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B3" w:rsidRDefault="00E34CB3" w:rsidP="00E34CB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Петренко Микита Павлович, </w:t>
      </w:r>
      <w:r>
        <w:rPr>
          <w:rFonts w:ascii="CIDFont+F3" w:hAnsi="CIDFont+F3" w:cs="CIDFont+F3"/>
          <w:kern w:val="0"/>
          <w:sz w:val="28"/>
          <w:szCs w:val="28"/>
          <w:lang w:eastAsia="ru-RU"/>
        </w:rPr>
        <w:t>аспірант, Національний технічний</w:t>
      </w:r>
    </w:p>
    <w:p w:rsidR="00E34CB3" w:rsidRDefault="00E34CB3" w:rsidP="00E34CB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університет «Харківський політехнічний інститут». Назва дисертації:</w:t>
      </w:r>
    </w:p>
    <w:p w:rsidR="00E34CB3" w:rsidRDefault="00E34CB3" w:rsidP="00E34CB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«Визначення профілю соленоїдів для створення імпульсних магнітних</w:t>
      </w:r>
    </w:p>
    <w:p w:rsidR="00E34CB3" w:rsidRDefault="00E34CB3" w:rsidP="00E34CB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полів за допомогою аналітичних розв’язків задач аналізу», (141 –</w:t>
      </w:r>
    </w:p>
    <w:p w:rsidR="00E34CB3" w:rsidRDefault="00E34CB3" w:rsidP="00E34CB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Електроенергетика, електротехніка та електромеханіка).</w:t>
      </w:r>
    </w:p>
    <w:p w:rsidR="00E34CB3" w:rsidRDefault="00E34CB3" w:rsidP="00E34CB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64.050.009 в Національному технічному</w:t>
      </w:r>
    </w:p>
    <w:p w:rsidR="00D66F00" w:rsidRPr="00E34CB3" w:rsidRDefault="00E34CB3" w:rsidP="00E34CB3">
      <w:r>
        <w:rPr>
          <w:rFonts w:ascii="CIDFont+F3" w:hAnsi="CIDFont+F3" w:cs="CIDFont+F3"/>
          <w:kern w:val="0"/>
          <w:sz w:val="28"/>
          <w:szCs w:val="28"/>
          <w:lang w:eastAsia="ru-RU"/>
        </w:rPr>
        <w:t>університеті «Харківський політехнічний інститут»</w:t>
      </w:r>
    </w:p>
    <w:sectPr w:rsidR="00D66F00" w:rsidRPr="00E34CB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E34CB3" w:rsidRPr="00E34CB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5E79-4F84-469E-B936-C87A911F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2021-12-23T09:52:00Z</dcterms:created>
  <dcterms:modified xsi:type="dcterms:W3CDTF">2021-12-26T00:39:00Z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