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01622" w14:textId="385B228C" w:rsidR="00FC7275" w:rsidRDefault="003F5A2D" w:rsidP="003F5A2D">
      <w:pPr>
        <w:rPr>
          <w:lang w:val="ru-RU"/>
        </w:rPr>
      </w:pPr>
      <w:r w:rsidRPr="003F5A2D">
        <w:rPr>
          <w:rFonts w:hint="eastAsia"/>
        </w:rPr>
        <w:t>Фатеева</w:t>
      </w:r>
      <w:r w:rsidRPr="003F5A2D">
        <w:t xml:space="preserve"> </w:t>
      </w:r>
      <w:r w:rsidRPr="003F5A2D">
        <w:rPr>
          <w:rFonts w:hint="eastAsia"/>
        </w:rPr>
        <w:t>Наталья</w:t>
      </w:r>
      <w:r w:rsidRPr="003F5A2D">
        <w:t xml:space="preserve"> </w:t>
      </w:r>
      <w:r w:rsidRPr="003F5A2D">
        <w:rPr>
          <w:rFonts w:hint="eastAsia"/>
        </w:rPr>
        <w:t>Владимировна</w:t>
      </w:r>
      <w:r>
        <w:rPr>
          <w:lang w:val="ru-RU"/>
        </w:rPr>
        <w:t xml:space="preserve"> </w:t>
      </w:r>
      <w:r w:rsidRPr="003F5A2D">
        <w:rPr>
          <w:rFonts w:hint="eastAsia"/>
          <w:lang w:val="ru-RU"/>
        </w:rPr>
        <w:t>Патоморфология</w:t>
      </w:r>
      <w:r w:rsidRPr="003F5A2D">
        <w:rPr>
          <w:lang w:val="ru-RU"/>
        </w:rPr>
        <w:t xml:space="preserve"> </w:t>
      </w:r>
      <w:r w:rsidRPr="003F5A2D">
        <w:rPr>
          <w:rFonts w:hint="eastAsia"/>
          <w:lang w:val="ru-RU"/>
        </w:rPr>
        <w:t>гравидарного</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ранних</w:t>
      </w:r>
      <w:r w:rsidRPr="003F5A2D">
        <w:rPr>
          <w:lang w:val="ru-RU"/>
        </w:rPr>
        <w:t xml:space="preserve"> </w:t>
      </w:r>
      <w:r w:rsidRPr="003F5A2D">
        <w:rPr>
          <w:rFonts w:hint="eastAsia"/>
          <w:lang w:val="ru-RU"/>
        </w:rPr>
        <w:t>сроков</w:t>
      </w:r>
      <w:r w:rsidRPr="003F5A2D">
        <w:rPr>
          <w:lang w:val="ru-RU"/>
        </w:rPr>
        <w:t xml:space="preserve"> </w:t>
      </w:r>
      <w:r w:rsidRPr="003F5A2D">
        <w:rPr>
          <w:rFonts w:hint="eastAsia"/>
          <w:lang w:val="ru-RU"/>
        </w:rPr>
        <w:t>у</w:t>
      </w:r>
      <w:r w:rsidRPr="003F5A2D">
        <w:rPr>
          <w:lang w:val="ru-RU"/>
        </w:rPr>
        <w:t xml:space="preserve"> </w:t>
      </w:r>
      <w:r w:rsidRPr="003F5A2D">
        <w:rPr>
          <w:rFonts w:hint="eastAsia"/>
          <w:lang w:val="ru-RU"/>
        </w:rPr>
        <w:t>женщин</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хроническим</w:t>
      </w:r>
      <w:r w:rsidRPr="003F5A2D">
        <w:rPr>
          <w:lang w:val="ru-RU"/>
        </w:rPr>
        <w:t xml:space="preserve"> </w:t>
      </w:r>
      <w:r w:rsidRPr="003F5A2D">
        <w:rPr>
          <w:rFonts w:hint="eastAsia"/>
          <w:lang w:val="ru-RU"/>
        </w:rPr>
        <w:t>эндометритом</w:t>
      </w:r>
    </w:p>
    <w:p w14:paraId="455CBF7D" w14:textId="77777777" w:rsidR="003F5A2D" w:rsidRPr="003F5A2D" w:rsidRDefault="003F5A2D" w:rsidP="003F5A2D">
      <w:pPr>
        <w:rPr>
          <w:lang w:val="ru-RU"/>
        </w:rPr>
      </w:pPr>
      <w:r w:rsidRPr="003F5A2D">
        <w:rPr>
          <w:rFonts w:hint="eastAsia"/>
          <w:lang w:val="ru-RU"/>
        </w:rPr>
        <w:t>ОГЛАВЛЕНИЕ</w:t>
      </w:r>
      <w:r w:rsidRPr="003F5A2D">
        <w:rPr>
          <w:lang w:val="ru-RU"/>
        </w:rPr>
        <w:t xml:space="preserve"> </w:t>
      </w:r>
      <w:r w:rsidRPr="003F5A2D">
        <w:rPr>
          <w:rFonts w:hint="eastAsia"/>
          <w:lang w:val="ru-RU"/>
        </w:rPr>
        <w:t>ДИССЕРТАЦИИ</w:t>
      </w:r>
    </w:p>
    <w:p w14:paraId="122AF4F5" w14:textId="77777777" w:rsidR="003F5A2D" w:rsidRPr="003F5A2D" w:rsidRDefault="003F5A2D" w:rsidP="003F5A2D">
      <w:pPr>
        <w:rPr>
          <w:lang w:val="ru-RU"/>
        </w:rPr>
      </w:pPr>
      <w:r w:rsidRPr="003F5A2D">
        <w:rPr>
          <w:rFonts w:hint="eastAsia"/>
          <w:lang w:val="ru-RU"/>
        </w:rPr>
        <w:t>кандидат</w:t>
      </w:r>
      <w:r w:rsidRPr="003F5A2D">
        <w:rPr>
          <w:lang w:val="ru-RU"/>
        </w:rPr>
        <w:t xml:space="preserve"> </w:t>
      </w:r>
      <w:r w:rsidRPr="003F5A2D">
        <w:rPr>
          <w:rFonts w:hint="eastAsia"/>
          <w:lang w:val="ru-RU"/>
        </w:rPr>
        <w:t>наук</w:t>
      </w:r>
      <w:r w:rsidRPr="003F5A2D">
        <w:rPr>
          <w:lang w:val="ru-RU"/>
        </w:rPr>
        <w:t xml:space="preserve"> </w:t>
      </w:r>
      <w:r w:rsidRPr="003F5A2D">
        <w:rPr>
          <w:rFonts w:hint="eastAsia"/>
          <w:lang w:val="ru-RU"/>
        </w:rPr>
        <w:t>Фатеева</w:t>
      </w:r>
      <w:r w:rsidRPr="003F5A2D">
        <w:rPr>
          <w:lang w:val="ru-RU"/>
        </w:rPr>
        <w:t xml:space="preserve"> </w:t>
      </w:r>
      <w:r w:rsidRPr="003F5A2D">
        <w:rPr>
          <w:rFonts w:hint="eastAsia"/>
          <w:lang w:val="ru-RU"/>
        </w:rPr>
        <w:t>Наталья</w:t>
      </w:r>
      <w:r w:rsidRPr="003F5A2D">
        <w:rPr>
          <w:lang w:val="ru-RU"/>
        </w:rPr>
        <w:t xml:space="preserve"> </w:t>
      </w:r>
      <w:r w:rsidRPr="003F5A2D">
        <w:rPr>
          <w:rFonts w:hint="eastAsia"/>
          <w:lang w:val="ru-RU"/>
        </w:rPr>
        <w:t>Владимировна</w:t>
      </w:r>
    </w:p>
    <w:p w14:paraId="1504069D" w14:textId="77777777" w:rsidR="003F5A2D" w:rsidRPr="003F5A2D" w:rsidRDefault="003F5A2D" w:rsidP="003F5A2D">
      <w:pPr>
        <w:rPr>
          <w:lang w:val="ru-RU"/>
        </w:rPr>
      </w:pPr>
      <w:r w:rsidRPr="003F5A2D">
        <w:rPr>
          <w:rFonts w:hint="eastAsia"/>
          <w:lang w:val="ru-RU"/>
        </w:rPr>
        <w:t>СПИСОК</w:t>
      </w:r>
      <w:r w:rsidRPr="003F5A2D">
        <w:rPr>
          <w:lang w:val="ru-RU"/>
        </w:rPr>
        <w:t xml:space="preserve"> </w:t>
      </w:r>
      <w:r w:rsidRPr="003F5A2D">
        <w:rPr>
          <w:rFonts w:hint="eastAsia"/>
          <w:lang w:val="ru-RU"/>
        </w:rPr>
        <w:t>СОКРАЩЕНИЙ</w:t>
      </w:r>
    </w:p>
    <w:p w14:paraId="567E83EF" w14:textId="77777777" w:rsidR="003F5A2D" w:rsidRPr="003F5A2D" w:rsidRDefault="003F5A2D" w:rsidP="003F5A2D">
      <w:pPr>
        <w:rPr>
          <w:lang w:val="ru-RU"/>
        </w:rPr>
      </w:pPr>
    </w:p>
    <w:p w14:paraId="4E984BEE" w14:textId="77777777" w:rsidR="003F5A2D" w:rsidRPr="003F5A2D" w:rsidRDefault="003F5A2D" w:rsidP="003F5A2D">
      <w:pPr>
        <w:rPr>
          <w:lang w:val="ru-RU"/>
        </w:rPr>
      </w:pPr>
      <w:r w:rsidRPr="003F5A2D">
        <w:rPr>
          <w:rFonts w:hint="eastAsia"/>
          <w:lang w:val="ru-RU"/>
        </w:rPr>
        <w:t>ВВЕДЕНИЕ</w:t>
      </w:r>
    </w:p>
    <w:p w14:paraId="43A5B6B6" w14:textId="77777777" w:rsidR="003F5A2D" w:rsidRPr="003F5A2D" w:rsidRDefault="003F5A2D" w:rsidP="003F5A2D">
      <w:pPr>
        <w:rPr>
          <w:lang w:val="ru-RU"/>
        </w:rPr>
      </w:pPr>
    </w:p>
    <w:p w14:paraId="475F485F" w14:textId="77777777" w:rsidR="003F5A2D" w:rsidRPr="003F5A2D" w:rsidRDefault="003F5A2D" w:rsidP="003F5A2D">
      <w:pPr>
        <w:rPr>
          <w:lang w:val="ru-RU"/>
        </w:rPr>
      </w:pPr>
      <w:r w:rsidRPr="003F5A2D">
        <w:rPr>
          <w:rFonts w:hint="eastAsia"/>
          <w:lang w:val="ru-RU"/>
        </w:rPr>
        <w:t>ГЛАВА</w:t>
      </w:r>
      <w:r w:rsidRPr="003F5A2D">
        <w:rPr>
          <w:lang w:val="ru-RU"/>
        </w:rPr>
        <w:t xml:space="preserve"> I. </w:t>
      </w:r>
      <w:r w:rsidRPr="003F5A2D">
        <w:rPr>
          <w:rFonts w:hint="eastAsia"/>
          <w:lang w:val="ru-RU"/>
        </w:rPr>
        <w:t>СОВРЕМЕННЫЕ</w:t>
      </w:r>
      <w:r w:rsidRPr="003F5A2D">
        <w:rPr>
          <w:lang w:val="ru-RU"/>
        </w:rPr>
        <w:t xml:space="preserve"> </w:t>
      </w:r>
      <w:r w:rsidRPr="003F5A2D">
        <w:rPr>
          <w:rFonts w:hint="eastAsia"/>
          <w:lang w:val="ru-RU"/>
        </w:rPr>
        <w:t>ПРЕДСТАВЛЕНИЯ</w:t>
      </w:r>
      <w:r w:rsidRPr="003F5A2D">
        <w:rPr>
          <w:lang w:val="ru-RU"/>
        </w:rPr>
        <w:t xml:space="preserve"> </w:t>
      </w:r>
      <w:r w:rsidRPr="003F5A2D">
        <w:rPr>
          <w:rFonts w:hint="eastAsia"/>
          <w:lang w:val="ru-RU"/>
        </w:rPr>
        <w:t>ОБ</w:t>
      </w:r>
      <w:r w:rsidRPr="003F5A2D">
        <w:rPr>
          <w:lang w:val="ru-RU"/>
        </w:rPr>
        <w:t xml:space="preserve"> </w:t>
      </w:r>
      <w:r w:rsidRPr="003F5A2D">
        <w:rPr>
          <w:rFonts w:hint="eastAsia"/>
          <w:lang w:val="ru-RU"/>
        </w:rPr>
        <w:t>ЭТИОЛОГИИ</w:t>
      </w:r>
      <w:r w:rsidRPr="003F5A2D">
        <w:rPr>
          <w:lang w:val="ru-RU"/>
        </w:rPr>
        <w:t xml:space="preserve">, </w:t>
      </w:r>
      <w:r w:rsidRPr="003F5A2D">
        <w:rPr>
          <w:rFonts w:hint="eastAsia"/>
          <w:lang w:val="ru-RU"/>
        </w:rPr>
        <w:t>ПАТОГЕНЕЗЕ</w:t>
      </w:r>
      <w:r w:rsidRPr="003F5A2D">
        <w:rPr>
          <w:lang w:val="ru-RU"/>
        </w:rPr>
        <w:t xml:space="preserve">, </w:t>
      </w:r>
      <w:r w:rsidRPr="003F5A2D">
        <w:rPr>
          <w:rFonts w:hint="eastAsia"/>
          <w:lang w:val="ru-RU"/>
        </w:rPr>
        <w:t>ПАТОЛОГИЧЕСКОЙ</w:t>
      </w:r>
      <w:r w:rsidRPr="003F5A2D">
        <w:rPr>
          <w:lang w:val="ru-RU"/>
        </w:rPr>
        <w:t xml:space="preserve"> </w:t>
      </w:r>
      <w:r w:rsidRPr="003F5A2D">
        <w:rPr>
          <w:rFonts w:hint="eastAsia"/>
          <w:lang w:val="ru-RU"/>
        </w:rPr>
        <w:t>АНАТОМИИ</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НА</w:t>
      </w:r>
      <w:r w:rsidRPr="003F5A2D">
        <w:rPr>
          <w:lang w:val="ru-RU"/>
        </w:rPr>
        <w:t xml:space="preserve"> </w:t>
      </w:r>
      <w:r w:rsidRPr="003F5A2D">
        <w:rPr>
          <w:rFonts w:hint="eastAsia"/>
          <w:lang w:val="ru-RU"/>
        </w:rPr>
        <w:t>ФОНЕ</w:t>
      </w:r>
      <w:r w:rsidRPr="003F5A2D">
        <w:rPr>
          <w:lang w:val="ru-RU"/>
        </w:rPr>
        <w:t xml:space="preserve"> </w:t>
      </w:r>
      <w:r w:rsidRPr="003F5A2D">
        <w:rPr>
          <w:rFonts w:hint="eastAsia"/>
          <w:lang w:val="ru-RU"/>
        </w:rPr>
        <w:t>ХРОНИЧЕСКОГО</w:t>
      </w:r>
      <w:r w:rsidRPr="003F5A2D">
        <w:rPr>
          <w:lang w:val="ru-RU"/>
        </w:rPr>
        <w:t xml:space="preserve"> </w:t>
      </w:r>
      <w:r w:rsidRPr="003F5A2D">
        <w:rPr>
          <w:rFonts w:hint="eastAsia"/>
          <w:lang w:val="ru-RU"/>
        </w:rPr>
        <w:t>ЭНДОМЕТРИТА</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СРОКИ</w:t>
      </w:r>
    </w:p>
    <w:p w14:paraId="2D683FB3" w14:textId="77777777" w:rsidR="003F5A2D" w:rsidRPr="003F5A2D" w:rsidRDefault="003F5A2D" w:rsidP="003F5A2D">
      <w:pPr>
        <w:rPr>
          <w:lang w:val="ru-RU"/>
        </w:rPr>
      </w:pPr>
    </w:p>
    <w:p w14:paraId="1360920B" w14:textId="77777777" w:rsidR="003F5A2D" w:rsidRPr="003F5A2D" w:rsidRDefault="003F5A2D" w:rsidP="003F5A2D">
      <w:pPr>
        <w:rPr>
          <w:lang w:val="ru-RU"/>
        </w:rPr>
      </w:pPr>
      <w:r w:rsidRPr="003F5A2D">
        <w:rPr>
          <w:lang w:val="ru-RU"/>
        </w:rPr>
        <w:t xml:space="preserve">5-12 </w:t>
      </w:r>
      <w:r w:rsidRPr="003F5A2D">
        <w:rPr>
          <w:rFonts w:hint="eastAsia"/>
          <w:lang w:val="ru-RU"/>
        </w:rPr>
        <w:t>НЕДЕЛЬ</w:t>
      </w:r>
      <w:r w:rsidRPr="003F5A2D">
        <w:rPr>
          <w:lang w:val="ru-RU"/>
        </w:rPr>
        <w:t xml:space="preserve"> (</w:t>
      </w:r>
      <w:r w:rsidRPr="003F5A2D">
        <w:rPr>
          <w:rFonts w:hint="eastAsia"/>
          <w:lang w:val="ru-RU"/>
        </w:rPr>
        <w:t>ОБЗОР</w:t>
      </w:r>
      <w:r w:rsidRPr="003F5A2D">
        <w:rPr>
          <w:lang w:val="ru-RU"/>
        </w:rPr>
        <w:t xml:space="preserve"> </w:t>
      </w:r>
      <w:r w:rsidRPr="003F5A2D">
        <w:rPr>
          <w:rFonts w:hint="eastAsia"/>
          <w:lang w:val="ru-RU"/>
        </w:rPr>
        <w:t>ЛИТЕРАТУРЫ</w:t>
      </w:r>
      <w:r w:rsidRPr="003F5A2D">
        <w:rPr>
          <w:lang w:val="ru-RU"/>
        </w:rPr>
        <w:t>)</w:t>
      </w:r>
    </w:p>
    <w:p w14:paraId="7ACF6591" w14:textId="77777777" w:rsidR="003F5A2D" w:rsidRPr="003F5A2D" w:rsidRDefault="003F5A2D" w:rsidP="003F5A2D">
      <w:pPr>
        <w:rPr>
          <w:lang w:val="ru-RU"/>
        </w:rPr>
      </w:pPr>
    </w:p>
    <w:p w14:paraId="01786703" w14:textId="77777777" w:rsidR="003F5A2D" w:rsidRPr="003F5A2D" w:rsidRDefault="003F5A2D" w:rsidP="003F5A2D">
      <w:pPr>
        <w:rPr>
          <w:lang w:val="ru-RU"/>
        </w:rPr>
      </w:pPr>
      <w:r w:rsidRPr="003F5A2D">
        <w:rPr>
          <w:lang w:val="ru-RU"/>
        </w:rPr>
        <w:t xml:space="preserve">1.1. </w:t>
      </w:r>
      <w:r w:rsidRPr="003F5A2D">
        <w:rPr>
          <w:rFonts w:hint="eastAsia"/>
          <w:lang w:val="ru-RU"/>
        </w:rPr>
        <w:t>Факторы</w:t>
      </w:r>
      <w:r w:rsidRPr="003F5A2D">
        <w:rPr>
          <w:lang w:val="ru-RU"/>
        </w:rPr>
        <w:t xml:space="preserve"> </w:t>
      </w:r>
      <w:r w:rsidRPr="003F5A2D">
        <w:rPr>
          <w:rFonts w:hint="eastAsia"/>
          <w:lang w:val="ru-RU"/>
        </w:rPr>
        <w:t>риска</w:t>
      </w:r>
      <w:r w:rsidRPr="003F5A2D">
        <w:rPr>
          <w:lang w:val="ru-RU"/>
        </w:rPr>
        <w:t xml:space="preserve">, </w:t>
      </w:r>
      <w:r w:rsidRPr="003F5A2D">
        <w:rPr>
          <w:rFonts w:hint="eastAsia"/>
          <w:lang w:val="ru-RU"/>
        </w:rPr>
        <w:t>этиология</w:t>
      </w:r>
      <w:r w:rsidRPr="003F5A2D">
        <w:rPr>
          <w:lang w:val="ru-RU"/>
        </w:rPr>
        <w:t xml:space="preserve">, </w:t>
      </w:r>
      <w:r w:rsidRPr="003F5A2D">
        <w:rPr>
          <w:rFonts w:hint="eastAsia"/>
          <w:lang w:val="ru-RU"/>
        </w:rPr>
        <w:t>патогенез</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исходы</w:t>
      </w:r>
      <w:r w:rsidRPr="003F5A2D">
        <w:rPr>
          <w:lang w:val="ru-RU"/>
        </w:rPr>
        <w:t xml:space="preserve"> </w:t>
      </w:r>
      <w:r w:rsidRPr="003F5A2D">
        <w:rPr>
          <w:rFonts w:hint="eastAsia"/>
          <w:lang w:val="ru-RU"/>
        </w:rPr>
        <w:t>привычного</w:t>
      </w:r>
      <w:r w:rsidRPr="003F5A2D">
        <w:rPr>
          <w:lang w:val="ru-RU"/>
        </w:rPr>
        <w:t xml:space="preserve"> </w:t>
      </w:r>
      <w:r w:rsidRPr="003F5A2D">
        <w:rPr>
          <w:rFonts w:hint="eastAsia"/>
          <w:lang w:val="ru-RU"/>
        </w:rPr>
        <w:t>невынашивания</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сроки</w:t>
      </w:r>
      <w:r w:rsidRPr="003F5A2D">
        <w:rPr>
          <w:lang w:val="ru-RU"/>
        </w:rPr>
        <w:t xml:space="preserve"> 5-12 </w:t>
      </w:r>
      <w:r w:rsidRPr="003F5A2D">
        <w:rPr>
          <w:rFonts w:hint="eastAsia"/>
          <w:lang w:val="ru-RU"/>
        </w:rPr>
        <w:t>недель</w:t>
      </w:r>
    </w:p>
    <w:p w14:paraId="031490F8" w14:textId="77777777" w:rsidR="003F5A2D" w:rsidRPr="003F5A2D" w:rsidRDefault="003F5A2D" w:rsidP="003F5A2D">
      <w:pPr>
        <w:rPr>
          <w:lang w:val="ru-RU"/>
        </w:rPr>
      </w:pPr>
    </w:p>
    <w:p w14:paraId="470A3A62" w14:textId="77777777" w:rsidR="003F5A2D" w:rsidRPr="003F5A2D" w:rsidRDefault="003F5A2D" w:rsidP="003F5A2D">
      <w:pPr>
        <w:rPr>
          <w:lang w:val="ru-RU"/>
        </w:rPr>
      </w:pPr>
      <w:r w:rsidRPr="003F5A2D">
        <w:rPr>
          <w:lang w:val="ru-RU"/>
        </w:rPr>
        <w:t xml:space="preserve">1.2. </w:t>
      </w:r>
      <w:r w:rsidRPr="003F5A2D">
        <w:rPr>
          <w:rFonts w:hint="eastAsia"/>
          <w:lang w:val="ru-RU"/>
        </w:rPr>
        <w:t>Морфологические</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функциональные</w:t>
      </w:r>
      <w:r w:rsidRPr="003F5A2D">
        <w:rPr>
          <w:lang w:val="ru-RU"/>
        </w:rPr>
        <w:t xml:space="preserve"> </w:t>
      </w:r>
      <w:r w:rsidRPr="003F5A2D">
        <w:rPr>
          <w:rFonts w:hint="eastAsia"/>
          <w:lang w:val="ru-RU"/>
        </w:rPr>
        <w:t>изменения</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ворсинчатом</w:t>
      </w:r>
      <w:r w:rsidRPr="003F5A2D">
        <w:rPr>
          <w:lang w:val="ru-RU"/>
        </w:rPr>
        <w:t xml:space="preserve"> </w:t>
      </w:r>
      <w:r w:rsidRPr="003F5A2D">
        <w:rPr>
          <w:rFonts w:hint="eastAsia"/>
          <w:lang w:val="ru-RU"/>
        </w:rPr>
        <w:t>хорионе</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эндометрии</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неосложненном</w:t>
      </w:r>
      <w:r w:rsidRPr="003F5A2D">
        <w:rPr>
          <w:lang w:val="ru-RU"/>
        </w:rPr>
        <w:t xml:space="preserve"> </w:t>
      </w:r>
      <w:r w:rsidRPr="003F5A2D">
        <w:rPr>
          <w:rFonts w:hint="eastAsia"/>
          <w:lang w:val="ru-RU"/>
        </w:rPr>
        <w:t>течении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первом</w:t>
      </w:r>
      <w:r w:rsidRPr="003F5A2D">
        <w:rPr>
          <w:lang w:val="ru-RU"/>
        </w:rPr>
        <w:t xml:space="preserve"> </w:t>
      </w:r>
      <w:r w:rsidRPr="003F5A2D">
        <w:rPr>
          <w:rFonts w:hint="eastAsia"/>
          <w:lang w:val="ru-RU"/>
        </w:rPr>
        <w:t>триместре</w:t>
      </w:r>
    </w:p>
    <w:p w14:paraId="6E6EA118" w14:textId="77777777" w:rsidR="003F5A2D" w:rsidRPr="003F5A2D" w:rsidRDefault="003F5A2D" w:rsidP="003F5A2D">
      <w:pPr>
        <w:rPr>
          <w:lang w:val="ru-RU"/>
        </w:rPr>
      </w:pPr>
    </w:p>
    <w:p w14:paraId="2526FEFF" w14:textId="77777777" w:rsidR="003F5A2D" w:rsidRPr="003F5A2D" w:rsidRDefault="003F5A2D" w:rsidP="003F5A2D">
      <w:pPr>
        <w:rPr>
          <w:lang w:val="ru-RU"/>
        </w:rPr>
      </w:pPr>
      <w:r w:rsidRPr="003F5A2D">
        <w:rPr>
          <w:lang w:val="ru-RU"/>
        </w:rPr>
        <w:t xml:space="preserve">1.3. </w:t>
      </w:r>
      <w:r w:rsidRPr="003F5A2D">
        <w:rPr>
          <w:rFonts w:hint="eastAsia"/>
          <w:lang w:val="ru-RU"/>
        </w:rPr>
        <w:t>Значение</w:t>
      </w:r>
      <w:r w:rsidRPr="003F5A2D">
        <w:rPr>
          <w:lang w:val="ru-RU"/>
        </w:rPr>
        <w:t xml:space="preserve"> </w:t>
      </w:r>
      <w:r w:rsidRPr="003F5A2D">
        <w:rPr>
          <w:rFonts w:hint="eastAsia"/>
          <w:lang w:val="ru-RU"/>
        </w:rPr>
        <w:t>факторов</w:t>
      </w:r>
      <w:r w:rsidRPr="003F5A2D">
        <w:rPr>
          <w:lang w:val="ru-RU"/>
        </w:rPr>
        <w:t xml:space="preserve"> </w:t>
      </w:r>
      <w:r w:rsidRPr="003F5A2D">
        <w:rPr>
          <w:rFonts w:hint="eastAsia"/>
          <w:lang w:val="ru-RU"/>
        </w:rPr>
        <w:t>роста</w:t>
      </w:r>
      <w:r w:rsidRPr="003F5A2D">
        <w:rPr>
          <w:lang w:val="ru-RU"/>
        </w:rPr>
        <w:t xml:space="preserve">, </w:t>
      </w:r>
      <w:r w:rsidRPr="003F5A2D">
        <w:rPr>
          <w:rFonts w:hint="eastAsia"/>
          <w:lang w:val="ru-RU"/>
        </w:rPr>
        <w:t>белков</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цитокинов</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формировании</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трансформации</w:t>
      </w:r>
      <w:r w:rsidRPr="003F5A2D">
        <w:rPr>
          <w:lang w:val="ru-RU"/>
        </w:rPr>
        <w:t xml:space="preserve"> </w:t>
      </w:r>
      <w:r w:rsidRPr="003F5A2D">
        <w:rPr>
          <w:rFonts w:hint="eastAsia"/>
          <w:lang w:val="ru-RU"/>
        </w:rPr>
        <w:t>структурных</w:t>
      </w:r>
      <w:r w:rsidRPr="003F5A2D">
        <w:rPr>
          <w:lang w:val="ru-RU"/>
        </w:rPr>
        <w:t xml:space="preserve"> </w:t>
      </w:r>
      <w:r w:rsidRPr="003F5A2D">
        <w:rPr>
          <w:rFonts w:hint="eastAsia"/>
          <w:lang w:val="ru-RU"/>
        </w:rPr>
        <w:t>компонентов</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неосложненном</w:t>
      </w:r>
      <w:r w:rsidRPr="003F5A2D">
        <w:rPr>
          <w:lang w:val="ru-RU"/>
        </w:rPr>
        <w:t xml:space="preserve"> </w:t>
      </w:r>
      <w:r w:rsidRPr="003F5A2D">
        <w:rPr>
          <w:rFonts w:hint="eastAsia"/>
          <w:lang w:val="ru-RU"/>
        </w:rPr>
        <w:t>течении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привычном</w:t>
      </w:r>
    </w:p>
    <w:p w14:paraId="6411380E" w14:textId="77777777" w:rsidR="003F5A2D" w:rsidRPr="003F5A2D" w:rsidRDefault="003F5A2D" w:rsidP="003F5A2D">
      <w:pPr>
        <w:rPr>
          <w:lang w:val="ru-RU"/>
        </w:rPr>
      </w:pPr>
    </w:p>
    <w:p w14:paraId="03A04C81" w14:textId="77777777" w:rsidR="003F5A2D" w:rsidRPr="003F5A2D" w:rsidRDefault="003F5A2D" w:rsidP="003F5A2D">
      <w:pPr>
        <w:rPr>
          <w:lang w:val="ru-RU"/>
        </w:rPr>
      </w:pPr>
      <w:r w:rsidRPr="003F5A2D">
        <w:rPr>
          <w:rFonts w:hint="eastAsia"/>
          <w:lang w:val="ru-RU"/>
        </w:rPr>
        <w:t>невынашивании</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сроки</w:t>
      </w:r>
      <w:r w:rsidRPr="003F5A2D">
        <w:rPr>
          <w:lang w:val="ru-RU"/>
        </w:rPr>
        <w:t xml:space="preserve"> 5-12 </w:t>
      </w:r>
      <w:r w:rsidRPr="003F5A2D">
        <w:rPr>
          <w:rFonts w:hint="eastAsia"/>
          <w:lang w:val="ru-RU"/>
        </w:rPr>
        <w:t>недель</w:t>
      </w:r>
    </w:p>
    <w:p w14:paraId="37A3950E" w14:textId="77777777" w:rsidR="003F5A2D" w:rsidRPr="003F5A2D" w:rsidRDefault="003F5A2D" w:rsidP="003F5A2D">
      <w:pPr>
        <w:rPr>
          <w:lang w:val="ru-RU"/>
        </w:rPr>
      </w:pPr>
    </w:p>
    <w:p w14:paraId="199A09AA" w14:textId="77777777" w:rsidR="003F5A2D" w:rsidRPr="003F5A2D" w:rsidRDefault="003F5A2D" w:rsidP="003F5A2D">
      <w:pPr>
        <w:rPr>
          <w:lang w:val="ru-RU"/>
        </w:rPr>
      </w:pPr>
      <w:r w:rsidRPr="003F5A2D">
        <w:rPr>
          <w:rFonts w:hint="eastAsia"/>
          <w:lang w:val="ru-RU"/>
        </w:rPr>
        <w:t>ГЛАВА</w:t>
      </w:r>
      <w:r w:rsidRPr="003F5A2D">
        <w:rPr>
          <w:lang w:val="ru-RU"/>
        </w:rPr>
        <w:t xml:space="preserve"> II. </w:t>
      </w:r>
      <w:r w:rsidRPr="003F5A2D">
        <w:rPr>
          <w:rFonts w:hint="eastAsia"/>
          <w:lang w:val="ru-RU"/>
        </w:rPr>
        <w:t>МАТЕРИАЛ</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МЕТОДЫ</w:t>
      </w:r>
      <w:r w:rsidRPr="003F5A2D">
        <w:rPr>
          <w:lang w:val="ru-RU"/>
        </w:rPr>
        <w:t xml:space="preserve"> </w:t>
      </w:r>
      <w:r w:rsidRPr="003F5A2D">
        <w:rPr>
          <w:rFonts w:hint="eastAsia"/>
          <w:lang w:val="ru-RU"/>
        </w:rPr>
        <w:t>ИССЛЕДОВАНИЯ</w:t>
      </w:r>
    </w:p>
    <w:p w14:paraId="45716E7D" w14:textId="77777777" w:rsidR="003F5A2D" w:rsidRPr="003F5A2D" w:rsidRDefault="003F5A2D" w:rsidP="003F5A2D">
      <w:pPr>
        <w:rPr>
          <w:lang w:val="ru-RU"/>
        </w:rPr>
      </w:pPr>
    </w:p>
    <w:p w14:paraId="2BA87FF0" w14:textId="77777777" w:rsidR="003F5A2D" w:rsidRPr="003F5A2D" w:rsidRDefault="003F5A2D" w:rsidP="003F5A2D">
      <w:pPr>
        <w:rPr>
          <w:lang w:val="ru-RU"/>
        </w:rPr>
      </w:pPr>
      <w:r w:rsidRPr="003F5A2D">
        <w:rPr>
          <w:lang w:val="ru-RU"/>
        </w:rPr>
        <w:lastRenderedPageBreak/>
        <w:t xml:space="preserve">2.1. </w:t>
      </w:r>
      <w:r w:rsidRPr="003F5A2D">
        <w:rPr>
          <w:rFonts w:hint="eastAsia"/>
          <w:lang w:val="ru-RU"/>
        </w:rPr>
        <w:t>Сравнительная</w:t>
      </w:r>
      <w:r w:rsidRPr="003F5A2D">
        <w:rPr>
          <w:lang w:val="ru-RU"/>
        </w:rPr>
        <w:t xml:space="preserve"> </w:t>
      </w:r>
      <w:r w:rsidRPr="003F5A2D">
        <w:rPr>
          <w:rFonts w:hint="eastAsia"/>
          <w:lang w:val="ru-RU"/>
        </w:rPr>
        <w:t>клиническая</w:t>
      </w:r>
      <w:r w:rsidRPr="003F5A2D">
        <w:rPr>
          <w:lang w:val="ru-RU"/>
        </w:rPr>
        <w:t xml:space="preserve"> </w:t>
      </w:r>
      <w:r w:rsidRPr="003F5A2D">
        <w:rPr>
          <w:rFonts w:hint="eastAsia"/>
          <w:lang w:val="ru-RU"/>
        </w:rPr>
        <w:t>характеристика</w:t>
      </w:r>
      <w:r w:rsidRPr="003F5A2D">
        <w:rPr>
          <w:lang w:val="ru-RU"/>
        </w:rPr>
        <w:t xml:space="preserve"> </w:t>
      </w:r>
      <w:r w:rsidRPr="003F5A2D">
        <w:rPr>
          <w:rFonts w:hint="eastAsia"/>
          <w:lang w:val="ru-RU"/>
        </w:rPr>
        <w:t>пациенток</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неосложненным</w:t>
      </w:r>
      <w:r w:rsidRPr="003F5A2D">
        <w:rPr>
          <w:lang w:val="ru-RU"/>
        </w:rPr>
        <w:t xml:space="preserve"> </w:t>
      </w:r>
      <w:r w:rsidRPr="003F5A2D">
        <w:rPr>
          <w:rFonts w:hint="eastAsia"/>
          <w:lang w:val="ru-RU"/>
        </w:rPr>
        <w:t>течением</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привычным</w:t>
      </w:r>
      <w:r w:rsidRPr="003F5A2D">
        <w:rPr>
          <w:lang w:val="ru-RU"/>
        </w:rPr>
        <w:t xml:space="preserve"> </w:t>
      </w:r>
      <w:r w:rsidRPr="003F5A2D">
        <w:rPr>
          <w:rFonts w:hint="eastAsia"/>
          <w:lang w:val="ru-RU"/>
        </w:rPr>
        <w:t>невынашиванием</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на</w:t>
      </w:r>
      <w:r w:rsidRPr="003F5A2D">
        <w:rPr>
          <w:lang w:val="ru-RU"/>
        </w:rPr>
        <w:t xml:space="preserve"> </w:t>
      </w:r>
      <w:r w:rsidRPr="003F5A2D">
        <w:rPr>
          <w:rFonts w:hint="eastAsia"/>
          <w:lang w:val="ru-RU"/>
        </w:rPr>
        <w:t>фоне</w:t>
      </w:r>
      <w:r w:rsidRPr="003F5A2D">
        <w:rPr>
          <w:lang w:val="ru-RU"/>
        </w:rPr>
        <w:t xml:space="preserve"> </w:t>
      </w:r>
      <w:r w:rsidRPr="003F5A2D">
        <w:rPr>
          <w:rFonts w:hint="eastAsia"/>
          <w:lang w:val="ru-RU"/>
        </w:rPr>
        <w:t>хронического</w:t>
      </w:r>
      <w:r w:rsidRPr="003F5A2D">
        <w:rPr>
          <w:lang w:val="ru-RU"/>
        </w:rPr>
        <w:t xml:space="preserve"> </w:t>
      </w:r>
      <w:r w:rsidRPr="003F5A2D">
        <w:rPr>
          <w:rFonts w:hint="eastAsia"/>
          <w:lang w:val="ru-RU"/>
        </w:rPr>
        <w:t>эндометрита</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7A40DB72" w14:textId="77777777" w:rsidR="003F5A2D" w:rsidRPr="003F5A2D" w:rsidRDefault="003F5A2D" w:rsidP="003F5A2D">
      <w:pPr>
        <w:rPr>
          <w:lang w:val="ru-RU"/>
        </w:rPr>
      </w:pPr>
    </w:p>
    <w:p w14:paraId="252FACA3" w14:textId="77777777" w:rsidR="003F5A2D" w:rsidRPr="003F5A2D" w:rsidRDefault="003F5A2D" w:rsidP="003F5A2D">
      <w:pPr>
        <w:rPr>
          <w:lang w:val="ru-RU"/>
        </w:rPr>
      </w:pPr>
      <w:r w:rsidRPr="003F5A2D">
        <w:rPr>
          <w:lang w:val="ru-RU"/>
        </w:rPr>
        <w:t xml:space="preserve">2.2. </w:t>
      </w:r>
      <w:r w:rsidRPr="003F5A2D">
        <w:rPr>
          <w:rFonts w:hint="eastAsia"/>
          <w:lang w:val="ru-RU"/>
        </w:rPr>
        <w:t>Характеристика</w:t>
      </w:r>
      <w:r w:rsidRPr="003F5A2D">
        <w:rPr>
          <w:lang w:val="ru-RU"/>
        </w:rPr>
        <w:t xml:space="preserve"> </w:t>
      </w:r>
      <w:r w:rsidRPr="003F5A2D">
        <w:rPr>
          <w:rFonts w:hint="eastAsia"/>
          <w:lang w:val="ru-RU"/>
        </w:rPr>
        <w:t>объема</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методов</w:t>
      </w:r>
      <w:r w:rsidRPr="003F5A2D">
        <w:rPr>
          <w:lang w:val="ru-RU"/>
        </w:rPr>
        <w:t xml:space="preserve"> </w:t>
      </w:r>
      <w:r w:rsidRPr="003F5A2D">
        <w:rPr>
          <w:rFonts w:hint="eastAsia"/>
          <w:lang w:val="ru-RU"/>
        </w:rPr>
        <w:t>исследования</w:t>
      </w:r>
      <w:r w:rsidRPr="003F5A2D">
        <w:rPr>
          <w:lang w:val="ru-RU"/>
        </w:rPr>
        <w:t xml:space="preserve"> </w:t>
      </w:r>
      <w:r w:rsidRPr="003F5A2D">
        <w:rPr>
          <w:rFonts w:hint="eastAsia"/>
          <w:lang w:val="ru-RU"/>
        </w:rPr>
        <w:t>компонентов</w:t>
      </w:r>
      <w:r w:rsidRPr="003F5A2D">
        <w:rPr>
          <w:lang w:val="ru-RU"/>
        </w:rPr>
        <w:t xml:space="preserve"> </w:t>
      </w:r>
      <w:r w:rsidRPr="003F5A2D">
        <w:rPr>
          <w:rFonts w:hint="eastAsia"/>
          <w:lang w:val="ru-RU"/>
        </w:rPr>
        <w:t>гравидарного</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формирующейся</w:t>
      </w:r>
      <w:r w:rsidRPr="003F5A2D">
        <w:rPr>
          <w:lang w:val="ru-RU"/>
        </w:rPr>
        <w:t xml:space="preserve"> </w:t>
      </w:r>
      <w:r w:rsidRPr="003F5A2D">
        <w:rPr>
          <w:rFonts w:hint="eastAsia"/>
          <w:lang w:val="ru-RU"/>
        </w:rPr>
        <w:t>плаценты</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r w:rsidRPr="003F5A2D">
        <w:rPr>
          <w:lang w:val="ru-RU"/>
        </w:rPr>
        <w:t xml:space="preserve"> </w:t>
      </w:r>
      <w:r w:rsidRPr="003F5A2D">
        <w:rPr>
          <w:rFonts w:hint="eastAsia"/>
          <w:lang w:val="ru-RU"/>
        </w:rPr>
        <w:t>от</w:t>
      </w:r>
      <w:r w:rsidRPr="003F5A2D">
        <w:rPr>
          <w:lang w:val="ru-RU"/>
        </w:rPr>
        <w:t xml:space="preserve"> </w:t>
      </w:r>
      <w:r w:rsidRPr="003F5A2D">
        <w:rPr>
          <w:rFonts w:hint="eastAsia"/>
          <w:lang w:val="ru-RU"/>
        </w:rPr>
        <w:t>пациенток</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неосложненным</w:t>
      </w:r>
      <w:r w:rsidRPr="003F5A2D">
        <w:rPr>
          <w:lang w:val="ru-RU"/>
        </w:rPr>
        <w:t xml:space="preserve"> </w:t>
      </w:r>
      <w:r w:rsidRPr="003F5A2D">
        <w:rPr>
          <w:rFonts w:hint="eastAsia"/>
          <w:lang w:val="ru-RU"/>
        </w:rPr>
        <w:t>течением</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привычным</w:t>
      </w:r>
      <w:r w:rsidRPr="003F5A2D">
        <w:rPr>
          <w:lang w:val="ru-RU"/>
        </w:rPr>
        <w:t xml:space="preserve"> </w:t>
      </w:r>
      <w:r w:rsidRPr="003F5A2D">
        <w:rPr>
          <w:rFonts w:hint="eastAsia"/>
          <w:lang w:val="ru-RU"/>
        </w:rPr>
        <w:t>невынашиванием</w:t>
      </w:r>
      <w:r w:rsidRPr="003F5A2D">
        <w:rPr>
          <w:lang w:val="ru-RU"/>
        </w:rPr>
        <w:t xml:space="preserve"> </w:t>
      </w:r>
      <w:r w:rsidRPr="003F5A2D">
        <w:rPr>
          <w:rFonts w:hint="eastAsia"/>
          <w:lang w:val="ru-RU"/>
        </w:rPr>
        <w:t>на</w:t>
      </w:r>
      <w:r w:rsidRPr="003F5A2D">
        <w:rPr>
          <w:lang w:val="ru-RU"/>
        </w:rPr>
        <w:t xml:space="preserve"> </w:t>
      </w:r>
      <w:r w:rsidRPr="003F5A2D">
        <w:rPr>
          <w:rFonts w:hint="eastAsia"/>
          <w:lang w:val="ru-RU"/>
        </w:rPr>
        <w:t>фоне</w:t>
      </w:r>
      <w:r w:rsidRPr="003F5A2D">
        <w:rPr>
          <w:lang w:val="ru-RU"/>
        </w:rPr>
        <w:t xml:space="preserve"> </w:t>
      </w:r>
      <w:r w:rsidRPr="003F5A2D">
        <w:rPr>
          <w:rFonts w:hint="eastAsia"/>
          <w:lang w:val="ru-RU"/>
        </w:rPr>
        <w:t>хронического</w:t>
      </w:r>
      <w:r w:rsidRPr="003F5A2D">
        <w:rPr>
          <w:lang w:val="ru-RU"/>
        </w:rPr>
        <w:t xml:space="preserve"> </w:t>
      </w:r>
      <w:r w:rsidRPr="003F5A2D">
        <w:rPr>
          <w:rFonts w:hint="eastAsia"/>
          <w:lang w:val="ru-RU"/>
        </w:rPr>
        <w:t>эндометрита</w:t>
      </w:r>
    </w:p>
    <w:p w14:paraId="30FEA562" w14:textId="77777777" w:rsidR="003F5A2D" w:rsidRPr="003F5A2D" w:rsidRDefault="003F5A2D" w:rsidP="003F5A2D">
      <w:pPr>
        <w:rPr>
          <w:lang w:val="ru-RU"/>
        </w:rPr>
      </w:pPr>
    </w:p>
    <w:p w14:paraId="341B74F9" w14:textId="77777777" w:rsidR="003F5A2D" w:rsidRPr="003F5A2D" w:rsidRDefault="003F5A2D" w:rsidP="003F5A2D">
      <w:pPr>
        <w:rPr>
          <w:lang w:val="ru-RU"/>
        </w:rPr>
      </w:pPr>
      <w:r w:rsidRPr="003F5A2D">
        <w:rPr>
          <w:rFonts w:hint="eastAsia"/>
          <w:lang w:val="ru-RU"/>
        </w:rPr>
        <w:t>ГЛАВА</w:t>
      </w:r>
      <w:r w:rsidRPr="003F5A2D">
        <w:rPr>
          <w:lang w:val="ru-RU"/>
        </w:rPr>
        <w:t xml:space="preserve"> III. </w:t>
      </w:r>
      <w:r w:rsidRPr="003F5A2D">
        <w:rPr>
          <w:rFonts w:hint="eastAsia"/>
          <w:lang w:val="ru-RU"/>
        </w:rPr>
        <w:t>МОРФОГЕНЕЗ</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ПЕРВОМ</w:t>
      </w:r>
      <w:r w:rsidRPr="003F5A2D">
        <w:rPr>
          <w:lang w:val="ru-RU"/>
        </w:rPr>
        <w:t xml:space="preserve"> </w:t>
      </w:r>
      <w:r w:rsidRPr="003F5A2D">
        <w:rPr>
          <w:rFonts w:hint="eastAsia"/>
          <w:lang w:val="ru-RU"/>
        </w:rPr>
        <w:t>ТРИМЕСТРЕ</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НЕОСЛОЖНЕННОЙ</w:t>
      </w:r>
      <w:r w:rsidRPr="003F5A2D">
        <w:rPr>
          <w:lang w:val="ru-RU"/>
        </w:rPr>
        <w:t xml:space="preserve"> </w:t>
      </w:r>
      <w:r w:rsidRPr="003F5A2D">
        <w:rPr>
          <w:rFonts w:hint="eastAsia"/>
          <w:lang w:val="ru-RU"/>
        </w:rPr>
        <w:t>БЕРЕМЕННОСТИ</w:t>
      </w:r>
      <w:r w:rsidRPr="003F5A2D">
        <w:rPr>
          <w:lang w:val="ru-RU"/>
        </w:rPr>
        <w:t xml:space="preserve">. ..81 3.1. </w:t>
      </w:r>
      <w:r w:rsidRPr="003F5A2D">
        <w:rPr>
          <w:rFonts w:hint="eastAsia"/>
          <w:lang w:val="ru-RU"/>
        </w:rPr>
        <w:t>Структурная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функциональная</w:t>
      </w:r>
      <w:r w:rsidRPr="003F5A2D">
        <w:rPr>
          <w:lang w:val="ru-RU"/>
        </w:rPr>
        <w:t xml:space="preserve"> </w:t>
      </w:r>
      <w:r w:rsidRPr="003F5A2D">
        <w:rPr>
          <w:rFonts w:hint="eastAsia"/>
          <w:lang w:val="ru-RU"/>
        </w:rPr>
        <w:t>характеристика</w:t>
      </w:r>
      <w:r w:rsidRPr="003F5A2D">
        <w:rPr>
          <w:lang w:val="ru-RU"/>
        </w:rPr>
        <w:t xml:space="preserve"> </w:t>
      </w:r>
      <w:r w:rsidRPr="003F5A2D">
        <w:rPr>
          <w:rFonts w:hint="eastAsia"/>
          <w:lang w:val="ru-RU"/>
        </w:rPr>
        <w:t>компактного</w:t>
      </w:r>
      <w:r w:rsidRPr="003F5A2D">
        <w:rPr>
          <w:lang w:val="ru-RU"/>
        </w:rPr>
        <w:t xml:space="preserve"> </w:t>
      </w:r>
      <w:r w:rsidRPr="003F5A2D">
        <w:rPr>
          <w:rFonts w:hint="eastAsia"/>
          <w:lang w:val="ru-RU"/>
        </w:rPr>
        <w:t>слоя</w:t>
      </w:r>
      <w:r w:rsidRPr="003F5A2D">
        <w:rPr>
          <w:lang w:val="ru-RU"/>
        </w:rPr>
        <w:t xml:space="preserve"> </w:t>
      </w:r>
      <w:r w:rsidRPr="003F5A2D">
        <w:rPr>
          <w:rFonts w:hint="eastAsia"/>
          <w:lang w:val="ru-RU"/>
        </w:rPr>
        <w:t>гравидарного</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спирализация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ремоделирование</w:t>
      </w:r>
      <w:r w:rsidRPr="003F5A2D">
        <w:rPr>
          <w:lang w:val="ru-RU"/>
        </w:rPr>
        <w:t xml:space="preserve"> </w:t>
      </w:r>
      <w:r w:rsidRPr="003F5A2D">
        <w:rPr>
          <w:rFonts w:hint="eastAsia"/>
          <w:lang w:val="ru-RU"/>
        </w:rPr>
        <w:t>спиральных</w:t>
      </w:r>
      <w:r w:rsidRPr="003F5A2D">
        <w:rPr>
          <w:lang w:val="ru-RU"/>
        </w:rPr>
        <w:t xml:space="preserve"> </w:t>
      </w:r>
      <w:r w:rsidRPr="003F5A2D">
        <w:rPr>
          <w:rFonts w:hint="eastAsia"/>
          <w:lang w:val="ru-RU"/>
        </w:rPr>
        <w:t>артерий</w:t>
      </w:r>
      <w:r w:rsidRPr="003F5A2D">
        <w:rPr>
          <w:lang w:val="ru-RU"/>
        </w:rPr>
        <w:t xml:space="preserve"> </w:t>
      </w:r>
      <w:r w:rsidRPr="003F5A2D">
        <w:rPr>
          <w:rFonts w:hint="eastAsia"/>
          <w:lang w:val="ru-RU"/>
        </w:rPr>
        <w:t>с</w:t>
      </w:r>
      <w:r w:rsidRPr="003F5A2D">
        <w:rPr>
          <w:lang w:val="ru-RU"/>
        </w:rPr>
        <w:t xml:space="preserve"> 5 </w:t>
      </w:r>
      <w:r w:rsidRPr="003F5A2D">
        <w:rPr>
          <w:rFonts w:hint="eastAsia"/>
          <w:lang w:val="ru-RU"/>
        </w:rPr>
        <w:t>по</w:t>
      </w:r>
      <w:r w:rsidRPr="003F5A2D">
        <w:rPr>
          <w:lang w:val="ru-RU"/>
        </w:rPr>
        <w:t xml:space="preserve"> 12 </w:t>
      </w:r>
      <w:r w:rsidRPr="003F5A2D">
        <w:rPr>
          <w:rFonts w:hint="eastAsia"/>
          <w:lang w:val="ru-RU"/>
        </w:rPr>
        <w:t>недели</w:t>
      </w:r>
      <w:r w:rsidRPr="003F5A2D">
        <w:rPr>
          <w:lang w:val="ru-RU"/>
        </w:rPr>
        <w:t xml:space="preserve"> </w:t>
      </w:r>
      <w:r w:rsidRPr="003F5A2D">
        <w:rPr>
          <w:rFonts w:hint="eastAsia"/>
          <w:lang w:val="ru-RU"/>
        </w:rPr>
        <w:t>беременности</w:t>
      </w:r>
    </w:p>
    <w:p w14:paraId="1C633C2A" w14:textId="77777777" w:rsidR="003F5A2D" w:rsidRPr="003F5A2D" w:rsidRDefault="003F5A2D" w:rsidP="003F5A2D">
      <w:pPr>
        <w:rPr>
          <w:lang w:val="ru-RU"/>
        </w:rPr>
      </w:pPr>
    </w:p>
    <w:p w14:paraId="2607EA94" w14:textId="77777777" w:rsidR="003F5A2D" w:rsidRPr="003F5A2D" w:rsidRDefault="003F5A2D" w:rsidP="003F5A2D">
      <w:pPr>
        <w:rPr>
          <w:lang w:val="ru-RU"/>
        </w:rPr>
      </w:pPr>
      <w:r w:rsidRPr="003F5A2D">
        <w:rPr>
          <w:lang w:val="ru-RU"/>
        </w:rPr>
        <w:t xml:space="preserve">3.2. </w:t>
      </w:r>
      <w:r w:rsidRPr="003F5A2D">
        <w:rPr>
          <w:rFonts w:hint="eastAsia"/>
          <w:lang w:val="ru-RU"/>
        </w:rPr>
        <w:t>Дифференцировка</w:t>
      </w:r>
      <w:r w:rsidRPr="003F5A2D">
        <w:rPr>
          <w:lang w:val="ru-RU"/>
        </w:rPr>
        <w:t xml:space="preserve"> </w:t>
      </w:r>
      <w:r w:rsidRPr="003F5A2D">
        <w:rPr>
          <w:rFonts w:hint="eastAsia"/>
          <w:lang w:val="ru-RU"/>
        </w:rPr>
        <w:t>фибробластоподобных</w:t>
      </w:r>
      <w:r w:rsidRPr="003F5A2D">
        <w:rPr>
          <w:lang w:val="ru-RU"/>
        </w:rPr>
        <w:t xml:space="preserve"> </w:t>
      </w:r>
      <w:r w:rsidRPr="003F5A2D">
        <w:rPr>
          <w:rFonts w:hint="eastAsia"/>
          <w:lang w:val="ru-RU"/>
        </w:rPr>
        <w:t>клеток</w:t>
      </w:r>
      <w:r w:rsidRPr="003F5A2D">
        <w:rPr>
          <w:lang w:val="ru-RU"/>
        </w:rPr>
        <w:t xml:space="preserve"> </w:t>
      </w:r>
      <w:r w:rsidRPr="003F5A2D">
        <w:rPr>
          <w:rFonts w:hint="eastAsia"/>
          <w:lang w:val="ru-RU"/>
        </w:rPr>
        <w:t>стромы</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при</w:t>
      </w:r>
    </w:p>
    <w:p w14:paraId="18BF0902" w14:textId="77777777" w:rsidR="003F5A2D" w:rsidRPr="003F5A2D" w:rsidRDefault="003F5A2D" w:rsidP="003F5A2D">
      <w:pPr>
        <w:rPr>
          <w:lang w:val="ru-RU"/>
        </w:rPr>
      </w:pPr>
    </w:p>
    <w:p w14:paraId="73C95203" w14:textId="77777777" w:rsidR="003F5A2D" w:rsidRPr="003F5A2D" w:rsidRDefault="003F5A2D" w:rsidP="003F5A2D">
      <w:pPr>
        <w:rPr>
          <w:lang w:val="ru-RU"/>
        </w:rPr>
      </w:pPr>
      <w:r w:rsidRPr="003F5A2D">
        <w:rPr>
          <w:rFonts w:hint="eastAsia"/>
          <w:lang w:val="ru-RU"/>
        </w:rPr>
        <w:t>неосложненной</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0D5C3773" w14:textId="77777777" w:rsidR="003F5A2D" w:rsidRPr="003F5A2D" w:rsidRDefault="003F5A2D" w:rsidP="003F5A2D">
      <w:pPr>
        <w:rPr>
          <w:lang w:val="ru-RU"/>
        </w:rPr>
      </w:pPr>
    </w:p>
    <w:p w14:paraId="25C80215" w14:textId="77777777" w:rsidR="003F5A2D" w:rsidRPr="003F5A2D" w:rsidRDefault="003F5A2D" w:rsidP="003F5A2D">
      <w:pPr>
        <w:rPr>
          <w:lang w:val="ru-RU"/>
        </w:rPr>
      </w:pPr>
      <w:r w:rsidRPr="003F5A2D">
        <w:rPr>
          <w:lang w:val="ru-RU"/>
        </w:rPr>
        <w:t xml:space="preserve">3.3. </w:t>
      </w:r>
      <w:r w:rsidRPr="003F5A2D">
        <w:rPr>
          <w:rFonts w:hint="eastAsia"/>
          <w:lang w:val="ru-RU"/>
        </w:rPr>
        <w:t>Структурные</w:t>
      </w:r>
      <w:r w:rsidRPr="003F5A2D">
        <w:rPr>
          <w:lang w:val="ru-RU"/>
        </w:rPr>
        <w:t xml:space="preserve"> </w:t>
      </w:r>
      <w:r w:rsidRPr="003F5A2D">
        <w:rPr>
          <w:rFonts w:hint="eastAsia"/>
          <w:lang w:val="ru-RU"/>
        </w:rPr>
        <w:t>особенности</w:t>
      </w:r>
      <w:r w:rsidRPr="003F5A2D">
        <w:rPr>
          <w:lang w:val="ru-RU"/>
        </w:rPr>
        <w:t xml:space="preserve"> </w:t>
      </w:r>
      <w:r w:rsidRPr="003F5A2D">
        <w:rPr>
          <w:rFonts w:hint="eastAsia"/>
          <w:lang w:val="ru-RU"/>
        </w:rPr>
        <w:t>компонентов</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при</w:t>
      </w:r>
    </w:p>
    <w:p w14:paraId="0504A82A" w14:textId="77777777" w:rsidR="003F5A2D" w:rsidRPr="003F5A2D" w:rsidRDefault="003F5A2D" w:rsidP="003F5A2D">
      <w:pPr>
        <w:rPr>
          <w:lang w:val="ru-RU"/>
        </w:rPr>
      </w:pPr>
    </w:p>
    <w:p w14:paraId="1EB40024" w14:textId="77777777" w:rsidR="003F5A2D" w:rsidRPr="003F5A2D" w:rsidRDefault="003F5A2D" w:rsidP="003F5A2D">
      <w:pPr>
        <w:rPr>
          <w:lang w:val="ru-RU"/>
        </w:rPr>
      </w:pPr>
      <w:r w:rsidRPr="003F5A2D">
        <w:rPr>
          <w:rFonts w:hint="eastAsia"/>
          <w:lang w:val="ru-RU"/>
        </w:rPr>
        <w:t>неосложненном</w:t>
      </w:r>
      <w:r w:rsidRPr="003F5A2D">
        <w:rPr>
          <w:lang w:val="ru-RU"/>
        </w:rPr>
        <w:t xml:space="preserve"> </w:t>
      </w:r>
      <w:r w:rsidRPr="003F5A2D">
        <w:rPr>
          <w:rFonts w:hint="eastAsia"/>
          <w:lang w:val="ru-RU"/>
        </w:rPr>
        <w:t>течении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7A763759" w14:textId="77777777" w:rsidR="003F5A2D" w:rsidRPr="003F5A2D" w:rsidRDefault="003F5A2D" w:rsidP="003F5A2D">
      <w:pPr>
        <w:rPr>
          <w:lang w:val="ru-RU"/>
        </w:rPr>
      </w:pPr>
    </w:p>
    <w:p w14:paraId="24363C1B" w14:textId="77777777" w:rsidR="003F5A2D" w:rsidRPr="003F5A2D" w:rsidRDefault="003F5A2D" w:rsidP="003F5A2D">
      <w:pPr>
        <w:rPr>
          <w:lang w:val="ru-RU"/>
        </w:rPr>
      </w:pPr>
      <w:r w:rsidRPr="003F5A2D">
        <w:rPr>
          <w:rFonts w:hint="eastAsia"/>
          <w:lang w:val="ru-RU"/>
        </w:rPr>
        <w:t>ГЛАВА</w:t>
      </w:r>
      <w:r w:rsidRPr="003F5A2D">
        <w:rPr>
          <w:lang w:val="ru-RU"/>
        </w:rPr>
        <w:t xml:space="preserve"> IV. </w:t>
      </w:r>
      <w:r w:rsidRPr="003F5A2D">
        <w:rPr>
          <w:rFonts w:hint="eastAsia"/>
          <w:lang w:val="ru-RU"/>
        </w:rPr>
        <w:t>МОРФО</w:t>
      </w:r>
      <w:r w:rsidRPr="003F5A2D">
        <w:rPr>
          <w:lang w:val="ru-RU"/>
        </w:rPr>
        <w:t>-</w:t>
      </w:r>
      <w:r w:rsidRPr="003F5A2D">
        <w:rPr>
          <w:rFonts w:hint="eastAsia"/>
          <w:lang w:val="ru-RU"/>
        </w:rPr>
        <w:t>ФУНКЦИОНАЛЬНЫЕ</w:t>
      </w:r>
      <w:r w:rsidRPr="003F5A2D">
        <w:rPr>
          <w:lang w:val="ru-RU"/>
        </w:rPr>
        <w:t xml:space="preserve"> </w:t>
      </w:r>
      <w:r w:rsidRPr="003F5A2D">
        <w:rPr>
          <w:rFonts w:hint="eastAsia"/>
          <w:lang w:val="ru-RU"/>
        </w:rPr>
        <w:t>ИЗМЕНЕНИЯ</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ЭНДОМЕТРИИ</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ВОРСИНЧАТОМ</w:t>
      </w:r>
      <w:r w:rsidRPr="003F5A2D">
        <w:rPr>
          <w:lang w:val="ru-RU"/>
        </w:rPr>
        <w:t xml:space="preserve"> </w:t>
      </w:r>
      <w:r w:rsidRPr="003F5A2D">
        <w:rPr>
          <w:rFonts w:hint="eastAsia"/>
          <w:lang w:val="ru-RU"/>
        </w:rPr>
        <w:t>ХОРИОНЕ</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СОЧЕТАЮЩИМСЯ</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ХРОНИЧЕСКИМ</w:t>
      </w:r>
      <w:r w:rsidRPr="003F5A2D">
        <w:rPr>
          <w:lang w:val="ru-RU"/>
        </w:rPr>
        <w:t xml:space="preserve"> </w:t>
      </w:r>
      <w:r w:rsidRPr="003F5A2D">
        <w:rPr>
          <w:rFonts w:hint="eastAsia"/>
          <w:lang w:val="ru-RU"/>
        </w:rPr>
        <w:t>ЭНДОМЕТРИТОМ</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РАННИЕ</w:t>
      </w:r>
      <w:r w:rsidRPr="003F5A2D">
        <w:rPr>
          <w:lang w:val="ru-RU"/>
        </w:rPr>
        <w:t xml:space="preserve"> </w:t>
      </w:r>
      <w:r w:rsidRPr="003F5A2D">
        <w:rPr>
          <w:rFonts w:hint="eastAsia"/>
          <w:lang w:val="ru-RU"/>
        </w:rPr>
        <w:t>СРОКИ</w:t>
      </w:r>
      <w:r w:rsidRPr="003F5A2D">
        <w:rPr>
          <w:lang w:val="ru-RU"/>
        </w:rPr>
        <w:t xml:space="preserve"> </w:t>
      </w:r>
      <w:r w:rsidRPr="003F5A2D">
        <w:rPr>
          <w:rFonts w:hint="eastAsia"/>
          <w:lang w:val="ru-RU"/>
        </w:rPr>
        <w:t>БЕРЕМЕННОСТИ</w:t>
      </w:r>
    </w:p>
    <w:p w14:paraId="4FACAB81" w14:textId="77777777" w:rsidR="003F5A2D" w:rsidRPr="003F5A2D" w:rsidRDefault="003F5A2D" w:rsidP="003F5A2D">
      <w:pPr>
        <w:rPr>
          <w:lang w:val="ru-RU"/>
        </w:rPr>
      </w:pPr>
    </w:p>
    <w:p w14:paraId="2E3C4995" w14:textId="77777777" w:rsidR="003F5A2D" w:rsidRPr="003F5A2D" w:rsidRDefault="003F5A2D" w:rsidP="003F5A2D">
      <w:pPr>
        <w:rPr>
          <w:lang w:val="ru-RU"/>
        </w:rPr>
      </w:pPr>
      <w:r w:rsidRPr="003F5A2D">
        <w:rPr>
          <w:lang w:val="ru-RU"/>
        </w:rPr>
        <w:t xml:space="preserve">4.1. </w:t>
      </w:r>
      <w:r w:rsidRPr="003F5A2D">
        <w:rPr>
          <w:rFonts w:hint="eastAsia"/>
          <w:lang w:val="ru-RU"/>
        </w:rPr>
        <w:t>Структурная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функциональная</w:t>
      </w:r>
      <w:r w:rsidRPr="003F5A2D">
        <w:rPr>
          <w:lang w:val="ru-RU"/>
        </w:rPr>
        <w:t xml:space="preserve"> </w:t>
      </w:r>
      <w:r w:rsidRPr="003F5A2D">
        <w:rPr>
          <w:rFonts w:hint="eastAsia"/>
          <w:lang w:val="ru-RU"/>
        </w:rPr>
        <w:t>перестройка</w:t>
      </w:r>
      <w:r w:rsidRPr="003F5A2D">
        <w:rPr>
          <w:lang w:val="ru-RU"/>
        </w:rPr>
        <w:t xml:space="preserve"> </w:t>
      </w:r>
      <w:r w:rsidRPr="003F5A2D">
        <w:rPr>
          <w:rFonts w:hint="eastAsia"/>
          <w:lang w:val="ru-RU"/>
        </w:rPr>
        <w:t>компактного</w:t>
      </w:r>
      <w:r w:rsidRPr="003F5A2D">
        <w:rPr>
          <w:lang w:val="ru-RU"/>
        </w:rPr>
        <w:t xml:space="preserve"> </w:t>
      </w:r>
      <w:r w:rsidRPr="003F5A2D">
        <w:rPr>
          <w:rFonts w:hint="eastAsia"/>
          <w:lang w:val="ru-RU"/>
        </w:rPr>
        <w:t>слоя</w:t>
      </w:r>
      <w:r w:rsidRPr="003F5A2D">
        <w:rPr>
          <w:lang w:val="ru-RU"/>
        </w:rPr>
        <w:t xml:space="preserve"> </w:t>
      </w:r>
      <w:r w:rsidRPr="003F5A2D">
        <w:rPr>
          <w:rFonts w:hint="eastAsia"/>
          <w:lang w:val="ru-RU"/>
        </w:rPr>
        <w:t>гравидарного</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на</w:t>
      </w:r>
      <w:r w:rsidRPr="003F5A2D">
        <w:rPr>
          <w:lang w:val="ru-RU"/>
        </w:rPr>
        <w:t xml:space="preserve"> </w:t>
      </w:r>
      <w:r w:rsidRPr="003F5A2D">
        <w:rPr>
          <w:rFonts w:hint="eastAsia"/>
          <w:lang w:val="ru-RU"/>
        </w:rPr>
        <w:t>фоне</w:t>
      </w:r>
      <w:r w:rsidRPr="003F5A2D">
        <w:rPr>
          <w:lang w:val="ru-RU"/>
        </w:rPr>
        <w:t xml:space="preserve"> </w:t>
      </w:r>
      <w:r w:rsidRPr="003F5A2D">
        <w:rPr>
          <w:rFonts w:hint="eastAsia"/>
          <w:lang w:val="ru-RU"/>
        </w:rPr>
        <w:t>хронического</w:t>
      </w:r>
      <w:r w:rsidRPr="003F5A2D">
        <w:rPr>
          <w:lang w:val="ru-RU"/>
        </w:rPr>
        <w:t xml:space="preserve"> </w:t>
      </w:r>
      <w:r w:rsidRPr="003F5A2D">
        <w:rPr>
          <w:rFonts w:hint="eastAsia"/>
          <w:lang w:val="ru-RU"/>
        </w:rPr>
        <w:t>эндометрита</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59DFAB2D" w14:textId="77777777" w:rsidR="003F5A2D" w:rsidRPr="003F5A2D" w:rsidRDefault="003F5A2D" w:rsidP="003F5A2D">
      <w:pPr>
        <w:rPr>
          <w:lang w:val="ru-RU"/>
        </w:rPr>
      </w:pPr>
    </w:p>
    <w:p w14:paraId="74B6B336" w14:textId="77777777" w:rsidR="003F5A2D" w:rsidRPr="003F5A2D" w:rsidRDefault="003F5A2D" w:rsidP="003F5A2D">
      <w:pPr>
        <w:rPr>
          <w:lang w:val="ru-RU"/>
        </w:rPr>
      </w:pPr>
      <w:r w:rsidRPr="003F5A2D">
        <w:rPr>
          <w:lang w:val="ru-RU"/>
        </w:rPr>
        <w:lastRenderedPageBreak/>
        <w:t xml:space="preserve">4.2. </w:t>
      </w:r>
      <w:r w:rsidRPr="003F5A2D">
        <w:rPr>
          <w:rFonts w:hint="eastAsia"/>
          <w:lang w:val="ru-RU"/>
        </w:rPr>
        <w:t>Патоморфологические</w:t>
      </w:r>
      <w:r w:rsidRPr="003F5A2D">
        <w:rPr>
          <w:lang w:val="ru-RU"/>
        </w:rPr>
        <w:t xml:space="preserve"> </w:t>
      </w:r>
      <w:r w:rsidRPr="003F5A2D">
        <w:rPr>
          <w:rFonts w:hint="eastAsia"/>
          <w:lang w:val="ru-RU"/>
        </w:rPr>
        <w:t>изменения</w:t>
      </w:r>
      <w:r w:rsidRPr="003F5A2D">
        <w:rPr>
          <w:lang w:val="ru-RU"/>
        </w:rPr>
        <w:t xml:space="preserve"> </w:t>
      </w:r>
      <w:r w:rsidRPr="003F5A2D">
        <w:rPr>
          <w:rFonts w:hint="eastAsia"/>
          <w:lang w:val="ru-RU"/>
        </w:rPr>
        <w:t>компонентов</w:t>
      </w:r>
      <w:r w:rsidRPr="003F5A2D">
        <w:rPr>
          <w:lang w:val="ru-RU"/>
        </w:rPr>
        <w:t xml:space="preserve"> </w:t>
      </w:r>
      <w:r w:rsidRPr="003F5A2D">
        <w:rPr>
          <w:rFonts w:hint="eastAsia"/>
          <w:lang w:val="ru-RU"/>
        </w:rPr>
        <w:t>формирующейся</w:t>
      </w:r>
      <w:r w:rsidRPr="003F5A2D">
        <w:rPr>
          <w:lang w:val="ru-RU"/>
        </w:rPr>
        <w:t xml:space="preserve"> </w:t>
      </w:r>
      <w:r w:rsidRPr="003F5A2D">
        <w:rPr>
          <w:rFonts w:hint="eastAsia"/>
          <w:lang w:val="ru-RU"/>
        </w:rPr>
        <w:t>плаценты</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w:t>
      </w:r>
    </w:p>
    <w:p w14:paraId="200624F7" w14:textId="77777777" w:rsidR="003F5A2D" w:rsidRPr="003F5A2D" w:rsidRDefault="003F5A2D" w:rsidP="003F5A2D">
      <w:pPr>
        <w:rPr>
          <w:lang w:val="ru-RU"/>
        </w:rPr>
      </w:pPr>
    </w:p>
    <w:p w14:paraId="26C4E56F" w14:textId="77777777" w:rsidR="003F5A2D" w:rsidRPr="003F5A2D" w:rsidRDefault="003F5A2D" w:rsidP="003F5A2D">
      <w:pPr>
        <w:rPr>
          <w:lang w:val="ru-RU"/>
        </w:rPr>
      </w:pPr>
      <w:r w:rsidRPr="003F5A2D">
        <w:rPr>
          <w:rFonts w:hint="eastAsia"/>
          <w:lang w:val="ru-RU"/>
        </w:rPr>
        <w:t>сопровождающемся</w:t>
      </w:r>
      <w:r w:rsidRPr="003F5A2D">
        <w:rPr>
          <w:lang w:val="ru-RU"/>
        </w:rPr>
        <w:t xml:space="preserve"> </w:t>
      </w:r>
      <w:r w:rsidRPr="003F5A2D">
        <w:rPr>
          <w:rFonts w:hint="eastAsia"/>
          <w:lang w:val="ru-RU"/>
        </w:rPr>
        <w:t>хроническим</w:t>
      </w:r>
      <w:r w:rsidRPr="003F5A2D">
        <w:rPr>
          <w:lang w:val="ru-RU"/>
        </w:rPr>
        <w:t xml:space="preserve"> </w:t>
      </w:r>
      <w:r w:rsidRPr="003F5A2D">
        <w:rPr>
          <w:rFonts w:hint="eastAsia"/>
          <w:lang w:val="ru-RU"/>
        </w:rPr>
        <w:t>эндометритом</w:t>
      </w:r>
    </w:p>
    <w:p w14:paraId="6AA294A9" w14:textId="77777777" w:rsidR="003F5A2D" w:rsidRPr="003F5A2D" w:rsidRDefault="003F5A2D" w:rsidP="003F5A2D">
      <w:pPr>
        <w:rPr>
          <w:lang w:val="ru-RU"/>
        </w:rPr>
      </w:pPr>
    </w:p>
    <w:p w14:paraId="7A2E0037" w14:textId="77777777" w:rsidR="003F5A2D" w:rsidRPr="003F5A2D" w:rsidRDefault="003F5A2D" w:rsidP="003F5A2D">
      <w:pPr>
        <w:rPr>
          <w:lang w:val="ru-RU"/>
        </w:rPr>
      </w:pPr>
      <w:r w:rsidRPr="003F5A2D">
        <w:rPr>
          <w:rFonts w:hint="eastAsia"/>
          <w:lang w:val="ru-RU"/>
        </w:rPr>
        <w:t>ГЛАВА</w:t>
      </w:r>
      <w:r w:rsidRPr="003F5A2D">
        <w:rPr>
          <w:lang w:val="ru-RU"/>
        </w:rPr>
        <w:t xml:space="preserve"> V. </w:t>
      </w:r>
      <w:r w:rsidRPr="003F5A2D">
        <w:rPr>
          <w:rFonts w:hint="eastAsia"/>
          <w:lang w:val="ru-RU"/>
        </w:rPr>
        <w:t>ПАТОМОРФОЛОГИЧЕСКИЕ</w:t>
      </w:r>
      <w:r w:rsidRPr="003F5A2D">
        <w:rPr>
          <w:lang w:val="ru-RU"/>
        </w:rPr>
        <w:t xml:space="preserve"> </w:t>
      </w:r>
      <w:r w:rsidRPr="003F5A2D">
        <w:rPr>
          <w:rFonts w:hint="eastAsia"/>
          <w:lang w:val="ru-RU"/>
        </w:rPr>
        <w:t>КРИТЕРИИ</w:t>
      </w:r>
      <w:r w:rsidRPr="003F5A2D">
        <w:rPr>
          <w:lang w:val="ru-RU"/>
        </w:rPr>
        <w:t xml:space="preserve"> </w:t>
      </w:r>
      <w:r w:rsidRPr="003F5A2D">
        <w:rPr>
          <w:rFonts w:hint="eastAsia"/>
          <w:lang w:val="ru-RU"/>
        </w:rPr>
        <w:t>НЕДОСТАТОЧНОСТИ</w:t>
      </w:r>
      <w:r w:rsidRPr="003F5A2D">
        <w:rPr>
          <w:lang w:val="ru-RU"/>
        </w:rPr>
        <w:t xml:space="preserve"> </w:t>
      </w:r>
      <w:r w:rsidRPr="003F5A2D">
        <w:rPr>
          <w:rFonts w:hint="eastAsia"/>
          <w:lang w:val="ru-RU"/>
        </w:rPr>
        <w:t>ЭНДОМЕТРИЯ</w:t>
      </w:r>
      <w:r w:rsidRPr="003F5A2D">
        <w:rPr>
          <w:lang w:val="ru-RU"/>
        </w:rPr>
        <w:t xml:space="preserve"> </w:t>
      </w:r>
      <w:r w:rsidRPr="003F5A2D">
        <w:rPr>
          <w:rFonts w:hint="eastAsia"/>
          <w:lang w:val="ru-RU"/>
        </w:rPr>
        <w:t>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В</w:t>
      </w:r>
      <w:r w:rsidRPr="003F5A2D">
        <w:rPr>
          <w:lang w:val="ru-RU"/>
        </w:rPr>
        <w:t xml:space="preserve"> </w:t>
      </w:r>
      <w:r w:rsidRPr="003F5A2D">
        <w:rPr>
          <w:rFonts w:hint="eastAsia"/>
          <w:lang w:val="ru-RU"/>
        </w:rPr>
        <w:t>РАННИЕ</w:t>
      </w:r>
      <w:r w:rsidRPr="003F5A2D">
        <w:rPr>
          <w:lang w:val="ru-RU"/>
        </w:rPr>
        <w:t xml:space="preserve"> </w:t>
      </w:r>
      <w:r w:rsidRPr="003F5A2D">
        <w:rPr>
          <w:rFonts w:hint="eastAsia"/>
          <w:lang w:val="ru-RU"/>
        </w:rPr>
        <w:t>СРОКИ</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НА</w:t>
      </w:r>
      <w:r w:rsidRPr="003F5A2D">
        <w:rPr>
          <w:lang w:val="ru-RU"/>
        </w:rPr>
        <w:t xml:space="preserve"> </w:t>
      </w:r>
      <w:r w:rsidRPr="003F5A2D">
        <w:rPr>
          <w:rFonts w:hint="eastAsia"/>
          <w:lang w:val="ru-RU"/>
        </w:rPr>
        <w:t>ФОНЕ</w:t>
      </w:r>
      <w:r w:rsidRPr="003F5A2D">
        <w:rPr>
          <w:lang w:val="ru-RU"/>
        </w:rPr>
        <w:t xml:space="preserve"> </w:t>
      </w:r>
      <w:r w:rsidRPr="003F5A2D">
        <w:rPr>
          <w:rFonts w:hint="eastAsia"/>
          <w:lang w:val="ru-RU"/>
        </w:rPr>
        <w:t>ХРОНИЧЕСКОГО</w:t>
      </w:r>
      <w:r w:rsidRPr="003F5A2D">
        <w:rPr>
          <w:lang w:val="ru-RU"/>
        </w:rPr>
        <w:t xml:space="preserve"> </w:t>
      </w:r>
      <w:r w:rsidRPr="003F5A2D">
        <w:rPr>
          <w:rFonts w:hint="eastAsia"/>
          <w:lang w:val="ru-RU"/>
        </w:rPr>
        <w:t>ЭНДОМЕТРИТА</w:t>
      </w:r>
    </w:p>
    <w:p w14:paraId="51CB429A" w14:textId="77777777" w:rsidR="003F5A2D" w:rsidRPr="003F5A2D" w:rsidRDefault="003F5A2D" w:rsidP="003F5A2D">
      <w:pPr>
        <w:rPr>
          <w:lang w:val="ru-RU"/>
        </w:rPr>
      </w:pPr>
    </w:p>
    <w:p w14:paraId="7DC6FB43" w14:textId="77777777" w:rsidR="003F5A2D" w:rsidRPr="003F5A2D" w:rsidRDefault="003F5A2D" w:rsidP="003F5A2D">
      <w:pPr>
        <w:rPr>
          <w:lang w:val="ru-RU"/>
        </w:rPr>
      </w:pPr>
      <w:r w:rsidRPr="003F5A2D">
        <w:rPr>
          <w:lang w:val="ru-RU"/>
        </w:rPr>
        <w:t xml:space="preserve">5.1. </w:t>
      </w:r>
      <w:r w:rsidRPr="003F5A2D">
        <w:rPr>
          <w:rFonts w:hint="eastAsia"/>
          <w:lang w:val="ru-RU"/>
        </w:rPr>
        <w:t>Основные</w:t>
      </w:r>
      <w:r w:rsidRPr="003F5A2D">
        <w:rPr>
          <w:lang w:val="ru-RU"/>
        </w:rPr>
        <w:t xml:space="preserve"> </w:t>
      </w:r>
      <w:r w:rsidRPr="003F5A2D">
        <w:rPr>
          <w:rFonts w:hint="eastAsia"/>
          <w:lang w:val="ru-RU"/>
        </w:rPr>
        <w:t>морфологические</w:t>
      </w:r>
      <w:r w:rsidRPr="003F5A2D">
        <w:rPr>
          <w:lang w:val="ru-RU"/>
        </w:rPr>
        <w:t xml:space="preserve"> </w:t>
      </w:r>
      <w:r w:rsidRPr="003F5A2D">
        <w:rPr>
          <w:rFonts w:hint="eastAsia"/>
          <w:lang w:val="ru-RU"/>
        </w:rPr>
        <w:t>критерии</w:t>
      </w:r>
      <w:r w:rsidRPr="003F5A2D">
        <w:rPr>
          <w:lang w:val="ru-RU"/>
        </w:rPr>
        <w:t xml:space="preserve"> </w:t>
      </w:r>
      <w:r w:rsidRPr="003F5A2D">
        <w:rPr>
          <w:rFonts w:hint="eastAsia"/>
          <w:lang w:val="ru-RU"/>
        </w:rPr>
        <w:t>эндометриальной</w:t>
      </w:r>
      <w:r w:rsidRPr="003F5A2D">
        <w:rPr>
          <w:lang w:val="ru-RU"/>
        </w:rPr>
        <w:t xml:space="preserve"> </w:t>
      </w:r>
      <w:r w:rsidRPr="003F5A2D">
        <w:rPr>
          <w:rFonts w:hint="eastAsia"/>
          <w:lang w:val="ru-RU"/>
        </w:rPr>
        <w:t>недостаточности</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 xml:space="preserve">, </w:t>
      </w:r>
      <w:r w:rsidRPr="003F5A2D">
        <w:rPr>
          <w:rFonts w:hint="eastAsia"/>
          <w:lang w:val="ru-RU"/>
        </w:rPr>
        <w:t>сопряженным</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хроническим</w:t>
      </w:r>
      <w:r w:rsidRPr="003F5A2D">
        <w:rPr>
          <w:lang w:val="ru-RU"/>
        </w:rPr>
        <w:t xml:space="preserve"> </w:t>
      </w:r>
      <w:r w:rsidRPr="003F5A2D">
        <w:rPr>
          <w:rFonts w:hint="eastAsia"/>
          <w:lang w:val="ru-RU"/>
        </w:rPr>
        <w:t>эндометритом</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55A23A11" w14:textId="77777777" w:rsidR="003F5A2D" w:rsidRPr="003F5A2D" w:rsidRDefault="003F5A2D" w:rsidP="003F5A2D">
      <w:pPr>
        <w:rPr>
          <w:lang w:val="ru-RU"/>
        </w:rPr>
      </w:pPr>
    </w:p>
    <w:p w14:paraId="4B9A7A6A" w14:textId="77777777" w:rsidR="003F5A2D" w:rsidRPr="003F5A2D" w:rsidRDefault="003F5A2D" w:rsidP="003F5A2D">
      <w:pPr>
        <w:rPr>
          <w:lang w:val="ru-RU"/>
        </w:rPr>
      </w:pPr>
      <w:r w:rsidRPr="003F5A2D">
        <w:rPr>
          <w:lang w:val="ru-RU"/>
        </w:rPr>
        <w:t xml:space="preserve">5.2. </w:t>
      </w:r>
      <w:r w:rsidRPr="003F5A2D">
        <w:rPr>
          <w:rFonts w:hint="eastAsia"/>
          <w:lang w:val="ru-RU"/>
        </w:rPr>
        <w:t>Главные</w:t>
      </w:r>
      <w:r w:rsidRPr="003F5A2D">
        <w:rPr>
          <w:lang w:val="ru-RU"/>
        </w:rPr>
        <w:t xml:space="preserve"> </w:t>
      </w:r>
      <w:r w:rsidRPr="003F5A2D">
        <w:rPr>
          <w:rFonts w:hint="eastAsia"/>
          <w:lang w:val="ru-RU"/>
        </w:rPr>
        <w:t>патоморфологические</w:t>
      </w:r>
      <w:r w:rsidRPr="003F5A2D">
        <w:rPr>
          <w:lang w:val="ru-RU"/>
        </w:rPr>
        <w:t xml:space="preserve"> </w:t>
      </w:r>
      <w:r w:rsidRPr="003F5A2D">
        <w:rPr>
          <w:rFonts w:hint="eastAsia"/>
          <w:lang w:val="ru-RU"/>
        </w:rPr>
        <w:t>параметры</w:t>
      </w:r>
      <w:r w:rsidRPr="003F5A2D">
        <w:rPr>
          <w:lang w:val="ru-RU"/>
        </w:rPr>
        <w:t xml:space="preserve"> </w:t>
      </w:r>
      <w:r w:rsidRPr="003F5A2D">
        <w:rPr>
          <w:rFonts w:hint="eastAsia"/>
          <w:lang w:val="ru-RU"/>
        </w:rPr>
        <w:t>недостаточности</w:t>
      </w:r>
      <w:r w:rsidRPr="003F5A2D">
        <w:rPr>
          <w:lang w:val="ru-RU"/>
        </w:rPr>
        <w:t xml:space="preserve"> </w:t>
      </w:r>
      <w:r w:rsidRPr="003F5A2D">
        <w:rPr>
          <w:rFonts w:hint="eastAsia"/>
          <w:lang w:val="ru-RU"/>
        </w:rPr>
        <w:t>ворсинчатого</w:t>
      </w:r>
      <w:r w:rsidRPr="003F5A2D">
        <w:rPr>
          <w:lang w:val="ru-RU"/>
        </w:rPr>
        <w:t xml:space="preserve"> </w:t>
      </w:r>
      <w:r w:rsidRPr="003F5A2D">
        <w:rPr>
          <w:rFonts w:hint="eastAsia"/>
          <w:lang w:val="ru-RU"/>
        </w:rPr>
        <w:t>хориона</w:t>
      </w:r>
      <w:r w:rsidRPr="003F5A2D">
        <w:rPr>
          <w:lang w:val="ru-RU"/>
        </w:rPr>
        <w:t xml:space="preserve"> </w:t>
      </w:r>
      <w:r w:rsidRPr="003F5A2D">
        <w:rPr>
          <w:rFonts w:hint="eastAsia"/>
          <w:lang w:val="ru-RU"/>
        </w:rPr>
        <w:t>при</w:t>
      </w:r>
      <w:r w:rsidRPr="003F5A2D">
        <w:rPr>
          <w:lang w:val="ru-RU"/>
        </w:rPr>
        <w:t xml:space="preserve"> </w:t>
      </w:r>
      <w:r w:rsidRPr="003F5A2D">
        <w:rPr>
          <w:rFonts w:hint="eastAsia"/>
          <w:lang w:val="ru-RU"/>
        </w:rPr>
        <w:t>привычном</w:t>
      </w:r>
      <w:r w:rsidRPr="003F5A2D">
        <w:rPr>
          <w:lang w:val="ru-RU"/>
        </w:rPr>
        <w:t xml:space="preserve"> </w:t>
      </w:r>
      <w:r w:rsidRPr="003F5A2D">
        <w:rPr>
          <w:rFonts w:hint="eastAsia"/>
          <w:lang w:val="ru-RU"/>
        </w:rPr>
        <w:t>невынашивании</w:t>
      </w:r>
      <w:r w:rsidRPr="003F5A2D">
        <w:rPr>
          <w:lang w:val="ru-RU"/>
        </w:rPr>
        <w:t xml:space="preserve"> </w:t>
      </w:r>
      <w:r w:rsidRPr="003F5A2D">
        <w:rPr>
          <w:rFonts w:hint="eastAsia"/>
          <w:lang w:val="ru-RU"/>
        </w:rPr>
        <w:t>беременности</w:t>
      </w:r>
      <w:r w:rsidRPr="003F5A2D">
        <w:rPr>
          <w:lang w:val="ru-RU"/>
        </w:rPr>
        <w:t>,</w:t>
      </w:r>
    </w:p>
    <w:p w14:paraId="0056FEFE" w14:textId="77777777" w:rsidR="003F5A2D" w:rsidRPr="003F5A2D" w:rsidRDefault="003F5A2D" w:rsidP="003F5A2D">
      <w:pPr>
        <w:rPr>
          <w:lang w:val="ru-RU"/>
        </w:rPr>
      </w:pPr>
    </w:p>
    <w:p w14:paraId="2480F885" w14:textId="77777777" w:rsidR="003F5A2D" w:rsidRPr="003F5A2D" w:rsidRDefault="003F5A2D" w:rsidP="003F5A2D">
      <w:pPr>
        <w:rPr>
          <w:lang w:val="ru-RU"/>
        </w:rPr>
      </w:pPr>
      <w:r w:rsidRPr="003F5A2D">
        <w:rPr>
          <w:rFonts w:hint="eastAsia"/>
          <w:lang w:val="ru-RU"/>
        </w:rPr>
        <w:t>сочетающимся</w:t>
      </w:r>
      <w:r w:rsidRPr="003F5A2D">
        <w:rPr>
          <w:lang w:val="ru-RU"/>
        </w:rPr>
        <w:t xml:space="preserve"> </w:t>
      </w:r>
      <w:r w:rsidRPr="003F5A2D">
        <w:rPr>
          <w:rFonts w:hint="eastAsia"/>
          <w:lang w:val="ru-RU"/>
        </w:rPr>
        <w:t>с</w:t>
      </w:r>
      <w:r w:rsidRPr="003F5A2D">
        <w:rPr>
          <w:lang w:val="ru-RU"/>
        </w:rPr>
        <w:t xml:space="preserve"> </w:t>
      </w:r>
      <w:r w:rsidRPr="003F5A2D">
        <w:rPr>
          <w:rFonts w:hint="eastAsia"/>
          <w:lang w:val="ru-RU"/>
        </w:rPr>
        <w:t>хроническим</w:t>
      </w:r>
      <w:r w:rsidRPr="003F5A2D">
        <w:rPr>
          <w:lang w:val="ru-RU"/>
        </w:rPr>
        <w:t xml:space="preserve"> </w:t>
      </w:r>
      <w:r w:rsidRPr="003F5A2D">
        <w:rPr>
          <w:rFonts w:hint="eastAsia"/>
          <w:lang w:val="ru-RU"/>
        </w:rPr>
        <w:t>эндометритом</w:t>
      </w:r>
      <w:r w:rsidRPr="003F5A2D">
        <w:rPr>
          <w:lang w:val="ru-RU"/>
        </w:rPr>
        <w:t xml:space="preserve"> </w:t>
      </w:r>
      <w:r w:rsidRPr="003F5A2D">
        <w:rPr>
          <w:rFonts w:hint="eastAsia"/>
          <w:lang w:val="ru-RU"/>
        </w:rPr>
        <w:t>в</w:t>
      </w:r>
      <w:r w:rsidRPr="003F5A2D">
        <w:rPr>
          <w:lang w:val="ru-RU"/>
        </w:rPr>
        <w:t xml:space="preserve"> 5-12 </w:t>
      </w:r>
      <w:r w:rsidRPr="003F5A2D">
        <w:rPr>
          <w:rFonts w:hint="eastAsia"/>
          <w:lang w:val="ru-RU"/>
        </w:rPr>
        <w:t>недель</w:t>
      </w:r>
    </w:p>
    <w:p w14:paraId="02CABA2C" w14:textId="77777777" w:rsidR="003F5A2D" w:rsidRPr="003F5A2D" w:rsidRDefault="003F5A2D" w:rsidP="003F5A2D">
      <w:pPr>
        <w:rPr>
          <w:lang w:val="ru-RU"/>
        </w:rPr>
      </w:pPr>
    </w:p>
    <w:p w14:paraId="6060A868" w14:textId="3654E029" w:rsidR="003F5A2D" w:rsidRPr="003F5A2D" w:rsidRDefault="003F5A2D" w:rsidP="003F5A2D">
      <w:pPr>
        <w:rPr>
          <w:lang w:val="ru-RU"/>
        </w:rPr>
      </w:pPr>
      <w:r w:rsidRPr="003F5A2D">
        <w:rPr>
          <w:rFonts w:hint="eastAsia"/>
          <w:lang w:val="ru-RU"/>
        </w:rPr>
        <w:t>ГЛАВА</w:t>
      </w:r>
      <w:r w:rsidRPr="003F5A2D">
        <w:rPr>
          <w:lang w:val="ru-RU"/>
        </w:rPr>
        <w:t xml:space="preserve"> VI. </w:t>
      </w:r>
      <w:r w:rsidRPr="003F5A2D">
        <w:rPr>
          <w:rFonts w:hint="eastAsia"/>
          <w:lang w:val="ru-RU"/>
        </w:rPr>
        <w:t>ОБСУЖДЕНИЕ</w:t>
      </w:r>
      <w:r w:rsidRPr="003F5A2D">
        <w:rPr>
          <w:lang w:val="ru-RU"/>
        </w:rPr>
        <w:t xml:space="preserve"> </w:t>
      </w:r>
      <w:r w:rsidRPr="003F5A2D">
        <w:rPr>
          <w:rFonts w:hint="eastAsia"/>
          <w:lang w:val="ru-RU"/>
        </w:rPr>
        <w:t>ПОЛУЧЕННЫХ</w:t>
      </w:r>
      <w:r w:rsidRPr="003F5A2D">
        <w:rPr>
          <w:lang w:val="ru-RU"/>
        </w:rPr>
        <w:t xml:space="preserve"> </w:t>
      </w:r>
      <w:r w:rsidRPr="003F5A2D">
        <w:rPr>
          <w:rFonts w:hint="eastAsia"/>
          <w:lang w:val="ru-RU"/>
        </w:rPr>
        <w:t>РЕЗУЛЬТАТОВ</w:t>
      </w:r>
    </w:p>
    <w:sectPr w:rsidR="003F5A2D" w:rsidRPr="003F5A2D" w:rsidSect="00BB7EE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FBBCB" w14:textId="77777777" w:rsidR="00BB7EE1" w:rsidRPr="00C66E52" w:rsidRDefault="00BB7EE1">
      <w:pPr>
        <w:spacing w:after="0" w:line="240" w:lineRule="auto"/>
      </w:pPr>
      <w:r w:rsidRPr="00C66E52">
        <w:separator/>
      </w:r>
    </w:p>
  </w:endnote>
  <w:endnote w:type="continuationSeparator" w:id="0">
    <w:p w14:paraId="243D527A" w14:textId="77777777" w:rsidR="00BB7EE1" w:rsidRPr="00C66E52" w:rsidRDefault="00BB7EE1">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8A295" w14:textId="77777777" w:rsidR="00BB7EE1" w:rsidRPr="00C66E52" w:rsidRDefault="00BB7EE1"/>
    <w:p w14:paraId="54C228C9" w14:textId="77777777" w:rsidR="00BB7EE1" w:rsidRPr="00C66E52" w:rsidRDefault="00BB7EE1"/>
    <w:p w14:paraId="37A38E1F" w14:textId="77777777" w:rsidR="00BB7EE1" w:rsidRPr="00C66E52" w:rsidRDefault="00BB7EE1"/>
    <w:p w14:paraId="189012B5" w14:textId="77777777" w:rsidR="00BB7EE1" w:rsidRPr="00C66E52" w:rsidRDefault="00BB7EE1"/>
    <w:p w14:paraId="6A2A5C41" w14:textId="77777777" w:rsidR="00BB7EE1" w:rsidRPr="00C66E52" w:rsidRDefault="00BB7EE1"/>
    <w:p w14:paraId="762213C9" w14:textId="77777777" w:rsidR="00BB7EE1" w:rsidRPr="00C66E52" w:rsidRDefault="00BB7EE1"/>
    <w:p w14:paraId="145DEE9F" w14:textId="77777777" w:rsidR="00BB7EE1" w:rsidRPr="00C66E52" w:rsidRDefault="00BB7EE1">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40542A2D" wp14:editId="77E2CBC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BAAE" w14:textId="77777777" w:rsidR="00BB7EE1" w:rsidRPr="00C66E52" w:rsidRDefault="00BB7EE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42A2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CE2BAAE" w14:textId="77777777" w:rsidR="00BB7EE1" w:rsidRPr="00C66E52" w:rsidRDefault="00BB7EE1">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298131D" w14:textId="77777777" w:rsidR="00BB7EE1" w:rsidRPr="00C66E52" w:rsidRDefault="00BB7EE1"/>
    <w:p w14:paraId="4F223911" w14:textId="77777777" w:rsidR="00BB7EE1" w:rsidRPr="00C66E52" w:rsidRDefault="00BB7EE1"/>
    <w:p w14:paraId="6EF432FD" w14:textId="77777777" w:rsidR="00BB7EE1" w:rsidRPr="00C66E52" w:rsidRDefault="00BB7EE1">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2B14DF0" wp14:editId="7707E1B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0DC9" w14:textId="77777777" w:rsidR="00BB7EE1" w:rsidRPr="00C66E52" w:rsidRDefault="00BB7EE1"/>
                          <w:p w14:paraId="0C4DCD70" w14:textId="77777777" w:rsidR="00BB7EE1" w:rsidRPr="00C66E52" w:rsidRDefault="00BB7EE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B14DF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8F00DC9" w14:textId="77777777" w:rsidR="00BB7EE1" w:rsidRPr="00C66E52" w:rsidRDefault="00BB7EE1"/>
                    <w:p w14:paraId="0C4DCD70" w14:textId="77777777" w:rsidR="00BB7EE1" w:rsidRPr="00C66E52" w:rsidRDefault="00BB7EE1">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295510BE" w14:textId="77777777" w:rsidR="00BB7EE1" w:rsidRPr="00C66E52" w:rsidRDefault="00BB7EE1"/>
    <w:p w14:paraId="3F70142D" w14:textId="77777777" w:rsidR="00BB7EE1" w:rsidRPr="00C66E52" w:rsidRDefault="00BB7EE1">
      <w:pPr>
        <w:rPr>
          <w:sz w:val="2"/>
          <w:szCs w:val="2"/>
        </w:rPr>
      </w:pPr>
    </w:p>
    <w:p w14:paraId="49C2E34E" w14:textId="77777777" w:rsidR="00BB7EE1" w:rsidRPr="00C66E52" w:rsidRDefault="00BB7EE1"/>
    <w:p w14:paraId="549702D3" w14:textId="77777777" w:rsidR="00BB7EE1" w:rsidRPr="00C66E52" w:rsidRDefault="00BB7EE1">
      <w:pPr>
        <w:spacing w:after="0" w:line="240" w:lineRule="auto"/>
      </w:pPr>
    </w:p>
  </w:footnote>
  <w:footnote w:type="continuationSeparator" w:id="0">
    <w:p w14:paraId="083D0CF9" w14:textId="77777777" w:rsidR="00BB7EE1" w:rsidRPr="00C66E52" w:rsidRDefault="00BB7EE1">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EE1"/>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23179</TotalTime>
  <Pages>3</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3057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3462</cp:revision>
  <cp:lastPrinted>2009-02-06T05:36:00Z</cp:lastPrinted>
  <dcterms:created xsi:type="dcterms:W3CDTF">2024-04-09T10:20:00Z</dcterms:created>
  <dcterms:modified xsi:type="dcterms:W3CDTF">2024-05-06T17:12:00Z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