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41A8" w14:textId="068A90BD" w:rsidR="00A34B42" w:rsidRDefault="006A770C" w:rsidP="006A770C">
      <w:pPr>
        <w:rPr>
          <w:rFonts w:ascii="Times New Roman" w:eastAsia="Arial Unicode MS" w:hAnsi="Times New Roman" w:cs="Times New Roman"/>
          <w:b/>
          <w:bCs/>
          <w:color w:val="000000"/>
          <w:kern w:val="0"/>
          <w:sz w:val="28"/>
          <w:szCs w:val="28"/>
          <w:lang w:eastAsia="ru-RU" w:bidi="uk-UA"/>
        </w:rPr>
      </w:pPr>
      <w:r w:rsidRPr="006A770C">
        <w:rPr>
          <w:rFonts w:ascii="Times New Roman" w:eastAsia="Arial Unicode MS" w:hAnsi="Times New Roman" w:cs="Times New Roman" w:hint="eastAsia"/>
          <w:b/>
          <w:bCs/>
          <w:color w:val="000000"/>
          <w:kern w:val="0"/>
          <w:sz w:val="28"/>
          <w:szCs w:val="28"/>
          <w:lang w:eastAsia="ru-RU" w:bidi="uk-UA"/>
        </w:rPr>
        <w:t>Чубарова</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Карина</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Валерьевна</w:t>
      </w:r>
      <w:r>
        <w:rPr>
          <w:rFonts w:ascii="Times New Roman" w:eastAsia="Arial Unicode MS" w:hAnsi="Times New Roman" w:cs="Times New Roman" w:hint="eastAsia"/>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Градоэкологическое</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обеспечение</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повышения</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комфортности</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проживания</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при</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благоустройстве</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и</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озеленении</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застроенных</w:t>
      </w:r>
      <w:r w:rsidRPr="006A770C">
        <w:rPr>
          <w:rFonts w:ascii="Times New Roman" w:eastAsia="Arial Unicode MS" w:hAnsi="Times New Roman" w:cs="Times New Roman"/>
          <w:b/>
          <w:bCs/>
          <w:color w:val="000000"/>
          <w:kern w:val="0"/>
          <w:sz w:val="28"/>
          <w:szCs w:val="28"/>
          <w:lang w:eastAsia="ru-RU" w:bidi="uk-UA"/>
        </w:rPr>
        <w:t xml:space="preserve"> </w:t>
      </w:r>
      <w:r w:rsidRPr="006A770C">
        <w:rPr>
          <w:rFonts w:ascii="Times New Roman" w:eastAsia="Arial Unicode MS" w:hAnsi="Times New Roman" w:cs="Times New Roman" w:hint="eastAsia"/>
          <w:b/>
          <w:bCs/>
          <w:color w:val="000000"/>
          <w:kern w:val="0"/>
          <w:sz w:val="28"/>
          <w:szCs w:val="28"/>
          <w:lang w:eastAsia="ru-RU" w:bidi="uk-UA"/>
        </w:rPr>
        <w:t>территорий</w:t>
      </w:r>
    </w:p>
    <w:p w14:paraId="0B3326CE" w14:textId="77777777" w:rsidR="006A770C" w:rsidRDefault="006A770C" w:rsidP="006A770C">
      <w:r>
        <w:rPr>
          <w:rFonts w:hint="eastAsia"/>
        </w:rPr>
        <w:t>ОГЛАВЛЕНИЕ</w:t>
      </w:r>
      <w:r>
        <w:t xml:space="preserve"> </w:t>
      </w:r>
      <w:r>
        <w:rPr>
          <w:rFonts w:hint="eastAsia"/>
        </w:rPr>
        <w:t>ДИССЕРТАЦИИ</w:t>
      </w:r>
    </w:p>
    <w:p w14:paraId="44647178" w14:textId="77777777" w:rsidR="006A770C" w:rsidRDefault="006A770C" w:rsidP="006A770C">
      <w:r>
        <w:rPr>
          <w:rFonts w:hint="eastAsia"/>
        </w:rPr>
        <w:t>кандидат</w:t>
      </w:r>
      <w:r>
        <w:t xml:space="preserve"> </w:t>
      </w:r>
      <w:r>
        <w:rPr>
          <w:rFonts w:hint="eastAsia"/>
        </w:rPr>
        <w:t>наук</w:t>
      </w:r>
      <w:r>
        <w:t xml:space="preserve"> </w:t>
      </w:r>
      <w:r>
        <w:rPr>
          <w:rFonts w:hint="eastAsia"/>
        </w:rPr>
        <w:t>Чубарова</w:t>
      </w:r>
      <w:r>
        <w:t xml:space="preserve"> </w:t>
      </w:r>
      <w:r>
        <w:rPr>
          <w:rFonts w:hint="eastAsia"/>
        </w:rPr>
        <w:t>Карина</w:t>
      </w:r>
      <w:r>
        <w:t xml:space="preserve"> </w:t>
      </w:r>
      <w:r>
        <w:rPr>
          <w:rFonts w:hint="eastAsia"/>
        </w:rPr>
        <w:t>Валерьевна</w:t>
      </w:r>
    </w:p>
    <w:p w14:paraId="5C61F11E" w14:textId="77777777" w:rsidR="006A770C" w:rsidRDefault="006A770C" w:rsidP="006A770C">
      <w:r>
        <w:rPr>
          <w:rFonts w:hint="eastAsia"/>
        </w:rPr>
        <w:t>ВВЕДЕНИЕ</w:t>
      </w:r>
    </w:p>
    <w:p w14:paraId="346BF4A6" w14:textId="77777777" w:rsidR="006A770C" w:rsidRDefault="006A770C" w:rsidP="006A770C"/>
    <w:p w14:paraId="2C955B99" w14:textId="77777777" w:rsidR="006A770C" w:rsidRDefault="006A770C" w:rsidP="006A770C">
      <w:r>
        <w:rPr>
          <w:rFonts w:hint="eastAsia"/>
        </w:rPr>
        <w:t>ГЛАВА</w:t>
      </w:r>
      <w:r>
        <w:t xml:space="preserve"> 1 </w:t>
      </w:r>
      <w:r>
        <w:rPr>
          <w:rFonts w:hint="eastAsia"/>
        </w:rPr>
        <w:t>АНАЛИЗ</w:t>
      </w:r>
      <w:r>
        <w:t xml:space="preserve"> </w:t>
      </w:r>
      <w:r>
        <w:rPr>
          <w:rFonts w:hint="eastAsia"/>
        </w:rPr>
        <w:t>ГРАДОСТРОИТЕЛЬНОЙ</w:t>
      </w:r>
      <w:r>
        <w:t xml:space="preserve"> </w:t>
      </w:r>
      <w:r>
        <w:rPr>
          <w:rFonts w:hint="eastAsia"/>
        </w:rPr>
        <w:t>ПОЛИТИКИ</w:t>
      </w:r>
      <w:r>
        <w:t xml:space="preserve"> </w:t>
      </w:r>
      <w:r>
        <w:rPr>
          <w:rFonts w:hint="eastAsia"/>
        </w:rPr>
        <w:t>С</w:t>
      </w:r>
      <w:r>
        <w:t xml:space="preserve"> </w:t>
      </w:r>
      <w:r>
        <w:rPr>
          <w:rFonts w:hint="eastAsia"/>
        </w:rPr>
        <w:t>ПОЗИЦИИ</w:t>
      </w:r>
      <w:r>
        <w:t xml:space="preserve"> </w:t>
      </w:r>
      <w:r>
        <w:rPr>
          <w:rFonts w:hint="eastAsia"/>
        </w:rPr>
        <w:t>ЭКОЛОГИЗАЦИИ</w:t>
      </w:r>
      <w:r>
        <w:t xml:space="preserve"> </w:t>
      </w:r>
      <w:r>
        <w:rPr>
          <w:rFonts w:hint="eastAsia"/>
        </w:rPr>
        <w:t>И</w:t>
      </w:r>
      <w:r>
        <w:t xml:space="preserve"> </w:t>
      </w:r>
      <w:r>
        <w:rPr>
          <w:rFonts w:hint="eastAsia"/>
        </w:rPr>
        <w:t>УСТОЙЧИВОГО</w:t>
      </w:r>
      <w:r>
        <w:t xml:space="preserve"> </w:t>
      </w:r>
      <w:r>
        <w:rPr>
          <w:rFonts w:hint="eastAsia"/>
        </w:rPr>
        <w:t>РАЗВИТИЯ</w:t>
      </w:r>
      <w:r>
        <w:t xml:space="preserve"> </w:t>
      </w:r>
      <w:r>
        <w:rPr>
          <w:rFonts w:hint="eastAsia"/>
        </w:rPr>
        <w:t>ТЕРРИТОРИЙ</w:t>
      </w:r>
    </w:p>
    <w:p w14:paraId="78E7C782" w14:textId="77777777" w:rsidR="006A770C" w:rsidRDefault="006A770C" w:rsidP="006A770C"/>
    <w:p w14:paraId="6EDDB8A4" w14:textId="77777777" w:rsidR="006A770C" w:rsidRDefault="006A770C" w:rsidP="006A770C">
      <w:r>
        <w:t xml:space="preserve">1.1 </w:t>
      </w:r>
      <w:r>
        <w:rPr>
          <w:rFonts w:hint="eastAsia"/>
        </w:rPr>
        <w:t>Принципы</w:t>
      </w:r>
      <w:r>
        <w:t xml:space="preserve"> </w:t>
      </w:r>
      <w:r>
        <w:rPr>
          <w:rFonts w:hint="eastAsia"/>
        </w:rPr>
        <w:t>и</w:t>
      </w:r>
      <w:r>
        <w:t xml:space="preserve"> </w:t>
      </w:r>
      <w:r>
        <w:rPr>
          <w:rFonts w:hint="eastAsia"/>
        </w:rPr>
        <w:t>факторы</w:t>
      </w:r>
      <w:r>
        <w:t xml:space="preserve"> </w:t>
      </w:r>
      <w:r>
        <w:rPr>
          <w:rFonts w:hint="eastAsia"/>
        </w:rPr>
        <w:t>устойчивого</w:t>
      </w:r>
      <w:r>
        <w:t xml:space="preserve"> </w:t>
      </w:r>
      <w:r>
        <w:rPr>
          <w:rFonts w:hint="eastAsia"/>
        </w:rPr>
        <w:t>развития</w:t>
      </w:r>
      <w:r>
        <w:t xml:space="preserve"> </w:t>
      </w:r>
      <w:r>
        <w:rPr>
          <w:rFonts w:hint="eastAsia"/>
        </w:rPr>
        <w:t>городских</w:t>
      </w:r>
      <w:r>
        <w:t xml:space="preserve"> </w:t>
      </w:r>
      <w:r>
        <w:rPr>
          <w:rFonts w:hint="eastAsia"/>
        </w:rPr>
        <w:t>территорий</w:t>
      </w:r>
    </w:p>
    <w:p w14:paraId="4B015381" w14:textId="77777777" w:rsidR="006A770C" w:rsidRDefault="006A770C" w:rsidP="006A770C"/>
    <w:p w14:paraId="0CED534F" w14:textId="77777777" w:rsidR="006A770C" w:rsidRDefault="006A770C" w:rsidP="006A770C">
      <w:r>
        <w:t xml:space="preserve">1.2 </w:t>
      </w:r>
      <w:r>
        <w:rPr>
          <w:rFonts w:hint="eastAsia"/>
        </w:rPr>
        <w:t>Концепция</w:t>
      </w:r>
      <w:r>
        <w:t xml:space="preserve"> </w:t>
      </w:r>
      <w:r>
        <w:rPr>
          <w:rFonts w:hint="eastAsia"/>
        </w:rPr>
        <w:t>устойчивого</w:t>
      </w:r>
      <w:r>
        <w:t xml:space="preserve"> </w:t>
      </w:r>
      <w:r>
        <w:rPr>
          <w:rFonts w:hint="eastAsia"/>
        </w:rPr>
        <w:t>развития</w:t>
      </w:r>
      <w:r>
        <w:t xml:space="preserve">, </w:t>
      </w:r>
      <w:r>
        <w:rPr>
          <w:rFonts w:hint="eastAsia"/>
        </w:rPr>
        <w:t>экологизация</w:t>
      </w:r>
      <w:r>
        <w:t xml:space="preserve"> </w:t>
      </w:r>
      <w:r>
        <w:rPr>
          <w:rFonts w:hint="eastAsia"/>
        </w:rPr>
        <w:t>территорий</w:t>
      </w:r>
      <w:r>
        <w:t xml:space="preserve">, </w:t>
      </w:r>
      <w:r>
        <w:rPr>
          <w:rFonts w:hint="eastAsia"/>
        </w:rPr>
        <w:t>индикаторы</w:t>
      </w:r>
      <w:r>
        <w:t xml:space="preserve"> </w:t>
      </w:r>
      <w:r>
        <w:rPr>
          <w:rFonts w:hint="eastAsia"/>
        </w:rPr>
        <w:t>устойчивого</w:t>
      </w:r>
      <w:r>
        <w:t xml:space="preserve"> </w:t>
      </w:r>
      <w:r>
        <w:rPr>
          <w:rFonts w:hint="eastAsia"/>
        </w:rPr>
        <w:t>развития</w:t>
      </w:r>
    </w:p>
    <w:p w14:paraId="07A1B034" w14:textId="77777777" w:rsidR="006A770C" w:rsidRDefault="006A770C" w:rsidP="006A770C"/>
    <w:p w14:paraId="60F17EB3" w14:textId="77777777" w:rsidR="006A770C" w:rsidRDefault="006A770C" w:rsidP="006A770C">
      <w:r>
        <w:t xml:space="preserve">1.3 </w:t>
      </w:r>
      <w:r>
        <w:rPr>
          <w:rFonts w:hint="eastAsia"/>
        </w:rPr>
        <w:t>Экология</w:t>
      </w:r>
      <w:r>
        <w:t xml:space="preserve"> </w:t>
      </w:r>
      <w:r>
        <w:rPr>
          <w:rFonts w:hint="eastAsia"/>
        </w:rPr>
        <w:t>города</w:t>
      </w:r>
      <w:r>
        <w:t xml:space="preserve">, </w:t>
      </w:r>
      <w:r>
        <w:rPr>
          <w:rFonts w:hint="eastAsia"/>
        </w:rPr>
        <w:t>негативные</w:t>
      </w:r>
      <w:r>
        <w:t xml:space="preserve"> </w:t>
      </w:r>
      <w:r>
        <w:rPr>
          <w:rFonts w:hint="eastAsia"/>
        </w:rPr>
        <w:t>тенденции</w:t>
      </w:r>
      <w:r>
        <w:t xml:space="preserve"> </w:t>
      </w:r>
      <w:r>
        <w:rPr>
          <w:rFonts w:hint="eastAsia"/>
        </w:rPr>
        <w:t>и</w:t>
      </w:r>
      <w:r>
        <w:t xml:space="preserve"> </w:t>
      </w:r>
      <w:r>
        <w:rPr>
          <w:rFonts w:hint="eastAsia"/>
        </w:rPr>
        <w:t>последствия</w:t>
      </w:r>
      <w:r>
        <w:t xml:space="preserve"> </w:t>
      </w:r>
      <w:r>
        <w:rPr>
          <w:rFonts w:hint="eastAsia"/>
        </w:rPr>
        <w:t>урбанизации</w:t>
      </w:r>
      <w:r>
        <w:t xml:space="preserve"> </w:t>
      </w:r>
      <w:r>
        <w:rPr>
          <w:rFonts w:hint="eastAsia"/>
        </w:rPr>
        <w:t>территорий</w:t>
      </w:r>
    </w:p>
    <w:p w14:paraId="2B9681A1" w14:textId="77777777" w:rsidR="006A770C" w:rsidRDefault="006A770C" w:rsidP="006A770C"/>
    <w:p w14:paraId="47F7C6D8" w14:textId="77777777" w:rsidR="006A770C" w:rsidRDefault="006A770C" w:rsidP="006A770C">
      <w:r>
        <w:t xml:space="preserve">1.4 </w:t>
      </w:r>
      <w:r>
        <w:rPr>
          <w:rFonts w:hint="eastAsia"/>
        </w:rPr>
        <w:t>Комплексное</w:t>
      </w:r>
      <w:r>
        <w:t xml:space="preserve"> </w:t>
      </w:r>
      <w:r>
        <w:rPr>
          <w:rFonts w:hint="eastAsia"/>
        </w:rPr>
        <w:t>благоустройство</w:t>
      </w:r>
      <w:r>
        <w:t xml:space="preserve"> </w:t>
      </w:r>
      <w:r>
        <w:rPr>
          <w:rFonts w:hint="eastAsia"/>
        </w:rPr>
        <w:t>городских</w:t>
      </w:r>
      <w:r>
        <w:t xml:space="preserve"> </w:t>
      </w:r>
      <w:r>
        <w:rPr>
          <w:rFonts w:hint="eastAsia"/>
        </w:rPr>
        <w:t>территорий</w:t>
      </w:r>
      <w:r>
        <w:t xml:space="preserve"> </w:t>
      </w:r>
      <w:r>
        <w:rPr>
          <w:rFonts w:hint="eastAsia"/>
        </w:rPr>
        <w:t>как</w:t>
      </w:r>
      <w:r>
        <w:t xml:space="preserve"> </w:t>
      </w:r>
      <w:r>
        <w:rPr>
          <w:rFonts w:hint="eastAsia"/>
        </w:rPr>
        <w:t>фактор</w:t>
      </w:r>
      <w:r>
        <w:t xml:space="preserve"> </w:t>
      </w:r>
      <w:r>
        <w:rPr>
          <w:rFonts w:hint="eastAsia"/>
        </w:rPr>
        <w:t>комфортности</w:t>
      </w:r>
      <w:r>
        <w:t xml:space="preserve"> </w:t>
      </w:r>
      <w:r>
        <w:rPr>
          <w:rFonts w:hint="eastAsia"/>
        </w:rPr>
        <w:t>проживания</w:t>
      </w:r>
      <w:r>
        <w:t xml:space="preserve"> </w:t>
      </w:r>
      <w:r>
        <w:rPr>
          <w:rFonts w:hint="eastAsia"/>
        </w:rPr>
        <w:t>населения</w:t>
      </w:r>
      <w:r>
        <w:t xml:space="preserve">, </w:t>
      </w:r>
      <w:r>
        <w:rPr>
          <w:rFonts w:hint="eastAsia"/>
        </w:rPr>
        <w:t>комплексная</w:t>
      </w:r>
      <w:r>
        <w:t xml:space="preserve"> </w:t>
      </w:r>
      <w:r>
        <w:rPr>
          <w:rFonts w:hint="eastAsia"/>
        </w:rPr>
        <w:t>оценка</w:t>
      </w:r>
      <w:r>
        <w:t xml:space="preserve"> </w:t>
      </w:r>
      <w:r>
        <w:rPr>
          <w:rFonts w:hint="eastAsia"/>
        </w:rPr>
        <w:t>состояния</w:t>
      </w:r>
      <w:r>
        <w:t xml:space="preserve"> </w:t>
      </w:r>
      <w:r>
        <w:rPr>
          <w:rFonts w:hint="eastAsia"/>
        </w:rPr>
        <w:t>застроенных</w:t>
      </w:r>
      <w:r>
        <w:t xml:space="preserve"> </w:t>
      </w:r>
      <w:r>
        <w:rPr>
          <w:rFonts w:hint="eastAsia"/>
        </w:rPr>
        <w:t>территорий</w:t>
      </w:r>
    </w:p>
    <w:p w14:paraId="07941FA5" w14:textId="77777777" w:rsidR="006A770C" w:rsidRDefault="006A770C" w:rsidP="006A770C"/>
    <w:p w14:paraId="588EA1E1" w14:textId="77777777" w:rsidR="006A770C" w:rsidRDefault="006A770C" w:rsidP="006A770C">
      <w:r>
        <w:t xml:space="preserve">1.4.1 </w:t>
      </w:r>
      <w:r>
        <w:rPr>
          <w:rFonts w:hint="eastAsia"/>
        </w:rPr>
        <w:t>Формирование</w:t>
      </w:r>
      <w:r>
        <w:t xml:space="preserve"> </w:t>
      </w:r>
      <w:r>
        <w:rPr>
          <w:rFonts w:hint="eastAsia"/>
        </w:rPr>
        <w:t>природного</w:t>
      </w:r>
      <w:r>
        <w:t xml:space="preserve"> </w:t>
      </w:r>
      <w:r>
        <w:rPr>
          <w:rFonts w:hint="eastAsia"/>
        </w:rPr>
        <w:t>каркаса</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механизмов</w:t>
      </w:r>
      <w:r>
        <w:t xml:space="preserve"> </w:t>
      </w:r>
      <w:r>
        <w:rPr>
          <w:rFonts w:hint="eastAsia"/>
        </w:rPr>
        <w:t>реализации</w:t>
      </w:r>
      <w:r>
        <w:t xml:space="preserve"> </w:t>
      </w:r>
      <w:r>
        <w:rPr>
          <w:rFonts w:hint="eastAsia"/>
        </w:rPr>
        <w:t>принципа</w:t>
      </w:r>
      <w:r>
        <w:t xml:space="preserve"> </w:t>
      </w:r>
      <w:r>
        <w:rPr>
          <w:rFonts w:hint="eastAsia"/>
        </w:rPr>
        <w:t>экологизации</w:t>
      </w:r>
      <w:r>
        <w:t xml:space="preserve"> </w:t>
      </w:r>
      <w:r>
        <w:rPr>
          <w:rFonts w:hint="eastAsia"/>
        </w:rPr>
        <w:t>территории</w:t>
      </w:r>
    </w:p>
    <w:p w14:paraId="72E523A1" w14:textId="77777777" w:rsidR="006A770C" w:rsidRDefault="006A770C" w:rsidP="006A770C"/>
    <w:p w14:paraId="5B94D118" w14:textId="77777777" w:rsidR="006A770C" w:rsidRDefault="006A770C" w:rsidP="006A770C">
      <w:r>
        <w:t xml:space="preserve">1.4.2 </w:t>
      </w:r>
      <w:r>
        <w:rPr>
          <w:rFonts w:hint="eastAsia"/>
        </w:rPr>
        <w:t>Основные</w:t>
      </w:r>
      <w:r>
        <w:t xml:space="preserve"> </w:t>
      </w:r>
      <w:r>
        <w:rPr>
          <w:rFonts w:hint="eastAsia"/>
        </w:rPr>
        <w:t>экологические</w:t>
      </w:r>
      <w:r>
        <w:t xml:space="preserve"> </w:t>
      </w:r>
      <w:r>
        <w:rPr>
          <w:rFonts w:hint="eastAsia"/>
        </w:rPr>
        <w:t>проблемы</w:t>
      </w:r>
      <w:r>
        <w:t xml:space="preserve"> </w:t>
      </w:r>
      <w:r>
        <w:rPr>
          <w:rFonts w:hint="eastAsia"/>
        </w:rPr>
        <w:t>урбоэкосистем</w:t>
      </w:r>
    </w:p>
    <w:p w14:paraId="77267E6D" w14:textId="77777777" w:rsidR="006A770C" w:rsidRDefault="006A770C" w:rsidP="006A770C"/>
    <w:p w14:paraId="1ACD0D57" w14:textId="77777777" w:rsidR="006A770C" w:rsidRDefault="006A770C" w:rsidP="006A770C">
      <w:r>
        <w:t xml:space="preserve">1.5 </w:t>
      </w:r>
      <w:r>
        <w:rPr>
          <w:rFonts w:hint="eastAsia"/>
        </w:rPr>
        <w:t>Нормативно</w:t>
      </w:r>
      <w:r>
        <w:t>-</w:t>
      </w:r>
      <w:r>
        <w:rPr>
          <w:rFonts w:hint="eastAsia"/>
        </w:rPr>
        <w:t>правовые</w:t>
      </w:r>
      <w:r>
        <w:t xml:space="preserve"> </w:t>
      </w:r>
      <w:r>
        <w:rPr>
          <w:rFonts w:hint="eastAsia"/>
        </w:rPr>
        <w:t>основы</w:t>
      </w:r>
      <w:r>
        <w:t xml:space="preserve"> </w:t>
      </w:r>
      <w:r>
        <w:rPr>
          <w:rFonts w:hint="eastAsia"/>
        </w:rPr>
        <w:t>комплексной</w:t>
      </w:r>
      <w:r>
        <w:t xml:space="preserve"> </w:t>
      </w:r>
      <w:r>
        <w:rPr>
          <w:rFonts w:hint="eastAsia"/>
        </w:rPr>
        <w:t>реконструкции</w:t>
      </w:r>
      <w:r>
        <w:t xml:space="preserve"> </w:t>
      </w:r>
      <w:r>
        <w:rPr>
          <w:rFonts w:hint="eastAsia"/>
        </w:rPr>
        <w:t>городских</w:t>
      </w:r>
      <w:r>
        <w:t xml:space="preserve"> </w:t>
      </w:r>
      <w:r>
        <w:rPr>
          <w:rFonts w:hint="eastAsia"/>
        </w:rPr>
        <w:t>территорий</w:t>
      </w:r>
      <w:r>
        <w:t xml:space="preserve">, </w:t>
      </w:r>
      <w:r>
        <w:rPr>
          <w:rFonts w:hint="eastAsia"/>
        </w:rPr>
        <w:t>нормативы</w:t>
      </w:r>
      <w:r>
        <w:t xml:space="preserve"> </w:t>
      </w:r>
      <w:r>
        <w:rPr>
          <w:rFonts w:hint="eastAsia"/>
        </w:rPr>
        <w:t>озеленения</w:t>
      </w:r>
    </w:p>
    <w:p w14:paraId="47859241" w14:textId="77777777" w:rsidR="006A770C" w:rsidRDefault="006A770C" w:rsidP="006A770C"/>
    <w:p w14:paraId="6A48A4AC" w14:textId="77777777" w:rsidR="006A770C" w:rsidRDefault="006A770C" w:rsidP="006A770C">
      <w:r>
        <w:t xml:space="preserve">1.6 </w:t>
      </w:r>
      <w:r>
        <w:rPr>
          <w:rFonts w:hint="eastAsia"/>
        </w:rPr>
        <w:t>Озеленение</w:t>
      </w:r>
      <w:r>
        <w:t xml:space="preserve"> </w:t>
      </w:r>
      <w:r>
        <w:rPr>
          <w:rFonts w:hint="eastAsia"/>
        </w:rPr>
        <w:t>городских</w:t>
      </w:r>
      <w:r>
        <w:t xml:space="preserve"> </w:t>
      </w:r>
      <w:r>
        <w:rPr>
          <w:rFonts w:hint="eastAsia"/>
        </w:rPr>
        <w:t>территорий</w:t>
      </w:r>
      <w:r>
        <w:t xml:space="preserve">, </w:t>
      </w:r>
      <w:r>
        <w:rPr>
          <w:rFonts w:hint="eastAsia"/>
        </w:rPr>
        <w:t>роль</w:t>
      </w:r>
      <w:r>
        <w:t xml:space="preserve"> </w:t>
      </w:r>
      <w:r>
        <w:rPr>
          <w:rFonts w:hint="eastAsia"/>
        </w:rPr>
        <w:t>зеленых</w:t>
      </w:r>
      <w:r>
        <w:t xml:space="preserve"> </w:t>
      </w:r>
      <w:r>
        <w:rPr>
          <w:rFonts w:hint="eastAsia"/>
        </w:rPr>
        <w:t>насаждений</w:t>
      </w:r>
      <w:r>
        <w:t xml:space="preserve"> </w:t>
      </w:r>
      <w:r>
        <w:rPr>
          <w:rFonts w:hint="eastAsia"/>
        </w:rPr>
        <w:t>в</w:t>
      </w:r>
      <w:r>
        <w:t xml:space="preserve"> </w:t>
      </w:r>
      <w:r>
        <w:rPr>
          <w:rFonts w:hint="eastAsia"/>
        </w:rPr>
        <w:t>формировании</w:t>
      </w:r>
      <w:r>
        <w:t xml:space="preserve"> </w:t>
      </w:r>
      <w:r>
        <w:rPr>
          <w:rFonts w:hint="eastAsia"/>
        </w:rPr>
        <w:t>городской</w:t>
      </w:r>
      <w:r>
        <w:t xml:space="preserve"> </w:t>
      </w:r>
      <w:r>
        <w:rPr>
          <w:rFonts w:hint="eastAsia"/>
        </w:rPr>
        <w:t>среды</w:t>
      </w:r>
      <w:r>
        <w:t xml:space="preserve">, </w:t>
      </w:r>
      <w:r>
        <w:rPr>
          <w:rFonts w:hint="eastAsia"/>
        </w:rPr>
        <w:t>принципы</w:t>
      </w:r>
      <w:r>
        <w:t xml:space="preserve"> </w:t>
      </w:r>
      <w:r>
        <w:rPr>
          <w:rFonts w:hint="eastAsia"/>
        </w:rPr>
        <w:t>размещения</w:t>
      </w:r>
      <w:r>
        <w:t xml:space="preserve"> </w:t>
      </w:r>
      <w:r>
        <w:rPr>
          <w:rFonts w:hint="eastAsia"/>
        </w:rPr>
        <w:t>объектов</w:t>
      </w:r>
      <w:r>
        <w:t xml:space="preserve"> </w:t>
      </w:r>
      <w:r>
        <w:rPr>
          <w:rFonts w:hint="eastAsia"/>
        </w:rPr>
        <w:t>озеленения</w:t>
      </w:r>
    </w:p>
    <w:p w14:paraId="7FE24B3F" w14:textId="77777777" w:rsidR="006A770C" w:rsidRDefault="006A770C" w:rsidP="006A770C"/>
    <w:p w14:paraId="276DBE41" w14:textId="77777777" w:rsidR="006A770C" w:rsidRDefault="006A770C" w:rsidP="006A770C">
      <w:r>
        <w:t xml:space="preserve">1.7 </w:t>
      </w:r>
      <w:r>
        <w:rPr>
          <w:rFonts w:hint="eastAsia"/>
        </w:rPr>
        <w:t>Мониторинг</w:t>
      </w:r>
      <w:r>
        <w:t xml:space="preserve"> </w:t>
      </w:r>
      <w:r>
        <w:rPr>
          <w:rFonts w:hint="eastAsia"/>
        </w:rPr>
        <w:t>состояния</w:t>
      </w:r>
      <w:r>
        <w:t xml:space="preserve"> </w:t>
      </w:r>
      <w:r>
        <w:rPr>
          <w:rFonts w:hint="eastAsia"/>
        </w:rPr>
        <w:t>объектов</w:t>
      </w:r>
      <w:r>
        <w:t xml:space="preserve"> </w:t>
      </w:r>
      <w:r>
        <w:rPr>
          <w:rFonts w:hint="eastAsia"/>
        </w:rPr>
        <w:t>озеленения</w:t>
      </w:r>
      <w:r>
        <w:t xml:space="preserve"> </w:t>
      </w:r>
      <w:r>
        <w:rPr>
          <w:rFonts w:hint="eastAsia"/>
        </w:rPr>
        <w:t>как</w:t>
      </w:r>
      <w:r>
        <w:t xml:space="preserve"> </w:t>
      </w:r>
      <w:r>
        <w:rPr>
          <w:rFonts w:hint="eastAsia"/>
        </w:rPr>
        <w:t>одного</w:t>
      </w:r>
      <w:r>
        <w:t xml:space="preserve"> </w:t>
      </w:r>
      <w:r>
        <w:rPr>
          <w:rFonts w:hint="eastAsia"/>
        </w:rPr>
        <w:t>из</w:t>
      </w:r>
      <w:r>
        <w:t xml:space="preserve"> </w:t>
      </w:r>
      <w:r>
        <w:rPr>
          <w:rFonts w:hint="eastAsia"/>
        </w:rPr>
        <w:t>компонентов</w:t>
      </w:r>
      <w:r>
        <w:t xml:space="preserve"> </w:t>
      </w:r>
      <w:r>
        <w:rPr>
          <w:rFonts w:hint="eastAsia"/>
        </w:rPr>
        <w:t>экологической</w:t>
      </w:r>
      <w:r>
        <w:t xml:space="preserve"> </w:t>
      </w:r>
      <w:r>
        <w:rPr>
          <w:rFonts w:hint="eastAsia"/>
        </w:rPr>
        <w:t>системы</w:t>
      </w:r>
      <w:r>
        <w:t xml:space="preserve"> </w:t>
      </w:r>
      <w:r>
        <w:rPr>
          <w:rFonts w:hint="eastAsia"/>
        </w:rPr>
        <w:t>города</w:t>
      </w:r>
    </w:p>
    <w:p w14:paraId="38287B96" w14:textId="77777777" w:rsidR="006A770C" w:rsidRDefault="006A770C" w:rsidP="006A770C"/>
    <w:p w14:paraId="0419F746" w14:textId="77777777" w:rsidR="006A770C" w:rsidRDefault="006A770C" w:rsidP="006A770C">
      <w:r>
        <w:t xml:space="preserve">1.8 </w:t>
      </w:r>
      <w:r>
        <w:rPr>
          <w:rFonts w:hint="eastAsia"/>
        </w:rPr>
        <w:t>Геоинформационные</w:t>
      </w:r>
      <w:r>
        <w:t xml:space="preserve"> </w:t>
      </w:r>
      <w:r>
        <w:rPr>
          <w:rFonts w:hint="eastAsia"/>
        </w:rPr>
        <w:t>системы</w:t>
      </w:r>
      <w:r>
        <w:t xml:space="preserve"> (</w:t>
      </w:r>
      <w:r>
        <w:rPr>
          <w:rFonts w:hint="eastAsia"/>
        </w:rPr>
        <w:t>ГИС</w:t>
      </w:r>
      <w:r>
        <w:t xml:space="preserve">) </w:t>
      </w:r>
      <w:r>
        <w:rPr>
          <w:rFonts w:hint="eastAsia"/>
        </w:rPr>
        <w:t>в</w:t>
      </w:r>
      <w:r>
        <w:t xml:space="preserve"> </w:t>
      </w:r>
      <w:r>
        <w:rPr>
          <w:rFonts w:hint="eastAsia"/>
        </w:rPr>
        <w:t>городе</w:t>
      </w:r>
    </w:p>
    <w:p w14:paraId="732FDA5F" w14:textId="77777777" w:rsidR="006A770C" w:rsidRDefault="006A770C" w:rsidP="006A770C"/>
    <w:p w14:paraId="0DD95338" w14:textId="77777777" w:rsidR="006A770C" w:rsidRDefault="006A770C" w:rsidP="006A770C">
      <w:r>
        <w:t xml:space="preserve">1.9 </w:t>
      </w:r>
      <w:r>
        <w:rPr>
          <w:rFonts w:hint="eastAsia"/>
        </w:rPr>
        <w:t>Анализ</w:t>
      </w:r>
      <w:r>
        <w:t xml:space="preserve"> </w:t>
      </w:r>
      <w:r>
        <w:rPr>
          <w:rFonts w:hint="eastAsia"/>
        </w:rPr>
        <w:t>отечественного</w:t>
      </w:r>
      <w:r>
        <w:t xml:space="preserve"> </w:t>
      </w:r>
      <w:r>
        <w:rPr>
          <w:rFonts w:hint="eastAsia"/>
        </w:rPr>
        <w:t>опыта</w:t>
      </w:r>
      <w:r>
        <w:t xml:space="preserve"> </w:t>
      </w:r>
      <w:r>
        <w:rPr>
          <w:rFonts w:hint="eastAsia"/>
        </w:rPr>
        <w:t>изучения</w:t>
      </w:r>
      <w:r>
        <w:t xml:space="preserve"> </w:t>
      </w:r>
      <w:r>
        <w:rPr>
          <w:rFonts w:hint="eastAsia"/>
        </w:rPr>
        <w:t>проблемы</w:t>
      </w:r>
    </w:p>
    <w:p w14:paraId="655A439D" w14:textId="77777777" w:rsidR="006A770C" w:rsidRDefault="006A770C" w:rsidP="006A770C"/>
    <w:p w14:paraId="52E0C7AF" w14:textId="77777777" w:rsidR="006A770C" w:rsidRDefault="006A770C" w:rsidP="006A770C">
      <w:r>
        <w:t xml:space="preserve">1.10 </w:t>
      </w:r>
      <w:r>
        <w:rPr>
          <w:rFonts w:hint="eastAsia"/>
        </w:rPr>
        <w:t>Анализ</w:t>
      </w:r>
      <w:r>
        <w:t xml:space="preserve"> </w:t>
      </w:r>
      <w:r>
        <w:rPr>
          <w:rFonts w:hint="eastAsia"/>
        </w:rPr>
        <w:t>зарубежного</w:t>
      </w:r>
      <w:r>
        <w:t xml:space="preserve"> </w:t>
      </w:r>
      <w:r>
        <w:rPr>
          <w:rFonts w:hint="eastAsia"/>
        </w:rPr>
        <w:t>опыта</w:t>
      </w:r>
      <w:r>
        <w:t xml:space="preserve"> </w:t>
      </w:r>
      <w:r>
        <w:rPr>
          <w:rFonts w:hint="eastAsia"/>
        </w:rPr>
        <w:t>изучения</w:t>
      </w:r>
      <w:r>
        <w:t xml:space="preserve"> </w:t>
      </w:r>
      <w:r>
        <w:rPr>
          <w:rFonts w:hint="eastAsia"/>
        </w:rPr>
        <w:t>проблемы</w:t>
      </w:r>
    </w:p>
    <w:p w14:paraId="145962C3" w14:textId="77777777" w:rsidR="006A770C" w:rsidRDefault="006A770C" w:rsidP="006A770C"/>
    <w:p w14:paraId="442E92AE" w14:textId="77777777" w:rsidR="006A770C" w:rsidRDefault="006A770C" w:rsidP="006A770C">
      <w:r>
        <w:rPr>
          <w:rFonts w:hint="eastAsia"/>
        </w:rPr>
        <w:t>ВЫВОДЫ</w:t>
      </w:r>
      <w:r>
        <w:t xml:space="preserve"> </w:t>
      </w:r>
      <w:r>
        <w:rPr>
          <w:rFonts w:hint="eastAsia"/>
        </w:rPr>
        <w:t>ПО</w:t>
      </w:r>
      <w:r>
        <w:t xml:space="preserve"> </w:t>
      </w:r>
      <w:r>
        <w:rPr>
          <w:rFonts w:hint="eastAsia"/>
        </w:rPr>
        <w:t>ГЛАВЕ</w:t>
      </w:r>
    </w:p>
    <w:p w14:paraId="49BDEDC2" w14:textId="77777777" w:rsidR="006A770C" w:rsidRDefault="006A770C" w:rsidP="006A770C"/>
    <w:p w14:paraId="16570F6F" w14:textId="77777777" w:rsidR="006A770C" w:rsidRDefault="006A770C" w:rsidP="006A770C">
      <w:r>
        <w:rPr>
          <w:rFonts w:hint="eastAsia"/>
        </w:rPr>
        <w:t>ГЛАВА</w:t>
      </w:r>
      <w:r>
        <w:t xml:space="preserve"> 2 </w:t>
      </w:r>
      <w:r>
        <w:rPr>
          <w:rFonts w:hint="eastAsia"/>
        </w:rPr>
        <w:t>ТЕОРЕТИКО</w:t>
      </w:r>
      <w:r>
        <w:t>-</w:t>
      </w:r>
      <w:r>
        <w:rPr>
          <w:rFonts w:hint="eastAsia"/>
        </w:rPr>
        <w:t>МЕТОДИЧЕСКИЕ</w:t>
      </w:r>
      <w:r>
        <w:t xml:space="preserve"> </w:t>
      </w:r>
      <w:r>
        <w:rPr>
          <w:rFonts w:hint="eastAsia"/>
        </w:rPr>
        <w:t>ОСНОВЫ</w:t>
      </w:r>
      <w:r>
        <w:t xml:space="preserve"> </w:t>
      </w:r>
      <w:r>
        <w:rPr>
          <w:rFonts w:hint="eastAsia"/>
        </w:rPr>
        <w:t>ГРАДОЭКОЛОГИЧЕСКОГО</w:t>
      </w:r>
      <w:r>
        <w:t xml:space="preserve"> </w:t>
      </w:r>
      <w:r>
        <w:rPr>
          <w:rFonts w:hint="eastAsia"/>
        </w:rPr>
        <w:t>ОБЕСПЕЧЕНИЯ</w:t>
      </w:r>
      <w:r>
        <w:t xml:space="preserve"> </w:t>
      </w:r>
      <w:r>
        <w:rPr>
          <w:rFonts w:hint="eastAsia"/>
        </w:rPr>
        <w:t>ПОВЫШЕНИЯ</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БЛАГОУСТРОЙСТВЕ</w:t>
      </w:r>
      <w:r>
        <w:t xml:space="preserve"> </w:t>
      </w:r>
      <w:r>
        <w:rPr>
          <w:rFonts w:hint="eastAsia"/>
        </w:rPr>
        <w:t>И</w:t>
      </w:r>
      <w:r>
        <w:t xml:space="preserve"> </w:t>
      </w:r>
      <w:r>
        <w:rPr>
          <w:rFonts w:hint="eastAsia"/>
        </w:rPr>
        <w:t>ОЗЕЛЕНЕНИИ</w:t>
      </w:r>
      <w:r>
        <w:t xml:space="preserve"> </w:t>
      </w:r>
      <w:r>
        <w:rPr>
          <w:rFonts w:hint="eastAsia"/>
        </w:rPr>
        <w:t>ЗАСТРОЕННЫХ</w:t>
      </w:r>
      <w:r>
        <w:t xml:space="preserve"> </w:t>
      </w:r>
      <w:r>
        <w:rPr>
          <w:rFonts w:hint="eastAsia"/>
        </w:rPr>
        <w:t>ТЕРРИТОРИЙ</w:t>
      </w:r>
    </w:p>
    <w:p w14:paraId="24F7D4A4" w14:textId="77777777" w:rsidR="006A770C" w:rsidRDefault="006A770C" w:rsidP="006A770C"/>
    <w:p w14:paraId="52A55DB6" w14:textId="77777777" w:rsidR="006A770C" w:rsidRDefault="006A770C" w:rsidP="006A770C">
      <w:r>
        <w:t xml:space="preserve">2.1 </w:t>
      </w:r>
      <w:r>
        <w:rPr>
          <w:rFonts w:hint="eastAsia"/>
        </w:rPr>
        <w:t>Анализ</w:t>
      </w:r>
      <w:r>
        <w:t xml:space="preserve"> </w:t>
      </w:r>
      <w:r>
        <w:rPr>
          <w:rFonts w:hint="eastAsia"/>
        </w:rPr>
        <w:t>эффективности</w:t>
      </w:r>
      <w:r>
        <w:t xml:space="preserve"> </w:t>
      </w:r>
      <w:r>
        <w:rPr>
          <w:rFonts w:hint="eastAsia"/>
        </w:rPr>
        <w:t>комплексного</w:t>
      </w:r>
      <w:r>
        <w:t xml:space="preserve"> </w:t>
      </w:r>
      <w:r>
        <w:rPr>
          <w:rFonts w:hint="eastAsia"/>
        </w:rPr>
        <w:t>подхода</w:t>
      </w:r>
      <w:r>
        <w:t xml:space="preserve"> </w:t>
      </w:r>
      <w:r>
        <w:rPr>
          <w:rFonts w:hint="eastAsia"/>
        </w:rPr>
        <w:t>к</w:t>
      </w:r>
      <w:r>
        <w:t xml:space="preserve"> </w:t>
      </w:r>
      <w:r>
        <w:rPr>
          <w:rFonts w:hint="eastAsia"/>
        </w:rPr>
        <w:t>благоустройству</w:t>
      </w:r>
      <w:r>
        <w:t xml:space="preserve"> </w:t>
      </w:r>
      <w:r>
        <w:rPr>
          <w:rFonts w:hint="eastAsia"/>
        </w:rPr>
        <w:t>застроенных</w:t>
      </w:r>
      <w:r>
        <w:t xml:space="preserve"> </w:t>
      </w:r>
      <w:r>
        <w:rPr>
          <w:rFonts w:hint="eastAsia"/>
        </w:rPr>
        <w:t>территорий</w:t>
      </w:r>
    </w:p>
    <w:p w14:paraId="2D08E98F" w14:textId="77777777" w:rsidR="006A770C" w:rsidRDefault="006A770C" w:rsidP="006A770C"/>
    <w:p w14:paraId="49F4CFA4" w14:textId="77777777" w:rsidR="006A770C" w:rsidRDefault="006A770C" w:rsidP="006A770C">
      <w:r>
        <w:t xml:space="preserve">2.2 </w:t>
      </w:r>
      <w:r>
        <w:rPr>
          <w:rFonts w:hint="eastAsia"/>
        </w:rPr>
        <w:t>Функциональное</w:t>
      </w:r>
      <w:r>
        <w:t xml:space="preserve"> </w:t>
      </w:r>
      <w:r>
        <w:rPr>
          <w:rFonts w:hint="eastAsia"/>
        </w:rPr>
        <w:t>зонирование</w:t>
      </w:r>
      <w:r>
        <w:t xml:space="preserve"> </w:t>
      </w:r>
      <w:r>
        <w:rPr>
          <w:rFonts w:hint="eastAsia"/>
        </w:rPr>
        <w:t>городских</w:t>
      </w:r>
      <w:r>
        <w:t xml:space="preserve"> </w:t>
      </w:r>
      <w:r>
        <w:rPr>
          <w:rFonts w:hint="eastAsia"/>
        </w:rPr>
        <w:t>территорий</w:t>
      </w:r>
    </w:p>
    <w:p w14:paraId="4FCEA55D" w14:textId="77777777" w:rsidR="006A770C" w:rsidRDefault="006A770C" w:rsidP="006A770C"/>
    <w:p w14:paraId="45AAB202" w14:textId="77777777" w:rsidR="006A770C" w:rsidRDefault="006A770C" w:rsidP="006A770C">
      <w:r>
        <w:t xml:space="preserve">2.3 </w:t>
      </w:r>
      <w:r>
        <w:rPr>
          <w:rFonts w:hint="eastAsia"/>
        </w:rPr>
        <w:t>Анализ</w:t>
      </w:r>
      <w:r>
        <w:t xml:space="preserve"> </w:t>
      </w:r>
      <w:r>
        <w:rPr>
          <w:rFonts w:hint="eastAsia"/>
        </w:rPr>
        <w:t>влияния</w:t>
      </w:r>
      <w:r>
        <w:t xml:space="preserve"> </w:t>
      </w:r>
      <w:r>
        <w:rPr>
          <w:rFonts w:hint="eastAsia"/>
        </w:rPr>
        <w:t>зеленых</w:t>
      </w:r>
      <w:r>
        <w:t xml:space="preserve"> </w:t>
      </w:r>
      <w:r>
        <w:rPr>
          <w:rFonts w:hint="eastAsia"/>
        </w:rPr>
        <w:t>насаждений</w:t>
      </w:r>
      <w:r>
        <w:t xml:space="preserve"> </w:t>
      </w:r>
      <w:r>
        <w:rPr>
          <w:rFonts w:hint="eastAsia"/>
        </w:rPr>
        <w:t>на</w:t>
      </w:r>
      <w:r>
        <w:t xml:space="preserve"> </w:t>
      </w:r>
      <w:r>
        <w:rPr>
          <w:rFonts w:hint="eastAsia"/>
        </w:rPr>
        <w:t>экологическое</w:t>
      </w:r>
      <w:r>
        <w:t xml:space="preserve"> </w:t>
      </w:r>
      <w:r>
        <w:rPr>
          <w:rFonts w:hint="eastAsia"/>
        </w:rPr>
        <w:t>состояние</w:t>
      </w:r>
      <w:r>
        <w:t xml:space="preserve"> </w:t>
      </w:r>
      <w:r>
        <w:rPr>
          <w:rFonts w:hint="eastAsia"/>
        </w:rPr>
        <w:t>урбанизированных</w:t>
      </w:r>
      <w:r>
        <w:t xml:space="preserve"> </w:t>
      </w:r>
      <w:r>
        <w:rPr>
          <w:rFonts w:hint="eastAsia"/>
        </w:rPr>
        <w:t>территорий</w:t>
      </w:r>
    </w:p>
    <w:p w14:paraId="407BCCAB" w14:textId="77777777" w:rsidR="006A770C" w:rsidRDefault="006A770C" w:rsidP="006A770C"/>
    <w:p w14:paraId="6867A312" w14:textId="77777777" w:rsidR="006A770C" w:rsidRDefault="006A770C" w:rsidP="006A770C">
      <w:r>
        <w:t xml:space="preserve">2.3.1 </w:t>
      </w:r>
      <w:r>
        <w:rPr>
          <w:rFonts w:hint="eastAsia"/>
        </w:rPr>
        <w:t>Городское</w:t>
      </w:r>
      <w:r>
        <w:t xml:space="preserve"> </w:t>
      </w:r>
      <w:r>
        <w:rPr>
          <w:rFonts w:hint="eastAsia"/>
        </w:rPr>
        <w:t>озеленение</w:t>
      </w:r>
      <w:r>
        <w:t xml:space="preserve"> </w:t>
      </w:r>
      <w:r>
        <w:rPr>
          <w:rFonts w:hint="eastAsia"/>
        </w:rPr>
        <w:t>в</w:t>
      </w:r>
      <w:r>
        <w:t xml:space="preserve"> </w:t>
      </w:r>
      <w:r>
        <w:rPr>
          <w:rFonts w:hint="eastAsia"/>
        </w:rPr>
        <w:t>системе</w:t>
      </w:r>
      <w:r>
        <w:t xml:space="preserve"> </w:t>
      </w:r>
      <w:r>
        <w:rPr>
          <w:rFonts w:hint="eastAsia"/>
        </w:rPr>
        <w:t>комплексного</w:t>
      </w:r>
      <w:r>
        <w:t xml:space="preserve"> </w:t>
      </w:r>
      <w:r>
        <w:rPr>
          <w:rFonts w:hint="eastAsia"/>
        </w:rPr>
        <w:t>благоустройства</w:t>
      </w:r>
    </w:p>
    <w:p w14:paraId="6AE7D968" w14:textId="77777777" w:rsidR="006A770C" w:rsidRDefault="006A770C" w:rsidP="006A770C"/>
    <w:p w14:paraId="5B8C4BE3" w14:textId="77777777" w:rsidR="006A770C" w:rsidRDefault="006A770C" w:rsidP="006A770C">
      <w:r>
        <w:lastRenderedPageBreak/>
        <w:t xml:space="preserve">2.3.2 </w:t>
      </w:r>
      <w:r>
        <w:rPr>
          <w:rFonts w:hint="eastAsia"/>
        </w:rPr>
        <w:t>Оздоровительные</w:t>
      </w:r>
      <w:r>
        <w:t xml:space="preserve"> </w:t>
      </w:r>
      <w:r>
        <w:rPr>
          <w:rFonts w:hint="eastAsia"/>
        </w:rPr>
        <w:t>функции</w:t>
      </w:r>
      <w:r>
        <w:t xml:space="preserve"> </w:t>
      </w:r>
      <w:r>
        <w:rPr>
          <w:rFonts w:hint="eastAsia"/>
        </w:rPr>
        <w:t>зеленых</w:t>
      </w:r>
      <w:r>
        <w:t xml:space="preserve"> </w:t>
      </w:r>
      <w:r>
        <w:rPr>
          <w:rFonts w:hint="eastAsia"/>
        </w:rPr>
        <w:t>насаждений</w:t>
      </w:r>
    </w:p>
    <w:p w14:paraId="30482CE4" w14:textId="77777777" w:rsidR="006A770C" w:rsidRDefault="006A770C" w:rsidP="006A770C"/>
    <w:p w14:paraId="5BEEF01B" w14:textId="77777777" w:rsidR="006A770C" w:rsidRDefault="006A770C" w:rsidP="006A770C">
      <w:r>
        <w:t xml:space="preserve">2.4 </w:t>
      </w:r>
      <w:r>
        <w:rPr>
          <w:rFonts w:hint="eastAsia"/>
        </w:rPr>
        <w:t>Методика</w:t>
      </w:r>
      <w:r>
        <w:t xml:space="preserve"> </w:t>
      </w:r>
      <w:r>
        <w:rPr>
          <w:rFonts w:hint="eastAsia"/>
        </w:rPr>
        <w:t>разработки</w:t>
      </w:r>
      <w:r>
        <w:t xml:space="preserve"> </w:t>
      </w:r>
      <w:r>
        <w:rPr>
          <w:rFonts w:hint="eastAsia"/>
        </w:rPr>
        <w:t>комплексной</w:t>
      </w:r>
      <w:r>
        <w:t xml:space="preserve"> </w:t>
      </w:r>
      <w:r>
        <w:rPr>
          <w:rFonts w:hint="eastAsia"/>
        </w:rPr>
        <w:t>программы</w:t>
      </w:r>
      <w:r>
        <w:t xml:space="preserve"> </w:t>
      </w:r>
      <w:r>
        <w:rPr>
          <w:rFonts w:hint="eastAsia"/>
        </w:rPr>
        <w:t>повышения</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благоустройстве</w:t>
      </w:r>
      <w:r>
        <w:t xml:space="preserve"> </w:t>
      </w:r>
      <w:r>
        <w:rPr>
          <w:rFonts w:hint="eastAsia"/>
        </w:rPr>
        <w:t>городских</w:t>
      </w:r>
      <w:r>
        <w:t xml:space="preserve"> </w:t>
      </w:r>
      <w:r>
        <w:rPr>
          <w:rFonts w:hint="eastAsia"/>
        </w:rPr>
        <w:t>территорий</w:t>
      </w:r>
    </w:p>
    <w:p w14:paraId="787E2E5F" w14:textId="77777777" w:rsidR="006A770C" w:rsidRDefault="006A770C" w:rsidP="006A770C"/>
    <w:p w14:paraId="1BC5E84D" w14:textId="77777777" w:rsidR="006A770C" w:rsidRDefault="006A770C" w:rsidP="006A770C">
      <w:r>
        <w:t xml:space="preserve">2.4.1 </w:t>
      </w:r>
      <w:r>
        <w:rPr>
          <w:rFonts w:hint="eastAsia"/>
        </w:rPr>
        <w:t>Диагностика</w:t>
      </w:r>
      <w:r>
        <w:t xml:space="preserve"> </w:t>
      </w:r>
      <w:r>
        <w:rPr>
          <w:rFonts w:hint="eastAsia"/>
        </w:rPr>
        <w:t>текущего</w:t>
      </w:r>
      <w:r>
        <w:t xml:space="preserve"> </w:t>
      </w:r>
      <w:r>
        <w:rPr>
          <w:rFonts w:hint="eastAsia"/>
        </w:rPr>
        <w:t>экологического</w:t>
      </w:r>
      <w:r>
        <w:t xml:space="preserve"> </w:t>
      </w:r>
      <w:r>
        <w:rPr>
          <w:rFonts w:hint="eastAsia"/>
        </w:rPr>
        <w:t>состояния</w:t>
      </w:r>
      <w:r>
        <w:t xml:space="preserve"> </w:t>
      </w:r>
      <w:r>
        <w:rPr>
          <w:rFonts w:hint="eastAsia"/>
        </w:rPr>
        <w:t>городской</w:t>
      </w:r>
      <w:r>
        <w:t xml:space="preserve"> </w:t>
      </w:r>
      <w:r>
        <w:rPr>
          <w:rFonts w:hint="eastAsia"/>
        </w:rPr>
        <w:t>среды</w:t>
      </w:r>
      <w:r>
        <w:t xml:space="preserve"> </w:t>
      </w:r>
      <w:r>
        <w:rPr>
          <w:rFonts w:hint="eastAsia"/>
        </w:rPr>
        <w:t>с</w:t>
      </w:r>
      <w:r>
        <w:t xml:space="preserve"> </w:t>
      </w:r>
      <w:r>
        <w:rPr>
          <w:rFonts w:hint="eastAsia"/>
        </w:rPr>
        <w:t>позиций</w:t>
      </w:r>
      <w:r>
        <w:t xml:space="preserve"> </w:t>
      </w:r>
      <w:r>
        <w:rPr>
          <w:rFonts w:hint="eastAsia"/>
        </w:rPr>
        <w:t>устойчивого</w:t>
      </w:r>
      <w:r>
        <w:t xml:space="preserve"> </w:t>
      </w:r>
      <w:r>
        <w:rPr>
          <w:rFonts w:hint="eastAsia"/>
        </w:rPr>
        <w:t>развития</w:t>
      </w:r>
    </w:p>
    <w:p w14:paraId="126D9A22" w14:textId="77777777" w:rsidR="006A770C" w:rsidRDefault="006A770C" w:rsidP="006A770C"/>
    <w:p w14:paraId="11BEBAC2" w14:textId="77777777" w:rsidR="006A770C" w:rsidRDefault="006A770C" w:rsidP="006A770C">
      <w:r>
        <w:t xml:space="preserve">2.4.2 </w:t>
      </w:r>
      <w:r>
        <w:rPr>
          <w:rFonts w:hint="eastAsia"/>
        </w:rPr>
        <w:t>Разработка</w:t>
      </w:r>
      <w:r>
        <w:t xml:space="preserve"> </w:t>
      </w:r>
      <w:r>
        <w:rPr>
          <w:rFonts w:hint="eastAsia"/>
        </w:rPr>
        <w:t>методики</w:t>
      </w:r>
      <w:r>
        <w:t xml:space="preserve"> </w:t>
      </w:r>
      <w:r>
        <w:rPr>
          <w:rFonts w:hint="eastAsia"/>
        </w:rPr>
        <w:t>комплексной</w:t>
      </w:r>
      <w:r>
        <w:t xml:space="preserve"> </w:t>
      </w:r>
      <w:r>
        <w:rPr>
          <w:rFonts w:hint="eastAsia"/>
        </w:rPr>
        <w:t>оценки</w:t>
      </w:r>
      <w:r>
        <w:t xml:space="preserve"> </w:t>
      </w:r>
      <w:r>
        <w:rPr>
          <w:rFonts w:hint="eastAsia"/>
        </w:rPr>
        <w:t>городских</w:t>
      </w:r>
      <w:r>
        <w:t xml:space="preserve"> </w:t>
      </w:r>
      <w:r>
        <w:rPr>
          <w:rFonts w:hint="eastAsia"/>
        </w:rPr>
        <w:t>территорий</w:t>
      </w:r>
      <w:r>
        <w:t xml:space="preserve"> </w:t>
      </w:r>
      <w:r>
        <w:rPr>
          <w:rFonts w:hint="eastAsia"/>
        </w:rPr>
        <w:t>для</w:t>
      </w:r>
      <w:r>
        <w:t xml:space="preserve"> </w:t>
      </w:r>
      <w:r>
        <w:rPr>
          <w:rFonts w:hint="eastAsia"/>
        </w:rPr>
        <w:t>целей</w:t>
      </w:r>
      <w:r>
        <w:t xml:space="preserve"> </w:t>
      </w:r>
      <w:r>
        <w:rPr>
          <w:rFonts w:hint="eastAsia"/>
        </w:rPr>
        <w:t>размещения</w:t>
      </w:r>
      <w:r>
        <w:t xml:space="preserve"> </w:t>
      </w:r>
      <w:r>
        <w:rPr>
          <w:rFonts w:hint="eastAsia"/>
        </w:rPr>
        <w:t>объектов</w:t>
      </w:r>
      <w:r>
        <w:t xml:space="preserve"> </w:t>
      </w:r>
      <w:r>
        <w:rPr>
          <w:rFonts w:hint="eastAsia"/>
        </w:rPr>
        <w:t>озеленения</w:t>
      </w:r>
    </w:p>
    <w:p w14:paraId="5D0F64FD" w14:textId="77777777" w:rsidR="006A770C" w:rsidRDefault="006A770C" w:rsidP="006A770C"/>
    <w:p w14:paraId="32A226D0" w14:textId="77777777" w:rsidR="006A770C" w:rsidRDefault="006A770C" w:rsidP="006A770C">
      <w:r>
        <w:rPr>
          <w:rFonts w:hint="eastAsia"/>
        </w:rPr>
        <w:t>с</w:t>
      </w:r>
      <w:r>
        <w:t xml:space="preserve"> </w:t>
      </w:r>
      <w:r>
        <w:rPr>
          <w:rFonts w:hint="eastAsia"/>
        </w:rPr>
        <w:t>учетом</w:t>
      </w:r>
      <w:r>
        <w:t xml:space="preserve"> </w:t>
      </w:r>
      <w:r>
        <w:rPr>
          <w:rFonts w:hint="eastAsia"/>
        </w:rPr>
        <w:t>экологической</w:t>
      </w:r>
      <w:r>
        <w:t xml:space="preserve"> </w:t>
      </w:r>
      <w:r>
        <w:rPr>
          <w:rFonts w:hint="eastAsia"/>
        </w:rPr>
        <w:t>ситуации</w:t>
      </w:r>
    </w:p>
    <w:p w14:paraId="11B7B86E" w14:textId="77777777" w:rsidR="006A770C" w:rsidRDefault="006A770C" w:rsidP="006A770C"/>
    <w:p w14:paraId="502B16A5" w14:textId="77777777" w:rsidR="006A770C" w:rsidRDefault="006A770C" w:rsidP="006A770C">
      <w:r>
        <w:t xml:space="preserve">2.4.3 </w:t>
      </w:r>
      <w:r>
        <w:rPr>
          <w:rFonts w:hint="eastAsia"/>
        </w:rPr>
        <w:t>Методика</w:t>
      </w:r>
      <w:r>
        <w:t xml:space="preserve"> </w:t>
      </w:r>
      <w:r>
        <w:rPr>
          <w:rFonts w:hint="eastAsia"/>
        </w:rPr>
        <w:t>разработки</w:t>
      </w:r>
      <w:r>
        <w:t xml:space="preserve"> </w:t>
      </w:r>
      <w:r>
        <w:rPr>
          <w:rFonts w:hint="eastAsia"/>
        </w:rPr>
        <w:t>градоэкологического</w:t>
      </w:r>
      <w:r>
        <w:t xml:space="preserve"> </w:t>
      </w:r>
      <w:r>
        <w:rPr>
          <w:rFonts w:hint="eastAsia"/>
        </w:rPr>
        <w:t>паспорта</w:t>
      </w:r>
      <w:r>
        <w:t xml:space="preserve"> </w:t>
      </w:r>
      <w:r>
        <w:rPr>
          <w:rFonts w:hint="eastAsia"/>
        </w:rPr>
        <w:t>территории</w:t>
      </w:r>
      <w:r>
        <w:t xml:space="preserve"> </w:t>
      </w:r>
      <w:r>
        <w:rPr>
          <w:rFonts w:hint="eastAsia"/>
        </w:rPr>
        <w:t>реконструкции</w:t>
      </w:r>
    </w:p>
    <w:p w14:paraId="2010AB1C" w14:textId="77777777" w:rsidR="006A770C" w:rsidRDefault="006A770C" w:rsidP="006A770C"/>
    <w:p w14:paraId="3A810B9E" w14:textId="77777777" w:rsidR="006A770C" w:rsidRDefault="006A770C" w:rsidP="006A770C">
      <w:r>
        <w:t xml:space="preserve">2.4.4 </w:t>
      </w:r>
      <w:r>
        <w:rPr>
          <w:rFonts w:hint="eastAsia"/>
        </w:rPr>
        <w:t>Методика</w:t>
      </w:r>
      <w:r>
        <w:t xml:space="preserve"> </w:t>
      </w:r>
      <w:r>
        <w:rPr>
          <w:rFonts w:hint="eastAsia"/>
        </w:rPr>
        <w:t>расчета</w:t>
      </w:r>
      <w:r>
        <w:t xml:space="preserve"> </w:t>
      </w:r>
      <w:r>
        <w:rPr>
          <w:rFonts w:hint="eastAsia"/>
        </w:rPr>
        <w:t>индекса</w:t>
      </w:r>
      <w:r>
        <w:t xml:space="preserve"> </w:t>
      </w:r>
      <w:r>
        <w:rPr>
          <w:rFonts w:hint="eastAsia"/>
        </w:rPr>
        <w:t>качества</w:t>
      </w:r>
      <w:r>
        <w:t xml:space="preserve"> </w:t>
      </w:r>
      <w:r>
        <w:rPr>
          <w:rFonts w:hint="eastAsia"/>
        </w:rPr>
        <w:t>среды</w:t>
      </w:r>
      <w:r>
        <w:t xml:space="preserve"> </w:t>
      </w:r>
      <w:r>
        <w:rPr>
          <w:rFonts w:hint="eastAsia"/>
        </w:rPr>
        <w:t>обитания</w:t>
      </w:r>
    </w:p>
    <w:p w14:paraId="03A779F4" w14:textId="77777777" w:rsidR="006A770C" w:rsidRDefault="006A770C" w:rsidP="006A770C"/>
    <w:p w14:paraId="4AFE390B" w14:textId="77777777" w:rsidR="006A770C" w:rsidRDefault="006A770C" w:rsidP="006A770C">
      <w:r>
        <w:t xml:space="preserve">2.5 </w:t>
      </w:r>
      <w:r>
        <w:rPr>
          <w:rFonts w:hint="eastAsia"/>
        </w:rPr>
        <w:t>Разработка</w:t>
      </w:r>
      <w:r>
        <w:t xml:space="preserve"> </w:t>
      </w:r>
      <w:r>
        <w:rPr>
          <w:rFonts w:hint="eastAsia"/>
        </w:rPr>
        <w:t>информационно</w:t>
      </w:r>
      <w:r>
        <w:t>-</w:t>
      </w:r>
      <w:r>
        <w:rPr>
          <w:rFonts w:hint="eastAsia"/>
        </w:rPr>
        <w:t>аналитического</w:t>
      </w:r>
      <w:r>
        <w:t xml:space="preserve"> </w:t>
      </w:r>
      <w:r>
        <w:rPr>
          <w:rFonts w:hint="eastAsia"/>
        </w:rPr>
        <w:t>сопровождения</w:t>
      </w:r>
      <w:r>
        <w:t xml:space="preserve"> </w:t>
      </w:r>
      <w:r>
        <w:rPr>
          <w:rFonts w:hint="eastAsia"/>
        </w:rPr>
        <w:t>реализации</w:t>
      </w:r>
      <w:r>
        <w:t xml:space="preserve"> </w:t>
      </w:r>
      <w:r>
        <w:rPr>
          <w:rFonts w:hint="eastAsia"/>
        </w:rPr>
        <w:t>комплексной</w:t>
      </w:r>
      <w:r>
        <w:t xml:space="preserve"> </w:t>
      </w:r>
      <w:r>
        <w:rPr>
          <w:rFonts w:hint="eastAsia"/>
        </w:rPr>
        <w:t>программы</w:t>
      </w:r>
      <w:r>
        <w:t xml:space="preserve"> </w:t>
      </w:r>
      <w:r>
        <w:rPr>
          <w:rFonts w:hint="eastAsia"/>
        </w:rPr>
        <w:t>повышения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благоустройстве</w:t>
      </w:r>
      <w:r>
        <w:t xml:space="preserve"> </w:t>
      </w:r>
      <w:r>
        <w:rPr>
          <w:rFonts w:hint="eastAsia"/>
        </w:rPr>
        <w:t>и</w:t>
      </w:r>
      <w:r>
        <w:t xml:space="preserve"> </w:t>
      </w:r>
      <w:r>
        <w:rPr>
          <w:rFonts w:hint="eastAsia"/>
        </w:rPr>
        <w:t>озеленении</w:t>
      </w:r>
      <w:r>
        <w:t xml:space="preserve"> </w:t>
      </w:r>
      <w:r>
        <w:rPr>
          <w:rFonts w:hint="eastAsia"/>
        </w:rPr>
        <w:t>городских</w:t>
      </w:r>
      <w:r>
        <w:t xml:space="preserve"> </w:t>
      </w:r>
      <w:r>
        <w:rPr>
          <w:rFonts w:hint="eastAsia"/>
        </w:rPr>
        <w:t>территорий</w:t>
      </w:r>
    </w:p>
    <w:p w14:paraId="15DF25B4" w14:textId="77777777" w:rsidR="006A770C" w:rsidRDefault="006A770C" w:rsidP="006A770C"/>
    <w:p w14:paraId="2CB6218A" w14:textId="77777777" w:rsidR="006A770C" w:rsidRDefault="006A770C" w:rsidP="006A770C">
      <w:r>
        <w:t xml:space="preserve">2.5.1 </w:t>
      </w:r>
      <w:r>
        <w:rPr>
          <w:rFonts w:hint="eastAsia"/>
        </w:rPr>
        <w:t>Информационное</w:t>
      </w:r>
      <w:r>
        <w:t xml:space="preserve"> </w:t>
      </w:r>
      <w:r>
        <w:rPr>
          <w:rFonts w:hint="eastAsia"/>
        </w:rPr>
        <w:t>моделирование</w:t>
      </w:r>
      <w:r>
        <w:t xml:space="preserve"> </w:t>
      </w:r>
      <w:r>
        <w:rPr>
          <w:rFonts w:hint="eastAsia"/>
        </w:rPr>
        <w:t>как</w:t>
      </w:r>
      <w:r>
        <w:t xml:space="preserve"> </w:t>
      </w:r>
      <w:r>
        <w:rPr>
          <w:rFonts w:hint="eastAsia"/>
        </w:rPr>
        <w:t>инструмент</w:t>
      </w:r>
      <w:r>
        <w:t xml:space="preserve"> </w:t>
      </w:r>
      <w:r>
        <w:rPr>
          <w:rFonts w:hint="eastAsia"/>
        </w:rPr>
        <w:t>стратегического</w:t>
      </w:r>
      <w:r>
        <w:t xml:space="preserve"> </w:t>
      </w:r>
      <w:r>
        <w:rPr>
          <w:rFonts w:hint="eastAsia"/>
        </w:rPr>
        <w:t>планирования</w:t>
      </w:r>
    </w:p>
    <w:p w14:paraId="623178FB" w14:textId="77777777" w:rsidR="006A770C" w:rsidRDefault="006A770C" w:rsidP="006A770C"/>
    <w:p w14:paraId="1EFB2AD3" w14:textId="77777777" w:rsidR="006A770C" w:rsidRDefault="006A770C" w:rsidP="006A770C">
      <w:r>
        <w:t xml:space="preserve">2.5.2 </w:t>
      </w:r>
      <w:r>
        <w:rPr>
          <w:rFonts w:hint="eastAsia"/>
        </w:rPr>
        <w:t>Методика</w:t>
      </w:r>
      <w:r>
        <w:t xml:space="preserve"> </w:t>
      </w:r>
      <w:r>
        <w:rPr>
          <w:rFonts w:hint="eastAsia"/>
        </w:rPr>
        <w:t>построения</w:t>
      </w:r>
      <w:r>
        <w:t xml:space="preserve"> </w:t>
      </w:r>
      <w:r>
        <w:rPr>
          <w:rFonts w:hint="eastAsia"/>
        </w:rPr>
        <w:t>информационной</w:t>
      </w:r>
      <w:r>
        <w:t xml:space="preserve"> </w:t>
      </w:r>
      <w:r>
        <w:rPr>
          <w:rFonts w:hint="eastAsia"/>
        </w:rPr>
        <w:t>модели</w:t>
      </w:r>
      <w:r>
        <w:t xml:space="preserve"> </w:t>
      </w:r>
      <w:r>
        <w:rPr>
          <w:rFonts w:hint="eastAsia"/>
        </w:rPr>
        <w:t>повышения</w:t>
      </w:r>
      <w:r>
        <w:t xml:space="preserve"> </w:t>
      </w:r>
      <w:r>
        <w:rPr>
          <w:rFonts w:hint="eastAsia"/>
        </w:rPr>
        <w:t>уровня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комплексном</w:t>
      </w:r>
      <w:r>
        <w:t xml:space="preserve"> </w:t>
      </w:r>
      <w:r>
        <w:rPr>
          <w:rFonts w:hint="eastAsia"/>
        </w:rPr>
        <w:t>благоустройстве</w:t>
      </w:r>
      <w:r>
        <w:t xml:space="preserve"> </w:t>
      </w:r>
      <w:r>
        <w:rPr>
          <w:rFonts w:hint="eastAsia"/>
        </w:rPr>
        <w:t>застроенных</w:t>
      </w:r>
      <w:r>
        <w:t xml:space="preserve"> </w:t>
      </w:r>
      <w:r>
        <w:rPr>
          <w:rFonts w:hint="eastAsia"/>
        </w:rPr>
        <w:t>территорий</w:t>
      </w:r>
    </w:p>
    <w:p w14:paraId="24A69AE0" w14:textId="77777777" w:rsidR="006A770C" w:rsidRDefault="006A770C" w:rsidP="006A770C"/>
    <w:p w14:paraId="26903C06" w14:textId="77777777" w:rsidR="006A770C" w:rsidRDefault="006A770C" w:rsidP="006A770C">
      <w:r>
        <w:t xml:space="preserve">2.5.3 </w:t>
      </w:r>
      <w:r>
        <w:rPr>
          <w:rFonts w:hint="eastAsia"/>
        </w:rPr>
        <w:t>Имитационное</w:t>
      </w:r>
      <w:r>
        <w:t xml:space="preserve"> </w:t>
      </w:r>
      <w:r>
        <w:rPr>
          <w:rFonts w:hint="eastAsia"/>
        </w:rPr>
        <w:t>моделирование</w:t>
      </w:r>
      <w:r>
        <w:t xml:space="preserve"> </w:t>
      </w:r>
      <w:r>
        <w:rPr>
          <w:rFonts w:hint="eastAsia"/>
        </w:rPr>
        <w:t>как</w:t>
      </w:r>
      <w:r>
        <w:t xml:space="preserve"> </w:t>
      </w:r>
      <w:r>
        <w:rPr>
          <w:rFonts w:hint="eastAsia"/>
        </w:rPr>
        <w:t>инструмент</w:t>
      </w:r>
      <w:r>
        <w:t xml:space="preserve"> </w:t>
      </w:r>
      <w:r>
        <w:rPr>
          <w:rFonts w:hint="eastAsia"/>
        </w:rPr>
        <w:t>принятия</w:t>
      </w:r>
      <w:r>
        <w:t xml:space="preserve"> </w:t>
      </w:r>
      <w:r>
        <w:rPr>
          <w:rFonts w:hint="eastAsia"/>
        </w:rPr>
        <w:t>управленческих</w:t>
      </w:r>
      <w:r>
        <w:t xml:space="preserve"> </w:t>
      </w:r>
      <w:r>
        <w:rPr>
          <w:rFonts w:hint="eastAsia"/>
        </w:rPr>
        <w:t>решений</w:t>
      </w:r>
    </w:p>
    <w:p w14:paraId="065B71F3" w14:textId="77777777" w:rsidR="006A770C" w:rsidRDefault="006A770C" w:rsidP="006A770C"/>
    <w:p w14:paraId="7D2F1A7E" w14:textId="77777777" w:rsidR="006A770C" w:rsidRDefault="006A770C" w:rsidP="006A770C">
      <w:r>
        <w:t xml:space="preserve">2.5.4 </w:t>
      </w:r>
      <w:r>
        <w:rPr>
          <w:rFonts w:hint="eastAsia"/>
        </w:rPr>
        <w:t>Методика</w:t>
      </w:r>
      <w:r>
        <w:t xml:space="preserve"> </w:t>
      </w:r>
      <w:r>
        <w:rPr>
          <w:rFonts w:hint="eastAsia"/>
        </w:rPr>
        <w:t>построения</w:t>
      </w:r>
      <w:r>
        <w:t xml:space="preserve"> </w:t>
      </w:r>
      <w:r>
        <w:rPr>
          <w:rFonts w:hint="eastAsia"/>
        </w:rPr>
        <w:t>имитационной</w:t>
      </w:r>
      <w:r>
        <w:t xml:space="preserve"> </w:t>
      </w:r>
      <w:r>
        <w:rPr>
          <w:rFonts w:hint="eastAsia"/>
        </w:rPr>
        <w:t>модели</w:t>
      </w:r>
      <w:r>
        <w:t xml:space="preserve"> </w:t>
      </w:r>
      <w:r>
        <w:rPr>
          <w:rFonts w:hint="eastAsia"/>
        </w:rPr>
        <w:t>градоэкологического</w:t>
      </w:r>
      <w:r>
        <w:t xml:space="preserve"> </w:t>
      </w:r>
      <w:r>
        <w:rPr>
          <w:rFonts w:hint="eastAsia"/>
        </w:rPr>
        <w:t>обеспечения</w:t>
      </w:r>
      <w:r>
        <w:t xml:space="preserve"> </w:t>
      </w:r>
      <w:r>
        <w:rPr>
          <w:rFonts w:hint="eastAsia"/>
        </w:rPr>
        <w:t>уровня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p>
    <w:p w14:paraId="13183BDA" w14:textId="77777777" w:rsidR="006A770C" w:rsidRDefault="006A770C" w:rsidP="006A770C"/>
    <w:p w14:paraId="23BCD936" w14:textId="77777777" w:rsidR="006A770C" w:rsidRDefault="006A770C" w:rsidP="006A770C">
      <w:r>
        <w:t xml:space="preserve">2.5.5 </w:t>
      </w:r>
      <w:r>
        <w:rPr>
          <w:rFonts w:hint="eastAsia"/>
        </w:rPr>
        <w:t>Методика</w:t>
      </w:r>
      <w:r>
        <w:t xml:space="preserve"> </w:t>
      </w:r>
      <w:r>
        <w:rPr>
          <w:rFonts w:hint="eastAsia"/>
        </w:rPr>
        <w:t>пространственного</w:t>
      </w:r>
      <w:r>
        <w:t xml:space="preserve"> </w:t>
      </w:r>
      <w:r>
        <w:rPr>
          <w:rFonts w:hint="eastAsia"/>
        </w:rPr>
        <w:t>анализа</w:t>
      </w:r>
      <w:r>
        <w:t xml:space="preserve"> </w:t>
      </w:r>
      <w:r>
        <w:rPr>
          <w:rFonts w:hint="eastAsia"/>
        </w:rPr>
        <w:t>плотности</w:t>
      </w:r>
      <w:r>
        <w:t xml:space="preserve"> </w:t>
      </w:r>
      <w:r>
        <w:rPr>
          <w:rFonts w:hint="eastAsia"/>
        </w:rPr>
        <w:t>распределения</w:t>
      </w:r>
      <w:r>
        <w:t xml:space="preserve"> </w:t>
      </w:r>
      <w:r>
        <w:rPr>
          <w:rFonts w:hint="eastAsia"/>
        </w:rPr>
        <w:t>озеленения</w:t>
      </w:r>
      <w:r>
        <w:t xml:space="preserve"> </w:t>
      </w:r>
      <w:r>
        <w:rPr>
          <w:rFonts w:hint="eastAsia"/>
        </w:rPr>
        <w:t>при</w:t>
      </w:r>
      <w:r>
        <w:t xml:space="preserve"> </w:t>
      </w:r>
      <w:r>
        <w:rPr>
          <w:rFonts w:hint="eastAsia"/>
        </w:rPr>
        <w:t>реконструкции</w:t>
      </w:r>
      <w:r>
        <w:t xml:space="preserve"> </w:t>
      </w:r>
      <w:r>
        <w:rPr>
          <w:rFonts w:hint="eastAsia"/>
        </w:rPr>
        <w:t>городской</w:t>
      </w:r>
      <w:r>
        <w:t xml:space="preserve"> </w:t>
      </w:r>
      <w:r>
        <w:rPr>
          <w:rFonts w:hint="eastAsia"/>
        </w:rPr>
        <w:t>застройки</w:t>
      </w:r>
    </w:p>
    <w:p w14:paraId="1EE5BD3E" w14:textId="77777777" w:rsidR="006A770C" w:rsidRDefault="006A770C" w:rsidP="006A770C"/>
    <w:p w14:paraId="6E99B815" w14:textId="77777777" w:rsidR="006A770C" w:rsidRDefault="006A770C" w:rsidP="006A770C">
      <w:r>
        <w:t xml:space="preserve">2.6 </w:t>
      </w:r>
      <w:r>
        <w:rPr>
          <w:rFonts w:hint="eastAsia"/>
        </w:rPr>
        <w:t>Разработка</w:t>
      </w:r>
      <w:r>
        <w:t xml:space="preserve"> </w:t>
      </w:r>
      <w:r>
        <w:rPr>
          <w:rFonts w:hint="eastAsia"/>
        </w:rPr>
        <w:t>целевых</w:t>
      </w:r>
      <w:r>
        <w:t xml:space="preserve"> </w:t>
      </w:r>
      <w:r>
        <w:rPr>
          <w:rFonts w:hint="eastAsia"/>
        </w:rPr>
        <w:t>программ</w:t>
      </w:r>
      <w:r>
        <w:t xml:space="preserve"> </w:t>
      </w:r>
      <w:r>
        <w:rPr>
          <w:rFonts w:hint="eastAsia"/>
        </w:rPr>
        <w:t>повышения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на</w:t>
      </w:r>
      <w:r>
        <w:t xml:space="preserve"> </w:t>
      </w:r>
      <w:r>
        <w:rPr>
          <w:rFonts w:hint="eastAsia"/>
        </w:rPr>
        <w:t>основе</w:t>
      </w:r>
      <w:r>
        <w:t xml:space="preserve"> </w:t>
      </w:r>
      <w:r>
        <w:rPr>
          <w:rFonts w:hint="eastAsia"/>
        </w:rPr>
        <w:t>комплексного</w:t>
      </w:r>
      <w:r>
        <w:t xml:space="preserve"> </w:t>
      </w:r>
      <w:r>
        <w:rPr>
          <w:rFonts w:hint="eastAsia"/>
        </w:rPr>
        <w:t>экомониторинга</w:t>
      </w:r>
      <w:r>
        <w:t xml:space="preserve"> </w:t>
      </w:r>
      <w:r>
        <w:rPr>
          <w:rFonts w:hint="eastAsia"/>
        </w:rPr>
        <w:t>при</w:t>
      </w:r>
    </w:p>
    <w:p w14:paraId="1A37DF30" w14:textId="77777777" w:rsidR="006A770C" w:rsidRDefault="006A770C" w:rsidP="006A770C"/>
    <w:p w14:paraId="6C79FB18" w14:textId="77777777" w:rsidR="006A770C" w:rsidRDefault="006A770C" w:rsidP="006A770C">
      <w:r>
        <w:rPr>
          <w:rFonts w:hint="eastAsia"/>
        </w:rPr>
        <w:t>проведении</w:t>
      </w:r>
      <w:r>
        <w:t xml:space="preserve"> </w:t>
      </w:r>
      <w:r>
        <w:rPr>
          <w:rFonts w:hint="eastAsia"/>
        </w:rPr>
        <w:t>комплексного</w:t>
      </w:r>
      <w:r>
        <w:t xml:space="preserve"> </w:t>
      </w:r>
      <w:r>
        <w:rPr>
          <w:rFonts w:hint="eastAsia"/>
        </w:rPr>
        <w:t>благоустройства</w:t>
      </w:r>
      <w:r>
        <w:t xml:space="preserve"> </w:t>
      </w:r>
      <w:r>
        <w:rPr>
          <w:rFonts w:hint="eastAsia"/>
        </w:rPr>
        <w:t>городских</w:t>
      </w:r>
      <w:r>
        <w:t xml:space="preserve"> </w:t>
      </w:r>
      <w:r>
        <w:rPr>
          <w:rFonts w:hint="eastAsia"/>
        </w:rPr>
        <w:t>территорий</w:t>
      </w:r>
    </w:p>
    <w:p w14:paraId="1EA2AC93" w14:textId="77777777" w:rsidR="006A770C" w:rsidRDefault="006A770C" w:rsidP="006A770C"/>
    <w:p w14:paraId="61C349C2" w14:textId="77777777" w:rsidR="006A770C" w:rsidRDefault="006A770C" w:rsidP="006A770C">
      <w:r>
        <w:rPr>
          <w:rFonts w:hint="eastAsia"/>
        </w:rPr>
        <w:t>ВЫВОДЫ</w:t>
      </w:r>
      <w:r>
        <w:t xml:space="preserve"> </w:t>
      </w:r>
      <w:r>
        <w:rPr>
          <w:rFonts w:hint="eastAsia"/>
        </w:rPr>
        <w:t>ПО</w:t>
      </w:r>
      <w:r>
        <w:t xml:space="preserve"> </w:t>
      </w:r>
      <w:r>
        <w:rPr>
          <w:rFonts w:hint="eastAsia"/>
        </w:rPr>
        <w:t>ГЛАВЕ</w:t>
      </w:r>
    </w:p>
    <w:p w14:paraId="1BF186D3" w14:textId="77777777" w:rsidR="006A770C" w:rsidRDefault="006A770C" w:rsidP="006A770C"/>
    <w:p w14:paraId="1BCDFCFC" w14:textId="77777777" w:rsidR="006A770C" w:rsidRDefault="006A770C" w:rsidP="006A770C">
      <w:r>
        <w:rPr>
          <w:rFonts w:hint="eastAsia"/>
        </w:rPr>
        <w:t>ГЛАВА</w:t>
      </w:r>
      <w:r>
        <w:t xml:space="preserve"> 3 </w:t>
      </w:r>
      <w:r>
        <w:rPr>
          <w:rFonts w:hint="eastAsia"/>
        </w:rPr>
        <w:t>ПРАКТИЧЕСКОЕ</w:t>
      </w:r>
      <w:r>
        <w:t xml:space="preserve"> </w:t>
      </w:r>
      <w:r>
        <w:rPr>
          <w:rFonts w:hint="eastAsia"/>
        </w:rPr>
        <w:t>ИСПОЛЬЗОВАНИЕ</w:t>
      </w:r>
      <w:r>
        <w:t xml:space="preserve"> </w:t>
      </w:r>
      <w:r>
        <w:rPr>
          <w:rFonts w:hint="eastAsia"/>
        </w:rPr>
        <w:t>МЕТОДИКИ</w:t>
      </w:r>
      <w:r>
        <w:t xml:space="preserve"> </w:t>
      </w:r>
      <w:r>
        <w:rPr>
          <w:rFonts w:hint="eastAsia"/>
        </w:rPr>
        <w:t>ПОВЫШЕНИЯ</w:t>
      </w:r>
      <w:r>
        <w:t xml:space="preserve"> </w:t>
      </w:r>
      <w:r>
        <w:rPr>
          <w:rFonts w:hint="eastAsia"/>
        </w:rPr>
        <w:t>УРОВНЯ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БЛАГОУСТРОЙСТВЕ</w:t>
      </w:r>
      <w:r>
        <w:t xml:space="preserve"> </w:t>
      </w:r>
      <w:r>
        <w:rPr>
          <w:rFonts w:hint="eastAsia"/>
        </w:rPr>
        <w:t>И</w:t>
      </w:r>
      <w:r>
        <w:t xml:space="preserve"> </w:t>
      </w:r>
      <w:r>
        <w:rPr>
          <w:rFonts w:hint="eastAsia"/>
        </w:rPr>
        <w:t>ОЗЕЛЕНЕНИИ</w:t>
      </w:r>
      <w:r>
        <w:t xml:space="preserve"> </w:t>
      </w:r>
      <w:r>
        <w:rPr>
          <w:rFonts w:hint="eastAsia"/>
        </w:rPr>
        <w:t>ЗАСТРОЕННЫХ</w:t>
      </w:r>
      <w:r>
        <w:t xml:space="preserve"> </w:t>
      </w:r>
      <w:r>
        <w:rPr>
          <w:rFonts w:hint="eastAsia"/>
        </w:rPr>
        <w:t>ТЕРРИТОРИЙ</w:t>
      </w:r>
    </w:p>
    <w:p w14:paraId="486F0917" w14:textId="77777777" w:rsidR="006A770C" w:rsidRDefault="006A770C" w:rsidP="006A770C"/>
    <w:p w14:paraId="66BCA460" w14:textId="77777777" w:rsidR="006A770C" w:rsidRDefault="006A770C" w:rsidP="006A770C">
      <w:r>
        <w:t xml:space="preserve">3.1 </w:t>
      </w:r>
      <w:r>
        <w:rPr>
          <w:rFonts w:hint="eastAsia"/>
        </w:rPr>
        <w:t>Основные</w:t>
      </w:r>
      <w:r>
        <w:t xml:space="preserve"> </w:t>
      </w:r>
      <w:r>
        <w:rPr>
          <w:rFonts w:hint="eastAsia"/>
        </w:rPr>
        <w:t>проблемы</w:t>
      </w:r>
      <w:r>
        <w:t xml:space="preserve"> </w:t>
      </w:r>
      <w:r>
        <w:rPr>
          <w:rFonts w:hint="eastAsia"/>
        </w:rPr>
        <w:t>Российской</w:t>
      </w:r>
      <w:r>
        <w:t xml:space="preserve"> </w:t>
      </w:r>
      <w:r>
        <w:rPr>
          <w:rFonts w:hint="eastAsia"/>
        </w:rPr>
        <w:t>Федерации</w:t>
      </w:r>
      <w:r>
        <w:t xml:space="preserve"> </w:t>
      </w:r>
      <w:r>
        <w:rPr>
          <w:rFonts w:hint="eastAsia"/>
        </w:rPr>
        <w:t>в</w:t>
      </w:r>
      <w:r>
        <w:t xml:space="preserve"> </w:t>
      </w:r>
      <w:r>
        <w:rPr>
          <w:rFonts w:hint="eastAsia"/>
        </w:rPr>
        <w:t>области</w:t>
      </w:r>
      <w:r>
        <w:t xml:space="preserve"> </w:t>
      </w:r>
      <w:r>
        <w:rPr>
          <w:rFonts w:hint="eastAsia"/>
        </w:rPr>
        <w:t>экологии</w:t>
      </w:r>
      <w:r>
        <w:t xml:space="preserve"> </w:t>
      </w:r>
      <w:r>
        <w:rPr>
          <w:rFonts w:hint="eastAsia"/>
        </w:rPr>
        <w:t>и</w:t>
      </w:r>
      <w:r>
        <w:t xml:space="preserve"> </w:t>
      </w:r>
      <w:r>
        <w:rPr>
          <w:rFonts w:hint="eastAsia"/>
        </w:rPr>
        <w:t>сохранения</w:t>
      </w:r>
      <w:r>
        <w:t xml:space="preserve"> </w:t>
      </w:r>
      <w:r>
        <w:rPr>
          <w:rFonts w:hint="eastAsia"/>
        </w:rPr>
        <w:t>окружающей</w:t>
      </w:r>
      <w:r>
        <w:t xml:space="preserve"> </w:t>
      </w:r>
      <w:r>
        <w:rPr>
          <w:rFonts w:hint="eastAsia"/>
        </w:rPr>
        <w:t>среды</w:t>
      </w:r>
    </w:p>
    <w:p w14:paraId="6DFADBBA" w14:textId="77777777" w:rsidR="006A770C" w:rsidRDefault="006A770C" w:rsidP="006A770C"/>
    <w:p w14:paraId="4BCC5B24" w14:textId="77777777" w:rsidR="006A770C" w:rsidRDefault="006A770C" w:rsidP="006A770C">
      <w:r>
        <w:t xml:space="preserve">3.2 </w:t>
      </w:r>
      <w:r>
        <w:rPr>
          <w:rFonts w:hint="eastAsia"/>
        </w:rPr>
        <w:t>Направления</w:t>
      </w:r>
      <w:r>
        <w:t xml:space="preserve"> </w:t>
      </w:r>
      <w:r>
        <w:rPr>
          <w:rFonts w:hint="eastAsia"/>
        </w:rPr>
        <w:t>политики</w:t>
      </w:r>
      <w:r>
        <w:t xml:space="preserve"> </w:t>
      </w:r>
      <w:r>
        <w:rPr>
          <w:rFonts w:hint="eastAsia"/>
        </w:rPr>
        <w:t>в</w:t>
      </w:r>
      <w:r>
        <w:t xml:space="preserve"> </w:t>
      </w:r>
      <w:r>
        <w:rPr>
          <w:rFonts w:hint="eastAsia"/>
        </w:rPr>
        <w:t>области</w:t>
      </w:r>
      <w:r>
        <w:t xml:space="preserve"> </w:t>
      </w:r>
      <w:r>
        <w:rPr>
          <w:rFonts w:hint="eastAsia"/>
        </w:rPr>
        <w:t>благоустройства</w:t>
      </w:r>
      <w:r>
        <w:t xml:space="preserve"> </w:t>
      </w:r>
      <w:r>
        <w:rPr>
          <w:rFonts w:hint="eastAsia"/>
        </w:rPr>
        <w:t>и</w:t>
      </w:r>
      <w:r>
        <w:t xml:space="preserve"> </w:t>
      </w:r>
      <w:r>
        <w:rPr>
          <w:rFonts w:hint="eastAsia"/>
        </w:rPr>
        <w:t>повышения</w:t>
      </w:r>
      <w:r>
        <w:t xml:space="preserve"> </w:t>
      </w:r>
      <w:r>
        <w:rPr>
          <w:rFonts w:hint="eastAsia"/>
        </w:rPr>
        <w:t>уровня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в</w:t>
      </w:r>
      <w:r>
        <w:t xml:space="preserve"> </w:t>
      </w:r>
      <w:r>
        <w:rPr>
          <w:rFonts w:hint="eastAsia"/>
        </w:rPr>
        <w:t>городе</w:t>
      </w:r>
      <w:r>
        <w:t xml:space="preserve"> </w:t>
      </w:r>
      <w:r>
        <w:rPr>
          <w:rFonts w:hint="eastAsia"/>
        </w:rPr>
        <w:t>Ростове</w:t>
      </w:r>
      <w:r>
        <w:t>-</w:t>
      </w:r>
      <w:r>
        <w:rPr>
          <w:rFonts w:hint="eastAsia"/>
        </w:rPr>
        <w:t>на</w:t>
      </w:r>
      <w:r>
        <w:t>-</w:t>
      </w:r>
      <w:r>
        <w:rPr>
          <w:rFonts w:hint="eastAsia"/>
        </w:rPr>
        <w:t>Дону</w:t>
      </w:r>
    </w:p>
    <w:p w14:paraId="79D1558E" w14:textId="77777777" w:rsidR="006A770C" w:rsidRDefault="006A770C" w:rsidP="006A770C"/>
    <w:p w14:paraId="6ECC34D9" w14:textId="77777777" w:rsidR="006A770C" w:rsidRDefault="006A770C" w:rsidP="006A770C">
      <w:r>
        <w:t xml:space="preserve">3.3 </w:t>
      </w:r>
      <w:r>
        <w:rPr>
          <w:rFonts w:hint="eastAsia"/>
        </w:rPr>
        <w:t>Диагностика</w:t>
      </w:r>
      <w:r>
        <w:t xml:space="preserve"> </w:t>
      </w:r>
      <w:r>
        <w:rPr>
          <w:rFonts w:hint="eastAsia"/>
        </w:rPr>
        <w:t>текущего</w:t>
      </w:r>
      <w:r>
        <w:t xml:space="preserve"> </w:t>
      </w:r>
      <w:r>
        <w:rPr>
          <w:rFonts w:hint="eastAsia"/>
        </w:rPr>
        <w:t>экологического</w:t>
      </w:r>
      <w:r>
        <w:t xml:space="preserve"> </w:t>
      </w:r>
      <w:r>
        <w:rPr>
          <w:rFonts w:hint="eastAsia"/>
        </w:rPr>
        <w:t>состояния</w:t>
      </w:r>
      <w:r>
        <w:t xml:space="preserve"> </w:t>
      </w:r>
      <w:r>
        <w:rPr>
          <w:rFonts w:hint="eastAsia"/>
        </w:rPr>
        <w:t>территории</w:t>
      </w:r>
      <w:r>
        <w:t xml:space="preserve"> </w:t>
      </w:r>
      <w:r>
        <w:rPr>
          <w:rFonts w:hint="eastAsia"/>
        </w:rPr>
        <w:t>города</w:t>
      </w:r>
      <w:r>
        <w:t xml:space="preserve"> </w:t>
      </w:r>
      <w:r>
        <w:rPr>
          <w:rFonts w:hint="eastAsia"/>
        </w:rPr>
        <w:t>Ростова</w:t>
      </w:r>
      <w:r>
        <w:t>-</w:t>
      </w:r>
      <w:r>
        <w:rPr>
          <w:rFonts w:hint="eastAsia"/>
        </w:rPr>
        <w:t>на</w:t>
      </w:r>
      <w:r>
        <w:t>-</w:t>
      </w:r>
      <w:r>
        <w:rPr>
          <w:rFonts w:hint="eastAsia"/>
        </w:rPr>
        <w:t>Дону</w:t>
      </w:r>
    </w:p>
    <w:p w14:paraId="2B146A3C" w14:textId="77777777" w:rsidR="006A770C" w:rsidRDefault="006A770C" w:rsidP="006A770C"/>
    <w:p w14:paraId="493C4DF2" w14:textId="77777777" w:rsidR="006A770C" w:rsidRDefault="006A770C" w:rsidP="006A770C">
      <w:r>
        <w:t xml:space="preserve">3.4 </w:t>
      </w:r>
      <w:r>
        <w:rPr>
          <w:rFonts w:hint="eastAsia"/>
        </w:rPr>
        <w:t>Практическое</w:t>
      </w:r>
      <w:r>
        <w:t xml:space="preserve"> </w:t>
      </w:r>
      <w:r>
        <w:rPr>
          <w:rFonts w:hint="eastAsia"/>
        </w:rPr>
        <w:t>применение</w:t>
      </w:r>
      <w:r>
        <w:t xml:space="preserve"> </w:t>
      </w:r>
      <w:r>
        <w:rPr>
          <w:rFonts w:hint="eastAsia"/>
        </w:rPr>
        <w:t>методики</w:t>
      </w:r>
      <w:r>
        <w:t xml:space="preserve"> </w:t>
      </w:r>
      <w:r>
        <w:rPr>
          <w:rFonts w:hint="eastAsia"/>
        </w:rPr>
        <w:t>комплексной</w:t>
      </w:r>
      <w:r>
        <w:t xml:space="preserve"> </w:t>
      </w:r>
      <w:r>
        <w:rPr>
          <w:rFonts w:hint="eastAsia"/>
        </w:rPr>
        <w:t>оценки</w:t>
      </w:r>
      <w:r>
        <w:t xml:space="preserve"> </w:t>
      </w:r>
      <w:r>
        <w:rPr>
          <w:rFonts w:hint="eastAsia"/>
        </w:rPr>
        <w:t>городских</w:t>
      </w:r>
      <w:r>
        <w:t xml:space="preserve"> </w:t>
      </w:r>
      <w:r>
        <w:rPr>
          <w:rFonts w:hint="eastAsia"/>
        </w:rPr>
        <w:t>территорий</w:t>
      </w:r>
      <w:r>
        <w:t xml:space="preserve"> </w:t>
      </w:r>
      <w:r>
        <w:rPr>
          <w:rFonts w:hint="eastAsia"/>
        </w:rPr>
        <w:t>для</w:t>
      </w:r>
      <w:r>
        <w:t xml:space="preserve"> </w:t>
      </w:r>
      <w:r>
        <w:rPr>
          <w:rFonts w:hint="eastAsia"/>
        </w:rPr>
        <w:t>целей</w:t>
      </w:r>
      <w:r>
        <w:t xml:space="preserve"> </w:t>
      </w:r>
      <w:r>
        <w:rPr>
          <w:rFonts w:hint="eastAsia"/>
        </w:rPr>
        <w:t>размещения</w:t>
      </w:r>
      <w:r>
        <w:t xml:space="preserve"> </w:t>
      </w:r>
      <w:r>
        <w:rPr>
          <w:rFonts w:hint="eastAsia"/>
        </w:rPr>
        <w:t>объектов</w:t>
      </w:r>
      <w:r>
        <w:t xml:space="preserve"> </w:t>
      </w:r>
      <w:r>
        <w:rPr>
          <w:rFonts w:hint="eastAsia"/>
        </w:rPr>
        <w:t>озеленения</w:t>
      </w:r>
      <w:r>
        <w:t xml:space="preserve"> </w:t>
      </w:r>
      <w:r>
        <w:rPr>
          <w:rFonts w:hint="eastAsia"/>
        </w:rPr>
        <w:t>с</w:t>
      </w:r>
      <w:r>
        <w:t xml:space="preserve"> </w:t>
      </w:r>
      <w:r>
        <w:rPr>
          <w:rFonts w:hint="eastAsia"/>
        </w:rPr>
        <w:t>учетом</w:t>
      </w:r>
      <w:r>
        <w:t xml:space="preserve"> </w:t>
      </w:r>
      <w:r>
        <w:rPr>
          <w:rFonts w:hint="eastAsia"/>
        </w:rPr>
        <w:t>экологической</w:t>
      </w:r>
      <w:r>
        <w:t xml:space="preserve"> </w:t>
      </w:r>
      <w:r>
        <w:rPr>
          <w:rFonts w:hint="eastAsia"/>
        </w:rPr>
        <w:t>ситуации</w:t>
      </w:r>
      <w:r>
        <w:t xml:space="preserve"> </w:t>
      </w:r>
      <w:r>
        <w:rPr>
          <w:rFonts w:hint="eastAsia"/>
        </w:rPr>
        <w:t>города</w:t>
      </w:r>
      <w:r>
        <w:t xml:space="preserve"> </w:t>
      </w:r>
      <w:r>
        <w:rPr>
          <w:rFonts w:hint="eastAsia"/>
        </w:rPr>
        <w:t>Ростова</w:t>
      </w:r>
      <w:r>
        <w:t>-</w:t>
      </w:r>
      <w:r>
        <w:rPr>
          <w:rFonts w:hint="eastAsia"/>
        </w:rPr>
        <w:t>на</w:t>
      </w:r>
      <w:r>
        <w:t>-</w:t>
      </w:r>
      <w:r>
        <w:rPr>
          <w:rFonts w:hint="eastAsia"/>
        </w:rPr>
        <w:t>Дону</w:t>
      </w:r>
    </w:p>
    <w:p w14:paraId="29872810" w14:textId="77777777" w:rsidR="006A770C" w:rsidRDefault="006A770C" w:rsidP="006A770C"/>
    <w:p w14:paraId="4118BDE9" w14:textId="77777777" w:rsidR="006A770C" w:rsidRDefault="006A770C" w:rsidP="006A770C">
      <w:r>
        <w:t xml:space="preserve">3.5 </w:t>
      </w:r>
      <w:r>
        <w:rPr>
          <w:rFonts w:hint="eastAsia"/>
        </w:rPr>
        <w:t>Информационная</w:t>
      </w:r>
      <w:r>
        <w:t xml:space="preserve"> </w:t>
      </w:r>
      <w:r>
        <w:rPr>
          <w:rFonts w:hint="eastAsia"/>
        </w:rPr>
        <w:t>модель</w:t>
      </w:r>
      <w:r>
        <w:t xml:space="preserve"> </w:t>
      </w:r>
      <w:r>
        <w:rPr>
          <w:rFonts w:hint="eastAsia"/>
        </w:rPr>
        <w:t>повышения</w:t>
      </w:r>
      <w:r>
        <w:t xml:space="preserve"> </w:t>
      </w:r>
      <w:r>
        <w:rPr>
          <w:rFonts w:hint="eastAsia"/>
        </w:rPr>
        <w:t>уровня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комплексном</w:t>
      </w:r>
      <w:r>
        <w:t xml:space="preserve"> </w:t>
      </w:r>
      <w:r>
        <w:rPr>
          <w:rFonts w:hint="eastAsia"/>
        </w:rPr>
        <w:t>благоустройстве</w:t>
      </w:r>
      <w:r>
        <w:t xml:space="preserve"> </w:t>
      </w:r>
      <w:r>
        <w:rPr>
          <w:rFonts w:hint="eastAsia"/>
        </w:rPr>
        <w:t>городских</w:t>
      </w:r>
      <w:r>
        <w:t xml:space="preserve"> </w:t>
      </w:r>
      <w:r>
        <w:rPr>
          <w:rFonts w:hint="eastAsia"/>
        </w:rPr>
        <w:t>территорий</w:t>
      </w:r>
    </w:p>
    <w:p w14:paraId="6D3A7426" w14:textId="77777777" w:rsidR="006A770C" w:rsidRDefault="006A770C" w:rsidP="006A770C"/>
    <w:p w14:paraId="7686D435" w14:textId="77777777" w:rsidR="006A770C" w:rsidRDefault="006A770C" w:rsidP="006A770C">
      <w:r>
        <w:t xml:space="preserve">3.6 </w:t>
      </w:r>
      <w:r>
        <w:rPr>
          <w:rFonts w:hint="eastAsia"/>
        </w:rPr>
        <w:t>Имитационная</w:t>
      </w:r>
      <w:r>
        <w:t xml:space="preserve"> </w:t>
      </w:r>
      <w:r>
        <w:rPr>
          <w:rFonts w:hint="eastAsia"/>
        </w:rPr>
        <w:t>модель</w:t>
      </w:r>
      <w:r>
        <w:t xml:space="preserve"> </w:t>
      </w:r>
      <w:r>
        <w:rPr>
          <w:rFonts w:hint="eastAsia"/>
        </w:rPr>
        <w:t>градоэкологического</w:t>
      </w:r>
      <w:r>
        <w:t xml:space="preserve"> </w:t>
      </w:r>
      <w:r>
        <w:rPr>
          <w:rFonts w:hint="eastAsia"/>
        </w:rPr>
        <w:t>обеспечения</w:t>
      </w:r>
      <w:r>
        <w:t xml:space="preserve"> </w:t>
      </w:r>
      <w:r>
        <w:rPr>
          <w:rFonts w:hint="eastAsia"/>
        </w:rPr>
        <w:t>уровня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для</w:t>
      </w:r>
      <w:r>
        <w:t xml:space="preserve"> </w:t>
      </w:r>
      <w:r>
        <w:rPr>
          <w:rFonts w:hint="eastAsia"/>
        </w:rPr>
        <w:t>территории</w:t>
      </w:r>
      <w:r>
        <w:t xml:space="preserve"> </w:t>
      </w:r>
      <w:r>
        <w:rPr>
          <w:rFonts w:hint="eastAsia"/>
        </w:rPr>
        <w:t>города</w:t>
      </w:r>
      <w:r>
        <w:t xml:space="preserve"> </w:t>
      </w:r>
      <w:r>
        <w:rPr>
          <w:rFonts w:hint="eastAsia"/>
        </w:rPr>
        <w:t>Ростова</w:t>
      </w:r>
      <w:r>
        <w:t>-</w:t>
      </w:r>
      <w:r>
        <w:rPr>
          <w:rFonts w:hint="eastAsia"/>
        </w:rPr>
        <w:t>на</w:t>
      </w:r>
      <w:r>
        <w:t>-</w:t>
      </w:r>
      <w:r>
        <w:rPr>
          <w:rFonts w:hint="eastAsia"/>
        </w:rPr>
        <w:t>Дону</w:t>
      </w:r>
    </w:p>
    <w:p w14:paraId="2D87DF94" w14:textId="77777777" w:rsidR="006A770C" w:rsidRDefault="006A770C" w:rsidP="006A770C"/>
    <w:p w14:paraId="50990103" w14:textId="77777777" w:rsidR="006A770C" w:rsidRDefault="006A770C" w:rsidP="006A770C">
      <w:r>
        <w:t xml:space="preserve">3.7 </w:t>
      </w:r>
      <w:r>
        <w:rPr>
          <w:rFonts w:hint="eastAsia"/>
        </w:rPr>
        <w:t>Предложения</w:t>
      </w:r>
      <w:r>
        <w:t xml:space="preserve"> </w:t>
      </w:r>
      <w:r>
        <w:rPr>
          <w:rFonts w:hint="eastAsia"/>
        </w:rPr>
        <w:t>по</w:t>
      </w:r>
      <w:r>
        <w:t xml:space="preserve"> </w:t>
      </w:r>
      <w:r>
        <w:rPr>
          <w:rFonts w:hint="eastAsia"/>
        </w:rPr>
        <w:t>совершенствованию</w:t>
      </w:r>
      <w:r>
        <w:t xml:space="preserve"> </w:t>
      </w:r>
      <w:r>
        <w:rPr>
          <w:rFonts w:hint="eastAsia"/>
        </w:rPr>
        <w:t>существующих</w:t>
      </w:r>
      <w:r>
        <w:t xml:space="preserve"> </w:t>
      </w:r>
      <w:r>
        <w:rPr>
          <w:rFonts w:hint="eastAsia"/>
        </w:rPr>
        <w:t>целевых</w:t>
      </w:r>
      <w:r>
        <w:t xml:space="preserve"> </w:t>
      </w:r>
      <w:r>
        <w:rPr>
          <w:rFonts w:hint="eastAsia"/>
        </w:rPr>
        <w:t>программ</w:t>
      </w:r>
      <w:r>
        <w:t xml:space="preserve"> </w:t>
      </w:r>
      <w:r>
        <w:rPr>
          <w:rFonts w:hint="eastAsia"/>
        </w:rPr>
        <w:t>повышения</w:t>
      </w:r>
      <w:r>
        <w:t xml:space="preserve"> </w:t>
      </w:r>
      <w:r>
        <w:rPr>
          <w:rFonts w:hint="eastAsia"/>
        </w:rPr>
        <w:t>экологической</w:t>
      </w:r>
      <w:r>
        <w:t xml:space="preserve"> </w:t>
      </w:r>
      <w:r>
        <w:rPr>
          <w:rFonts w:hint="eastAsia"/>
        </w:rPr>
        <w:t>комфортности</w:t>
      </w:r>
      <w:r>
        <w:t xml:space="preserve"> </w:t>
      </w:r>
      <w:r>
        <w:rPr>
          <w:rFonts w:hint="eastAsia"/>
        </w:rPr>
        <w:t>проживания</w:t>
      </w:r>
      <w:r>
        <w:t xml:space="preserve"> </w:t>
      </w:r>
      <w:r>
        <w:rPr>
          <w:rFonts w:hint="eastAsia"/>
        </w:rPr>
        <w:t>при</w:t>
      </w:r>
      <w:r>
        <w:t xml:space="preserve"> </w:t>
      </w:r>
      <w:r>
        <w:rPr>
          <w:rFonts w:hint="eastAsia"/>
        </w:rPr>
        <w:t>проведении</w:t>
      </w:r>
      <w:r>
        <w:t xml:space="preserve"> </w:t>
      </w:r>
      <w:r>
        <w:rPr>
          <w:rFonts w:hint="eastAsia"/>
        </w:rPr>
        <w:t>комплексного</w:t>
      </w:r>
      <w:r>
        <w:t xml:space="preserve"> </w:t>
      </w:r>
      <w:r>
        <w:rPr>
          <w:rFonts w:hint="eastAsia"/>
        </w:rPr>
        <w:t>благоустройства</w:t>
      </w:r>
      <w:r>
        <w:t xml:space="preserve"> </w:t>
      </w:r>
      <w:r>
        <w:rPr>
          <w:rFonts w:hint="eastAsia"/>
        </w:rPr>
        <w:t>и</w:t>
      </w:r>
      <w:r>
        <w:t xml:space="preserve"> </w:t>
      </w:r>
      <w:r>
        <w:rPr>
          <w:rFonts w:hint="eastAsia"/>
        </w:rPr>
        <w:t>озеленения</w:t>
      </w:r>
      <w:r>
        <w:t xml:space="preserve"> </w:t>
      </w:r>
      <w:r>
        <w:rPr>
          <w:rFonts w:hint="eastAsia"/>
        </w:rPr>
        <w:t>территорий</w:t>
      </w:r>
      <w:r>
        <w:t xml:space="preserve"> </w:t>
      </w:r>
      <w:r>
        <w:rPr>
          <w:rFonts w:hint="eastAsia"/>
        </w:rPr>
        <w:t>на</w:t>
      </w:r>
    </w:p>
    <w:p w14:paraId="18C8BE89" w14:textId="77777777" w:rsidR="006A770C" w:rsidRDefault="006A770C" w:rsidP="006A770C"/>
    <w:p w14:paraId="68425D91" w14:textId="77777777" w:rsidR="006A770C" w:rsidRDefault="006A770C" w:rsidP="006A770C">
      <w:r>
        <w:rPr>
          <w:rFonts w:hint="eastAsia"/>
        </w:rPr>
        <w:t>основании</w:t>
      </w:r>
      <w:r>
        <w:t xml:space="preserve"> </w:t>
      </w:r>
      <w:r>
        <w:rPr>
          <w:rFonts w:hint="eastAsia"/>
        </w:rPr>
        <w:t>разработанной</w:t>
      </w:r>
      <w:r>
        <w:t xml:space="preserve"> </w:t>
      </w:r>
      <w:r>
        <w:rPr>
          <w:rFonts w:hint="eastAsia"/>
        </w:rPr>
        <w:t>методики</w:t>
      </w:r>
    </w:p>
    <w:p w14:paraId="550C6EAC" w14:textId="77777777" w:rsidR="006A770C" w:rsidRDefault="006A770C" w:rsidP="006A770C"/>
    <w:p w14:paraId="58FEA502" w14:textId="77777777" w:rsidR="006A770C" w:rsidRDefault="006A770C" w:rsidP="006A770C">
      <w:r>
        <w:rPr>
          <w:rFonts w:hint="eastAsia"/>
        </w:rPr>
        <w:t>ВЫВОДЫ</w:t>
      </w:r>
      <w:r>
        <w:t xml:space="preserve"> </w:t>
      </w:r>
      <w:r>
        <w:rPr>
          <w:rFonts w:hint="eastAsia"/>
        </w:rPr>
        <w:t>ПО</w:t>
      </w:r>
      <w:r>
        <w:t xml:space="preserve"> </w:t>
      </w:r>
      <w:r>
        <w:rPr>
          <w:rFonts w:hint="eastAsia"/>
        </w:rPr>
        <w:t>ГЛАВЕ</w:t>
      </w:r>
    </w:p>
    <w:p w14:paraId="3C0D267A" w14:textId="77777777" w:rsidR="006A770C" w:rsidRDefault="006A770C" w:rsidP="006A770C"/>
    <w:p w14:paraId="5F89ED9C" w14:textId="77777777" w:rsidR="006A770C" w:rsidRDefault="006A770C" w:rsidP="006A770C">
      <w:r>
        <w:rPr>
          <w:rFonts w:hint="eastAsia"/>
        </w:rPr>
        <w:t>ЗАКЛЮЧЕНИЕ</w:t>
      </w:r>
    </w:p>
    <w:p w14:paraId="496D6AF7" w14:textId="77777777" w:rsidR="006A770C" w:rsidRDefault="006A770C" w:rsidP="006A770C"/>
    <w:p w14:paraId="05AD51C9" w14:textId="77777777" w:rsidR="006A770C" w:rsidRDefault="006A770C" w:rsidP="006A770C">
      <w:r>
        <w:rPr>
          <w:rFonts w:hint="eastAsia"/>
        </w:rPr>
        <w:t>СПИСОК</w:t>
      </w:r>
      <w:r>
        <w:t xml:space="preserve"> </w:t>
      </w:r>
      <w:r>
        <w:rPr>
          <w:rFonts w:hint="eastAsia"/>
        </w:rPr>
        <w:t>ЛИТЕРАТУРЫ</w:t>
      </w:r>
    </w:p>
    <w:p w14:paraId="65274D81" w14:textId="77777777" w:rsidR="006A770C" w:rsidRDefault="006A770C" w:rsidP="006A770C"/>
    <w:p w14:paraId="2FD544A0" w14:textId="77777777" w:rsidR="006A770C" w:rsidRDefault="006A770C" w:rsidP="006A770C">
      <w:r>
        <w:rPr>
          <w:rFonts w:hint="eastAsia"/>
        </w:rPr>
        <w:t>ПРИЛОЖЕНИЯ</w:t>
      </w:r>
    </w:p>
    <w:p w14:paraId="23B68425" w14:textId="77777777" w:rsidR="006A770C" w:rsidRDefault="006A770C" w:rsidP="006A770C"/>
    <w:p w14:paraId="2BF84700" w14:textId="77777777" w:rsidR="006A770C" w:rsidRDefault="006A770C" w:rsidP="006A770C">
      <w:r>
        <w:rPr>
          <w:rFonts w:hint="eastAsia"/>
        </w:rPr>
        <w:t>Приложение</w:t>
      </w:r>
      <w:r>
        <w:t xml:space="preserve"> </w:t>
      </w:r>
      <w:r>
        <w:rPr>
          <w:rFonts w:hint="eastAsia"/>
        </w:rPr>
        <w:t>А</w:t>
      </w:r>
    </w:p>
    <w:p w14:paraId="6EC89062" w14:textId="77777777" w:rsidR="006A770C" w:rsidRDefault="006A770C" w:rsidP="006A770C"/>
    <w:p w14:paraId="1F57E116" w14:textId="77777777" w:rsidR="006A770C" w:rsidRDefault="006A770C" w:rsidP="006A770C">
      <w:r>
        <w:rPr>
          <w:rFonts w:hint="eastAsia"/>
        </w:rPr>
        <w:t>Приложение</w:t>
      </w:r>
      <w:r>
        <w:t xml:space="preserve"> </w:t>
      </w:r>
      <w:r>
        <w:rPr>
          <w:rFonts w:hint="eastAsia"/>
        </w:rPr>
        <w:t>Б</w:t>
      </w:r>
    </w:p>
    <w:p w14:paraId="0962C89C" w14:textId="77777777" w:rsidR="006A770C" w:rsidRDefault="006A770C" w:rsidP="006A770C"/>
    <w:p w14:paraId="2DB6C451" w14:textId="77777777" w:rsidR="006A770C" w:rsidRDefault="006A770C" w:rsidP="006A770C">
      <w:r>
        <w:rPr>
          <w:rFonts w:hint="eastAsia"/>
        </w:rPr>
        <w:t>Приложение</w:t>
      </w:r>
      <w:r>
        <w:t xml:space="preserve"> </w:t>
      </w:r>
      <w:r>
        <w:rPr>
          <w:rFonts w:hint="eastAsia"/>
        </w:rPr>
        <w:t>В</w:t>
      </w:r>
    </w:p>
    <w:p w14:paraId="57962161" w14:textId="77777777" w:rsidR="006A770C" w:rsidRDefault="006A770C" w:rsidP="006A770C"/>
    <w:p w14:paraId="358B6ACB" w14:textId="77777777" w:rsidR="006A770C" w:rsidRDefault="006A770C" w:rsidP="006A770C">
      <w:r>
        <w:rPr>
          <w:rFonts w:hint="eastAsia"/>
        </w:rPr>
        <w:t>Приложение</w:t>
      </w:r>
      <w:r>
        <w:t xml:space="preserve"> </w:t>
      </w:r>
      <w:r>
        <w:rPr>
          <w:rFonts w:hint="eastAsia"/>
        </w:rPr>
        <w:t>Г</w:t>
      </w:r>
    </w:p>
    <w:p w14:paraId="408CBE72" w14:textId="77777777" w:rsidR="006A770C" w:rsidRDefault="006A770C" w:rsidP="006A770C"/>
    <w:p w14:paraId="71E3ACC2" w14:textId="7272E6F0" w:rsidR="006A770C" w:rsidRPr="006A770C" w:rsidRDefault="006A770C" w:rsidP="006A770C">
      <w:r>
        <w:rPr>
          <w:rFonts w:hint="eastAsia"/>
        </w:rPr>
        <w:t>Приложение</w:t>
      </w:r>
      <w:r>
        <w:t xml:space="preserve"> </w:t>
      </w:r>
      <w:r>
        <w:rPr>
          <w:rFonts w:hint="eastAsia"/>
        </w:rPr>
        <w:t>Д</w:t>
      </w:r>
    </w:p>
    <w:sectPr w:rsidR="006A770C" w:rsidRPr="006A770C" w:rsidSect="0025410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4331" w14:textId="77777777" w:rsidR="00254100" w:rsidRDefault="00254100">
      <w:pPr>
        <w:spacing w:after="0" w:line="240" w:lineRule="auto"/>
      </w:pPr>
      <w:r>
        <w:separator/>
      </w:r>
    </w:p>
  </w:endnote>
  <w:endnote w:type="continuationSeparator" w:id="0">
    <w:p w14:paraId="7F9AFCC8" w14:textId="77777777" w:rsidR="00254100" w:rsidRDefault="002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AA35" w14:textId="77777777" w:rsidR="00254100" w:rsidRDefault="00254100"/>
    <w:p w14:paraId="7CEF51BF" w14:textId="77777777" w:rsidR="00254100" w:rsidRDefault="00254100"/>
    <w:p w14:paraId="042009D3" w14:textId="77777777" w:rsidR="00254100" w:rsidRDefault="00254100"/>
    <w:p w14:paraId="5C258A64" w14:textId="77777777" w:rsidR="00254100" w:rsidRDefault="00254100"/>
    <w:p w14:paraId="273AF4A6" w14:textId="77777777" w:rsidR="00254100" w:rsidRDefault="00254100"/>
    <w:p w14:paraId="1BC84160" w14:textId="77777777" w:rsidR="00254100" w:rsidRDefault="00254100"/>
    <w:p w14:paraId="6C80B4C6" w14:textId="77777777" w:rsidR="00254100" w:rsidRDefault="0025410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92301FE" wp14:editId="3F103BE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3FEF7" w14:textId="77777777" w:rsidR="00254100" w:rsidRDefault="002541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2301F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CF3FEF7" w14:textId="77777777" w:rsidR="00254100" w:rsidRDefault="002541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0A3F2EA" w14:textId="77777777" w:rsidR="00254100" w:rsidRDefault="00254100"/>
    <w:p w14:paraId="4CAAAC89" w14:textId="77777777" w:rsidR="00254100" w:rsidRDefault="00254100"/>
    <w:p w14:paraId="4AA9E015" w14:textId="77777777" w:rsidR="00254100" w:rsidRDefault="0025410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CD5C89A" wp14:editId="607DC00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4A7F6" w14:textId="77777777" w:rsidR="00254100" w:rsidRDefault="00254100"/>
                          <w:p w14:paraId="317C39F9" w14:textId="77777777" w:rsidR="00254100" w:rsidRDefault="002541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D5C89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14A7F6" w14:textId="77777777" w:rsidR="00254100" w:rsidRDefault="00254100"/>
                    <w:p w14:paraId="317C39F9" w14:textId="77777777" w:rsidR="00254100" w:rsidRDefault="002541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2065713" w14:textId="77777777" w:rsidR="00254100" w:rsidRDefault="00254100"/>
    <w:p w14:paraId="78475EBF" w14:textId="77777777" w:rsidR="00254100" w:rsidRDefault="00254100">
      <w:pPr>
        <w:rPr>
          <w:sz w:val="2"/>
          <w:szCs w:val="2"/>
        </w:rPr>
      </w:pPr>
    </w:p>
    <w:p w14:paraId="650AC67C" w14:textId="77777777" w:rsidR="00254100" w:rsidRDefault="00254100"/>
    <w:p w14:paraId="696D820C" w14:textId="77777777" w:rsidR="00254100" w:rsidRDefault="00254100">
      <w:pPr>
        <w:spacing w:after="0" w:line="240" w:lineRule="auto"/>
      </w:pPr>
    </w:p>
  </w:footnote>
  <w:footnote w:type="continuationSeparator" w:id="0">
    <w:p w14:paraId="711FB6E4" w14:textId="77777777" w:rsidR="00254100" w:rsidRDefault="0025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00"/>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17547</TotalTime>
  <Pages>5</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2186</cp:revision>
  <cp:lastPrinted>2009-02-06T05:36:00Z</cp:lastPrinted>
  <dcterms:created xsi:type="dcterms:W3CDTF">2024-01-07T13:43:00Z</dcterms:created>
  <dcterms:modified xsi:type="dcterms:W3CDTF">2024-02-06T18:05:00Z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