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F5" w:rsidRPr="001C7BF5" w:rsidRDefault="001C7BF5" w:rsidP="001C7BF5">
      <w:pPr>
        <w:rPr>
          <w:rFonts w:ascii="Times New Roman" w:eastAsia="Times New Roman" w:hAnsi="Times New Roman" w:cs="Times New Roman"/>
          <w:kern w:val="0"/>
          <w:sz w:val="28"/>
          <w:szCs w:val="28"/>
          <w:lang w:eastAsia="ru-RU"/>
        </w:rPr>
      </w:pPr>
      <w:bookmarkStart w:id="0" w:name="_GoBack"/>
      <w:r w:rsidRPr="001C7BF5">
        <w:rPr>
          <w:rFonts w:ascii="Times New Roman" w:eastAsia="Times New Roman" w:hAnsi="Times New Roman" w:cs="Times New Roman" w:hint="eastAsia"/>
          <w:kern w:val="0"/>
          <w:sz w:val="28"/>
          <w:szCs w:val="28"/>
          <w:lang w:eastAsia="ru-RU"/>
        </w:rPr>
        <w:t>Глинський</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Назар</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Юрійович</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доцент</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кафедри</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маркетингу</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і</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логістики</w:t>
      </w:r>
      <w:r w:rsidRPr="001C7BF5">
        <w:rPr>
          <w:rFonts w:ascii="Times New Roman" w:eastAsia="Times New Roman" w:hAnsi="Times New Roman" w:cs="Times New Roman"/>
          <w:kern w:val="0"/>
          <w:sz w:val="28"/>
          <w:szCs w:val="28"/>
          <w:lang w:eastAsia="ru-RU"/>
        </w:rPr>
        <w:t>,</w:t>
      </w:r>
    </w:p>
    <w:p w:rsidR="001C7BF5" w:rsidRPr="001C7BF5" w:rsidRDefault="001C7BF5" w:rsidP="001C7BF5">
      <w:pPr>
        <w:rPr>
          <w:rFonts w:ascii="Times New Roman" w:eastAsia="Times New Roman" w:hAnsi="Times New Roman" w:cs="Times New Roman"/>
          <w:kern w:val="0"/>
          <w:sz w:val="28"/>
          <w:szCs w:val="28"/>
          <w:lang w:eastAsia="ru-RU"/>
        </w:rPr>
      </w:pPr>
      <w:r w:rsidRPr="001C7BF5">
        <w:rPr>
          <w:rFonts w:ascii="Times New Roman" w:eastAsia="Times New Roman" w:hAnsi="Times New Roman" w:cs="Times New Roman"/>
          <w:kern w:val="0"/>
          <w:sz w:val="28"/>
          <w:szCs w:val="28"/>
          <w:lang w:eastAsia="ru-RU"/>
        </w:rPr>
        <w:t>03.11.2022_</w:t>
      </w:r>
      <w:r w:rsidRPr="001C7BF5">
        <w:rPr>
          <w:rFonts w:ascii="Times New Roman" w:eastAsia="Times New Roman" w:hAnsi="Times New Roman" w:cs="Times New Roman" w:hint="eastAsia"/>
          <w:kern w:val="0"/>
          <w:sz w:val="28"/>
          <w:szCs w:val="28"/>
          <w:lang w:eastAsia="ru-RU"/>
        </w:rPr>
        <w:t>повідомлення</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здобувачів</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наукового</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ступеня</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доктора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наук</w:t>
      </w:r>
    </w:p>
    <w:p w:rsidR="001C7BF5" w:rsidRPr="001C7BF5" w:rsidRDefault="001C7BF5" w:rsidP="001C7BF5">
      <w:pPr>
        <w:rPr>
          <w:rFonts w:ascii="Times New Roman" w:eastAsia="Times New Roman" w:hAnsi="Times New Roman" w:cs="Times New Roman"/>
          <w:kern w:val="0"/>
          <w:sz w:val="28"/>
          <w:szCs w:val="28"/>
          <w:lang w:eastAsia="ru-RU"/>
        </w:rPr>
      </w:pPr>
      <w:r w:rsidRPr="001C7BF5">
        <w:rPr>
          <w:rFonts w:ascii="Times New Roman" w:eastAsia="Times New Roman" w:hAnsi="Times New Roman" w:cs="Times New Roman" w:hint="eastAsia"/>
          <w:kern w:val="0"/>
          <w:sz w:val="28"/>
          <w:szCs w:val="28"/>
          <w:lang w:eastAsia="ru-RU"/>
        </w:rPr>
        <w:t>Національний</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університет</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«Львівська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політехніка»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Назва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дисертації</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«Ринковий</w:t>
      </w:r>
    </w:p>
    <w:p w:rsidR="001C7BF5" w:rsidRPr="001C7BF5" w:rsidRDefault="001C7BF5" w:rsidP="001C7BF5">
      <w:pPr>
        <w:rPr>
          <w:rFonts w:ascii="Times New Roman" w:eastAsia="Times New Roman" w:hAnsi="Times New Roman" w:cs="Times New Roman"/>
          <w:kern w:val="0"/>
          <w:sz w:val="28"/>
          <w:szCs w:val="28"/>
          <w:lang w:eastAsia="ru-RU"/>
        </w:rPr>
      </w:pPr>
      <w:r w:rsidRPr="001C7BF5">
        <w:rPr>
          <w:rFonts w:ascii="Times New Roman" w:eastAsia="Times New Roman" w:hAnsi="Times New Roman" w:cs="Times New Roman" w:hint="eastAsia"/>
          <w:kern w:val="0"/>
          <w:sz w:val="28"/>
          <w:szCs w:val="28"/>
          <w:lang w:eastAsia="ru-RU"/>
        </w:rPr>
        <w:t>інструментарій</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формування</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та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реалізації</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стратегій</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розвитку</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слабоурбанізованих</w:t>
      </w:r>
    </w:p>
    <w:p w:rsidR="001C7BF5" w:rsidRPr="001C7BF5" w:rsidRDefault="001C7BF5" w:rsidP="001C7BF5">
      <w:pPr>
        <w:rPr>
          <w:rFonts w:ascii="Times New Roman" w:eastAsia="Times New Roman" w:hAnsi="Times New Roman" w:cs="Times New Roman"/>
          <w:kern w:val="0"/>
          <w:sz w:val="28"/>
          <w:szCs w:val="28"/>
          <w:lang w:eastAsia="ru-RU"/>
        </w:rPr>
      </w:pPr>
      <w:r w:rsidRPr="001C7BF5">
        <w:rPr>
          <w:rFonts w:ascii="Times New Roman" w:eastAsia="Times New Roman" w:hAnsi="Times New Roman" w:cs="Times New Roman" w:hint="eastAsia"/>
          <w:kern w:val="0"/>
          <w:sz w:val="28"/>
          <w:szCs w:val="28"/>
          <w:lang w:eastAsia="ru-RU"/>
        </w:rPr>
        <w:t>територій</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в</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умовах</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трансформації</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національного</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господарства»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Шифр</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та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назва</w:t>
      </w:r>
    </w:p>
    <w:p w:rsidR="001C7BF5" w:rsidRPr="001C7BF5" w:rsidRDefault="001C7BF5" w:rsidP="001C7BF5">
      <w:pPr>
        <w:rPr>
          <w:rFonts w:ascii="Times New Roman" w:eastAsia="Times New Roman" w:hAnsi="Times New Roman" w:cs="Times New Roman"/>
          <w:kern w:val="0"/>
          <w:sz w:val="28"/>
          <w:szCs w:val="28"/>
          <w:lang w:eastAsia="ru-RU"/>
        </w:rPr>
      </w:pPr>
      <w:r w:rsidRPr="001C7BF5">
        <w:rPr>
          <w:rFonts w:ascii="Times New Roman" w:eastAsia="Times New Roman" w:hAnsi="Times New Roman" w:cs="Times New Roman" w:hint="eastAsia"/>
          <w:kern w:val="0"/>
          <w:sz w:val="28"/>
          <w:szCs w:val="28"/>
          <w:lang w:eastAsia="ru-RU"/>
        </w:rPr>
        <w:t>спеціальності</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w:t>
      </w:r>
      <w:r w:rsidRPr="001C7BF5">
        <w:rPr>
          <w:rFonts w:ascii="Times New Roman" w:eastAsia="Times New Roman" w:hAnsi="Times New Roman" w:cs="Times New Roman"/>
          <w:kern w:val="0"/>
          <w:sz w:val="28"/>
          <w:szCs w:val="28"/>
          <w:lang w:eastAsia="ru-RU"/>
        </w:rPr>
        <w:t xml:space="preserve"> 08.00.03 </w:t>
      </w:r>
      <w:r w:rsidRPr="001C7BF5">
        <w:rPr>
          <w:rFonts w:ascii="Times New Roman" w:eastAsia="Times New Roman" w:hAnsi="Times New Roman" w:cs="Times New Roman" w:hint="eastAsia"/>
          <w:kern w:val="0"/>
          <w:sz w:val="28"/>
          <w:szCs w:val="28"/>
          <w:lang w:eastAsia="ru-RU"/>
        </w:rPr>
        <w:t>«Економіка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та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управління</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національним</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господарством»</w:t>
      </w:r>
      <w:r w:rsidRPr="001C7BF5">
        <w:rPr>
          <w:rFonts w:ascii="Times New Roman" w:eastAsia="Times New Roman" w:hAnsi="Times New Roman" w:cs="Times New Roman"/>
          <w:kern w:val="0"/>
          <w:sz w:val="28"/>
          <w:szCs w:val="28"/>
          <w:lang w:eastAsia="ru-RU"/>
        </w:rPr>
        <w:t>.</w:t>
      </w:r>
    </w:p>
    <w:p w:rsidR="00317299" w:rsidRPr="001C7BF5" w:rsidRDefault="001C7BF5" w:rsidP="001C7BF5">
      <w:r w:rsidRPr="001C7BF5">
        <w:rPr>
          <w:rFonts w:ascii="Times New Roman" w:eastAsia="Times New Roman" w:hAnsi="Times New Roman" w:cs="Times New Roman" w:hint="eastAsia"/>
          <w:kern w:val="0"/>
          <w:sz w:val="28"/>
          <w:szCs w:val="28"/>
          <w:lang w:eastAsia="ru-RU"/>
        </w:rPr>
        <w:t>Спецрада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Д</w:t>
      </w:r>
      <w:r w:rsidRPr="001C7BF5">
        <w:rPr>
          <w:rFonts w:ascii="Times New Roman" w:eastAsia="Times New Roman" w:hAnsi="Times New Roman" w:cs="Times New Roman"/>
          <w:kern w:val="0"/>
          <w:sz w:val="28"/>
          <w:szCs w:val="28"/>
          <w:lang w:eastAsia="ru-RU"/>
        </w:rPr>
        <w:t xml:space="preserve"> 35.052.03 </w:t>
      </w:r>
      <w:r w:rsidRPr="001C7BF5">
        <w:rPr>
          <w:rFonts w:ascii="Times New Roman" w:eastAsia="Times New Roman" w:hAnsi="Times New Roman" w:cs="Times New Roman" w:hint="eastAsia"/>
          <w:kern w:val="0"/>
          <w:sz w:val="28"/>
          <w:szCs w:val="28"/>
          <w:lang w:eastAsia="ru-RU"/>
        </w:rPr>
        <w:t>Національного</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університету</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«Львівська</w:t>
      </w:r>
      <w:r w:rsidRPr="001C7BF5">
        <w:rPr>
          <w:rFonts w:ascii="Times New Roman" w:eastAsia="Times New Roman" w:hAnsi="Times New Roman" w:cs="Times New Roman"/>
          <w:kern w:val="0"/>
          <w:sz w:val="28"/>
          <w:szCs w:val="28"/>
          <w:lang w:eastAsia="ru-RU"/>
        </w:rPr>
        <w:t xml:space="preserve"> </w:t>
      </w:r>
      <w:r w:rsidRPr="001C7BF5">
        <w:rPr>
          <w:rFonts w:ascii="Times New Roman" w:eastAsia="Times New Roman" w:hAnsi="Times New Roman" w:cs="Times New Roman" w:hint="eastAsia"/>
          <w:kern w:val="0"/>
          <w:sz w:val="28"/>
          <w:szCs w:val="28"/>
          <w:lang w:eastAsia="ru-RU"/>
        </w:rPr>
        <w:t>політехніка»</w:t>
      </w:r>
      <w:bookmarkEnd w:id="0"/>
    </w:p>
    <w:sectPr w:rsidR="00317299" w:rsidRPr="001C7BF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74A" w:rsidRDefault="00A7074A">
      <w:pPr>
        <w:spacing w:after="0" w:line="240" w:lineRule="auto"/>
      </w:pPr>
      <w:r>
        <w:separator/>
      </w:r>
    </w:p>
  </w:endnote>
  <w:endnote w:type="continuationSeparator" w:id="0">
    <w:p w:rsidR="00A7074A" w:rsidRDefault="00A7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7074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7074A">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74A" w:rsidRDefault="00A7074A"/>
    <w:p w:rsidR="00A7074A" w:rsidRDefault="00A7074A"/>
    <w:p w:rsidR="00A7074A" w:rsidRDefault="00A7074A"/>
    <w:p w:rsidR="00A7074A" w:rsidRDefault="00A7074A"/>
    <w:p w:rsidR="00A7074A" w:rsidRDefault="00A7074A"/>
    <w:p w:rsidR="00A7074A" w:rsidRDefault="00A7074A"/>
    <w:p w:rsidR="00A7074A" w:rsidRDefault="00A7074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A7074A" w:rsidRDefault="00A707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A7074A" w:rsidRDefault="00A7074A"/>
    <w:p w:rsidR="00A7074A" w:rsidRDefault="00A7074A"/>
    <w:p w:rsidR="00A7074A" w:rsidRDefault="00A7074A">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A7074A" w:rsidRDefault="00A7074A"/>
                <w:p w:rsidR="00A7074A" w:rsidRDefault="00A7074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A7074A" w:rsidRDefault="00A7074A"/>
    <w:p w:rsidR="00A7074A" w:rsidRDefault="00A7074A">
      <w:pPr>
        <w:rPr>
          <w:sz w:val="2"/>
          <w:szCs w:val="2"/>
        </w:rPr>
      </w:pPr>
    </w:p>
    <w:p w:rsidR="00A7074A" w:rsidRDefault="00A7074A"/>
    <w:p w:rsidR="00A7074A" w:rsidRDefault="00A7074A">
      <w:pPr>
        <w:spacing w:after="0" w:line="240" w:lineRule="auto"/>
      </w:pPr>
    </w:p>
  </w:footnote>
  <w:footnote w:type="continuationSeparator" w:id="0">
    <w:p w:rsidR="00A7074A" w:rsidRDefault="00A7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4A"/>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B955E-A6F8-495F-A2DA-977922CD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341</cp:revision>
  <cp:lastPrinted>2009-02-06T05:36:00Z</cp:lastPrinted>
  <dcterms:created xsi:type="dcterms:W3CDTF">2022-11-21T19:25:00Z</dcterms:created>
  <dcterms:modified xsi:type="dcterms:W3CDTF">2023-04-14T14:23:00Z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