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B5BD" w14:textId="522F2D37" w:rsidR="004E2D0D" w:rsidRDefault="00C67408" w:rsidP="00C67408">
      <w:pPr>
        <w:rPr>
          <w:rFonts w:ascii="Times New Roman" w:eastAsia="Arial Unicode MS" w:hAnsi="Times New Roman" w:cs="Times New Roman"/>
          <w:b/>
          <w:bCs/>
          <w:color w:val="000000"/>
          <w:kern w:val="0"/>
          <w:sz w:val="28"/>
          <w:szCs w:val="28"/>
          <w:lang w:eastAsia="ru-RU" w:bidi="uk-UA"/>
        </w:rPr>
      </w:pPr>
      <w:r w:rsidRPr="00C67408">
        <w:rPr>
          <w:rFonts w:ascii="Times New Roman" w:eastAsia="Arial Unicode MS" w:hAnsi="Times New Roman" w:cs="Times New Roman" w:hint="eastAsia"/>
          <w:b/>
          <w:bCs/>
          <w:color w:val="000000"/>
          <w:kern w:val="0"/>
          <w:sz w:val="28"/>
          <w:szCs w:val="28"/>
          <w:lang w:eastAsia="ru-RU" w:bidi="uk-UA"/>
        </w:rPr>
        <w:t>Ву</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Ким</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Лонг</w:t>
      </w:r>
      <w:r>
        <w:rPr>
          <w:rFonts w:ascii="Times New Roman" w:eastAsia="Arial Unicode MS" w:hAnsi="Times New Roman" w:cs="Times New Roman" w:hint="eastAsia"/>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Рециклинг</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отходов</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производства</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изделий</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авиационной</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техники</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на</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базе</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ПКМ</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с</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целью</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регенерации</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углеродных</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волокон</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и</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получения</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активных</w:t>
      </w:r>
      <w:r w:rsidRPr="00C67408">
        <w:rPr>
          <w:rFonts w:ascii="Times New Roman" w:eastAsia="Arial Unicode MS" w:hAnsi="Times New Roman" w:cs="Times New Roman"/>
          <w:b/>
          <w:bCs/>
          <w:color w:val="000000"/>
          <w:kern w:val="0"/>
          <w:sz w:val="28"/>
          <w:szCs w:val="28"/>
          <w:lang w:eastAsia="ru-RU" w:bidi="uk-UA"/>
        </w:rPr>
        <w:t xml:space="preserve"> </w:t>
      </w:r>
      <w:r w:rsidRPr="00C67408">
        <w:rPr>
          <w:rFonts w:ascii="Times New Roman" w:eastAsia="Arial Unicode MS" w:hAnsi="Times New Roman" w:cs="Times New Roman" w:hint="eastAsia"/>
          <w:b/>
          <w:bCs/>
          <w:color w:val="000000"/>
          <w:kern w:val="0"/>
          <w:sz w:val="28"/>
          <w:szCs w:val="28"/>
          <w:lang w:eastAsia="ru-RU" w:bidi="uk-UA"/>
        </w:rPr>
        <w:t>углей</w:t>
      </w:r>
    </w:p>
    <w:p w14:paraId="38391B94" w14:textId="77777777" w:rsidR="00C67408" w:rsidRDefault="00C67408" w:rsidP="00C67408">
      <w:r>
        <w:rPr>
          <w:rFonts w:hint="eastAsia"/>
        </w:rPr>
        <w:t>ОГЛАВЛЕНИЕ</w:t>
      </w:r>
      <w:r>
        <w:t xml:space="preserve"> </w:t>
      </w:r>
      <w:r>
        <w:rPr>
          <w:rFonts w:hint="eastAsia"/>
        </w:rPr>
        <w:t>ДИССЕРТАЦИИ</w:t>
      </w:r>
    </w:p>
    <w:p w14:paraId="01E3CD51" w14:textId="77777777" w:rsidR="00C67408" w:rsidRDefault="00C67408" w:rsidP="00C67408">
      <w:r>
        <w:rPr>
          <w:rFonts w:hint="eastAsia"/>
        </w:rPr>
        <w:t>кандидат</w:t>
      </w:r>
      <w:r>
        <w:t xml:space="preserve"> </w:t>
      </w:r>
      <w:r>
        <w:rPr>
          <w:rFonts w:hint="eastAsia"/>
        </w:rPr>
        <w:t>наук</w:t>
      </w:r>
      <w:r>
        <w:t xml:space="preserve"> </w:t>
      </w:r>
      <w:r>
        <w:rPr>
          <w:rFonts w:hint="eastAsia"/>
        </w:rPr>
        <w:t>Ву</w:t>
      </w:r>
      <w:r>
        <w:t xml:space="preserve"> </w:t>
      </w:r>
      <w:r>
        <w:rPr>
          <w:rFonts w:hint="eastAsia"/>
        </w:rPr>
        <w:t>Ким</w:t>
      </w:r>
      <w:r>
        <w:t xml:space="preserve"> </w:t>
      </w:r>
      <w:r>
        <w:rPr>
          <w:rFonts w:hint="eastAsia"/>
        </w:rPr>
        <w:t>Лонг</w:t>
      </w:r>
    </w:p>
    <w:p w14:paraId="1B485A05" w14:textId="77777777" w:rsidR="00C67408" w:rsidRDefault="00C67408" w:rsidP="00C67408">
      <w:r>
        <w:rPr>
          <w:rFonts w:hint="eastAsia"/>
        </w:rPr>
        <w:t>ВВЕДЕНИЕ</w:t>
      </w:r>
    </w:p>
    <w:p w14:paraId="41B23122" w14:textId="77777777" w:rsidR="00C67408" w:rsidRDefault="00C67408" w:rsidP="00C67408"/>
    <w:p w14:paraId="6C13C27C" w14:textId="77777777" w:rsidR="00C67408" w:rsidRDefault="00C67408" w:rsidP="00C67408">
      <w:r>
        <w:rPr>
          <w:rFonts w:hint="eastAsia"/>
        </w:rPr>
        <w:t>Глава</w:t>
      </w:r>
      <w:r>
        <w:t xml:space="preserve"> 1. </w:t>
      </w:r>
      <w:r>
        <w:rPr>
          <w:rFonts w:hint="eastAsia"/>
        </w:rPr>
        <w:t>Аналитический</w:t>
      </w:r>
      <w:r>
        <w:t xml:space="preserve"> </w:t>
      </w:r>
      <w:r>
        <w:rPr>
          <w:rFonts w:hint="eastAsia"/>
        </w:rPr>
        <w:t>обзор</w:t>
      </w:r>
    </w:p>
    <w:p w14:paraId="4D1906C8" w14:textId="77777777" w:rsidR="00C67408" w:rsidRDefault="00C67408" w:rsidP="00C67408"/>
    <w:p w14:paraId="54260AAF" w14:textId="77777777" w:rsidR="00C67408" w:rsidRDefault="00C67408" w:rsidP="00C67408">
      <w:r>
        <w:t xml:space="preserve">1.1 </w:t>
      </w:r>
      <w:r>
        <w:rPr>
          <w:rFonts w:hint="eastAsia"/>
        </w:rPr>
        <w:t>Синтетические</w:t>
      </w:r>
      <w:r>
        <w:t xml:space="preserve"> </w:t>
      </w:r>
      <w:r>
        <w:rPr>
          <w:rFonts w:hint="eastAsia"/>
        </w:rPr>
        <w:t>полимерные</w:t>
      </w:r>
      <w:r>
        <w:t xml:space="preserve"> </w:t>
      </w:r>
      <w:r>
        <w:rPr>
          <w:rFonts w:hint="eastAsia"/>
        </w:rPr>
        <w:t>композиционные</w:t>
      </w:r>
      <w:r>
        <w:t xml:space="preserve"> </w:t>
      </w:r>
      <w:r>
        <w:rPr>
          <w:rFonts w:hint="eastAsia"/>
        </w:rPr>
        <w:t>материалы</w:t>
      </w:r>
      <w:r>
        <w:t xml:space="preserve"> (</w:t>
      </w:r>
      <w:r>
        <w:rPr>
          <w:rFonts w:hint="eastAsia"/>
        </w:rPr>
        <w:t>ПКМ</w:t>
      </w:r>
      <w:r>
        <w:t xml:space="preserve">), </w:t>
      </w:r>
      <w:r>
        <w:rPr>
          <w:rFonts w:hint="eastAsia"/>
        </w:rPr>
        <w:t>используемые</w:t>
      </w:r>
      <w:r>
        <w:t xml:space="preserve"> </w:t>
      </w:r>
      <w:r>
        <w:rPr>
          <w:rFonts w:hint="eastAsia"/>
        </w:rPr>
        <w:t>для</w:t>
      </w:r>
      <w:r>
        <w:t xml:space="preserve"> </w:t>
      </w:r>
      <w:r>
        <w:rPr>
          <w:rFonts w:hint="eastAsia"/>
        </w:rPr>
        <w:t>производства</w:t>
      </w:r>
      <w:r>
        <w:t xml:space="preserve"> </w:t>
      </w:r>
      <w:r>
        <w:rPr>
          <w:rFonts w:hint="eastAsia"/>
        </w:rPr>
        <w:t>авиационных</w:t>
      </w:r>
      <w:r>
        <w:t xml:space="preserve"> </w:t>
      </w:r>
      <w:r>
        <w:rPr>
          <w:rFonts w:hint="eastAsia"/>
        </w:rPr>
        <w:t>изделий</w:t>
      </w:r>
    </w:p>
    <w:p w14:paraId="5274C838" w14:textId="77777777" w:rsidR="00C67408" w:rsidRDefault="00C67408" w:rsidP="00C67408"/>
    <w:p w14:paraId="6531F4B8" w14:textId="77777777" w:rsidR="00C67408" w:rsidRDefault="00C67408" w:rsidP="00C67408">
      <w:r>
        <w:t xml:space="preserve">1.1.1 </w:t>
      </w:r>
      <w:r>
        <w:rPr>
          <w:rFonts w:hint="eastAsia"/>
        </w:rPr>
        <w:t>Общие</w:t>
      </w:r>
      <w:r>
        <w:t xml:space="preserve"> </w:t>
      </w:r>
      <w:r>
        <w:rPr>
          <w:rFonts w:hint="eastAsia"/>
        </w:rPr>
        <w:t>сведения</w:t>
      </w:r>
      <w:r>
        <w:t xml:space="preserve"> </w:t>
      </w:r>
      <w:r>
        <w:rPr>
          <w:rFonts w:hint="eastAsia"/>
        </w:rPr>
        <w:t>и</w:t>
      </w:r>
      <w:r>
        <w:t xml:space="preserve"> </w:t>
      </w:r>
      <w:r>
        <w:rPr>
          <w:rFonts w:hint="eastAsia"/>
        </w:rPr>
        <w:t>состояние</w:t>
      </w:r>
      <w:r>
        <w:t xml:space="preserve"> </w:t>
      </w:r>
      <w:r>
        <w:rPr>
          <w:rFonts w:hint="eastAsia"/>
        </w:rPr>
        <w:t>использования</w:t>
      </w:r>
      <w:r>
        <w:t xml:space="preserve"> </w:t>
      </w:r>
      <w:r>
        <w:rPr>
          <w:rFonts w:hint="eastAsia"/>
        </w:rPr>
        <w:t>ПКМ</w:t>
      </w:r>
    </w:p>
    <w:p w14:paraId="488611A8" w14:textId="77777777" w:rsidR="00C67408" w:rsidRDefault="00C67408" w:rsidP="00C67408"/>
    <w:p w14:paraId="5A603990" w14:textId="77777777" w:rsidR="00C67408" w:rsidRDefault="00C67408" w:rsidP="00C67408">
      <w:r>
        <w:t xml:space="preserve">1.1.1.1 </w:t>
      </w:r>
      <w:r>
        <w:rPr>
          <w:rFonts w:hint="eastAsia"/>
        </w:rPr>
        <w:t>Органопластики</w:t>
      </w:r>
      <w:r>
        <w:t xml:space="preserve">, </w:t>
      </w:r>
      <w:r>
        <w:rPr>
          <w:rFonts w:hint="eastAsia"/>
        </w:rPr>
        <w:t>углепластики</w:t>
      </w:r>
      <w:r>
        <w:t xml:space="preserve"> </w:t>
      </w:r>
      <w:r>
        <w:rPr>
          <w:rFonts w:hint="eastAsia"/>
        </w:rPr>
        <w:t>и</w:t>
      </w:r>
      <w:r>
        <w:t xml:space="preserve"> </w:t>
      </w:r>
      <w:r>
        <w:rPr>
          <w:rFonts w:hint="eastAsia"/>
        </w:rPr>
        <w:t>стеклопластики</w:t>
      </w:r>
      <w:r>
        <w:t xml:space="preserve"> </w:t>
      </w:r>
      <w:r>
        <w:rPr>
          <w:rFonts w:hint="eastAsia"/>
        </w:rPr>
        <w:t>как</w:t>
      </w:r>
      <w:r>
        <w:t xml:space="preserve"> </w:t>
      </w:r>
      <w:r>
        <w:rPr>
          <w:rFonts w:hint="eastAsia"/>
        </w:rPr>
        <w:t>композитные</w:t>
      </w:r>
      <w:r>
        <w:t xml:space="preserve"> </w:t>
      </w:r>
      <w:r>
        <w:rPr>
          <w:rFonts w:hint="eastAsia"/>
        </w:rPr>
        <w:t>материалы</w:t>
      </w:r>
      <w:r>
        <w:t xml:space="preserve"> </w:t>
      </w:r>
      <w:r>
        <w:rPr>
          <w:rFonts w:hint="eastAsia"/>
        </w:rPr>
        <w:t>в</w:t>
      </w:r>
      <w:r>
        <w:t xml:space="preserve"> </w:t>
      </w:r>
      <w:r>
        <w:rPr>
          <w:rFonts w:hint="eastAsia"/>
        </w:rPr>
        <w:t>авиастроении</w:t>
      </w:r>
    </w:p>
    <w:p w14:paraId="388D39DB" w14:textId="77777777" w:rsidR="00C67408" w:rsidRDefault="00C67408" w:rsidP="00C67408"/>
    <w:p w14:paraId="1CF159A8" w14:textId="77777777" w:rsidR="00C67408" w:rsidRDefault="00C67408" w:rsidP="00C67408">
      <w:r>
        <w:t xml:space="preserve">1.1.1.2 </w:t>
      </w:r>
      <w:r>
        <w:rPr>
          <w:rFonts w:hint="eastAsia"/>
        </w:rPr>
        <w:t>Принципы</w:t>
      </w:r>
      <w:r>
        <w:t xml:space="preserve"> </w:t>
      </w:r>
      <w:r>
        <w:rPr>
          <w:rFonts w:hint="eastAsia"/>
        </w:rPr>
        <w:t>формирования</w:t>
      </w:r>
      <w:r>
        <w:t xml:space="preserve"> </w:t>
      </w:r>
      <w:r>
        <w:rPr>
          <w:rFonts w:hint="eastAsia"/>
        </w:rPr>
        <w:t>термореактопластов</w:t>
      </w:r>
      <w:r>
        <w:t xml:space="preserve">, </w:t>
      </w:r>
      <w:r>
        <w:rPr>
          <w:rFonts w:hint="eastAsia"/>
        </w:rPr>
        <w:t>термоэластопластов</w:t>
      </w:r>
      <w:r>
        <w:t xml:space="preserve"> </w:t>
      </w:r>
      <w:r>
        <w:rPr>
          <w:rFonts w:hint="eastAsia"/>
        </w:rPr>
        <w:t>и</w:t>
      </w:r>
      <w:r>
        <w:t xml:space="preserve"> </w:t>
      </w:r>
      <w:r>
        <w:rPr>
          <w:rFonts w:hint="eastAsia"/>
        </w:rPr>
        <w:t>термопластов</w:t>
      </w:r>
      <w:r>
        <w:t xml:space="preserve"> </w:t>
      </w:r>
      <w:r>
        <w:rPr>
          <w:rFonts w:hint="eastAsia"/>
        </w:rPr>
        <w:t>на</w:t>
      </w:r>
      <w:r>
        <w:t xml:space="preserve"> </w:t>
      </w:r>
      <w:r>
        <w:rPr>
          <w:rFonts w:hint="eastAsia"/>
        </w:rPr>
        <w:t>основе</w:t>
      </w:r>
      <w:r>
        <w:t xml:space="preserve"> </w:t>
      </w:r>
      <w:r>
        <w:rPr>
          <w:rFonts w:hint="eastAsia"/>
        </w:rPr>
        <w:t>волокна</w:t>
      </w:r>
      <w:r>
        <w:t xml:space="preserve"> </w:t>
      </w:r>
      <w:r>
        <w:rPr>
          <w:rFonts w:hint="eastAsia"/>
        </w:rPr>
        <w:t>ПКМ</w:t>
      </w:r>
    </w:p>
    <w:p w14:paraId="7209465D" w14:textId="77777777" w:rsidR="00C67408" w:rsidRDefault="00C67408" w:rsidP="00C67408"/>
    <w:p w14:paraId="68DD50CC" w14:textId="77777777" w:rsidR="00C67408" w:rsidRDefault="00C67408" w:rsidP="00C67408">
      <w:r>
        <w:t xml:space="preserve">1.1.1.3 </w:t>
      </w:r>
      <w:r>
        <w:rPr>
          <w:rFonts w:hint="eastAsia"/>
        </w:rPr>
        <w:t>Рынок</w:t>
      </w:r>
      <w:r>
        <w:t xml:space="preserve"> </w:t>
      </w:r>
      <w:r>
        <w:rPr>
          <w:rFonts w:hint="eastAsia"/>
        </w:rPr>
        <w:t>углеволокна</w:t>
      </w:r>
      <w:r>
        <w:t xml:space="preserve"> </w:t>
      </w:r>
      <w:r>
        <w:rPr>
          <w:rFonts w:hint="eastAsia"/>
        </w:rPr>
        <w:t>и</w:t>
      </w:r>
      <w:r>
        <w:t xml:space="preserve"> </w:t>
      </w:r>
      <w:r>
        <w:rPr>
          <w:rFonts w:hint="eastAsia"/>
        </w:rPr>
        <w:t>препрегов</w:t>
      </w:r>
    </w:p>
    <w:p w14:paraId="0D719B6C" w14:textId="77777777" w:rsidR="00C67408" w:rsidRDefault="00C67408" w:rsidP="00C67408"/>
    <w:p w14:paraId="5A6434A2" w14:textId="77777777" w:rsidR="00C67408" w:rsidRDefault="00C67408" w:rsidP="00C67408">
      <w:r>
        <w:t xml:space="preserve">1.1.2 </w:t>
      </w:r>
      <w:r>
        <w:rPr>
          <w:rFonts w:hint="eastAsia"/>
        </w:rPr>
        <w:t>Классификация</w:t>
      </w:r>
      <w:r>
        <w:t xml:space="preserve"> </w:t>
      </w:r>
      <w:r>
        <w:rPr>
          <w:rFonts w:hint="eastAsia"/>
        </w:rPr>
        <w:t>по</w:t>
      </w:r>
      <w:r>
        <w:t xml:space="preserve"> </w:t>
      </w:r>
      <w:r>
        <w:rPr>
          <w:rFonts w:hint="eastAsia"/>
        </w:rPr>
        <w:t>структуре</w:t>
      </w:r>
    </w:p>
    <w:p w14:paraId="5143FFBF" w14:textId="77777777" w:rsidR="00C67408" w:rsidRDefault="00C67408" w:rsidP="00C67408"/>
    <w:p w14:paraId="38B71482" w14:textId="77777777" w:rsidR="00C67408" w:rsidRDefault="00C67408" w:rsidP="00C67408">
      <w:r>
        <w:t xml:space="preserve">1.1.3 </w:t>
      </w:r>
      <w:r>
        <w:rPr>
          <w:rFonts w:hint="eastAsia"/>
        </w:rPr>
        <w:t>Классификация</w:t>
      </w:r>
      <w:r>
        <w:t xml:space="preserve"> </w:t>
      </w:r>
      <w:r>
        <w:rPr>
          <w:rFonts w:hint="eastAsia"/>
        </w:rPr>
        <w:t>по</w:t>
      </w:r>
      <w:r>
        <w:t xml:space="preserve"> </w:t>
      </w:r>
      <w:r>
        <w:rPr>
          <w:rFonts w:hint="eastAsia"/>
        </w:rPr>
        <w:t>целям</w:t>
      </w:r>
      <w:r>
        <w:t xml:space="preserve"> </w:t>
      </w:r>
      <w:r>
        <w:rPr>
          <w:rFonts w:hint="eastAsia"/>
        </w:rPr>
        <w:t>применения</w:t>
      </w:r>
    </w:p>
    <w:p w14:paraId="629A9C10" w14:textId="77777777" w:rsidR="00C67408" w:rsidRDefault="00C67408" w:rsidP="00C67408"/>
    <w:p w14:paraId="6061EDAC" w14:textId="77777777" w:rsidR="00C67408" w:rsidRDefault="00C67408" w:rsidP="00C67408">
      <w:r>
        <w:t xml:space="preserve">1.1.4 </w:t>
      </w:r>
      <w:r>
        <w:rPr>
          <w:rFonts w:hint="eastAsia"/>
        </w:rPr>
        <w:t>Оценка</w:t>
      </w:r>
      <w:r>
        <w:t xml:space="preserve"> </w:t>
      </w:r>
      <w:r>
        <w:rPr>
          <w:rFonts w:hint="eastAsia"/>
        </w:rPr>
        <w:t>ценности</w:t>
      </w:r>
      <w:r>
        <w:t xml:space="preserve"> </w:t>
      </w:r>
      <w:r>
        <w:rPr>
          <w:rFonts w:hint="eastAsia"/>
        </w:rPr>
        <w:t>переработки</w:t>
      </w:r>
      <w:r>
        <w:t xml:space="preserve"> </w:t>
      </w:r>
      <w:r>
        <w:rPr>
          <w:rFonts w:hint="eastAsia"/>
        </w:rPr>
        <w:t>ПКМ</w:t>
      </w:r>
    </w:p>
    <w:p w14:paraId="27E7D3DA" w14:textId="77777777" w:rsidR="00C67408" w:rsidRDefault="00C67408" w:rsidP="00C67408"/>
    <w:p w14:paraId="03B7090C" w14:textId="77777777" w:rsidR="00C67408" w:rsidRDefault="00C67408" w:rsidP="00C67408">
      <w:r>
        <w:t xml:space="preserve">1.2 </w:t>
      </w:r>
      <w:r>
        <w:rPr>
          <w:rFonts w:hint="eastAsia"/>
        </w:rPr>
        <w:t>Отходы</w:t>
      </w:r>
      <w:r>
        <w:t xml:space="preserve"> </w:t>
      </w:r>
      <w:r>
        <w:rPr>
          <w:rFonts w:hint="eastAsia"/>
        </w:rPr>
        <w:t>ПКМ</w:t>
      </w:r>
    </w:p>
    <w:p w14:paraId="1FE2C357" w14:textId="77777777" w:rsidR="00C67408" w:rsidRDefault="00C67408" w:rsidP="00C67408"/>
    <w:p w14:paraId="596C9A00" w14:textId="77777777" w:rsidR="00C67408" w:rsidRDefault="00C67408" w:rsidP="00C67408">
      <w:r>
        <w:lastRenderedPageBreak/>
        <w:t xml:space="preserve">1.2.1 </w:t>
      </w:r>
      <w:r>
        <w:rPr>
          <w:rFonts w:hint="eastAsia"/>
        </w:rPr>
        <w:t>Стойкость</w:t>
      </w:r>
      <w:r>
        <w:t xml:space="preserve"> </w:t>
      </w:r>
      <w:r>
        <w:rPr>
          <w:rFonts w:hint="eastAsia"/>
        </w:rPr>
        <w:t>ПКМ</w:t>
      </w:r>
    </w:p>
    <w:p w14:paraId="365CD116" w14:textId="77777777" w:rsidR="00C67408" w:rsidRDefault="00C67408" w:rsidP="00C67408"/>
    <w:p w14:paraId="21CDFFBA" w14:textId="77777777" w:rsidR="00C67408" w:rsidRDefault="00C67408" w:rsidP="00C67408">
      <w:r>
        <w:t xml:space="preserve">1.2.1.1 </w:t>
      </w:r>
      <w:r>
        <w:rPr>
          <w:rFonts w:hint="eastAsia"/>
        </w:rPr>
        <w:t>Механическая</w:t>
      </w:r>
      <w:r>
        <w:t xml:space="preserve"> </w:t>
      </w:r>
      <w:r>
        <w:rPr>
          <w:rFonts w:hint="eastAsia"/>
        </w:rPr>
        <w:t>стойкость</w:t>
      </w:r>
      <w:r>
        <w:t xml:space="preserve"> </w:t>
      </w:r>
      <w:r>
        <w:rPr>
          <w:rFonts w:hint="eastAsia"/>
        </w:rPr>
        <w:t>ПКМ</w:t>
      </w:r>
    </w:p>
    <w:p w14:paraId="76D84807" w14:textId="77777777" w:rsidR="00C67408" w:rsidRDefault="00C67408" w:rsidP="00C67408"/>
    <w:p w14:paraId="62501CFE" w14:textId="77777777" w:rsidR="00C67408" w:rsidRDefault="00C67408" w:rsidP="00C67408">
      <w:r>
        <w:t xml:space="preserve">1.2.1.2 </w:t>
      </w:r>
      <w:r>
        <w:rPr>
          <w:rFonts w:hint="eastAsia"/>
        </w:rPr>
        <w:t>Термическая</w:t>
      </w:r>
      <w:r>
        <w:t xml:space="preserve"> </w:t>
      </w:r>
      <w:r>
        <w:rPr>
          <w:rFonts w:hint="eastAsia"/>
        </w:rPr>
        <w:t>стойкость</w:t>
      </w:r>
    </w:p>
    <w:p w14:paraId="36751E35" w14:textId="77777777" w:rsidR="00C67408" w:rsidRDefault="00C67408" w:rsidP="00C67408"/>
    <w:p w14:paraId="46149A3D" w14:textId="77777777" w:rsidR="00C67408" w:rsidRDefault="00C67408" w:rsidP="00C67408">
      <w:r>
        <w:t xml:space="preserve">1.2.1.3 </w:t>
      </w:r>
      <w:r>
        <w:rPr>
          <w:rFonts w:hint="eastAsia"/>
        </w:rPr>
        <w:t>Химическая</w:t>
      </w:r>
      <w:r>
        <w:t xml:space="preserve"> </w:t>
      </w:r>
      <w:r>
        <w:rPr>
          <w:rFonts w:hint="eastAsia"/>
        </w:rPr>
        <w:t>стойкость</w:t>
      </w:r>
    </w:p>
    <w:p w14:paraId="1F6DFED6" w14:textId="77777777" w:rsidR="00C67408" w:rsidRDefault="00C67408" w:rsidP="00C67408"/>
    <w:p w14:paraId="59D62810" w14:textId="77777777" w:rsidR="00C67408" w:rsidRDefault="00C67408" w:rsidP="00C67408">
      <w:r>
        <w:t xml:space="preserve">1.2.2 </w:t>
      </w:r>
      <w:r>
        <w:rPr>
          <w:rFonts w:hint="eastAsia"/>
        </w:rPr>
        <w:t>Источники</w:t>
      </w:r>
      <w:r>
        <w:t xml:space="preserve"> </w:t>
      </w:r>
      <w:r>
        <w:rPr>
          <w:rFonts w:hint="eastAsia"/>
        </w:rPr>
        <w:t>образования</w:t>
      </w:r>
      <w:r>
        <w:t xml:space="preserve"> </w:t>
      </w:r>
      <w:r>
        <w:rPr>
          <w:rFonts w:hint="eastAsia"/>
        </w:rPr>
        <w:t>и</w:t>
      </w:r>
      <w:r>
        <w:t xml:space="preserve"> </w:t>
      </w:r>
      <w:r>
        <w:rPr>
          <w:rFonts w:hint="eastAsia"/>
        </w:rPr>
        <w:t>направления</w:t>
      </w:r>
      <w:r>
        <w:t xml:space="preserve"> </w:t>
      </w:r>
      <w:r>
        <w:rPr>
          <w:rFonts w:hint="eastAsia"/>
        </w:rPr>
        <w:t>использования</w:t>
      </w:r>
      <w:r>
        <w:t xml:space="preserve"> </w:t>
      </w:r>
      <w:r>
        <w:rPr>
          <w:rFonts w:hint="eastAsia"/>
        </w:rPr>
        <w:t>отходов</w:t>
      </w:r>
      <w:r>
        <w:t xml:space="preserve"> </w:t>
      </w:r>
      <w:r>
        <w:rPr>
          <w:rFonts w:hint="eastAsia"/>
        </w:rPr>
        <w:t>ПКМ</w:t>
      </w:r>
    </w:p>
    <w:p w14:paraId="07CBE33B" w14:textId="77777777" w:rsidR="00C67408" w:rsidRDefault="00C67408" w:rsidP="00C67408"/>
    <w:p w14:paraId="33D8F3C0" w14:textId="77777777" w:rsidR="00C67408" w:rsidRDefault="00C67408" w:rsidP="00C67408">
      <w:r>
        <w:t xml:space="preserve">1.2.3 </w:t>
      </w:r>
      <w:r>
        <w:rPr>
          <w:rFonts w:hint="eastAsia"/>
        </w:rPr>
        <w:t>Современные</w:t>
      </w:r>
      <w:r>
        <w:t xml:space="preserve"> </w:t>
      </w:r>
      <w:r>
        <w:rPr>
          <w:rFonts w:hint="eastAsia"/>
        </w:rPr>
        <w:t>методы</w:t>
      </w:r>
      <w:r>
        <w:t xml:space="preserve"> </w:t>
      </w:r>
      <w:r>
        <w:rPr>
          <w:rFonts w:hint="eastAsia"/>
        </w:rPr>
        <w:t>утилизации</w:t>
      </w:r>
      <w:r>
        <w:t xml:space="preserve"> </w:t>
      </w:r>
      <w:r>
        <w:rPr>
          <w:rFonts w:hint="eastAsia"/>
        </w:rPr>
        <w:t>отходов</w:t>
      </w:r>
      <w:r>
        <w:t xml:space="preserve"> </w:t>
      </w:r>
      <w:r>
        <w:rPr>
          <w:rFonts w:hint="eastAsia"/>
        </w:rPr>
        <w:t>ПКМ</w:t>
      </w:r>
    </w:p>
    <w:p w14:paraId="250BD1C3" w14:textId="77777777" w:rsidR="00C67408" w:rsidRDefault="00C67408" w:rsidP="00C67408"/>
    <w:p w14:paraId="517AE47B" w14:textId="77777777" w:rsidR="00C67408" w:rsidRDefault="00C67408" w:rsidP="00C67408">
      <w:r>
        <w:t xml:space="preserve">1.3 </w:t>
      </w:r>
      <w:r>
        <w:rPr>
          <w:rFonts w:hint="eastAsia"/>
        </w:rPr>
        <w:t>Общие</w:t>
      </w:r>
      <w:r>
        <w:t xml:space="preserve"> </w:t>
      </w:r>
      <w:r>
        <w:rPr>
          <w:rFonts w:hint="eastAsia"/>
        </w:rPr>
        <w:t>сведения</w:t>
      </w:r>
      <w:r>
        <w:t xml:space="preserve"> </w:t>
      </w:r>
      <w:r>
        <w:rPr>
          <w:rFonts w:hint="eastAsia"/>
        </w:rPr>
        <w:t>об</w:t>
      </w:r>
      <w:r>
        <w:t xml:space="preserve"> </w:t>
      </w:r>
      <w:r>
        <w:rPr>
          <w:rFonts w:hint="eastAsia"/>
        </w:rPr>
        <w:t>активных</w:t>
      </w:r>
      <w:r>
        <w:t xml:space="preserve"> </w:t>
      </w:r>
      <w:r>
        <w:rPr>
          <w:rFonts w:hint="eastAsia"/>
        </w:rPr>
        <w:t>углях</w:t>
      </w:r>
    </w:p>
    <w:p w14:paraId="729C16D3" w14:textId="77777777" w:rsidR="00C67408" w:rsidRDefault="00C67408" w:rsidP="00C67408"/>
    <w:p w14:paraId="69249C2E" w14:textId="77777777" w:rsidR="00C67408" w:rsidRDefault="00C67408" w:rsidP="00C67408">
      <w:r>
        <w:t xml:space="preserve">1.3.1 </w:t>
      </w:r>
      <w:r>
        <w:rPr>
          <w:rFonts w:hint="eastAsia"/>
        </w:rPr>
        <w:t>Понятие</w:t>
      </w:r>
    </w:p>
    <w:p w14:paraId="3C88708B" w14:textId="77777777" w:rsidR="00C67408" w:rsidRDefault="00C67408" w:rsidP="00C67408"/>
    <w:p w14:paraId="59526A8C" w14:textId="77777777" w:rsidR="00C67408" w:rsidRDefault="00C67408" w:rsidP="00C67408">
      <w:r>
        <w:t xml:space="preserve">1.3.2 </w:t>
      </w:r>
      <w:r>
        <w:rPr>
          <w:rFonts w:hint="eastAsia"/>
        </w:rPr>
        <w:t>Сырьевые</w:t>
      </w:r>
      <w:r>
        <w:t xml:space="preserve"> </w:t>
      </w:r>
      <w:r>
        <w:rPr>
          <w:rFonts w:hint="eastAsia"/>
        </w:rPr>
        <w:t>источники</w:t>
      </w:r>
    </w:p>
    <w:p w14:paraId="49CE65D5" w14:textId="77777777" w:rsidR="00C67408" w:rsidRDefault="00C67408" w:rsidP="00C67408"/>
    <w:p w14:paraId="0E258894" w14:textId="77777777" w:rsidR="00C67408" w:rsidRDefault="00C67408" w:rsidP="00C67408">
      <w:r>
        <w:t xml:space="preserve">1.3.3 </w:t>
      </w:r>
      <w:r>
        <w:rPr>
          <w:rFonts w:hint="eastAsia"/>
        </w:rPr>
        <w:t>Производство</w:t>
      </w:r>
      <w:r>
        <w:t xml:space="preserve"> </w:t>
      </w:r>
      <w:r>
        <w:rPr>
          <w:rFonts w:hint="eastAsia"/>
        </w:rPr>
        <w:t>активных</w:t>
      </w:r>
      <w:r>
        <w:t xml:space="preserve"> </w:t>
      </w:r>
      <w:r>
        <w:rPr>
          <w:rFonts w:hint="eastAsia"/>
        </w:rPr>
        <w:t>углей</w:t>
      </w:r>
      <w:r>
        <w:t xml:space="preserve"> </w:t>
      </w:r>
      <w:r>
        <w:rPr>
          <w:rFonts w:hint="eastAsia"/>
        </w:rPr>
        <w:t>из</w:t>
      </w:r>
      <w:r>
        <w:t xml:space="preserve"> </w:t>
      </w:r>
      <w:r>
        <w:rPr>
          <w:rFonts w:hint="eastAsia"/>
        </w:rPr>
        <w:t>отходов</w:t>
      </w:r>
      <w:r>
        <w:t xml:space="preserve"> </w:t>
      </w:r>
      <w:r>
        <w:rPr>
          <w:rFonts w:hint="eastAsia"/>
        </w:rPr>
        <w:t>пластмасс</w:t>
      </w:r>
    </w:p>
    <w:p w14:paraId="50F55454" w14:textId="77777777" w:rsidR="00C67408" w:rsidRDefault="00C67408" w:rsidP="00C67408"/>
    <w:p w14:paraId="6EB10E0D" w14:textId="77777777" w:rsidR="00C67408" w:rsidRDefault="00C67408" w:rsidP="00C67408">
      <w:r>
        <w:t xml:space="preserve">1.3.4 </w:t>
      </w:r>
      <w:r>
        <w:rPr>
          <w:rFonts w:hint="eastAsia"/>
        </w:rPr>
        <w:t>Области</w:t>
      </w:r>
      <w:r>
        <w:t xml:space="preserve"> </w:t>
      </w:r>
      <w:r>
        <w:rPr>
          <w:rFonts w:hint="eastAsia"/>
        </w:rPr>
        <w:t>использования</w:t>
      </w:r>
    </w:p>
    <w:p w14:paraId="19750C60" w14:textId="77777777" w:rsidR="00C67408" w:rsidRDefault="00C67408" w:rsidP="00C67408"/>
    <w:p w14:paraId="3A6877E5" w14:textId="77777777" w:rsidR="00C67408" w:rsidRDefault="00C67408" w:rsidP="00C67408">
      <w:r>
        <w:t xml:space="preserve">1.3.5 </w:t>
      </w:r>
      <w:r>
        <w:rPr>
          <w:rFonts w:hint="eastAsia"/>
        </w:rPr>
        <w:t>Регенерация</w:t>
      </w:r>
      <w:r>
        <w:t xml:space="preserve"> </w:t>
      </w:r>
      <w:r>
        <w:rPr>
          <w:rFonts w:hint="eastAsia"/>
        </w:rPr>
        <w:t>и</w:t>
      </w:r>
      <w:r>
        <w:t xml:space="preserve"> </w:t>
      </w:r>
      <w:r>
        <w:rPr>
          <w:rFonts w:hint="eastAsia"/>
        </w:rPr>
        <w:t>реактивация</w:t>
      </w:r>
      <w:r>
        <w:t xml:space="preserve"> </w:t>
      </w:r>
      <w:r>
        <w:rPr>
          <w:rFonts w:hint="eastAsia"/>
        </w:rPr>
        <w:t>активных</w:t>
      </w:r>
      <w:r>
        <w:t xml:space="preserve"> </w:t>
      </w:r>
      <w:r>
        <w:rPr>
          <w:rFonts w:hint="eastAsia"/>
        </w:rPr>
        <w:t>углей</w:t>
      </w:r>
    </w:p>
    <w:p w14:paraId="54CC6ECC" w14:textId="77777777" w:rsidR="00C67408" w:rsidRDefault="00C67408" w:rsidP="00C67408"/>
    <w:p w14:paraId="41C36372" w14:textId="77777777" w:rsidR="00C67408" w:rsidRDefault="00C67408" w:rsidP="00C67408">
      <w:r>
        <w:t xml:space="preserve">1.4 </w:t>
      </w:r>
      <w:r>
        <w:rPr>
          <w:rFonts w:hint="eastAsia"/>
        </w:rPr>
        <w:t>Выводы</w:t>
      </w:r>
    </w:p>
    <w:p w14:paraId="7FCAF65C" w14:textId="77777777" w:rsidR="00C67408" w:rsidRDefault="00C67408" w:rsidP="00C67408"/>
    <w:p w14:paraId="285A217B" w14:textId="77777777" w:rsidR="00C67408" w:rsidRDefault="00C67408" w:rsidP="00C67408">
      <w:r>
        <w:t xml:space="preserve">1.5 </w:t>
      </w:r>
      <w:r>
        <w:rPr>
          <w:rFonts w:hint="eastAsia"/>
        </w:rPr>
        <w:t>Задачи</w:t>
      </w:r>
      <w:r>
        <w:t xml:space="preserve"> </w:t>
      </w:r>
      <w:r>
        <w:rPr>
          <w:rFonts w:hint="eastAsia"/>
        </w:rPr>
        <w:t>исследования</w:t>
      </w:r>
    </w:p>
    <w:p w14:paraId="24C3417A" w14:textId="77777777" w:rsidR="00C67408" w:rsidRDefault="00C67408" w:rsidP="00C67408"/>
    <w:p w14:paraId="71B3BE55" w14:textId="77777777" w:rsidR="00C67408" w:rsidRDefault="00C67408" w:rsidP="00C67408">
      <w:r>
        <w:rPr>
          <w:rFonts w:hint="eastAsia"/>
        </w:rPr>
        <w:t>Глава</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1799BAFE" w14:textId="77777777" w:rsidR="00C67408" w:rsidRDefault="00C67408" w:rsidP="00C67408"/>
    <w:p w14:paraId="7FA75C57" w14:textId="77777777" w:rsidR="00C67408" w:rsidRDefault="00C67408" w:rsidP="00C67408">
      <w:r>
        <w:t xml:space="preserve">2.1. </w:t>
      </w:r>
      <w:r>
        <w:rPr>
          <w:rFonts w:hint="eastAsia"/>
        </w:rPr>
        <w:t>Характеристика</w:t>
      </w:r>
      <w:r>
        <w:t xml:space="preserve"> </w:t>
      </w:r>
      <w:r>
        <w:rPr>
          <w:rFonts w:hint="eastAsia"/>
        </w:rPr>
        <w:t>объектов</w:t>
      </w:r>
      <w:r>
        <w:t xml:space="preserve"> </w:t>
      </w:r>
      <w:r>
        <w:rPr>
          <w:rFonts w:hint="eastAsia"/>
        </w:rPr>
        <w:t>исследования</w:t>
      </w:r>
    </w:p>
    <w:p w14:paraId="528E6D0A" w14:textId="77777777" w:rsidR="00C67408" w:rsidRDefault="00C67408" w:rsidP="00C67408"/>
    <w:p w14:paraId="3CFA0727" w14:textId="77777777" w:rsidR="00C67408" w:rsidRDefault="00C67408" w:rsidP="00C67408">
      <w:r>
        <w:t xml:space="preserve">2.1.1 </w:t>
      </w:r>
      <w:r>
        <w:rPr>
          <w:rFonts w:hint="eastAsia"/>
        </w:rPr>
        <w:t>Углепластики</w:t>
      </w:r>
      <w:r>
        <w:t xml:space="preserve"> </w:t>
      </w:r>
      <w:r>
        <w:rPr>
          <w:rFonts w:hint="eastAsia"/>
        </w:rPr>
        <w:t>и</w:t>
      </w:r>
      <w:r>
        <w:t xml:space="preserve"> </w:t>
      </w:r>
      <w:r>
        <w:rPr>
          <w:rFonts w:hint="eastAsia"/>
        </w:rPr>
        <w:t>органопластики</w:t>
      </w:r>
      <w:r>
        <w:t xml:space="preserve">, </w:t>
      </w:r>
      <w:r>
        <w:rPr>
          <w:rFonts w:hint="eastAsia"/>
        </w:rPr>
        <w:t>как</w:t>
      </w:r>
      <w:r>
        <w:t xml:space="preserve"> </w:t>
      </w:r>
      <w:r>
        <w:rPr>
          <w:rFonts w:hint="eastAsia"/>
        </w:rPr>
        <w:t>отходы</w:t>
      </w:r>
      <w:r>
        <w:t xml:space="preserve"> </w:t>
      </w:r>
      <w:r>
        <w:rPr>
          <w:rFonts w:hint="eastAsia"/>
        </w:rPr>
        <w:t>ФГУП</w:t>
      </w:r>
      <w:r>
        <w:t xml:space="preserve"> </w:t>
      </w:r>
      <w:r>
        <w:rPr>
          <w:rFonts w:hint="eastAsia"/>
        </w:rPr>
        <w:t>«</w:t>
      </w:r>
      <w:r>
        <w:rPr>
          <w:rFonts w:hint="eastAsia"/>
        </w:rPr>
        <w:t>ВИАМ</w:t>
      </w:r>
      <w:r>
        <w:rPr>
          <w:rFonts w:hint="eastAsia"/>
        </w:rPr>
        <w:t>»</w:t>
      </w:r>
    </w:p>
    <w:p w14:paraId="5EF139EF" w14:textId="77777777" w:rsidR="00C67408" w:rsidRDefault="00C67408" w:rsidP="00C67408"/>
    <w:p w14:paraId="67486CB3" w14:textId="77777777" w:rsidR="00C67408" w:rsidRDefault="00C67408" w:rsidP="00C67408">
      <w:r>
        <w:t xml:space="preserve">2.1.2 </w:t>
      </w:r>
      <w:r>
        <w:rPr>
          <w:rFonts w:hint="eastAsia"/>
        </w:rPr>
        <w:t>Каменноугольная</w:t>
      </w:r>
      <w:r>
        <w:t xml:space="preserve"> </w:t>
      </w:r>
      <w:r>
        <w:rPr>
          <w:rFonts w:hint="eastAsia"/>
        </w:rPr>
        <w:t>смола</w:t>
      </w:r>
    </w:p>
    <w:p w14:paraId="607EF7ED" w14:textId="77777777" w:rsidR="00C67408" w:rsidRDefault="00C67408" w:rsidP="00C67408"/>
    <w:p w14:paraId="01FA2454" w14:textId="77777777" w:rsidR="00C67408" w:rsidRDefault="00C67408" w:rsidP="00C67408">
      <w:r>
        <w:t xml:space="preserve">2.2. </w:t>
      </w:r>
      <w:r>
        <w:rPr>
          <w:rFonts w:hint="eastAsia"/>
        </w:rPr>
        <w:t>Объекты</w:t>
      </w:r>
      <w:r>
        <w:t xml:space="preserve"> </w:t>
      </w:r>
      <w:r>
        <w:rPr>
          <w:rFonts w:hint="eastAsia"/>
        </w:rPr>
        <w:t>углеадсорбционной</w:t>
      </w:r>
      <w:r>
        <w:t xml:space="preserve"> </w:t>
      </w:r>
      <w:r>
        <w:rPr>
          <w:rFonts w:hint="eastAsia"/>
        </w:rPr>
        <w:t>обработки</w:t>
      </w:r>
    </w:p>
    <w:p w14:paraId="74506D33" w14:textId="77777777" w:rsidR="00C67408" w:rsidRDefault="00C67408" w:rsidP="00C67408"/>
    <w:p w14:paraId="4C7A30B2" w14:textId="77777777" w:rsidR="00C67408" w:rsidRDefault="00C67408" w:rsidP="00C67408">
      <w:r>
        <w:t xml:space="preserve">2.2.1 </w:t>
      </w:r>
      <w:r>
        <w:rPr>
          <w:rFonts w:hint="eastAsia"/>
        </w:rPr>
        <w:t>Сточные</w:t>
      </w:r>
      <w:r>
        <w:t xml:space="preserve"> </w:t>
      </w:r>
      <w:r>
        <w:rPr>
          <w:rFonts w:hint="eastAsia"/>
        </w:rPr>
        <w:t>воды</w:t>
      </w:r>
      <w:r>
        <w:t xml:space="preserve"> </w:t>
      </w:r>
      <w:r>
        <w:rPr>
          <w:rFonts w:hint="eastAsia"/>
        </w:rPr>
        <w:t>АО</w:t>
      </w:r>
      <w:r>
        <w:t xml:space="preserve"> </w:t>
      </w:r>
      <w:r>
        <w:rPr>
          <w:rFonts w:hint="eastAsia"/>
        </w:rPr>
        <w:t>«</w:t>
      </w:r>
      <w:r>
        <w:rPr>
          <w:rFonts w:hint="eastAsia"/>
        </w:rPr>
        <w:t>Москокс</w:t>
      </w:r>
      <w:r>
        <w:rPr>
          <w:rFonts w:hint="eastAsia"/>
        </w:rPr>
        <w:t>»</w:t>
      </w:r>
    </w:p>
    <w:p w14:paraId="06AAEE1D" w14:textId="77777777" w:rsidR="00C67408" w:rsidRDefault="00C67408" w:rsidP="00C67408"/>
    <w:p w14:paraId="667D9305" w14:textId="77777777" w:rsidR="00C67408" w:rsidRDefault="00C67408" w:rsidP="00C67408">
      <w:r>
        <w:t xml:space="preserve">2.2.2 </w:t>
      </w:r>
      <w:r>
        <w:rPr>
          <w:rFonts w:hint="eastAsia"/>
        </w:rPr>
        <w:t>Модельные</w:t>
      </w:r>
      <w:r>
        <w:t xml:space="preserve"> </w:t>
      </w:r>
      <w:r>
        <w:rPr>
          <w:rFonts w:hint="eastAsia"/>
        </w:rPr>
        <w:t>жидкофазные</w:t>
      </w:r>
      <w:r>
        <w:t xml:space="preserve"> </w:t>
      </w:r>
      <w:r>
        <w:rPr>
          <w:rFonts w:hint="eastAsia"/>
        </w:rPr>
        <w:t>системы</w:t>
      </w:r>
    </w:p>
    <w:p w14:paraId="7A7E0167" w14:textId="77777777" w:rsidR="00C67408" w:rsidRDefault="00C67408" w:rsidP="00C67408"/>
    <w:p w14:paraId="4F08BD69" w14:textId="77777777" w:rsidR="00C67408" w:rsidRDefault="00C67408" w:rsidP="00C67408">
      <w:r>
        <w:t xml:space="preserve">2.2.2.1. </w:t>
      </w:r>
      <w:r>
        <w:rPr>
          <w:rFonts w:hint="eastAsia"/>
        </w:rPr>
        <w:t>Раствор</w:t>
      </w:r>
      <w:r>
        <w:t xml:space="preserve"> </w:t>
      </w:r>
      <w:r>
        <w:rPr>
          <w:rFonts w:hint="eastAsia"/>
        </w:rPr>
        <w:t>ацетона</w:t>
      </w:r>
    </w:p>
    <w:p w14:paraId="1D573BB0" w14:textId="77777777" w:rsidR="00C67408" w:rsidRDefault="00C67408" w:rsidP="00C67408"/>
    <w:p w14:paraId="3699A0E9" w14:textId="77777777" w:rsidR="00C67408" w:rsidRDefault="00C67408" w:rsidP="00C67408">
      <w:r>
        <w:t xml:space="preserve">2.2.2.2. </w:t>
      </w:r>
      <w:r>
        <w:rPr>
          <w:rFonts w:hint="eastAsia"/>
        </w:rPr>
        <w:t>Водный</w:t>
      </w:r>
      <w:r>
        <w:t xml:space="preserve"> </w:t>
      </w:r>
      <w:r>
        <w:rPr>
          <w:rFonts w:hint="eastAsia"/>
        </w:rPr>
        <w:t>раствор</w:t>
      </w:r>
      <w:r>
        <w:t xml:space="preserve"> </w:t>
      </w:r>
      <w:r>
        <w:rPr>
          <w:rFonts w:hint="eastAsia"/>
        </w:rPr>
        <w:t>фенола</w:t>
      </w:r>
    </w:p>
    <w:p w14:paraId="3EBED98B" w14:textId="77777777" w:rsidR="00C67408" w:rsidRDefault="00C67408" w:rsidP="00C67408"/>
    <w:p w14:paraId="3AAC8D9A" w14:textId="77777777" w:rsidR="00C67408" w:rsidRDefault="00C67408" w:rsidP="00C67408">
      <w:r>
        <w:t xml:space="preserve">2.2.2.3. </w:t>
      </w:r>
      <w:r>
        <w:rPr>
          <w:rFonts w:hint="eastAsia"/>
        </w:rPr>
        <w:t>Водные</w:t>
      </w:r>
      <w:r>
        <w:t xml:space="preserve"> </w:t>
      </w:r>
      <w:r>
        <w:rPr>
          <w:rFonts w:hint="eastAsia"/>
        </w:rPr>
        <w:t>растворы</w:t>
      </w:r>
      <w:r>
        <w:t xml:space="preserve"> </w:t>
      </w:r>
      <w:r>
        <w:rPr>
          <w:rFonts w:hint="eastAsia"/>
        </w:rPr>
        <w:t>бензола</w:t>
      </w:r>
      <w:r>
        <w:t xml:space="preserve"> </w:t>
      </w:r>
      <w:r>
        <w:rPr>
          <w:rFonts w:hint="eastAsia"/>
        </w:rPr>
        <w:t>и</w:t>
      </w:r>
      <w:r>
        <w:t xml:space="preserve"> </w:t>
      </w:r>
      <w:r>
        <w:rPr>
          <w:rFonts w:hint="eastAsia"/>
        </w:rPr>
        <w:t>толуола</w:t>
      </w:r>
    </w:p>
    <w:p w14:paraId="08C11A33" w14:textId="77777777" w:rsidR="00C67408" w:rsidRDefault="00C67408" w:rsidP="00C67408"/>
    <w:p w14:paraId="7316D46A" w14:textId="77777777" w:rsidR="00C67408" w:rsidRDefault="00C67408" w:rsidP="00C67408">
      <w:r>
        <w:t xml:space="preserve">2.2.2.4 </w:t>
      </w:r>
      <w:r>
        <w:rPr>
          <w:rFonts w:hint="eastAsia"/>
        </w:rPr>
        <w:t>Растворы</w:t>
      </w:r>
      <w:r>
        <w:t xml:space="preserve"> </w:t>
      </w:r>
      <w:r>
        <w:rPr>
          <w:rFonts w:hint="eastAsia"/>
        </w:rPr>
        <w:t>ионов</w:t>
      </w:r>
      <w:r>
        <w:t xml:space="preserve"> </w:t>
      </w:r>
      <w:r>
        <w:rPr>
          <w:rFonts w:hint="eastAsia"/>
        </w:rPr>
        <w:t>тяжелых</w:t>
      </w:r>
      <w:r>
        <w:t xml:space="preserve"> </w:t>
      </w:r>
      <w:r>
        <w:rPr>
          <w:rFonts w:hint="eastAsia"/>
        </w:rPr>
        <w:t>металлов</w:t>
      </w:r>
    </w:p>
    <w:p w14:paraId="4DDFE80F" w14:textId="77777777" w:rsidR="00C67408" w:rsidRDefault="00C67408" w:rsidP="00C67408"/>
    <w:p w14:paraId="21D6638A" w14:textId="77777777" w:rsidR="00C67408" w:rsidRDefault="00C67408" w:rsidP="00C67408">
      <w:r>
        <w:t xml:space="preserve">2.2.2.5 </w:t>
      </w:r>
      <w:r>
        <w:rPr>
          <w:rFonts w:hint="eastAsia"/>
        </w:rPr>
        <w:t>Система</w:t>
      </w:r>
      <w:r>
        <w:t xml:space="preserve"> </w:t>
      </w:r>
      <w:r>
        <w:rPr>
          <w:rFonts w:hint="eastAsia"/>
        </w:rPr>
        <w:t>«</w:t>
      </w:r>
      <w:r>
        <w:rPr>
          <w:rFonts w:hint="eastAsia"/>
        </w:rPr>
        <w:t>вода</w:t>
      </w:r>
      <w:r>
        <w:t xml:space="preserve"> - </w:t>
      </w:r>
      <w:r>
        <w:rPr>
          <w:rFonts w:hint="eastAsia"/>
        </w:rPr>
        <w:t>пленка</w:t>
      </w:r>
      <w:r>
        <w:t xml:space="preserve"> </w:t>
      </w:r>
      <w:r>
        <w:rPr>
          <w:rFonts w:hint="eastAsia"/>
        </w:rPr>
        <w:t>дизельного</w:t>
      </w:r>
      <w:r>
        <w:t xml:space="preserve"> </w:t>
      </w:r>
      <w:r>
        <w:rPr>
          <w:rFonts w:hint="eastAsia"/>
        </w:rPr>
        <w:t>топлива</w:t>
      </w:r>
      <w:r>
        <w:rPr>
          <w:rFonts w:hint="eastAsia"/>
        </w:rPr>
        <w:t>»</w:t>
      </w:r>
    </w:p>
    <w:p w14:paraId="38B561AD" w14:textId="77777777" w:rsidR="00C67408" w:rsidRDefault="00C67408" w:rsidP="00C67408"/>
    <w:p w14:paraId="2170FAB3" w14:textId="77777777" w:rsidR="00C67408" w:rsidRDefault="00C67408" w:rsidP="00C67408">
      <w:r>
        <w:t xml:space="preserve">2.2.3 </w:t>
      </w:r>
      <w:r>
        <w:rPr>
          <w:rFonts w:hint="eastAsia"/>
        </w:rPr>
        <w:t>Модельные</w:t>
      </w:r>
      <w:r>
        <w:t xml:space="preserve"> </w:t>
      </w:r>
      <w:r>
        <w:rPr>
          <w:rFonts w:hint="eastAsia"/>
        </w:rPr>
        <w:t>паровоздушные</w:t>
      </w:r>
      <w:r>
        <w:t xml:space="preserve"> </w:t>
      </w:r>
      <w:r>
        <w:rPr>
          <w:rFonts w:hint="eastAsia"/>
        </w:rPr>
        <w:t>смеси</w:t>
      </w:r>
      <w:r>
        <w:t xml:space="preserve"> (</w:t>
      </w:r>
      <w:r>
        <w:rPr>
          <w:rFonts w:hint="eastAsia"/>
        </w:rPr>
        <w:t>ПВС</w:t>
      </w:r>
      <w:r>
        <w:t xml:space="preserve">) </w:t>
      </w:r>
      <w:r>
        <w:rPr>
          <w:rFonts w:hint="eastAsia"/>
        </w:rPr>
        <w:t>углеводородов</w:t>
      </w:r>
    </w:p>
    <w:p w14:paraId="064E5822" w14:textId="77777777" w:rsidR="00C67408" w:rsidRDefault="00C67408" w:rsidP="00C67408"/>
    <w:p w14:paraId="0697BF30" w14:textId="77777777" w:rsidR="00C67408" w:rsidRDefault="00C67408" w:rsidP="00C67408">
      <w:r>
        <w:t xml:space="preserve">2.3. </w:t>
      </w:r>
      <w:r>
        <w:rPr>
          <w:rFonts w:hint="eastAsia"/>
        </w:rPr>
        <w:t>Экспериментальные</w:t>
      </w:r>
      <w:r>
        <w:t xml:space="preserve"> </w:t>
      </w:r>
      <w:r>
        <w:rPr>
          <w:rFonts w:hint="eastAsia"/>
        </w:rPr>
        <w:t>установки</w:t>
      </w:r>
      <w:r>
        <w:t xml:space="preserve"> </w:t>
      </w:r>
      <w:r>
        <w:rPr>
          <w:rFonts w:hint="eastAsia"/>
        </w:rPr>
        <w:t>и</w:t>
      </w:r>
      <w:r>
        <w:t xml:space="preserve"> </w:t>
      </w:r>
      <w:r>
        <w:rPr>
          <w:rFonts w:hint="eastAsia"/>
        </w:rPr>
        <w:t>методики</w:t>
      </w:r>
    </w:p>
    <w:p w14:paraId="068E35B6" w14:textId="77777777" w:rsidR="00C67408" w:rsidRDefault="00C67408" w:rsidP="00C67408"/>
    <w:p w14:paraId="18AF2D1C" w14:textId="77777777" w:rsidR="00C67408" w:rsidRDefault="00C67408" w:rsidP="00C67408">
      <w:r>
        <w:t xml:space="preserve">2.3.1 </w:t>
      </w:r>
      <w:r>
        <w:rPr>
          <w:rFonts w:hint="eastAsia"/>
        </w:rPr>
        <w:t>Установка</w:t>
      </w:r>
      <w:r>
        <w:t xml:space="preserve"> </w:t>
      </w:r>
      <w:r>
        <w:rPr>
          <w:rFonts w:hint="eastAsia"/>
        </w:rPr>
        <w:t>пиролиза</w:t>
      </w:r>
    </w:p>
    <w:p w14:paraId="1362422C" w14:textId="77777777" w:rsidR="00C67408" w:rsidRDefault="00C67408" w:rsidP="00C67408"/>
    <w:p w14:paraId="3B9151E6" w14:textId="77777777" w:rsidR="00C67408" w:rsidRDefault="00C67408" w:rsidP="00C67408">
      <w:r>
        <w:lastRenderedPageBreak/>
        <w:t xml:space="preserve">2.3.2 </w:t>
      </w:r>
      <w:r>
        <w:rPr>
          <w:rFonts w:hint="eastAsia"/>
        </w:rPr>
        <w:t>Установка</w:t>
      </w:r>
      <w:r>
        <w:t xml:space="preserve"> </w:t>
      </w:r>
      <w:r>
        <w:rPr>
          <w:rFonts w:hint="eastAsia"/>
        </w:rPr>
        <w:t>химической</w:t>
      </w:r>
      <w:r>
        <w:t xml:space="preserve"> </w:t>
      </w:r>
      <w:r>
        <w:rPr>
          <w:rFonts w:hint="eastAsia"/>
        </w:rPr>
        <w:t>активации</w:t>
      </w:r>
      <w:r>
        <w:t xml:space="preserve"> </w:t>
      </w:r>
      <w:r>
        <w:rPr>
          <w:rFonts w:hint="eastAsia"/>
        </w:rPr>
        <w:t>сырья</w:t>
      </w:r>
    </w:p>
    <w:p w14:paraId="50FFBC12" w14:textId="77777777" w:rsidR="00C67408" w:rsidRDefault="00C67408" w:rsidP="00C67408"/>
    <w:p w14:paraId="7DDEDE5E" w14:textId="77777777" w:rsidR="00C67408" w:rsidRDefault="00C67408" w:rsidP="00C67408">
      <w:r>
        <w:t xml:space="preserve">2.3.3 </w:t>
      </w:r>
      <w:r>
        <w:rPr>
          <w:rFonts w:hint="eastAsia"/>
        </w:rPr>
        <w:t>Установка</w:t>
      </w:r>
      <w:r>
        <w:t xml:space="preserve"> </w:t>
      </w:r>
      <w:r>
        <w:rPr>
          <w:rFonts w:hint="eastAsia"/>
        </w:rPr>
        <w:t>изучения</w:t>
      </w:r>
      <w:r>
        <w:t xml:space="preserve"> </w:t>
      </w:r>
      <w:r>
        <w:rPr>
          <w:rFonts w:hint="eastAsia"/>
        </w:rPr>
        <w:t>кинетики</w:t>
      </w:r>
      <w:r>
        <w:t xml:space="preserve"> </w:t>
      </w:r>
      <w:r>
        <w:rPr>
          <w:rFonts w:hint="eastAsia"/>
        </w:rPr>
        <w:t>и</w:t>
      </w:r>
      <w:r>
        <w:t xml:space="preserve"> </w:t>
      </w:r>
      <w:r>
        <w:rPr>
          <w:rFonts w:hint="eastAsia"/>
        </w:rPr>
        <w:t>равновесия</w:t>
      </w:r>
      <w:r>
        <w:t xml:space="preserve"> </w:t>
      </w:r>
      <w:r>
        <w:rPr>
          <w:rFonts w:hint="eastAsia"/>
        </w:rPr>
        <w:t>в</w:t>
      </w:r>
      <w:r>
        <w:t xml:space="preserve"> </w:t>
      </w:r>
      <w:r>
        <w:rPr>
          <w:rFonts w:hint="eastAsia"/>
        </w:rPr>
        <w:t>системе</w:t>
      </w:r>
      <w:r>
        <w:t xml:space="preserve"> </w:t>
      </w:r>
      <w:r>
        <w:rPr>
          <w:rFonts w:hint="eastAsia"/>
        </w:rPr>
        <w:t>«</w:t>
      </w:r>
      <w:r>
        <w:rPr>
          <w:rFonts w:hint="eastAsia"/>
        </w:rPr>
        <w:t>ПВС</w:t>
      </w:r>
      <w:r>
        <w:t xml:space="preserve"> - </w:t>
      </w:r>
      <w:r>
        <w:rPr>
          <w:rFonts w:hint="eastAsia"/>
        </w:rPr>
        <w:t>активный</w:t>
      </w:r>
      <w:r>
        <w:t xml:space="preserve"> </w:t>
      </w:r>
      <w:r>
        <w:rPr>
          <w:rFonts w:hint="eastAsia"/>
        </w:rPr>
        <w:t>уголь</w:t>
      </w:r>
      <w:r>
        <w:rPr>
          <w:rFonts w:hint="eastAsia"/>
        </w:rPr>
        <w:t>»</w:t>
      </w:r>
    </w:p>
    <w:p w14:paraId="6A05C890" w14:textId="77777777" w:rsidR="00C67408" w:rsidRDefault="00C67408" w:rsidP="00C67408"/>
    <w:p w14:paraId="7AEC256F" w14:textId="77777777" w:rsidR="00C67408" w:rsidRDefault="00C67408" w:rsidP="00C67408">
      <w:r>
        <w:t xml:space="preserve">2.3.4 </w:t>
      </w:r>
      <w:r>
        <w:rPr>
          <w:rFonts w:hint="eastAsia"/>
        </w:rPr>
        <w:t>Термографические</w:t>
      </w:r>
      <w:r>
        <w:t xml:space="preserve"> </w:t>
      </w:r>
      <w:r>
        <w:rPr>
          <w:rFonts w:hint="eastAsia"/>
        </w:rPr>
        <w:t>исследования</w:t>
      </w:r>
    </w:p>
    <w:p w14:paraId="50650D75" w14:textId="77777777" w:rsidR="00C67408" w:rsidRDefault="00C67408" w:rsidP="00C67408"/>
    <w:p w14:paraId="4FC21E57" w14:textId="77777777" w:rsidR="00C67408" w:rsidRDefault="00C67408" w:rsidP="00C67408">
      <w:r>
        <w:t xml:space="preserve">2.3.5 </w:t>
      </w:r>
      <w:r>
        <w:rPr>
          <w:rFonts w:hint="eastAsia"/>
        </w:rPr>
        <w:t>Контакт</w:t>
      </w:r>
      <w:r>
        <w:t xml:space="preserve"> </w:t>
      </w:r>
      <w:r>
        <w:rPr>
          <w:rFonts w:hint="eastAsia"/>
        </w:rPr>
        <w:t>и</w:t>
      </w:r>
      <w:r>
        <w:t xml:space="preserve"> </w:t>
      </w:r>
      <w:r>
        <w:rPr>
          <w:rFonts w:hint="eastAsia"/>
        </w:rPr>
        <w:t>разделение</w:t>
      </w:r>
      <w:r>
        <w:t xml:space="preserve"> </w:t>
      </w:r>
      <w:r>
        <w:rPr>
          <w:rFonts w:hint="eastAsia"/>
        </w:rPr>
        <w:t>фаз</w:t>
      </w:r>
      <w:r>
        <w:t xml:space="preserve"> </w:t>
      </w:r>
      <w:r>
        <w:rPr>
          <w:rFonts w:hint="eastAsia"/>
        </w:rPr>
        <w:t>при</w:t>
      </w:r>
      <w:r>
        <w:t xml:space="preserve"> </w:t>
      </w:r>
      <w:r>
        <w:rPr>
          <w:rFonts w:hint="eastAsia"/>
        </w:rPr>
        <w:t>оценке</w:t>
      </w:r>
      <w:r>
        <w:t xml:space="preserve"> </w:t>
      </w:r>
      <w:r>
        <w:rPr>
          <w:rFonts w:hint="eastAsia"/>
        </w:rPr>
        <w:t>растворимости</w:t>
      </w:r>
      <w:r>
        <w:t xml:space="preserve"> </w:t>
      </w:r>
      <w:r>
        <w:rPr>
          <w:rFonts w:hint="eastAsia"/>
        </w:rPr>
        <w:t>в</w:t>
      </w:r>
      <w:r>
        <w:t xml:space="preserve"> </w:t>
      </w:r>
      <w:r>
        <w:rPr>
          <w:rFonts w:hint="eastAsia"/>
        </w:rPr>
        <w:t>воде</w:t>
      </w:r>
      <w:r>
        <w:t xml:space="preserve"> </w:t>
      </w:r>
      <w:r>
        <w:rPr>
          <w:rFonts w:hint="eastAsia"/>
        </w:rPr>
        <w:t>углеродных</w:t>
      </w:r>
      <w:r>
        <w:t xml:space="preserve"> </w:t>
      </w:r>
      <w:r>
        <w:rPr>
          <w:rFonts w:hint="eastAsia"/>
        </w:rPr>
        <w:t>материалов</w:t>
      </w:r>
      <w:r>
        <w:t xml:space="preserve"> </w:t>
      </w:r>
      <w:r>
        <w:rPr>
          <w:rFonts w:hint="eastAsia"/>
        </w:rPr>
        <w:t>и</w:t>
      </w:r>
    </w:p>
    <w:p w14:paraId="6512CB77" w14:textId="77777777" w:rsidR="00C67408" w:rsidRDefault="00C67408" w:rsidP="00C67408"/>
    <w:p w14:paraId="1D148899" w14:textId="77777777" w:rsidR="00C67408" w:rsidRDefault="00C67408" w:rsidP="00C67408">
      <w:r>
        <w:rPr>
          <w:rFonts w:hint="eastAsia"/>
        </w:rPr>
        <w:t>углеадсорбционной</w:t>
      </w:r>
      <w:r>
        <w:t xml:space="preserve"> </w:t>
      </w:r>
      <w:r>
        <w:rPr>
          <w:rFonts w:hint="eastAsia"/>
        </w:rPr>
        <w:t>обработке</w:t>
      </w:r>
      <w:r>
        <w:t xml:space="preserve"> </w:t>
      </w:r>
      <w:r>
        <w:rPr>
          <w:rFonts w:hint="eastAsia"/>
        </w:rPr>
        <w:t>сточных</w:t>
      </w:r>
      <w:r>
        <w:t xml:space="preserve"> </w:t>
      </w:r>
      <w:r>
        <w:rPr>
          <w:rFonts w:hint="eastAsia"/>
        </w:rPr>
        <w:t>вод</w:t>
      </w:r>
    </w:p>
    <w:p w14:paraId="37C90C6E" w14:textId="77777777" w:rsidR="00C67408" w:rsidRDefault="00C67408" w:rsidP="00C67408"/>
    <w:p w14:paraId="36EEB04D" w14:textId="77777777" w:rsidR="00C67408" w:rsidRDefault="00C67408" w:rsidP="00C67408">
      <w:r>
        <w:t xml:space="preserve">2.4 </w:t>
      </w:r>
      <w:r>
        <w:rPr>
          <w:rFonts w:hint="eastAsia"/>
        </w:rPr>
        <w:t>Аналитические</w:t>
      </w:r>
      <w:r>
        <w:t xml:space="preserve"> </w:t>
      </w:r>
      <w:r>
        <w:rPr>
          <w:rFonts w:hint="eastAsia"/>
        </w:rPr>
        <w:t>средства</w:t>
      </w:r>
      <w:r>
        <w:t xml:space="preserve"> </w:t>
      </w:r>
      <w:r>
        <w:rPr>
          <w:rFonts w:hint="eastAsia"/>
        </w:rPr>
        <w:t>и</w:t>
      </w:r>
      <w:r>
        <w:t xml:space="preserve"> </w:t>
      </w:r>
      <w:r>
        <w:rPr>
          <w:rFonts w:hint="eastAsia"/>
        </w:rPr>
        <w:t>методики</w:t>
      </w:r>
    </w:p>
    <w:p w14:paraId="7DEE59BA" w14:textId="77777777" w:rsidR="00C67408" w:rsidRDefault="00C67408" w:rsidP="00C67408"/>
    <w:p w14:paraId="3BF53A05" w14:textId="77777777" w:rsidR="00C67408" w:rsidRDefault="00C67408" w:rsidP="00C67408">
      <w:r>
        <w:t xml:space="preserve">2.4.1 </w:t>
      </w:r>
      <w:r>
        <w:rPr>
          <w:rFonts w:hint="eastAsia"/>
        </w:rPr>
        <w:t>Определение</w:t>
      </w:r>
      <w:r>
        <w:t xml:space="preserve"> </w:t>
      </w:r>
      <w:r>
        <w:rPr>
          <w:rFonts w:hint="eastAsia"/>
        </w:rPr>
        <w:t>содержания</w:t>
      </w:r>
      <w:r>
        <w:t xml:space="preserve"> </w:t>
      </w:r>
      <w:r>
        <w:rPr>
          <w:rFonts w:hint="eastAsia"/>
        </w:rPr>
        <w:t>влаги</w:t>
      </w:r>
    </w:p>
    <w:p w14:paraId="49BF98A0" w14:textId="77777777" w:rsidR="00C67408" w:rsidRDefault="00C67408" w:rsidP="00C67408"/>
    <w:p w14:paraId="564EFE8D" w14:textId="77777777" w:rsidR="00C67408" w:rsidRDefault="00C67408" w:rsidP="00C67408">
      <w:r>
        <w:t xml:space="preserve">2.4.2 </w:t>
      </w:r>
      <w:r>
        <w:rPr>
          <w:rFonts w:hint="eastAsia"/>
        </w:rPr>
        <w:t>Определение</w:t>
      </w:r>
      <w:r>
        <w:t xml:space="preserve"> </w:t>
      </w:r>
      <w:r>
        <w:rPr>
          <w:rFonts w:hint="eastAsia"/>
        </w:rPr>
        <w:t>зольности</w:t>
      </w:r>
    </w:p>
    <w:p w14:paraId="2F884B8E" w14:textId="77777777" w:rsidR="00C67408" w:rsidRDefault="00C67408" w:rsidP="00C67408"/>
    <w:p w14:paraId="1AC74262" w14:textId="77777777" w:rsidR="00C67408" w:rsidRDefault="00C67408" w:rsidP="00C67408">
      <w:r>
        <w:t xml:space="preserve">2.4.3 </w:t>
      </w:r>
      <w:r>
        <w:rPr>
          <w:rFonts w:hint="eastAsia"/>
        </w:rPr>
        <w:t>Методика</w:t>
      </w:r>
      <w:r>
        <w:t xml:space="preserve"> </w:t>
      </w:r>
      <w:r>
        <w:rPr>
          <w:rFonts w:hint="eastAsia"/>
        </w:rPr>
        <w:t>определения</w:t>
      </w:r>
      <w:r>
        <w:t xml:space="preserve"> </w:t>
      </w:r>
      <w:r>
        <w:rPr>
          <w:rFonts w:hint="eastAsia"/>
        </w:rPr>
        <w:t>объёмов</w:t>
      </w:r>
      <w:r>
        <w:t xml:space="preserve"> </w:t>
      </w:r>
      <w:r>
        <w:rPr>
          <w:rFonts w:hint="eastAsia"/>
        </w:rPr>
        <w:t>сорбирующих</w:t>
      </w:r>
      <w:r>
        <w:t xml:space="preserve"> </w:t>
      </w:r>
      <w:r>
        <w:rPr>
          <w:rFonts w:hint="eastAsia"/>
        </w:rPr>
        <w:t>пор</w:t>
      </w:r>
    </w:p>
    <w:p w14:paraId="694A5B21" w14:textId="77777777" w:rsidR="00C67408" w:rsidRDefault="00C67408" w:rsidP="00C67408"/>
    <w:p w14:paraId="6496DD4C" w14:textId="77777777" w:rsidR="00C67408" w:rsidRDefault="00C67408" w:rsidP="00C67408">
      <w:r>
        <w:t xml:space="preserve">2.4.4 </w:t>
      </w:r>
      <w:r>
        <w:rPr>
          <w:rFonts w:hint="eastAsia"/>
        </w:rPr>
        <w:t>Определение</w:t>
      </w:r>
      <w:r>
        <w:t xml:space="preserve"> </w:t>
      </w:r>
      <w:r>
        <w:rPr>
          <w:rFonts w:hint="eastAsia"/>
        </w:rPr>
        <w:t>суммарного</w:t>
      </w:r>
      <w:r>
        <w:t xml:space="preserve"> </w:t>
      </w:r>
      <w:r>
        <w:rPr>
          <w:rFonts w:hint="eastAsia"/>
        </w:rPr>
        <w:t>объема</w:t>
      </w:r>
      <w:r>
        <w:t xml:space="preserve"> </w:t>
      </w:r>
      <w:r>
        <w:rPr>
          <w:rFonts w:hint="eastAsia"/>
        </w:rPr>
        <w:t>пор</w:t>
      </w:r>
    </w:p>
    <w:p w14:paraId="0AB4A46C" w14:textId="77777777" w:rsidR="00C67408" w:rsidRDefault="00C67408" w:rsidP="00C67408"/>
    <w:p w14:paraId="4F1487B8" w14:textId="77777777" w:rsidR="00C67408" w:rsidRDefault="00C67408" w:rsidP="00C67408">
      <w:r>
        <w:t xml:space="preserve">2.4.5 </w:t>
      </w:r>
      <w:r>
        <w:rPr>
          <w:rFonts w:hint="eastAsia"/>
        </w:rPr>
        <w:t>Определение</w:t>
      </w:r>
      <w:r>
        <w:t xml:space="preserve"> </w:t>
      </w:r>
      <w:r>
        <w:rPr>
          <w:rFonts w:hint="eastAsia"/>
        </w:rPr>
        <w:t>прочности</w:t>
      </w:r>
      <w:r>
        <w:t xml:space="preserve"> </w:t>
      </w:r>
      <w:r>
        <w:rPr>
          <w:rFonts w:hint="eastAsia"/>
        </w:rPr>
        <w:t>при</w:t>
      </w:r>
      <w:r>
        <w:t xml:space="preserve"> </w:t>
      </w:r>
      <w:r>
        <w:rPr>
          <w:rFonts w:hint="eastAsia"/>
        </w:rPr>
        <w:t>истирании</w:t>
      </w:r>
    </w:p>
    <w:p w14:paraId="61A7786E" w14:textId="77777777" w:rsidR="00C67408" w:rsidRDefault="00C67408" w:rsidP="00C67408"/>
    <w:p w14:paraId="70C404F3" w14:textId="77777777" w:rsidR="00C67408" w:rsidRDefault="00C67408" w:rsidP="00C67408">
      <w:r>
        <w:t xml:space="preserve">2.4.6 </w:t>
      </w:r>
      <w:r>
        <w:rPr>
          <w:rFonts w:hint="eastAsia"/>
        </w:rPr>
        <w:t>Определение</w:t>
      </w:r>
      <w:r>
        <w:t xml:space="preserve"> </w:t>
      </w:r>
      <w:r>
        <w:rPr>
          <w:rFonts w:hint="eastAsia"/>
        </w:rPr>
        <w:t>прочности</w:t>
      </w:r>
      <w:r>
        <w:t xml:space="preserve"> </w:t>
      </w:r>
      <w:r>
        <w:rPr>
          <w:rFonts w:hint="eastAsia"/>
        </w:rPr>
        <w:t>при</w:t>
      </w:r>
      <w:r>
        <w:t xml:space="preserve"> </w:t>
      </w:r>
      <w:r>
        <w:rPr>
          <w:rFonts w:hint="eastAsia"/>
        </w:rPr>
        <w:t>сжатии</w:t>
      </w:r>
    </w:p>
    <w:p w14:paraId="2AFEDB2F" w14:textId="77777777" w:rsidR="00C67408" w:rsidRDefault="00C67408" w:rsidP="00C67408"/>
    <w:p w14:paraId="0E2B6C20" w14:textId="77777777" w:rsidR="00C67408" w:rsidRDefault="00C67408" w:rsidP="00C67408">
      <w:r>
        <w:t xml:space="preserve">2.4.7 </w:t>
      </w:r>
      <w:r>
        <w:rPr>
          <w:rFonts w:hint="eastAsia"/>
        </w:rPr>
        <w:t>Определение</w:t>
      </w:r>
      <w:r>
        <w:t xml:space="preserve"> </w:t>
      </w:r>
      <w:r>
        <w:rPr>
          <w:rFonts w:hint="eastAsia"/>
        </w:rPr>
        <w:t>сорбционной</w:t>
      </w:r>
      <w:r>
        <w:t xml:space="preserve"> </w:t>
      </w:r>
      <w:r>
        <w:rPr>
          <w:rFonts w:hint="eastAsia"/>
        </w:rPr>
        <w:t>активности</w:t>
      </w:r>
      <w:r>
        <w:t xml:space="preserve"> </w:t>
      </w:r>
      <w:r>
        <w:rPr>
          <w:rFonts w:hint="eastAsia"/>
        </w:rPr>
        <w:t>по</w:t>
      </w:r>
      <w:r>
        <w:t xml:space="preserve"> </w:t>
      </w:r>
      <w:r>
        <w:rPr>
          <w:rFonts w:hint="eastAsia"/>
        </w:rPr>
        <w:t>йоду</w:t>
      </w:r>
    </w:p>
    <w:p w14:paraId="32DFB721" w14:textId="77777777" w:rsidR="00C67408" w:rsidRDefault="00C67408" w:rsidP="00C67408"/>
    <w:p w14:paraId="4B814CF9" w14:textId="77777777" w:rsidR="00C67408" w:rsidRDefault="00C67408" w:rsidP="00C67408">
      <w:r>
        <w:t xml:space="preserve">2.4.8 </w:t>
      </w:r>
      <w:r>
        <w:rPr>
          <w:rFonts w:hint="eastAsia"/>
        </w:rPr>
        <w:t>Определение</w:t>
      </w:r>
      <w:r>
        <w:t xml:space="preserve"> </w:t>
      </w:r>
      <w:r>
        <w:rPr>
          <w:rFonts w:hint="eastAsia"/>
        </w:rPr>
        <w:t>сорбционной</w:t>
      </w:r>
      <w:r>
        <w:t xml:space="preserve"> </w:t>
      </w:r>
      <w:r>
        <w:rPr>
          <w:rFonts w:hint="eastAsia"/>
        </w:rPr>
        <w:t>активности</w:t>
      </w:r>
      <w:r>
        <w:t xml:space="preserve"> </w:t>
      </w:r>
      <w:r>
        <w:rPr>
          <w:rFonts w:hint="eastAsia"/>
        </w:rPr>
        <w:t>по</w:t>
      </w:r>
      <w:r>
        <w:t xml:space="preserve"> </w:t>
      </w:r>
      <w:r>
        <w:rPr>
          <w:rFonts w:hint="eastAsia"/>
        </w:rPr>
        <w:t>метиленовому</w:t>
      </w:r>
      <w:r>
        <w:t xml:space="preserve"> </w:t>
      </w:r>
      <w:r>
        <w:rPr>
          <w:rFonts w:hint="eastAsia"/>
        </w:rPr>
        <w:t>голубому</w:t>
      </w:r>
    </w:p>
    <w:p w14:paraId="3A72BA15" w14:textId="77777777" w:rsidR="00C67408" w:rsidRDefault="00C67408" w:rsidP="00C67408"/>
    <w:p w14:paraId="5E59985C" w14:textId="77777777" w:rsidR="00C67408" w:rsidRDefault="00C67408" w:rsidP="00C67408">
      <w:r>
        <w:lastRenderedPageBreak/>
        <w:t xml:space="preserve">2.4.9 </w:t>
      </w:r>
      <w:r>
        <w:rPr>
          <w:rFonts w:hint="eastAsia"/>
        </w:rPr>
        <w:t>Метод</w:t>
      </w:r>
      <w:r>
        <w:t xml:space="preserve"> </w:t>
      </w:r>
      <w:r>
        <w:rPr>
          <w:rFonts w:hint="eastAsia"/>
        </w:rPr>
        <w:t>низкотемпературной</w:t>
      </w:r>
      <w:r>
        <w:t xml:space="preserve"> </w:t>
      </w:r>
      <w:r>
        <w:rPr>
          <w:rFonts w:hint="eastAsia"/>
        </w:rPr>
        <w:t>адсорбции</w:t>
      </w:r>
      <w:r>
        <w:t xml:space="preserve"> </w:t>
      </w:r>
      <w:r>
        <w:rPr>
          <w:rFonts w:hint="eastAsia"/>
        </w:rPr>
        <w:t>азота</w:t>
      </w:r>
    </w:p>
    <w:p w14:paraId="2E36EE5E" w14:textId="77777777" w:rsidR="00C67408" w:rsidRDefault="00C67408" w:rsidP="00C67408"/>
    <w:p w14:paraId="0C636A09" w14:textId="77777777" w:rsidR="00C67408" w:rsidRDefault="00C67408" w:rsidP="00C67408">
      <w:r>
        <w:t xml:space="preserve">2.4.10 </w:t>
      </w:r>
      <w:r>
        <w:rPr>
          <w:rFonts w:hint="eastAsia"/>
        </w:rPr>
        <w:t>Метод</w:t>
      </w:r>
      <w:r>
        <w:t xml:space="preserve"> </w:t>
      </w:r>
      <w:r>
        <w:rPr>
          <w:rFonts w:hint="eastAsia"/>
        </w:rPr>
        <w:t>спектроскопии</w:t>
      </w:r>
      <w:r>
        <w:t xml:space="preserve"> </w:t>
      </w:r>
      <w:r>
        <w:rPr>
          <w:rFonts w:hint="eastAsia"/>
        </w:rPr>
        <w:t>комбинационного</w:t>
      </w:r>
      <w:r>
        <w:t xml:space="preserve"> </w:t>
      </w:r>
      <w:r>
        <w:rPr>
          <w:rFonts w:hint="eastAsia"/>
        </w:rPr>
        <w:t>рассеяния</w:t>
      </w:r>
      <w:r>
        <w:t xml:space="preserve"> (</w:t>
      </w:r>
      <w:r>
        <w:rPr>
          <w:rFonts w:hint="eastAsia"/>
        </w:rPr>
        <w:t>КР</w:t>
      </w:r>
      <w:r>
        <w:t>)</w:t>
      </w:r>
    </w:p>
    <w:p w14:paraId="5CE7A599" w14:textId="77777777" w:rsidR="00C67408" w:rsidRDefault="00C67408" w:rsidP="00C67408"/>
    <w:p w14:paraId="3DC8BF9D" w14:textId="77777777" w:rsidR="00C67408" w:rsidRDefault="00C67408" w:rsidP="00C67408">
      <w:r>
        <w:t xml:space="preserve">2.4.11 </w:t>
      </w:r>
      <w:r>
        <w:rPr>
          <w:rFonts w:hint="eastAsia"/>
        </w:rPr>
        <w:t>Методика</w:t>
      </w:r>
      <w:r>
        <w:t xml:space="preserve"> </w:t>
      </w:r>
      <w:r>
        <w:rPr>
          <w:rFonts w:hint="eastAsia"/>
        </w:rPr>
        <w:t>анализа</w:t>
      </w:r>
      <w:r>
        <w:t xml:space="preserve"> </w:t>
      </w:r>
      <w:r>
        <w:rPr>
          <w:rFonts w:hint="eastAsia"/>
        </w:rPr>
        <w:t>фенола</w:t>
      </w:r>
    </w:p>
    <w:p w14:paraId="596BCC7D" w14:textId="77777777" w:rsidR="00C67408" w:rsidRDefault="00C67408" w:rsidP="00C67408"/>
    <w:p w14:paraId="1790CB2D" w14:textId="77777777" w:rsidR="00C67408" w:rsidRDefault="00C67408" w:rsidP="00C67408">
      <w:r>
        <w:t xml:space="preserve">2.4.12 </w:t>
      </w:r>
      <w:r>
        <w:rPr>
          <w:rFonts w:hint="eastAsia"/>
        </w:rPr>
        <w:t>Газохроматографическое</w:t>
      </w:r>
      <w:r>
        <w:t xml:space="preserve"> </w:t>
      </w:r>
      <w:r>
        <w:rPr>
          <w:rFonts w:hint="eastAsia"/>
        </w:rPr>
        <w:t>определение</w:t>
      </w:r>
      <w:r>
        <w:t xml:space="preserve"> </w:t>
      </w:r>
      <w:r>
        <w:rPr>
          <w:rFonts w:hint="eastAsia"/>
        </w:rPr>
        <w:t>органического</w:t>
      </w:r>
      <w:r>
        <w:t xml:space="preserve"> </w:t>
      </w:r>
      <w:r>
        <w:rPr>
          <w:rFonts w:hint="eastAsia"/>
        </w:rPr>
        <w:t>углерода</w:t>
      </w:r>
      <w:r>
        <w:t xml:space="preserve"> (</w:t>
      </w:r>
      <w:r>
        <w:rPr>
          <w:rFonts w:hint="eastAsia"/>
        </w:rPr>
        <w:t>ОУ</w:t>
      </w:r>
      <w:r>
        <w:t xml:space="preserve">) </w:t>
      </w:r>
      <w:r>
        <w:rPr>
          <w:rFonts w:hint="eastAsia"/>
        </w:rPr>
        <w:t>в</w:t>
      </w:r>
      <w:r>
        <w:t xml:space="preserve"> </w:t>
      </w:r>
      <w:r>
        <w:rPr>
          <w:rFonts w:hint="eastAsia"/>
        </w:rPr>
        <w:t>сточной</w:t>
      </w:r>
      <w:r>
        <w:t xml:space="preserve"> </w:t>
      </w:r>
      <w:r>
        <w:rPr>
          <w:rFonts w:hint="eastAsia"/>
        </w:rPr>
        <w:t>воде</w:t>
      </w:r>
      <w:r>
        <w:t xml:space="preserve">80 </w:t>
      </w:r>
      <w:r>
        <w:rPr>
          <w:rFonts w:hint="eastAsia"/>
        </w:rPr>
        <w:t>Глава</w:t>
      </w:r>
      <w:r>
        <w:t xml:space="preserve"> 3. </w:t>
      </w:r>
      <w:r>
        <w:rPr>
          <w:rFonts w:hint="eastAsia"/>
        </w:rPr>
        <w:t>Разработка</w:t>
      </w:r>
      <w:r>
        <w:t xml:space="preserve"> </w:t>
      </w:r>
      <w:r>
        <w:rPr>
          <w:rFonts w:hint="eastAsia"/>
        </w:rPr>
        <w:t>основ</w:t>
      </w:r>
      <w:r>
        <w:t xml:space="preserve"> </w:t>
      </w:r>
      <w:r>
        <w:rPr>
          <w:rFonts w:hint="eastAsia"/>
        </w:rPr>
        <w:t>технологии</w:t>
      </w:r>
      <w:r>
        <w:t xml:space="preserve"> </w:t>
      </w:r>
      <w:r>
        <w:rPr>
          <w:rFonts w:hint="eastAsia"/>
        </w:rPr>
        <w:t>рециклинга</w:t>
      </w:r>
      <w:r>
        <w:t xml:space="preserve"> </w:t>
      </w:r>
      <w:r>
        <w:rPr>
          <w:rFonts w:hint="eastAsia"/>
        </w:rPr>
        <w:t>отходов</w:t>
      </w:r>
      <w:r>
        <w:t xml:space="preserve"> </w:t>
      </w:r>
      <w:r>
        <w:rPr>
          <w:rFonts w:hint="eastAsia"/>
        </w:rPr>
        <w:t>ПКМ</w:t>
      </w:r>
      <w:r>
        <w:t xml:space="preserve"> </w:t>
      </w:r>
      <w:r>
        <w:rPr>
          <w:rFonts w:hint="eastAsia"/>
        </w:rPr>
        <w:t>с</w:t>
      </w:r>
      <w:r>
        <w:t xml:space="preserve"> </w:t>
      </w:r>
      <w:r>
        <w:rPr>
          <w:rFonts w:hint="eastAsia"/>
        </w:rPr>
        <w:t>целью</w:t>
      </w:r>
      <w:r>
        <w:t xml:space="preserve"> </w:t>
      </w:r>
      <w:r>
        <w:rPr>
          <w:rFonts w:hint="eastAsia"/>
        </w:rPr>
        <w:t>регенерации</w:t>
      </w:r>
      <w:r>
        <w:t xml:space="preserve"> </w:t>
      </w:r>
      <w:r>
        <w:rPr>
          <w:rFonts w:hint="eastAsia"/>
        </w:rPr>
        <w:t>углеродных</w:t>
      </w:r>
      <w:r>
        <w:t xml:space="preserve"> </w:t>
      </w:r>
      <w:r>
        <w:rPr>
          <w:rFonts w:hint="eastAsia"/>
        </w:rPr>
        <w:t>волокон</w:t>
      </w:r>
      <w:r>
        <w:t xml:space="preserve"> </w:t>
      </w:r>
      <w:r>
        <w:rPr>
          <w:rFonts w:hint="eastAsia"/>
        </w:rPr>
        <w:t>и</w:t>
      </w:r>
      <w:r>
        <w:t xml:space="preserve"> </w:t>
      </w:r>
      <w:r>
        <w:rPr>
          <w:rFonts w:hint="eastAsia"/>
        </w:rPr>
        <w:t>получения</w:t>
      </w:r>
      <w:r>
        <w:t xml:space="preserve"> </w:t>
      </w:r>
      <w:r>
        <w:rPr>
          <w:rFonts w:hint="eastAsia"/>
        </w:rPr>
        <w:t>активных</w:t>
      </w:r>
      <w:r>
        <w:t xml:space="preserve"> </w:t>
      </w:r>
      <w:r>
        <w:rPr>
          <w:rFonts w:hint="eastAsia"/>
        </w:rPr>
        <w:t>углей</w:t>
      </w:r>
    </w:p>
    <w:p w14:paraId="28CF492D" w14:textId="77777777" w:rsidR="00C67408" w:rsidRDefault="00C67408" w:rsidP="00C67408"/>
    <w:p w14:paraId="3337164B" w14:textId="77777777" w:rsidR="00C67408" w:rsidRDefault="00C67408" w:rsidP="00C67408">
      <w:r>
        <w:t xml:space="preserve">3.1 </w:t>
      </w:r>
      <w:r>
        <w:rPr>
          <w:rFonts w:hint="eastAsia"/>
        </w:rPr>
        <w:t>Исследование</w:t>
      </w:r>
      <w:r>
        <w:t xml:space="preserve"> </w:t>
      </w:r>
      <w:r>
        <w:rPr>
          <w:rFonts w:hint="eastAsia"/>
        </w:rPr>
        <w:t>сырья</w:t>
      </w:r>
    </w:p>
    <w:p w14:paraId="635F1801" w14:textId="77777777" w:rsidR="00C67408" w:rsidRDefault="00C67408" w:rsidP="00C67408"/>
    <w:p w14:paraId="5228D99F" w14:textId="77777777" w:rsidR="00C67408" w:rsidRDefault="00C67408" w:rsidP="00C67408">
      <w:r>
        <w:t xml:space="preserve">3.2 </w:t>
      </w:r>
      <w:r>
        <w:rPr>
          <w:rFonts w:hint="eastAsia"/>
        </w:rPr>
        <w:t>К</w:t>
      </w:r>
      <w:r>
        <w:t xml:space="preserve"> </w:t>
      </w:r>
      <w:r>
        <w:rPr>
          <w:rFonts w:hint="eastAsia"/>
        </w:rPr>
        <w:t>обоснованию</w:t>
      </w:r>
      <w:r>
        <w:t xml:space="preserve"> </w:t>
      </w:r>
      <w:r>
        <w:rPr>
          <w:rFonts w:hint="eastAsia"/>
        </w:rPr>
        <w:t>рациональных</w:t>
      </w:r>
      <w:r>
        <w:t xml:space="preserve"> </w:t>
      </w:r>
      <w:r>
        <w:rPr>
          <w:rFonts w:hint="eastAsia"/>
        </w:rPr>
        <w:t>условий</w:t>
      </w:r>
      <w:r>
        <w:t xml:space="preserve"> </w:t>
      </w:r>
      <w:r>
        <w:rPr>
          <w:rFonts w:hint="eastAsia"/>
        </w:rPr>
        <w:t>пиролиза</w:t>
      </w:r>
      <w:r>
        <w:t xml:space="preserve"> </w:t>
      </w:r>
      <w:r>
        <w:rPr>
          <w:rFonts w:hint="eastAsia"/>
        </w:rPr>
        <w:t>сырья</w:t>
      </w:r>
    </w:p>
    <w:p w14:paraId="04317AE3" w14:textId="77777777" w:rsidR="00C67408" w:rsidRDefault="00C67408" w:rsidP="00C67408"/>
    <w:p w14:paraId="79440CEF" w14:textId="77777777" w:rsidR="00C67408" w:rsidRDefault="00C67408" w:rsidP="00C67408">
      <w:r>
        <w:t xml:space="preserve">3.3 </w:t>
      </w:r>
      <w:r>
        <w:rPr>
          <w:rFonts w:hint="eastAsia"/>
        </w:rPr>
        <w:t>Исследование</w:t>
      </w:r>
      <w:r>
        <w:t xml:space="preserve"> </w:t>
      </w:r>
      <w:r>
        <w:rPr>
          <w:rFonts w:hint="eastAsia"/>
        </w:rPr>
        <w:t>рациональных</w:t>
      </w:r>
      <w:r>
        <w:t xml:space="preserve"> </w:t>
      </w:r>
      <w:r>
        <w:rPr>
          <w:rFonts w:hint="eastAsia"/>
        </w:rPr>
        <w:t>условий</w:t>
      </w:r>
      <w:r>
        <w:t xml:space="preserve"> </w:t>
      </w:r>
      <w:r>
        <w:rPr>
          <w:rFonts w:hint="eastAsia"/>
        </w:rPr>
        <w:t>химической</w:t>
      </w:r>
      <w:r>
        <w:t xml:space="preserve"> </w:t>
      </w:r>
      <w:r>
        <w:rPr>
          <w:rFonts w:hint="eastAsia"/>
        </w:rPr>
        <w:t>активации</w:t>
      </w:r>
      <w:r>
        <w:t xml:space="preserve"> </w:t>
      </w:r>
      <w:r>
        <w:rPr>
          <w:rFonts w:hint="eastAsia"/>
        </w:rPr>
        <w:t>органопластика</w:t>
      </w:r>
      <w:r>
        <w:t xml:space="preserve"> </w:t>
      </w:r>
      <w:r>
        <w:rPr>
          <w:rFonts w:hint="eastAsia"/>
        </w:rPr>
        <w:t>О</w:t>
      </w:r>
      <w:r>
        <w:t xml:space="preserve">-2 </w:t>
      </w:r>
      <w:r>
        <w:rPr>
          <w:rFonts w:hint="eastAsia"/>
        </w:rPr>
        <w:t>в</w:t>
      </w:r>
      <w:r>
        <w:t xml:space="preserve"> </w:t>
      </w:r>
      <w:r>
        <w:rPr>
          <w:rFonts w:hint="eastAsia"/>
        </w:rPr>
        <w:t>исходном</w:t>
      </w:r>
      <w:r>
        <w:t xml:space="preserve"> </w:t>
      </w:r>
      <w:r>
        <w:rPr>
          <w:rFonts w:hint="eastAsia"/>
        </w:rPr>
        <w:t>и</w:t>
      </w:r>
      <w:r>
        <w:t xml:space="preserve"> </w:t>
      </w:r>
      <w:r>
        <w:rPr>
          <w:rFonts w:hint="eastAsia"/>
        </w:rPr>
        <w:t>гранулированном</w:t>
      </w:r>
      <w:r>
        <w:t xml:space="preserve"> </w:t>
      </w:r>
      <w:r>
        <w:rPr>
          <w:rFonts w:hint="eastAsia"/>
        </w:rPr>
        <w:t>виде</w:t>
      </w:r>
    </w:p>
    <w:p w14:paraId="42B12F0D" w14:textId="77777777" w:rsidR="00C67408" w:rsidRDefault="00C67408" w:rsidP="00C67408"/>
    <w:p w14:paraId="2266D3E0" w14:textId="77777777" w:rsidR="00C67408" w:rsidRDefault="00C67408" w:rsidP="00C67408">
      <w:r>
        <w:t xml:space="preserve">3.3.1 </w:t>
      </w:r>
      <w:r>
        <w:rPr>
          <w:rFonts w:hint="eastAsia"/>
        </w:rPr>
        <w:t>Влияние</w:t>
      </w:r>
      <w:r>
        <w:t xml:space="preserve"> </w:t>
      </w:r>
      <w:r>
        <w:rPr>
          <w:rFonts w:hint="eastAsia"/>
        </w:rPr>
        <w:t>добавки</w:t>
      </w:r>
      <w:r>
        <w:t xml:space="preserve"> </w:t>
      </w:r>
      <w:r>
        <w:rPr>
          <w:rFonts w:hint="eastAsia"/>
        </w:rPr>
        <w:t>гидроксида</w:t>
      </w:r>
      <w:r>
        <w:t xml:space="preserve"> </w:t>
      </w:r>
      <w:r>
        <w:rPr>
          <w:rFonts w:hint="eastAsia"/>
        </w:rPr>
        <w:t>калия</w:t>
      </w:r>
      <w:r>
        <w:t xml:space="preserve"> </w:t>
      </w:r>
      <w:r>
        <w:rPr>
          <w:rFonts w:hint="eastAsia"/>
        </w:rPr>
        <w:t>на</w:t>
      </w:r>
      <w:r>
        <w:t xml:space="preserve"> </w:t>
      </w:r>
      <w:r>
        <w:rPr>
          <w:rFonts w:hint="eastAsia"/>
        </w:rPr>
        <w:t>адсорбционные</w:t>
      </w:r>
      <w:r>
        <w:t xml:space="preserve"> </w:t>
      </w:r>
      <w:r>
        <w:rPr>
          <w:rFonts w:hint="eastAsia"/>
        </w:rPr>
        <w:t>свойства</w:t>
      </w:r>
      <w:r>
        <w:t xml:space="preserve"> </w:t>
      </w:r>
      <w:r>
        <w:rPr>
          <w:rFonts w:hint="eastAsia"/>
        </w:rPr>
        <w:t>активного</w:t>
      </w:r>
      <w:r>
        <w:t xml:space="preserve"> </w:t>
      </w:r>
      <w:r>
        <w:rPr>
          <w:rFonts w:hint="eastAsia"/>
        </w:rPr>
        <w:t>угля</w:t>
      </w:r>
    </w:p>
    <w:p w14:paraId="5DDAFD28" w14:textId="77777777" w:rsidR="00C67408" w:rsidRDefault="00C67408" w:rsidP="00C67408"/>
    <w:p w14:paraId="352EDDFE" w14:textId="77777777" w:rsidR="00C67408" w:rsidRDefault="00C67408" w:rsidP="00C67408">
      <w:r>
        <w:t xml:space="preserve">3.3.2 </w:t>
      </w:r>
      <w:r>
        <w:rPr>
          <w:rFonts w:hint="eastAsia"/>
        </w:rPr>
        <w:t>Влияние</w:t>
      </w:r>
      <w:r>
        <w:t xml:space="preserve"> </w:t>
      </w:r>
      <w:r>
        <w:rPr>
          <w:rFonts w:hint="eastAsia"/>
        </w:rPr>
        <w:t>режима</w:t>
      </w:r>
      <w:r>
        <w:t xml:space="preserve"> </w:t>
      </w:r>
      <w:r>
        <w:rPr>
          <w:rFonts w:hint="eastAsia"/>
        </w:rPr>
        <w:t>активации</w:t>
      </w:r>
      <w:r>
        <w:t xml:space="preserve"> </w:t>
      </w:r>
      <w:r>
        <w:rPr>
          <w:rFonts w:hint="eastAsia"/>
        </w:rPr>
        <w:t>на</w:t>
      </w:r>
      <w:r>
        <w:t xml:space="preserve"> </w:t>
      </w:r>
      <w:r>
        <w:rPr>
          <w:rFonts w:hint="eastAsia"/>
        </w:rPr>
        <w:t>адсорбционные</w:t>
      </w:r>
      <w:r>
        <w:t xml:space="preserve"> </w:t>
      </w:r>
      <w:r>
        <w:rPr>
          <w:rFonts w:hint="eastAsia"/>
        </w:rPr>
        <w:t>свойства</w:t>
      </w:r>
      <w:r>
        <w:t xml:space="preserve"> </w:t>
      </w:r>
      <w:r>
        <w:rPr>
          <w:rFonts w:hint="eastAsia"/>
        </w:rPr>
        <w:t>активного</w:t>
      </w:r>
      <w:r>
        <w:t xml:space="preserve"> </w:t>
      </w:r>
      <w:r>
        <w:rPr>
          <w:rFonts w:hint="eastAsia"/>
        </w:rPr>
        <w:t>угля</w:t>
      </w:r>
    </w:p>
    <w:p w14:paraId="620739C8" w14:textId="77777777" w:rsidR="00C67408" w:rsidRDefault="00C67408" w:rsidP="00C67408"/>
    <w:p w14:paraId="4A4085B2" w14:textId="77777777" w:rsidR="00C67408" w:rsidRDefault="00C67408" w:rsidP="00C67408">
      <w:r>
        <w:t xml:space="preserve">3.3.3 </w:t>
      </w:r>
      <w:r>
        <w:rPr>
          <w:rFonts w:hint="eastAsia"/>
        </w:rPr>
        <w:t>Формование</w:t>
      </w:r>
      <w:r>
        <w:t xml:space="preserve"> </w:t>
      </w:r>
      <w:r>
        <w:rPr>
          <w:rFonts w:hint="eastAsia"/>
        </w:rPr>
        <w:t>с</w:t>
      </w:r>
      <w:r>
        <w:t xml:space="preserve"> </w:t>
      </w:r>
      <w:r>
        <w:rPr>
          <w:rFonts w:hint="eastAsia"/>
        </w:rPr>
        <w:t>получением</w:t>
      </w:r>
      <w:r>
        <w:t xml:space="preserve"> </w:t>
      </w:r>
      <w:r>
        <w:rPr>
          <w:rFonts w:hint="eastAsia"/>
        </w:rPr>
        <w:t>гранулированного</w:t>
      </w:r>
      <w:r>
        <w:t xml:space="preserve"> </w:t>
      </w:r>
      <w:r>
        <w:rPr>
          <w:rFonts w:hint="eastAsia"/>
        </w:rPr>
        <w:t>активного</w:t>
      </w:r>
      <w:r>
        <w:t xml:space="preserve"> </w:t>
      </w:r>
      <w:r>
        <w:rPr>
          <w:rFonts w:hint="eastAsia"/>
        </w:rPr>
        <w:t>угля</w:t>
      </w:r>
    </w:p>
    <w:p w14:paraId="2855E7EA" w14:textId="77777777" w:rsidR="00C67408" w:rsidRDefault="00C67408" w:rsidP="00C67408"/>
    <w:p w14:paraId="02AEC538" w14:textId="77777777" w:rsidR="00C67408" w:rsidRDefault="00C67408" w:rsidP="00C67408">
      <w:r>
        <w:t xml:space="preserve">3.4 </w:t>
      </w:r>
      <w:r>
        <w:rPr>
          <w:rFonts w:hint="eastAsia"/>
        </w:rPr>
        <w:t>Побочные</w:t>
      </w:r>
      <w:r>
        <w:t xml:space="preserve"> </w:t>
      </w:r>
      <w:r>
        <w:rPr>
          <w:rFonts w:hint="eastAsia"/>
        </w:rPr>
        <w:t>продукты</w:t>
      </w:r>
      <w:r>
        <w:t xml:space="preserve"> </w:t>
      </w:r>
      <w:r>
        <w:rPr>
          <w:rFonts w:hint="eastAsia"/>
        </w:rPr>
        <w:t>химической</w:t>
      </w:r>
      <w:r>
        <w:t xml:space="preserve"> </w:t>
      </w:r>
      <w:r>
        <w:rPr>
          <w:rFonts w:hint="eastAsia"/>
        </w:rPr>
        <w:t>активации</w:t>
      </w:r>
    </w:p>
    <w:p w14:paraId="05D09438" w14:textId="77777777" w:rsidR="00C67408" w:rsidRDefault="00C67408" w:rsidP="00C67408"/>
    <w:p w14:paraId="2DD2D587" w14:textId="77777777" w:rsidR="00C67408" w:rsidRDefault="00C67408" w:rsidP="00C67408">
      <w:r>
        <w:t xml:space="preserve">3.4.1 </w:t>
      </w:r>
      <w:r>
        <w:rPr>
          <w:rFonts w:hint="eastAsia"/>
        </w:rPr>
        <w:t>Газы</w:t>
      </w:r>
      <w:r>
        <w:t xml:space="preserve"> </w:t>
      </w:r>
      <w:r>
        <w:rPr>
          <w:rFonts w:hint="eastAsia"/>
        </w:rPr>
        <w:t>активации</w:t>
      </w:r>
    </w:p>
    <w:p w14:paraId="0C567AD2" w14:textId="77777777" w:rsidR="00C67408" w:rsidRDefault="00C67408" w:rsidP="00C67408"/>
    <w:p w14:paraId="6CB28C43" w14:textId="77777777" w:rsidR="00C67408" w:rsidRDefault="00C67408" w:rsidP="00C67408">
      <w:r>
        <w:lastRenderedPageBreak/>
        <w:t xml:space="preserve">3.4.2 </w:t>
      </w:r>
      <w:r>
        <w:rPr>
          <w:rFonts w:hint="eastAsia"/>
        </w:rPr>
        <w:t>Конденсат</w:t>
      </w:r>
      <w:r>
        <w:t xml:space="preserve"> </w:t>
      </w:r>
      <w:r>
        <w:rPr>
          <w:rFonts w:hint="eastAsia"/>
        </w:rPr>
        <w:t>химической</w:t>
      </w:r>
      <w:r>
        <w:t xml:space="preserve"> </w:t>
      </w:r>
      <w:r>
        <w:rPr>
          <w:rFonts w:hint="eastAsia"/>
        </w:rPr>
        <w:t>активации</w:t>
      </w:r>
    </w:p>
    <w:p w14:paraId="18BBD0DA" w14:textId="77777777" w:rsidR="00C67408" w:rsidRDefault="00C67408" w:rsidP="00C67408"/>
    <w:p w14:paraId="784809A4" w14:textId="77777777" w:rsidR="00C67408" w:rsidRDefault="00C67408" w:rsidP="00C67408">
      <w:r>
        <w:t xml:space="preserve">3.5 </w:t>
      </w:r>
      <w:r>
        <w:rPr>
          <w:rFonts w:hint="eastAsia"/>
        </w:rPr>
        <w:t>Аспекты</w:t>
      </w:r>
      <w:r>
        <w:t xml:space="preserve"> </w:t>
      </w:r>
      <w:r>
        <w:rPr>
          <w:rFonts w:hint="eastAsia"/>
        </w:rPr>
        <w:t>прикладного</w:t>
      </w:r>
      <w:r>
        <w:t xml:space="preserve"> </w:t>
      </w:r>
      <w:r>
        <w:rPr>
          <w:rFonts w:hint="eastAsia"/>
        </w:rPr>
        <w:t>использования</w:t>
      </w:r>
      <w:r>
        <w:t xml:space="preserve"> </w:t>
      </w:r>
      <w:r>
        <w:rPr>
          <w:rFonts w:hint="eastAsia"/>
        </w:rPr>
        <w:t>целевых</w:t>
      </w:r>
      <w:r>
        <w:t xml:space="preserve"> </w:t>
      </w:r>
      <w:r>
        <w:rPr>
          <w:rFonts w:hint="eastAsia"/>
        </w:rPr>
        <w:t>и</w:t>
      </w:r>
      <w:r>
        <w:t xml:space="preserve"> </w:t>
      </w:r>
      <w:r>
        <w:rPr>
          <w:rFonts w:hint="eastAsia"/>
        </w:rPr>
        <w:t>побочных</w:t>
      </w:r>
      <w:r>
        <w:t xml:space="preserve"> </w:t>
      </w:r>
      <w:r>
        <w:rPr>
          <w:rFonts w:hint="eastAsia"/>
        </w:rPr>
        <w:t>продуктов</w:t>
      </w:r>
    </w:p>
    <w:p w14:paraId="7EA6DF98" w14:textId="77777777" w:rsidR="00C67408" w:rsidRDefault="00C67408" w:rsidP="00C67408"/>
    <w:p w14:paraId="62DCD6B5" w14:textId="77777777" w:rsidR="00C67408" w:rsidRDefault="00C67408" w:rsidP="00C67408">
      <w:r>
        <w:t xml:space="preserve">3.5.1 </w:t>
      </w:r>
      <w:r>
        <w:rPr>
          <w:rFonts w:hint="eastAsia"/>
        </w:rPr>
        <w:t>Очистка</w:t>
      </w:r>
      <w:r>
        <w:t xml:space="preserve"> </w:t>
      </w:r>
      <w:r>
        <w:rPr>
          <w:rFonts w:hint="eastAsia"/>
        </w:rPr>
        <w:t>воздуха</w:t>
      </w:r>
      <w:r>
        <w:t xml:space="preserve"> </w:t>
      </w:r>
      <w:r>
        <w:rPr>
          <w:rFonts w:hint="eastAsia"/>
        </w:rPr>
        <w:t>от</w:t>
      </w:r>
      <w:r>
        <w:t xml:space="preserve"> </w:t>
      </w:r>
      <w:r>
        <w:rPr>
          <w:rFonts w:hint="eastAsia"/>
        </w:rPr>
        <w:t>паров</w:t>
      </w:r>
      <w:r>
        <w:t xml:space="preserve"> </w:t>
      </w:r>
      <w:r>
        <w:rPr>
          <w:rFonts w:hint="eastAsia"/>
        </w:rPr>
        <w:t>углеводородов</w:t>
      </w:r>
    </w:p>
    <w:p w14:paraId="4D25CDC5" w14:textId="77777777" w:rsidR="00C67408" w:rsidRDefault="00C67408" w:rsidP="00C67408"/>
    <w:p w14:paraId="3E53ED9C" w14:textId="77777777" w:rsidR="00C67408" w:rsidRDefault="00C67408" w:rsidP="00C67408">
      <w:r>
        <w:t xml:space="preserve">3.5.2 </w:t>
      </w:r>
      <w:r>
        <w:rPr>
          <w:rFonts w:hint="eastAsia"/>
        </w:rPr>
        <w:t>Очистка</w:t>
      </w:r>
      <w:r>
        <w:t xml:space="preserve"> </w:t>
      </w:r>
      <w:r>
        <w:rPr>
          <w:rFonts w:hint="eastAsia"/>
        </w:rPr>
        <w:t>производственных</w:t>
      </w:r>
      <w:r>
        <w:t xml:space="preserve"> </w:t>
      </w:r>
      <w:r>
        <w:rPr>
          <w:rFonts w:hint="eastAsia"/>
        </w:rPr>
        <w:t>и</w:t>
      </w:r>
      <w:r>
        <w:t xml:space="preserve"> </w:t>
      </w:r>
      <w:r>
        <w:rPr>
          <w:rFonts w:hint="eastAsia"/>
        </w:rPr>
        <w:t>модельных</w:t>
      </w:r>
      <w:r>
        <w:t xml:space="preserve"> </w:t>
      </w:r>
      <w:r>
        <w:rPr>
          <w:rFonts w:hint="eastAsia"/>
        </w:rPr>
        <w:t>сточных</w:t>
      </w:r>
      <w:r>
        <w:t xml:space="preserve"> </w:t>
      </w:r>
      <w:r>
        <w:rPr>
          <w:rFonts w:hint="eastAsia"/>
        </w:rPr>
        <w:t>вод</w:t>
      </w:r>
    </w:p>
    <w:p w14:paraId="34CF5ADB" w14:textId="77777777" w:rsidR="00C67408" w:rsidRDefault="00C67408" w:rsidP="00C67408"/>
    <w:p w14:paraId="11DD4D97" w14:textId="77777777" w:rsidR="00C67408" w:rsidRDefault="00C67408" w:rsidP="00C67408">
      <w:r>
        <w:t xml:space="preserve">3.5.2.1 </w:t>
      </w:r>
      <w:r>
        <w:rPr>
          <w:rFonts w:hint="eastAsia"/>
        </w:rPr>
        <w:t>Очистка</w:t>
      </w:r>
      <w:r>
        <w:t xml:space="preserve"> </w:t>
      </w:r>
      <w:r>
        <w:rPr>
          <w:rFonts w:hint="eastAsia"/>
        </w:rPr>
        <w:t>сточной</w:t>
      </w:r>
      <w:r>
        <w:t xml:space="preserve"> </w:t>
      </w:r>
      <w:r>
        <w:rPr>
          <w:rFonts w:hint="eastAsia"/>
        </w:rPr>
        <w:t>воды</w:t>
      </w:r>
      <w:r>
        <w:t xml:space="preserve"> </w:t>
      </w:r>
      <w:r>
        <w:rPr>
          <w:rFonts w:hint="eastAsia"/>
        </w:rPr>
        <w:t>АО</w:t>
      </w:r>
      <w:r>
        <w:t xml:space="preserve"> </w:t>
      </w:r>
      <w:r>
        <w:rPr>
          <w:rFonts w:hint="eastAsia"/>
        </w:rPr>
        <w:t>«</w:t>
      </w:r>
      <w:r>
        <w:rPr>
          <w:rFonts w:hint="eastAsia"/>
        </w:rPr>
        <w:t>Москокс</w:t>
      </w:r>
      <w:r>
        <w:rPr>
          <w:rFonts w:hint="eastAsia"/>
        </w:rPr>
        <w:t>»</w:t>
      </w:r>
    </w:p>
    <w:p w14:paraId="71F65F03" w14:textId="77777777" w:rsidR="00C67408" w:rsidRDefault="00C67408" w:rsidP="00C67408"/>
    <w:p w14:paraId="13A7E908" w14:textId="77777777" w:rsidR="00C67408" w:rsidRDefault="00C67408" w:rsidP="00C67408">
      <w:r>
        <w:t xml:space="preserve">3.5.2.2 </w:t>
      </w:r>
      <w:r>
        <w:rPr>
          <w:rFonts w:hint="eastAsia"/>
        </w:rPr>
        <w:t>Удаление</w:t>
      </w:r>
      <w:r>
        <w:t xml:space="preserve"> </w:t>
      </w:r>
      <w:r>
        <w:rPr>
          <w:rFonts w:hint="eastAsia"/>
        </w:rPr>
        <w:t>пленки</w:t>
      </w:r>
      <w:r>
        <w:t xml:space="preserve"> </w:t>
      </w:r>
      <w:r>
        <w:rPr>
          <w:rFonts w:hint="eastAsia"/>
        </w:rPr>
        <w:t>дизельного</w:t>
      </w:r>
      <w:r>
        <w:t xml:space="preserve"> </w:t>
      </w:r>
      <w:r>
        <w:rPr>
          <w:rFonts w:hint="eastAsia"/>
        </w:rPr>
        <w:t>топлива</w:t>
      </w:r>
      <w:r>
        <w:t xml:space="preserve"> </w:t>
      </w:r>
      <w:r>
        <w:rPr>
          <w:rFonts w:hint="eastAsia"/>
        </w:rPr>
        <w:t>с</w:t>
      </w:r>
      <w:r>
        <w:t xml:space="preserve"> </w:t>
      </w:r>
      <w:r>
        <w:rPr>
          <w:rFonts w:hint="eastAsia"/>
        </w:rPr>
        <w:t>поверхности</w:t>
      </w:r>
      <w:r>
        <w:t xml:space="preserve"> </w:t>
      </w:r>
      <w:r>
        <w:rPr>
          <w:rFonts w:hint="eastAsia"/>
        </w:rPr>
        <w:t>воды</w:t>
      </w:r>
    </w:p>
    <w:p w14:paraId="2BA3A3F6" w14:textId="77777777" w:rsidR="00C67408" w:rsidRDefault="00C67408" w:rsidP="00C67408"/>
    <w:p w14:paraId="3FD5D5DB" w14:textId="77777777" w:rsidR="00C67408" w:rsidRDefault="00C67408" w:rsidP="00C67408">
      <w:r>
        <w:t xml:space="preserve">3.5.2.3 </w:t>
      </w:r>
      <w:r>
        <w:rPr>
          <w:rFonts w:hint="eastAsia"/>
        </w:rPr>
        <w:t>Очистка</w:t>
      </w:r>
      <w:r>
        <w:t xml:space="preserve"> </w:t>
      </w:r>
      <w:r>
        <w:rPr>
          <w:rFonts w:hint="eastAsia"/>
        </w:rPr>
        <w:t>воды</w:t>
      </w:r>
      <w:r>
        <w:t xml:space="preserve"> </w:t>
      </w:r>
      <w:r>
        <w:rPr>
          <w:rFonts w:hint="eastAsia"/>
        </w:rPr>
        <w:t>от</w:t>
      </w:r>
      <w:r>
        <w:t xml:space="preserve"> </w:t>
      </w:r>
      <w:r>
        <w:rPr>
          <w:rFonts w:hint="eastAsia"/>
        </w:rPr>
        <w:t>ацетона</w:t>
      </w:r>
    </w:p>
    <w:p w14:paraId="097A02F6" w14:textId="77777777" w:rsidR="00C67408" w:rsidRDefault="00C67408" w:rsidP="00C67408"/>
    <w:p w14:paraId="28D04706" w14:textId="77777777" w:rsidR="00C67408" w:rsidRDefault="00C67408" w:rsidP="00C67408">
      <w:r>
        <w:t xml:space="preserve">3.5.2.4 </w:t>
      </w:r>
      <w:r>
        <w:rPr>
          <w:rFonts w:hint="eastAsia"/>
        </w:rPr>
        <w:t>Адсорбция</w:t>
      </w:r>
      <w:r>
        <w:t xml:space="preserve"> </w:t>
      </w:r>
      <w:r>
        <w:rPr>
          <w:rFonts w:hint="eastAsia"/>
        </w:rPr>
        <w:t>фенола</w:t>
      </w:r>
      <w:r>
        <w:t xml:space="preserve"> </w:t>
      </w:r>
      <w:r>
        <w:rPr>
          <w:rFonts w:hint="eastAsia"/>
        </w:rPr>
        <w:t>из</w:t>
      </w:r>
      <w:r>
        <w:t xml:space="preserve"> </w:t>
      </w:r>
      <w:r>
        <w:rPr>
          <w:rFonts w:hint="eastAsia"/>
        </w:rPr>
        <w:t>растворов</w:t>
      </w:r>
    </w:p>
    <w:p w14:paraId="594178BC" w14:textId="77777777" w:rsidR="00C67408" w:rsidRDefault="00C67408" w:rsidP="00C67408"/>
    <w:p w14:paraId="3FC1B00B" w14:textId="77777777" w:rsidR="00C67408" w:rsidRDefault="00C67408" w:rsidP="00C67408">
      <w:r>
        <w:t xml:space="preserve">3.5.2.5 </w:t>
      </w:r>
      <w:r>
        <w:rPr>
          <w:rFonts w:hint="eastAsia"/>
        </w:rPr>
        <w:t>Извлечение</w:t>
      </w:r>
      <w:r>
        <w:t xml:space="preserve"> </w:t>
      </w:r>
      <w:r>
        <w:rPr>
          <w:rFonts w:hint="eastAsia"/>
        </w:rPr>
        <w:t>бензола</w:t>
      </w:r>
      <w:r>
        <w:t xml:space="preserve"> </w:t>
      </w:r>
      <w:r>
        <w:rPr>
          <w:rFonts w:hint="eastAsia"/>
        </w:rPr>
        <w:t>и</w:t>
      </w:r>
      <w:r>
        <w:t xml:space="preserve"> </w:t>
      </w:r>
      <w:r>
        <w:rPr>
          <w:rFonts w:hint="eastAsia"/>
        </w:rPr>
        <w:t>толуола</w:t>
      </w:r>
    </w:p>
    <w:p w14:paraId="048B777B" w14:textId="77777777" w:rsidR="00C67408" w:rsidRDefault="00C67408" w:rsidP="00C67408"/>
    <w:p w14:paraId="75736938" w14:textId="77777777" w:rsidR="00C67408" w:rsidRDefault="00C67408" w:rsidP="00C67408">
      <w:r>
        <w:t xml:space="preserve">3.5.2.6 </w:t>
      </w:r>
      <w:r>
        <w:rPr>
          <w:rFonts w:hint="eastAsia"/>
        </w:rPr>
        <w:t>Извлечение</w:t>
      </w:r>
      <w:r>
        <w:t xml:space="preserve"> </w:t>
      </w:r>
      <w:r>
        <w:rPr>
          <w:rFonts w:hint="eastAsia"/>
        </w:rPr>
        <w:t>ионов</w:t>
      </w:r>
      <w:r>
        <w:t xml:space="preserve"> </w:t>
      </w:r>
      <w:r>
        <w:rPr>
          <w:rFonts w:hint="eastAsia"/>
        </w:rPr>
        <w:t>тяжелых</w:t>
      </w:r>
      <w:r>
        <w:t xml:space="preserve"> </w:t>
      </w:r>
      <w:r>
        <w:rPr>
          <w:rFonts w:hint="eastAsia"/>
        </w:rPr>
        <w:t>металлов</w:t>
      </w:r>
    </w:p>
    <w:p w14:paraId="67988ABE" w14:textId="77777777" w:rsidR="00C67408" w:rsidRDefault="00C67408" w:rsidP="00C67408"/>
    <w:p w14:paraId="620F8F89" w14:textId="77777777" w:rsidR="00C67408" w:rsidRDefault="00C67408" w:rsidP="00C67408">
      <w:r>
        <w:t xml:space="preserve">3.5.3 </w:t>
      </w:r>
      <w:r>
        <w:rPr>
          <w:rFonts w:hint="eastAsia"/>
        </w:rPr>
        <w:t>Возможность</w:t>
      </w:r>
      <w:r>
        <w:t xml:space="preserve"> </w:t>
      </w:r>
      <w:r>
        <w:rPr>
          <w:rFonts w:hint="eastAsia"/>
        </w:rPr>
        <w:t>регенерации</w:t>
      </w:r>
      <w:r>
        <w:t xml:space="preserve"> </w:t>
      </w:r>
      <w:r>
        <w:rPr>
          <w:rFonts w:hint="eastAsia"/>
        </w:rPr>
        <w:t>и</w:t>
      </w:r>
      <w:r>
        <w:t xml:space="preserve"> </w:t>
      </w:r>
      <w:r>
        <w:rPr>
          <w:rFonts w:hint="eastAsia"/>
        </w:rPr>
        <w:t>цикличного</w:t>
      </w:r>
      <w:r>
        <w:t xml:space="preserve"> </w:t>
      </w:r>
      <w:r>
        <w:rPr>
          <w:rFonts w:hint="eastAsia"/>
        </w:rPr>
        <w:t>использования</w:t>
      </w:r>
      <w:r>
        <w:t xml:space="preserve"> </w:t>
      </w:r>
      <w:r>
        <w:rPr>
          <w:rFonts w:hint="eastAsia"/>
        </w:rPr>
        <w:t>полученного</w:t>
      </w:r>
      <w:r>
        <w:t xml:space="preserve"> </w:t>
      </w:r>
      <w:r>
        <w:rPr>
          <w:rFonts w:hint="eastAsia"/>
        </w:rPr>
        <w:t>активного</w:t>
      </w:r>
      <w:r>
        <w:t xml:space="preserve"> </w:t>
      </w:r>
      <w:r>
        <w:rPr>
          <w:rFonts w:hint="eastAsia"/>
        </w:rPr>
        <w:t>угля</w:t>
      </w:r>
    </w:p>
    <w:p w14:paraId="0A0265EC" w14:textId="77777777" w:rsidR="00C67408" w:rsidRDefault="00C67408" w:rsidP="00C67408"/>
    <w:p w14:paraId="190CB879" w14:textId="77777777" w:rsidR="00C67408" w:rsidRDefault="00C67408" w:rsidP="00C67408">
      <w:r>
        <w:t xml:space="preserve">3.6 </w:t>
      </w:r>
      <w:r>
        <w:rPr>
          <w:rFonts w:hint="eastAsia"/>
        </w:rPr>
        <w:t>Повышение</w:t>
      </w:r>
      <w:r>
        <w:t xml:space="preserve"> </w:t>
      </w:r>
      <w:r>
        <w:rPr>
          <w:rFonts w:hint="eastAsia"/>
        </w:rPr>
        <w:t>прочности</w:t>
      </w:r>
      <w:r>
        <w:t xml:space="preserve"> </w:t>
      </w:r>
      <w:r>
        <w:rPr>
          <w:rFonts w:hint="eastAsia"/>
        </w:rPr>
        <w:t>активных</w:t>
      </w:r>
      <w:r>
        <w:t xml:space="preserve"> </w:t>
      </w:r>
      <w:r>
        <w:rPr>
          <w:rFonts w:hint="eastAsia"/>
        </w:rPr>
        <w:t>углей</w:t>
      </w:r>
      <w:r>
        <w:t xml:space="preserve"> </w:t>
      </w:r>
      <w:r>
        <w:rPr>
          <w:rFonts w:hint="eastAsia"/>
        </w:rPr>
        <w:t>из</w:t>
      </w:r>
      <w:r>
        <w:t xml:space="preserve"> </w:t>
      </w:r>
      <w:r>
        <w:rPr>
          <w:rFonts w:hint="eastAsia"/>
        </w:rPr>
        <w:t>отходов</w:t>
      </w:r>
      <w:r>
        <w:t xml:space="preserve"> </w:t>
      </w:r>
      <w:r>
        <w:rPr>
          <w:rFonts w:hint="eastAsia"/>
        </w:rPr>
        <w:t>органопластиков</w:t>
      </w:r>
      <w:r>
        <w:t xml:space="preserve"> </w:t>
      </w:r>
      <w:r>
        <w:rPr>
          <w:rFonts w:hint="eastAsia"/>
        </w:rPr>
        <w:t>введением</w:t>
      </w:r>
    </w:p>
    <w:p w14:paraId="180DB41B" w14:textId="77777777" w:rsidR="00C67408" w:rsidRDefault="00C67408" w:rsidP="00C67408"/>
    <w:p w14:paraId="60C3217C" w14:textId="77777777" w:rsidR="00C67408" w:rsidRDefault="00C67408" w:rsidP="00C67408">
      <w:r>
        <w:rPr>
          <w:rFonts w:hint="eastAsia"/>
        </w:rPr>
        <w:t>армированных</w:t>
      </w:r>
      <w:r>
        <w:t xml:space="preserve"> </w:t>
      </w:r>
      <w:r>
        <w:rPr>
          <w:rFonts w:hint="eastAsia"/>
        </w:rPr>
        <w:t>вторичных</w:t>
      </w:r>
      <w:r>
        <w:t xml:space="preserve"> </w:t>
      </w:r>
      <w:r>
        <w:rPr>
          <w:rFonts w:hint="eastAsia"/>
        </w:rPr>
        <w:t>углеродных</w:t>
      </w:r>
      <w:r>
        <w:t xml:space="preserve"> </w:t>
      </w:r>
      <w:r>
        <w:rPr>
          <w:rFonts w:hint="eastAsia"/>
        </w:rPr>
        <w:t>волокон</w:t>
      </w:r>
    </w:p>
    <w:p w14:paraId="38E87C4C" w14:textId="77777777" w:rsidR="00C67408" w:rsidRDefault="00C67408" w:rsidP="00C67408"/>
    <w:p w14:paraId="49F538D0" w14:textId="77777777" w:rsidR="00C67408" w:rsidRDefault="00C67408" w:rsidP="00C67408">
      <w:r>
        <w:rPr>
          <w:rFonts w:hint="eastAsia"/>
        </w:rPr>
        <w:t>Глава</w:t>
      </w:r>
      <w:r>
        <w:t xml:space="preserve"> 4. </w:t>
      </w:r>
      <w:r>
        <w:rPr>
          <w:rFonts w:hint="eastAsia"/>
        </w:rPr>
        <w:t>К</w:t>
      </w:r>
      <w:r>
        <w:t xml:space="preserve"> </w:t>
      </w:r>
      <w:r>
        <w:rPr>
          <w:rFonts w:hint="eastAsia"/>
        </w:rPr>
        <w:t>технико</w:t>
      </w:r>
      <w:r>
        <w:t>-</w:t>
      </w:r>
      <w:r>
        <w:rPr>
          <w:rFonts w:hint="eastAsia"/>
        </w:rPr>
        <w:t>экономической</w:t>
      </w:r>
      <w:r>
        <w:t xml:space="preserve"> </w:t>
      </w:r>
      <w:r>
        <w:rPr>
          <w:rFonts w:hint="eastAsia"/>
        </w:rPr>
        <w:t>оценке</w:t>
      </w:r>
      <w:r>
        <w:t xml:space="preserve"> </w:t>
      </w:r>
      <w:r>
        <w:rPr>
          <w:rFonts w:hint="eastAsia"/>
        </w:rPr>
        <w:t>разработанной</w:t>
      </w:r>
      <w:r>
        <w:t xml:space="preserve"> </w:t>
      </w:r>
      <w:r>
        <w:rPr>
          <w:rFonts w:hint="eastAsia"/>
        </w:rPr>
        <w:t>технологии</w:t>
      </w:r>
    </w:p>
    <w:p w14:paraId="5F916F28" w14:textId="77777777" w:rsidR="00C67408" w:rsidRDefault="00C67408" w:rsidP="00C67408"/>
    <w:p w14:paraId="69624B70" w14:textId="77777777" w:rsidR="00C67408" w:rsidRDefault="00C67408" w:rsidP="00C67408">
      <w:r>
        <w:t xml:space="preserve">4.1 </w:t>
      </w:r>
      <w:r>
        <w:rPr>
          <w:rFonts w:hint="eastAsia"/>
        </w:rPr>
        <w:t>Принципиальная</w:t>
      </w:r>
      <w:r>
        <w:t xml:space="preserve"> </w:t>
      </w:r>
      <w:r>
        <w:rPr>
          <w:rFonts w:hint="eastAsia"/>
        </w:rPr>
        <w:t>аппаратурно</w:t>
      </w:r>
      <w:r>
        <w:t>-</w:t>
      </w:r>
      <w:r>
        <w:rPr>
          <w:rFonts w:hint="eastAsia"/>
        </w:rPr>
        <w:t>технологическая</w:t>
      </w:r>
      <w:r>
        <w:t xml:space="preserve"> </w:t>
      </w:r>
      <w:r>
        <w:rPr>
          <w:rFonts w:hint="eastAsia"/>
        </w:rPr>
        <w:t>схема</w:t>
      </w:r>
    </w:p>
    <w:p w14:paraId="7AF4F5D4" w14:textId="77777777" w:rsidR="00C67408" w:rsidRDefault="00C67408" w:rsidP="00C67408"/>
    <w:p w14:paraId="2287C6AB" w14:textId="77777777" w:rsidR="00C67408" w:rsidRDefault="00C67408" w:rsidP="00C67408">
      <w:r>
        <w:t xml:space="preserve">4.2 </w:t>
      </w:r>
      <w:r>
        <w:rPr>
          <w:rFonts w:hint="eastAsia"/>
        </w:rPr>
        <w:t>Описание</w:t>
      </w:r>
      <w:r>
        <w:t xml:space="preserve"> </w:t>
      </w:r>
      <w:r>
        <w:rPr>
          <w:rFonts w:hint="eastAsia"/>
        </w:rPr>
        <w:t>аппаратурно</w:t>
      </w:r>
      <w:r>
        <w:t>-</w:t>
      </w:r>
      <w:r>
        <w:rPr>
          <w:rFonts w:hint="eastAsia"/>
        </w:rPr>
        <w:t>технологической</w:t>
      </w:r>
      <w:r>
        <w:t xml:space="preserve"> </w:t>
      </w:r>
      <w:r>
        <w:rPr>
          <w:rFonts w:hint="eastAsia"/>
        </w:rPr>
        <w:t>схемы</w:t>
      </w:r>
    </w:p>
    <w:p w14:paraId="4DDD6350" w14:textId="77777777" w:rsidR="00C67408" w:rsidRDefault="00C67408" w:rsidP="00C67408"/>
    <w:p w14:paraId="4137E20F" w14:textId="77777777" w:rsidR="00C67408" w:rsidRDefault="00C67408" w:rsidP="00C67408">
      <w:r>
        <w:t xml:space="preserve">4.3 </w:t>
      </w:r>
      <w:r>
        <w:rPr>
          <w:rFonts w:hint="eastAsia"/>
        </w:rPr>
        <w:t>Ориентировочная</w:t>
      </w:r>
      <w:r>
        <w:t xml:space="preserve"> </w:t>
      </w:r>
      <w:r>
        <w:rPr>
          <w:rFonts w:hint="eastAsia"/>
        </w:rPr>
        <w:t>технико</w:t>
      </w:r>
      <w:r>
        <w:t>-</w:t>
      </w:r>
      <w:r>
        <w:rPr>
          <w:rFonts w:hint="eastAsia"/>
        </w:rPr>
        <w:t>экономическая</w:t>
      </w:r>
      <w:r>
        <w:t xml:space="preserve"> </w:t>
      </w:r>
      <w:r>
        <w:rPr>
          <w:rFonts w:hint="eastAsia"/>
        </w:rPr>
        <w:t>оценка</w:t>
      </w:r>
      <w:r>
        <w:t xml:space="preserve"> </w:t>
      </w:r>
      <w:r>
        <w:rPr>
          <w:rFonts w:hint="eastAsia"/>
        </w:rPr>
        <w:t>разработанной</w:t>
      </w:r>
      <w:r>
        <w:t xml:space="preserve"> </w:t>
      </w:r>
      <w:r>
        <w:rPr>
          <w:rFonts w:hint="eastAsia"/>
        </w:rPr>
        <w:t>технологии</w:t>
      </w:r>
    </w:p>
    <w:p w14:paraId="17E825CE" w14:textId="77777777" w:rsidR="00C67408" w:rsidRDefault="00C67408" w:rsidP="00C67408"/>
    <w:p w14:paraId="3FFF06D5" w14:textId="77777777" w:rsidR="00C67408" w:rsidRDefault="00C67408" w:rsidP="00C67408">
      <w:r>
        <w:rPr>
          <w:rFonts w:hint="eastAsia"/>
        </w:rPr>
        <w:t>ВЫВОДЫ</w:t>
      </w:r>
    </w:p>
    <w:p w14:paraId="35B5FFA8" w14:textId="77777777" w:rsidR="00C67408" w:rsidRDefault="00C67408" w:rsidP="00C67408"/>
    <w:p w14:paraId="04D8B38E" w14:textId="221DA78D" w:rsidR="00C67408" w:rsidRPr="00C67408" w:rsidRDefault="00C67408" w:rsidP="00C67408">
      <w:r>
        <w:rPr>
          <w:rFonts w:hint="eastAsia"/>
        </w:rPr>
        <w:t>Список</w:t>
      </w:r>
      <w:r>
        <w:t xml:space="preserve"> </w:t>
      </w:r>
      <w:r>
        <w:rPr>
          <w:rFonts w:hint="eastAsia"/>
        </w:rPr>
        <w:t>литературы</w:t>
      </w:r>
    </w:p>
    <w:sectPr w:rsidR="00C67408" w:rsidRPr="00C67408" w:rsidSect="0040265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D087" w14:textId="77777777" w:rsidR="0040265D" w:rsidRDefault="0040265D">
      <w:pPr>
        <w:spacing w:after="0" w:line="240" w:lineRule="auto"/>
      </w:pPr>
      <w:r>
        <w:separator/>
      </w:r>
    </w:p>
  </w:endnote>
  <w:endnote w:type="continuationSeparator" w:id="0">
    <w:p w14:paraId="2640CA63" w14:textId="77777777" w:rsidR="0040265D" w:rsidRDefault="0040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68BD" w14:textId="77777777" w:rsidR="0040265D" w:rsidRDefault="0040265D"/>
    <w:p w14:paraId="59BDCF1C" w14:textId="77777777" w:rsidR="0040265D" w:rsidRDefault="0040265D"/>
    <w:p w14:paraId="61BF44B4" w14:textId="77777777" w:rsidR="0040265D" w:rsidRDefault="0040265D"/>
    <w:p w14:paraId="01BB9DF0" w14:textId="77777777" w:rsidR="0040265D" w:rsidRDefault="0040265D"/>
    <w:p w14:paraId="15A6ACEC" w14:textId="77777777" w:rsidR="0040265D" w:rsidRDefault="0040265D"/>
    <w:p w14:paraId="36449E12" w14:textId="77777777" w:rsidR="0040265D" w:rsidRDefault="0040265D"/>
    <w:p w14:paraId="0170FC33" w14:textId="77777777" w:rsidR="0040265D" w:rsidRDefault="0040265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1F87F80" wp14:editId="154029D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F9CC5" w14:textId="77777777" w:rsidR="0040265D" w:rsidRDefault="004026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F87F8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2F9CC5" w14:textId="77777777" w:rsidR="0040265D" w:rsidRDefault="004026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687D3F7" w14:textId="77777777" w:rsidR="0040265D" w:rsidRDefault="0040265D"/>
    <w:p w14:paraId="03DBA7B7" w14:textId="77777777" w:rsidR="0040265D" w:rsidRDefault="0040265D"/>
    <w:p w14:paraId="1CBDD586" w14:textId="77777777" w:rsidR="0040265D" w:rsidRDefault="0040265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91FCDD" wp14:editId="509E89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FDFC" w14:textId="77777777" w:rsidR="0040265D" w:rsidRDefault="0040265D"/>
                          <w:p w14:paraId="15499094" w14:textId="77777777" w:rsidR="0040265D" w:rsidRDefault="0040265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91FCD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11FDFC" w14:textId="77777777" w:rsidR="0040265D" w:rsidRDefault="0040265D"/>
                    <w:p w14:paraId="15499094" w14:textId="77777777" w:rsidR="0040265D" w:rsidRDefault="0040265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9B53871" w14:textId="77777777" w:rsidR="0040265D" w:rsidRDefault="0040265D"/>
    <w:p w14:paraId="78431AD1" w14:textId="77777777" w:rsidR="0040265D" w:rsidRDefault="0040265D">
      <w:pPr>
        <w:rPr>
          <w:sz w:val="2"/>
          <w:szCs w:val="2"/>
        </w:rPr>
      </w:pPr>
    </w:p>
    <w:p w14:paraId="4168C6FA" w14:textId="77777777" w:rsidR="0040265D" w:rsidRDefault="0040265D"/>
    <w:p w14:paraId="6BA632D1" w14:textId="77777777" w:rsidR="0040265D" w:rsidRDefault="0040265D">
      <w:pPr>
        <w:spacing w:after="0" w:line="240" w:lineRule="auto"/>
      </w:pPr>
    </w:p>
  </w:footnote>
  <w:footnote w:type="continuationSeparator" w:id="0">
    <w:p w14:paraId="04F6DE59" w14:textId="77777777" w:rsidR="0040265D" w:rsidRDefault="0040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5D"/>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5FA"/>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18781</TotalTime>
  <Pages>7</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2361</cp:revision>
  <cp:lastPrinted>2009-02-06T05:36:00Z</cp:lastPrinted>
  <dcterms:created xsi:type="dcterms:W3CDTF">2024-01-07T13:43:00Z</dcterms:created>
  <dcterms:modified xsi:type="dcterms:W3CDTF">2024-02-08T13:29:00Z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