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A00A" w14:textId="39DBD3B6" w:rsidR="00CB6CC7" w:rsidRDefault="002528D3" w:rsidP="002528D3">
      <w:pPr>
        <w:rPr>
          <w:rFonts w:ascii="Times New Roman" w:eastAsia="Arial Unicode MS" w:hAnsi="Times New Roman" w:cs="Times New Roman"/>
          <w:b/>
          <w:bCs/>
          <w:color w:val="000000"/>
          <w:kern w:val="0"/>
          <w:sz w:val="28"/>
          <w:szCs w:val="28"/>
          <w:lang w:eastAsia="ru-RU" w:bidi="uk-UA"/>
        </w:rPr>
      </w:pPr>
      <w:r w:rsidRPr="002528D3">
        <w:rPr>
          <w:rFonts w:ascii="Times New Roman" w:eastAsia="Arial Unicode MS" w:hAnsi="Times New Roman" w:cs="Times New Roman" w:hint="eastAsia"/>
          <w:b/>
          <w:bCs/>
          <w:color w:val="000000"/>
          <w:kern w:val="0"/>
          <w:sz w:val="28"/>
          <w:szCs w:val="28"/>
          <w:lang w:eastAsia="ru-RU" w:bidi="uk-UA"/>
        </w:rPr>
        <w:t>Аникьев</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Анатолий</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Упрочнение</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основания</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ленточных</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фундаментов</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наклонными</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щебеночными</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элементами</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выполненными</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в</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пробитых</w:t>
      </w:r>
      <w:r w:rsidRPr="002528D3">
        <w:rPr>
          <w:rFonts w:ascii="Times New Roman" w:eastAsia="Arial Unicode MS" w:hAnsi="Times New Roman" w:cs="Times New Roman"/>
          <w:b/>
          <w:bCs/>
          <w:color w:val="000000"/>
          <w:kern w:val="0"/>
          <w:sz w:val="28"/>
          <w:szCs w:val="28"/>
          <w:lang w:eastAsia="ru-RU" w:bidi="uk-UA"/>
        </w:rPr>
        <w:t xml:space="preserve"> </w:t>
      </w:r>
      <w:r w:rsidRPr="002528D3">
        <w:rPr>
          <w:rFonts w:ascii="Times New Roman" w:eastAsia="Arial Unicode MS" w:hAnsi="Times New Roman" w:cs="Times New Roman" w:hint="eastAsia"/>
          <w:b/>
          <w:bCs/>
          <w:color w:val="000000"/>
          <w:kern w:val="0"/>
          <w:sz w:val="28"/>
          <w:szCs w:val="28"/>
          <w:lang w:eastAsia="ru-RU" w:bidi="uk-UA"/>
        </w:rPr>
        <w:t>скважинах</w:t>
      </w:r>
    </w:p>
    <w:p w14:paraId="504E64D7" w14:textId="77777777" w:rsidR="002528D3" w:rsidRDefault="002528D3" w:rsidP="002528D3">
      <w:r>
        <w:rPr>
          <w:rFonts w:hint="eastAsia"/>
        </w:rPr>
        <w:t>ОГЛАВЛЕНИЕ</w:t>
      </w:r>
      <w:r>
        <w:t xml:space="preserve"> </w:t>
      </w:r>
      <w:r>
        <w:rPr>
          <w:rFonts w:hint="eastAsia"/>
        </w:rPr>
        <w:t>ДИССЕРТАЦИИ</w:t>
      </w:r>
    </w:p>
    <w:p w14:paraId="6A7F6EDC" w14:textId="77777777" w:rsidR="002528D3" w:rsidRDefault="002528D3" w:rsidP="002528D3">
      <w:r>
        <w:rPr>
          <w:rFonts w:hint="eastAsia"/>
        </w:rPr>
        <w:t>кандидат</w:t>
      </w:r>
      <w:r>
        <w:t xml:space="preserve"> </w:t>
      </w:r>
      <w:r>
        <w:rPr>
          <w:rFonts w:hint="eastAsia"/>
        </w:rPr>
        <w:t>наук</w:t>
      </w:r>
      <w:r>
        <w:t xml:space="preserve"> </w:t>
      </w:r>
      <w:r>
        <w:rPr>
          <w:rFonts w:hint="eastAsia"/>
        </w:rPr>
        <w:t>Аникьев</w:t>
      </w:r>
      <w:r>
        <w:t xml:space="preserve"> </w:t>
      </w:r>
      <w:r>
        <w:rPr>
          <w:rFonts w:hint="eastAsia"/>
        </w:rPr>
        <w:t>Анатолий</w:t>
      </w:r>
      <w:r>
        <w:t xml:space="preserve"> </w:t>
      </w:r>
      <w:r>
        <w:rPr>
          <w:rFonts w:hint="eastAsia"/>
        </w:rPr>
        <w:t>Александрович</w:t>
      </w:r>
    </w:p>
    <w:p w14:paraId="35CCD732" w14:textId="77777777" w:rsidR="002528D3" w:rsidRDefault="002528D3" w:rsidP="002528D3">
      <w:r>
        <w:rPr>
          <w:rFonts w:hint="eastAsia"/>
        </w:rPr>
        <w:t>ВВЕДЕНИЕ</w:t>
      </w:r>
    </w:p>
    <w:p w14:paraId="0E687AE0" w14:textId="77777777" w:rsidR="002528D3" w:rsidRDefault="002528D3" w:rsidP="002528D3"/>
    <w:p w14:paraId="593E9174" w14:textId="77777777" w:rsidR="002528D3" w:rsidRDefault="002528D3" w:rsidP="002528D3">
      <w:r>
        <w:rPr>
          <w:rFonts w:hint="eastAsia"/>
        </w:rPr>
        <w:t>ГЛАВА</w:t>
      </w:r>
      <w:r>
        <w:t xml:space="preserve"> 1. </w:t>
      </w:r>
      <w:r>
        <w:rPr>
          <w:rFonts w:hint="eastAsia"/>
        </w:rPr>
        <w:t>СОСТОЯНИЕ</w:t>
      </w:r>
      <w:r>
        <w:t xml:space="preserve"> </w:t>
      </w:r>
      <w:r>
        <w:rPr>
          <w:rFonts w:hint="eastAsia"/>
        </w:rPr>
        <w:t>ВОПРОСА</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505F042E" w14:textId="77777777" w:rsidR="002528D3" w:rsidRDefault="002528D3" w:rsidP="002528D3"/>
    <w:p w14:paraId="683027E8" w14:textId="77777777" w:rsidR="002528D3" w:rsidRDefault="002528D3" w:rsidP="002528D3">
      <w:r>
        <w:t xml:space="preserve">1.1. </w:t>
      </w:r>
      <w:r>
        <w:rPr>
          <w:rFonts w:hint="eastAsia"/>
        </w:rPr>
        <w:t>Обзор</w:t>
      </w:r>
      <w:r>
        <w:t xml:space="preserve"> </w:t>
      </w:r>
      <w:r>
        <w:rPr>
          <w:rFonts w:hint="eastAsia"/>
        </w:rPr>
        <w:t>отечественного</w:t>
      </w:r>
      <w:r>
        <w:t xml:space="preserve"> </w:t>
      </w:r>
      <w:r>
        <w:rPr>
          <w:rFonts w:hint="eastAsia"/>
        </w:rPr>
        <w:t>и</w:t>
      </w:r>
      <w:r>
        <w:t xml:space="preserve"> </w:t>
      </w:r>
      <w:r>
        <w:rPr>
          <w:rFonts w:hint="eastAsia"/>
        </w:rPr>
        <w:t>зарубежного</w:t>
      </w:r>
      <w:r>
        <w:t xml:space="preserve"> </w:t>
      </w:r>
      <w:r>
        <w:rPr>
          <w:rFonts w:hint="eastAsia"/>
        </w:rPr>
        <w:t>опыта</w:t>
      </w:r>
      <w:r>
        <w:t xml:space="preserve"> </w:t>
      </w:r>
      <w:r>
        <w:rPr>
          <w:rFonts w:hint="eastAsia"/>
        </w:rPr>
        <w:t>усиления</w:t>
      </w:r>
      <w:r>
        <w:t xml:space="preserve"> </w:t>
      </w:r>
      <w:r>
        <w:rPr>
          <w:rFonts w:hint="eastAsia"/>
        </w:rPr>
        <w:t>основания</w:t>
      </w:r>
      <w:r>
        <w:t xml:space="preserve"> </w:t>
      </w:r>
      <w:r>
        <w:rPr>
          <w:rFonts w:hint="eastAsia"/>
        </w:rPr>
        <w:t>фундаментов</w:t>
      </w:r>
      <w:r>
        <w:t xml:space="preserve"> </w:t>
      </w:r>
      <w:r>
        <w:rPr>
          <w:rFonts w:hint="eastAsia"/>
        </w:rPr>
        <w:t>в</w:t>
      </w:r>
      <w:r>
        <w:t xml:space="preserve"> </w:t>
      </w:r>
      <w:r>
        <w:rPr>
          <w:rFonts w:hint="eastAsia"/>
        </w:rPr>
        <w:t>пробитых</w:t>
      </w:r>
      <w:r>
        <w:t xml:space="preserve"> </w:t>
      </w:r>
      <w:r>
        <w:rPr>
          <w:rFonts w:hint="eastAsia"/>
        </w:rPr>
        <w:t>скважинах</w:t>
      </w:r>
    </w:p>
    <w:p w14:paraId="1A77EF43" w14:textId="77777777" w:rsidR="002528D3" w:rsidRDefault="002528D3" w:rsidP="002528D3"/>
    <w:p w14:paraId="06229A1C" w14:textId="77777777" w:rsidR="002528D3" w:rsidRDefault="002528D3" w:rsidP="002528D3">
      <w:r>
        <w:t xml:space="preserve">1.2 </w:t>
      </w:r>
      <w:r>
        <w:rPr>
          <w:rFonts w:hint="eastAsia"/>
        </w:rPr>
        <w:t>Применение</w:t>
      </w:r>
      <w:r>
        <w:t xml:space="preserve"> </w:t>
      </w:r>
      <w:r>
        <w:rPr>
          <w:rFonts w:hint="eastAsia"/>
        </w:rPr>
        <w:t>щебеночных</w:t>
      </w:r>
      <w:r>
        <w:t xml:space="preserve"> </w:t>
      </w:r>
      <w:r>
        <w:rPr>
          <w:rFonts w:hint="eastAsia"/>
        </w:rPr>
        <w:t>элементов</w:t>
      </w:r>
      <w:r>
        <w:t xml:space="preserve"> </w:t>
      </w:r>
      <w:r>
        <w:rPr>
          <w:rFonts w:hint="eastAsia"/>
        </w:rPr>
        <w:t>при</w:t>
      </w:r>
      <w:r>
        <w:t xml:space="preserve"> </w:t>
      </w:r>
      <w:r>
        <w:rPr>
          <w:rFonts w:hint="eastAsia"/>
        </w:rPr>
        <w:t>усилении</w:t>
      </w:r>
      <w:r>
        <w:t xml:space="preserve"> </w:t>
      </w:r>
      <w:r>
        <w:rPr>
          <w:rFonts w:hint="eastAsia"/>
        </w:rPr>
        <w:t>основания</w:t>
      </w:r>
      <w:r>
        <w:t xml:space="preserve"> </w:t>
      </w:r>
      <w:r>
        <w:rPr>
          <w:rFonts w:hint="eastAsia"/>
        </w:rPr>
        <w:t>существующих</w:t>
      </w:r>
      <w:r>
        <w:t xml:space="preserve"> </w:t>
      </w:r>
      <w:r>
        <w:rPr>
          <w:rFonts w:hint="eastAsia"/>
        </w:rPr>
        <w:t>фундаментов</w:t>
      </w:r>
    </w:p>
    <w:p w14:paraId="787EE38F" w14:textId="77777777" w:rsidR="002528D3" w:rsidRDefault="002528D3" w:rsidP="002528D3"/>
    <w:p w14:paraId="36ECD86A" w14:textId="77777777" w:rsidR="002528D3" w:rsidRDefault="002528D3" w:rsidP="002528D3">
      <w:r>
        <w:t xml:space="preserve">1.3. </w:t>
      </w:r>
      <w:r>
        <w:rPr>
          <w:rFonts w:hint="eastAsia"/>
        </w:rPr>
        <w:t>Обзор</w:t>
      </w:r>
      <w:r>
        <w:t xml:space="preserve"> </w:t>
      </w:r>
      <w:r>
        <w:rPr>
          <w:rFonts w:hint="eastAsia"/>
        </w:rPr>
        <w:t>основных</w:t>
      </w:r>
      <w:r>
        <w:t xml:space="preserve"> </w:t>
      </w:r>
      <w:r>
        <w:rPr>
          <w:rFonts w:hint="eastAsia"/>
        </w:rPr>
        <w:t>положений</w:t>
      </w:r>
      <w:r>
        <w:t xml:space="preserve"> </w:t>
      </w:r>
      <w:r>
        <w:rPr>
          <w:rFonts w:hint="eastAsia"/>
        </w:rPr>
        <w:t>по</w:t>
      </w:r>
      <w:r>
        <w:t xml:space="preserve"> </w:t>
      </w:r>
      <w:r>
        <w:rPr>
          <w:rFonts w:hint="eastAsia"/>
        </w:rPr>
        <w:t>геометрическим</w:t>
      </w:r>
      <w:r>
        <w:t xml:space="preserve"> </w:t>
      </w:r>
      <w:r>
        <w:rPr>
          <w:rFonts w:hint="eastAsia"/>
        </w:rPr>
        <w:t>параметрам</w:t>
      </w:r>
      <w:r>
        <w:t xml:space="preserve"> </w:t>
      </w:r>
      <w:r>
        <w:rPr>
          <w:rFonts w:hint="eastAsia"/>
        </w:rPr>
        <w:t>щебеночных</w:t>
      </w:r>
      <w:r>
        <w:t xml:space="preserve"> </w:t>
      </w:r>
      <w:r>
        <w:rPr>
          <w:rFonts w:hint="eastAsia"/>
        </w:rPr>
        <w:t>элементов</w:t>
      </w:r>
      <w:r>
        <w:t xml:space="preserve"> </w:t>
      </w:r>
      <w:r>
        <w:rPr>
          <w:rFonts w:hint="eastAsia"/>
        </w:rPr>
        <w:t>при</w:t>
      </w:r>
      <w:r>
        <w:t xml:space="preserve"> </w:t>
      </w:r>
      <w:r>
        <w:rPr>
          <w:rFonts w:hint="eastAsia"/>
        </w:rPr>
        <w:t>усилении</w:t>
      </w:r>
      <w:r>
        <w:t xml:space="preserve"> </w:t>
      </w:r>
      <w:r>
        <w:rPr>
          <w:rFonts w:hint="eastAsia"/>
        </w:rPr>
        <w:t>существующих</w:t>
      </w:r>
      <w:r>
        <w:t xml:space="preserve"> </w:t>
      </w:r>
      <w:r>
        <w:rPr>
          <w:rFonts w:hint="eastAsia"/>
        </w:rPr>
        <w:t>оснований</w:t>
      </w:r>
      <w:r>
        <w:t xml:space="preserve"> </w:t>
      </w:r>
      <w:r>
        <w:rPr>
          <w:rFonts w:hint="eastAsia"/>
        </w:rPr>
        <w:t>фундаментов</w:t>
      </w:r>
    </w:p>
    <w:p w14:paraId="373730E7" w14:textId="77777777" w:rsidR="002528D3" w:rsidRDefault="002528D3" w:rsidP="002528D3"/>
    <w:p w14:paraId="5B5BD1F4" w14:textId="77777777" w:rsidR="002528D3" w:rsidRDefault="002528D3" w:rsidP="002528D3">
      <w:r>
        <w:t xml:space="preserve">1.3.1. </w:t>
      </w:r>
      <w:r>
        <w:rPr>
          <w:rFonts w:hint="eastAsia"/>
        </w:rPr>
        <w:t>Положения</w:t>
      </w:r>
      <w:r>
        <w:t xml:space="preserve"> </w:t>
      </w:r>
      <w:r>
        <w:rPr>
          <w:rFonts w:hint="eastAsia"/>
        </w:rPr>
        <w:t>по</w:t>
      </w:r>
      <w:r>
        <w:t xml:space="preserve"> </w:t>
      </w:r>
      <w:r>
        <w:rPr>
          <w:rFonts w:hint="eastAsia"/>
        </w:rPr>
        <w:t>определению</w:t>
      </w:r>
      <w:r>
        <w:t xml:space="preserve"> </w:t>
      </w:r>
      <w:r>
        <w:rPr>
          <w:rFonts w:hint="eastAsia"/>
        </w:rPr>
        <w:t>диаметра</w:t>
      </w:r>
      <w:r>
        <w:t xml:space="preserve"> </w:t>
      </w:r>
      <w:r>
        <w:rPr>
          <w:rFonts w:hint="eastAsia"/>
        </w:rPr>
        <w:t>щебеночного</w:t>
      </w:r>
      <w:r>
        <w:t xml:space="preserve"> </w:t>
      </w:r>
      <w:r>
        <w:rPr>
          <w:rFonts w:hint="eastAsia"/>
        </w:rPr>
        <w:t>уширения</w:t>
      </w:r>
      <w:r>
        <w:t xml:space="preserve"> </w:t>
      </w:r>
      <w:r>
        <w:rPr>
          <w:rFonts w:hint="eastAsia"/>
        </w:rPr>
        <w:t>и</w:t>
      </w:r>
      <w:r>
        <w:t xml:space="preserve"> </w:t>
      </w:r>
      <w:r>
        <w:rPr>
          <w:rFonts w:hint="eastAsia"/>
        </w:rPr>
        <w:t>области</w:t>
      </w:r>
      <w:r>
        <w:t xml:space="preserve"> </w:t>
      </w:r>
      <w:r>
        <w:rPr>
          <w:rFonts w:hint="eastAsia"/>
        </w:rPr>
        <w:t>уплотненного</w:t>
      </w:r>
      <w:r>
        <w:t xml:space="preserve"> </w:t>
      </w:r>
      <w:r>
        <w:rPr>
          <w:rFonts w:hint="eastAsia"/>
        </w:rPr>
        <w:t>грунта</w:t>
      </w:r>
    </w:p>
    <w:p w14:paraId="6C9254C8" w14:textId="77777777" w:rsidR="002528D3" w:rsidRDefault="002528D3" w:rsidP="002528D3"/>
    <w:p w14:paraId="44CB6003" w14:textId="77777777" w:rsidR="002528D3" w:rsidRDefault="002528D3" w:rsidP="002528D3">
      <w:r>
        <w:t xml:space="preserve">1.3.2. </w:t>
      </w:r>
      <w:r>
        <w:rPr>
          <w:rFonts w:hint="eastAsia"/>
        </w:rPr>
        <w:t>Существующие</w:t>
      </w:r>
      <w:r>
        <w:t xml:space="preserve"> </w:t>
      </w:r>
      <w:r>
        <w:rPr>
          <w:rFonts w:hint="eastAsia"/>
        </w:rPr>
        <w:t>положения</w:t>
      </w:r>
      <w:r>
        <w:t xml:space="preserve"> </w:t>
      </w:r>
      <w:r>
        <w:rPr>
          <w:rFonts w:hint="eastAsia"/>
        </w:rPr>
        <w:t>по</w:t>
      </w:r>
      <w:r>
        <w:t xml:space="preserve"> </w:t>
      </w:r>
      <w:r>
        <w:rPr>
          <w:rFonts w:hint="eastAsia"/>
        </w:rPr>
        <w:t>определению</w:t>
      </w:r>
      <w:r>
        <w:t xml:space="preserve"> </w:t>
      </w:r>
      <w:r>
        <w:rPr>
          <w:rFonts w:hint="eastAsia"/>
        </w:rPr>
        <w:t>глубины</w:t>
      </w:r>
      <w:r>
        <w:t xml:space="preserve"> </w:t>
      </w:r>
      <w:r>
        <w:rPr>
          <w:rFonts w:hint="eastAsia"/>
        </w:rPr>
        <w:t>погружения</w:t>
      </w:r>
      <w:r>
        <w:t xml:space="preserve"> </w:t>
      </w:r>
      <w:r>
        <w:rPr>
          <w:rFonts w:hint="eastAsia"/>
        </w:rPr>
        <w:t>щебеночных</w:t>
      </w:r>
      <w:r>
        <w:t xml:space="preserve"> </w:t>
      </w:r>
      <w:r>
        <w:rPr>
          <w:rFonts w:hint="eastAsia"/>
        </w:rPr>
        <w:t>элементов</w:t>
      </w:r>
    </w:p>
    <w:p w14:paraId="492F2789" w14:textId="77777777" w:rsidR="002528D3" w:rsidRDefault="002528D3" w:rsidP="002528D3"/>
    <w:p w14:paraId="310C8172" w14:textId="77777777" w:rsidR="002528D3" w:rsidRDefault="002528D3" w:rsidP="002528D3">
      <w:r>
        <w:t xml:space="preserve">1.3.3. </w:t>
      </w:r>
      <w:r>
        <w:rPr>
          <w:rFonts w:hint="eastAsia"/>
        </w:rPr>
        <w:t>Существующие</w:t>
      </w:r>
      <w:r>
        <w:t xml:space="preserve"> </w:t>
      </w:r>
      <w:r>
        <w:rPr>
          <w:rFonts w:hint="eastAsia"/>
        </w:rPr>
        <w:t>положения</w:t>
      </w:r>
      <w:r>
        <w:t xml:space="preserve"> </w:t>
      </w:r>
      <w:r>
        <w:rPr>
          <w:rFonts w:hint="eastAsia"/>
        </w:rPr>
        <w:t>по</w:t>
      </w:r>
      <w:r>
        <w:t xml:space="preserve"> </w:t>
      </w:r>
      <w:r>
        <w:rPr>
          <w:rFonts w:hint="eastAsia"/>
        </w:rPr>
        <w:t>определению</w:t>
      </w:r>
      <w:r>
        <w:t xml:space="preserve"> </w:t>
      </w:r>
      <w:r>
        <w:rPr>
          <w:rFonts w:hint="eastAsia"/>
        </w:rPr>
        <w:t>шага</w:t>
      </w:r>
      <w:r>
        <w:t xml:space="preserve"> </w:t>
      </w:r>
      <w:r>
        <w:rPr>
          <w:rFonts w:hint="eastAsia"/>
        </w:rPr>
        <w:t>щебеночных</w:t>
      </w:r>
      <w:r>
        <w:t xml:space="preserve"> </w:t>
      </w:r>
      <w:r>
        <w:rPr>
          <w:rFonts w:hint="eastAsia"/>
        </w:rPr>
        <w:t>элементов</w:t>
      </w:r>
    </w:p>
    <w:p w14:paraId="47CEC19D" w14:textId="77777777" w:rsidR="002528D3" w:rsidRDefault="002528D3" w:rsidP="002528D3"/>
    <w:p w14:paraId="61E67DA6" w14:textId="77777777" w:rsidR="002528D3" w:rsidRDefault="002528D3" w:rsidP="002528D3">
      <w:r>
        <w:t xml:space="preserve">1.3.4. </w:t>
      </w:r>
      <w:r>
        <w:rPr>
          <w:rFonts w:hint="eastAsia"/>
        </w:rPr>
        <w:t>Существующие</w:t>
      </w:r>
      <w:r>
        <w:t xml:space="preserve"> </w:t>
      </w:r>
      <w:r>
        <w:rPr>
          <w:rFonts w:hint="eastAsia"/>
        </w:rPr>
        <w:t>положения</w:t>
      </w:r>
      <w:r>
        <w:t xml:space="preserve"> </w:t>
      </w:r>
      <w:r>
        <w:rPr>
          <w:rFonts w:hint="eastAsia"/>
        </w:rPr>
        <w:t>по</w:t>
      </w:r>
      <w:r>
        <w:t xml:space="preserve"> </w:t>
      </w:r>
      <w:r>
        <w:rPr>
          <w:rFonts w:hint="eastAsia"/>
        </w:rPr>
        <w:t>определению</w:t>
      </w:r>
      <w:r>
        <w:t xml:space="preserve"> </w:t>
      </w:r>
      <w:r>
        <w:rPr>
          <w:rFonts w:hint="eastAsia"/>
        </w:rPr>
        <w:t>угла</w:t>
      </w:r>
      <w:r>
        <w:t xml:space="preserve"> </w:t>
      </w:r>
      <w:r>
        <w:rPr>
          <w:rFonts w:hint="eastAsia"/>
        </w:rPr>
        <w:t>наклона</w:t>
      </w:r>
      <w:r>
        <w:t xml:space="preserve"> </w:t>
      </w:r>
      <w:r>
        <w:rPr>
          <w:rFonts w:hint="eastAsia"/>
        </w:rPr>
        <w:t>щебеночных</w:t>
      </w:r>
      <w:r>
        <w:t xml:space="preserve"> </w:t>
      </w:r>
      <w:r>
        <w:rPr>
          <w:rFonts w:hint="eastAsia"/>
        </w:rPr>
        <w:t>элементов</w:t>
      </w:r>
    </w:p>
    <w:p w14:paraId="626F2C6F" w14:textId="77777777" w:rsidR="002528D3" w:rsidRDefault="002528D3" w:rsidP="002528D3"/>
    <w:p w14:paraId="5E088413" w14:textId="77777777" w:rsidR="002528D3" w:rsidRDefault="002528D3" w:rsidP="002528D3">
      <w:r>
        <w:t xml:space="preserve">1.3.5. </w:t>
      </w:r>
      <w:r>
        <w:rPr>
          <w:rFonts w:hint="eastAsia"/>
        </w:rPr>
        <w:t>Существующие</w:t>
      </w:r>
      <w:r>
        <w:t xml:space="preserve"> </w:t>
      </w:r>
      <w:r>
        <w:rPr>
          <w:rFonts w:hint="eastAsia"/>
        </w:rPr>
        <w:t>положения</w:t>
      </w:r>
      <w:r>
        <w:t xml:space="preserve"> </w:t>
      </w:r>
      <w:r>
        <w:rPr>
          <w:rFonts w:hint="eastAsia"/>
        </w:rPr>
        <w:t>по</w:t>
      </w:r>
      <w:r>
        <w:t xml:space="preserve"> </w:t>
      </w:r>
      <w:r>
        <w:rPr>
          <w:rFonts w:hint="eastAsia"/>
        </w:rPr>
        <w:t>определению</w:t>
      </w:r>
      <w:r>
        <w:t xml:space="preserve"> </w:t>
      </w:r>
      <w:r>
        <w:rPr>
          <w:rFonts w:hint="eastAsia"/>
        </w:rPr>
        <w:t>отступа</w:t>
      </w:r>
      <w:r>
        <w:t xml:space="preserve"> </w:t>
      </w:r>
      <w:r>
        <w:rPr>
          <w:rFonts w:hint="eastAsia"/>
        </w:rPr>
        <w:t>щебеночных</w:t>
      </w:r>
      <w:r>
        <w:t xml:space="preserve"> </w:t>
      </w:r>
      <w:r>
        <w:rPr>
          <w:rFonts w:hint="eastAsia"/>
        </w:rPr>
        <w:t>элементов</w:t>
      </w:r>
    </w:p>
    <w:p w14:paraId="07BFC05F" w14:textId="77777777" w:rsidR="002528D3" w:rsidRDefault="002528D3" w:rsidP="002528D3"/>
    <w:p w14:paraId="6243AC77" w14:textId="77777777" w:rsidR="002528D3" w:rsidRDefault="002528D3" w:rsidP="002528D3">
      <w:r>
        <w:t xml:space="preserve">1.4. </w:t>
      </w:r>
      <w:r>
        <w:rPr>
          <w:rFonts w:hint="eastAsia"/>
        </w:rPr>
        <w:t>Методика</w:t>
      </w:r>
      <w:r>
        <w:t xml:space="preserve"> </w:t>
      </w:r>
      <w:r>
        <w:rPr>
          <w:rFonts w:hint="eastAsia"/>
        </w:rPr>
        <w:t>расчета</w:t>
      </w:r>
      <w:r>
        <w:t xml:space="preserve"> </w:t>
      </w:r>
      <w:r>
        <w:rPr>
          <w:rFonts w:hint="eastAsia"/>
        </w:rPr>
        <w:t>основания</w:t>
      </w:r>
      <w:r>
        <w:t xml:space="preserve">, </w:t>
      </w:r>
      <w:r>
        <w:rPr>
          <w:rFonts w:hint="eastAsia"/>
        </w:rPr>
        <w:t>усиленного</w:t>
      </w:r>
      <w:r>
        <w:t xml:space="preserve"> </w:t>
      </w:r>
      <w:r>
        <w:rPr>
          <w:rFonts w:hint="eastAsia"/>
        </w:rPr>
        <w:t>щебеночными</w:t>
      </w:r>
      <w:r>
        <w:t xml:space="preserve"> </w:t>
      </w:r>
      <w:r>
        <w:rPr>
          <w:rFonts w:hint="eastAsia"/>
        </w:rPr>
        <w:t>элементами</w:t>
      </w:r>
      <w:r>
        <w:t xml:space="preserve"> </w:t>
      </w:r>
      <w:r>
        <w:rPr>
          <w:rFonts w:hint="eastAsia"/>
        </w:rPr>
        <w:t>в</w:t>
      </w:r>
      <w:r>
        <w:t xml:space="preserve"> </w:t>
      </w:r>
      <w:r>
        <w:rPr>
          <w:rFonts w:hint="eastAsia"/>
        </w:rPr>
        <w:t>условиях</w:t>
      </w:r>
      <w:r>
        <w:t xml:space="preserve"> </w:t>
      </w:r>
      <w:r>
        <w:rPr>
          <w:rFonts w:hint="eastAsia"/>
        </w:rPr>
        <w:t>реконструкции</w:t>
      </w:r>
      <w:r>
        <w:t xml:space="preserve"> </w:t>
      </w:r>
      <w:r>
        <w:rPr>
          <w:rFonts w:hint="eastAsia"/>
        </w:rPr>
        <w:t>существующих</w:t>
      </w:r>
      <w:r>
        <w:t xml:space="preserve"> </w:t>
      </w:r>
      <w:r>
        <w:rPr>
          <w:rFonts w:hint="eastAsia"/>
        </w:rPr>
        <w:t>фундаментов</w:t>
      </w:r>
    </w:p>
    <w:p w14:paraId="593C34A9" w14:textId="77777777" w:rsidR="002528D3" w:rsidRDefault="002528D3" w:rsidP="002528D3"/>
    <w:p w14:paraId="75BD12A7" w14:textId="77777777" w:rsidR="002528D3" w:rsidRDefault="002528D3" w:rsidP="002528D3">
      <w:r>
        <w:t xml:space="preserve">1.5. </w:t>
      </w:r>
      <w:r>
        <w:rPr>
          <w:rFonts w:hint="eastAsia"/>
        </w:rPr>
        <w:t>Выводы</w:t>
      </w:r>
      <w:r>
        <w:t xml:space="preserve"> </w:t>
      </w:r>
      <w:r>
        <w:rPr>
          <w:rFonts w:hint="eastAsia"/>
        </w:rPr>
        <w:t>по</w:t>
      </w:r>
      <w:r>
        <w:t xml:space="preserve"> </w:t>
      </w:r>
      <w:r>
        <w:rPr>
          <w:rFonts w:hint="eastAsia"/>
        </w:rPr>
        <w:t>главе</w:t>
      </w:r>
      <w:r>
        <w:t xml:space="preserve"> 1,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исследований</w:t>
      </w:r>
    </w:p>
    <w:p w14:paraId="71819A02" w14:textId="77777777" w:rsidR="002528D3" w:rsidRDefault="002528D3" w:rsidP="002528D3"/>
    <w:p w14:paraId="13FE3CFC" w14:textId="77777777" w:rsidR="002528D3" w:rsidRDefault="002528D3" w:rsidP="002528D3">
      <w:r>
        <w:rPr>
          <w:rFonts w:hint="eastAsia"/>
        </w:rPr>
        <w:t>ГЛАВА</w:t>
      </w:r>
      <w:r>
        <w:t xml:space="preserve"> 2. </w:t>
      </w:r>
      <w:r>
        <w:rPr>
          <w:rFonts w:hint="eastAsia"/>
        </w:rPr>
        <w:t>ОСНОВНЫЕ</w:t>
      </w:r>
      <w:r>
        <w:t xml:space="preserve"> </w:t>
      </w:r>
      <w:r>
        <w:rPr>
          <w:rFonts w:hint="eastAsia"/>
        </w:rPr>
        <w:t>ПОЛОЖЕНИЯ</w:t>
      </w:r>
      <w:r>
        <w:t xml:space="preserve"> </w:t>
      </w:r>
      <w:r>
        <w:rPr>
          <w:rFonts w:hint="eastAsia"/>
        </w:rPr>
        <w:t>ПО</w:t>
      </w:r>
      <w:r>
        <w:t xml:space="preserve"> </w:t>
      </w:r>
      <w:r>
        <w:rPr>
          <w:rFonts w:hint="eastAsia"/>
        </w:rPr>
        <w:t>ВЫПОЛНЕНИЮ</w:t>
      </w:r>
    </w:p>
    <w:p w14:paraId="1B764593" w14:textId="77777777" w:rsidR="002528D3" w:rsidRDefault="002528D3" w:rsidP="002528D3"/>
    <w:p w14:paraId="2357CA75" w14:textId="77777777" w:rsidR="002528D3" w:rsidRDefault="002528D3" w:rsidP="002528D3">
      <w:r>
        <w:rPr>
          <w:rFonts w:hint="eastAsia"/>
        </w:rPr>
        <w:t>ИССЛЕДОВАНИЙ</w:t>
      </w:r>
    </w:p>
    <w:p w14:paraId="79FEAADD" w14:textId="77777777" w:rsidR="002528D3" w:rsidRDefault="002528D3" w:rsidP="002528D3"/>
    <w:p w14:paraId="39EDE19D" w14:textId="77777777" w:rsidR="002528D3" w:rsidRDefault="002528D3" w:rsidP="002528D3">
      <w:r>
        <w:t xml:space="preserve">2.1. </w:t>
      </w:r>
      <w:r>
        <w:rPr>
          <w:rFonts w:hint="eastAsia"/>
        </w:rPr>
        <w:t>Положения</w:t>
      </w:r>
      <w:r>
        <w:t xml:space="preserve"> </w:t>
      </w:r>
      <w:r>
        <w:rPr>
          <w:rFonts w:hint="eastAsia"/>
        </w:rPr>
        <w:t>по</w:t>
      </w:r>
      <w:r>
        <w:t xml:space="preserve"> </w:t>
      </w:r>
      <w:r>
        <w:rPr>
          <w:rFonts w:hint="eastAsia"/>
        </w:rPr>
        <w:t>математическому</w:t>
      </w:r>
      <w:r>
        <w:t xml:space="preserve"> </w:t>
      </w:r>
      <w:r>
        <w:rPr>
          <w:rFonts w:hint="eastAsia"/>
        </w:rPr>
        <w:t>моделированию</w:t>
      </w:r>
    </w:p>
    <w:p w14:paraId="75F50B4A" w14:textId="77777777" w:rsidR="002528D3" w:rsidRDefault="002528D3" w:rsidP="002528D3"/>
    <w:p w14:paraId="54BF0C1E" w14:textId="77777777" w:rsidR="002528D3" w:rsidRDefault="002528D3" w:rsidP="002528D3">
      <w:r>
        <w:t xml:space="preserve">2.1.1. </w:t>
      </w:r>
      <w:r>
        <w:rPr>
          <w:rFonts w:hint="eastAsia"/>
        </w:rPr>
        <w:t>Габариты</w:t>
      </w:r>
      <w:r>
        <w:t xml:space="preserve"> </w:t>
      </w:r>
      <w:r>
        <w:rPr>
          <w:rFonts w:hint="eastAsia"/>
        </w:rPr>
        <w:t>щебеночного</w:t>
      </w:r>
      <w:r>
        <w:t xml:space="preserve"> </w:t>
      </w:r>
      <w:r>
        <w:rPr>
          <w:rFonts w:hint="eastAsia"/>
        </w:rPr>
        <w:t>ствола</w:t>
      </w:r>
      <w:r>
        <w:t xml:space="preserve"> </w:t>
      </w:r>
      <w:r>
        <w:rPr>
          <w:rFonts w:hint="eastAsia"/>
        </w:rPr>
        <w:t>элемента</w:t>
      </w:r>
    </w:p>
    <w:p w14:paraId="4040CD04" w14:textId="77777777" w:rsidR="002528D3" w:rsidRDefault="002528D3" w:rsidP="002528D3"/>
    <w:p w14:paraId="1105DE6F" w14:textId="77777777" w:rsidR="002528D3" w:rsidRDefault="002528D3" w:rsidP="002528D3">
      <w:r>
        <w:t xml:space="preserve">2.1.2. </w:t>
      </w:r>
      <w:r>
        <w:rPr>
          <w:rFonts w:hint="eastAsia"/>
        </w:rPr>
        <w:t>Область</w:t>
      </w:r>
      <w:r>
        <w:t xml:space="preserve"> </w:t>
      </w:r>
      <w:r>
        <w:rPr>
          <w:rFonts w:hint="eastAsia"/>
        </w:rPr>
        <w:t>уплотненного</w:t>
      </w:r>
      <w:r>
        <w:t xml:space="preserve"> </w:t>
      </w:r>
      <w:r>
        <w:rPr>
          <w:rFonts w:hint="eastAsia"/>
        </w:rPr>
        <w:t>грунта</w:t>
      </w:r>
    </w:p>
    <w:p w14:paraId="293302D8" w14:textId="77777777" w:rsidR="002528D3" w:rsidRDefault="002528D3" w:rsidP="002528D3"/>
    <w:p w14:paraId="2500ECFD" w14:textId="77777777" w:rsidR="002528D3" w:rsidRDefault="002528D3" w:rsidP="002528D3">
      <w:r>
        <w:t xml:space="preserve">2.1.3. </w:t>
      </w:r>
      <w:r>
        <w:rPr>
          <w:rFonts w:hint="eastAsia"/>
        </w:rPr>
        <w:t>Инженерно</w:t>
      </w:r>
      <w:r>
        <w:t>-</w:t>
      </w:r>
      <w:r>
        <w:rPr>
          <w:rFonts w:hint="eastAsia"/>
        </w:rPr>
        <w:t>геологические</w:t>
      </w:r>
      <w:r>
        <w:t xml:space="preserve"> </w:t>
      </w:r>
      <w:r>
        <w:rPr>
          <w:rFonts w:hint="eastAsia"/>
        </w:rPr>
        <w:t>условия</w:t>
      </w:r>
    </w:p>
    <w:p w14:paraId="2F907B8E" w14:textId="77777777" w:rsidR="002528D3" w:rsidRDefault="002528D3" w:rsidP="002528D3"/>
    <w:p w14:paraId="54E0C1AA" w14:textId="77777777" w:rsidR="002528D3" w:rsidRDefault="002528D3" w:rsidP="002528D3">
      <w:r>
        <w:t xml:space="preserve">2.2. </w:t>
      </w:r>
      <w:r>
        <w:rPr>
          <w:rFonts w:hint="eastAsia"/>
        </w:rPr>
        <w:t>Положение</w:t>
      </w:r>
      <w:r>
        <w:t xml:space="preserve"> </w:t>
      </w:r>
      <w:r>
        <w:rPr>
          <w:rFonts w:hint="eastAsia"/>
        </w:rPr>
        <w:t>по</w:t>
      </w:r>
      <w:r>
        <w:t xml:space="preserve"> </w:t>
      </w:r>
      <w:r>
        <w:rPr>
          <w:rFonts w:hint="eastAsia"/>
        </w:rPr>
        <w:t>выполнению</w:t>
      </w:r>
      <w:r>
        <w:t xml:space="preserve"> </w:t>
      </w:r>
      <w:r>
        <w:rPr>
          <w:rFonts w:hint="eastAsia"/>
        </w:rPr>
        <w:t>опытных</w:t>
      </w:r>
      <w:r>
        <w:t xml:space="preserve"> </w:t>
      </w:r>
      <w:r>
        <w:rPr>
          <w:rFonts w:hint="eastAsia"/>
        </w:rPr>
        <w:t>щебеночных</w:t>
      </w:r>
      <w:r>
        <w:t xml:space="preserve"> </w:t>
      </w:r>
      <w:r>
        <w:rPr>
          <w:rFonts w:hint="eastAsia"/>
        </w:rPr>
        <w:t>элементов</w:t>
      </w:r>
      <w:r>
        <w:t xml:space="preserve"> </w:t>
      </w:r>
      <w:r>
        <w:rPr>
          <w:rFonts w:hint="eastAsia"/>
        </w:rPr>
        <w:t>и</w:t>
      </w:r>
      <w:r>
        <w:t xml:space="preserve"> </w:t>
      </w:r>
      <w:r>
        <w:rPr>
          <w:rFonts w:hint="eastAsia"/>
        </w:rPr>
        <w:t>контроль</w:t>
      </w:r>
      <w:r>
        <w:t xml:space="preserve"> </w:t>
      </w:r>
      <w:r>
        <w:rPr>
          <w:rFonts w:hint="eastAsia"/>
        </w:rPr>
        <w:t>качества</w:t>
      </w:r>
      <w:r>
        <w:t xml:space="preserve"> </w:t>
      </w:r>
      <w:r>
        <w:rPr>
          <w:rFonts w:hint="eastAsia"/>
        </w:rPr>
        <w:t>упрочнения</w:t>
      </w:r>
      <w:r>
        <w:t xml:space="preserve"> </w:t>
      </w:r>
      <w:r>
        <w:rPr>
          <w:rFonts w:hint="eastAsia"/>
        </w:rPr>
        <w:t>основания</w:t>
      </w:r>
    </w:p>
    <w:p w14:paraId="4D7270BF" w14:textId="77777777" w:rsidR="002528D3" w:rsidRDefault="002528D3" w:rsidP="002528D3"/>
    <w:p w14:paraId="3A5C2EFF" w14:textId="77777777" w:rsidR="002528D3" w:rsidRDefault="002528D3" w:rsidP="002528D3">
      <w:r>
        <w:t xml:space="preserve">2.3. </w:t>
      </w:r>
      <w:r>
        <w:rPr>
          <w:rFonts w:hint="eastAsia"/>
        </w:rPr>
        <w:t>Выводы</w:t>
      </w:r>
      <w:r>
        <w:t xml:space="preserve"> </w:t>
      </w:r>
      <w:r>
        <w:rPr>
          <w:rFonts w:hint="eastAsia"/>
        </w:rPr>
        <w:t>по</w:t>
      </w:r>
      <w:r>
        <w:t xml:space="preserve"> </w:t>
      </w:r>
      <w:r>
        <w:rPr>
          <w:rFonts w:hint="eastAsia"/>
        </w:rPr>
        <w:t>главе</w:t>
      </w:r>
    </w:p>
    <w:p w14:paraId="7D83BDC8" w14:textId="77777777" w:rsidR="002528D3" w:rsidRDefault="002528D3" w:rsidP="002528D3"/>
    <w:p w14:paraId="421496FF" w14:textId="77777777" w:rsidR="002528D3" w:rsidRDefault="002528D3" w:rsidP="002528D3">
      <w:r>
        <w:rPr>
          <w:rFonts w:hint="eastAsia"/>
        </w:rPr>
        <w:t>ГЛАВА</w:t>
      </w:r>
      <w:r>
        <w:t xml:space="preserve"> 3. </w:t>
      </w:r>
      <w:r>
        <w:rPr>
          <w:rFonts w:hint="eastAsia"/>
        </w:rPr>
        <w:t>ИССЛЕДОВАНИЕ</w:t>
      </w:r>
      <w:r>
        <w:t xml:space="preserve"> </w:t>
      </w:r>
      <w:r>
        <w:rPr>
          <w:rFonts w:hint="eastAsia"/>
        </w:rPr>
        <w:t>ГЕОМЕТРИЧЕСКИХ</w:t>
      </w:r>
      <w:r>
        <w:t xml:space="preserve"> </w:t>
      </w:r>
      <w:r>
        <w:rPr>
          <w:rFonts w:hint="eastAsia"/>
        </w:rPr>
        <w:t>ПАРАМЕТРОВ</w:t>
      </w:r>
    </w:p>
    <w:p w14:paraId="2AF1797F" w14:textId="77777777" w:rsidR="002528D3" w:rsidRDefault="002528D3" w:rsidP="002528D3"/>
    <w:p w14:paraId="0CCED435" w14:textId="77777777" w:rsidR="002528D3" w:rsidRDefault="002528D3" w:rsidP="002528D3">
      <w:r>
        <w:rPr>
          <w:rFonts w:hint="eastAsia"/>
        </w:rPr>
        <w:t>ЩЕБЕНОЧНЫХ</w:t>
      </w:r>
      <w:r>
        <w:t xml:space="preserve"> </w:t>
      </w:r>
      <w:r>
        <w:rPr>
          <w:rFonts w:hint="eastAsia"/>
        </w:rPr>
        <w:t>ЭЛЕМЕНТОВ</w:t>
      </w:r>
    </w:p>
    <w:p w14:paraId="75AFAB46" w14:textId="77777777" w:rsidR="002528D3" w:rsidRDefault="002528D3" w:rsidP="002528D3"/>
    <w:p w14:paraId="6F4A9B35" w14:textId="77777777" w:rsidR="002528D3" w:rsidRDefault="002528D3" w:rsidP="002528D3">
      <w:r>
        <w:t xml:space="preserve">3.1. </w:t>
      </w:r>
      <w:r>
        <w:rPr>
          <w:rFonts w:hint="eastAsia"/>
        </w:rPr>
        <w:t>Определение</w:t>
      </w:r>
      <w:r>
        <w:t xml:space="preserve"> </w:t>
      </w:r>
      <w:r>
        <w:rPr>
          <w:rFonts w:hint="eastAsia"/>
        </w:rPr>
        <w:t>оптимального</w:t>
      </w:r>
      <w:r>
        <w:t xml:space="preserve"> </w:t>
      </w:r>
      <w:r>
        <w:rPr>
          <w:rFonts w:hint="eastAsia"/>
        </w:rPr>
        <w:t>отступа</w:t>
      </w:r>
      <w:r>
        <w:t xml:space="preserve"> </w:t>
      </w:r>
      <w:r>
        <w:rPr>
          <w:rFonts w:hint="eastAsia"/>
        </w:rPr>
        <w:t>щебеночных</w:t>
      </w:r>
      <w:r>
        <w:t xml:space="preserve"> </w:t>
      </w:r>
      <w:r>
        <w:rPr>
          <w:rFonts w:hint="eastAsia"/>
        </w:rPr>
        <w:t>элементов</w:t>
      </w:r>
      <w:r>
        <w:t xml:space="preserve"> </w:t>
      </w:r>
      <w:r>
        <w:rPr>
          <w:rFonts w:hint="eastAsia"/>
        </w:rPr>
        <w:t>от</w:t>
      </w:r>
      <w:r>
        <w:t xml:space="preserve"> </w:t>
      </w:r>
      <w:r>
        <w:rPr>
          <w:rFonts w:hint="eastAsia"/>
        </w:rPr>
        <w:t>края</w:t>
      </w:r>
      <w:r>
        <w:t xml:space="preserve"> </w:t>
      </w:r>
      <w:r>
        <w:rPr>
          <w:rFonts w:hint="eastAsia"/>
        </w:rPr>
        <w:t>подошвы</w:t>
      </w:r>
      <w:r>
        <w:t xml:space="preserve"> </w:t>
      </w:r>
      <w:r>
        <w:rPr>
          <w:rFonts w:hint="eastAsia"/>
        </w:rPr>
        <w:t>фундамента</w:t>
      </w:r>
    </w:p>
    <w:p w14:paraId="1C3126FC" w14:textId="77777777" w:rsidR="002528D3" w:rsidRDefault="002528D3" w:rsidP="002528D3"/>
    <w:p w14:paraId="24B14639" w14:textId="77777777" w:rsidR="002528D3" w:rsidRDefault="002528D3" w:rsidP="002528D3">
      <w:r>
        <w:t xml:space="preserve">3.2. </w:t>
      </w:r>
      <w:r>
        <w:rPr>
          <w:rFonts w:hint="eastAsia"/>
        </w:rPr>
        <w:t>Определение</w:t>
      </w:r>
      <w:r>
        <w:t xml:space="preserve"> </w:t>
      </w:r>
      <w:r>
        <w:rPr>
          <w:rFonts w:hint="eastAsia"/>
        </w:rPr>
        <w:t>оптимального</w:t>
      </w:r>
      <w:r>
        <w:t xml:space="preserve"> </w:t>
      </w:r>
      <w:r>
        <w:rPr>
          <w:rFonts w:hint="eastAsia"/>
        </w:rPr>
        <w:t>угла</w:t>
      </w:r>
      <w:r>
        <w:t xml:space="preserve"> </w:t>
      </w:r>
      <w:r>
        <w:rPr>
          <w:rFonts w:hint="eastAsia"/>
        </w:rPr>
        <w:t>наклона</w:t>
      </w:r>
      <w:r>
        <w:t xml:space="preserve"> </w:t>
      </w:r>
      <w:r>
        <w:rPr>
          <w:rFonts w:hint="eastAsia"/>
        </w:rPr>
        <w:t>щебено</w:t>
      </w:r>
      <w:r>
        <w:rPr>
          <w:rFonts w:hint="eastAsia"/>
        </w:rPr>
        <w:lastRenderedPageBreak/>
        <w:t>чных</w:t>
      </w:r>
      <w:r>
        <w:t xml:space="preserve"> </w:t>
      </w:r>
      <w:r>
        <w:rPr>
          <w:rFonts w:hint="eastAsia"/>
        </w:rPr>
        <w:t>элементов</w:t>
      </w:r>
    </w:p>
    <w:p w14:paraId="3FDFC6C8" w14:textId="77777777" w:rsidR="002528D3" w:rsidRDefault="002528D3" w:rsidP="002528D3"/>
    <w:p w14:paraId="06D9CAD7" w14:textId="77777777" w:rsidR="002528D3" w:rsidRDefault="002528D3" w:rsidP="002528D3">
      <w:r>
        <w:t xml:space="preserve">3.3. </w:t>
      </w:r>
      <w:r>
        <w:rPr>
          <w:rFonts w:hint="eastAsia"/>
        </w:rPr>
        <w:t>Определение</w:t>
      </w:r>
      <w:r>
        <w:t xml:space="preserve"> </w:t>
      </w:r>
      <w:r>
        <w:rPr>
          <w:rFonts w:hint="eastAsia"/>
        </w:rPr>
        <w:t>оптимальной</w:t>
      </w:r>
      <w:r>
        <w:t xml:space="preserve"> </w:t>
      </w:r>
      <w:r>
        <w:rPr>
          <w:rFonts w:hint="eastAsia"/>
        </w:rPr>
        <w:t>глубины</w:t>
      </w:r>
      <w:r>
        <w:t xml:space="preserve"> </w:t>
      </w:r>
      <w:r>
        <w:rPr>
          <w:rFonts w:hint="eastAsia"/>
        </w:rPr>
        <w:t>погружения</w:t>
      </w:r>
      <w:r>
        <w:t xml:space="preserve"> </w:t>
      </w:r>
      <w:r>
        <w:rPr>
          <w:rFonts w:hint="eastAsia"/>
        </w:rPr>
        <w:t>и</w:t>
      </w:r>
      <w:r>
        <w:t xml:space="preserve"> </w:t>
      </w:r>
      <w:r>
        <w:rPr>
          <w:rFonts w:hint="eastAsia"/>
        </w:rPr>
        <w:t>длины</w:t>
      </w:r>
      <w:r>
        <w:t xml:space="preserve"> </w:t>
      </w:r>
      <w:r>
        <w:rPr>
          <w:rFonts w:hint="eastAsia"/>
        </w:rPr>
        <w:t>щебеночных</w:t>
      </w:r>
      <w:r>
        <w:t xml:space="preserve"> </w:t>
      </w:r>
      <w:r>
        <w:rPr>
          <w:rFonts w:hint="eastAsia"/>
        </w:rPr>
        <w:t>элементов</w:t>
      </w:r>
    </w:p>
    <w:p w14:paraId="6C4747F6" w14:textId="77777777" w:rsidR="002528D3" w:rsidRDefault="002528D3" w:rsidP="002528D3"/>
    <w:p w14:paraId="05A08881" w14:textId="77777777" w:rsidR="002528D3" w:rsidRDefault="002528D3" w:rsidP="002528D3">
      <w:r>
        <w:t xml:space="preserve">3.4. </w:t>
      </w:r>
      <w:r>
        <w:rPr>
          <w:rFonts w:hint="eastAsia"/>
        </w:rPr>
        <w:t>Определение</w:t>
      </w:r>
      <w:r>
        <w:t xml:space="preserve"> </w:t>
      </w:r>
      <w:r>
        <w:rPr>
          <w:rFonts w:hint="eastAsia"/>
        </w:rPr>
        <w:t>оптимального</w:t>
      </w:r>
      <w:r>
        <w:t xml:space="preserve"> </w:t>
      </w:r>
      <w:r>
        <w:rPr>
          <w:rFonts w:hint="eastAsia"/>
        </w:rPr>
        <w:t>шага</w:t>
      </w:r>
      <w:r>
        <w:t xml:space="preserve"> </w:t>
      </w:r>
      <w:r>
        <w:rPr>
          <w:rFonts w:hint="eastAsia"/>
        </w:rPr>
        <w:t>щебеночных</w:t>
      </w:r>
      <w:r>
        <w:t xml:space="preserve"> </w:t>
      </w:r>
      <w:r>
        <w:rPr>
          <w:rFonts w:hint="eastAsia"/>
        </w:rPr>
        <w:t>элементов</w:t>
      </w:r>
      <w:r>
        <w:t xml:space="preserve"> </w:t>
      </w:r>
      <w:r>
        <w:rPr>
          <w:rFonts w:hint="eastAsia"/>
        </w:rPr>
        <w:t>в</w:t>
      </w:r>
      <w:r>
        <w:t xml:space="preserve"> </w:t>
      </w:r>
      <w:r>
        <w:rPr>
          <w:rFonts w:hint="eastAsia"/>
        </w:rPr>
        <w:t>плане</w:t>
      </w:r>
    </w:p>
    <w:p w14:paraId="7AA17222" w14:textId="77777777" w:rsidR="002528D3" w:rsidRDefault="002528D3" w:rsidP="002528D3"/>
    <w:p w14:paraId="1EA4882D" w14:textId="77777777" w:rsidR="002528D3" w:rsidRDefault="002528D3" w:rsidP="002528D3">
      <w:r>
        <w:t xml:space="preserve">3.5. </w:t>
      </w:r>
      <w:r>
        <w:rPr>
          <w:rFonts w:hint="eastAsia"/>
        </w:rPr>
        <w:t>Сравнение</w:t>
      </w:r>
      <w:r>
        <w:t xml:space="preserve"> </w:t>
      </w:r>
      <w:r>
        <w:rPr>
          <w:rFonts w:hint="eastAsia"/>
        </w:rPr>
        <w:t>результатов</w:t>
      </w:r>
      <w:r>
        <w:t xml:space="preserve"> </w:t>
      </w:r>
      <w:r>
        <w:rPr>
          <w:rFonts w:hint="eastAsia"/>
        </w:rPr>
        <w:t>исследований</w:t>
      </w:r>
      <w:r>
        <w:t xml:space="preserve"> </w:t>
      </w:r>
      <w:r>
        <w:rPr>
          <w:rFonts w:hint="eastAsia"/>
        </w:rPr>
        <w:t>с</w:t>
      </w:r>
      <w:r>
        <w:t xml:space="preserve"> </w:t>
      </w:r>
      <w:r>
        <w:rPr>
          <w:rFonts w:hint="eastAsia"/>
        </w:rPr>
        <w:t>существующими</w:t>
      </w:r>
      <w:r>
        <w:t xml:space="preserve"> </w:t>
      </w:r>
      <w:r>
        <w:rPr>
          <w:rFonts w:hint="eastAsia"/>
        </w:rPr>
        <w:t>положениями</w:t>
      </w:r>
      <w:r>
        <w:t xml:space="preserve"> </w:t>
      </w:r>
      <w:r>
        <w:rPr>
          <w:rFonts w:hint="eastAsia"/>
        </w:rPr>
        <w:t>по</w:t>
      </w:r>
      <w:r>
        <w:t xml:space="preserve"> </w:t>
      </w:r>
      <w:r>
        <w:rPr>
          <w:rFonts w:hint="eastAsia"/>
        </w:rPr>
        <w:t>методике</w:t>
      </w:r>
      <w:r>
        <w:t xml:space="preserve"> </w:t>
      </w:r>
      <w:r>
        <w:rPr>
          <w:rFonts w:hint="eastAsia"/>
        </w:rPr>
        <w:t>проектирования</w:t>
      </w:r>
    </w:p>
    <w:p w14:paraId="2908E9B6" w14:textId="77777777" w:rsidR="002528D3" w:rsidRDefault="002528D3" w:rsidP="002528D3"/>
    <w:p w14:paraId="55FAA9E8" w14:textId="77777777" w:rsidR="002528D3" w:rsidRDefault="002528D3" w:rsidP="002528D3">
      <w:r>
        <w:t xml:space="preserve">3.6. </w:t>
      </w:r>
      <w:r>
        <w:rPr>
          <w:rFonts w:hint="eastAsia"/>
        </w:rPr>
        <w:t>Выводы</w:t>
      </w:r>
      <w:r>
        <w:t xml:space="preserve"> </w:t>
      </w:r>
      <w:r>
        <w:rPr>
          <w:rFonts w:hint="eastAsia"/>
        </w:rPr>
        <w:t>по</w:t>
      </w:r>
      <w:r>
        <w:t xml:space="preserve"> </w:t>
      </w:r>
      <w:r>
        <w:rPr>
          <w:rFonts w:hint="eastAsia"/>
        </w:rPr>
        <w:t>главе</w:t>
      </w:r>
    </w:p>
    <w:p w14:paraId="0C550B5E" w14:textId="77777777" w:rsidR="002528D3" w:rsidRDefault="002528D3" w:rsidP="002528D3"/>
    <w:p w14:paraId="35A1BFB5" w14:textId="77777777" w:rsidR="002528D3" w:rsidRDefault="002528D3" w:rsidP="002528D3">
      <w:r>
        <w:rPr>
          <w:rFonts w:hint="eastAsia"/>
        </w:rPr>
        <w:t>ГЛАВА</w:t>
      </w:r>
      <w:r>
        <w:t xml:space="preserve"> 4. </w:t>
      </w:r>
      <w:r>
        <w:rPr>
          <w:rFonts w:hint="eastAsia"/>
        </w:rPr>
        <w:t>ИССЛЕДОВАНИЕ</w:t>
      </w:r>
      <w:r>
        <w:t xml:space="preserve"> </w:t>
      </w:r>
      <w:r>
        <w:rPr>
          <w:rFonts w:hint="eastAsia"/>
        </w:rPr>
        <w:t>ЗАКОНОМЕРНОСТЕЙ</w:t>
      </w:r>
    </w:p>
    <w:p w14:paraId="19446330" w14:textId="77777777" w:rsidR="002528D3" w:rsidRDefault="002528D3" w:rsidP="002528D3"/>
    <w:p w14:paraId="6F9DF982" w14:textId="77777777" w:rsidR="002528D3" w:rsidRDefault="002528D3" w:rsidP="002528D3">
      <w:r>
        <w:rPr>
          <w:rFonts w:hint="eastAsia"/>
        </w:rPr>
        <w:t>ВЗАИМОДЕЙСТВИЯ</w:t>
      </w:r>
      <w:r>
        <w:t xml:space="preserve"> </w:t>
      </w:r>
      <w:r>
        <w:rPr>
          <w:rFonts w:hint="eastAsia"/>
        </w:rPr>
        <w:t>ФУНДАМЕНТА</w:t>
      </w:r>
      <w:r>
        <w:t xml:space="preserve"> </w:t>
      </w:r>
      <w:r>
        <w:rPr>
          <w:rFonts w:hint="eastAsia"/>
        </w:rPr>
        <w:t>С</w:t>
      </w:r>
      <w:r>
        <w:t xml:space="preserve"> </w:t>
      </w:r>
      <w:r>
        <w:rPr>
          <w:rFonts w:hint="eastAsia"/>
        </w:rPr>
        <w:t>ГРУНТАМИ</w:t>
      </w:r>
      <w:r>
        <w:t xml:space="preserve">, </w:t>
      </w:r>
      <w:r>
        <w:rPr>
          <w:rFonts w:hint="eastAsia"/>
        </w:rPr>
        <w:t>УПРОЧНЕННЫМИ</w:t>
      </w:r>
      <w:r>
        <w:t xml:space="preserve"> </w:t>
      </w:r>
      <w:r>
        <w:rPr>
          <w:rFonts w:hint="eastAsia"/>
        </w:rPr>
        <w:t>ЩЕБЕНОЧНЫМИ</w:t>
      </w:r>
      <w:r>
        <w:t xml:space="preserve"> </w:t>
      </w:r>
      <w:r>
        <w:rPr>
          <w:rFonts w:hint="eastAsia"/>
        </w:rPr>
        <w:t>ЭЛЕМЕНТАМИ</w:t>
      </w:r>
    </w:p>
    <w:p w14:paraId="1A79DE99" w14:textId="77777777" w:rsidR="002528D3" w:rsidRDefault="002528D3" w:rsidP="002528D3"/>
    <w:p w14:paraId="505D5C7D" w14:textId="77777777" w:rsidR="002528D3" w:rsidRDefault="002528D3" w:rsidP="002528D3">
      <w:r>
        <w:t xml:space="preserve">4.1. </w:t>
      </w:r>
      <w:r>
        <w:rPr>
          <w:rFonts w:hint="eastAsia"/>
        </w:rPr>
        <w:t>Изменение</w:t>
      </w:r>
      <w:r>
        <w:t xml:space="preserve"> </w:t>
      </w:r>
      <w:r>
        <w:rPr>
          <w:rFonts w:hint="eastAsia"/>
        </w:rPr>
        <w:t>дополнительной</w:t>
      </w:r>
      <w:r>
        <w:t xml:space="preserve"> </w:t>
      </w:r>
      <w:r>
        <w:rPr>
          <w:rFonts w:hint="eastAsia"/>
        </w:rPr>
        <w:t>нагрузки</w:t>
      </w:r>
      <w:r>
        <w:t xml:space="preserve"> </w:t>
      </w:r>
      <w:r>
        <w:rPr>
          <w:rFonts w:hint="eastAsia"/>
        </w:rPr>
        <w:t>при</w:t>
      </w:r>
      <w:r>
        <w:t xml:space="preserve"> </w:t>
      </w:r>
      <w:r>
        <w:rPr>
          <w:rFonts w:hint="eastAsia"/>
        </w:rPr>
        <w:t>различной</w:t>
      </w:r>
      <w:r>
        <w:t xml:space="preserve"> </w:t>
      </w:r>
      <w:r>
        <w:rPr>
          <w:rFonts w:hint="eastAsia"/>
        </w:rPr>
        <w:t>допустимой</w:t>
      </w:r>
      <w:r>
        <w:t xml:space="preserve"> </w:t>
      </w:r>
      <w:r>
        <w:rPr>
          <w:rFonts w:hint="eastAsia"/>
        </w:rPr>
        <w:t>дополнительной</w:t>
      </w:r>
      <w:r>
        <w:t xml:space="preserve"> </w:t>
      </w:r>
      <w:r>
        <w:rPr>
          <w:rFonts w:hint="eastAsia"/>
        </w:rPr>
        <w:t>осадке</w:t>
      </w:r>
    </w:p>
    <w:p w14:paraId="28B1F723" w14:textId="77777777" w:rsidR="002528D3" w:rsidRDefault="002528D3" w:rsidP="002528D3"/>
    <w:p w14:paraId="4E62B761" w14:textId="77777777" w:rsidR="002528D3" w:rsidRDefault="002528D3" w:rsidP="002528D3">
      <w:r>
        <w:t xml:space="preserve">4.2. </w:t>
      </w:r>
      <w:r>
        <w:rPr>
          <w:rFonts w:hint="eastAsia"/>
        </w:rPr>
        <w:t>Модуль</w:t>
      </w:r>
      <w:r>
        <w:t xml:space="preserve"> </w:t>
      </w:r>
      <w:r>
        <w:rPr>
          <w:rFonts w:hint="eastAsia"/>
        </w:rPr>
        <w:t>деформации</w:t>
      </w:r>
      <w:r>
        <w:t xml:space="preserve"> </w:t>
      </w:r>
      <w:r>
        <w:rPr>
          <w:rFonts w:hint="eastAsia"/>
        </w:rPr>
        <w:t>основания</w:t>
      </w:r>
      <w:r>
        <w:t xml:space="preserve"> </w:t>
      </w:r>
      <w:r>
        <w:rPr>
          <w:rFonts w:hint="eastAsia"/>
        </w:rPr>
        <w:t>фундаментов</w:t>
      </w:r>
      <w:r>
        <w:t xml:space="preserve">, </w:t>
      </w:r>
      <w:r>
        <w:rPr>
          <w:rFonts w:hint="eastAsia"/>
        </w:rPr>
        <w:t>упрочненных</w:t>
      </w:r>
      <w:r>
        <w:t xml:space="preserve"> </w:t>
      </w:r>
      <w:r>
        <w:rPr>
          <w:rFonts w:hint="eastAsia"/>
        </w:rPr>
        <w:t>щебеночными</w:t>
      </w:r>
      <w:r>
        <w:t xml:space="preserve"> </w:t>
      </w:r>
      <w:r>
        <w:rPr>
          <w:rFonts w:hint="eastAsia"/>
        </w:rPr>
        <w:t>элементами</w:t>
      </w:r>
    </w:p>
    <w:p w14:paraId="3C21F0E3" w14:textId="77777777" w:rsidR="002528D3" w:rsidRDefault="002528D3" w:rsidP="002528D3"/>
    <w:p w14:paraId="7D22F679" w14:textId="77777777" w:rsidR="002528D3" w:rsidRDefault="002528D3" w:rsidP="002528D3">
      <w:r>
        <w:t xml:space="preserve">4.3. </w:t>
      </w:r>
      <w:r>
        <w:rPr>
          <w:rFonts w:hint="eastAsia"/>
        </w:rPr>
        <w:t>Выводы</w:t>
      </w:r>
      <w:r>
        <w:t xml:space="preserve"> </w:t>
      </w:r>
      <w:r>
        <w:rPr>
          <w:rFonts w:hint="eastAsia"/>
        </w:rPr>
        <w:t>по</w:t>
      </w:r>
      <w:r>
        <w:t xml:space="preserve"> </w:t>
      </w:r>
      <w:r>
        <w:rPr>
          <w:rFonts w:hint="eastAsia"/>
        </w:rPr>
        <w:t>главе</w:t>
      </w:r>
    </w:p>
    <w:p w14:paraId="41568122" w14:textId="77777777" w:rsidR="002528D3" w:rsidRDefault="002528D3" w:rsidP="002528D3"/>
    <w:p w14:paraId="2EA4D4E3" w14:textId="77777777" w:rsidR="002528D3" w:rsidRDefault="002528D3" w:rsidP="002528D3">
      <w:r>
        <w:rPr>
          <w:rFonts w:hint="eastAsia"/>
        </w:rPr>
        <w:t>ГЛАВА</w:t>
      </w:r>
      <w:r>
        <w:t xml:space="preserve"> 5. </w:t>
      </w:r>
      <w:r>
        <w:rPr>
          <w:rFonts w:hint="eastAsia"/>
        </w:rPr>
        <w:t>ИССЛЕДОВАНИЕ</w:t>
      </w:r>
      <w:r>
        <w:t xml:space="preserve"> </w:t>
      </w:r>
      <w:r>
        <w:rPr>
          <w:rFonts w:hint="eastAsia"/>
        </w:rPr>
        <w:t>СПОСОБОВ</w:t>
      </w:r>
      <w:r>
        <w:t xml:space="preserve"> </w:t>
      </w:r>
      <w:r>
        <w:rPr>
          <w:rFonts w:hint="eastAsia"/>
        </w:rPr>
        <w:t>УПРОЧНЕНИЯ</w:t>
      </w:r>
      <w:r>
        <w:t xml:space="preserve"> </w:t>
      </w:r>
      <w:r>
        <w:rPr>
          <w:rFonts w:hint="eastAsia"/>
        </w:rPr>
        <w:t>ГРУНТОВ</w:t>
      </w:r>
    </w:p>
    <w:p w14:paraId="0487D2A6" w14:textId="77777777" w:rsidR="002528D3" w:rsidRDefault="002528D3" w:rsidP="002528D3"/>
    <w:p w14:paraId="69A8D709" w14:textId="77777777" w:rsidR="002528D3" w:rsidRDefault="002528D3" w:rsidP="002528D3">
      <w:r>
        <w:rPr>
          <w:rFonts w:hint="eastAsia"/>
        </w:rPr>
        <w:t>ОСНОВАНИЯ</w:t>
      </w:r>
      <w:r>
        <w:t xml:space="preserve"> </w:t>
      </w:r>
      <w:r>
        <w:rPr>
          <w:rFonts w:hint="eastAsia"/>
        </w:rPr>
        <w:t>ЩЕБЕНОЧНЫМИ</w:t>
      </w:r>
      <w:r>
        <w:t xml:space="preserve"> </w:t>
      </w:r>
      <w:r>
        <w:rPr>
          <w:rFonts w:hint="eastAsia"/>
        </w:rPr>
        <w:t>ЭЛЕМЕНТАМИ</w:t>
      </w:r>
      <w:r>
        <w:t xml:space="preserve"> </w:t>
      </w:r>
      <w:r>
        <w:rPr>
          <w:rFonts w:hint="eastAsia"/>
        </w:rPr>
        <w:t>НА</w:t>
      </w:r>
      <w:r>
        <w:t xml:space="preserve"> </w:t>
      </w:r>
      <w:r>
        <w:rPr>
          <w:rFonts w:hint="eastAsia"/>
        </w:rPr>
        <w:t>ОПЫТНЫХ</w:t>
      </w:r>
      <w:r>
        <w:t xml:space="preserve"> </w:t>
      </w:r>
      <w:r>
        <w:rPr>
          <w:rFonts w:hint="eastAsia"/>
        </w:rPr>
        <w:t>УЧАСТКАХ</w:t>
      </w:r>
    </w:p>
    <w:p w14:paraId="0D4E5EF9" w14:textId="77777777" w:rsidR="002528D3" w:rsidRDefault="002528D3" w:rsidP="002528D3"/>
    <w:p w14:paraId="129E1CC0" w14:textId="77777777" w:rsidR="002528D3" w:rsidRDefault="002528D3" w:rsidP="002528D3">
      <w:r>
        <w:rPr>
          <w:rFonts w:hint="eastAsia"/>
        </w:rPr>
        <w:t>ОБЪЕКТОВ</w:t>
      </w:r>
      <w:r>
        <w:t xml:space="preserve"> </w:t>
      </w:r>
      <w:r>
        <w:rPr>
          <w:rFonts w:hint="eastAsia"/>
        </w:rPr>
        <w:t>Г</w:t>
      </w:r>
      <w:r>
        <w:t xml:space="preserve">. </w:t>
      </w:r>
      <w:r>
        <w:rPr>
          <w:rFonts w:hint="eastAsia"/>
        </w:rPr>
        <w:t>МОСКВЫ</w:t>
      </w:r>
    </w:p>
    <w:p w14:paraId="56C19E42" w14:textId="77777777" w:rsidR="002528D3" w:rsidRDefault="002528D3" w:rsidP="002528D3"/>
    <w:p w14:paraId="5CE11FC5" w14:textId="77777777" w:rsidR="002528D3" w:rsidRDefault="002528D3" w:rsidP="002528D3">
      <w:r>
        <w:lastRenderedPageBreak/>
        <w:t xml:space="preserve">5.1. </w:t>
      </w:r>
      <w:r>
        <w:rPr>
          <w:rFonts w:hint="eastAsia"/>
        </w:rPr>
        <w:t>Апробация</w:t>
      </w:r>
      <w:r>
        <w:t xml:space="preserve"> </w:t>
      </w:r>
      <w:r>
        <w:rPr>
          <w:rFonts w:hint="eastAsia"/>
        </w:rPr>
        <w:t>исследований</w:t>
      </w:r>
      <w:r>
        <w:t xml:space="preserve"> </w:t>
      </w:r>
      <w:r>
        <w:rPr>
          <w:rFonts w:hint="eastAsia"/>
        </w:rPr>
        <w:t>на</w:t>
      </w:r>
      <w:r>
        <w:t xml:space="preserve"> </w:t>
      </w:r>
      <w:r>
        <w:rPr>
          <w:rFonts w:hint="eastAsia"/>
        </w:rPr>
        <w:t>объекте</w:t>
      </w:r>
      <w:r>
        <w:t xml:space="preserve">: </w:t>
      </w:r>
      <w:r>
        <w:rPr>
          <w:rFonts w:hint="eastAsia"/>
        </w:rPr>
        <w:t>«</w:t>
      </w:r>
      <w:r>
        <w:rPr>
          <w:rFonts w:hint="eastAsia"/>
        </w:rPr>
        <w:t>Здание</w:t>
      </w:r>
      <w:r>
        <w:t xml:space="preserve"> </w:t>
      </w:r>
      <w:r>
        <w:rPr>
          <w:rFonts w:hint="eastAsia"/>
        </w:rPr>
        <w:t>городской</w:t>
      </w:r>
      <w:r>
        <w:t xml:space="preserve"> </w:t>
      </w:r>
      <w:r>
        <w:rPr>
          <w:rFonts w:hint="eastAsia"/>
        </w:rPr>
        <w:t>поликлинике</w:t>
      </w:r>
      <w:r>
        <w:t xml:space="preserve"> </w:t>
      </w:r>
      <w:r>
        <w:rPr>
          <w:rFonts w:hint="eastAsia"/>
        </w:rPr>
        <w:t>№</w:t>
      </w:r>
      <w:r>
        <w:t>122</w:t>
      </w:r>
      <w:r>
        <w:rPr>
          <w:rFonts w:hint="eastAsia"/>
        </w:rPr>
        <w:t>»</w:t>
      </w:r>
      <w:r>
        <w:t xml:space="preserve"> </w:t>
      </w:r>
      <w:r>
        <w:rPr>
          <w:rFonts w:hint="eastAsia"/>
        </w:rPr>
        <w:t>по</w:t>
      </w:r>
      <w:r>
        <w:t xml:space="preserve"> </w:t>
      </w:r>
      <w:r>
        <w:rPr>
          <w:rFonts w:hint="eastAsia"/>
        </w:rPr>
        <w:t>адресу</w:t>
      </w:r>
      <w:r>
        <w:t xml:space="preserve">: </w:t>
      </w:r>
      <w:r>
        <w:rPr>
          <w:rFonts w:hint="eastAsia"/>
        </w:rPr>
        <w:t>г</w:t>
      </w:r>
      <w:r>
        <w:t xml:space="preserve">. </w:t>
      </w:r>
      <w:r>
        <w:rPr>
          <w:rFonts w:hint="eastAsia"/>
        </w:rPr>
        <w:t>Москва</w:t>
      </w:r>
      <w:r>
        <w:t xml:space="preserve">, </w:t>
      </w:r>
      <w:r>
        <w:rPr>
          <w:rFonts w:hint="eastAsia"/>
        </w:rPr>
        <w:t>ул</w:t>
      </w:r>
      <w:r>
        <w:t>. 2-</w:t>
      </w:r>
      <w:r>
        <w:rPr>
          <w:rFonts w:hint="eastAsia"/>
        </w:rPr>
        <w:t>ая</w:t>
      </w:r>
      <w:r>
        <w:t xml:space="preserve"> </w:t>
      </w:r>
      <w:r>
        <w:rPr>
          <w:rFonts w:hint="eastAsia"/>
        </w:rPr>
        <w:t>Пугачевская</w:t>
      </w:r>
      <w:r>
        <w:t xml:space="preserve">, </w:t>
      </w:r>
      <w:r>
        <w:rPr>
          <w:rFonts w:hint="eastAsia"/>
        </w:rPr>
        <w:t>д</w:t>
      </w:r>
    </w:p>
    <w:p w14:paraId="438CA195" w14:textId="77777777" w:rsidR="002528D3" w:rsidRDefault="002528D3" w:rsidP="002528D3"/>
    <w:p w14:paraId="051FA2E1" w14:textId="77777777" w:rsidR="002528D3" w:rsidRDefault="002528D3" w:rsidP="002528D3">
      <w:r>
        <w:t xml:space="preserve">5.2. </w:t>
      </w:r>
      <w:r>
        <w:rPr>
          <w:rFonts w:hint="eastAsia"/>
        </w:rPr>
        <w:t>Опыт</w:t>
      </w:r>
      <w:r>
        <w:t xml:space="preserve"> </w:t>
      </w:r>
      <w:r>
        <w:rPr>
          <w:rFonts w:hint="eastAsia"/>
        </w:rPr>
        <w:t>применения</w:t>
      </w:r>
      <w:r>
        <w:t xml:space="preserve"> </w:t>
      </w:r>
      <w:r>
        <w:rPr>
          <w:rFonts w:hint="eastAsia"/>
        </w:rPr>
        <w:t>щебеночных</w:t>
      </w:r>
      <w:r>
        <w:t xml:space="preserve"> </w:t>
      </w:r>
      <w:r>
        <w:rPr>
          <w:rFonts w:hint="eastAsia"/>
        </w:rPr>
        <w:t>элементов</w:t>
      </w:r>
      <w:r>
        <w:t xml:space="preserve"> </w:t>
      </w:r>
      <w:r>
        <w:rPr>
          <w:rFonts w:hint="eastAsia"/>
        </w:rPr>
        <w:t>при</w:t>
      </w:r>
      <w:r>
        <w:t xml:space="preserve"> </w:t>
      </w:r>
      <w:r>
        <w:rPr>
          <w:rFonts w:hint="eastAsia"/>
        </w:rPr>
        <w:t>подготовке</w:t>
      </w:r>
      <w:r>
        <w:t xml:space="preserve"> </w:t>
      </w:r>
      <w:r>
        <w:rPr>
          <w:rFonts w:hint="eastAsia"/>
        </w:rPr>
        <w:t>основания</w:t>
      </w:r>
    </w:p>
    <w:p w14:paraId="29B84BBC" w14:textId="77777777" w:rsidR="002528D3" w:rsidRDefault="002528D3" w:rsidP="002528D3"/>
    <w:p w14:paraId="1E3E3567" w14:textId="77777777" w:rsidR="002528D3" w:rsidRDefault="002528D3" w:rsidP="002528D3">
      <w:r>
        <w:rPr>
          <w:rFonts w:hint="eastAsia"/>
        </w:rPr>
        <w:t>под</w:t>
      </w:r>
      <w:r>
        <w:t xml:space="preserve"> </w:t>
      </w:r>
      <w:r>
        <w:rPr>
          <w:rFonts w:hint="eastAsia"/>
        </w:rPr>
        <w:t>новое</w:t>
      </w:r>
      <w:r>
        <w:t xml:space="preserve"> </w:t>
      </w:r>
      <w:r>
        <w:rPr>
          <w:rFonts w:hint="eastAsia"/>
        </w:rPr>
        <w:t>строительство</w:t>
      </w:r>
    </w:p>
    <w:p w14:paraId="53937C8B" w14:textId="77777777" w:rsidR="002528D3" w:rsidRDefault="002528D3" w:rsidP="002528D3"/>
    <w:p w14:paraId="5C1DCF50" w14:textId="77777777" w:rsidR="002528D3" w:rsidRDefault="002528D3" w:rsidP="002528D3">
      <w:r>
        <w:t xml:space="preserve">5.3. </w:t>
      </w:r>
      <w:r>
        <w:rPr>
          <w:rFonts w:hint="eastAsia"/>
        </w:rPr>
        <w:t>Результаты</w:t>
      </w:r>
      <w:r>
        <w:t xml:space="preserve"> </w:t>
      </w:r>
      <w:r>
        <w:rPr>
          <w:rFonts w:hint="eastAsia"/>
        </w:rPr>
        <w:t>выполненных</w:t>
      </w:r>
      <w:r>
        <w:t xml:space="preserve"> </w:t>
      </w:r>
      <w:r>
        <w:rPr>
          <w:rFonts w:hint="eastAsia"/>
        </w:rPr>
        <w:t>упрочнений</w:t>
      </w:r>
      <w:r>
        <w:t xml:space="preserve"> </w:t>
      </w:r>
      <w:r>
        <w:rPr>
          <w:rFonts w:hint="eastAsia"/>
        </w:rPr>
        <w:t>щебеночными</w:t>
      </w:r>
      <w:r>
        <w:t xml:space="preserve"> </w:t>
      </w:r>
      <w:r>
        <w:rPr>
          <w:rFonts w:hint="eastAsia"/>
        </w:rPr>
        <w:t>элементами</w:t>
      </w:r>
      <w:r>
        <w:t xml:space="preserve"> </w:t>
      </w:r>
      <w:r>
        <w:rPr>
          <w:rFonts w:hint="eastAsia"/>
        </w:rPr>
        <w:t>с</w:t>
      </w:r>
      <w:r>
        <w:t xml:space="preserve"> </w:t>
      </w:r>
      <w:r>
        <w:rPr>
          <w:rFonts w:hint="eastAsia"/>
        </w:rPr>
        <w:t>сопоставлением</w:t>
      </w:r>
      <w:r>
        <w:t xml:space="preserve"> </w:t>
      </w:r>
      <w:r>
        <w:rPr>
          <w:rFonts w:hint="eastAsia"/>
        </w:rPr>
        <w:t>данных</w:t>
      </w:r>
      <w:r>
        <w:t xml:space="preserve"> </w:t>
      </w:r>
      <w:r>
        <w:rPr>
          <w:rFonts w:hint="eastAsia"/>
        </w:rPr>
        <w:t>мониторинга</w:t>
      </w:r>
      <w:r>
        <w:t xml:space="preserve"> </w:t>
      </w:r>
      <w:r>
        <w:rPr>
          <w:rFonts w:hint="eastAsia"/>
        </w:rPr>
        <w:t>на</w:t>
      </w:r>
      <w:r>
        <w:t xml:space="preserve"> </w:t>
      </w:r>
      <w:r>
        <w:rPr>
          <w:rFonts w:hint="eastAsia"/>
        </w:rPr>
        <w:t>объектах</w:t>
      </w:r>
      <w:r>
        <w:t xml:space="preserve"> </w:t>
      </w:r>
      <w:r>
        <w:rPr>
          <w:rFonts w:hint="eastAsia"/>
        </w:rPr>
        <w:t>г</w:t>
      </w:r>
      <w:r>
        <w:t xml:space="preserve">. </w:t>
      </w:r>
      <w:r>
        <w:rPr>
          <w:rFonts w:hint="eastAsia"/>
        </w:rPr>
        <w:t>Москвы</w:t>
      </w:r>
    </w:p>
    <w:p w14:paraId="7EA722B3" w14:textId="77777777" w:rsidR="002528D3" w:rsidRDefault="002528D3" w:rsidP="002528D3"/>
    <w:p w14:paraId="6CEB29C8" w14:textId="77777777" w:rsidR="002528D3" w:rsidRDefault="002528D3" w:rsidP="002528D3">
      <w:r>
        <w:t xml:space="preserve">5.4. </w:t>
      </w:r>
      <w:r>
        <w:rPr>
          <w:rFonts w:hint="eastAsia"/>
        </w:rPr>
        <w:t>Рекомендации</w:t>
      </w:r>
      <w:r>
        <w:t xml:space="preserve"> </w:t>
      </w:r>
      <w:r>
        <w:rPr>
          <w:rFonts w:hint="eastAsia"/>
        </w:rPr>
        <w:t>по</w:t>
      </w:r>
      <w:r>
        <w:t xml:space="preserve"> </w:t>
      </w:r>
      <w:r>
        <w:rPr>
          <w:rFonts w:hint="eastAsia"/>
        </w:rPr>
        <w:t>проектированию</w:t>
      </w:r>
      <w:r>
        <w:t xml:space="preserve"> </w:t>
      </w:r>
      <w:r>
        <w:rPr>
          <w:rFonts w:hint="eastAsia"/>
        </w:rPr>
        <w:t>упрочнения</w:t>
      </w:r>
      <w:r>
        <w:t xml:space="preserve"> </w:t>
      </w:r>
      <w:r>
        <w:rPr>
          <w:rFonts w:hint="eastAsia"/>
        </w:rPr>
        <w:t>основания</w:t>
      </w:r>
      <w:r>
        <w:t xml:space="preserve"> </w:t>
      </w:r>
      <w:r>
        <w:rPr>
          <w:rFonts w:hint="eastAsia"/>
        </w:rPr>
        <w:t>фундаментов</w:t>
      </w:r>
      <w:r>
        <w:t xml:space="preserve"> </w:t>
      </w:r>
      <w:r>
        <w:rPr>
          <w:rFonts w:hint="eastAsia"/>
        </w:rPr>
        <w:t>щебеночными</w:t>
      </w:r>
      <w:r>
        <w:t xml:space="preserve"> </w:t>
      </w:r>
      <w:r>
        <w:rPr>
          <w:rFonts w:hint="eastAsia"/>
        </w:rPr>
        <w:t>элементами</w:t>
      </w:r>
    </w:p>
    <w:p w14:paraId="14AEC822" w14:textId="77777777" w:rsidR="002528D3" w:rsidRDefault="002528D3" w:rsidP="002528D3"/>
    <w:p w14:paraId="1040782D" w14:textId="77777777" w:rsidR="002528D3" w:rsidRDefault="002528D3" w:rsidP="002528D3">
      <w:r>
        <w:t xml:space="preserve">5.4. </w:t>
      </w:r>
      <w:r>
        <w:rPr>
          <w:rFonts w:hint="eastAsia"/>
        </w:rPr>
        <w:t>Выводы</w:t>
      </w:r>
      <w:r>
        <w:t xml:space="preserve"> </w:t>
      </w:r>
      <w:r>
        <w:rPr>
          <w:rFonts w:hint="eastAsia"/>
        </w:rPr>
        <w:t>по</w:t>
      </w:r>
      <w:r>
        <w:t xml:space="preserve"> </w:t>
      </w:r>
      <w:r>
        <w:rPr>
          <w:rFonts w:hint="eastAsia"/>
        </w:rPr>
        <w:t>Главе</w:t>
      </w:r>
    </w:p>
    <w:p w14:paraId="144F1631" w14:textId="77777777" w:rsidR="002528D3" w:rsidRDefault="002528D3" w:rsidP="002528D3"/>
    <w:p w14:paraId="0F9C7AC3" w14:textId="3912FFFC" w:rsidR="002528D3" w:rsidRPr="002528D3" w:rsidRDefault="002528D3" w:rsidP="002528D3">
      <w:r>
        <w:rPr>
          <w:rFonts w:hint="eastAsia"/>
        </w:rPr>
        <w:t>ЗАКЛЮЧЕНИЕ</w:t>
      </w:r>
    </w:p>
    <w:sectPr w:rsidR="002528D3" w:rsidRPr="002528D3" w:rsidSect="002B3D5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3E95" w14:textId="77777777" w:rsidR="002B3D54" w:rsidRDefault="002B3D54">
      <w:pPr>
        <w:spacing w:after="0" w:line="240" w:lineRule="auto"/>
      </w:pPr>
      <w:r>
        <w:separator/>
      </w:r>
    </w:p>
  </w:endnote>
  <w:endnote w:type="continuationSeparator" w:id="0">
    <w:p w14:paraId="2E034C48" w14:textId="77777777" w:rsidR="002B3D54" w:rsidRDefault="002B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7976" w14:textId="77777777" w:rsidR="002B3D54" w:rsidRDefault="002B3D54"/>
    <w:p w14:paraId="79007157" w14:textId="77777777" w:rsidR="002B3D54" w:rsidRDefault="002B3D54"/>
    <w:p w14:paraId="21090FC4" w14:textId="77777777" w:rsidR="002B3D54" w:rsidRDefault="002B3D54"/>
    <w:p w14:paraId="73AEA11A" w14:textId="77777777" w:rsidR="002B3D54" w:rsidRDefault="002B3D54"/>
    <w:p w14:paraId="0D67468E" w14:textId="77777777" w:rsidR="002B3D54" w:rsidRDefault="002B3D54"/>
    <w:p w14:paraId="4E0A5C79" w14:textId="77777777" w:rsidR="002B3D54" w:rsidRDefault="002B3D54"/>
    <w:p w14:paraId="7E8A7235" w14:textId="77777777" w:rsidR="002B3D54" w:rsidRDefault="002B3D5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A1BB1C6" wp14:editId="237FD64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7965" w14:textId="77777777" w:rsidR="002B3D54" w:rsidRDefault="002B3D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BB1C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F97965" w14:textId="77777777" w:rsidR="002B3D54" w:rsidRDefault="002B3D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04C5CCF" w14:textId="77777777" w:rsidR="002B3D54" w:rsidRDefault="002B3D54"/>
    <w:p w14:paraId="2C9126ED" w14:textId="77777777" w:rsidR="002B3D54" w:rsidRDefault="002B3D54"/>
    <w:p w14:paraId="578F0EA3" w14:textId="77777777" w:rsidR="002B3D54" w:rsidRDefault="002B3D5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A4CBB28" wp14:editId="6CB4EB6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ED296" w14:textId="77777777" w:rsidR="002B3D54" w:rsidRDefault="002B3D54"/>
                          <w:p w14:paraId="7CA1B269" w14:textId="77777777" w:rsidR="002B3D54" w:rsidRDefault="002B3D5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4CBB2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DBED296" w14:textId="77777777" w:rsidR="002B3D54" w:rsidRDefault="002B3D54"/>
                    <w:p w14:paraId="7CA1B269" w14:textId="77777777" w:rsidR="002B3D54" w:rsidRDefault="002B3D5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6317A6D" w14:textId="77777777" w:rsidR="002B3D54" w:rsidRDefault="002B3D54"/>
    <w:p w14:paraId="53328110" w14:textId="77777777" w:rsidR="002B3D54" w:rsidRDefault="002B3D54">
      <w:pPr>
        <w:rPr>
          <w:sz w:val="2"/>
          <w:szCs w:val="2"/>
        </w:rPr>
      </w:pPr>
    </w:p>
    <w:p w14:paraId="538E1801" w14:textId="77777777" w:rsidR="002B3D54" w:rsidRDefault="002B3D54"/>
    <w:p w14:paraId="0D3BCC5D" w14:textId="77777777" w:rsidR="002B3D54" w:rsidRDefault="002B3D54">
      <w:pPr>
        <w:spacing w:after="0" w:line="240" w:lineRule="auto"/>
      </w:pPr>
    </w:p>
  </w:footnote>
  <w:footnote w:type="continuationSeparator" w:id="0">
    <w:p w14:paraId="74242EF2" w14:textId="77777777" w:rsidR="002B3D54" w:rsidRDefault="002B3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54"/>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17194</TotalTime>
  <Pages>4</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2081</cp:revision>
  <cp:lastPrinted>2009-02-06T05:36:00Z</cp:lastPrinted>
  <dcterms:created xsi:type="dcterms:W3CDTF">2024-01-07T13:43:00Z</dcterms:created>
  <dcterms:modified xsi:type="dcterms:W3CDTF">2024-02-06T12:09:00Z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