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92" w:rsidRDefault="00925D92" w:rsidP="00925D9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Лапханов Ерік Олександрович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p>
    <w:p w:rsidR="00925D92" w:rsidRDefault="00925D92" w:rsidP="00925D9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відділу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механіки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Розробка</w:t>
      </w:r>
    </w:p>
    <w:p w:rsidR="00925D92" w:rsidRDefault="00925D92" w:rsidP="00925D9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методичних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підходів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для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синтезу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алгоритмів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керування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відведенням</w:t>
      </w:r>
    </w:p>
    <w:p w:rsidR="00925D92" w:rsidRDefault="00925D92" w:rsidP="00925D9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космічного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апарата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застосуванням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аеромагнітної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системи</w:t>
      </w:r>
    </w:p>
    <w:p w:rsidR="00925D92" w:rsidRDefault="00925D92" w:rsidP="00925D9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відведення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(151 </w:t>
      </w:r>
      <w:r>
        <w:rPr>
          <w:rFonts w:ascii="CIDFont+F4" w:eastAsia="CIDFont+F4" w:hAnsi="CIDFont+F3" w:cs="CIDFont+F4" w:hint="eastAsia"/>
          <w:kern w:val="0"/>
          <w:sz w:val="28"/>
          <w:szCs w:val="28"/>
          <w:lang w:eastAsia="ru-RU"/>
        </w:rPr>
        <w:t>Автоматизація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комп’ютерно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інтегровані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технології</w:t>
      </w:r>
      <w:r>
        <w:rPr>
          <w:rFonts w:ascii="CIDFont+F4" w:eastAsia="CIDFont+F4" w:hAnsi="CIDFont+F3" w:cs="CIDFont+F4"/>
          <w:kern w:val="0"/>
          <w:sz w:val="28"/>
          <w:szCs w:val="28"/>
          <w:lang w:eastAsia="ru-RU"/>
        </w:rPr>
        <w:t>).</w:t>
      </w:r>
    </w:p>
    <w:p w:rsidR="00925D92" w:rsidRDefault="00925D92" w:rsidP="00925D9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08.051.003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Дніпровському</w:t>
      </w:r>
    </w:p>
    <w:p w:rsidR="00CC2878" w:rsidRPr="00925D92" w:rsidRDefault="00925D92" w:rsidP="00925D92">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Олеся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Гончара</w:t>
      </w:r>
    </w:p>
    <w:sectPr w:rsidR="00CC2878" w:rsidRPr="00925D9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925D92" w:rsidRPr="00925D9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879FB-478C-4F68-B2DB-2F764FA1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123</cp:revision>
  <cp:lastPrinted>2009-02-06T05:36:00Z</cp:lastPrinted>
  <dcterms:created xsi:type="dcterms:W3CDTF">2021-10-06T19:07:00Z</dcterms:created>
  <dcterms:modified xsi:type="dcterms:W3CDTF">2021-10-08T15:00:00Z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