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51B89" w14:textId="11AAD76A" w:rsidR="00226036" w:rsidRDefault="00A6263F" w:rsidP="00A6263F">
      <w:pPr>
        <w:rPr>
          <w:lang w:val="ru-RU"/>
        </w:rPr>
      </w:pPr>
      <w:r w:rsidRPr="00A6263F">
        <w:rPr>
          <w:rFonts w:hint="eastAsia"/>
          <w:lang w:val="ru-RU"/>
        </w:rPr>
        <w:t>Баринова</w:t>
      </w:r>
      <w:r w:rsidRPr="00A6263F">
        <w:rPr>
          <w:lang w:val="ru-RU"/>
        </w:rPr>
        <w:t xml:space="preserve"> </w:t>
      </w:r>
      <w:r w:rsidRPr="00A6263F">
        <w:rPr>
          <w:rFonts w:hint="eastAsia"/>
          <w:lang w:val="ru-RU"/>
        </w:rPr>
        <w:t>Анна</w:t>
      </w:r>
      <w:r w:rsidRPr="00A6263F">
        <w:rPr>
          <w:lang w:val="ru-RU"/>
        </w:rPr>
        <w:t xml:space="preserve"> </w:t>
      </w:r>
      <w:r w:rsidRPr="00A6263F">
        <w:rPr>
          <w:rFonts w:hint="eastAsia"/>
          <w:lang w:val="ru-RU"/>
        </w:rPr>
        <w:t>Николаевна</w:t>
      </w:r>
      <w:r>
        <w:rPr>
          <w:lang w:val="ru-RU"/>
        </w:rPr>
        <w:t xml:space="preserve"> </w:t>
      </w:r>
      <w:r w:rsidRPr="00A6263F">
        <w:rPr>
          <w:rFonts w:hint="eastAsia"/>
          <w:lang w:val="ru-RU"/>
        </w:rPr>
        <w:t>Обоснование</w:t>
      </w:r>
      <w:r w:rsidRPr="00A6263F">
        <w:rPr>
          <w:lang w:val="ru-RU"/>
        </w:rPr>
        <w:t xml:space="preserve"> </w:t>
      </w:r>
      <w:r w:rsidRPr="00A6263F">
        <w:rPr>
          <w:rFonts w:hint="eastAsia"/>
          <w:lang w:val="ru-RU"/>
        </w:rPr>
        <w:t>организационной</w:t>
      </w:r>
      <w:r w:rsidRPr="00A6263F">
        <w:rPr>
          <w:lang w:val="ru-RU"/>
        </w:rPr>
        <w:t xml:space="preserve"> </w:t>
      </w:r>
      <w:r w:rsidRPr="00A6263F">
        <w:rPr>
          <w:rFonts w:hint="eastAsia"/>
          <w:lang w:val="ru-RU"/>
        </w:rPr>
        <w:t>модели</w:t>
      </w:r>
      <w:r w:rsidRPr="00A6263F">
        <w:rPr>
          <w:lang w:val="ru-RU"/>
        </w:rPr>
        <w:t xml:space="preserve"> </w:t>
      </w:r>
      <w:r w:rsidRPr="00A6263F">
        <w:rPr>
          <w:rFonts w:hint="eastAsia"/>
          <w:lang w:val="ru-RU"/>
        </w:rPr>
        <w:t>профилактики</w:t>
      </w:r>
      <w:r w:rsidRPr="00A6263F">
        <w:rPr>
          <w:lang w:val="ru-RU"/>
        </w:rPr>
        <w:t xml:space="preserve"> </w:t>
      </w:r>
      <w:r w:rsidRPr="00A6263F">
        <w:rPr>
          <w:rFonts w:hint="eastAsia"/>
          <w:lang w:val="ru-RU"/>
        </w:rPr>
        <w:t>социально</w:t>
      </w:r>
      <w:r w:rsidRPr="00A6263F">
        <w:rPr>
          <w:lang w:val="ru-RU"/>
        </w:rPr>
        <w:t>-</w:t>
      </w:r>
      <w:r w:rsidRPr="00A6263F">
        <w:rPr>
          <w:rFonts w:hint="eastAsia"/>
          <w:lang w:val="ru-RU"/>
        </w:rPr>
        <w:t>значимых</w:t>
      </w:r>
      <w:r w:rsidRPr="00A6263F">
        <w:rPr>
          <w:lang w:val="ru-RU"/>
        </w:rPr>
        <w:t xml:space="preserve"> </w:t>
      </w:r>
      <w:r w:rsidRPr="00A6263F">
        <w:rPr>
          <w:rFonts w:hint="eastAsia"/>
          <w:lang w:val="ru-RU"/>
        </w:rPr>
        <w:t>заболеваний</w:t>
      </w:r>
      <w:r w:rsidRPr="00A6263F">
        <w:rPr>
          <w:lang w:val="ru-RU"/>
        </w:rPr>
        <w:t xml:space="preserve">, </w:t>
      </w:r>
      <w:r w:rsidRPr="00A6263F">
        <w:rPr>
          <w:rFonts w:hint="eastAsia"/>
          <w:lang w:val="ru-RU"/>
        </w:rPr>
        <w:t>опасных</w:t>
      </w:r>
      <w:r w:rsidRPr="00A6263F">
        <w:rPr>
          <w:lang w:val="ru-RU"/>
        </w:rPr>
        <w:t xml:space="preserve"> </w:t>
      </w:r>
      <w:r w:rsidRPr="00A6263F">
        <w:rPr>
          <w:rFonts w:hint="eastAsia"/>
          <w:lang w:val="ru-RU"/>
        </w:rPr>
        <w:t>для</w:t>
      </w:r>
      <w:r w:rsidRPr="00A6263F">
        <w:rPr>
          <w:lang w:val="ru-RU"/>
        </w:rPr>
        <w:t xml:space="preserve"> </w:t>
      </w:r>
      <w:r w:rsidRPr="00A6263F">
        <w:rPr>
          <w:rFonts w:hint="eastAsia"/>
          <w:lang w:val="ru-RU"/>
        </w:rPr>
        <w:t>окружающих</w:t>
      </w:r>
    </w:p>
    <w:p w14:paraId="6EE68785" w14:textId="77777777" w:rsidR="00A6263F" w:rsidRDefault="00A6263F" w:rsidP="00A6263F">
      <w:r>
        <w:rPr>
          <w:rFonts w:hint="eastAsia"/>
        </w:rPr>
        <w:t>ОГЛАВЛЕНИЕ</w:t>
      </w:r>
      <w:r>
        <w:t xml:space="preserve"> </w:t>
      </w:r>
      <w:r>
        <w:rPr>
          <w:rFonts w:hint="eastAsia"/>
        </w:rPr>
        <w:t>ДИССЕРТАЦИИ</w:t>
      </w:r>
    </w:p>
    <w:p w14:paraId="1CE9E9B6" w14:textId="77777777" w:rsidR="00A6263F" w:rsidRDefault="00A6263F" w:rsidP="00A6263F">
      <w:r>
        <w:rPr>
          <w:rFonts w:hint="eastAsia"/>
        </w:rPr>
        <w:t>доктор</w:t>
      </w:r>
      <w:r>
        <w:t xml:space="preserve"> </w:t>
      </w:r>
      <w:r>
        <w:rPr>
          <w:rFonts w:hint="eastAsia"/>
        </w:rPr>
        <w:t>наук</w:t>
      </w:r>
      <w:r>
        <w:t xml:space="preserve"> </w:t>
      </w:r>
      <w:r>
        <w:rPr>
          <w:rFonts w:hint="eastAsia"/>
        </w:rPr>
        <w:t>Баринова</w:t>
      </w:r>
      <w:r>
        <w:t xml:space="preserve"> </w:t>
      </w:r>
      <w:r>
        <w:rPr>
          <w:rFonts w:hint="eastAsia"/>
        </w:rPr>
        <w:t>Анна</w:t>
      </w:r>
      <w:r>
        <w:t xml:space="preserve"> </w:t>
      </w:r>
      <w:r>
        <w:rPr>
          <w:rFonts w:hint="eastAsia"/>
        </w:rPr>
        <w:t>Николаевна</w:t>
      </w:r>
    </w:p>
    <w:p w14:paraId="54B7B046" w14:textId="77777777" w:rsidR="00A6263F" w:rsidRDefault="00A6263F" w:rsidP="00A6263F">
      <w:r>
        <w:rPr>
          <w:rFonts w:hint="eastAsia"/>
        </w:rPr>
        <w:t>ВВЕДЕНИЕ</w:t>
      </w:r>
    </w:p>
    <w:p w14:paraId="25F2605F" w14:textId="77777777" w:rsidR="00A6263F" w:rsidRDefault="00A6263F" w:rsidP="00A6263F"/>
    <w:p w14:paraId="5E67E86A" w14:textId="77777777" w:rsidR="00A6263F" w:rsidRDefault="00A6263F" w:rsidP="00A6263F">
      <w:r>
        <w:rPr>
          <w:rFonts w:hint="eastAsia"/>
        </w:rPr>
        <w:t>ГЛАВА</w:t>
      </w:r>
      <w:r>
        <w:t xml:space="preserve"> 1 </w:t>
      </w:r>
      <w:r>
        <w:rPr>
          <w:rFonts w:hint="eastAsia"/>
        </w:rPr>
        <w:t>Группы</w:t>
      </w:r>
      <w:r>
        <w:t xml:space="preserve"> </w:t>
      </w:r>
      <w:r>
        <w:rPr>
          <w:rFonts w:hint="eastAsia"/>
        </w:rPr>
        <w:t>риска</w:t>
      </w:r>
      <w:r>
        <w:t xml:space="preserve"> </w:t>
      </w:r>
      <w:r>
        <w:rPr>
          <w:rFonts w:hint="eastAsia"/>
        </w:rPr>
        <w:t>заражения</w:t>
      </w:r>
      <w:r>
        <w:t xml:space="preserve"> </w:t>
      </w:r>
      <w:r>
        <w:rPr>
          <w:rFonts w:hint="eastAsia"/>
        </w:rPr>
        <w:t>ВИЧ</w:t>
      </w:r>
      <w:r>
        <w:t>/</w:t>
      </w:r>
      <w:r>
        <w:rPr>
          <w:rFonts w:hint="eastAsia"/>
        </w:rPr>
        <w:t>ИППП</w:t>
      </w:r>
      <w:r>
        <w:t xml:space="preserve">, </w:t>
      </w:r>
      <w:r>
        <w:rPr>
          <w:rFonts w:hint="eastAsia"/>
        </w:rPr>
        <w:t>их</w:t>
      </w:r>
      <w:r>
        <w:t xml:space="preserve"> </w:t>
      </w:r>
      <w:r>
        <w:rPr>
          <w:rFonts w:hint="eastAsia"/>
        </w:rPr>
        <w:t>роль</w:t>
      </w:r>
      <w:r>
        <w:t xml:space="preserve"> </w:t>
      </w:r>
      <w:r>
        <w:rPr>
          <w:rFonts w:hint="eastAsia"/>
        </w:rPr>
        <w:t>в</w:t>
      </w:r>
      <w:r>
        <w:t xml:space="preserve"> </w:t>
      </w:r>
      <w:r>
        <w:rPr>
          <w:rFonts w:hint="eastAsia"/>
        </w:rPr>
        <w:t>распространении</w:t>
      </w:r>
      <w:r>
        <w:t xml:space="preserve"> </w:t>
      </w:r>
      <w:r>
        <w:rPr>
          <w:rFonts w:hint="eastAsia"/>
        </w:rPr>
        <w:t>СЗЗОО</w:t>
      </w:r>
      <w:r>
        <w:t xml:space="preserve">. </w:t>
      </w:r>
      <w:r>
        <w:rPr>
          <w:rFonts w:hint="eastAsia"/>
        </w:rPr>
        <w:t>Особенности</w:t>
      </w:r>
      <w:r>
        <w:t xml:space="preserve"> </w:t>
      </w:r>
      <w:r>
        <w:rPr>
          <w:rFonts w:hint="eastAsia"/>
        </w:rPr>
        <w:t>профилактики</w:t>
      </w:r>
      <w:r>
        <w:t xml:space="preserve"> </w:t>
      </w:r>
      <w:r>
        <w:rPr>
          <w:rFonts w:hint="eastAsia"/>
        </w:rPr>
        <w:t>СЗЗОО</w:t>
      </w:r>
      <w:r>
        <w:t xml:space="preserve"> </w:t>
      </w:r>
      <w:r>
        <w:rPr>
          <w:rFonts w:hint="eastAsia"/>
        </w:rPr>
        <w:t>в</w:t>
      </w:r>
      <w:r>
        <w:t xml:space="preserve"> </w:t>
      </w:r>
      <w:r>
        <w:rPr>
          <w:rFonts w:hint="eastAsia"/>
        </w:rPr>
        <w:t>группах</w:t>
      </w:r>
      <w:r>
        <w:t xml:space="preserve"> </w:t>
      </w:r>
      <w:r>
        <w:rPr>
          <w:rFonts w:hint="eastAsia"/>
        </w:rPr>
        <w:t>риска</w:t>
      </w:r>
      <w:r>
        <w:t xml:space="preserve"> (</w:t>
      </w:r>
      <w:r>
        <w:rPr>
          <w:rFonts w:hint="eastAsia"/>
        </w:rPr>
        <w:t>Обзор</w:t>
      </w:r>
    </w:p>
    <w:p w14:paraId="534C046C" w14:textId="77777777" w:rsidR="00A6263F" w:rsidRDefault="00A6263F" w:rsidP="00A6263F"/>
    <w:p w14:paraId="26527BE0" w14:textId="77777777" w:rsidR="00A6263F" w:rsidRDefault="00A6263F" w:rsidP="00A6263F">
      <w:r>
        <w:rPr>
          <w:rFonts w:hint="eastAsia"/>
        </w:rPr>
        <w:t>литературы</w:t>
      </w:r>
      <w:r>
        <w:t>)</w:t>
      </w:r>
    </w:p>
    <w:p w14:paraId="456715A5" w14:textId="77777777" w:rsidR="00A6263F" w:rsidRDefault="00A6263F" w:rsidP="00A6263F"/>
    <w:p w14:paraId="1EB6298B" w14:textId="77777777" w:rsidR="00A6263F" w:rsidRDefault="00A6263F" w:rsidP="00A6263F">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p>
    <w:p w14:paraId="4D6481BA" w14:textId="77777777" w:rsidR="00A6263F" w:rsidRDefault="00A6263F" w:rsidP="00A6263F"/>
    <w:p w14:paraId="23D19A4F" w14:textId="77777777" w:rsidR="00A6263F" w:rsidRDefault="00A6263F" w:rsidP="00A6263F">
      <w:r>
        <w:rPr>
          <w:rFonts w:hint="eastAsia"/>
        </w:rPr>
        <w:t>Анализ</w:t>
      </w:r>
      <w:r>
        <w:t xml:space="preserve"> </w:t>
      </w:r>
      <w:r>
        <w:rPr>
          <w:rFonts w:hint="eastAsia"/>
        </w:rPr>
        <w:t>распространенности</w:t>
      </w:r>
      <w:r>
        <w:t xml:space="preserve"> </w:t>
      </w:r>
      <w:r>
        <w:rPr>
          <w:rFonts w:hint="eastAsia"/>
        </w:rPr>
        <w:t>ИППП</w:t>
      </w:r>
      <w:r>
        <w:t xml:space="preserve"> </w:t>
      </w:r>
      <w:r>
        <w:rPr>
          <w:rFonts w:hint="eastAsia"/>
        </w:rPr>
        <w:t>и</w:t>
      </w:r>
      <w:r>
        <w:t xml:space="preserve"> </w:t>
      </w:r>
      <w:r>
        <w:rPr>
          <w:rFonts w:hint="eastAsia"/>
        </w:rPr>
        <w:t>поведения</w:t>
      </w:r>
      <w:r>
        <w:t xml:space="preserve"> </w:t>
      </w:r>
      <w:r>
        <w:rPr>
          <w:rFonts w:hint="eastAsia"/>
        </w:rPr>
        <w:t>риска</w:t>
      </w:r>
      <w:r>
        <w:t xml:space="preserve"> </w:t>
      </w:r>
      <w:r>
        <w:rPr>
          <w:rFonts w:hint="eastAsia"/>
        </w:rPr>
        <w:t>в</w:t>
      </w:r>
      <w:r>
        <w:t xml:space="preserve"> </w:t>
      </w:r>
      <w:r>
        <w:rPr>
          <w:rFonts w:hint="eastAsia"/>
        </w:rPr>
        <w:t>ядерных</w:t>
      </w:r>
      <w:r>
        <w:t xml:space="preserve"> </w:t>
      </w:r>
      <w:r>
        <w:rPr>
          <w:rFonts w:hint="eastAsia"/>
        </w:rPr>
        <w:t>группах</w:t>
      </w:r>
      <w:r>
        <w:t xml:space="preserve"> .. 47 </w:t>
      </w:r>
      <w:r>
        <w:rPr>
          <w:rFonts w:hint="eastAsia"/>
        </w:rPr>
        <w:t>Анализ</w:t>
      </w:r>
      <w:r>
        <w:t xml:space="preserve"> </w:t>
      </w:r>
      <w:r>
        <w:rPr>
          <w:rFonts w:hint="eastAsia"/>
        </w:rPr>
        <w:t>особенностей</w:t>
      </w:r>
      <w:r>
        <w:t xml:space="preserve"> </w:t>
      </w:r>
      <w:r>
        <w:rPr>
          <w:rFonts w:hint="eastAsia"/>
        </w:rPr>
        <w:t>поведения</w:t>
      </w:r>
      <w:r>
        <w:t xml:space="preserve"> </w:t>
      </w:r>
      <w:r>
        <w:rPr>
          <w:rFonts w:hint="eastAsia"/>
        </w:rPr>
        <w:t>потребителей</w:t>
      </w:r>
      <w:r>
        <w:t xml:space="preserve"> </w:t>
      </w:r>
      <w:r>
        <w:rPr>
          <w:rFonts w:hint="eastAsia"/>
        </w:rPr>
        <w:t>инъекционных</w:t>
      </w:r>
      <w:r>
        <w:t xml:space="preserve"> </w:t>
      </w:r>
      <w:r>
        <w:rPr>
          <w:rFonts w:hint="eastAsia"/>
        </w:rPr>
        <w:t>наркотиков</w:t>
      </w:r>
      <w:r>
        <w:t xml:space="preserve"> </w:t>
      </w:r>
      <w:r>
        <w:rPr>
          <w:rFonts w:hint="eastAsia"/>
        </w:rPr>
        <w:t>по</w:t>
      </w:r>
    </w:p>
    <w:p w14:paraId="3B198518" w14:textId="77777777" w:rsidR="00A6263F" w:rsidRDefault="00A6263F" w:rsidP="00A6263F"/>
    <w:p w14:paraId="5D13ACA1" w14:textId="77777777" w:rsidR="00A6263F" w:rsidRDefault="00A6263F" w:rsidP="00A6263F">
      <w:r>
        <w:rPr>
          <w:rFonts w:hint="eastAsia"/>
        </w:rPr>
        <w:t>данным</w:t>
      </w:r>
      <w:r>
        <w:t xml:space="preserve"> </w:t>
      </w:r>
      <w:r>
        <w:rPr>
          <w:rFonts w:hint="eastAsia"/>
        </w:rPr>
        <w:t>программ</w:t>
      </w:r>
      <w:r>
        <w:t xml:space="preserve"> </w:t>
      </w:r>
      <w:r>
        <w:rPr>
          <w:rFonts w:hint="eastAsia"/>
        </w:rPr>
        <w:t>комплексной</w:t>
      </w:r>
      <w:r>
        <w:t xml:space="preserve"> </w:t>
      </w:r>
      <w:r>
        <w:rPr>
          <w:rFonts w:hint="eastAsia"/>
        </w:rPr>
        <w:t>профилактики</w:t>
      </w:r>
      <w:r>
        <w:t xml:space="preserve"> </w:t>
      </w:r>
      <w:r>
        <w:rPr>
          <w:rFonts w:hint="eastAsia"/>
        </w:rPr>
        <w:t>ВИЧ</w:t>
      </w:r>
      <w:r>
        <w:t>-</w:t>
      </w:r>
      <w:r>
        <w:rPr>
          <w:rFonts w:hint="eastAsia"/>
        </w:rPr>
        <w:t>инфекции</w:t>
      </w:r>
    </w:p>
    <w:p w14:paraId="56D27E32" w14:textId="77777777" w:rsidR="00A6263F" w:rsidRDefault="00A6263F" w:rsidP="00A6263F"/>
    <w:p w14:paraId="6440189B" w14:textId="77777777" w:rsidR="00A6263F" w:rsidRDefault="00A6263F" w:rsidP="00A6263F">
      <w:r>
        <w:rPr>
          <w:rFonts w:hint="eastAsia"/>
        </w:rPr>
        <w:t>Анализ</w:t>
      </w:r>
      <w:r>
        <w:t xml:space="preserve"> </w:t>
      </w:r>
      <w:r>
        <w:rPr>
          <w:rFonts w:hint="eastAsia"/>
        </w:rPr>
        <w:t>сексуального</w:t>
      </w:r>
      <w:r>
        <w:t xml:space="preserve"> </w:t>
      </w:r>
      <w:r>
        <w:rPr>
          <w:rFonts w:hint="eastAsia"/>
        </w:rPr>
        <w:t>поведения</w:t>
      </w:r>
      <w:r>
        <w:t xml:space="preserve"> </w:t>
      </w:r>
      <w:r>
        <w:rPr>
          <w:rFonts w:hint="eastAsia"/>
        </w:rPr>
        <w:t>лиц</w:t>
      </w:r>
      <w:r>
        <w:t xml:space="preserve"> </w:t>
      </w:r>
      <w:r>
        <w:rPr>
          <w:rFonts w:hint="eastAsia"/>
        </w:rPr>
        <w:t>с</w:t>
      </w:r>
      <w:r>
        <w:t xml:space="preserve"> </w:t>
      </w:r>
      <w:r>
        <w:rPr>
          <w:rFonts w:hint="eastAsia"/>
        </w:rPr>
        <w:t>ИППП</w:t>
      </w:r>
      <w:r>
        <w:t xml:space="preserve"> </w:t>
      </w:r>
      <w:r>
        <w:rPr>
          <w:rFonts w:hint="eastAsia"/>
        </w:rPr>
        <w:t>и</w:t>
      </w:r>
      <w:r>
        <w:t xml:space="preserve"> </w:t>
      </w:r>
      <w:r>
        <w:rPr>
          <w:rFonts w:hint="eastAsia"/>
        </w:rPr>
        <w:t>общей</w:t>
      </w:r>
      <w:r>
        <w:t xml:space="preserve"> </w:t>
      </w:r>
      <w:r>
        <w:rPr>
          <w:rFonts w:hint="eastAsia"/>
        </w:rPr>
        <w:t>популяции</w:t>
      </w:r>
    </w:p>
    <w:p w14:paraId="09FCE75A" w14:textId="77777777" w:rsidR="00A6263F" w:rsidRDefault="00A6263F" w:rsidP="00A6263F"/>
    <w:p w14:paraId="46441088" w14:textId="77777777" w:rsidR="00A6263F" w:rsidRDefault="00A6263F" w:rsidP="00A6263F">
      <w:r>
        <w:rPr>
          <w:rFonts w:hint="eastAsia"/>
        </w:rPr>
        <w:t>Скрининг</w:t>
      </w:r>
      <w:r>
        <w:t xml:space="preserve"> </w:t>
      </w:r>
      <w:r>
        <w:rPr>
          <w:rFonts w:hint="eastAsia"/>
        </w:rPr>
        <w:t>на</w:t>
      </w:r>
      <w:r>
        <w:t xml:space="preserve"> </w:t>
      </w:r>
      <w:r>
        <w:rPr>
          <w:rFonts w:hint="eastAsia"/>
        </w:rPr>
        <w:t>опасное</w:t>
      </w:r>
      <w:r>
        <w:t xml:space="preserve"> </w:t>
      </w:r>
      <w:r>
        <w:rPr>
          <w:rFonts w:hint="eastAsia"/>
        </w:rPr>
        <w:t>и</w:t>
      </w:r>
      <w:r>
        <w:t xml:space="preserve"> </w:t>
      </w:r>
      <w:r>
        <w:rPr>
          <w:rFonts w:hint="eastAsia"/>
        </w:rPr>
        <w:t>вредное</w:t>
      </w:r>
      <w:r>
        <w:t xml:space="preserve"> </w:t>
      </w:r>
      <w:r>
        <w:rPr>
          <w:rFonts w:hint="eastAsia"/>
        </w:rPr>
        <w:t>потребление</w:t>
      </w:r>
      <w:r>
        <w:t xml:space="preserve"> </w:t>
      </w:r>
      <w:r>
        <w:rPr>
          <w:rFonts w:hint="eastAsia"/>
        </w:rPr>
        <w:t>алкоголя</w:t>
      </w:r>
    </w:p>
    <w:p w14:paraId="3C3B0B05" w14:textId="77777777" w:rsidR="00A6263F" w:rsidRDefault="00A6263F" w:rsidP="00A6263F"/>
    <w:p w14:paraId="4022A1F2" w14:textId="77777777" w:rsidR="00A6263F" w:rsidRDefault="00A6263F" w:rsidP="00A6263F">
      <w:r>
        <w:rPr>
          <w:rFonts w:hint="eastAsia"/>
        </w:rPr>
        <w:t>Статистический</w:t>
      </w:r>
      <w:r>
        <w:t xml:space="preserve"> </w:t>
      </w:r>
      <w:r>
        <w:rPr>
          <w:rFonts w:hint="eastAsia"/>
        </w:rPr>
        <w:t>анализ</w:t>
      </w:r>
    </w:p>
    <w:p w14:paraId="0BABA6AC" w14:textId="77777777" w:rsidR="00A6263F" w:rsidRDefault="00A6263F" w:rsidP="00A6263F"/>
    <w:p w14:paraId="5325BB39" w14:textId="77777777" w:rsidR="00A6263F" w:rsidRDefault="00A6263F" w:rsidP="00A6263F">
      <w:r>
        <w:rPr>
          <w:rFonts w:hint="eastAsia"/>
        </w:rPr>
        <w:t>Анализ</w:t>
      </w:r>
      <w:r>
        <w:t xml:space="preserve"> </w:t>
      </w:r>
      <w:r>
        <w:rPr>
          <w:rFonts w:hint="eastAsia"/>
        </w:rPr>
        <w:t>нормативной</w:t>
      </w:r>
      <w:r>
        <w:t xml:space="preserve"> </w:t>
      </w:r>
      <w:r>
        <w:rPr>
          <w:rFonts w:hint="eastAsia"/>
        </w:rPr>
        <w:t>правовой</w:t>
      </w:r>
      <w:r>
        <w:t xml:space="preserve"> </w:t>
      </w:r>
      <w:r>
        <w:rPr>
          <w:rFonts w:hint="eastAsia"/>
        </w:rPr>
        <w:t>базы</w:t>
      </w:r>
      <w:r>
        <w:t xml:space="preserve"> </w:t>
      </w:r>
      <w:r>
        <w:rPr>
          <w:rFonts w:hint="eastAsia"/>
        </w:rPr>
        <w:t>по</w:t>
      </w:r>
      <w:r>
        <w:t xml:space="preserve"> </w:t>
      </w:r>
      <w:r>
        <w:rPr>
          <w:rFonts w:hint="eastAsia"/>
        </w:rPr>
        <w:t>борьбе</w:t>
      </w:r>
      <w:r>
        <w:t xml:space="preserve"> </w:t>
      </w:r>
      <w:r>
        <w:rPr>
          <w:rFonts w:hint="eastAsia"/>
        </w:rPr>
        <w:t>с</w:t>
      </w:r>
      <w:r>
        <w:t xml:space="preserve"> </w:t>
      </w:r>
      <w:r>
        <w:rPr>
          <w:rFonts w:hint="eastAsia"/>
        </w:rPr>
        <w:t>ИППП</w:t>
      </w:r>
      <w:r>
        <w:t xml:space="preserve"> </w:t>
      </w:r>
      <w:r>
        <w:rPr>
          <w:rFonts w:hint="eastAsia"/>
        </w:rPr>
        <w:t>в</w:t>
      </w:r>
      <w:r>
        <w:t xml:space="preserve"> </w:t>
      </w:r>
      <w:r>
        <w:rPr>
          <w:rFonts w:hint="eastAsia"/>
        </w:rPr>
        <w:t>группах</w:t>
      </w:r>
      <w:r>
        <w:t xml:space="preserve"> </w:t>
      </w:r>
      <w:r>
        <w:rPr>
          <w:rFonts w:hint="eastAsia"/>
        </w:rPr>
        <w:t>риска</w:t>
      </w:r>
    </w:p>
    <w:p w14:paraId="698C5006" w14:textId="77777777" w:rsidR="00A6263F" w:rsidRDefault="00A6263F" w:rsidP="00A6263F"/>
    <w:p w14:paraId="46E6D99C" w14:textId="77777777" w:rsidR="00A6263F" w:rsidRDefault="00A6263F" w:rsidP="00A6263F">
      <w:r>
        <w:rPr>
          <w:rFonts w:hint="eastAsia"/>
        </w:rPr>
        <w:t>Методы</w:t>
      </w:r>
      <w:r>
        <w:t xml:space="preserve"> </w:t>
      </w:r>
      <w:r>
        <w:rPr>
          <w:rFonts w:hint="eastAsia"/>
        </w:rPr>
        <w:t>и</w:t>
      </w:r>
      <w:r>
        <w:t xml:space="preserve"> </w:t>
      </w:r>
      <w:r>
        <w:rPr>
          <w:rFonts w:hint="eastAsia"/>
        </w:rPr>
        <w:t>модели</w:t>
      </w:r>
      <w:r>
        <w:t xml:space="preserve">, </w:t>
      </w:r>
      <w:r>
        <w:rPr>
          <w:rFonts w:hint="eastAsia"/>
        </w:rPr>
        <w:t>использовавшиеся</w:t>
      </w:r>
      <w:r>
        <w:t xml:space="preserve"> </w:t>
      </w:r>
      <w:r>
        <w:rPr>
          <w:rFonts w:hint="eastAsia"/>
        </w:rPr>
        <w:t>при</w:t>
      </w:r>
      <w:r>
        <w:t xml:space="preserve"> </w:t>
      </w:r>
      <w:r>
        <w:rPr>
          <w:rFonts w:hint="eastAsia"/>
        </w:rPr>
        <w:t>анализе</w:t>
      </w:r>
      <w:r>
        <w:t xml:space="preserve"> </w:t>
      </w:r>
      <w:r>
        <w:rPr>
          <w:rFonts w:hint="eastAsia"/>
        </w:rPr>
        <w:t>общей</w:t>
      </w:r>
      <w:r>
        <w:t xml:space="preserve"> </w:t>
      </w:r>
      <w:r>
        <w:rPr>
          <w:rFonts w:hint="eastAsia"/>
        </w:rPr>
        <w:t>и</w:t>
      </w:r>
      <w:r>
        <w:t xml:space="preserve"> </w:t>
      </w:r>
      <w:r>
        <w:rPr>
          <w:rFonts w:hint="eastAsia"/>
        </w:rPr>
        <w:t>экономической</w:t>
      </w:r>
    </w:p>
    <w:p w14:paraId="213710F0" w14:textId="77777777" w:rsidR="00A6263F" w:rsidRDefault="00A6263F" w:rsidP="00A6263F"/>
    <w:p w14:paraId="589183CE" w14:textId="77777777" w:rsidR="00A6263F" w:rsidRDefault="00A6263F" w:rsidP="00A6263F">
      <w:r>
        <w:rPr>
          <w:rFonts w:hint="eastAsia"/>
        </w:rPr>
        <w:t>эффективности</w:t>
      </w:r>
      <w:r>
        <w:t xml:space="preserve"> </w:t>
      </w:r>
      <w:r>
        <w:rPr>
          <w:rFonts w:hint="eastAsia"/>
        </w:rPr>
        <w:t>профилактических</w:t>
      </w:r>
      <w:r>
        <w:t xml:space="preserve"> </w:t>
      </w:r>
      <w:r>
        <w:rPr>
          <w:rFonts w:hint="eastAsia"/>
        </w:rPr>
        <w:t>программ</w:t>
      </w:r>
    </w:p>
    <w:p w14:paraId="617A4DA6" w14:textId="77777777" w:rsidR="00A6263F" w:rsidRDefault="00A6263F" w:rsidP="00A6263F"/>
    <w:p w14:paraId="2C01D503" w14:textId="77777777" w:rsidR="00A6263F" w:rsidRDefault="00A6263F" w:rsidP="00A6263F">
      <w:r>
        <w:rPr>
          <w:rFonts w:hint="eastAsia"/>
        </w:rPr>
        <w:t>Модельная</w:t>
      </w:r>
      <w:r>
        <w:t xml:space="preserve"> </w:t>
      </w:r>
      <w:r>
        <w:rPr>
          <w:rFonts w:hint="eastAsia"/>
        </w:rPr>
        <w:t>оценка</w:t>
      </w:r>
      <w:r>
        <w:t xml:space="preserve"> </w:t>
      </w:r>
      <w:r>
        <w:rPr>
          <w:rFonts w:hint="eastAsia"/>
        </w:rPr>
        <w:t>заболеваемости</w:t>
      </w:r>
    </w:p>
    <w:p w14:paraId="5D55A9A8" w14:textId="77777777" w:rsidR="00A6263F" w:rsidRDefault="00A6263F" w:rsidP="00A6263F"/>
    <w:p w14:paraId="3A5A7C81" w14:textId="77777777" w:rsidR="00A6263F" w:rsidRDefault="00A6263F" w:rsidP="00A6263F">
      <w:r>
        <w:rPr>
          <w:rFonts w:hint="eastAsia"/>
        </w:rPr>
        <w:t>Прямая</w:t>
      </w:r>
      <w:r>
        <w:t xml:space="preserve"> </w:t>
      </w:r>
      <w:r>
        <w:rPr>
          <w:rFonts w:hint="eastAsia"/>
        </w:rPr>
        <w:t>оценка</w:t>
      </w:r>
      <w:r>
        <w:t xml:space="preserve"> </w:t>
      </w:r>
      <w:r>
        <w:rPr>
          <w:rFonts w:hint="eastAsia"/>
        </w:rPr>
        <w:t>заболеваемости</w:t>
      </w:r>
    </w:p>
    <w:p w14:paraId="3C673EF9" w14:textId="77777777" w:rsidR="00A6263F" w:rsidRDefault="00A6263F" w:rsidP="00A6263F"/>
    <w:p w14:paraId="5FE7B5B0" w14:textId="77777777" w:rsidR="00A6263F" w:rsidRDefault="00A6263F" w:rsidP="00A6263F">
      <w:r>
        <w:rPr>
          <w:rFonts w:hint="eastAsia"/>
        </w:rPr>
        <w:t>Марковская</w:t>
      </w:r>
      <w:r>
        <w:t xml:space="preserve"> </w:t>
      </w:r>
      <w:r>
        <w:rPr>
          <w:rFonts w:hint="eastAsia"/>
        </w:rPr>
        <w:t>модель</w:t>
      </w:r>
    </w:p>
    <w:p w14:paraId="57321BF8" w14:textId="77777777" w:rsidR="00A6263F" w:rsidRDefault="00A6263F" w:rsidP="00A6263F"/>
    <w:p w14:paraId="3867DCAD" w14:textId="77777777" w:rsidR="00A6263F" w:rsidRDefault="00A6263F" w:rsidP="00A6263F">
      <w:r>
        <w:rPr>
          <w:rFonts w:hint="eastAsia"/>
        </w:rPr>
        <w:t>Оценка</w:t>
      </w:r>
      <w:r>
        <w:t xml:space="preserve"> QALY</w:t>
      </w:r>
    </w:p>
    <w:p w14:paraId="03899BB0" w14:textId="77777777" w:rsidR="00A6263F" w:rsidRDefault="00A6263F" w:rsidP="00A6263F"/>
    <w:p w14:paraId="51266350" w14:textId="77777777" w:rsidR="00A6263F" w:rsidRDefault="00A6263F" w:rsidP="00A6263F">
      <w:r>
        <w:rPr>
          <w:rFonts w:hint="eastAsia"/>
        </w:rPr>
        <w:t>Оценка</w:t>
      </w:r>
      <w:r>
        <w:t xml:space="preserve"> DALY</w:t>
      </w:r>
    </w:p>
    <w:p w14:paraId="48BCCCA1" w14:textId="77777777" w:rsidR="00A6263F" w:rsidRDefault="00A6263F" w:rsidP="00A6263F"/>
    <w:p w14:paraId="0E030ACB" w14:textId="77777777" w:rsidR="00A6263F" w:rsidRDefault="00A6263F" w:rsidP="00A6263F">
      <w:r>
        <w:rPr>
          <w:rFonts w:hint="eastAsia"/>
        </w:rPr>
        <w:t>Оценка</w:t>
      </w:r>
      <w:r>
        <w:t xml:space="preserve"> </w:t>
      </w:r>
      <w:r>
        <w:rPr>
          <w:rFonts w:hint="eastAsia"/>
        </w:rPr>
        <w:t>расходов</w:t>
      </w:r>
    </w:p>
    <w:p w14:paraId="25C1BA1B" w14:textId="77777777" w:rsidR="00A6263F" w:rsidRDefault="00A6263F" w:rsidP="00A6263F"/>
    <w:p w14:paraId="140D65AB" w14:textId="77777777" w:rsidR="00A6263F" w:rsidRDefault="00A6263F" w:rsidP="00A6263F">
      <w:r>
        <w:rPr>
          <w:rFonts w:hint="eastAsia"/>
        </w:rPr>
        <w:t>Математическое</w:t>
      </w:r>
      <w:r>
        <w:t xml:space="preserve"> </w:t>
      </w:r>
      <w:r>
        <w:rPr>
          <w:rFonts w:hint="eastAsia"/>
        </w:rPr>
        <w:t>моделирование</w:t>
      </w:r>
      <w:r>
        <w:t xml:space="preserve"> </w:t>
      </w:r>
      <w:r>
        <w:rPr>
          <w:rFonts w:hint="eastAsia"/>
        </w:rPr>
        <w:t>распространения</w:t>
      </w:r>
      <w:r>
        <w:t xml:space="preserve"> </w:t>
      </w:r>
      <w:r>
        <w:rPr>
          <w:rFonts w:hint="eastAsia"/>
        </w:rPr>
        <w:t>ВИЧ</w:t>
      </w:r>
      <w:r>
        <w:t>-</w:t>
      </w:r>
      <w:r>
        <w:rPr>
          <w:rFonts w:hint="eastAsia"/>
        </w:rPr>
        <w:t>инфекции</w:t>
      </w:r>
      <w:r>
        <w:t xml:space="preserve"> </w:t>
      </w:r>
      <w:r>
        <w:rPr>
          <w:rFonts w:hint="eastAsia"/>
        </w:rPr>
        <w:t>с</w:t>
      </w:r>
      <w:r>
        <w:t xml:space="preserve"> </w:t>
      </w:r>
      <w:r>
        <w:rPr>
          <w:rFonts w:hint="eastAsia"/>
        </w:rPr>
        <w:t>учетом</w:t>
      </w:r>
    </w:p>
    <w:p w14:paraId="61020C03" w14:textId="77777777" w:rsidR="00A6263F" w:rsidRDefault="00A6263F" w:rsidP="00A6263F"/>
    <w:p w14:paraId="2693C674" w14:textId="77777777" w:rsidR="00A6263F" w:rsidRDefault="00A6263F" w:rsidP="00A6263F">
      <w:r>
        <w:rPr>
          <w:rFonts w:hint="eastAsia"/>
        </w:rPr>
        <w:t>влияния</w:t>
      </w:r>
      <w:r>
        <w:t xml:space="preserve"> </w:t>
      </w:r>
      <w:r>
        <w:rPr>
          <w:rFonts w:hint="eastAsia"/>
        </w:rPr>
        <w:t>ИППП</w:t>
      </w:r>
    </w:p>
    <w:p w14:paraId="0E31112F" w14:textId="77777777" w:rsidR="00A6263F" w:rsidRDefault="00A6263F" w:rsidP="00A6263F"/>
    <w:p w14:paraId="0B6CDEAA" w14:textId="77777777" w:rsidR="00A6263F" w:rsidRDefault="00A6263F" w:rsidP="00A6263F">
      <w:r>
        <w:rPr>
          <w:rFonts w:hint="eastAsia"/>
        </w:rPr>
        <w:t>ГЛАВА</w:t>
      </w:r>
      <w:r>
        <w:t xml:space="preserve"> 3 </w:t>
      </w:r>
      <w:r>
        <w:rPr>
          <w:rFonts w:hint="eastAsia"/>
        </w:rPr>
        <w:t>Распространенность</w:t>
      </w:r>
      <w:r>
        <w:t xml:space="preserve"> </w:t>
      </w:r>
      <w:r>
        <w:rPr>
          <w:rFonts w:hint="eastAsia"/>
        </w:rPr>
        <w:t>социально</w:t>
      </w:r>
      <w:r>
        <w:t>-</w:t>
      </w:r>
      <w:r>
        <w:rPr>
          <w:rFonts w:hint="eastAsia"/>
        </w:rPr>
        <w:t>значимых</w:t>
      </w:r>
      <w:r>
        <w:t xml:space="preserve"> </w:t>
      </w:r>
      <w:r>
        <w:rPr>
          <w:rFonts w:hint="eastAsia"/>
        </w:rPr>
        <w:t>заболеваний</w:t>
      </w:r>
      <w:r>
        <w:t xml:space="preserve">, </w:t>
      </w:r>
      <w:r>
        <w:rPr>
          <w:rFonts w:hint="eastAsia"/>
        </w:rPr>
        <w:t>опасных</w:t>
      </w:r>
      <w:r>
        <w:t xml:space="preserve"> </w:t>
      </w:r>
      <w:r>
        <w:rPr>
          <w:rFonts w:hint="eastAsia"/>
        </w:rPr>
        <w:t>для</w:t>
      </w:r>
      <w:r>
        <w:t xml:space="preserve"> </w:t>
      </w:r>
      <w:r>
        <w:rPr>
          <w:rFonts w:hint="eastAsia"/>
        </w:rPr>
        <w:t>окружающих</w:t>
      </w:r>
      <w:r>
        <w:t xml:space="preserve">, </w:t>
      </w:r>
      <w:r>
        <w:rPr>
          <w:rFonts w:hint="eastAsia"/>
        </w:rPr>
        <w:t>в</w:t>
      </w:r>
      <w:r>
        <w:t xml:space="preserve"> </w:t>
      </w:r>
      <w:r>
        <w:rPr>
          <w:rFonts w:hint="eastAsia"/>
        </w:rPr>
        <w:t>группах</w:t>
      </w:r>
      <w:r>
        <w:t xml:space="preserve"> </w:t>
      </w:r>
      <w:r>
        <w:rPr>
          <w:rFonts w:hint="eastAsia"/>
        </w:rPr>
        <w:t>риска</w:t>
      </w:r>
      <w:r>
        <w:t xml:space="preserve"> </w:t>
      </w:r>
      <w:r>
        <w:rPr>
          <w:rFonts w:hint="eastAsia"/>
        </w:rPr>
        <w:t>в</w:t>
      </w:r>
      <w:r>
        <w:t xml:space="preserve"> </w:t>
      </w:r>
      <w:r>
        <w:rPr>
          <w:rFonts w:hint="eastAsia"/>
        </w:rPr>
        <w:t>сравнении</w:t>
      </w:r>
      <w:r>
        <w:t xml:space="preserve"> </w:t>
      </w:r>
      <w:r>
        <w:rPr>
          <w:rFonts w:hint="eastAsia"/>
        </w:rPr>
        <w:t>с</w:t>
      </w:r>
      <w:r>
        <w:t xml:space="preserve"> </w:t>
      </w:r>
      <w:r>
        <w:rPr>
          <w:rFonts w:hint="eastAsia"/>
        </w:rPr>
        <w:t>общей</w:t>
      </w:r>
      <w:r>
        <w:t xml:space="preserve"> </w:t>
      </w:r>
      <w:r>
        <w:rPr>
          <w:rFonts w:hint="eastAsia"/>
        </w:rPr>
        <w:t>популяцией</w:t>
      </w:r>
      <w:r>
        <w:t xml:space="preserve"> </w:t>
      </w:r>
      <w:r>
        <w:rPr>
          <w:rFonts w:hint="eastAsia"/>
        </w:rPr>
        <w:t>Российской</w:t>
      </w:r>
    </w:p>
    <w:p w14:paraId="6AA6E823" w14:textId="77777777" w:rsidR="00A6263F" w:rsidRDefault="00A6263F" w:rsidP="00A6263F"/>
    <w:p w14:paraId="20247264" w14:textId="77777777" w:rsidR="00A6263F" w:rsidRDefault="00A6263F" w:rsidP="00A6263F">
      <w:r>
        <w:rPr>
          <w:rFonts w:hint="eastAsia"/>
        </w:rPr>
        <w:t>Федерации</w:t>
      </w:r>
    </w:p>
    <w:p w14:paraId="31451A7B" w14:textId="77777777" w:rsidR="00A6263F" w:rsidRDefault="00A6263F" w:rsidP="00A6263F"/>
    <w:p w14:paraId="4315A458" w14:textId="77777777" w:rsidR="00A6263F" w:rsidRDefault="00A6263F" w:rsidP="00A6263F">
      <w:r>
        <w:rPr>
          <w:rFonts w:hint="eastAsia"/>
        </w:rPr>
        <w:t>Распространенность</w:t>
      </w:r>
      <w:r>
        <w:t xml:space="preserve"> </w:t>
      </w:r>
      <w:r>
        <w:rPr>
          <w:rFonts w:hint="eastAsia"/>
        </w:rPr>
        <w:t>ИППП</w:t>
      </w:r>
      <w:r>
        <w:t xml:space="preserve"> </w:t>
      </w:r>
      <w:r>
        <w:rPr>
          <w:rFonts w:hint="eastAsia"/>
        </w:rPr>
        <w:t>и</w:t>
      </w:r>
      <w:r>
        <w:t xml:space="preserve"> </w:t>
      </w:r>
      <w:r>
        <w:rPr>
          <w:rFonts w:hint="eastAsia"/>
        </w:rPr>
        <w:t>их</w:t>
      </w:r>
      <w:r>
        <w:t xml:space="preserve"> </w:t>
      </w:r>
      <w:r>
        <w:rPr>
          <w:rFonts w:hint="eastAsia"/>
        </w:rPr>
        <w:t>сочетаний</w:t>
      </w:r>
      <w:r>
        <w:t xml:space="preserve"> </w:t>
      </w:r>
      <w:r>
        <w:rPr>
          <w:rFonts w:hint="eastAsia"/>
        </w:rPr>
        <w:t>в</w:t>
      </w:r>
      <w:r>
        <w:t xml:space="preserve"> </w:t>
      </w:r>
      <w:r>
        <w:rPr>
          <w:rFonts w:hint="eastAsia"/>
        </w:rPr>
        <w:t>группах</w:t>
      </w:r>
      <w:r>
        <w:t xml:space="preserve"> </w:t>
      </w:r>
      <w:r>
        <w:rPr>
          <w:rFonts w:hint="eastAsia"/>
        </w:rPr>
        <w:t>риска</w:t>
      </w:r>
    </w:p>
    <w:p w14:paraId="304E9EA2" w14:textId="77777777" w:rsidR="00A6263F" w:rsidRDefault="00A6263F" w:rsidP="00A6263F"/>
    <w:p w14:paraId="53287E73" w14:textId="77777777" w:rsidR="00A6263F" w:rsidRDefault="00A6263F" w:rsidP="00A6263F">
      <w:r>
        <w:rPr>
          <w:rFonts w:hint="eastAsia"/>
        </w:rPr>
        <w:t>Распространенность</w:t>
      </w:r>
      <w:r>
        <w:t xml:space="preserve"> </w:t>
      </w:r>
      <w:r>
        <w:rPr>
          <w:rFonts w:hint="eastAsia"/>
        </w:rPr>
        <w:t>вирусных</w:t>
      </w:r>
      <w:r>
        <w:t xml:space="preserve"> </w:t>
      </w:r>
      <w:r>
        <w:rPr>
          <w:rFonts w:hint="eastAsia"/>
        </w:rPr>
        <w:t>гепатитов</w:t>
      </w:r>
      <w:r>
        <w:t xml:space="preserve"> </w:t>
      </w:r>
      <w:r>
        <w:rPr>
          <w:rFonts w:hint="eastAsia"/>
        </w:rPr>
        <w:t>в</w:t>
      </w:r>
      <w:r>
        <w:t xml:space="preserve"> </w:t>
      </w:r>
      <w:r>
        <w:rPr>
          <w:rFonts w:hint="eastAsia"/>
        </w:rPr>
        <w:t>группе</w:t>
      </w:r>
      <w:r>
        <w:t xml:space="preserve"> </w:t>
      </w:r>
      <w:r>
        <w:rPr>
          <w:rFonts w:hint="eastAsia"/>
        </w:rPr>
        <w:t>риска</w:t>
      </w:r>
    </w:p>
    <w:p w14:paraId="5387D433" w14:textId="77777777" w:rsidR="00A6263F" w:rsidRDefault="00A6263F" w:rsidP="00A6263F"/>
    <w:p w14:paraId="1CE47AE0" w14:textId="77777777" w:rsidR="00A6263F" w:rsidRDefault="00A6263F" w:rsidP="00A6263F">
      <w:r>
        <w:rPr>
          <w:rFonts w:hint="eastAsia"/>
        </w:rPr>
        <w:lastRenderedPageBreak/>
        <w:t>Распространенность</w:t>
      </w:r>
      <w:r>
        <w:t xml:space="preserve"> </w:t>
      </w:r>
      <w:r>
        <w:rPr>
          <w:rFonts w:hint="eastAsia"/>
        </w:rPr>
        <w:t>ИППП</w:t>
      </w:r>
      <w:r>
        <w:t xml:space="preserve"> </w:t>
      </w:r>
      <w:r>
        <w:rPr>
          <w:rFonts w:hint="eastAsia"/>
        </w:rPr>
        <w:t>в</w:t>
      </w:r>
      <w:r>
        <w:t xml:space="preserve"> </w:t>
      </w:r>
      <w:r>
        <w:rPr>
          <w:rFonts w:hint="eastAsia"/>
        </w:rPr>
        <w:t>группах</w:t>
      </w:r>
      <w:r>
        <w:t xml:space="preserve"> </w:t>
      </w:r>
      <w:r>
        <w:rPr>
          <w:rFonts w:hint="eastAsia"/>
        </w:rPr>
        <w:t>риска</w:t>
      </w:r>
      <w:r>
        <w:t xml:space="preserve"> </w:t>
      </w:r>
      <w:r>
        <w:rPr>
          <w:rFonts w:hint="eastAsia"/>
        </w:rPr>
        <w:t>в</w:t>
      </w:r>
      <w:r>
        <w:t xml:space="preserve"> </w:t>
      </w:r>
      <w:r>
        <w:rPr>
          <w:rFonts w:hint="eastAsia"/>
        </w:rPr>
        <w:t>сравнении</w:t>
      </w:r>
      <w:r>
        <w:t xml:space="preserve"> </w:t>
      </w:r>
      <w:r>
        <w:rPr>
          <w:rFonts w:hint="eastAsia"/>
        </w:rPr>
        <w:t>с</w:t>
      </w:r>
      <w:r>
        <w:t xml:space="preserve"> </w:t>
      </w:r>
      <w:r>
        <w:rPr>
          <w:rFonts w:hint="eastAsia"/>
        </w:rPr>
        <w:t>общей</w:t>
      </w:r>
    </w:p>
    <w:p w14:paraId="044AAEC2" w14:textId="77777777" w:rsidR="00A6263F" w:rsidRDefault="00A6263F" w:rsidP="00A6263F"/>
    <w:p w14:paraId="401EF19D" w14:textId="77777777" w:rsidR="00A6263F" w:rsidRDefault="00A6263F" w:rsidP="00A6263F">
      <w:r>
        <w:rPr>
          <w:rFonts w:hint="eastAsia"/>
        </w:rPr>
        <w:t>популяцией</w:t>
      </w:r>
      <w:r>
        <w:t xml:space="preserve"> </w:t>
      </w:r>
      <w:r>
        <w:rPr>
          <w:rFonts w:hint="eastAsia"/>
        </w:rPr>
        <w:t>Российской</w:t>
      </w:r>
      <w:r>
        <w:t xml:space="preserve"> </w:t>
      </w:r>
      <w:r>
        <w:rPr>
          <w:rFonts w:hint="eastAsia"/>
        </w:rPr>
        <w:t>Федерации</w:t>
      </w:r>
    </w:p>
    <w:p w14:paraId="7E27E328" w14:textId="77777777" w:rsidR="00A6263F" w:rsidRDefault="00A6263F" w:rsidP="00A6263F"/>
    <w:p w14:paraId="5B426E8A" w14:textId="77777777" w:rsidR="00A6263F" w:rsidRDefault="00A6263F" w:rsidP="00A6263F">
      <w:r>
        <w:rPr>
          <w:rFonts w:hint="eastAsia"/>
        </w:rPr>
        <w:t>Распространенность</w:t>
      </w:r>
      <w:r>
        <w:t xml:space="preserve"> </w:t>
      </w:r>
      <w:r>
        <w:rPr>
          <w:rFonts w:hint="eastAsia"/>
        </w:rPr>
        <w:t>ВИЧ</w:t>
      </w:r>
      <w:r>
        <w:t>-</w:t>
      </w:r>
      <w:r>
        <w:rPr>
          <w:rFonts w:hint="eastAsia"/>
        </w:rPr>
        <w:t>инфекции</w:t>
      </w:r>
      <w:r>
        <w:t xml:space="preserve"> </w:t>
      </w:r>
      <w:r>
        <w:rPr>
          <w:rFonts w:hint="eastAsia"/>
        </w:rPr>
        <w:t>среди</w:t>
      </w:r>
      <w:r>
        <w:t xml:space="preserve"> </w:t>
      </w:r>
      <w:r>
        <w:rPr>
          <w:rFonts w:hint="eastAsia"/>
        </w:rPr>
        <w:t>групп</w:t>
      </w:r>
      <w:r>
        <w:t xml:space="preserve"> </w:t>
      </w:r>
      <w:r>
        <w:rPr>
          <w:rFonts w:hint="eastAsia"/>
        </w:rPr>
        <w:t>риска</w:t>
      </w:r>
      <w:r>
        <w:t xml:space="preserve"> </w:t>
      </w:r>
      <w:r>
        <w:rPr>
          <w:rFonts w:hint="eastAsia"/>
        </w:rPr>
        <w:t>в</w:t>
      </w:r>
      <w:r>
        <w:t xml:space="preserve"> </w:t>
      </w:r>
      <w:r>
        <w:rPr>
          <w:rFonts w:hint="eastAsia"/>
        </w:rPr>
        <w:t>сравнении</w:t>
      </w:r>
      <w:r>
        <w:t xml:space="preserve"> </w:t>
      </w:r>
      <w:r>
        <w:rPr>
          <w:rFonts w:hint="eastAsia"/>
        </w:rPr>
        <w:t>с</w:t>
      </w:r>
    </w:p>
    <w:p w14:paraId="1E978B76" w14:textId="77777777" w:rsidR="00A6263F" w:rsidRDefault="00A6263F" w:rsidP="00A6263F"/>
    <w:p w14:paraId="36CDF3DA" w14:textId="77777777" w:rsidR="00A6263F" w:rsidRDefault="00A6263F" w:rsidP="00A6263F">
      <w:r>
        <w:rPr>
          <w:rFonts w:hint="eastAsia"/>
        </w:rPr>
        <w:t>ситуацией</w:t>
      </w:r>
      <w:r>
        <w:t xml:space="preserve"> </w:t>
      </w:r>
      <w:r>
        <w:rPr>
          <w:rFonts w:hint="eastAsia"/>
        </w:rPr>
        <w:t>в</w:t>
      </w:r>
      <w:r>
        <w:t xml:space="preserve"> </w:t>
      </w:r>
      <w:r>
        <w:rPr>
          <w:rFonts w:hint="eastAsia"/>
        </w:rPr>
        <w:t>Российской</w:t>
      </w:r>
      <w:r>
        <w:t xml:space="preserve"> </w:t>
      </w:r>
      <w:r>
        <w:rPr>
          <w:rFonts w:hint="eastAsia"/>
        </w:rPr>
        <w:t>Федерации</w:t>
      </w:r>
    </w:p>
    <w:p w14:paraId="1610BEB3" w14:textId="77777777" w:rsidR="00A6263F" w:rsidRDefault="00A6263F" w:rsidP="00A6263F"/>
    <w:p w14:paraId="1B709DF7" w14:textId="77777777" w:rsidR="00A6263F" w:rsidRDefault="00A6263F" w:rsidP="00A6263F">
      <w:r>
        <w:rPr>
          <w:rFonts w:hint="eastAsia"/>
        </w:rPr>
        <w:t>Оценка</w:t>
      </w:r>
      <w:r>
        <w:t xml:space="preserve"> </w:t>
      </w:r>
      <w:r>
        <w:rPr>
          <w:rFonts w:hint="eastAsia"/>
        </w:rPr>
        <w:t>интенсивности</w:t>
      </w:r>
      <w:r>
        <w:t xml:space="preserve"> </w:t>
      </w:r>
      <w:r>
        <w:rPr>
          <w:rFonts w:hint="eastAsia"/>
        </w:rPr>
        <w:t>заражения</w:t>
      </w:r>
      <w:r>
        <w:t xml:space="preserve"> </w:t>
      </w:r>
      <w:r>
        <w:rPr>
          <w:rFonts w:hint="eastAsia"/>
        </w:rPr>
        <w:t>ВИЧ</w:t>
      </w:r>
      <w:r>
        <w:t>-</w:t>
      </w:r>
      <w:r>
        <w:rPr>
          <w:rFonts w:hint="eastAsia"/>
        </w:rPr>
        <w:t>инфекцией</w:t>
      </w:r>
      <w:r>
        <w:t xml:space="preserve"> </w:t>
      </w:r>
      <w:r>
        <w:rPr>
          <w:rFonts w:hint="eastAsia"/>
        </w:rPr>
        <w:t>и</w:t>
      </w:r>
      <w:r>
        <w:t xml:space="preserve"> </w:t>
      </w:r>
      <w:r>
        <w:rPr>
          <w:rFonts w:hint="eastAsia"/>
        </w:rPr>
        <w:t>ХВГС</w:t>
      </w:r>
      <w:r>
        <w:t xml:space="preserve"> </w:t>
      </w:r>
      <w:r>
        <w:rPr>
          <w:rFonts w:hint="eastAsia"/>
        </w:rPr>
        <w:t>на</w:t>
      </w:r>
      <w:r>
        <w:t xml:space="preserve"> </w:t>
      </w:r>
      <w:r>
        <w:rPr>
          <w:rFonts w:hint="eastAsia"/>
        </w:rPr>
        <w:t>основе</w:t>
      </w:r>
      <w:r>
        <w:t xml:space="preserve"> </w:t>
      </w:r>
      <w:r>
        <w:rPr>
          <w:rFonts w:hint="eastAsia"/>
        </w:rPr>
        <w:t>данных</w:t>
      </w:r>
    </w:p>
    <w:p w14:paraId="4A68C467" w14:textId="77777777" w:rsidR="00A6263F" w:rsidRDefault="00A6263F" w:rsidP="00A6263F"/>
    <w:p w14:paraId="30437BAF" w14:textId="77777777" w:rsidR="00A6263F" w:rsidRDefault="00A6263F" w:rsidP="00A6263F">
      <w:r>
        <w:rPr>
          <w:rFonts w:hint="eastAsia"/>
        </w:rPr>
        <w:t>о</w:t>
      </w:r>
      <w:r>
        <w:t xml:space="preserve"> </w:t>
      </w:r>
      <w:r>
        <w:rPr>
          <w:rFonts w:hint="eastAsia"/>
        </w:rPr>
        <w:t>пораженности</w:t>
      </w:r>
    </w:p>
    <w:p w14:paraId="27ECC15E" w14:textId="77777777" w:rsidR="00A6263F" w:rsidRDefault="00A6263F" w:rsidP="00A6263F"/>
    <w:p w14:paraId="40C2EFFE" w14:textId="77777777" w:rsidR="00A6263F" w:rsidRDefault="00A6263F" w:rsidP="00A6263F">
      <w:r>
        <w:rPr>
          <w:rFonts w:hint="eastAsia"/>
        </w:rPr>
        <w:t>ГЛАВА</w:t>
      </w:r>
      <w:r>
        <w:t xml:space="preserve"> 4 </w:t>
      </w:r>
      <w:r>
        <w:rPr>
          <w:rFonts w:hint="eastAsia"/>
        </w:rPr>
        <w:t>Рискованное</w:t>
      </w:r>
      <w:r>
        <w:t xml:space="preserve"> </w:t>
      </w:r>
      <w:r>
        <w:rPr>
          <w:rFonts w:hint="eastAsia"/>
        </w:rPr>
        <w:t>поведение</w:t>
      </w:r>
      <w:r>
        <w:t xml:space="preserve"> </w:t>
      </w:r>
      <w:r>
        <w:rPr>
          <w:rFonts w:hint="eastAsia"/>
        </w:rPr>
        <w:t>в</w:t>
      </w:r>
      <w:r>
        <w:t xml:space="preserve"> </w:t>
      </w:r>
      <w:r>
        <w:rPr>
          <w:rFonts w:hint="eastAsia"/>
        </w:rPr>
        <w:t>«</w:t>
      </w:r>
      <w:r>
        <w:rPr>
          <w:rFonts w:hint="eastAsia"/>
        </w:rPr>
        <w:t>ядерных</w:t>
      </w:r>
      <w:r>
        <w:t xml:space="preserve"> </w:t>
      </w:r>
      <w:r>
        <w:rPr>
          <w:rFonts w:hint="eastAsia"/>
        </w:rPr>
        <w:t>группах</w:t>
      </w:r>
      <w:r>
        <w:rPr>
          <w:rFonts w:hint="eastAsia"/>
        </w:rPr>
        <w:t>»</w:t>
      </w:r>
    </w:p>
    <w:p w14:paraId="117DA9A2" w14:textId="77777777" w:rsidR="00A6263F" w:rsidRDefault="00A6263F" w:rsidP="00A6263F"/>
    <w:p w14:paraId="1CE174D6" w14:textId="77777777" w:rsidR="00A6263F" w:rsidRDefault="00A6263F" w:rsidP="00A6263F">
      <w:r>
        <w:rPr>
          <w:rFonts w:hint="eastAsia"/>
        </w:rPr>
        <w:t>Безопасное</w:t>
      </w:r>
      <w:r>
        <w:t xml:space="preserve"> </w:t>
      </w:r>
      <w:r>
        <w:rPr>
          <w:rFonts w:hint="eastAsia"/>
        </w:rPr>
        <w:t>сексуальное</w:t>
      </w:r>
      <w:r>
        <w:t xml:space="preserve"> </w:t>
      </w:r>
      <w:r>
        <w:rPr>
          <w:rFonts w:hint="eastAsia"/>
        </w:rPr>
        <w:t>поведение</w:t>
      </w:r>
    </w:p>
    <w:p w14:paraId="104BE613" w14:textId="77777777" w:rsidR="00A6263F" w:rsidRDefault="00A6263F" w:rsidP="00A6263F"/>
    <w:p w14:paraId="4AC62072" w14:textId="77777777" w:rsidR="00A6263F" w:rsidRDefault="00A6263F" w:rsidP="00A6263F">
      <w:r>
        <w:rPr>
          <w:rFonts w:hint="eastAsia"/>
        </w:rPr>
        <w:t>Сексуальное</w:t>
      </w:r>
      <w:r>
        <w:t xml:space="preserve"> </w:t>
      </w:r>
      <w:r>
        <w:rPr>
          <w:rFonts w:hint="eastAsia"/>
        </w:rPr>
        <w:t>поведение</w:t>
      </w:r>
      <w:r>
        <w:t xml:space="preserve"> </w:t>
      </w:r>
      <w:r>
        <w:rPr>
          <w:rFonts w:hint="eastAsia"/>
        </w:rPr>
        <w:t>лиц</w:t>
      </w:r>
      <w:r>
        <w:t xml:space="preserve"> </w:t>
      </w:r>
      <w:r>
        <w:rPr>
          <w:rFonts w:hint="eastAsia"/>
        </w:rPr>
        <w:t>с</w:t>
      </w:r>
      <w:r>
        <w:t xml:space="preserve"> </w:t>
      </w:r>
      <w:r>
        <w:rPr>
          <w:rFonts w:hint="eastAsia"/>
        </w:rPr>
        <w:t>ВИЧ</w:t>
      </w:r>
      <w:r>
        <w:t>-</w:t>
      </w:r>
      <w:r>
        <w:rPr>
          <w:rFonts w:hint="eastAsia"/>
        </w:rPr>
        <w:t>инфекцией</w:t>
      </w:r>
    </w:p>
    <w:p w14:paraId="2DD7A270" w14:textId="77777777" w:rsidR="00A6263F" w:rsidRDefault="00A6263F" w:rsidP="00A6263F"/>
    <w:p w14:paraId="447F612E" w14:textId="77777777" w:rsidR="00A6263F" w:rsidRDefault="00A6263F" w:rsidP="00A6263F">
      <w:r>
        <w:rPr>
          <w:rFonts w:hint="eastAsia"/>
        </w:rPr>
        <w:t>Рискованное</w:t>
      </w:r>
      <w:r>
        <w:t xml:space="preserve"> </w:t>
      </w:r>
      <w:r>
        <w:rPr>
          <w:rFonts w:hint="eastAsia"/>
        </w:rPr>
        <w:t>поведение</w:t>
      </w:r>
      <w:r>
        <w:t xml:space="preserve"> </w:t>
      </w:r>
      <w:r>
        <w:rPr>
          <w:rFonts w:hint="eastAsia"/>
        </w:rPr>
        <w:t>ПИН</w:t>
      </w:r>
      <w:r>
        <w:t xml:space="preserve">, </w:t>
      </w:r>
      <w:r>
        <w:rPr>
          <w:rFonts w:hint="eastAsia"/>
        </w:rPr>
        <w:t>создающее</w:t>
      </w:r>
      <w:r>
        <w:t xml:space="preserve"> </w:t>
      </w:r>
      <w:r>
        <w:rPr>
          <w:rFonts w:hint="eastAsia"/>
        </w:rPr>
        <w:t>угрозу</w:t>
      </w:r>
      <w:r>
        <w:t xml:space="preserve"> </w:t>
      </w:r>
      <w:r>
        <w:rPr>
          <w:rFonts w:hint="eastAsia"/>
        </w:rPr>
        <w:t>передачи</w:t>
      </w:r>
      <w:r>
        <w:t xml:space="preserve"> </w:t>
      </w:r>
      <w:r>
        <w:rPr>
          <w:rFonts w:hint="eastAsia"/>
        </w:rPr>
        <w:t>гемоконтактных</w:t>
      </w:r>
    </w:p>
    <w:p w14:paraId="65BFE7EB" w14:textId="77777777" w:rsidR="00A6263F" w:rsidRDefault="00A6263F" w:rsidP="00A6263F"/>
    <w:p w14:paraId="0E3103C8" w14:textId="77777777" w:rsidR="00A6263F" w:rsidRDefault="00A6263F" w:rsidP="00A6263F">
      <w:r>
        <w:rPr>
          <w:rFonts w:hint="eastAsia"/>
        </w:rPr>
        <w:t>инфекций</w:t>
      </w:r>
    </w:p>
    <w:p w14:paraId="096AC83B" w14:textId="77777777" w:rsidR="00A6263F" w:rsidRDefault="00A6263F" w:rsidP="00A6263F"/>
    <w:p w14:paraId="6090383A" w14:textId="77777777" w:rsidR="00A6263F" w:rsidRDefault="00A6263F" w:rsidP="00A6263F">
      <w:r>
        <w:rPr>
          <w:rFonts w:hint="eastAsia"/>
        </w:rPr>
        <w:t>Опасное</w:t>
      </w:r>
      <w:r>
        <w:t xml:space="preserve"> </w:t>
      </w:r>
      <w:r>
        <w:rPr>
          <w:rFonts w:hint="eastAsia"/>
        </w:rPr>
        <w:t>и</w:t>
      </w:r>
      <w:r>
        <w:t xml:space="preserve"> </w:t>
      </w:r>
      <w:r>
        <w:rPr>
          <w:rFonts w:hint="eastAsia"/>
        </w:rPr>
        <w:t>вредное</w:t>
      </w:r>
      <w:r>
        <w:t xml:space="preserve"> </w:t>
      </w:r>
      <w:r>
        <w:rPr>
          <w:rFonts w:hint="eastAsia"/>
        </w:rPr>
        <w:t>потребление</w:t>
      </w:r>
      <w:r>
        <w:t xml:space="preserve"> </w:t>
      </w:r>
      <w:r>
        <w:rPr>
          <w:rFonts w:hint="eastAsia"/>
        </w:rPr>
        <w:t>алкоголя</w:t>
      </w:r>
      <w:r>
        <w:t xml:space="preserve"> </w:t>
      </w:r>
      <w:r>
        <w:rPr>
          <w:rFonts w:hint="eastAsia"/>
        </w:rPr>
        <w:t>в</w:t>
      </w:r>
      <w:r>
        <w:t xml:space="preserve"> </w:t>
      </w:r>
      <w:r>
        <w:rPr>
          <w:rFonts w:hint="eastAsia"/>
        </w:rPr>
        <w:t>общей</w:t>
      </w:r>
      <w:r>
        <w:t xml:space="preserve"> </w:t>
      </w:r>
      <w:r>
        <w:rPr>
          <w:rFonts w:hint="eastAsia"/>
        </w:rPr>
        <w:t>популяции</w:t>
      </w:r>
    </w:p>
    <w:p w14:paraId="17C9FD23" w14:textId="77777777" w:rsidR="00A6263F" w:rsidRDefault="00A6263F" w:rsidP="00A6263F"/>
    <w:p w14:paraId="3B00E90E" w14:textId="77777777" w:rsidR="00A6263F" w:rsidRDefault="00A6263F" w:rsidP="00A6263F">
      <w:r>
        <w:rPr>
          <w:rFonts w:hint="eastAsia"/>
        </w:rPr>
        <w:t>ГЛАВА</w:t>
      </w:r>
      <w:r>
        <w:t xml:space="preserve"> 5 </w:t>
      </w:r>
      <w:r>
        <w:rPr>
          <w:rFonts w:hint="eastAsia"/>
        </w:rPr>
        <w:t>Влияние</w:t>
      </w:r>
      <w:r>
        <w:t xml:space="preserve"> </w:t>
      </w:r>
      <w:r>
        <w:rPr>
          <w:rFonts w:hint="eastAsia"/>
        </w:rPr>
        <w:t>поведения</w:t>
      </w:r>
      <w:r>
        <w:t xml:space="preserve"> </w:t>
      </w:r>
      <w:r>
        <w:rPr>
          <w:rFonts w:hint="eastAsia"/>
        </w:rPr>
        <w:t>в</w:t>
      </w:r>
      <w:r>
        <w:t xml:space="preserve"> </w:t>
      </w:r>
      <w:r>
        <w:rPr>
          <w:rFonts w:hint="eastAsia"/>
        </w:rPr>
        <w:t>ядерных</w:t>
      </w:r>
      <w:r>
        <w:t xml:space="preserve"> </w:t>
      </w:r>
      <w:r>
        <w:rPr>
          <w:rFonts w:hint="eastAsia"/>
        </w:rPr>
        <w:t>группах</w:t>
      </w:r>
      <w:r>
        <w:t xml:space="preserve"> </w:t>
      </w:r>
      <w:r>
        <w:rPr>
          <w:rFonts w:hint="eastAsia"/>
        </w:rPr>
        <w:t>на</w:t>
      </w:r>
    </w:p>
    <w:p w14:paraId="2CF9808C" w14:textId="77777777" w:rsidR="00A6263F" w:rsidRDefault="00A6263F" w:rsidP="00A6263F"/>
    <w:p w14:paraId="7AC5591E" w14:textId="77777777" w:rsidR="00A6263F" w:rsidRDefault="00A6263F" w:rsidP="00A6263F">
      <w:r>
        <w:rPr>
          <w:rFonts w:hint="eastAsia"/>
        </w:rPr>
        <w:t>эпидемическую</w:t>
      </w:r>
      <w:r>
        <w:t xml:space="preserve"> </w:t>
      </w:r>
      <w:r>
        <w:rPr>
          <w:rFonts w:hint="eastAsia"/>
        </w:rPr>
        <w:t>ситуацию</w:t>
      </w:r>
      <w:r>
        <w:t xml:space="preserve"> </w:t>
      </w:r>
      <w:r>
        <w:rPr>
          <w:rFonts w:hint="eastAsia"/>
        </w:rPr>
        <w:t>с</w:t>
      </w:r>
      <w:r>
        <w:t xml:space="preserve"> </w:t>
      </w:r>
      <w:r>
        <w:rPr>
          <w:rFonts w:hint="eastAsia"/>
        </w:rPr>
        <w:t>СЗЗОО</w:t>
      </w:r>
    </w:p>
    <w:p w14:paraId="7FF8C111" w14:textId="77777777" w:rsidR="00A6263F" w:rsidRDefault="00A6263F" w:rsidP="00A6263F"/>
    <w:p w14:paraId="05139C0B" w14:textId="77777777" w:rsidR="00A6263F" w:rsidRDefault="00A6263F" w:rsidP="00A6263F">
      <w:r>
        <w:rPr>
          <w:rFonts w:hint="eastAsia"/>
        </w:rPr>
        <w:t>Сексуальное</w:t>
      </w:r>
      <w:r>
        <w:t xml:space="preserve"> </w:t>
      </w:r>
      <w:r>
        <w:rPr>
          <w:rFonts w:hint="eastAsia"/>
        </w:rPr>
        <w:t>поведение</w:t>
      </w:r>
      <w:r>
        <w:t xml:space="preserve"> </w:t>
      </w:r>
      <w:r>
        <w:rPr>
          <w:rFonts w:hint="eastAsia"/>
        </w:rPr>
        <w:t>лиц</w:t>
      </w:r>
      <w:r>
        <w:t xml:space="preserve">, </w:t>
      </w:r>
      <w:r>
        <w:rPr>
          <w:rFonts w:hint="eastAsia"/>
        </w:rPr>
        <w:t>оказывающих</w:t>
      </w:r>
      <w:r>
        <w:t xml:space="preserve"> </w:t>
      </w:r>
      <w:r>
        <w:rPr>
          <w:rFonts w:hint="eastAsia"/>
        </w:rPr>
        <w:t>секс</w:t>
      </w:r>
      <w:r>
        <w:t>-</w:t>
      </w:r>
      <w:r>
        <w:rPr>
          <w:rFonts w:hint="eastAsia"/>
        </w:rPr>
        <w:t>услуги</w:t>
      </w:r>
      <w:r>
        <w:t xml:space="preserve"> </w:t>
      </w:r>
      <w:r>
        <w:rPr>
          <w:rFonts w:hint="eastAsia"/>
        </w:rPr>
        <w:t>за</w:t>
      </w:r>
      <w:r>
        <w:t xml:space="preserve"> </w:t>
      </w:r>
      <w:r>
        <w:rPr>
          <w:rFonts w:hint="eastAsia"/>
        </w:rPr>
        <w:t>плату</w:t>
      </w:r>
      <w:r>
        <w:t xml:space="preserve">, </w:t>
      </w:r>
      <w:r>
        <w:rPr>
          <w:rFonts w:hint="eastAsia"/>
        </w:rPr>
        <w:t>и</w:t>
      </w:r>
      <w:r>
        <w:t xml:space="preserve"> </w:t>
      </w:r>
      <w:r>
        <w:rPr>
          <w:rFonts w:hint="eastAsia"/>
        </w:rPr>
        <w:t>его</w:t>
      </w:r>
    </w:p>
    <w:p w14:paraId="5C561701" w14:textId="77777777" w:rsidR="00A6263F" w:rsidRDefault="00A6263F" w:rsidP="00A6263F"/>
    <w:p w14:paraId="6DBD665D" w14:textId="77777777" w:rsidR="00A6263F" w:rsidRDefault="00A6263F" w:rsidP="00A6263F">
      <w:r>
        <w:rPr>
          <w:rFonts w:hint="eastAsia"/>
        </w:rPr>
        <w:t>значение</w:t>
      </w:r>
      <w:r>
        <w:t xml:space="preserve"> </w:t>
      </w:r>
      <w:r>
        <w:rPr>
          <w:rFonts w:hint="eastAsia"/>
        </w:rPr>
        <w:t>для</w:t>
      </w:r>
      <w:r>
        <w:t xml:space="preserve"> </w:t>
      </w:r>
      <w:r>
        <w:rPr>
          <w:rFonts w:hint="eastAsia"/>
        </w:rPr>
        <w:t>поддержания</w:t>
      </w:r>
      <w:r>
        <w:t xml:space="preserve"> </w:t>
      </w:r>
      <w:r>
        <w:rPr>
          <w:rFonts w:hint="eastAsia"/>
        </w:rPr>
        <w:t>неблагоприятной</w:t>
      </w:r>
      <w:r>
        <w:t xml:space="preserve"> </w:t>
      </w:r>
      <w:r>
        <w:rPr>
          <w:rFonts w:hint="eastAsia"/>
        </w:rPr>
        <w:t>ситуации</w:t>
      </w:r>
      <w:r>
        <w:t xml:space="preserve"> </w:t>
      </w:r>
      <w:r>
        <w:rPr>
          <w:rFonts w:hint="eastAsia"/>
        </w:rPr>
        <w:t>с</w:t>
      </w:r>
      <w:r>
        <w:t xml:space="preserve"> </w:t>
      </w:r>
      <w:r>
        <w:rPr>
          <w:rFonts w:hint="eastAsia"/>
        </w:rPr>
        <w:t>СЗЗОО</w:t>
      </w:r>
    </w:p>
    <w:p w14:paraId="160CF84C" w14:textId="77777777" w:rsidR="00A6263F" w:rsidRDefault="00A6263F" w:rsidP="00A6263F"/>
    <w:p w14:paraId="0A9E2E7D" w14:textId="77777777" w:rsidR="00A6263F" w:rsidRDefault="00A6263F" w:rsidP="00A6263F">
      <w:r>
        <w:rPr>
          <w:rFonts w:hint="eastAsia"/>
        </w:rPr>
        <w:t>Инфекции</w:t>
      </w:r>
      <w:r>
        <w:t xml:space="preserve">, </w:t>
      </w:r>
      <w:r>
        <w:rPr>
          <w:rFonts w:hint="eastAsia"/>
        </w:rPr>
        <w:t>передаваемые</w:t>
      </w:r>
      <w:r>
        <w:t xml:space="preserve"> </w:t>
      </w:r>
      <w:r>
        <w:rPr>
          <w:rFonts w:hint="eastAsia"/>
        </w:rPr>
        <w:t>половым</w:t>
      </w:r>
      <w:r>
        <w:t xml:space="preserve"> </w:t>
      </w:r>
      <w:r>
        <w:rPr>
          <w:rFonts w:hint="eastAsia"/>
        </w:rPr>
        <w:t>путем</w:t>
      </w:r>
      <w:r>
        <w:t xml:space="preserve">, </w:t>
      </w:r>
      <w:r>
        <w:rPr>
          <w:rFonts w:hint="eastAsia"/>
        </w:rPr>
        <w:t>и</w:t>
      </w:r>
      <w:r>
        <w:t xml:space="preserve"> </w:t>
      </w:r>
      <w:r>
        <w:rPr>
          <w:rFonts w:hint="eastAsia"/>
        </w:rPr>
        <w:t>ВИЧ</w:t>
      </w:r>
      <w:r>
        <w:t>-</w:t>
      </w:r>
      <w:r>
        <w:rPr>
          <w:rFonts w:hint="eastAsia"/>
        </w:rPr>
        <w:t>инфекция</w:t>
      </w:r>
      <w:r>
        <w:t xml:space="preserve"> </w:t>
      </w:r>
      <w:r>
        <w:rPr>
          <w:rFonts w:hint="eastAsia"/>
        </w:rPr>
        <w:t>в</w:t>
      </w:r>
      <w:r>
        <w:t xml:space="preserve"> </w:t>
      </w:r>
      <w:r>
        <w:rPr>
          <w:rFonts w:hint="eastAsia"/>
        </w:rPr>
        <w:t>группах</w:t>
      </w:r>
      <w:r>
        <w:t xml:space="preserve"> </w:t>
      </w:r>
      <w:r>
        <w:rPr>
          <w:rFonts w:hint="eastAsia"/>
        </w:rPr>
        <w:t>риска</w:t>
      </w:r>
      <w:r>
        <w:t xml:space="preserve">. </w:t>
      </w:r>
      <w:r>
        <w:rPr>
          <w:rFonts w:hint="eastAsia"/>
        </w:rPr>
        <w:t>Изучение</w:t>
      </w:r>
      <w:r>
        <w:t xml:space="preserve"> </w:t>
      </w:r>
      <w:r>
        <w:rPr>
          <w:rFonts w:hint="eastAsia"/>
        </w:rPr>
        <w:t>сексуальных</w:t>
      </w:r>
      <w:r>
        <w:t xml:space="preserve"> </w:t>
      </w:r>
      <w:r>
        <w:rPr>
          <w:rFonts w:hint="eastAsia"/>
        </w:rPr>
        <w:t>сетей</w:t>
      </w:r>
      <w:r>
        <w:t xml:space="preserve"> </w:t>
      </w:r>
      <w:r>
        <w:rPr>
          <w:rFonts w:hint="eastAsia"/>
        </w:rPr>
        <w:t>на</w:t>
      </w:r>
      <w:r>
        <w:t xml:space="preserve"> </w:t>
      </w:r>
      <w:r>
        <w:rPr>
          <w:rFonts w:hint="eastAsia"/>
        </w:rPr>
        <w:t>основе</w:t>
      </w:r>
      <w:r>
        <w:t xml:space="preserve"> </w:t>
      </w:r>
      <w:r>
        <w:rPr>
          <w:rFonts w:hint="eastAsia"/>
        </w:rPr>
        <w:t>данных</w:t>
      </w:r>
      <w:r>
        <w:t xml:space="preserve"> </w:t>
      </w:r>
      <w:r>
        <w:rPr>
          <w:rFonts w:hint="eastAsia"/>
        </w:rPr>
        <w:t>о</w:t>
      </w:r>
      <w:r>
        <w:t xml:space="preserve"> </w:t>
      </w:r>
      <w:r>
        <w:rPr>
          <w:rFonts w:hint="eastAsia"/>
        </w:rPr>
        <w:t>частоте</w:t>
      </w:r>
      <w:r>
        <w:t xml:space="preserve"> </w:t>
      </w:r>
      <w:r>
        <w:rPr>
          <w:rFonts w:hint="eastAsia"/>
        </w:rPr>
        <w:t>моно</w:t>
      </w:r>
      <w:r>
        <w:t xml:space="preserve"> - </w:t>
      </w:r>
      <w:r>
        <w:rPr>
          <w:rFonts w:hint="eastAsia"/>
        </w:rPr>
        <w:t>и</w:t>
      </w:r>
      <w:r>
        <w:t xml:space="preserve"> </w:t>
      </w:r>
      <w:r>
        <w:rPr>
          <w:rFonts w:hint="eastAsia"/>
        </w:rPr>
        <w:t>микст</w:t>
      </w:r>
      <w:r>
        <w:t>-</w:t>
      </w:r>
    </w:p>
    <w:p w14:paraId="716A31B2" w14:textId="77777777" w:rsidR="00A6263F" w:rsidRDefault="00A6263F" w:rsidP="00A6263F"/>
    <w:p w14:paraId="12017406" w14:textId="77777777" w:rsidR="00A6263F" w:rsidRDefault="00A6263F" w:rsidP="00A6263F">
      <w:r>
        <w:rPr>
          <w:rFonts w:hint="eastAsia"/>
        </w:rPr>
        <w:t>инфекций</w:t>
      </w:r>
    </w:p>
    <w:p w14:paraId="5CCCD57B" w14:textId="77777777" w:rsidR="00A6263F" w:rsidRDefault="00A6263F" w:rsidP="00A6263F"/>
    <w:p w14:paraId="3926BE94" w14:textId="77777777" w:rsidR="00A6263F" w:rsidRDefault="00A6263F" w:rsidP="00A6263F">
      <w:r>
        <w:rPr>
          <w:rFonts w:hint="eastAsia"/>
        </w:rPr>
        <w:t>Анализ</w:t>
      </w:r>
      <w:r>
        <w:t xml:space="preserve"> </w:t>
      </w:r>
      <w:r>
        <w:rPr>
          <w:rFonts w:hint="eastAsia"/>
        </w:rPr>
        <w:t>взаимодействия</w:t>
      </w:r>
      <w:r>
        <w:t xml:space="preserve"> </w:t>
      </w:r>
      <w:r>
        <w:rPr>
          <w:rFonts w:hint="eastAsia"/>
        </w:rPr>
        <w:t>сексуальных</w:t>
      </w:r>
      <w:r>
        <w:t xml:space="preserve"> </w:t>
      </w:r>
      <w:r>
        <w:rPr>
          <w:rFonts w:hint="eastAsia"/>
        </w:rPr>
        <w:t>сетей</w:t>
      </w:r>
      <w:r>
        <w:t xml:space="preserve"> </w:t>
      </w:r>
      <w:r>
        <w:rPr>
          <w:rFonts w:hint="eastAsia"/>
        </w:rPr>
        <w:t>на</w:t>
      </w:r>
      <w:r>
        <w:t xml:space="preserve"> </w:t>
      </w:r>
      <w:r>
        <w:rPr>
          <w:rFonts w:hint="eastAsia"/>
        </w:rPr>
        <w:t>основании</w:t>
      </w:r>
      <w:r>
        <w:t xml:space="preserve"> </w:t>
      </w:r>
      <w:r>
        <w:rPr>
          <w:rFonts w:hint="eastAsia"/>
        </w:rPr>
        <w:t>изучения</w:t>
      </w:r>
      <w:r>
        <w:t xml:space="preserve"> </w:t>
      </w:r>
      <w:r>
        <w:rPr>
          <w:rFonts w:hint="eastAsia"/>
        </w:rPr>
        <w:t>частоты</w:t>
      </w:r>
    </w:p>
    <w:p w14:paraId="1E6A0703" w14:textId="77777777" w:rsidR="00A6263F" w:rsidRDefault="00A6263F" w:rsidP="00A6263F"/>
    <w:p w14:paraId="649BD05C" w14:textId="77777777" w:rsidR="00A6263F" w:rsidRDefault="00A6263F" w:rsidP="00A6263F">
      <w:r>
        <w:rPr>
          <w:rFonts w:hint="eastAsia"/>
        </w:rPr>
        <w:t>моно</w:t>
      </w:r>
      <w:r>
        <w:t xml:space="preserve">- </w:t>
      </w:r>
      <w:r>
        <w:rPr>
          <w:rFonts w:hint="eastAsia"/>
        </w:rPr>
        <w:t>и</w:t>
      </w:r>
      <w:r>
        <w:t xml:space="preserve"> </w:t>
      </w:r>
      <w:r>
        <w:rPr>
          <w:rFonts w:hint="eastAsia"/>
        </w:rPr>
        <w:t>микст</w:t>
      </w:r>
      <w:r>
        <w:t>-</w:t>
      </w:r>
      <w:r>
        <w:rPr>
          <w:rFonts w:hint="eastAsia"/>
        </w:rPr>
        <w:t>инфекций</w:t>
      </w:r>
      <w:r>
        <w:t xml:space="preserve"> </w:t>
      </w:r>
      <w:r>
        <w:rPr>
          <w:rFonts w:hint="eastAsia"/>
        </w:rPr>
        <w:t>у</w:t>
      </w:r>
      <w:r>
        <w:t xml:space="preserve"> </w:t>
      </w:r>
      <w:r>
        <w:rPr>
          <w:rFonts w:hint="eastAsia"/>
        </w:rPr>
        <w:t>заключенных</w:t>
      </w:r>
    </w:p>
    <w:p w14:paraId="48954432" w14:textId="77777777" w:rsidR="00A6263F" w:rsidRDefault="00A6263F" w:rsidP="00A6263F"/>
    <w:p w14:paraId="216605C9" w14:textId="77777777" w:rsidR="00A6263F" w:rsidRDefault="00A6263F" w:rsidP="00A6263F">
      <w:r>
        <w:rPr>
          <w:rFonts w:hint="eastAsia"/>
        </w:rPr>
        <w:t>Оценка</w:t>
      </w:r>
      <w:r>
        <w:t xml:space="preserve"> </w:t>
      </w:r>
      <w:r>
        <w:rPr>
          <w:rFonts w:hint="eastAsia"/>
        </w:rPr>
        <w:t>возможности</w:t>
      </w:r>
      <w:r>
        <w:t xml:space="preserve"> </w:t>
      </w:r>
      <w:r>
        <w:rPr>
          <w:rFonts w:hint="eastAsia"/>
        </w:rPr>
        <w:t>полной</w:t>
      </w:r>
      <w:r>
        <w:t xml:space="preserve"> </w:t>
      </w:r>
      <w:r>
        <w:rPr>
          <w:rFonts w:hint="eastAsia"/>
        </w:rPr>
        <w:t>эрадикации</w:t>
      </w:r>
      <w:r>
        <w:t xml:space="preserve"> </w:t>
      </w:r>
      <w:r>
        <w:rPr>
          <w:rFonts w:hint="eastAsia"/>
        </w:rPr>
        <w:t>ИППП</w:t>
      </w:r>
      <w:r>
        <w:t xml:space="preserve"> </w:t>
      </w:r>
      <w:r>
        <w:rPr>
          <w:rFonts w:hint="eastAsia"/>
        </w:rPr>
        <w:t>в</w:t>
      </w:r>
      <w:r>
        <w:t xml:space="preserve"> </w:t>
      </w:r>
      <w:r>
        <w:rPr>
          <w:rFonts w:hint="eastAsia"/>
        </w:rPr>
        <w:t>существующих</w:t>
      </w:r>
    </w:p>
    <w:p w14:paraId="61F8BEC4" w14:textId="77777777" w:rsidR="00A6263F" w:rsidRDefault="00A6263F" w:rsidP="00A6263F"/>
    <w:p w14:paraId="1EBB61BC" w14:textId="77777777" w:rsidR="00A6263F" w:rsidRDefault="00A6263F" w:rsidP="00A6263F">
      <w:r>
        <w:rPr>
          <w:rFonts w:hint="eastAsia"/>
        </w:rPr>
        <w:t>сексуальных</w:t>
      </w:r>
      <w:r>
        <w:t xml:space="preserve"> </w:t>
      </w:r>
      <w:r>
        <w:rPr>
          <w:rFonts w:hint="eastAsia"/>
        </w:rPr>
        <w:t>сетях</w:t>
      </w:r>
    </w:p>
    <w:p w14:paraId="15A13ECB" w14:textId="77777777" w:rsidR="00A6263F" w:rsidRDefault="00A6263F" w:rsidP="00A6263F"/>
    <w:p w14:paraId="65F2AEE3" w14:textId="77777777" w:rsidR="00A6263F" w:rsidRDefault="00A6263F" w:rsidP="00A6263F">
      <w:r>
        <w:rPr>
          <w:rFonts w:hint="eastAsia"/>
        </w:rPr>
        <w:t>ГЛАВА</w:t>
      </w:r>
      <w:r>
        <w:t xml:space="preserve"> 6 </w:t>
      </w:r>
      <w:r>
        <w:rPr>
          <w:rFonts w:hint="eastAsia"/>
        </w:rPr>
        <w:t>Последствия</w:t>
      </w:r>
      <w:r>
        <w:t xml:space="preserve"> </w:t>
      </w:r>
      <w:r>
        <w:rPr>
          <w:rFonts w:hint="eastAsia"/>
        </w:rPr>
        <w:t>неблагоприятной</w:t>
      </w:r>
      <w:r>
        <w:t xml:space="preserve"> </w:t>
      </w:r>
      <w:r>
        <w:rPr>
          <w:rFonts w:hint="eastAsia"/>
        </w:rPr>
        <w:t>эпидемической</w:t>
      </w:r>
      <w:r>
        <w:t xml:space="preserve"> </w:t>
      </w:r>
      <w:r>
        <w:rPr>
          <w:rFonts w:hint="eastAsia"/>
        </w:rPr>
        <w:t>ситуации</w:t>
      </w:r>
      <w:r>
        <w:t xml:space="preserve"> </w:t>
      </w:r>
      <w:r>
        <w:rPr>
          <w:rFonts w:hint="eastAsia"/>
        </w:rPr>
        <w:t>с</w:t>
      </w:r>
      <w:r>
        <w:t xml:space="preserve"> </w:t>
      </w:r>
      <w:r>
        <w:rPr>
          <w:rFonts w:hint="eastAsia"/>
        </w:rPr>
        <w:t>ИППП</w:t>
      </w:r>
      <w:r>
        <w:t xml:space="preserve"> </w:t>
      </w:r>
      <w:r>
        <w:rPr>
          <w:rFonts w:hint="eastAsia"/>
        </w:rPr>
        <w:t>в</w:t>
      </w:r>
    </w:p>
    <w:p w14:paraId="2A2C1CB3" w14:textId="77777777" w:rsidR="00A6263F" w:rsidRDefault="00A6263F" w:rsidP="00A6263F"/>
    <w:p w14:paraId="7955B785" w14:textId="77777777" w:rsidR="00A6263F" w:rsidRDefault="00A6263F" w:rsidP="00A6263F">
      <w:r>
        <w:rPr>
          <w:rFonts w:hint="eastAsia"/>
        </w:rPr>
        <w:t>Российской</w:t>
      </w:r>
      <w:r>
        <w:t xml:space="preserve"> </w:t>
      </w:r>
      <w:r>
        <w:rPr>
          <w:rFonts w:hint="eastAsia"/>
        </w:rPr>
        <w:t>Федерации</w:t>
      </w:r>
    </w:p>
    <w:p w14:paraId="686E67DE" w14:textId="77777777" w:rsidR="00A6263F" w:rsidRDefault="00A6263F" w:rsidP="00A6263F"/>
    <w:p w14:paraId="6E93A7E8" w14:textId="77777777" w:rsidR="00A6263F" w:rsidRDefault="00A6263F" w:rsidP="00A6263F">
      <w:r>
        <w:rPr>
          <w:rFonts w:hint="eastAsia"/>
        </w:rPr>
        <w:t>Оценка</w:t>
      </w:r>
      <w:r>
        <w:t xml:space="preserve"> </w:t>
      </w:r>
      <w:r>
        <w:rPr>
          <w:rFonts w:hint="eastAsia"/>
        </w:rPr>
        <w:t>экономических</w:t>
      </w:r>
      <w:r>
        <w:t xml:space="preserve"> </w:t>
      </w:r>
      <w:r>
        <w:rPr>
          <w:rFonts w:hint="eastAsia"/>
        </w:rPr>
        <w:t>потерь</w:t>
      </w:r>
      <w:r>
        <w:t xml:space="preserve">, </w:t>
      </w:r>
      <w:r>
        <w:rPr>
          <w:rFonts w:hint="eastAsia"/>
        </w:rPr>
        <w:t>связанных</w:t>
      </w:r>
      <w:r>
        <w:t xml:space="preserve"> </w:t>
      </w:r>
      <w:r>
        <w:rPr>
          <w:rFonts w:hint="eastAsia"/>
        </w:rPr>
        <w:t>с</w:t>
      </w:r>
      <w:r>
        <w:t xml:space="preserve"> </w:t>
      </w:r>
      <w:r>
        <w:rPr>
          <w:rFonts w:hint="eastAsia"/>
        </w:rPr>
        <w:t>инфекциями</w:t>
      </w:r>
      <w:r>
        <w:t xml:space="preserve">, </w:t>
      </w:r>
      <w:r>
        <w:rPr>
          <w:rFonts w:hint="eastAsia"/>
        </w:rPr>
        <w:t>передающимися</w:t>
      </w:r>
    </w:p>
    <w:p w14:paraId="319D5D94" w14:textId="77777777" w:rsidR="00A6263F" w:rsidRDefault="00A6263F" w:rsidP="00A6263F"/>
    <w:p w14:paraId="7D1BB8A0" w14:textId="77777777" w:rsidR="00A6263F" w:rsidRDefault="00A6263F" w:rsidP="00A6263F">
      <w:r>
        <w:rPr>
          <w:rFonts w:hint="eastAsia"/>
        </w:rPr>
        <w:t>половым</w:t>
      </w:r>
      <w:r>
        <w:t xml:space="preserve"> </w:t>
      </w:r>
      <w:r>
        <w:rPr>
          <w:rFonts w:hint="eastAsia"/>
        </w:rPr>
        <w:t>путем</w:t>
      </w:r>
      <w:r>
        <w:t xml:space="preserve">, </w:t>
      </w:r>
      <w:r>
        <w:rPr>
          <w:rFonts w:hint="eastAsia"/>
        </w:rPr>
        <w:t>в</w:t>
      </w:r>
      <w:r>
        <w:t xml:space="preserve"> </w:t>
      </w:r>
      <w:r>
        <w:rPr>
          <w:rFonts w:hint="eastAsia"/>
        </w:rPr>
        <w:t>Российской</w:t>
      </w:r>
      <w:r>
        <w:t xml:space="preserve"> </w:t>
      </w:r>
      <w:r>
        <w:rPr>
          <w:rFonts w:hint="eastAsia"/>
        </w:rPr>
        <w:t>Федерации</w:t>
      </w:r>
    </w:p>
    <w:p w14:paraId="2B86C55E" w14:textId="77777777" w:rsidR="00A6263F" w:rsidRDefault="00A6263F" w:rsidP="00A6263F"/>
    <w:p w14:paraId="6C4E68B5" w14:textId="77777777" w:rsidR="00A6263F" w:rsidRDefault="00A6263F" w:rsidP="00A6263F">
      <w:r>
        <w:rPr>
          <w:rFonts w:hint="eastAsia"/>
        </w:rPr>
        <w:t>Сексуальное</w:t>
      </w:r>
      <w:r>
        <w:t xml:space="preserve"> </w:t>
      </w:r>
      <w:r>
        <w:rPr>
          <w:rFonts w:hint="eastAsia"/>
        </w:rPr>
        <w:t>поведение</w:t>
      </w:r>
      <w:r>
        <w:t xml:space="preserve">, </w:t>
      </w:r>
      <w:r>
        <w:rPr>
          <w:rFonts w:hint="eastAsia"/>
        </w:rPr>
        <w:t>венерические</w:t>
      </w:r>
      <w:r>
        <w:t xml:space="preserve"> </w:t>
      </w:r>
      <w:r>
        <w:rPr>
          <w:rFonts w:hint="eastAsia"/>
        </w:rPr>
        <w:t>болезни</w:t>
      </w:r>
      <w:r>
        <w:t xml:space="preserve"> </w:t>
      </w:r>
      <w:r>
        <w:rPr>
          <w:rFonts w:hint="eastAsia"/>
        </w:rPr>
        <w:t>и</w:t>
      </w:r>
      <w:r>
        <w:t xml:space="preserve"> </w:t>
      </w:r>
      <w:r>
        <w:rPr>
          <w:rFonts w:hint="eastAsia"/>
        </w:rPr>
        <w:t>г</w:t>
      </w:r>
      <w:r>
        <w:rPr>
          <w:rFonts w:hint="eastAsia"/>
        </w:rPr>
        <w:lastRenderedPageBreak/>
        <w:t>етеросексуальная</w:t>
      </w:r>
      <w:r>
        <w:t xml:space="preserve"> </w:t>
      </w:r>
      <w:r>
        <w:rPr>
          <w:rFonts w:hint="eastAsia"/>
        </w:rPr>
        <w:t>эпидемия</w:t>
      </w:r>
    </w:p>
    <w:p w14:paraId="1713E57D" w14:textId="77777777" w:rsidR="00A6263F" w:rsidRDefault="00A6263F" w:rsidP="00A6263F"/>
    <w:p w14:paraId="71579817" w14:textId="77777777" w:rsidR="00A6263F" w:rsidRDefault="00A6263F" w:rsidP="00A6263F">
      <w:r>
        <w:rPr>
          <w:rFonts w:hint="eastAsia"/>
        </w:rPr>
        <w:t>ВИЧ</w:t>
      </w:r>
      <w:r>
        <w:t>-</w:t>
      </w:r>
      <w:r>
        <w:rPr>
          <w:rFonts w:hint="eastAsia"/>
        </w:rPr>
        <w:t>инфекции</w:t>
      </w:r>
    </w:p>
    <w:p w14:paraId="4872A696" w14:textId="77777777" w:rsidR="00A6263F" w:rsidRDefault="00A6263F" w:rsidP="00A6263F"/>
    <w:p w14:paraId="716DA89F" w14:textId="77777777" w:rsidR="00A6263F" w:rsidRDefault="00A6263F" w:rsidP="00A6263F">
      <w:r>
        <w:rPr>
          <w:rFonts w:hint="eastAsia"/>
        </w:rPr>
        <w:t>Результаты</w:t>
      </w:r>
      <w:r>
        <w:t xml:space="preserve"> </w:t>
      </w:r>
      <w:r>
        <w:rPr>
          <w:rFonts w:hint="eastAsia"/>
        </w:rPr>
        <w:t>исследования</w:t>
      </w:r>
      <w:r>
        <w:t xml:space="preserve"> </w:t>
      </w:r>
      <w:r>
        <w:rPr>
          <w:rFonts w:hint="eastAsia"/>
        </w:rPr>
        <w:t>сексуального</w:t>
      </w:r>
      <w:r>
        <w:t xml:space="preserve"> </w:t>
      </w:r>
      <w:r>
        <w:rPr>
          <w:rFonts w:hint="eastAsia"/>
        </w:rPr>
        <w:t>поведения</w:t>
      </w:r>
    </w:p>
    <w:p w14:paraId="16EADDB1" w14:textId="77777777" w:rsidR="00A6263F" w:rsidRDefault="00A6263F" w:rsidP="00A6263F"/>
    <w:p w14:paraId="4B478194" w14:textId="77777777" w:rsidR="00A6263F" w:rsidRDefault="00A6263F" w:rsidP="00A6263F">
      <w:r>
        <w:rPr>
          <w:rFonts w:hint="eastAsia"/>
        </w:rPr>
        <w:t>Результаты</w:t>
      </w:r>
      <w:r>
        <w:t xml:space="preserve"> </w:t>
      </w:r>
      <w:r>
        <w:rPr>
          <w:rFonts w:hint="eastAsia"/>
        </w:rPr>
        <w:t>моделирования</w:t>
      </w:r>
    </w:p>
    <w:p w14:paraId="1142E00A" w14:textId="77777777" w:rsidR="00A6263F" w:rsidRDefault="00A6263F" w:rsidP="00A6263F"/>
    <w:p w14:paraId="4D9987DE" w14:textId="77777777" w:rsidR="00A6263F" w:rsidRDefault="00A6263F" w:rsidP="00A6263F">
      <w:r>
        <w:rPr>
          <w:rFonts w:hint="eastAsia"/>
        </w:rPr>
        <w:t>ГЛАВА</w:t>
      </w:r>
      <w:r>
        <w:t xml:space="preserve"> 7 </w:t>
      </w:r>
      <w:r>
        <w:rPr>
          <w:rFonts w:hint="eastAsia"/>
        </w:rPr>
        <w:t>Правовые</w:t>
      </w:r>
      <w:r>
        <w:t xml:space="preserve"> </w:t>
      </w:r>
      <w:r>
        <w:rPr>
          <w:rFonts w:hint="eastAsia"/>
        </w:rPr>
        <w:t>механизмы</w:t>
      </w:r>
      <w:r>
        <w:t xml:space="preserve"> </w:t>
      </w:r>
      <w:r>
        <w:rPr>
          <w:rFonts w:hint="eastAsia"/>
        </w:rPr>
        <w:t>регулирования</w:t>
      </w:r>
      <w:r>
        <w:t xml:space="preserve"> </w:t>
      </w:r>
      <w:r>
        <w:rPr>
          <w:rFonts w:hint="eastAsia"/>
        </w:rPr>
        <w:t>ответственности</w:t>
      </w:r>
      <w:r>
        <w:t xml:space="preserve"> </w:t>
      </w:r>
      <w:r>
        <w:rPr>
          <w:rFonts w:hint="eastAsia"/>
        </w:rPr>
        <w:t>за</w:t>
      </w:r>
      <w:r>
        <w:t xml:space="preserve"> </w:t>
      </w:r>
      <w:r>
        <w:rPr>
          <w:rFonts w:hint="eastAsia"/>
        </w:rPr>
        <w:t>передачу</w:t>
      </w:r>
    </w:p>
    <w:p w14:paraId="15FE3E3F" w14:textId="77777777" w:rsidR="00A6263F" w:rsidRDefault="00A6263F" w:rsidP="00A6263F"/>
    <w:p w14:paraId="55A6AE42" w14:textId="77777777" w:rsidR="00A6263F" w:rsidRDefault="00A6263F" w:rsidP="00A6263F">
      <w:r>
        <w:rPr>
          <w:rFonts w:hint="eastAsia"/>
        </w:rPr>
        <w:t>венерических</w:t>
      </w:r>
      <w:r>
        <w:t xml:space="preserve"> </w:t>
      </w:r>
      <w:r>
        <w:rPr>
          <w:rFonts w:hint="eastAsia"/>
        </w:rPr>
        <w:t>заболеваний</w:t>
      </w:r>
    </w:p>
    <w:p w14:paraId="7677FCBB" w14:textId="77777777" w:rsidR="00A6263F" w:rsidRDefault="00A6263F" w:rsidP="00A6263F"/>
    <w:p w14:paraId="74277B34" w14:textId="77777777" w:rsidR="00A6263F" w:rsidRDefault="00A6263F" w:rsidP="00A6263F">
      <w:r>
        <w:rPr>
          <w:rFonts w:hint="eastAsia"/>
        </w:rPr>
        <w:t>ГЛАВА</w:t>
      </w:r>
      <w:r>
        <w:t xml:space="preserve"> 8 </w:t>
      </w:r>
      <w:r>
        <w:rPr>
          <w:rFonts w:hint="eastAsia"/>
        </w:rPr>
        <w:t>Улучшение</w:t>
      </w:r>
      <w:r>
        <w:t xml:space="preserve"> </w:t>
      </w:r>
      <w:r>
        <w:rPr>
          <w:rFonts w:hint="eastAsia"/>
        </w:rPr>
        <w:t>эпидемической</w:t>
      </w:r>
      <w:r>
        <w:t xml:space="preserve"> </w:t>
      </w:r>
      <w:r>
        <w:rPr>
          <w:rFonts w:hint="eastAsia"/>
        </w:rPr>
        <w:t>ситуации</w:t>
      </w:r>
      <w:r>
        <w:t xml:space="preserve"> </w:t>
      </w:r>
      <w:r>
        <w:rPr>
          <w:rFonts w:hint="eastAsia"/>
        </w:rPr>
        <w:t>в</w:t>
      </w:r>
      <w:r>
        <w:t xml:space="preserve"> </w:t>
      </w:r>
      <w:r>
        <w:rPr>
          <w:rFonts w:hint="eastAsia"/>
        </w:rPr>
        <w:t>отношении</w:t>
      </w:r>
      <w:r>
        <w:t xml:space="preserve"> </w:t>
      </w:r>
      <w:r>
        <w:rPr>
          <w:rFonts w:hint="eastAsia"/>
        </w:rPr>
        <w:t>социально</w:t>
      </w:r>
      <w:r>
        <w:t xml:space="preserve"> -</w:t>
      </w:r>
      <w:r>
        <w:rPr>
          <w:rFonts w:hint="eastAsia"/>
        </w:rPr>
        <w:t>значимых</w:t>
      </w:r>
      <w:r>
        <w:t xml:space="preserve"> </w:t>
      </w:r>
      <w:r>
        <w:rPr>
          <w:rFonts w:hint="eastAsia"/>
        </w:rPr>
        <w:t>заболеваний</w:t>
      </w:r>
      <w:r>
        <w:t xml:space="preserve">, </w:t>
      </w:r>
      <w:r>
        <w:rPr>
          <w:rFonts w:hint="eastAsia"/>
        </w:rPr>
        <w:t>опасных</w:t>
      </w:r>
      <w:r>
        <w:t xml:space="preserve"> </w:t>
      </w:r>
      <w:r>
        <w:rPr>
          <w:rFonts w:hint="eastAsia"/>
        </w:rPr>
        <w:t>для</w:t>
      </w:r>
      <w:r>
        <w:t xml:space="preserve"> </w:t>
      </w:r>
      <w:r>
        <w:rPr>
          <w:rFonts w:hint="eastAsia"/>
        </w:rPr>
        <w:t>окружающих</w:t>
      </w:r>
      <w:r>
        <w:t xml:space="preserve">, </w:t>
      </w:r>
      <w:r>
        <w:rPr>
          <w:rFonts w:hint="eastAsia"/>
        </w:rPr>
        <w:t>воздействием</w:t>
      </w:r>
      <w:r>
        <w:t xml:space="preserve"> </w:t>
      </w:r>
      <w:r>
        <w:rPr>
          <w:rFonts w:hint="eastAsia"/>
        </w:rPr>
        <w:t>на</w:t>
      </w:r>
      <w:r>
        <w:t xml:space="preserve"> </w:t>
      </w:r>
      <w:r>
        <w:rPr>
          <w:rFonts w:hint="eastAsia"/>
        </w:rPr>
        <w:t>группы</w:t>
      </w:r>
    </w:p>
    <w:p w14:paraId="29AE8209" w14:textId="77777777" w:rsidR="00A6263F" w:rsidRDefault="00A6263F" w:rsidP="00A6263F"/>
    <w:p w14:paraId="26BF6EC2" w14:textId="77777777" w:rsidR="00A6263F" w:rsidRDefault="00A6263F" w:rsidP="00A6263F">
      <w:r>
        <w:rPr>
          <w:rFonts w:hint="eastAsia"/>
        </w:rPr>
        <w:t>риска</w:t>
      </w:r>
    </w:p>
    <w:p w14:paraId="1908DA00" w14:textId="77777777" w:rsidR="00A6263F" w:rsidRDefault="00A6263F" w:rsidP="00A6263F"/>
    <w:p w14:paraId="039FFD75" w14:textId="77777777" w:rsidR="00A6263F" w:rsidRDefault="00A6263F" w:rsidP="00A6263F">
      <w:r>
        <w:rPr>
          <w:rFonts w:hint="eastAsia"/>
        </w:rPr>
        <w:t>Оценка</w:t>
      </w:r>
      <w:r>
        <w:t xml:space="preserve"> </w:t>
      </w:r>
      <w:r>
        <w:rPr>
          <w:rFonts w:hint="eastAsia"/>
        </w:rPr>
        <w:t>размеров</w:t>
      </w:r>
      <w:r>
        <w:t xml:space="preserve"> </w:t>
      </w:r>
      <w:r>
        <w:rPr>
          <w:rFonts w:hint="eastAsia"/>
        </w:rPr>
        <w:t>группы</w:t>
      </w:r>
      <w:r>
        <w:t xml:space="preserve"> </w:t>
      </w:r>
      <w:r>
        <w:rPr>
          <w:rFonts w:hint="eastAsia"/>
        </w:rPr>
        <w:t>риска</w:t>
      </w:r>
      <w:r>
        <w:t xml:space="preserve"> </w:t>
      </w:r>
      <w:r>
        <w:rPr>
          <w:rFonts w:hint="eastAsia"/>
        </w:rPr>
        <w:t>и</w:t>
      </w:r>
      <w:r>
        <w:t xml:space="preserve"> </w:t>
      </w:r>
      <w:r>
        <w:rPr>
          <w:rFonts w:hint="eastAsia"/>
        </w:rPr>
        <w:t>оценка</w:t>
      </w:r>
      <w:r>
        <w:t xml:space="preserve"> </w:t>
      </w:r>
      <w:r>
        <w:rPr>
          <w:rFonts w:hint="eastAsia"/>
        </w:rPr>
        <w:t>охвата</w:t>
      </w:r>
      <w:r>
        <w:t xml:space="preserve"> </w:t>
      </w:r>
      <w:r>
        <w:rPr>
          <w:rFonts w:hint="eastAsia"/>
        </w:rPr>
        <w:t>лиц</w:t>
      </w:r>
      <w:r>
        <w:t xml:space="preserve"> </w:t>
      </w:r>
      <w:r>
        <w:rPr>
          <w:rFonts w:hint="eastAsia"/>
        </w:rPr>
        <w:t>группы</w:t>
      </w:r>
      <w:r>
        <w:t xml:space="preserve"> </w:t>
      </w:r>
      <w:r>
        <w:rPr>
          <w:rFonts w:hint="eastAsia"/>
        </w:rPr>
        <w:t>риска</w:t>
      </w:r>
    </w:p>
    <w:p w14:paraId="2BCB219C" w14:textId="77777777" w:rsidR="00A6263F" w:rsidRDefault="00A6263F" w:rsidP="00A6263F"/>
    <w:p w14:paraId="2AD528AD" w14:textId="77777777" w:rsidR="00A6263F" w:rsidRDefault="00A6263F" w:rsidP="00A6263F">
      <w:r>
        <w:rPr>
          <w:rFonts w:hint="eastAsia"/>
        </w:rPr>
        <w:t>профилактическими</w:t>
      </w:r>
      <w:r>
        <w:t xml:space="preserve"> </w:t>
      </w:r>
      <w:r>
        <w:rPr>
          <w:rFonts w:hint="eastAsia"/>
        </w:rPr>
        <w:t>мероприятиями</w:t>
      </w:r>
    </w:p>
    <w:p w14:paraId="4E8647DE" w14:textId="77777777" w:rsidR="00A6263F" w:rsidRDefault="00A6263F" w:rsidP="00A6263F"/>
    <w:p w14:paraId="107FF362" w14:textId="77777777" w:rsidR="00A6263F" w:rsidRDefault="00A6263F" w:rsidP="00A6263F">
      <w:r>
        <w:rPr>
          <w:rFonts w:hint="eastAsia"/>
        </w:rPr>
        <w:t>Использование</w:t>
      </w:r>
      <w:r>
        <w:t xml:space="preserve"> </w:t>
      </w:r>
      <w:r>
        <w:rPr>
          <w:rFonts w:hint="eastAsia"/>
        </w:rPr>
        <w:t>индустриальной</w:t>
      </w:r>
      <w:r>
        <w:t xml:space="preserve"> </w:t>
      </w:r>
      <w:r>
        <w:rPr>
          <w:rFonts w:hint="eastAsia"/>
        </w:rPr>
        <w:t>статистики</w:t>
      </w:r>
      <w:r>
        <w:t xml:space="preserve"> </w:t>
      </w:r>
      <w:r>
        <w:rPr>
          <w:rFonts w:hint="eastAsia"/>
        </w:rPr>
        <w:t>для</w:t>
      </w:r>
      <w:r>
        <w:t xml:space="preserve"> </w:t>
      </w:r>
      <w:r>
        <w:rPr>
          <w:rFonts w:hint="eastAsia"/>
        </w:rPr>
        <w:t>мониторинга</w:t>
      </w:r>
    </w:p>
    <w:p w14:paraId="17A8A104" w14:textId="77777777" w:rsidR="00A6263F" w:rsidRDefault="00A6263F" w:rsidP="00A6263F"/>
    <w:p w14:paraId="3B35C296" w14:textId="77777777" w:rsidR="00A6263F" w:rsidRDefault="00A6263F" w:rsidP="00A6263F">
      <w:r>
        <w:rPr>
          <w:rFonts w:hint="eastAsia"/>
        </w:rPr>
        <w:t>профилактической</w:t>
      </w:r>
      <w:r>
        <w:t xml:space="preserve"> </w:t>
      </w:r>
      <w:r>
        <w:rPr>
          <w:rFonts w:hint="eastAsia"/>
        </w:rPr>
        <w:t>активности</w:t>
      </w:r>
    </w:p>
    <w:p w14:paraId="1876CDCF" w14:textId="77777777" w:rsidR="00A6263F" w:rsidRDefault="00A6263F" w:rsidP="00A6263F"/>
    <w:p w14:paraId="20C24575" w14:textId="77777777" w:rsidR="00A6263F" w:rsidRDefault="00A6263F" w:rsidP="00A6263F">
      <w:r>
        <w:rPr>
          <w:rFonts w:hint="eastAsia"/>
        </w:rPr>
        <w:t>ГЛАВА</w:t>
      </w:r>
      <w:r>
        <w:t xml:space="preserve"> 9 </w:t>
      </w:r>
      <w:r>
        <w:rPr>
          <w:rFonts w:hint="eastAsia"/>
        </w:rPr>
        <w:t>Доказательства</w:t>
      </w:r>
      <w:r>
        <w:t xml:space="preserve"> </w:t>
      </w:r>
      <w:r>
        <w:rPr>
          <w:rFonts w:hint="eastAsia"/>
        </w:rPr>
        <w:t>эффективности</w:t>
      </w:r>
      <w:r>
        <w:t xml:space="preserve"> </w:t>
      </w:r>
      <w:r>
        <w:rPr>
          <w:rFonts w:hint="eastAsia"/>
        </w:rPr>
        <w:t>программ</w:t>
      </w:r>
      <w:r>
        <w:t xml:space="preserve">, </w:t>
      </w:r>
      <w:r>
        <w:rPr>
          <w:rFonts w:hint="eastAsia"/>
        </w:rPr>
        <w:t>направленных</w:t>
      </w:r>
      <w:r>
        <w:t xml:space="preserve"> </w:t>
      </w:r>
      <w:r>
        <w:rPr>
          <w:rFonts w:hint="eastAsia"/>
        </w:rPr>
        <w:t>на</w:t>
      </w:r>
      <w:r>
        <w:t xml:space="preserve"> </w:t>
      </w:r>
      <w:r>
        <w:rPr>
          <w:rFonts w:hint="eastAsia"/>
        </w:rPr>
        <w:t>группы</w:t>
      </w:r>
    </w:p>
    <w:p w14:paraId="57EF6960" w14:textId="77777777" w:rsidR="00A6263F" w:rsidRDefault="00A6263F" w:rsidP="00A6263F"/>
    <w:p w14:paraId="16AA79D8" w14:textId="77777777" w:rsidR="00A6263F" w:rsidRDefault="00A6263F" w:rsidP="00A6263F">
      <w:r>
        <w:rPr>
          <w:rFonts w:hint="eastAsia"/>
        </w:rPr>
        <w:lastRenderedPageBreak/>
        <w:t>риска</w:t>
      </w:r>
    </w:p>
    <w:p w14:paraId="25111183" w14:textId="77777777" w:rsidR="00A6263F" w:rsidRDefault="00A6263F" w:rsidP="00A6263F"/>
    <w:p w14:paraId="1AD9915B" w14:textId="77777777" w:rsidR="00A6263F" w:rsidRDefault="00A6263F" w:rsidP="00A6263F">
      <w:r>
        <w:rPr>
          <w:rFonts w:hint="eastAsia"/>
        </w:rPr>
        <w:t>Оценка</w:t>
      </w:r>
      <w:r>
        <w:t xml:space="preserve"> </w:t>
      </w:r>
      <w:r>
        <w:rPr>
          <w:rFonts w:hint="eastAsia"/>
        </w:rPr>
        <w:t>эффективности</w:t>
      </w:r>
      <w:r>
        <w:t xml:space="preserve"> </w:t>
      </w:r>
      <w:r>
        <w:rPr>
          <w:rFonts w:hint="eastAsia"/>
        </w:rPr>
        <w:t>программ</w:t>
      </w:r>
      <w:r>
        <w:t xml:space="preserve"> </w:t>
      </w:r>
      <w:r>
        <w:rPr>
          <w:rFonts w:hint="eastAsia"/>
        </w:rPr>
        <w:t>комплексной</w:t>
      </w:r>
      <w:r>
        <w:t xml:space="preserve"> </w:t>
      </w:r>
      <w:r>
        <w:rPr>
          <w:rFonts w:hint="eastAsia"/>
        </w:rPr>
        <w:t>профилактики</w:t>
      </w:r>
      <w:r>
        <w:t xml:space="preserve"> </w:t>
      </w:r>
      <w:r>
        <w:rPr>
          <w:rFonts w:hint="eastAsia"/>
        </w:rPr>
        <w:t>ВИЧ</w:t>
      </w:r>
      <w:r>
        <w:t>-</w:t>
      </w:r>
      <w:r>
        <w:rPr>
          <w:rFonts w:hint="eastAsia"/>
        </w:rPr>
        <w:t>инфекции</w:t>
      </w:r>
    </w:p>
    <w:p w14:paraId="27A9FD78" w14:textId="77777777" w:rsidR="00A6263F" w:rsidRDefault="00A6263F" w:rsidP="00A6263F"/>
    <w:p w14:paraId="3F6D9AEB" w14:textId="77777777" w:rsidR="00A6263F" w:rsidRDefault="00A6263F" w:rsidP="00A6263F">
      <w:r>
        <w:rPr>
          <w:rFonts w:hint="eastAsia"/>
        </w:rPr>
        <w:t>Оценка</w:t>
      </w:r>
      <w:r>
        <w:t xml:space="preserve"> </w:t>
      </w:r>
      <w:r>
        <w:rPr>
          <w:rFonts w:hint="eastAsia"/>
        </w:rPr>
        <w:t>эффективности</w:t>
      </w:r>
      <w:r>
        <w:t xml:space="preserve"> </w:t>
      </w:r>
      <w:r>
        <w:rPr>
          <w:rFonts w:hint="eastAsia"/>
        </w:rPr>
        <w:t>ПКП</w:t>
      </w:r>
      <w:r>
        <w:t xml:space="preserve"> </w:t>
      </w:r>
      <w:r>
        <w:rPr>
          <w:rFonts w:hint="eastAsia"/>
        </w:rPr>
        <w:t>ВИЧ</w:t>
      </w:r>
      <w:r>
        <w:t>-</w:t>
      </w:r>
      <w:r>
        <w:rPr>
          <w:rFonts w:hint="eastAsia"/>
        </w:rPr>
        <w:t>инфекции</w:t>
      </w:r>
      <w:r>
        <w:t xml:space="preserve"> </w:t>
      </w:r>
      <w:r>
        <w:rPr>
          <w:rFonts w:hint="eastAsia"/>
        </w:rPr>
        <w:t>на</w:t>
      </w:r>
      <w:r>
        <w:t xml:space="preserve"> </w:t>
      </w:r>
      <w:r>
        <w:rPr>
          <w:rFonts w:hint="eastAsia"/>
        </w:rPr>
        <w:t>основе</w:t>
      </w:r>
      <w:r>
        <w:t xml:space="preserve"> </w:t>
      </w:r>
      <w:r>
        <w:rPr>
          <w:rFonts w:hint="eastAsia"/>
        </w:rPr>
        <w:t>прямого</w:t>
      </w:r>
      <w:r>
        <w:t xml:space="preserve"> </w:t>
      </w:r>
      <w:r>
        <w:rPr>
          <w:rFonts w:hint="eastAsia"/>
        </w:rPr>
        <w:t>изучения</w:t>
      </w:r>
    </w:p>
    <w:p w14:paraId="6ADCF74B" w14:textId="77777777" w:rsidR="00A6263F" w:rsidRDefault="00A6263F" w:rsidP="00A6263F"/>
    <w:p w14:paraId="3A07F4DA" w14:textId="77777777" w:rsidR="00A6263F" w:rsidRDefault="00A6263F" w:rsidP="00A6263F">
      <w:r>
        <w:rPr>
          <w:rFonts w:hint="eastAsia"/>
        </w:rPr>
        <w:t>заболеваемости</w:t>
      </w:r>
    </w:p>
    <w:p w14:paraId="5E492BBB" w14:textId="77777777" w:rsidR="00A6263F" w:rsidRDefault="00A6263F" w:rsidP="00A6263F"/>
    <w:p w14:paraId="381F8B49" w14:textId="77777777" w:rsidR="00A6263F" w:rsidRDefault="00A6263F" w:rsidP="00A6263F">
      <w:r>
        <w:rPr>
          <w:rFonts w:hint="eastAsia"/>
        </w:rPr>
        <w:t>Оценка</w:t>
      </w:r>
      <w:r>
        <w:t xml:space="preserve"> </w:t>
      </w:r>
      <w:r>
        <w:rPr>
          <w:rFonts w:hint="eastAsia"/>
        </w:rPr>
        <w:t>количества</w:t>
      </w:r>
      <w:r>
        <w:t xml:space="preserve"> </w:t>
      </w:r>
      <w:r>
        <w:rPr>
          <w:rFonts w:hint="eastAsia"/>
        </w:rPr>
        <w:t>предотвращенных</w:t>
      </w:r>
      <w:r>
        <w:t xml:space="preserve"> </w:t>
      </w:r>
      <w:r>
        <w:rPr>
          <w:rFonts w:hint="eastAsia"/>
        </w:rPr>
        <w:t>случаев</w:t>
      </w:r>
      <w:r>
        <w:t xml:space="preserve"> </w:t>
      </w:r>
      <w:r>
        <w:rPr>
          <w:rFonts w:hint="eastAsia"/>
        </w:rPr>
        <w:t>ВИЧ</w:t>
      </w:r>
      <w:r>
        <w:t>-</w:t>
      </w:r>
      <w:r>
        <w:rPr>
          <w:rFonts w:hint="eastAsia"/>
        </w:rPr>
        <w:t>инфекции</w:t>
      </w:r>
      <w:r>
        <w:t xml:space="preserve"> </w:t>
      </w:r>
      <w:r>
        <w:rPr>
          <w:rFonts w:hint="eastAsia"/>
        </w:rPr>
        <w:t>и</w:t>
      </w:r>
    </w:p>
    <w:p w14:paraId="2D2F4E01" w14:textId="77777777" w:rsidR="00A6263F" w:rsidRDefault="00A6263F" w:rsidP="00A6263F"/>
    <w:p w14:paraId="0AD05814" w14:textId="77777777" w:rsidR="00A6263F" w:rsidRDefault="00A6263F" w:rsidP="00A6263F">
      <w:r>
        <w:rPr>
          <w:rFonts w:hint="eastAsia"/>
        </w:rPr>
        <w:t>гепатитов</w:t>
      </w:r>
      <w:r>
        <w:t xml:space="preserve"> </w:t>
      </w:r>
      <w:r>
        <w:rPr>
          <w:rFonts w:hint="eastAsia"/>
        </w:rPr>
        <w:t>С</w:t>
      </w:r>
    </w:p>
    <w:p w14:paraId="75CFB754" w14:textId="77777777" w:rsidR="00A6263F" w:rsidRDefault="00A6263F" w:rsidP="00A6263F"/>
    <w:p w14:paraId="3CB8F6F8" w14:textId="77777777" w:rsidR="00A6263F" w:rsidRDefault="00A6263F" w:rsidP="00A6263F">
      <w:r>
        <w:rPr>
          <w:rFonts w:hint="eastAsia"/>
        </w:rPr>
        <w:t>Оценка</w:t>
      </w:r>
      <w:r>
        <w:t xml:space="preserve"> </w:t>
      </w:r>
      <w:r>
        <w:rPr>
          <w:rFonts w:hint="eastAsia"/>
        </w:rPr>
        <w:t>эффективности</w:t>
      </w:r>
      <w:r>
        <w:t xml:space="preserve"> </w:t>
      </w:r>
      <w:r>
        <w:rPr>
          <w:rFonts w:hint="eastAsia"/>
        </w:rPr>
        <w:t>по</w:t>
      </w:r>
      <w:r>
        <w:t xml:space="preserve"> </w:t>
      </w:r>
      <w:r>
        <w:rPr>
          <w:rFonts w:hint="eastAsia"/>
        </w:rPr>
        <w:t>данным</w:t>
      </w:r>
      <w:r>
        <w:t xml:space="preserve"> </w:t>
      </w:r>
      <w:r>
        <w:rPr>
          <w:rFonts w:hint="eastAsia"/>
        </w:rPr>
        <w:t>марковской</w:t>
      </w:r>
      <w:r>
        <w:t xml:space="preserve"> </w:t>
      </w:r>
      <w:r>
        <w:rPr>
          <w:rFonts w:hint="eastAsia"/>
        </w:rPr>
        <w:t>модели</w:t>
      </w:r>
    </w:p>
    <w:p w14:paraId="1EE75FD6" w14:textId="77777777" w:rsidR="00A6263F" w:rsidRDefault="00A6263F" w:rsidP="00A6263F"/>
    <w:p w14:paraId="2D54631E" w14:textId="77777777" w:rsidR="00A6263F" w:rsidRDefault="00A6263F" w:rsidP="00A6263F">
      <w:r>
        <w:rPr>
          <w:rFonts w:hint="eastAsia"/>
        </w:rPr>
        <w:t>Оценка</w:t>
      </w:r>
      <w:r>
        <w:t xml:space="preserve"> </w:t>
      </w:r>
      <w:r>
        <w:rPr>
          <w:rFonts w:hint="eastAsia"/>
        </w:rPr>
        <w:t>экономической</w:t>
      </w:r>
      <w:r>
        <w:t xml:space="preserve"> </w:t>
      </w:r>
      <w:r>
        <w:rPr>
          <w:rFonts w:hint="eastAsia"/>
        </w:rPr>
        <w:t>эффективности</w:t>
      </w:r>
      <w:r>
        <w:t xml:space="preserve"> </w:t>
      </w:r>
      <w:r>
        <w:rPr>
          <w:rFonts w:hint="eastAsia"/>
        </w:rPr>
        <w:t>программ</w:t>
      </w:r>
      <w:r>
        <w:t xml:space="preserve"> </w:t>
      </w:r>
      <w:r>
        <w:rPr>
          <w:rFonts w:hint="eastAsia"/>
        </w:rPr>
        <w:t>комплексной</w:t>
      </w:r>
      <w:r>
        <w:t xml:space="preserve"> </w:t>
      </w:r>
      <w:r>
        <w:rPr>
          <w:rFonts w:hint="eastAsia"/>
        </w:rPr>
        <w:t>профилактики</w:t>
      </w:r>
    </w:p>
    <w:p w14:paraId="196B4F97" w14:textId="77777777" w:rsidR="00A6263F" w:rsidRDefault="00A6263F" w:rsidP="00A6263F"/>
    <w:p w14:paraId="44D91797" w14:textId="77777777" w:rsidR="00A6263F" w:rsidRDefault="00A6263F" w:rsidP="00A6263F">
      <w:r>
        <w:rPr>
          <w:rFonts w:hint="eastAsia"/>
        </w:rPr>
        <w:t>ВИЧ</w:t>
      </w:r>
      <w:r>
        <w:t>-</w:t>
      </w:r>
      <w:r>
        <w:rPr>
          <w:rFonts w:hint="eastAsia"/>
        </w:rPr>
        <w:t>инфекции</w:t>
      </w:r>
    </w:p>
    <w:p w14:paraId="576ADD7C" w14:textId="77777777" w:rsidR="00A6263F" w:rsidRDefault="00A6263F" w:rsidP="00A6263F"/>
    <w:p w14:paraId="39BFD1E3" w14:textId="77777777" w:rsidR="00A6263F" w:rsidRDefault="00A6263F" w:rsidP="00A6263F">
      <w:r>
        <w:rPr>
          <w:rFonts w:hint="eastAsia"/>
        </w:rPr>
        <w:t>ГЛАВА</w:t>
      </w:r>
      <w:r>
        <w:t xml:space="preserve"> 10 </w:t>
      </w:r>
      <w:r>
        <w:rPr>
          <w:rFonts w:hint="eastAsia"/>
        </w:rPr>
        <w:t>Организационная</w:t>
      </w:r>
      <w:r>
        <w:t xml:space="preserve"> </w:t>
      </w:r>
      <w:r>
        <w:rPr>
          <w:rFonts w:hint="eastAsia"/>
        </w:rPr>
        <w:t>модель</w:t>
      </w:r>
      <w:r>
        <w:t xml:space="preserve"> </w:t>
      </w:r>
      <w:r>
        <w:rPr>
          <w:rFonts w:hint="eastAsia"/>
        </w:rPr>
        <w:t>профилактики</w:t>
      </w:r>
      <w:r>
        <w:t xml:space="preserve"> </w:t>
      </w:r>
      <w:r>
        <w:rPr>
          <w:rFonts w:hint="eastAsia"/>
        </w:rPr>
        <w:t>социально</w:t>
      </w:r>
      <w:r>
        <w:t>-</w:t>
      </w:r>
      <w:r>
        <w:rPr>
          <w:rFonts w:hint="eastAsia"/>
        </w:rPr>
        <w:t>значимых</w:t>
      </w:r>
    </w:p>
    <w:p w14:paraId="0EE3C444" w14:textId="77777777" w:rsidR="00A6263F" w:rsidRDefault="00A6263F" w:rsidP="00A6263F"/>
    <w:p w14:paraId="52ED0D2A" w14:textId="77777777" w:rsidR="00A6263F" w:rsidRDefault="00A6263F" w:rsidP="00A6263F">
      <w:r>
        <w:rPr>
          <w:rFonts w:hint="eastAsia"/>
        </w:rPr>
        <w:t>заболеваний</w:t>
      </w:r>
      <w:r>
        <w:t xml:space="preserve">, </w:t>
      </w:r>
      <w:r>
        <w:rPr>
          <w:rFonts w:hint="eastAsia"/>
        </w:rPr>
        <w:t>опасных</w:t>
      </w:r>
      <w:r>
        <w:t xml:space="preserve"> </w:t>
      </w:r>
      <w:r>
        <w:rPr>
          <w:rFonts w:hint="eastAsia"/>
        </w:rPr>
        <w:t>для</w:t>
      </w:r>
      <w:r>
        <w:t xml:space="preserve"> </w:t>
      </w:r>
      <w:r>
        <w:rPr>
          <w:rFonts w:hint="eastAsia"/>
        </w:rPr>
        <w:t>окружающих</w:t>
      </w:r>
    </w:p>
    <w:p w14:paraId="6B1EE164" w14:textId="77777777" w:rsidR="00A6263F" w:rsidRDefault="00A6263F" w:rsidP="00A6263F"/>
    <w:p w14:paraId="1AB9B111" w14:textId="77777777" w:rsidR="00A6263F" w:rsidRDefault="00A6263F" w:rsidP="00A6263F">
      <w:r>
        <w:rPr>
          <w:rFonts w:hint="eastAsia"/>
        </w:rPr>
        <w:t>ЗАКЛЮЧЕНИЕ</w:t>
      </w:r>
    </w:p>
    <w:p w14:paraId="60CA96D7" w14:textId="77777777" w:rsidR="00A6263F" w:rsidRDefault="00A6263F" w:rsidP="00A6263F"/>
    <w:p w14:paraId="5709A2C0" w14:textId="77777777" w:rsidR="00A6263F" w:rsidRDefault="00A6263F" w:rsidP="00A6263F">
      <w:r>
        <w:rPr>
          <w:rFonts w:hint="eastAsia"/>
        </w:rPr>
        <w:t>ВЫВОДЫ</w:t>
      </w:r>
    </w:p>
    <w:p w14:paraId="27B58820" w14:textId="77777777" w:rsidR="00A6263F" w:rsidRDefault="00A6263F" w:rsidP="00A6263F"/>
    <w:p w14:paraId="7A340E6F" w14:textId="77777777" w:rsidR="00A6263F" w:rsidRDefault="00A6263F" w:rsidP="00A6263F">
      <w:r>
        <w:rPr>
          <w:rFonts w:hint="eastAsia"/>
        </w:rPr>
        <w:t>ПРАКТИЧЕСКИЕ</w:t>
      </w:r>
      <w:r>
        <w:t xml:space="preserve"> </w:t>
      </w:r>
      <w:r>
        <w:rPr>
          <w:rFonts w:hint="eastAsia"/>
        </w:rPr>
        <w:t>РЕКОМЕНДАЦИИ</w:t>
      </w:r>
    </w:p>
    <w:p w14:paraId="3A1ABE39" w14:textId="77777777" w:rsidR="00A6263F" w:rsidRDefault="00A6263F" w:rsidP="00A6263F"/>
    <w:p w14:paraId="2F005AF6" w14:textId="77777777" w:rsidR="00A6263F" w:rsidRDefault="00A6263F" w:rsidP="00A6263F">
      <w:r>
        <w:rPr>
          <w:rFonts w:hint="eastAsia"/>
        </w:rPr>
        <w:t>ПЕРСПЕКТИВЫ</w:t>
      </w:r>
      <w:r>
        <w:t xml:space="preserve"> </w:t>
      </w:r>
      <w:r>
        <w:rPr>
          <w:rFonts w:hint="eastAsia"/>
        </w:rPr>
        <w:t>ДАЛЬНЕЙШЕЙ</w:t>
      </w:r>
      <w:r>
        <w:t xml:space="preserve"> </w:t>
      </w:r>
      <w:r>
        <w:rPr>
          <w:rFonts w:hint="eastAsia"/>
        </w:rPr>
        <w:t>РАЗРАБОТКИ</w:t>
      </w:r>
      <w:r>
        <w:t xml:space="preserve"> </w:t>
      </w:r>
      <w:r>
        <w:rPr>
          <w:rFonts w:hint="eastAsia"/>
        </w:rPr>
        <w:t>ТЕМЫ</w:t>
      </w:r>
    </w:p>
    <w:p w14:paraId="3BAE696E" w14:textId="77777777" w:rsidR="00A6263F" w:rsidRDefault="00A6263F" w:rsidP="00A6263F"/>
    <w:p w14:paraId="2D0F878A" w14:textId="77777777" w:rsidR="00A6263F" w:rsidRDefault="00A6263F" w:rsidP="00A6263F">
      <w:r>
        <w:rPr>
          <w:rFonts w:hint="eastAsia"/>
        </w:rPr>
        <w:t>СПИСОК</w:t>
      </w:r>
      <w:r>
        <w:t xml:space="preserve"> </w:t>
      </w:r>
      <w:r>
        <w:rPr>
          <w:rFonts w:hint="eastAsia"/>
        </w:rPr>
        <w:t>СОКРАЩЕНИЙ</w:t>
      </w:r>
      <w:r>
        <w:t>:</w:t>
      </w:r>
    </w:p>
    <w:p w14:paraId="47CF8629" w14:textId="77777777" w:rsidR="00A6263F" w:rsidRDefault="00A6263F" w:rsidP="00A6263F"/>
    <w:p w14:paraId="1E70641D" w14:textId="7F5AA23D" w:rsidR="00A6263F" w:rsidRPr="00A6263F" w:rsidRDefault="00A6263F" w:rsidP="00A6263F">
      <w:r>
        <w:rPr>
          <w:rFonts w:hint="eastAsia"/>
        </w:rPr>
        <w:t>ЛИТЕРАТУРА</w:t>
      </w:r>
    </w:p>
    <w:sectPr w:rsidR="00A6263F" w:rsidRPr="00A6263F" w:rsidSect="0016708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54963" w14:textId="77777777" w:rsidR="0016708F" w:rsidRPr="00C66E52" w:rsidRDefault="0016708F">
      <w:pPr>
        <w:spacing w:after="0" w:line="240" w:lineRule="auto"/>
      </w:pPr>
      <w:r w:rsidRPr="00C66E52">
        <w:separator/>
      </w:r>
    </w:p>
  </w:endnote>
  <w:endnote w:type="continuationSeparator" w:id="0">
    <w:p w14:paraId="5E5A5B8C" w14:textId="77777777" w:rsidR="0016708F" w:rsidRPr="00C66E52" w:rsidRDefault="0016708F">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978CC" w14:textId="77777777" w:rsidR="0016708F" w:rsidRPr="00C66E52" w:rsidRDefault="0016708F"/>
    <w:p w14:paraId="128C0839" w14:textId="77777777" w:rsidR="0016708F" w:rsidRPr="00C66E52" w:rsidRDefault="0016708F"/>
    <w:p w14:paraId="21242B94" w14:textId="77777777" w:rsidR="0016708F" w:rsidRPr="00C66E52" w:rsidRDefault="0016708F"/>
    <w:p w14:paraId="03A8A170" w14:textId="77777777" w:rsidR="0016708F" w:rsidRPr="00C66E52" w:rsidRDefault="0016708F"/>
    <w:p w14:paraId="774602E7" w14:textId="77777777" w:rsidR="0016708F" w:rsidRPr="00C66E52" w:rsidRDefault="0016708F"/>
    <w:p w14:paraId="53EA411E" w14:textId="77777777" w:rsidR="0016708F" w:rsidRPr="00C66E52" w:rsidRDefault="0016708F"/>
    <w:p w14:paraId="5CD0F6A3" w14:textId="77777777" w:rsidR="0016708F" w:rsidRPr="00C66E52" w:rsidRDefault="0016708F">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1628DE11" wp14:editId="38DBF70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B4D6E" w14:textId="77777777" w:rsidR="0016708F" w:rsidRPr="00C66E52" w:rsidRDefault="0016708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28DE1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91B4D6E" w14:textId="77777777" w:rsidR="0016708F" w:rsidRPr="00C66E52" w:rsidRDefault="0016708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5792A3C7" w14:textId="77777777" w:rsidR="0016708F" w:rsidRPr="00C66E52" w:rsidRDefault="0016708F"/>
    <w:p w14:paraId="2FA1FDF5" w14:textId="77777777" w:rsidR="0016708F" w:rsidRPr="00C66E52" w:rsidRDefault="0016708F"/>
    <w:p w14:paraId="749872B9" w14:textId="77777777" w:rsidR="0016708F" w:rsidRPr="00C66E52" w:rsidRDefault="0016708F">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69A0EB56" wp14:editId="5D711EA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B3441" w14:textId="77777777" w:rsidR="0016708F" w:rsidRPr="00C66E52" w:rsidRDefault="0016708F"/>
                          <w:p w14:paraId="6B604786" w14:textId="77777777" w:rsidR="0016708F" w:rsidRPr="00C66E52" w:rsidRDefault="0016708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0EB5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48B3441" w14:textId="77777777" w:rsidR="0016708F" w:rsidRPr="00C66E52" w:rsidRDefault="0016708F"/>
                    <w:p w14:paraId="6B604786" w14:textId="77777777" w:rsidR="0016708F" w:rsidRPr="00C66E52" w:rsidRDefault="0016708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1776116E" w14:textId="77777777" w:rsidR="0016708F" w:rsidRPr="00C66E52" w:rsidRDefault="0016708F"/>
    <w:p w14:paraId="278763EE" w14:textId="77777777" w:rsidR="0016708F" w:rsidRPr="00C66E52" w:rsidRDefault="0016708F">
      <w:pPr>
        <w:rPr>
          <w:sz w:val="2"/>
          <w:szCs w:val="2"/>
        </w:rPr>
      </w:pPr>
    </w:p>
    <w:p w14:paraId="1011796E" w14:textId="77777777" w:rsidR="0016708F" w:rsidRPr="00C66E52" w:rsidRDefault="0016708F"/>
    <w:p w14:paraId="096C2DE2" w14:textId="77777777" w:rsidR="0016708F" w:rsidRPr="00C66E52" w:rsidRDefault="0016708F">
      <w:pPr>
        <w:spacing w:after="0" w:line="240" w:lineRule="auto"/>
      </w:pPr>
    </w:p>
  </w:footnote>
  <w:footnote w:type="continuationSeparator" w:id="0">
    <w:p w14:paraId="37642AA5" w14:textId="77777777" w:rsidR="0016708F" w:rsidRPr="00C66E52" w:rsidRDefault="0016708F">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08F"/>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54"/>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BE3"/>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25310</TotalTime>
  <Pages>7</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3758</cp:revision>
  <cp:lastPrinted>2009-02-06T05:36:00Z</cp:lastPrinted>
  <dcterms:created xsi:type="dcterms:W3CDTF">2024-04-09T10:20:00Z</dcterms:created>
  <dcterms:modified xsi:type="dcterms:W3CDTF">2024-05-08T12:06:00Z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