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35056C" w14:textId="5B4BEE0E" w:rsidR="00F92056" w:rsidRDefault="0071039F" w:rsidP="0071039F">
      <w:pPr>
        <w:rPr>
          <w:lang w:val="ru-RU"/>
        </w:rPr>
      </w:pPr>
      <w:r w:rsidRPr="0071039F">
        <w:rPr>
          <w:rFonts w:hint="eastAsia"/>
          <w:lang w:val="ru-RU"/>
        </w:rPr>
        <w:t>Якушина</w:t>
      </w:r>
      <w:r w:rsidRPr="0071039F">
        <w:rPr>
          <w:lang w:val="ru-RU"/>
        </w:rPr>
        <w:t xml:space="preserve"> </w:t>
      </w:r>
      <w:r w:rsidRPr="0071039F">
        <w:rPr>
          <w:rFonts w:hint="eastAsia"/>
          <w:lang w:val="ru-RU"/>
        </w:rPr>
        <w:t>Ирина</w:t>
      </w:r>
      <w:r w:rsidRPr="0071039F">
        <w:rPr>
          <w:lang w:val="ru-RU"/>
        </w:rPr>
        <w:t xml:space="preserve"> </w:t>
      </w:r>
      <w:r w:rsidRPr="0071039F">
        <w:rPr>
          <w:rFonts w:hint="eastAsia"/>
          <w:lang w:val="ru-RU"/>
        </w:rPr>
        <w:t>Ивановна</w:t>
      </w:r>
      <w:r>
        <w:rPr>
          <w:lang w:val="ru-RU"/>
        </w:rPr>
        <w:t xml:space="preserve"> </w:t>
      </w:r>
      <w:r w:rsidRPr="0071039F">
        <w:rPr>
          <w:rFonts w:hint="eastAsia"/>
          <w:lang w:val="ru-RU"/>
        </w:rPr>
        <w:t>НАУЧНОЕ</w:t>
      </w:r>
      <w:r w:rsidRPr="0071039F">
        <w:rPr>
          <w:lang w:val="ru-RU"/>
        </w:rPr>
        <w:t xml:space="preserve"> </w:t>
      </w:r>
      <w:r w:rsidRPr="0071039F">
        <w:rPr>
          <w:rFonts w:hint="eastAsia"/>
          <w:lang w:val="ru-RU"/>
        </w:rPr>
        <w:t>ОБОСНОВАНИЕ</w:t>
      </w:r>
      <w:r w:rsidRPr="0071039F">
        <w:rPr>
          <w:lang w:val="ru-RU"/>
        </w:rPr>
        <w:t xml:space="preserve"> </w:t>
      </w:r>
      <w:r w:rsidRPr="0071039F">
        <w:rPr>
          <w:rFonts w:hint="eastAsia"/>
          <w:lang w:val="ru-RU"/>
        </w:rPr>
        <w:t>СОВЕРШЕНСТВОВАНИЯ</w:t>
      </w:r>
      <w:r w:rsidRPr="0071039F">
        <w:rPr>
          <w:lang w:val="ru-RU"/>
        </w:rPr>
        <w:t xml:space="preserve"> </w:t>
      </w:r>
      <w:r w:rsidRPr="0071039F">
        <w:rPr>
          <w:rFonts w:hint="eastAsia"/>
          <w:lang w:val="ru-RU"/>
        </w:rPr>
        <w:t>ОРГАНИЗАЦИИ</w:t>
      </w:r>
      <w:r w:rsidRPr="0071039F">
        <w:rPr>
          <w:lang w:val="ru-RU"/>
        </w:rPr>
        <w:t xml:space="preserve"> </w:t>
      </w:r>
      <w:r w:rsidRPr="0071039F">
        <w:rPr>
          <w:rFonts w:hint="eastAsia"/>
          <w:lang w:val="ru-RU"/>
        </w:rPr>
        <w:t>И</w:t>
      </w:r>
      <w:r w:rsidRPr="0071039F">
        <w:rPr>
          <w:lang w:val="ru-RU"/>
        </w:rPr>
        <w:t xml:space="preserve"> </w:t>
      </w:r>
      <w:r w:rsidRPr="0071039F">
        <w:rPr>
          <w:rFonts w:hint="eastAsia"/>
          <w:lang w:val="ru-RU"/>
        </w:rPr>
        <w:t>КАЧЕСТВА</w:t>
      </w:r>
      <w:r w:rsidRPr="0071039F">
        <w:rPr>
          <w:lang w:val="ru-RU"/>
        </w:rPr>
        <w:t xml:space="preserve"> </w:t>
      </w:r>
      <w:r w:rsidRPr="0071039F">
        <w:rPr>
          <w:rFonts w:hint="eastAsia"/>
          <w:lang w:val="ru-RU"/>
        </w:rPr>
        <w:t>МЕДИЦИНСКОЙ</w:t>
      </w:r>
      <w:r w:rsidRPr="0071039F">
        <w:rPr>
          <w:lang w:val="ru-RU"/>
        </w:rPr>
        <w:t xml:space="preserve"> </w:t>
      </w:r>
      <w:r w:rsidRPr="0071039F">
        <w:rPr>
          <w:rFonts w:hint="eastAsia"/>
          <w:lang w:val="ru-RU"/>
        </w:rPr>
        <w:t>ПОМОЩИ</w:t>
      </w:r>
      <w:r w:rsidRPr="0071039F">
        <w:rPr>
          <w:lang w:val="ru-RU"/>
        </w:rPr>
        <w:t xml:space="preserve"> </w:t>
      </w:r>
      <w:r w:rsidRPr="0071039F">
        <w:rPr>
          <w:rFonts w:hint="eastAsia"/>
          <w:lang w:val="ru-RU"/>
        </w:rPr>
        <w:t>В</w:t>
      </w:r>
      <w:r w:rsidRPr="0071039F">
        <w:rPr>
          <w:lang w:val="ru-RU"/>
        </w:rPr>
        <w:t xml:space="preserve"> </w:t>
      </w:r>
      <w:r w:rsidRPr="0071039F">
        <w:rPr>
          <w:rFonts w:hint="eastAsia"/>
          <w:lang w:val="ru-RU"/>
        </w:rPr>
        <w:t>МЕДИКО</w:t>
      </w:r>
      <w:r w:rsidRPr="0071039F">
        <w:rPr>
          <w:lang w:val="ru-RU"/>
        </w:rPr>
        <w:t>-</w:t>
      </w:r>
      <w:r w:rsidRPr="0071039F">
        <w:rPr>
          <w:rFonts w:hint="eastAsia"/>
          <w:lang w:val="ru-RU"/>
        </w:rPr>
        <w:t>ГЕНЕТИЧЕСКИХ</w:t>
      </w:r>
      <w:r w:rsidRPr="0071039F">
        <w:rPr>
          <w:lang w:val="ru-RU"/>
        </w:rPr>
        <w:t xml:space="preserve"> </w:t>
      </w:r>
      <w:r w:rsidRPr="0071039F">
        <w:rPr>
          <w:rFonts w:hint="eastAsia"/>
          <w:lang w:val="ru-RU"/>
        </w:rPr>
        <w:t>КОНСУЛЬТАЦИЯХ</w:t>
      </w:r>
    </w:p>
    <w:p w14:paraId="3051FC14" w14:textId="77777777" w:rsidR="0071039F" w:rsidRDefault="0071039F" w:rsidP="0071039F">
      <w:r>
        <w:rPr>
          <w:rFonts w:hint="eastAsia"/>
        </w:rPr>
        <w:t>ОГЛАВЛЕНИЕ</w:t>
      </w:r>
      <w:r>
        <w:t xml:space="preserve"> </w:t>
      </w:r>
      <w:r>
        <w:rPr>
          <w:rFonts w:hint="eastAsia"/>
        </w:rPr>
        <w:t>ДИССЕРТАЦИИ</w:t>
      </w:r>
    </w:p>
    <w:p w14:paraId="54404B8E" w14:textId="77777777" w:rsidR="0071039F" w:rsidRDefault="0071039F" w:rsidP="0071039F">
      <w:r>
        <w:rPr>
          <w:rFonts w:hint="eastAsia"/>
        </w:rPr>
        <w:t>кандидат</w:t>
      </w:r>
      <w:r>
        <w:t xml:space="preserve"> </w:t>
      </w:r>
      <w:r>
        <w:rPr>
          <w:rFonts w:hint="eastAsia"/>
        </w:rPr>
        <w:t>наук</w:t>
      </w:r>
      <w:r>
        <w:t xml:space="preserve"> </w:t>
      </w:r>
      <w:r>
        <w:rPr>
          <w:rFonts w:hint="eastAsia"/>
        </w:rPr>
        <w:t>Якушина</w:t>
      </w:r>
      <w:r>
        <w:t xml:space="preserve"> </w:t>
      </w:r>
      <w:r>
        <w:rPr>
          <w:rFonts w:hint="eastAsia"/>
        </w:rPr>
        <w:t>Ирина</w:t>
      </w:r>
      <w:r>
        <w:t xml:space="preserve"> </w:t>
      </w:r>
      <w:r>
        <w:rPr>
          <w:rFonts w:hint="eastAsia"/>
        </w:rPr>
        <w:t>Ивановна</w:t>
      </w:r>
    </w:p>
    <w:p w14:paraId="419F5A95" w14:textId="77777777" w:rsidR="0071039F" w:rsidRDefault="0071039F" w:rsidP="0071039F">
      <w:r>
        <w:rPr>
          <w:rFonts w:hint="eastAsia"/>
        </w:rPr>
        <w:t>СОДЕРЖАНИЕ</w:t>
      </w:r>
    </w:p>
    <w:p w14:paraId="1962D15C" w14:textId="77777777" w:rsidR="0071039F" w:rsidRDefault="0071039F" w:rsidP="0071039F"/>
    <w:p w14:paraId="7F0677FB" w14:textId="77777777" w:rsidR="0071039F" w:rsidRDefault="0071039F" w:rsidP="0071039F">
      <w:r>
        <w:rPr>
          <w:rFonts w:hint="eastAsia"/>
        </w:rPr>
        <w:t>Введение</w:t>
      </w:r>
    </w:p>
    <w:p w14:paraId="3635D5EA" w14:textId="77777777" w:rsidR="0071039F" w:rsidRDefault="0071039F" w:rsidP="0071039F"/>
    <w:p w14:paraId="4A5C440E" w14:textId="77777777" w:rsidR="0071039F" w:rsidRDefault="0071039F" w:rsidP="0071039F">
      <w:r>
        <w:rPr>
          <w:rFonts w:hint="eastAsia"/>
        </w:rPr>
        <w:t>Глава</w:t>
      </w:r>
      <w:r>
        <w:t xml:space="preserve"> 1 </w:t>
      </w:r>
      <w:r>
        <w:rPr>
          <w:rFonts w:hint="eastAsia"/>
        </w:rPr>
        <w:t>Современное</w:t>
      </w:r>
      <w:r>
        <w:t xml:space="preserve"> </w:t>
      </w:r>
      <w:r>
        <w:rPr>
          <w:rFonts w:hint="eastAsia"/>
        </w:rPr>
        <w:t>состояние</w:t>
      </w:r>
      <w:r>
        <w:t xml:space="preserve"> </w:t>
      </w:r>
      <w:r>
        <w:rPr>
          <w:rFonts w:hint="eastAsia"/>
        </w:rPr>
        <w:t>проблемы</w:t>
      </w:r>
      <w:r>
        <w:t xml:space="preserve"> </w:t>
      </w:r>
      <w:r>
        <w:rPr>
          <w:rFonts w:hint="eastAsia"/>
        </w:rPr>
        <w:t>врожденных</w:t>
      </w:r>
      <w:r>
        <w:t xml:space="preserve"> </w:t>
      </w:r>
      <w:r>
        <w:rPr>
          <w:rFonts w:hint="eastAsia"/>
        </w:rPr>
        <w:t>пороков</w:t>
      </w:r>
      <w:r>
        <w:t xml:space="preserve"> 11 </w:t>
      </w:r>
      <w:r>
        <w:rPr>
          <w:rFonts w:hint="eastAsia"/>
        </w:rPr>
        <w:t>развития</w:t>
      </w:r>
      <w:r>
        <w:t xml:space="preserve">, </w:t>
      </w:r>
      <w:r>
        <w:rPr>
          <w:rFonts w:hint="eastAsia"/>
        </w:rPr>
        <w:t>деформаций</w:t>
      </w:r>
      <w:r>
        <w:t xml:space="preserve"> </w:t>
      </w:r>
      <w:r>
        <w:rPr>
          <w:rFonts w:hint="eastAsia"/>
        </w:rPr>
        <w:t>и</w:t>
      </w:r>
      <w:r>
        <w:t xml:space="preserve"> </w:t>
      </w:r>
      <w:r>
        <w:rPr>
          <w:rFonts w:hint="eastAsia"/>
        </w:rPr>
        <w:t>хромосомных</w:t>
      </w:r>
      <w:r>
        <w:t xml:space="preserve"> </w:t>
      </w:r>
      <w:r>
        <w:rPr>
          <w:rFonts w:hint="eastAsia"/>
        </w:rPr>
        <w:t>нарушений</w:t>
      </w:r>
      <w:r>
        <w:t xml:space="preserve"> </w:t>
      </w:r>
      <w:r>
        <w:rPr>
          <w:rFonts w:hint="eastAsia"/>
        </w:rPr>
        <w:t>и</w:t>
      </w:r>
      <w:r>
        <w:t xml:space="preserve"> </w:t>
      </w:r>
      <w:r>
        <w:rPr>
          <w:rFonts w:hint="eastAsia"/>
        </w:rPr>
        <w:t>организации</w:t>
      </w:r>
      <w:r>
        <w:t xml:space="preserve"> </w:t>
      </w:r>
      <w:r>
        <w:rPr>
          <w:rFonts w:hint="eastAsia"/>
        </w:rPr>
        <w:t>медико</w:t>
      </w:r>
      <w:r>
        <w:t>-</w:t>
      </w:r>
      <w:r>
        <w:rPr>
          <w:rFonts w:hint="eastAsia"/>
        </w:rPr>
        <w:t>генетического</w:t>
      </w:r>
      <w:r>
        <w:t xml:space="preserve"> </w:t>
      </w:r>
      <w:r>
        <w:rPr>
          <w:rFonts w:hint="eastAsia"/>
        </w:rPr>
        <w:t>консультирования</w:t>
      </w:r>
      <w:r>
        <w:t xml:space="preserve"> </w:t>
      </w:r>
      <w:r>
        <w:rPr>
          <w:rFonts w:hint="eastAsia"/>
        </w:rPr>
        <w:t>в</w:t>
      </w:r>
      <w:r>
        <w:t xml:space="preserve"> </w:t>
      </w:r>
      <w:r>
        <w:rPr>
          <w:rFonts w:hint="eastAsia"/>
        </w:rPr>
        <w:t>России</w:t>
      </w:r>
      <w:r>
        <w:t xml:space="preserve"> (</w:t>
      </w:r>
      <w:r>
        <w:rPr>
          <w:rFonts w:hint="eastAsia"/>
        </w:rPr>
        <w:t>обзор</w:t>
      </w:r>
      <w:r>
        <w:t xml:space="preserve"> </w:t>
      </w:r>
      <w:r>
        <w:rPr>
          <w:rFonts w:hint="eastAsia"/>
        </w:rPr>
        <w:t>литературы</w:t>
      </w:r>
      <w:r>
        <w:t>)</w:t>
      </w:r>
    </w:p>
    <w:p w14:paraId="50ABA2F4" w14:textId="77777777" w:rsidR="0071039F" w:rsidRDefault="0071039F" w:rsidP="0071039F"/>
    <w:p w14:paraId="63974A9F" w14:textId="77777777" w:rsidR="0071039F" w:rsidRDefault="0071039F" w:rsidP="0071039F">
      <w:r>
        <w:t xml:space="preserve">1.1. </w:t>
      </w:r>
      <w:r>
        <w:rPr>
          <w:rFonts w:hint="eastAsia"/>
        </w:rPr>
        <w:t>Заболеваемость</w:t>
      </w:r>
      <w:r>
        <w:t xml:space="preserve"> </w:t>
      </w:r>
      <w:r>
        <w:rPr>
          <w:rFonts w:hint="eastAsia"/>
        </w:rPr>
        <w:t>врожденными</w:t>
      </w:r>
      <w:r>
        <w:t xml:space="preserve"> </w:t>
      </w:r>
      <w:r>
        <w:rPr>
          <w:rFonts w:hint="eastAsia"/>
        </w:rPr>
        <w:t>пороками</w:t>
      </w:r>
      <w:r>
        <w:t xml:space="preserve"> </w:t>
      </w:r>
      <w:r>
        <w:rPr>
          <w:rFonts w:hint="eastAsia"/>
        </w:rPr>
        <w:t>развития</w:t>
      </w:r>
      <w:r>
        <w:t xml:space="preserve">, 11 </w:t>
      </w:r>
      <w:r>
        <w:rPr>
          <w:rFonts w:hint="eastAsia"/>
        </w:rPr>
        <w:t>деформациями</w:t>
      </w:r>
      <w:r>
        <w:t xml:space="preserve"> </w:t>
      </w:r>
      <w:r>
        <w:rPr>
          <w:rFonts w:hint="eastAsia"/>
        </w:rPr>
        <w:t>и</w:t>
      </w:r>
      <w:r>
        <w:t xml:space="preserve"> </w:t>
      </w:r>
      <w:r>
        <w:rPr>
          <w:rFonts w:hint="eastAsia"/>
        </w:rPr>
        <w:t>хромосомными</w:t>
      </w:r>
      <w:r>
        <w:t xml:space="preserve"> </w:t>
      </w:r>
      <w:r>
        <w:rPr>
          <w:rFonts w:hint="eastAsia"/>
        </w:rPr>
        <w:t>нарушениями</w:t>
      </w:r>
      <w:r>
        <w:t xml:space="preserve"> </w:t>
      </w:r>
      <w:r>
        <w:rPr>
          <w:rFonts w:hint="eastAsia"/>
        </w:rPr>
        <w:t>детского</w:t>
      </w:r>
      <w:r>
        <w:t xml:space="preserve"> </w:t>
      </w:r>
      <w:r>
        <w:rPr>
          <w:rFonts w:hint="eastAsia"/>
        </w:rPr>
        <w:t>населения</w:t>
      </w:r>
      <w:r>
        <w:t xml:space="preserve"> </w:t>
      </w:r>
      <w:r>
        <w:rPr>
          <w:rFonts w:hint="eastAsia"/>
        </w:rPr>
        <w:t>в</w:t>
      </w:r>
      <w:r>
        <w:t xml:space="preserve"> </w:t>
      </w:r>
      <w:r>
        <w:rPr>
          <w:rFonts w:hint="eastAsia"/>
        </w:rPr>
        <w:t>Российской</w:t>
      </w:r>
      <w:r>
        <w:t xml:space="preserve"> </w:t>
      </w:r>
      <w:r>
        <w:rPr>
          <w:rFonts w:hint="eastAsia"/>
        </w:rPr>
        <w:t>Федерации</w:t>
      </w:r>
    </w:p>
    <w:p w14:paraId="3E16A9C0" w14:textId="77777777" w:rsidR="0071039F" w:rsidRDefault="0071039F" w:rsidP="0071039F"/>
    <w:p w14:paraId="067B0B7C" w14:textId="77777777" w:rsidR="0071039F" w:rsidRDefault="0071039F" w:rsidP="0071039F">
      <w:r>
        <w:t xml:space="preserve">1.2. </w:t>
      </w:r>
      <w:r>
        <w:rPr>
          <w:rFonts w:hint="eastAsia"/>
        </w:rPr>
        <w:t>Медико</w:t>
      </w:r>
      <w:r>
        <w:t>-</w:t>
      </w:r>
      <w:r>
        <w:rPr>
          <w:rFonts w:hint="eastAsia"/>
        </w:rPr>
        <w:t>социальная</w:t>
      </w:r>
      <w:r>
        <w:t xml:space="preserve"> </w:t>
      </w:r>
      <w:r>
        <w:rPr>
          <w:rFonts w:hint="eastAsia"/>
        </w:rPr>
        <w:t>значимость</w:t>
      </w:r>
      <w:r>
        <w:t xml:space="preserve"> </w:t>
      </w:r>
      <w:r>
        <w:rPr>
          <w:rFonts w:hint="eastAsia"/>
        </w:rPr>
        <w:t>проблемы</w:t>
      </w:r>
      <w:r>
        <w:t xml:space="preserve"> </w:t>
      </w:r>
      <w:r>
        <w:rPr>
          <w:rFonts w:hint="eastAsia"/>
        </w:rPr>
        <w:t>врожденной</w:t>
      </w:r>
      <w:r>
        <w:t xml:space="preserve"> </w:t>
      </w:r>
      <w:r>
        <w:rPr>
          <w:rFonts w:hint="eastAsia"/>
        </w:rPr>
        <w:t>и</w:t>
      </w:r>
      <w:r>
        <w:t xml:space="preserve"> 13 </w:t>
      </w:r>
      <w:r>
        <w:rPr>
          <w:rFonts w:hint="eastAsia"/>
        </w:rPr>
        <w:t>наследственной</w:t>
      </w:r>
      <w:r>
        <w:t xml:space="preserve"> </w:t>
      </w:r>
      <w:r>
        <w:rPr>
          <w:rFonts w:hint="eastAsia"/>
        </w:rPr>
        <w:t>патологии</w:t>
      </w:r>
      <w:r>
        <w:t xml:space="preserve"> </w:t>
      </w:r>
      <w:r>
        <w:rPr>
          <w:rFonts w:hint="eastAsia"/>
        </w:rPr>
        <w:t>у</w:t>
      </w:r>
      <w:r>
        <w:t xml:space="preserve"> </w:t>
      </w:r>
      <w:r>
        <w:rPr>
          <w:rFonts w:hint="eastAsia"/>
        </w:rPr>
        <w:t>детей</w:t>
      </w:r>
      <w:r>
        <w:t xml:space="preserve"> </w:t>
      </w:r>
      <w:r>
        <w:rPr>
          <w:rFonts w:hint="eastAsia"/>
        </w:rPr>
        <w:t>в</w:t>
      </w:r>
      <w:r>
        <w:t xml:space="preserve"> </w:t>
      </w:r>
      <w:r>
        <w:rPr>
          <w:rFonts w:hint="eastAsia"/>
        </w:rPr>
        <w:t>России</w:t>
      </w:r>
    </w:p>
    <w:p w14:paraId="39745AA1" w14:textId="77777777" w:rsidR="0071039F" w:rsidRDefault="0071039F" w:rsidP="0071039F"/>
    <w:p w14:paraId="3FC5B060" w14:textId="77777777" w:rsidR="0071039F" w:rsidRDefault="0071039F" w:rsidP="0071039F">
      <w:r>
        <w:t xml:space="preserve">1.3. </w:t>
      </w:r>
      <w:r>
        <w:rPr>
          <w:rFonts w:hint="eastAsia"/>
        </w:rPr>
        <w:t>Этапы</w:t>
      </w:r>
      <w:r>
        <w:t xml:space="preserve"> </w:t>
      </w:r>
      <w:r>
        <w:rPr>
          <w:rFonts w:hint="eastAsia"/>
        </w:rPr>
        <w:t>становления</w:t>
      </w:r>
      <w:r>
        <w:t xml:space="preserve"> </w:t>
      </w:r>
      <w:r>
        <w:rPr>
          <w:rFonts w:hint="eastAsia"/>
        </w:rPr>
        <w:t>и</w:t>
      </w:r>
      <w:r>
        <w:t xml:space="preserve"> </w:t>
      </w:r>
      <w:r>
        <w:rPr>
          <w:rFonts w:hint="eastAsia"/>
        </w:rPr>
        <w:t>современная</w:t>
      </w:r>
      <w:r>
        <w:t xml:space="preserve"> </w:t>
      </w:r>
      <w:r>
        <w:rPr>
          <w:rFonts w:hint="eastAsia"/>
        </w:rPr>
        <w:t>организация</w:t>
      </w:r>
      <w:r>
        <w:t xml:space="preserve"> </w:t>
      </w:r>
      <w:r>
        <w:rPr>
          <w:rFonts w:hint="eastAsia"/>
        </w:rPr>
        <w:t>медико</w:t>
      </w:r>
      <w:r>
        <w:t xml:space="preserve">- 20 </w:t>
      </w:r>
      <w:r>
        <w:rPr>
          <w:rFonts w:hint="eastAsia"/>
        </w:rPr>
        <w:t>генетического</w:t>
      </w:r>
      <w:r>
        <w:t xml:space="preserve"> </w:t>
      </w:r>
      <w:r>
        <w:rPr>
          <w:rFonts w:hint="eastAsia"/>
        </w:rPr>
        <w:t>консультирования</w:t>
      </w:r>
      <w:r>
        <w:t xml:space="preserve">, </w:t>
      </w:r>
      <w:r>
        <w:rPr>
          <w:rFonts w:hint="eastAsia"/>
        </w:rPr>
        <w:t>как</w:t>
      </w:r>
      <w:r>
        <w:t xml:space="preserve"> </w:t>
      </w:r>
      <w:r>
        <w:rPr>
          <w:rFonts w:hint="eastAsia"/>
        </w:rPr>
        <w:t>вида</w:t>
      </w:r>
      <w:r>
        <w:t xml:space="preserve"> </w:t>
      </w:r>
      <w:r>
        <w:rPr>
          <w:rFonts w:hint="eastAsia"/>
        </w:rPr>
        <w:t>медицинской</w:t>
      </w:r>
      <w:r>
        <w:t xml:space="preserve"> </w:t>
      </w:r>
      <w:r>
        <w:rPr>
          <w:rFonts w:hint="eastAsia"/>
        </w:rPr>
        <w:t>помощи</w:t>
      </w:r>
      <w:r>
        <w:t xml:space="preserve"> </w:t>
      </w:r>
      <w:r>
        <w:rPr>
          <w:rFonts w:hint="eastAsia"/>
        </w:rPr>
        <w:t>для</w:t>
      </w:r>
      <w:r>
        <w:t xml:space="preserve"> </w:t>
      </w:r>
      <w:r>
        <w:rPr>
          <w:rFonts w:hint="eastAsia"/>
        </w:rPr>
        <w:t>профилактики</w:t>
      </w:r>
      <w:r>
        <w:t xml:space="preserve"> </w:t>
      </w:r>
      <w:r>
        <w:rPr>
          <w:rFonts w:hint="eastAsia"/>
        </w:rPr>
        <w:t>рождения</w:t>
      </w:r>
      <w:r>
        <w:t xml:space="preserve"> </w:t>
      </w:r>
      <w:r>
        <w:rPr>
          <w:rFonts w:hint="eastAsia"/>
        </w:rPr>
        <w:t>больных</w:t>
      </w:r>
      <w:r>
        <w:t xml:space="preserve"> </w:t>
      </w:r>
      <w:r>
        <w:rPr>
          <w:rFonts w:hint="eastAsia"/>
        </w:rPr>
        <w:t>детей</w:t>
      </w:r>
    </w:p>
    <w:p w14:paraId="1E0C1D35" w14:textId="77777777" w:rsidR="0071039F" w:rsidRDefault="0071039F" w:rsidP="0071039F"/>
    <w:p w14:paraId="51C934EC" w14:textId="77777777" w:rsidR="0071039F" w:rsidRDefault="0071039F" w:rsidP="0071039F">
      <w:r>
        <w:t xml:space="preserve">1.4. </w:t>
      </w:r>
      <w:r>
        <w:rPr>
          <w:rFonts w:hint="eastAsia"/>
        </w:rPr>
        <w:t>Роль</w:t>
      </w:r>
      <w:r>
        <w:t xml:space="preserve"> </w:t>
      </w:r>
      <w:r>
        <w:rPr>
          <w:rFonts w:hint="eastAsia"/>
        </w:rPr>
        <w:t>медико</w:t>
      </w:r>
      <w:r>
        <w:t>-</w:t>
      </w:r>
      <w:r>
        <w:rPr>
          <w:rFonts w:hint="eastAsia"/>
        </w:rPr>
        <w:t>генетического</w:t>
      </w:r>
      <w:r>
        <w:t xml:space="preserve"> </w:t>
      </w:r>
      <w:r>
        <w:rPr>
          <w:rFonts w:hint="eastAsia"/>
        </w:rPr>
        <w:t>консультирования</w:t>
      </w:r>
      <w:r>
        <w:t xml:space="preserve"> </w:t>
      </w:r>
      <w:r>
        <w:rPr>
          <w:rFonts w:hint="eastAsia"/>
        </w:rPr>
        <w:t>в</w:t>
      </w:r>
      <w:r>
        <w:t xml:space="preserve"> </w:t>
      </w:r>
      <w:r>
        <w:rPr>
          <w:rFonts w:hint="eastAsia"/>
        </w:rPr>
        <w:t>охране</w:t>
      </w:r>
      <w:r>
        <w:t xml:space="preserve"> 26 </w:t>
      </w:r>
      <w:r>
        <w:rPr>
          <w:rFonts w:hint="eastAsia"/>
        </w:rPr>
        <w:t>здоровья</w:t>
      </w:r>
      <w:r>
        <w:t xml:space="preserve"> </w:t>
      </w:r>
      <w:r>
        <w:rPr>
          <w:rFonts w:hint="eastAsia"/>
        </w:rPr>
        <w:t>женщин</w:t>
      </w:r>
      <w:r>
        <w:t xml:space="preserve"> </w:t>
      </w:r>
      <w:r>
        <w:rPr>
          <w:rFonts w:hint="eastAsia"/>
        </w:rPr>
        <w:t>и</w:t>
      </w:r>
      <w:r>
        <w:t xml:space="preserve"> </w:t>
      </w:r>
      <w:r>
        <w:rPr>
          <w:rFonts w:hint="eastAsia"/>
        </w:rPr>
        <w:t>детей</w:t>
      </w:r>
    </w:p>
    <w:p w14:paraId="2F002431" w14:textId="77777777" w:rsidR="0071039F" w:rsidRDefault="0071039F" w:rsidP="0071039F"/>
    <w:p w14:paraId="33793934" w14:textId="77777777" w:rsidR="0071039F" w:rsidRDefault="0071039F" w:rsidP="0071039F">
      <w:r>
        <w:t xml:space="preserve">1.5. </w:t>
      </w:r>
      <w:r>
        <w:rPr>
          <w:rFonts w:hint="eastAsia"/>
        </w:rPr>
        <w:t>Современные</w:t>
      </w:r>
      <w:r>
        <w:t xml:space="preserve"> </w:t>
      </w:r>
      <w:r>
        <w:rPr>
          <w:rFonts w:hint="eastAsia"/>
        </w:rPr>
        <w:t>организационно</w:t>
      </w:r>
      <w:r>
        <w:t>-</w:t>
      </w:r>
      <w:r>
        <w:rPr>
          <w:rFonts w:hint="eastAsia"/>
        </w:rPr>
        <w:t>методические</w:t>
      </w:r>
      <w:r>
        <w:t xml:space="preserve"> </w:t>
      </w:r>
      <w:r>
        <w:rPr>
          <w:rFonts w:hint="eastAsia"/>
        </w:rPr>
        <w:t>подходы</w:t>
      </w:r>
      <w:r>
        <w:t xml:space="preserve"> </w:t>
      </w:r>
      <w:r>
        <w:rPr>
          <w:rFonts w:hint="eastAsia"/>
        </w:rPr>
        <w:t>к</w:t>
      </w:r>
      <w:r>
        <w:t xml:space="preserve"> 31 </w:t>
      </w:r>
      <w:r>
        <w:rPr>
          <w:rFonts w:hint="eastAsia"/>
        </w:rPr>
        <w:t>профилактике</w:t>
      </w:r>
      <w:r>
        <w:t xml:space="preserve"> </w:t>
      </w:r>
      <w:r>
        <w:rPr>
          <w:rFonts w:hint="eastAsia"/>
        </w:rPr>
        <w:t>врожденной</w:t>
      </w:r>
      <w:r>
        <w:t xml:space="preserve"> </w:t>
      </w:r>
      <w:r>
        <w:rPr>
          <w:rFonts w:hint="eastAsia"/>
        </w:rPr>
        <w:t>и</w:t>
      </w:r>
      <w:r>
        <w:t xml:space="preserve"> </w:t>
      </w:r>
      <w:r>
        <w:rPr>
          <w:rFonts w:hint="eastAsia"/>
        </w:rPr>
        <w:t>наследственной</w:t>
      </w:r>
      <w:r>
        <w:t xml:space="preserve"> </w:t>
      </w:r>
      <w:r>
        <w:rPr>
          <w:rFonts w:hint="eastAsia"/>
        </w:rPr>
        <w:t>патологии</w:t>
      </w:r>
      <w:r>
        <w:t xml:space="preserve"> </w:t>
      </w:r>
      <w:r>
        <w:rPr>
          <w:rFonts w:hint="eastAsia"/>
        </w:rPr>
        <w:t>в</w:t>
      </w:r>
      <w:r>
        <w:t xml:space="preserve"> </w:t>
      </w:r>
      <w:r>
        <w:rPr>
          <w:rFonts w:hint="eastAsia"/>
        </w:rPr>
        <w:t>медико</w:t>
      </w:r>
      <w:r>
        <w:t>-</w:t>
      </w:r>
      <w:r>
        <w:rPr>
          <w:rFonts w:hint="eastAsia"/>
        </w:rPr>
        <w:t>генетических</w:t>
      </w:r>
      <w:r>
        <w:t xml:space="preserve"> </w:t>
      </w:r>
      <w:r>
        <w:rPr>
          <w:rFonts w:hint="eastAsia"/>
        </w:rPr>
        <w:t>консультациях</w:t>
      </w:r>
    </w:p>
    <w:p w14:paraId="4C944BB8" w14:textId="77777777" w:rsidR="0071039F" w:rsidRDefault="0071039F" w:rsidP="0071039F"/>
    <w:p w14:paraId="7029A4C9" w14:textId="77777777" w:rsidR="0071039F" w:rsidRDefault="0071039F" w:rsidP="0071039F">
      <w:r>
        <w:t xml:space="preserve">1.6. </w:t>
      </w:r>
      <w:r>
        <w:rPr>
          <w:rFonts w:hint="eastAsia"/>
        </w:rPr>
        <w:t>Обоснование</w:t>
      </w:r>
      <w:r>
        <w:t xml:space="preserve"> </w:t>
      </w:r>
      <w:r>
        <w:rPr>
          <w:rFonts w:hint="eastAsia"/>
        </w:rPr>
        <w:t>применения</w:t>
      </w:r>
      <w:r>
        <w:t xml:space="preserve"> </w:t>
      </w:r>
      <w:r>
        <w:rPr>
          <w:rFonts w:hint="eastAsia"/>
        </w:rPr>
        <w:t>мониторинга</w:t>
      </w:r>
      <w:r>
        <w:t xml:space="preserve"> </w:t>
      </w:r>
      <w:r>
        <w:rPr>
          <w:rFonts w:hint="eastAsia"/>
        </w:rPr>
        <w:t>удовлетворенности</w:t>
      </w:r>
      <w:r>
        <w:t xml:space="preserve"> 39 </w:t>
      </w:r>
      <w:r>
        <w:rPr>
          <w:rFonts w:hint="eastAsia"/>
        </w:rPr>
        <w:t>пациентов</w:t>
      </w:r>
      <w:r>
        <w:t xml:space="preserve"> </w:t>
      </w:r>
      <w:r>
        <w:rPr>
          <w:rFonts w:hint="eastAsia"/>
        </w:rPr>
        <w:t>как</w:t>
      </w:r>
      <w:r>
        <w:t xml:space="preserve"> </w:t>
      </w:r>
      <w:r>
        <w:rPr>
          <w:rFonts w:hint="eastAsia"/>
        </w:rPr>
        <w:t>инструмента</w:t>
      </w:r>
      <w:r>
        <w:t xml:space="preserve"> </w:t>
      </w:r>
      <w:r>
        <w:rPr>
          <w:rFonts w:hint="eastAsia"/>
        </w:rPr>
        <w:t>повышения</w:t>
      </w:r>
      <w:r>
        <w:t xml:space="preserve"> </w:t>
      </w:r>
      <w:r>
        <w:rPr>
          <w:rFonts w:hint="eastAsia"/>
        </w:rPr>
        <w:t>качества</w:t>
      </w:r>
      <w:r>
        <w:t xml:space="preserve"> </w:t>
      </w:r>
      <w:r>
        <w:rPr>
          <w:rFonts w:hint="eastAsia"/>
        </w:rPr>
        <w:t>медицинской</w:t>
      </w:r>
      <w:r>
        <w:t xml:space="preserve"> </w:t>
      </w:r>
      <w:r>
        <w:rPr>
          <w:rFonts w:hint="eastAsia"/>
        </w:rPr>
        <w:t>помощи</w:t>
      </w:r>
      <w:r>
        <w:t xml:space="preserve"> </w:t>
      </w:r>
      <w:r>
        <w:rPr>
          <w:rFonts w:hint="eastAsia"/>
        </w:rPr>
        <w:t>в</w:t>
      </w:r>
      <w:r>
        <w:t xml:space="preserve"> </w:t>
      </w:r>
      <w:r>
        <w:rPr>
          <w:rFonts w:hint="eastAsia"/>
        </w:rPr>
        <w:t>медико</w:t>
      </w:r>
      <w:r>
        <w:t>-</w:t>
      </w:r>
      <w:r>
        <w:rPr>
          <w:rFonts w:hint="eastAsia"/>
        </w:rPr>
        <w:t>генетических</w:t>
      </w:r>
      <w:r>
        <w:t xml:space="preserve"> </w:t>
      </w:r>
      <w:r>
        <w:rPr>
          <w:rFonts w:hint="eastAsia"/>
        </w:rPr>
        <w:t>консультациях</w:t>
      </w:r>
    </w:p>
    <w:p w14:paraId="08A3B626" w14:textId="77777777" w:rsidR="0071039F" w:rsidRDefault="0071039F" w:rsidP="0071039F"/>
    <w:p w14:paraId="0B8F7E7D" w14:textId="77777777" w:rsidR="0071039F" w:rsidRDefault="0071039F" w:rsidP="0071039F">
      <w:r>
        <w:rPr>
          <w:rFonts w:hint="eastAsia"/>
        </w:rPr>
        <w:t>Глава</w:t>
      </w:r>
      <w:r>
        <w:t xml:space="preserve"> 2 </w:t>
      </w:r>
      <w:r>
        <w:rPr>
          <w:rFonts w:hint="eastAsia"/>
        </w:rPr>
        <w:t>Материалы</w:t>
      </w:r>
      <w:r>
        <w:t xml:space="preserve"> </w:t>
      </w:r>
      <w:r>
        <w:rPr>
          <w:rFonts w:hint="eastAsia"/>
        </w:rPr>
        <w:t>и</w:t>
      </w:r>
      <w:r>
        <w:t xml:space="preserve"> </w:t>
      </w:r>
      <w:r>
        <w:rPr>
          <w:rFonts w:hint="eastAsia"/>
        </w:rPr>
        <w:t>методы</w:t>
      </w:r>
      <w:r>
        <w:t xml:space="preserve"> </w:t>
      </w:r>
      <w:r>
        <w:rPr>
          <w:rFonts w:hint="eastAsia"/>
        </w:rPr>
        <w:t>исследования</w:t>
      </w:r>
    </w:p>
    <w:p w14:paraId="1AF43B1C" w14:textId="77777777" w:rsidR="0071039F" w:rsidRDefault="0071039F" w:rsidP="0071039F"/>
    <w:p w14:paraId="268C4F68" w14:textId="77777777" w:rsidR="0071039F" w:rsidRDefault="0071039F" w:rsidP="0071039F">
      <w:r>
        <w:t xml:space="preserve">2.1. </w:t>
      </w:r>
      <w:r>
        <w:rPr>
          <w:rFonts w:hint="eastAsia"/>
        </w:rPr>
        <w:t>Характеристика</w:t>
      </w:r>
      <w:r>
        <w:t xml:space="preserve"> </w:t>
      </w:r>
      <w:r>
        <w:rPr>
          <w:rFonts w:hint="eastAsia"/>
        </w:rPr>
        <w:t>баз</w:t>
      </w:r>
      <w:r>
        <w:t xml:space="preserve"> </w:t>
      </w:r>
      <w:r>
        <w:rPr>
          <w:rFonts w:hint="eastAsia"/>
        </w:rPr>
        <w:t>исследования</w:t>
      </w:r>
    </w:p>
    <w:p w14:paraId="6FCEFF07" w14:textId="77777777" w:rsidR="0071039F" w:rsidRDefault="0071039F" w:rsidP="0071039F"/>
    <w:p w14:paraId="731A9CDC" w14:textId="77777777" w:rsidR="0071039F" w:rsidRDefault="0071039F" w:rsidP="0071039F">
      <w:r>
        <w:t xml:space="preserve">2.2. </w:t>
      </w:r>
      <w:r>
        <w:rPr>
          <w:rFonts w:hint="eastAsia"/>
        </w:rPr>
        <w:t>Программа</w:t>
      </w:r>
      <w:r>
        <w:t xml:space="preserve"> </w:t>
      </w:r>
      <w:r>
        <w:rPr>
          <w:rFonts w:hint="eastAsia"/>
        </w:rPr>
        <w:t>и</w:t>
      </w:r>
      <w:r>
        <w:t xml:space="preserve"> </w:t>
      </w:r>
      <w:r>
        <w:rPr>
          <w:rFonts w:hint="eastAsia"/>
        </w:rPr>
        <w:t>материалы</w:t>
      </w:r>
      <w:r>
        <w:t xml:space="preserve"> </w:t>
      </w:r>
      <w:r>
        <w:rPr>
          <w:rFonts w:hint="eastAsia"/>
        </w:rPr>
        <w:t>исследования</w:t>
      </w:r>
    </w:p>
    <w:p w14:paraId="5F00A4B9" w14:textId="77777777" w:rsidR="0071039F" w:rsidRDefault="0071039F" w:rsidP="0071039F"/>
    <w:p w14:paraId="36BC3057" w14:textId="77777777" w:rsidR="0071039F" w:rsidRDefault="0071039F" w:rsidP="0071039F">
      <w:r>
        <w:t xml:space="preserve">2.3. </w:t>
      </w:r>
      <w:r>
        <w:rPr>
          <w:rFonts w:hint="eastAsia"/>
        </w:rPr>
        <w:t>Методы</w:t>
      </w:r>
      <w:r>
        <w:t xml:space="preserve"> </w:t>
      </w:r>
      <w:r>
        <w:rPr>
          <w:rFonts w:hint="eastAsia"/>
        </w:rPr>
        <w:t>исследования</w:t>
      </w:r>
    </w:p>
    <w:p w14:paraId="6C9738FE" w14:textId="77777777" w:rsidR="0071039F" w:rsidRDefault="0071039F" w:rsidP="0071039F"/>
    <w:p w14:paraId="00725BBE" w14:textId="77777777" w:rsidR="0071039F" w:rsidRDefault="0071039F" w:rsidP="0071039F">
      <w:r>
        <w:rPr>
          <w:rFonts w:hint="eastAsia"/>
        </w:rPr>
        <w:t>Глава</w:t>
      </w:r>
      <w:r>
        <w:t xml:space="preserve"> 3 </w:t>
      </w:r>
      <w:r>
        <w:rPr>
          <w:rFonts w:hint="eastAsia"/>
        </w:rPr>
        <w:t>Сравнительный</w:t>
      </w:r>
      <w:r>
        <w:t xml:space="preserve"> </w:t>
      </w:r>
      <w:r>
        <w:rPr>
          <w:rFonts w:hint="eastAsia"/>
        </w:rPr>
        <w:t>анализ</w:t>
      </w:r>
      <w:r>
        <w:t xml:space="preserve"> </w:t>
      </w:r>
      <w:r>
        <w:rPr>
          <w:rFonts w:hint="eastAsia"/>
        </w:rPr>
        <w:t>проблемы</w:t>
      </w:r>
      <w:r>
        <w:t xml:space="preserve"> </w:t>
      </w:r>
      <w:r>
        <w:rPr>
          <w:rFonts w:hint="eastAsia"/>
        </w:rPr>
        <w:t>врожденных</w:t>
      </w:r>
      <w:r>
        <w:t xml:space="preserve"> </w:t>
      </w:r>
      <w:r>
        <w:rPr>
          <w:rFonts w:hint="eastAsia"/>
        </w:rPr>
        <w:t>пороков</w:t>
      </w:r>
      <w:r>
        <w:t xml:space="preserve"> 62 </w:t>
      </w:r>
      <w:r>
        <w:rPr>
          <w:rFonts w:hint="eastAsia"/>
        </w:rPr>
        <w:t>развития</w:t>
      </w:r>
      <w:r>
        <w:t xml:space="preserve">, </w:t>
      </w:r>
      <w:r>
        <w:rPr>
          <w:rFonts w:hint="eastAsia"/>
        </w:rPr>
        <w:t>деформаций</w:t>
      </w:r>
      <w:r>
        <w:t xml:space="preserve"> </w:t>
      </w:r>
      <w:r>
        <w:rPr>
          <w:rFonts w:hint="eastAsia"/>
        </w:rPr>
        <w:t>и</w:t>
      </w:r>
      <w:r>
        <w:t xml:space="preserve"> </w:t>
      </w:r>
      <w:r>
        <w:rPr>
          <w:rFonts w:hint="eastAsia"/>
        </w:rPr>
        <w:t>хромосомных</w:t>
      </w:r>
      <w:r>
        <w:t xml:space="preserve"> </w:t>
      </w:r>
      <w:r>
        <w:rPr>
          <w:rFonts w:hint="eastAsia"/>
        </w:rPr>
        <w:t>нарушений</w:t>
      </w:r>
      <w:r>
        <w:t xml:space="preserve"> </w:t>
      </w:r>
      <w:r>
        <w:rPr>
          <w:rFonts w:hint="eastAsia"/>
        </w:rPr>
        <w:t>у</w:t>
      </w:r>
      <w:r>
        <w:t xml:space="preserve"> </w:t>
      </w:r>
      <w:r>
        <w:rPr>
          <w:rFonts w:hint="eastAsia"/>
        </w:rPr>
        <w:t>детского</w:t>
      </w:r>
      <w:r>
        <w:t xml:space="preserve"> </w:t>
      </w:r>
      <w:r>
        <w:rPr>
          <w:rFonts w:hint="eastAsia"/>
        </w:rPr>
        <w:t>населения</w:t>
      </w:r>
      <w:r>
        <w:t xml:space="preserve"> </w:t>
      </w:r>
      <w:r>
        <w:rPr>
          <w:rFonts w:hint="eastAsia"/>
        </w:rPr>
        <w:t>и</w:t>
      </w:r>
      <w:r>
        <w:t xml:space="preserve"> </w:t>
      </w:r>
      <w:r>
        <w:rPr>
          <w:rFonts w:hint="eastAsia"/>
        </w:rPr>
        <w:t>состава</w:t>
      </w:r>
      <w:r>
        <w:t xml:space="preserve"> </w:t>
      </w:r>
      <w:r>
        <w:rPr>
          <w:rFonts w:hint="eastAsia"/>
        </w:rPr>
        <w:t>пациентов</w:t>
      </w:r>
      <w:r>
        <w:t xml:space="preserve"> </w:t>
      </w:r>
      <w:r>
        <w:rPr>
          <w:rFonts w:hint="eastAsia"/>
        </w:rPr>
        <w:t>медико</w:t>
      </w:r>
      <w:r>
        <w:t>-</w:t>
      </w:r>
      <w:r>
        <w:rPr>
          <w:rFonts w:hint="eastAsia"/>
        </w:rPr>
        <w:t>генетических</w:t>
      </w:r>
      <w:r>
        <w:t xml:space="preserve"> </w:t>
      </w:r>
      <w:r>
        <w:rPr>
          <w:rFonts w:hint="eastAsia"/>
        </w:rPr>
        <w:t>консультаций</w:t>
      </w:r>
      <w:r>
        <w:t xml:space="preserve"> </w:t>
      </w:r>
      <w:r>
        <w:rPr>
          <w:rFonts w:hint="eastAsia"/>
        </w:rPr>
        <w:t>Российской</w:t>
      </w:r>
      <w:r>
        <w:t xml:space="preserve"> </w:t>
      </w:r>
      <w:r>
        <w:rPr>
          <w:rFonts w:hint="eastAsia"/>
        </w:rPr>
        <w:t>федерации</w:t>
      </w:r>
    </w:p>
    <w:p w14:paraId="3E36380E" w14:textId="77777777" w:rsidR="0071039F" w:rsidRDefault="0071039F" w:rsidP="0071039F"/>
    <w:p w14:paraId="4111351F" w14:textId="77777777" w:rsidR="0071039F" w:rsidRDefault="0071039F" w:rsidP="0071039F">
      <w:r>
        <w:t xml:space="preserve">3.1. </w:t>
      </w:r>
      <w:r>
        <w:rPr>
          <w:rFonts w:hint="eastAsia"/>
        </w:rPr>
        <w:t>Анализ</w:t>
      </w:r>
      <w:r>
        <w:t xml:space="preserve"> </w:t>
      </w:r>
      <w:r>
        <w:rPr>
          <w:rFonts w:hint="eastAsia"/>
        </w:rPr>
        <w:t>динамики</w:t>
      </w:r>
      <w:r>
        <w:t xml:space="preserve"> </w:t>
      </w:r>
      <w:r>
        <w:rPr>
          <w:rFonts w:hint="eastAsia"/>
        </w:rPr>
        <w:t>распространенности</w:t>
      </w:r>
      <w:r>
        <w:t xml:space="preserve"> </w:t>
      </w:r>
      <w:r>
        <w:rPr>
          <w:rFonts w:hint="eastAsia"/>
        </w:rPr>
        <w:t>врожденными</w:t>
      </w:r>
      <w:r>
        <w:t xml:space="preserve"> 62 </w:t>
      </w:r>
      <w:r>
        <w:rPr>
          <w:rFonts w:hint="eastAsia"/>
        </w:rPr>
        <w:t>пороками</w:t>
      </w:r>
      <w:r>
        <w:t xml:space="preserve"> </w:t>
      </w:r>
      <w:r>
        <w:rPr>
          <w:rFonts w:hint="eastAsia"/>
        </w:rPr>
        <w:t>развития</w:t>
      </w:r>
      <w:r>
        <w:t xml:space="preserve">, </w:t>
      </w:r>
      <w:r>
        <w:rPr>
          <w:rFonts w:hint="eastAsia"/>
        </w:rPr>
        <w:t>деформациями</w:t>
      </w:r>
      <w:r>
        <w:t xml:space="preserve"> </w:t>
      </w:r>
      <w:r>
        <w:rPr>
          <w:rFonts w:hint="eastAsia"/>
        </w:rPr>
        <w:t>и</w:t>
      </w:r>
      <w:r>
        <w:t xml:space="preserve"> </w:t>
      </w:r>
      <w:r>
        <w:rPr>
          <w:rFonts w:hint="eastAsia"/>
        </w:rPr>
        <w:t>хромосомными</w:t>
      </w:r>
      <w:r>
        <w:t xml:space="preserve"> </w:t>
      </w:r>
      <w:r>
        <w:rPr>
          <w:rFonts w:hint="eastAsia"/>
        </w:rPr>
        <w:t>нарушениями</w:t>
      </w:r>
      <w:r>
        <w:t xml:space="preserve"> </w:t>
      </w:r>
      <w:r>
        <w:rPr>
          <w:rFonts w:hint="eastAsia"/>
        </w:rPr>
        <w:t>населения</w:t>
      </w:r>
      <w:r>
        <w:t xml:space="preserve"> </w:t>
      </w:r>
      <w:r>
        <w:rPr>
          <w:rFonts w:hint="eastAsia"/>
        </w:rPr>
        <w:t>Российской</w:t>
      </w:r>
      <w:r>
        <w:t xml:space="preserve"> </w:t>
      </w:r>
      <w:r>
        <w:rPr>
          <w:rFonts w:hint="eastAsia"/>
        </w:rPr>
        <w:t>Федерации</w:t>
      </w:r>
    </w:p>
    <w:p w14:paraId="4C2FC8DE" w14:textId="77777777" w:rsidR="0071039F" w:rsidRDefault="0071039F" w:rsidP="0071039F"/>
    <w:p w14:paraId="6039C7FC" w14:textId="77777777" w:rsidR="0071039F" w:rsidRDefault="0071039F" w:rsidP="0071039F">
      <w:r>
        <w:t xml:space="preserve">3.2. </w:t>
      </w:r>
      <w:r>
        <w:rPr>
          <w:rFonts w:hint="eastAsia"/>
        </w:rPr>
        <w:t>Анализ</w:t>
      </w:r>
      <w:r>
        <w:t xml:space="preserve"> </w:t>
      </w:r>
      <w:r>
        <w:rPr>
          <w:rFonts w:hint="eastAsia"/>
        </w:rPr>
        <w:t>младенческой</w:t>
      </w:r>
      <w:r>
        <w:t xml:space="preserve"> </w:t>
      </w:r>
      <w:r>
        <w:rPr>
          <w:rFonts w:hint="eastAsia"/>
        </w:rPr>
        <w:t>смертности</w:t>
      </w:r>
      <w:r>
        <w:t xml:space="preserve"> </w:t>
      </w:r>
      <w:r>
        <w:rPr>
          <w:rFonts w:hint="eastAsia"/>
        </w:rPr>
        <w:t>при</w:t>
      </w:r>
      <w:r>
        <w:t xml:space="preserve"> </w:t>
      </w:r>
      <w:r>
        <w:rPr>
          <w:rFonts w:hint="eastAsia"/>
        </w:rPr>
        <w:t>врожденной</w:t>
      </w:r>
      <w:r>
        <w:t xml:space="preserve"> </w:t>
      </w:r>
      <w:r>
        <w:rPr>
          <w:rFonts w:hint="eastAsia"/>
        </w:rPr>
        <w:t>и</w:t>
      </w:r>
      <w:r>
        <w:t xml:space="preserve"> 68 </w:t>
      </w:r>
      <w:r>
        <w:rPr>
          <w:rFonts w:hint="eastAsia"/>
        </w:rPr>
        <w:t>наследственной</w:t>
      </w:r>
      <w:r>
        <w:t xml:space="preserve"> </w:t>
      </w:r>
      <w:r>
        <w:rPr>
          <w:rFonts w:hint="eastAsia"/>
        </w:rPr>
        <w:t>патологии</w:t>
      </w:r>
      <w:r>
        <w:t xml:space="preserve"> </w:t>
      </w:r>
      <w:r>
        <w:rPr>
          <w:rFonts w:hint="eastAsia"/>
        </w:rPr>
        <w:t>по</w:t>
      </w:r>
      <w:r>
        <w:t xml:space="preserve"> </w:t>
      </w:r>
      <w:r>
        <w:rPr>
          <w:rFonts w:hint="eastAsia"/>
        </w:rPr>
        <w:t>федеральным</w:t>
      </w:r>
      <w:r>
        <w:t xml:space="preserve"> </w:t>
      </w:r>
      <w:r>
        <w:rPr>
          <w:rFonts w:hint="eastAsia"/>
        </w:rPr>
        <w:t>округам</w:t>
      </w:r>
      <w:r>
        <w:t xml:space="preserve"> </w:t>
      </w:r>
      <w:r>
        <w:rPr>
          <w:rFonts w:hint="eastAsia"/>
        </w:rPr>
        <w:t>в</w:t>
      </w:r>
      <w:r>
        <w:t xml:space="preserve"> </w:t>
      </w:r>
      <w:r>
        <w:rPr>
          <w:rFonts w:hint="eastAsia"/>
        </w:rPr>
        <w:t>Российской</w:t>
      </w:r>
      <w:r>
        <w:t xml:space="preserve"> </w:t>
      </w:r>
      <w:r>
        <w:rPr>
          <w:rFonts w:hint="eastAsia"/>
        </w:rPr>
        <w:t>Федерации</w:t>
      </w:r>
    </w:p>
    <w:p w14:paraId="23B9F87F" w14:textId="77777777" w:rsidR="0071039F" w:rsidRDefault="0071039F" w:rsidP="0071039F"/>
    <w:p w14:paraId="307EF3D5" w14:textId="77777777" w:rsidR="0071039F" w:rsidRDefault="0071039F" w:rsidP="0071039F">
      <w:r>
        <w:t xml:space="preserve">3.3. </w:t>
      </w:r>
      <w:r>
        <w:rPr>
          <w:rFonts w:hint="eastAsia"/>
        </w:rPr>
        <w:t>Медико</w:t>
      </w:r>
      <w:r>
        <w:t>-</w:t>
      </w:r>
      <w:r>
        <w:rPr>
          <w:rFonts w:hint="eastAsia"/>
        </w:rPr>
        <w:t>социальная</w:t>
      </w:r>
      <w:r>
        <w:t xml:space="preserve"> </w:t>
      </w:r>
      <w:r>
        <w:rPr>
          <w:rFonts w:hint="eastAsia"/>
        </w:rPr>
        <w:t>характеристика</w:t>
      </w:r>
      <w:r>
        <w:t xml:space="preserve"> </w:t>
      </w:r>
      <w:r>
        <w:rPr>
          <w:rFonts w:hint="eastAsia"/>
        </w:rPr>
        <w:t>пациентов</w:t>
      </w:r>
      <w:r>
        <w:t xml:space="preserve">, 70 </w:t>
      </w:r>
      <w:r>
        <w:rPr>
          <w:rFonts w:hint="eastAsia"/>
        </w:rPr>
        <w:t>обращающихся</w:t>
      </w:r>
      <w:r>
        <w:t xml:space="preserve"> </w:t>
      </w:r>
      <w:r>
        <w:rPr>
          <w:rFonts w:hint="eastAsia"/>
        </w:rPr>
        <w:t>в</w:t>
      </w:r>
      <w:r>
        <w:t xml:space="preserve"> </w:t>
      </w:r>
      <w:r>
        <w:rPr>
          <w:rFonts w:hint="eastAsia"/>
        </w:rPr>
        <w:t>медико</w:t>
      </w:r>
      <w:r>
        <w:t>-</w:t>
      </w:r>
      <w:r>
        <w:rPr>
          <w:rFonts w:hint="eastAsia"/>
        </w:rPr>
        <w:t>генетическую</w:t>
      </w:r>
      <w:r>
        <w:t xml:space="preserve"> </w:t>
      </w:r>
      <w:r>
        <w:rPr>
          <w:rFonts w:hint="eastAsia"/>
        </w:rPr>
        <w:t>консультацию</w:t>
      </w:r>
    </w:p>
    <w:p w14:paraId="115D081A" w14:textId="77777777" w:rsidR="0071039F" w:rsidRDefault="0071039F" w:rsidP="0071039F"/>
    <w:p w14:paraId="390C7921" w14:textId="77777777" w:rsidR="0071039F" w:rsidRDefault="0071039F" w:rsidP="0071039F">
      <w:r>
        <w:t xml:space="preserve">3.4. </w:t>
      </w:r>
      <w:r>
        <w:rPr>
          <w:rFonts w:hint="eastAsia"/>
        </w:rPr>
        <w:t>Информированность</w:t>
      </w:r>
      <w:r>
        <w:t xml:space="preserve"> </w:t>
      </w:r>
      <w:r>
        <w:rPr>
          <w:rFonts w:hint="eastAsia"/>
        </w:rPr>
        <w:t>пациентов</w:t>
      </w:r>
      <w:r>
        <w:t xml:space="preserve"> </w:t>
      </w:r>
      <w:r>
        <w:rPr>
          <w:rFonts w:hint="eastAsia"/>
        </w:rPr>
        <w:t>медико</w:t>
      </w:r>
      <w:r>
        <w:t>-</w:t>
      </w:r>
      <w:r>
        <w:rPr>
          <w:rFonts w:hint="eastAsia"/>
        </w:rPr>
        <w:t>генетических</w:t>
      </w:r>
    </w:p>
    <w:p w14:paraId="2E8FBCDC" w14:textId="77777777" w:rsidR="0071039F" w:rsidRDefault="0071039F" w:rsidP="0071039F"/>
    <w:p w14:paraId="5B4CFD8A" w14:textId="77777777" w:rsidR="0071039F" w:rsidRDefault="0071039F" w:rsidP="0071039F">
      <w:r>
        <w:rPr>
          <w:rFonts w:hint="eastAsia"/>
        </w:rPr>
        <w:t>консультаций</w:t>
      </w:r>
      <w:r>
        <w:t xml:space="preserve"> </w:t>
      </w:r>
      <w:r>
        <w:rPr>
          <w:rFonts w:hint="eastAsia"/>
        </w:rPr>
        <w:t>о</w:t>
      </w:r>
      <w:r>
        <w:t xml:space="preserve"> </w:t>
      </w:r>
      <w:r>
        <w:rPr>
          <w:rFonts w:hint="eastAsia"/>
        </w:rPr>
        <w:t>факторах</w:t>
      </w:r>
      <w:r>
        <w:t xml:space="preserve"> </w:t>
      </w:r>
      <w:r>
        <w:rPr>
          <w:rFonts w:hint="eastAsia"/>
        </w:rPr>
        <w:t>риска</w:t>
      </w:r>
      <w:r>
        <w:t xml:space="preserve"> </w:t>
      </w:r>
      <w:r>
        <w:rPr>
          <w:rFonts w:hint="eastAsia"/>
        </w:rPr>
        <w:t>врожденной</w:t>
      </w:r>
      <w:r>
        <w:t xml:space="preserve"> </w:t>
      </w:r>
      <w:r>
        <w:rPr>
          <w:rFonts w:hint="eastAsia"/>
        </w:rPr>
        <w:t>и</w:t>
      </w:r>
      <w:r>
        <w:t xml:space="preserve"> </w:t>
      </w:r>
      <w:r>
        <w:rPr>
          <w:rFonts w:hint="eastAsia"/>
        </w:rPr>
        <w:t>наследственной</w:t>
      </w:r>
      <w:r>
        <w:t xml:space="preserve"> </w:t>
      </w:r>
      <w:r>
        <w:rPr>
          <w:rFonts w:hint="eastAsia"/>
        </w:rPr>
        <w:t>патологии</w:t>
      </w:r>
      <w:r>
        <w:t xml:space="preserve"> </w:t>
      </w:r>
      <w:r>
        <w:rPr>
          <w:rFonts w:hint="eastAsia"/>
        </w:rPr>
        <w:t>у</w:t>
      </w:r>
      <w:r>
        <w:t xml:space="preserve"> </w:t>
      </w:r>
      <w:r>
        <w:rPr>
          <w:rFonts w:hint="eastAsia"/>
        </w:rPr>
        <w:t>детей</w:t>
      </w:r>
    </w:p>
    <w:p w14:paraId="33A78B1F" w14:textId="77777777" w:rsidR="0071039F" w:rsidRDefault="0071039F" w:rsidP="0071039F"/>
    <w:p w14:paraId="3D9104FF" w14:textId="77777777" w:rsidR="0071039F" w:rsidRDefault="0071039F" w:rsidP="0071039F">
      <w:r>
        <w:rPr>
          <w:rFonts w:hint="eastAsia"/>
        </w:rPr>
        <w:t>Глава</w:t>
      </w:r>
      <w:r>
        <w:t xml:space="preserve"> 4 </w:t>
      </w:r>
      <w:r>
        <w:rPr>
          <w:rFonts w:hint="eastAsia"/>
        </w:rPr>
        <w:t>Организация</w:t>
      </w:r>
      <w:r>
        <w:t xml:space="preserve"> </w:t>
      </w:r>
      <w:r>
        <w:rPr>
          <w:rFonts w:hint="eastAsia"/>
        </w:rPr>
        <w:t>медицинской</w:t>
      </w:r>
      <w:r>
        <w:t xml:space="preserve"> </w:t>
      </w:r>
      <w:r>
        <w:rPr>
          <w:rFonts w:hint="eastAsia"/>
        </w:rPr>
        <w:t>помощи</w:t>
      </w:r>
      <w:r>
        <w:t xml:space="preserve"> </w:t>
      </w:r>
      <w:r>
        <w:rPr>
          <w:rFonts w:hint="eastAsia"/>
        </w:rPr>
        <w:t>в</w:t>
      </w:r>
      <w:r>
        <w:t xml:space="preserve"> </w:t>
      </w:r>
      <w:r>
        <w:rPr>
          <w:rFonts w:hint="eastAsia"/>
        </w:rPr>
        <w:t>медико</w:t>
      </w:r>
      <w:r>
        <w:t xml:space="preserve">- 84 </w:t>
      </w:r>
      <w:r>
        <w:rPr>
          <w:rFonts w:hint="eastAsia"/>
        </w:rPr>
        <w:t>генетических</w:t>
      </w:r>
      <w:r>
        <w:t xml:space="preserve"> </w:t>
      </w:r>
      <w:r>
        <w:rPr>
          <w:rFonts w:hint="eastAsia"/>
        </w:rPr>
        <w:t>консультациях</w:t>
      </w:r>
      <w:r>
        <w:t xml:space="preserve"> </w:t>
      </w:r>
      <w:r>
        <w:rPr>
          <w:rFonts w:hint="eastAsia"/>
        </w:rPr>
        <w:t>в</w:t>
      </w:r>
      <w:r>
        <w:t xml:space="preserve"> </w:t>
      </w:r>
      <w:r>
        <w:rPr>
          <w:rFonts w:hint="eastAsia"/>
        </w:rPr>
        <w:t>Российской</w:t>
      </w:r>
      <w:r>
        <w:t xml:space="preserve"> </w:t>
      </w:r>
      <w:r>
        <w:rPr>
          <w:rFonts w:hint="eastAsia"/>
        </w:rPr>
        <w:t>федерации</w:t>
      </w:r>
      <w:r>
        <w:t xml:space="preserve"> </w:t>
      </w:r>
      <w:r>
        <w:rPr>
          <w:rFonts w:hint="eastAsia"/>
        </w:rPr>
        <w:t>в</w:t>
      </w:r>
      <w:r>
        <w:t xml:space="preserve"> </w:t>
      </w:r>
      <w:r>
        <w:rPr>
          <w:rFonts w:hint="eastAsia"/>
        </w:rPr>
        <w:t>современных</w:t>
      </w:r>
      <w:r>
        <w:t xml:space="preserve"> </w:t>
      </w:r>
      <w:r>
        <w:rPr>
          <w:rFonts w:hint="eastAsia"/>
        </w:rPr>
        <w:t>условиях</w:t>
      </w:r>
    </w:p>
    <w:p w14:paraId="7F797137" w14:textId="77777777" w:rsidR="0071039F" w:rsidRDefault="0071039F" w:rsidP="0071039F"/>
    <w:p w14:paraId="70F94F3A" w14:textId="77777777" w:rsidR="0071039F" w:rsidRDefault="0071039F" w:rsidP="0071039F">
      <w:r>
        <w:t xml:space="preserve">4.1. </w:t>
      </w:r>
      <w:r>
        <w:rPr>
          <w:rFonts w:hint="eastAsia"/>
        </w:rPr>
        <w:t>Анализ</w:t>
      </w:r>
      <w:r>
        <w:t xml:space="preserve"> </w:t>
      </w:r>
      <w:r>
        <w:rPr>
          <w:rFonts w:hint="eastAsia"/>
        </w:rPr>
        <w:t>современного</w:t>
      </w:r>
      <w:r>
        <w:t xml:space="preserve"> </w:t>
      </w:r>
      <w:r>
        <w:rPr>
          <w:rFonts w:hint="eastAsia"/>
        </w:rPr>
        <w:t>состояния</w:t>
      </w:r>
      <w:r>
        <w:t xml:space="preserve"> </w:t>
      </w:r>
      <w:r>
        <w:rPr>
          <w:rFonts w:hint="eastAsia"/>
        </w:rPr>
        <w:t>нормативно</w:t>
      </w:r>
      <w:r>
        <w:t>-</w:t>
      </w:r>
      <w:r>
        <w:rPr>
          <w:rFonts w:hint="eastAsia"/>
        </w:rPr>
        <w:t>правовой</w:t>
      </w:r>
      <w:r>
        <w:t xml:space="preserve"> 84 </w:t>
      </w:r>
      <w:r>
        <w:rPr>
          <w:rFonts w:hint="eastAsia"/>
        </w:rPr>
        <w:t>документации</w:t>
      </w:r>
      <w:r>
        <w:t xml:space="preserve">, </w:t>
      </w:r>
      <w:r>
        <w:rPr>
          <w:rFonts w:hint="eastAsia"/>
        </w:rPr>
        <w:t>регламентирующей</w:t>
      </w:r>
      <w:r>
        <w:t xml:space="preserve"> </w:t>
      </w:r>
      <w:r>
        <w:rPr>
          <w:rFonts w:hint="eastAsia"/>
        </w:rPr>
        <w:t>деятельность</w:t>
      </w:r>
      <w:r>
        <w:t xml:space="preserve"> </w:t>
      </w:r>
      <w:r>
        <w:rPr>
          <w:rFonts w:hint="eastAsia"/>
        </w:rPr>
        <w:t>медико</w:t>
      </w:r>
      <w:r>
        <w:t>-</w:t>
      </w:r>
      <w:r>
        <w:rPr>
          <w:rFonts w:hint="eastAsia"/>
        </w:rPr>
        <w:t>генетических</w:t>
      </w:r>
      <w:r>
        <w:t xml:space="preserve"> </w:t>
      </w:r>
      <w:r>
        <w:rPr>
          <w:rFonts w:hint="eastAsia"/>
        </w:rPr>
        <w:t>консультаций</w:t>
      </w:r>
    </w:p>
    <w:p w14:paraId="276154D7" w14:textId="77777777" w:rsidR="0071039F" w:rsidRDefault="0071039F" w:rsidP="0071039F"/>
    <w:p w14:paraId="5C007DD1" w14:textId="77777777" w:rsidR="0071039F" w:rsidRDefault="0071039F" w:rsidP="0071039F">
      <w:r>
        <w:t xml:space="preserve">4.2. </w:t>
      </w:r>
      <w:r>
        <w:rPr>
          <w:rFonts w:hint="eastAsia"/>
        </w:rPr>
        <w:t>Обеспеченность</w:t>
      </w:r>
      <w:r>
        <w:t xml:space="preserve"> </w:t>
      </w:r>
      <w:r>
        <w:rPr>
          <w:rFonts w:hint="eastAsia"/>
        </w:rPr>
        <w:t>медико</w:t>
      </w:r>
      <w:r>
        <w:t>-</w:t>
      </w:r>
      <w:r>
        <w:rPr>
          <w:rFonts w:hint="eastAsia"/>
        </w:rPr>
        <w:t>генетических</w:t>
      </w:r>
      <w:r>
        <w:t xml:space="preserve"> </w:t>
      </w:r>
      <w:r>
        <w:rPr>
          <w:rFonts w:hint="eastAsia"/>
        </w:rPr>
        <w:t>консультаций</w:t>
      </w:r>
      <w:r>
        <w:t xml:space="preserve"> </w:t>
      </w:r>
      <w:r>
        <w:rPr>
          <w:rFonts w:hint="eastAsia"/>
        </w:rPr>
        <w:t>врачами</w:t>
      </w:r>
    </w:p>
    <w:p w14:paraId="19E7A03B" w14:textId="77777777" w:rsidR="0071039F" w:rsidRDefault="0071039F" w:rsidP="0071039F"/>
    <w:p w14:paraId="65FAC116" w14:textId="77777777" w:rsidR="0071039F" w:rsidRDefault="0071039F" w:rsidP="0071039F">
      <w:r>
        <w:t xml:space="preserve">4.3. </w:t>
      </w:r>
      <w:r>
        <w:rPr>
          <w:rFonts w:hint="eastAsia"/>
        </w:rPr>
        <w:t>Обеспеченность</w:t>
      </w:r>
      <w:r>
        <w:t xml:space="preserve"> </w:t>
      </w:r>
      <w:r>
        <w:rPr>
          <w:rFonts w:hint="eastAsia"/>
        </w:rPr>
        <w:t>медико</w:t>
      </w:r>
      <w:r>
        <w:t>-</w:t>
      </w:r>
      <w:r>
        <w:rPr>
          <w:rFonts w:hint="eastAsia"/>
        </w:rPr>
        <w:t>генетическими</w:t>
      </w:r>
      <w:r>
        <w:t xml:space="preserve"> </w:t>
      </w:r>
      <w:r>
        <w:rPr>
          <w:rFonts w:hint="eastAsia"/>
        </w:rPr>
        <w:t>консультациями</w:t>
      </w:r>
      <w:r>
        <w:t xml:space="preserve"> 94 </w:t>
      </w:r>
      <w:r>
        <w:rPr>
          <w:rFonts w:hint="eastAsia"/>
        </w:rPr>
        <w:t>субъектов</w:t>
      </w:r>
      <w:r>
        <w:t xml:space="preserve"> </w:t>
      </w:r>
      <w:r>
        <w:rPr>
          <w:rFonts w:hint="eastAsia"/>
        </w:rPr>
        <w:t>Российской</w:t>
      </w:r>
      <w:r>
        <w:t xml:space="preserve"> </w:t>
      </w:r>
      <w:r>
        <w:rPr>
          <w:rFonts w:hint="eastAsia"/>
        </w:rPr>
        <w:t>Федерации</w:t>
      </w:r>
    </w:p>
    <w:p w14:paraId="5FCE5809" w14:textId="77777777" w:rsidR="0071039F" w:rsidRDefault="0071039F" w:rsidP="0071039F"/>
    <w:p w14:paraId="0A143275" w14:textId="77777777" w:rsidR="0071039F" w:rsidRDefault="0071039F" w:rsidP="0071039F">
      <w:r>
        <w:t xml:space="preserve">4.4. </w:t>
      </w:r>
      <w:r>
        <w:rPr>
          <w:rFonts w:hint="eastAsia"/>
        </w:rPr>
        <w:t>Влияние</w:t>
      </w:r>
      <w:r>
        <w:t xml:space="preserve"> </w:t>
      </w:r>
      <w:r>
        <w:rPr>
          <w:rFonts w:hint="eastAsia"/>
        </w:rPr>
        <w:t>обеспеченности</w:t>
      </w:r>
      <w:r>
        <w:t xml:space="preserve"> </w:t>
      </w:r>
      <w:r>
        <w:rPr>
          <w:rFonts w:hint="eastAsia"/>
        </w:rPr>
        <w:t>медико</w:t>
      </w:r>
      <w:r>
        <w:t>-</w:t>
      </w:r>
      <w:r>
        <w:rPr>
          <w:rFonts w:hint="eastAsia"/>
        </w:rPr>
        <w:t>генетическими</w:t>
      </w:r>
      <w:r>
        <w:t xml:space="preserve"> 103 </w:t>
      </w:r>
      <w:r>
        <w:rPr>
          <w:rFonts w:hint="eastAsia"/>
        </w:rPr>
        <w:t>консультациями</w:t>
      </w:r>
      <w:r>
        <w:t xml:space="preserve"> </w:t>
      </w:r>
      <w:r>
        <w:rPr>
          <w:rFonts w:hint="eastAsia"/>
        </w:rPr>
        <w:t>территорий</w:t>
      </w:r>
      <w:r>
        <w:t xml:space="preserve"> </w:t>
      </w:r>
      <w:r>
        <w:rPr>
          <w:rFonts w:hint="eastAsia"/>
        </w:rPr>
        <w:t>федеральных</w:t>
      </w:r>
      <w:r>
        <w:t xml:space="preserve"> </w:t>
      </w:r>
      <w:r>
        <w:rPr>
          <w:rFonts w:hint="eastAsia"/>
        </w:rPr>
        <w:t>округов</w:t>
      </w:r>
      <w:r>
        <w:t xml:space="preserve"> </w:t>
      </w:r>
      <w:r>
        <w:rPr>
          <w:rFonts w:hint="eastAsia"/>
        </w:rPr>
        <w:t>на</w:t>
      </w:r>
      <w:r>
        <w:t xml:space="preserve"> </w:t>
      </w:r>
      <w:r>
        <w:rPr>
          <w:rFonts w:hint="eastAsia"/>
        </w:rPr>
        <w:t>выявляемость</w:t>
      </w:r>
      <w:r>
        <w:t xml:space="preserve"> </w:t>
      </w:r>
      <w:r>
        <w:rPr>
          <w:rFonts w:hint="eastAsia"/>
        </w:rPr>
        <w:t>врожденных</w:t>
      </w:r>
      <w:r>
        <w:t xml:space="preserve"> </w:t>
      </w:r>
      <w:r>
        <w:rPr>
          <w:rFonts w:hint="eastAsia"/>
        </w:rPr>
        <w:t>и</w:t>
      </w:r>
      <w:r>
        <w:t xml:space="preserve"> </w:t>
      </w:r>
      <w:r>
        <w:rPr>
          <w:rFonts w:hint="eastAsia"/>
        </w:rPr>
        <w:t>наследственных</w:t>
      </w:r>
      <w:r>
        <w:t xml:space="preserve"> </w:t>
      </w:r>
      <w:r>
        <w:rPr>
          <w:rFonts w:hint="eastAsia"/>
        </w:rPr>
        <w:t>заболеваний</w:t>
      </w:r>
    </w:p>
    <w:p w14:paraId="43E0562B" w14:textId="77777777" w:rsidR="0071039F" w:rsidRDefault="0071039F" w:rsidP="0071039F"/>
    <w:p w14:paraId="10569B25" w14:textId="77777777" w:rsidR="0071039F" w:rsidRDefault="0071039F" w:rsidP="0071039F">
      <w:r>
        <w:rPr>
          <w:rFonts w:hint="eastAsia"/>
        </w:rPr>
        <w:t>Глава</w:t>
      </w:r>
      <w:r>
        <w:t xml:space="preserve"> 5 </w:t>
      </w:r>
      <w:r>
        <w:rPr>
          <w:rFonts w:hint="eastAsia"/>
        </w:rPr>
        <w:t>Современные</w:t>
      </w:r>
      <w:r>
        <w:t xml:space="preserve"> </w:t>
      </w:r>
      <w:r>
        <w:rPr>
          <w:rFonts w:hint="eastAsia"/>
        </w:rPr>
        <w:t>подходы</w:t>
      </w:r>
      <w:r>
        <w:t xml:space="preserve"> </w:t>
      </w:r>
      <w:r>
        <w:rPr>
          <w:rFonts w:hint="eastAsia"/>
        </w:rPr>
        <w:t>к</w:t>
      </w:r>
      <w:r>
        <w:t xml:space="preserve"> </w:t>
      </w:r>
      <w:r>
        <w:rPr>
          <w:rFonts w:hint="eastAsia"/>
        </w:rPr>
        <w:t>оценке</w:t>
      </w:r>
      <w:r>
        <w:t xml:space="preserve"> </w:t>
      </w:r>
      <w:r>
        <w:rPr>
          <w:rFonts w:hint="eastAsia"/>
        </w:rPr>
        <w:t>качества</w:t>
      </w:r>
      <w:r>
        <w:t xml:space="preserve"> </w:t>
      </w:r>
      <w:r>
        <w:rPr>
          <w:rFonts w:hint="eastAsia"/>
        </w:rPr>
        <w:t>медицинской</w:t>
      </w:r>
      <w:r>
        <w:t xml:space="preserve"> 107 </w:t>
      </w:r>
      <w:r>
        <w:rPr>
          <w:rFonts w:hint="eastAsia"/>
        </w:rPr>
        <w:t>помощи</w:t>
      </w:r>
      <w:r>
        <w:t xml:space="preserve"> </w:t>
      </w:r>
      <w:r>
        <w:rPr>
          <w:rFonts w:hint="eastAsia"/>
        </w:rPr>
        <w:t>в</w:t>
      </w:r>
      <w:r>
        <w:t xml:space="preserve"> </w:t>
      </w:r>
      <w:r>
        <w:rPr>
          <w:rFonts w:hint="eastAsia"/>
        </w:rPr>
        <w:t>медико</w:t>
      </w:r>
      <w:r>
        <w:t>-</w:t>
      </w:r>
      <w:r>
        <w:rPr>
          <w:rFonts w:hint="eastAsia"/>
        </w:rPr>
        <w:t>генетических</w:t>
      </w:r>
      <w:r>
        <w:t xml:space="preserve"> </w:t>
      </w:r>
      <w:r>
        <w:rPr>
          <w:rFonts w:hint="eastAsia"/>
        </w:rPr>
        <w:t>консультациях</w:t>
      </w:r>
    </w:p>
    <w:p w14:paraId="658AA704" w14:textId="77777777" w:rsidR="0071039F" w:rsidRDefault="0071039F" w:rsidP="0071039F"/>
    <w:p w14:paraId="133636B9" w14:textId="77777777" w:rsidR="0071039F" w:rsidRDefault="0071039F" w:rsidP="0071039F">
      <w:r>
        <w:t xml:space="preserve">5.1. </w:t>
      </w:r>
      <w:r>
        <w:rPr>
          <w:rFonts w:hint="eastAsia"/>
        </w:rPr>
        <w:t>Анализ</w:t>
      </w:r>
      <w:r>
        <w:t xml:space="preserve"> </w:t>
      </w:r>
      <w:r>
        <w:rPr>
          <w:rFonts w:hint="eastAsia"/>
        </w:rPr>
        <w:t>организации</w:t>
      </w:r>
      <w:r>
        <w:t xml:space="preserve"> </w:t>
      </w:r>
      <w:r>
        <w:rPr>
          <w:rFonts w:hint="eastAsia"/>
        </w:rPr>
        <w:t>деятельности</w:t>
      </w:r>
      <w:r>
        <w:t xml:space="preserve"> </w:t>
      </w:r>
      <w:r>
        <w:rPr>
          <w:rFonts w:hint="eastAsia"/>
        </w:rPr>
        <w:t>медико</w:t>
      </w:r>
      <w:r>
        <w:t>-</w:t>
      </w:r>
      <w:r>
        <w:rPr>
          <w:rFonts w:hint="eastAsia"/>
        </w:rPr>
        <w:t>генетических</w:t>
      </w:r>
      <w:r>
        <w:t xml:space="preserve"> 107 </w:t>
      </w:r>
      <w:r>
        <w:rPr>
          <w:rFonts w:hint="eastAsia"/>
        </w:rPr>
        <w:t>консультаций</w:t>
      </w:r>
    </w:p>
    <w:p w14:paraId="21DE0AC3" w14:textId="77777777" w:rsidR="0071039F" w:rsidRDefault="0071039F" w:rsidP="0071039F"/>
    <w:p w14:paraId="5E4F8D1D" w14:textId="77777777" w:rsidR="0071039F" w:rsidRDefault="0071039F" w:rsidP="0071039F">
      <w:r>
        <w:t xml:space="preserve">5.2. </w:t>
      </w:r>
      <w:r>
        <w:rPr>
          <w:rFonts w:hint="eastAsia"/>
        </w:rPr>
        <w:t>Оценка</w:t>
      </w:r>
      <w:r>
        <w:t xml:space="preserve"> </w:t>
      </w:r>
      <w:r>
        <w:rPr>
          <w:rFonts w:hint="eastAsia"/>
        </w:rPr>
        <w:t>качества</w:t>
      </w:r>
      <w:r>
        <w:t xml:space="preserve"> </w:t>
      </w:r>
      <w:r>
        <w:rPr>
          <w:rFonts w:hint="eastAsia"/>
        </w:rPr>
        <w:t>работы</w:t>
      </w:r>
      <w:r>
        <w:t xml:space="preserve"> </w:t>
      </w:r>
      <w:r>
        <w:rPr>
          <w:rFonts w:hint="eastAsia"/>
        </w:rPr>
        <w:t>медико</w:t>
      </w:r>
      <w:r>
        <w:t>-</w:t>
      </w:r>
      <w:r>
        <w:rPr>
          <w:rFonts w:hint="eastAsia"/>
        </w:rPr>
        <w:t>генетических</w:t>
      </w:r>
      <w:r>
        <w:t xml:space="preserve"> </w:t>
      </w:r>
      <w:r>
        <w:rPr>
          <w:rFonts w:hint="eastAsia"/>
        </w:rPr>
        <w:t>консультаций</w:t>
      </w:r>
    </w:p>
    <w:p w14:paraId="2CE58D2B" w14:textId="77777777" w:rsidR="0071039F" w:rsidRDefault="0071039F" w:rsidP="0071039F"/>
    <w:p w14:paraId="7D657938" w14:textId="77777777" w:rsidR="0071039F" w:rsidRDefault="0071039F" w:rsidP="0071039F">
      <w:r>
        <w:t xml:space="preserve">5.3. </w:t>
      </w:r>
      <w:r>
        <w:rPr>
          <w:rFonts w:hint="eastAsia"/>
        </w:rPr>
        <w:t>Медико</w:t>
      </w:r>
      <w:r>
        <w:t>-</w:t>
      </w:r>
      <w:r>
        <w:rPr>
          <w:rFonts w:hint="eastAsia"/>
        </w:rPr>
        <w:t>социальный</w:t>
      </w:r>
      <w:r>
        <w:t xml:space="preserve"> </w:t>
      </w:r>
      <w:r>
        <w:rPr>
          <w:rFonts w:hint="eastAsia"/>
        </w:rPr>
        <w:t>мониторинг</w:t>
      </w:r>
      <w:r>
        <w:t xml:space="preserve"> </w:t>
      </w:r>
      <w:r>
        <w:rPr>
          <w:rFonts w:hint="eastAsia"/>
        </w:rPr>
        <w:t>как</w:t>
      </w:r>
      <w:r>
        <w:t xml:space="preserve"> </w:t>
      </w:r>
      <w:r>
        <w:rPr>
          <w:rFonts w:hint="eastAsia"/>
        </w:rPr>
        <w:t>инструмент</w:t>
      </w:r>
      <w:r>
        <w:t xml:space="preserve"> 113 </w:t>
      </w:r>
      <w:r>
        <w:rPr>
          <w:rFonts w:hint="eastAsia"/>
        </w:rPr>
        <w:t>профилактики</w:t>
      </w:r>
      <w:r>
        <w:t xml:space="preserve"> </w:t>
      </w:r>
      <w:r>
        <w:rPr>
          <w:rFonts w:hint="eastAsia"/>
        </w:rPr>
        <w:t>врожденной</w:t>
      </w:r>
      <w:r>
        <w:t xml:space="preserve"> </w:t>
      </w:r>
      <w:r>
        <w:rPr>
          <w:rFonts w:hint="eastAsia"/>
        </w:rPr>
        <w:t>и</w:t>
      </w:r>
      <w:r>
        <w:t xml:space="preserve"> </w:t>
      </w:r>
      <w:r>
        <w:rPr>
          <w:rFonts w:hint="eastAsia"/>
        </w:rPr>
        <w:t>наследственной</w:t>
      </w:r>
      <w:r>
        <w:t xml:space="preserve"> </w:t>
      </w:r>
      <w:r>
        <w:rPr>
          <w:rFonts w:hint="eastAsia"/>
        </w:rPr>
        <w:t>патологии</w:t>
      </w:r>
      <w:r>
        <w:t xml:space="preserve"> </w:t>
      </w:r>
      <w:r>
        <w:rPr>
          <w:rFonts w:hint="eastAsia"/>
        </w:rPr>
        <w:t>у</w:t>
      </w:r>
      <w:r>
        <w:t xml:space="preserve"> </w:t>
      </w:r>
      <w:r>
        <w:rPr>
          <w:rFonts w:hint="eastAsia"/>
        </w:rPr>
        <w:t>детей</w:t>
      </w:r>
      <w:r>
        <w:t xml:space="preserve"> </w:t>
      </w:r>
      <w:r>
        <w:rPr>
          <w:rFonts w:hint="eastAsia"/>
        </w:rPr>
        <w:t>на</w:t>
      </w:r>
      <w:r>
        <w:t xml:space="preserve"> </w:t>
      </w:r>
      <w:r>
        <w:rPr>
          <w:rFonts w:hint="eastAsia"/>
        </w:rPr>
        <w:t>этапе</w:t>
      </w:r>
      <w:r>
        <w:t xml:space="preserve"> </w:t>
      </w:r>
      <w:r>
        <w:rPr>
          <w:rFonts w:hint="eastAsia"/>
        </w:rPr>
        <w:t>планирования</w:t>
      </w:r>
      <w:r>
        <w:t xml:space="preserve"> </w:t>
      </w:r>
      <w:r>
        <w:rPr>
          <w:rFonts w:hint="eastAsia"/>
        </w:rPr>
        <w:t>семьи</w:t>
      </w:r>
    </w:p>
    <w:p w14:paraId="38E847F0" w14:textId="77777777" w:rsidR="0071039F" w:rsidRDefault="0071039F" w:rsidP="0071039F"/>
    <w:p w14:paraId="421C9FEC" w14:textId="77777777" w:rsidR="0071039F" w:rsidRDefault="0071039F" w:rsidP="0071039F">
      <w:r>
        <w:t xml:space="preserve">5.4. </w:t>
      </w:r>
      <w:r>
        <w:rPr>
          <w:rFonts w:hint="eastAsia"/>
        </w:rPr>
        <w:t>Метод</w:t>
      </w:r>
      <w:r>
        <w:t xml:space="preserve"> </w:t>
      </w:r>
      <w:r>
        <w:rPr>
          <w:rFonts w:hint="eastAsia"/>
        </w:rPr>
        <w:t>оценки</w:t>
      </w:r>
      <w:r>
        <w:t xml:space="preserve"> </w:t>
      </w:r>
      <w:r>
        <w:rPr>
          <w:rFonts w:hint="eastAsia"/>
        </w:rPr>
        <w:t>качества</w:t>
      </w:r>
      <w:r>
        <w:t xml:space="preserve"> </w:t>
      </w:r>
      <w:r>
        <w:rPr>
          <w:rFonts w:hint="eastAsia"/>
        </w:rPr>
        <w:t>медицинской</w:t>
      </w:r>
      <w:r>
        <w:t xml:space="preserve"> </w:t>
      </w:r>
      <w:r>
        <w:rPr>
          <w:rFonts w:hint="eastAsia"/>
        </w:rPr>
        <w:t>помощи</w:t>
      </w:r>
      <w:r>
        <w:t xml:space="preserve"> </w:t>
      </w:r>
      <w:r>
        <w:rPr>
          <w:rFonts w:hint="eastAsia"/>
        </w:rPr>
        <w:t>в</w:t>
      </w:r>
      <w:r>
        <w:t xml:space="preserve"> </w:t>
      </w:r>
      <w:r>
        <w:rPr>
          <w:rFonts w:hint="eastAsia"/>
        </w:rPr>
        <w:t>медико</w:t>
      </w:r>
      <w:r>
        <w:t xml:space="preserve">- 116 </w:t>
      </w:r>
      <w:r>
        <w:rPr>
          <w:rFonts w:hint="eastAsia"/>
        </w:rPr>
        <w:t>генетических</w:t>
      </w:r>
      <w:r>
        <w:t xml:space="preserve"> </w:t>
      </w:r>
      <w:r>
        <w:rPr>
          <w:rFonts w:hint="eastAsia"/>
        </w:rPr>
        <w:t>консультациях</w:t>
      </w:r>
    </w:p>
    <w:p w14:paraId="5F30037D" w14:textId="77777777" w:rsidR="0071039F" w:rsidRDefault="0071039F" w:rsidP="0071039F"/>
    <w:p w14:paraId="5002BBAF" w14:textId="77777777" w:rsidR="0071039F" w:rsidRDefault="0071039F" w:rsidP="0071039F">
      <w:r>
        <w:t xml:space="preserve">5.5. </w:t>
      </w:r>
      <w:r>
        <w:rPr>
          <w:rFonts w:hint="eastAsia"/>
        </w:rPr>
        <w:t>Методические</w:t>
      </w:r>
      <w:r>
        <w:t xml:space="preserve"> </w:t>
      </w:r>
      <w:r>
        <w:rPr>
          <w:rFonts w:hint="eastAsia"/>
        </w:rPr>
        <w:t>подходы</w:t>
      </w:r>
      <w:r>
        <w:t xml:space="preserve"> </w:t>
      </w:r>
      <w:r>
        <w:rPr>
          <w:rFonts w:hint="eastAsia"/>
        </w:rPr>
        <w:t>к</w:t>
      </w:r>
      <w:r>
        <w:t xml:space="preserve"> </w:t>
      </w:r>
      <w:r>
        <w:rPr>
          <w:rFonts w:hint="eastAsia"/>
        </w:rPr>
        <w:t>совершенствованию</w:t>
      </w:r>
      <w:r>
        <w:t xml:space="preserve"> </w:t>
      </w:r>
      <w:r>
        <w:rPr>
          <w:rFonts w:hint="eastAsia"/>
        </w:rPr>
        <w:t>организации</w:t>
      </w:r>
      <w:r>
        <w:t xml:space="preserve"> 120 </w:t>
      </w:r>
      <w:r>
        <w:rPr>
          <w:rFonts w:hint="eastAsia"/>
        </w:rPr>
        <w:t>медико</w:t>
      </w:r>
      <w:r>
        <w:t>-</w:t>
      </w:r>
      <w:r>
        <w:rPr>
          <w:rFonts w:hint="eastAsia"/>
        </w:rPr>
        <w:t>генетического</w:t>
      </w:r>
      <w:r>
        <w:t xml:space="preserve"> </w:t>
      </w:r>
      <w:r>
        <w:rPr>
          <w:rFonts w:hint="eastAsia"/>
        </w:rPr>
        <w:t>консультирования</w:t>
      </w:r>
      <w:r>
        <w:t xml:space="preserve"> </w:t>
      </w:r>
      <w:r>
        <w:rPr>
          <w:rFonts w:hint="eastAsia"/>
        </w:rPr>
        <w:t>и</w:t>
      </w:r>
      <w:r>
        <w:t xml:space="preserve"> </w:t>
      </w:r>
      <w:r>
        <w:rPr>
          <w:rFonts w:hint="eastAsia"/>
        </w:rPr>
        <w:t>профилактики</w:t>
      </w:r>
      <w:r>
        <w:t xml:space="preserve"> </w:t>
      </w:r>
      <w:r>
        <w:rPr>
          <w:rFonts w:hint="eastAsia"/>
        </w:rPr>
        <w:t>врожденной</w:t>
      </w:r>
      <w:r>
        <w:t xml:space="preserve"> </w:t>
      </w:r>
      <w:r>
        <w:rPr>
          <w:rFonts w:hint="eastAsia"/>
        </w:rPr>
        <w:t>и</w:t>
      </w:r>
      <w:r>
        <w:t xml:space="preserve"> </w:t>
      </w:r>
      <w:r>
        <w:rPr>
          <w:rFonts w:hint="eastAsia"/>
        </w:rPr>
        <w:t>наследственной</w:t>
      </w:r>
      <w:r>
        <w:t xml:space="preserve"> </w:t>
      </w:r>
      <w:r>
        <w:rPr>
          <w:rFonts w:hint="eastAsia"/>
        </w:rPr>
        <w:t>патологии</w:t>
      </w:r>
      <w:r>
        <w:t xml:space="preserve"> </w:t>
      </w:r>
      <w:r>
        <w:rPr>
          <w:rFonts w:hint="eastAsia"/>
        </w:rPr>
        <w:t>в</w:t>
      </w:r>
      <w:r>
        <w:t xml:space="preserve"> </w:t>
      </w:r>
      <w:r>
        <w:rPr>
          <w:rFonts w:hint="eastAsia"/>
        </w:rPr>
        <w:t>Российской</w:t>
      </w:r>
    </w:p>
    <w:p w14:paraId="13E70A49" w14:textId="77777777" w:rsidR="0071039F" w:rsidRDefault="0071039F" w:rsidP="0071039F"/>
    <w:p w14:paraId="2182409A" w14:textId="77777777" w:rsidR="0071039F" w:rsidRDefault="0071039F" w:rsidP="0071039F">
      <w:r>
        <w:rPr>
          <w:rFonts w:hint="eastAsia"/>
        </w:rPr>
        <w:t>Федерации</w:t>
      </w:r>
    </w:p>
    <w:p w14:paraId="1CF5229F" w14:textId="77777777" w:rsidR="0071039F" w:rsidRDefault="0071039F" w:rsidP="0071039F"/>
    <w:p w14:paraId="033DFCF7" w14:textId="77777777" w:rsidR="0071039F" w:rsidRDefault="0071039F" w:rsidP="0071039F">
      <w:r>
        <w:rPr>
          <w:rFonts w:hint="eastAsia"/>
        </w:rPr>
        <w:t>Заключение</w:t>
      </w:r>
    </w:p>
    <w:p w14:paraId="7C1E42FA" w14:textId="77777777" w:rsidR="0071039F" w:rsidRDefault="0071039F" w:rsidP="0071039F"/>
    <w:p w14:paraId="2FFC7A51" w14:textId="77777777" w:rsidR="0071039F" w:rsidRDefault="0071039F" w:rsidP="0071039F">
      <w:r>
        <w:rPr>
          <w:rFonts w:hint="eastAsia"/>
        </w:rPr>
        <w:t>Выводы</w:t>
      </w:r>
    </w:p>
    <w:p w14:paraId="03ED4BD2" w14:textId="77777777" w:rsidR="0071039F" w:rsidRDefault="0071039F" w:rsidP="0071039F"/>
    <w:p w14:paraId="41827B53" w14:textId="77777777" w:rsidR="0071039F" w:rsidRDefault="0071039F" w:rsidP="0071039F">
      <w:r>
        <w:rPr>
          <w:rFonts w:hint="eastAsia"/>
        </w:rPr>
        <w:t>Практические</w:t>
      </w:r>
      <w:r>
        <w:t xml:space="preserve"> </w:t>
      </w:r>
      <w:r>
        <w:rPr>
          <w:rFonts w:hint="eastAsia"/>
        </w:rPr>
        <w:t>рекомендации</w:t>
      </w:r>
    </w:p>
    <w:p w14:paraId="45C1F64B" w14:textId="77777777" w:rsidR="0071039F" w:rsidRDefault="0071039F" w:rsidP="0071039F"/>
    <w:p w14:paraId="3D127E9A" w14:textId="77777777" w:rsidR="0071039F" w:rsidRDefault="0071039F" w:rsidP="0071039F">
      <w:r>
        <w:rPr>
          <w:rFonts w:hint="eastAsia"/>
        </w:rPr>
        <w:t>Список</w:t>
      </w:r>
      <w:r>
        <w:t xml:space="preserve"> </w:t>
      </w:r>
      <w:r>
        <w:rPr>
          <w:rFonts w:hint="eastAsia"/>
        </w:rPr>
        <w:t>условных</w:t>
      </w:r>
      <w:r>
        <w:t xml:space="preserve"> </w:t>
      </w:r>
      <w:r>
        <w:rPr>
          <w:rFonts w:hint="eastAsia"/>
        </w:rPr>
        <w:t>сокращений</w:t>
      </w:r>
    </w:p>
    <w:p w14:paraId="098FAE3E" w14:textId="77777777" w:rsidR="0071039F" w:rsidRDefault="0071039F" w:rsidP="0071039F"/>
    <w:p w14:paraId="681C4142" w14:textId="77777777" w:rsidR="0071039F" w:rsidRDefault="0071039F" w:rsidP="0071039F">
      <w:r>
        <w:rPr>
          <w:rFonts w:hint="eastAsia"/>
        </w:rPr>
        <w:t>Список</w:t>
      </w:r>
      <w:r>
        <w:t xml:space="preserve"> </w:t>
      </w:r>
      <w:r>
        <w:rPr>
          <w:rFonts w:hint="eastAsia"/>
        </w:rPr>
        <w:t>литературы</w:t>
      </w:r>
    </w:p>
    <w:p w14:paraId="1F007EC9" w14:textId="77777777" w:rsidR="0071039F" w:rsidRDefault="0071039F" w:rsidP="0071039F"/>
    <w:p w14:paraId="710C9785" w14:textId="77777777" w:rsidR="0071039F" w:rsidRDefault="0071039F" w:rsidP="0071039F">
      <w:r>
        <w:rPr>
          <w:rFonts w:hint="eastAsia"/>
        </w:rPr>
        <w:t>Приложения</w:t>
      </w:r>
    </w:p>
    <w:p w14:paraId="0B1DB37E" w14:textId="77777777" w:rsidR="0071039F" w:rsidRDefault="0071039F" w:rsidP="0071039F"/>
    <w:p w14:paraId="78E3867D" w14:textId="0D7BAB17" w:rsidR="0071039F" w:rsidRPr="0071039F" w:rsidRDefault="0071039F" w:rsidP="0071039F">
      <w:r>
        <w:rPr>
          <w:rFonts w:hint="eastAsia"/>
        </w:rPr>
        <w:t>ВВЕДЕНИЕ</w:t>
      </w:r>
    </w:p>
    <w:sectPr w:rsidR="0071039F" w:rsidRPr="0071039F" w:rsidSect="00725BE7">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40056" w14:textId="77777777" w:rsidR="00725BE7" w:rsidRPr="00C66E52" w:rsidRDefault="00725BE7">
      <w:pPr>
        <w:spacing w:after="0" w:line="240" w:lineRule="auto"/>
      </w:pPr>
      <w:r w:rsidRPr="00C66E52">
        <w:separator/>
      </w:r>
    </w:p>
  </w:endnote>
  <w:endnote w:type="continuationSeparator" w:id="0">
    <w:p w14:paraId="6CAD8156" w14:textId="77777777" w:rsidR="00725BE7" w:rsidRPr="00C66E52" w:rsidRDefault="00725BE7">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2153D" w14:textId="77777777" w:rsidR="00725BE7" w:rsidRPr="00C66E52" w:rsidRDefault="00725BE7"/>
    <w:p w14:paraId="3CF5B9F9" w14:textId="77777777" w:rsidR="00725BE7" w:rsidRPr="00C66E52" w:rsidRDefault="00725BE7"/>
    <w:p w14:paraId="39EC6631" w14:textId="77777777" w:rsidR="00725BE7" w:rsidRPr="00C66E52" w:rsidRDefault="00725BE7"/>
    <w:p w14:paraId="3D192C62" w14:textId="77777777" w:rsidR="00725BE7" w:rsidRPr="00C66E52" w:rsidRDefault="00725BE7"/>
    <w:p w14:paraId="09C8897E" w14:textId="77777777" w:rsidR="00725BE7" w:rsidRPr="00C66E52" w:rsidRDefault="00725BE7"/>
    <w:p w14:paraId="6D4F4ABD" w14:textId="77777777" w:rsidR="00725BE7" w:rsidRPr="00C66E52" w:rsidRDefault="00725BE7"/>
    <w:p w14:paraId="15F315B2" w14:textId="77777777" w:rsidR="00725BE7" w:rsidRPr="00C66E52" w:rsidRDefault="00725BE7">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4888BC70" wp14:editId="40B1FC9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8DE41" w14:textId="77777777" w:rsidR="00725BE7" w:rsidRPr="00C66E52" w:rsidRDefault="00725BE7">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88BC7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628DE41" w14:textId="77777777" w:rsidR="00725BE7" w:rsidRPr="00C66E52" w:rsidRDefault="00725BE7">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299409D5" w14:textId="77777777" w:rsidR="00725BE7" w:rsidRPr="00C66E52" w:rsidRDefault="00725BE7"/>
    <w:p w14:paraId="2F4A04C0" w14:textId="77777777" w:rsidR="00725BE7" w:rsidRPr="00C66E52" w:rsidRDefault="00725BE7"/>
    <w:p w14:paraId="45A50175" w14:textId="77777777" w:rsidR="00725BE7" w:rsidRPr="00C66E52" w:rsidRDefault="00725BE7">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0734EA68" wp14:editId="1411435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A873B" w14:textId="77777777" w:rsidR="00725BE7" w:rsidRPr="00C66E52" w:rsidRDefault="00725BE7"/>
                          <w:p w14:paraId="47F2C4D0" w14:textId="77777777" w:rsidR="00725BE7" w:rsidRPr="00C66E52" w:rsidRDefault="00725BE7">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34EA6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D0A873B" w14:textId="77777777" w:rsidR="00725BE7" w:rsidRPr="00C66E52" w:rsidRDefault="00725BE7"/>
                    <w:p w14:paraId="47F2C4D0" w14:textId="77777777" w:rsidR="00725BE7" w:rsidRPr="00C66E52" w:rsidRDefault="00725BE7">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6635B8D2" w14:textId="77777777" w:rsidR="00725BE7" w:rsidRPr="00C66E52" w:rsidRDefault="00725BE7"/>
    <w:p w14:paraId="36004FE5" w14:textId="77777777" w:rsidR="00725BE7" w:rsidRPr="00C66E52" w:rsidRDefault="00725BE7">
      <w:pPr>
        <w:rPr>
          <w:sz w:val="2"/>
          <w:szCs w:val="2"/>
        </w:rPr>
      </w:pPr>
    </w:p>
    <w:p w14:paraId="4505C47B" w14:textId="77777777" w:rsidR="00725BE7" w:rsidRPr="00C66E52" w:rsidRDefault="00725BE7"/>
    <w:p w14:paraId="094F76AF" w14:textId="77777777" w:rsidR="00725BE7" w:rsidRPr="00C66E52" w:rsidRDefault="00725BE7">
      <w:pPr>
        <w:spacing w:after="0" w:line="240" w:lineRule="auto"/>
      </w:pPr>
    </w:p>
  </w:footnote>
  <w:footnote w:type="continuationSeparator" w:id="0">
    <w:p w14:paraId="230E8549" w14:textId="77777777" w:rsidR="00725BE7" w:rsidRPr="00C66E52" w:rsidRDefault="00725BE7">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35"/>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3FCF"/>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615"/>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06"/>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08"/>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BE7"/>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C3"/>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A5F"/>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B4"/>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BD9"/>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5B"/>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25261</TotalTime>
  <Pages>4</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3384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3722</cp:revision>
  <cp:lastPrinted>2009-02-06T05:36:00Z</cp:lastPrinted>
  <dcterms:created xsi:type="dcterms:W3CDTF">2024-04-09T10:20:00Z</dcterms:created>
  <dcterms:modified xsi:type="dcterms:W3CDTF">2024-05-08T11:11:00Z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