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Мельник</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Оксана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Ярославівна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старший</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викладач</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кафедри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цивільного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господарського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трудового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Академії</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праці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соціальних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відносин</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туризму</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Назва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дисертації</w:t>
      </w:r>
      <w:r w:rsidRPr="003D18F6">
        <w:rPr>
          <w:rFonts w:ascii="Verdana" w:eastAsia="Times New Roman" w:hAnsi="Verdana" w:cs="Times New Roman"/>
          <w:color w:val="000000"/>
          <w:kern w:val="0"/>
          <w:sz w:val="24"/>
          <w:szCs w:val="24"/>
          <w:lang w:eastAsia="ru-RU"/>
        </w:rPr>
        <w:t xml:space="preserve"> &amp;laquo;</w:t>
      </w:r>
      <w:r w:rsidRPr="003D18F6">
        <w:rPr>
          <w:rFonts w:ascii="Verdana" w:eastAsia="Times New Roman" w:hAnsi="Verdana" w:cs="Times New Roman" w:hint="eastAsia"/>
          <w:color w:val="000000"/>
          <w:kern w:val="0"/>
          <w:sz w:val="24"/>
          <w:szCs w:val="24"/>
          <w:lang w:eastAsia="ru-RU"/>
        </w:rPr>
        <w:t>Міжнародні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договори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системі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джерел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України</w:t>
      </w:r>
      <w:r w:rsidRPr="003D18F6">
        <w:rPr>
          <w:rFonts w:ascii="Verdana" w:eastAsia="Times New Roman" w:hAnsi="Verdana" w:cs="Times New Roman"/>
          <w:color w:val="000000"/>
          <w:kern w:val="0"/>
          <w:sz w:val="24"/>
          <w:szCs w:val="24"/>
          <w:lang w:eastAsia="ru-RU"/>
        </w:rPr>
        <w:t xml:space="preserve">&amp;raquo;. </w:t>
      </w:r>
      <w:r w:rsidRPr="003D18F6">
        <w:rPr>
          <w:rFonts w:ascii="Verdana" w:eastAsia="Times New Roman" w:hAnsi="Verdana" w:cs="Times New Roman" w:hint="eastAsia"/>
          <w:color w:val="000000"/>
          <w:kern w:val="0"/>
          <w:sz w:val="24"/>
          <w:szCs w:val="24"/>
          <w:lang w:eastAsia="ru-RU"/>
        </w:rPr>
        <w:t>Шифр</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назва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спеціальності</w:t>
      </w:r>
      <w:r w:rsidRPr="003D18F6">
        <w:rPr>
          <w:rFonts w:ascii="Verdana" w:eastAsia="Times New Roman" w:hAnsi="Verdana" w:cs="Times New Roman"/>
          <w:color w:val="000000"/>
          <w:kern w:val="0"/>
          <w:sz w:val="24"/>
          <w:szCs w:val="24"/>
          <w:lang w:eastAsia="ru-RU"/>
        </w:rPr>
        <w:t xml:space="preserve">  12.00.05  </w:t>
      </w:r>
      <w:r w:rsidRPr="003D18F6">
        <w:rPr>
          <w:rFonts w:ascii="Verdana" w:eastAsia="Times New Roman" w:hAnsi="Verdana" w:cs="Times New Roman" w:hint="eastAsia"/>
          <w:color w:val="000000"/>
          <w:kern w:val="0"/>
          <w:sz w:val="24"/>
          <w:szCs w:val="24"/>
          <w:lang w:eastAsia="ru-RU"/>
        </w:rPr>
        <w:t>трудове</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Шифр</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спеціалізованої</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ради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w:t>
      </w:r>
      <w:r w:rsidRPr="003D18F6">
        <w:rPr>
          <w:rFonts w:ascii="Verdana" w:eastAsia="Times New Roman" w:hAnsi="Verdana" w:cs="Times New Roman"/>
          <w:color w:val="000000"/>
          <w:kern w:val="0"/>
          <w:sz w:val="24"/>
          <w:szCs w:val="24"/>
          <w:lang w:eastAsia="ru-RU"/>
        </w:rPr>
        <w:t xml:space="preserve"> 26.001.46 </w:t>
      </w:r>
      <w:r w:rsidRPr="003D18F6">
        <w:rPr>
          <w:rFonts w:ascii="Verdana" w:eastAsia="Times New Roman" w:hAnsi="Verdana" w:cs="Times New Roman" w:hint="eastAsia"/>
          <w:color w:val="000000"/>
          <w:kern w:val="0"/>
          <w:sz w:val="24"/>
          <w:szCs w:val="24"/>
          <w:lang w:eastAsia="ru-RU"/>
        </w:rPr>
        <w:t>Київський</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національний</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університет</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імені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Тараса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Шевченка</w:t>
      </w:r>
    </w:p>
    <w:p w:rsidR="003D18F6" w:rsidRPr="003D18F6" w:rsidRDefault="003D18F6" w:rsidP="003D18F6">
      <w:pPr>
        <w:rPr>
          <w:rFonts w:ascii="Verdana" w:eastAsia="Times New Roman" w:hAnsi="Verdana" w:cs="Times New Roman"/>
          <w:color w:val="000000"/>
          <w:kern w:val="0"/>
          <w:sz w:val="24"/>
          <w:szCs w:val="24"/>
          <w:lang w:eastAsia="ru-RU"/>
        </w:rPr>
      </w:pPr>
    </w:p>
    <w:p w:rsidR="003D18F6" w:rsidRPr="003D18F6" w:rsidRDefault="003D18F6" w:rsidP="003D18F6">
      <w:pPr>
        <w:rPr>
          <w:rFonts w:ascii="Verdana" w:eastAsia="Times New Roman" w:hAnsi="Verdana" w:cs="Times New Roman"/>
          <w:color w:val="000000"/>
          <w:kern w:val="0"/>
          <w:sz w:val="24"/>
          <w:szCs w:val="24"/>
          <w:lang w:eastAsia="ru-RU"/>
        </w:rPr>
      </w:pPr>
    </w:p>
    <w:p w:rsidR="003D18F6" w:rsidRPr="003D18F6" w:rsidRDefault="003D18F6" w:rsidP="003D18F6">
      <w:pPr>
        <w:rPr>
          <w:rFonts w:ascii="Verdana" w:eastAsia="Times New Roman" w:hAnsi="Verdana" w:cs="Times New Roman"/>
          <w:color w:val="000000"/>
          <w:kern w:val="0"/>
          <w:sz w:val="24"/>
          <w:szCs w:val="24"/>
          <w:lang w:eastAsia="ru-RU"/>
        </w:rPr>
      </w:pPr>
    </w:p>
    <w:p w:rsidR="003D18F6" w:rsidRPr="003D18F6" w:rsidRDefault="003D18F6" w:rsidP="003D18F6">
      <w:pPr>
        <w:rPr>
          <w:rFonts w:ascii="Verdana" w:eastAsia="Times New Roman" w:hAnsi="Verdana" w:cs="Times New Roman"/>
          <w:color w:val="000000"/>
          <w:kern w:val="0"/>
          <w:sz w:val="24"/>
          <w:szCs w:val="24"/>
          <w:lang w:eastAsia="ru-RU"/>
        </w:rPr>
      </w:pP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МІНІСТЕРСТВО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ОСВІТИ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НАУКИ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УКРАЇНИ</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ДОНЕЦЬКИЙ</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ЮРИДИЧНИЙ</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ІНСТИТУТ</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МІНІСТЕРСТВО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ВНУТРІШНІХ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СПРАВ</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УКРАЇНИ</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МІНІСТЕРСТВО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ОСВІТИ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НАУКИ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УКРАЇНИ</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КИЇВСЬКИЙ</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НАЦІОНАЛЬНИЙ</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УНІВЕРСИТЕТ</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ІМЕНІ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ТАРАСА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ШЕВЧЕНКА</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Кваліфікаційна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наукова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праця</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на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рукопису</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МЕЛЬНИК</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ОКСАНА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ЯРОСЛАВІВНА</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Прим</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w:t>
      </w:r>
      <w:r w:rsidRPr="003D18F6">
        <w:rPr>
          <w:rFonts w:ascii="Verdana" w:eastAsia="Times New Roman" w:hAnsi="Verdana" w:cs="Times New Roman"/>
          <w:color w:val="000000"/>
          <w:kern w:val="0"/>
          <w:sz w:val="24"/>
          <w:szCs w:val="24"/>
          <w:lang w:eastAsia="ru-RU"/>
        </w:rPr>
        <w:t xml:space="preserve"> ____</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УДК</w:t>
      </w:r>
      <w:r w:rsidRPr="003D18F6">
        <w:rPr>
          <w:rFonts w:ascii="Verdana" w:eastAsia="Times New Roman" w:hAnsi="Verdana" w:cs="Times New Roman"/>
          <w:color w:val="000000"/>
          <w:kern w:val="0"/>
          <w:sz w:val="24"/>
          <w:szCs w:val="24"/>
          <w:lang w:eastAsia="ru-RU"/>
        </w:rPr>
        <w:t xml:space="preserve"> 349.2</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ДИСЕРТАЦІЯ</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МІЖНАРОДНІ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ДОГОВОРИ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СИСТЕМІ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ДЖЕРЕЛ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УКРАЇНИ</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Спеціальність</w:t>
      </w:r>
      <w:r w:rsidRPr="003D18F6">
        <w:rPr>
          <w:rFonts w:ascii="Verdana" w:eastAsia="Times New Roman" w:hAnsi="Verdana" w:cs="Times New Roman"/>
          <w:color w:val="000000"/>
          <w:kern w:val="0"/>
          <w:sz w:val="24"/>
          <w:szCs w:val="24"/>
          <w:lang w:eastAsia="ru-RU"/>
        </w:rPr>
        <w:t xml:space="preserve"> 12.00.05 </w:t>
      </w:r>
      <w:r w:rsidRPr="003D18F6">
        <w:rPr>
          <w:rFonts w:ascii="Verdana" w:eastAsia="Times New Roman" w:hAnsi="Verdana" w:cs="Times New Roman" w:hint="eastAsia"/>
          <w:color w:val="000000"/>
          <w:kern w:val="0"/>
          <w:sz w:val="24"/>
          <w:szCs w:val="24"/>
          <w:lang w:eastAsia="ru-RU"/>
        </w:rPr>
        <w:t>–</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трудове</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право</w:t>
      </w:r>
      <w:r w:rsidRPr="003D18F6">
        <w:rPr>
          <w:rFonts w:ascii="Verdana" w:eastAsia="Times New Roman" w:hAnsi="Verdana" w:cs="Times New Roman"/>
          <w:color w:val="000000"/>
          <w:kern w:val="0"/>
          <w:sz w:val="24"/>
          <w:szCs w:val="24"/>
          <w:lang w:eastAsia="ru-RU"/>
        </w:rPr>
        <w:t>;</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право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Подається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на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здобуття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наукового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ступеня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кандидата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юридичних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наук</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Дисертація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містить</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результати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власних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досліджень</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Використання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ідей</w:t>
      </w:r>
      <w:r w:rsidRPr="003D18F6">
        <w:rPr>
          <w:rFonts w:ascii="Verdana" w:eastAsia="Times New Roman" w:hAnsi="Verdana" w:cs="Times New Roman"/>
          <w:color w:val="000000"/>
          <w:kern w:val="0"/>
          <w:sz w:val="24"/>
          <w:szCs w:val="24"/>
          <w:lang w:eastAsia="ru-RU"/>
        </w:rPr>
        <w:t>,</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результатів</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текстів</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інших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авторів</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мають</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посилання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на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відповідне</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джерело</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color w:val="000000"/>
          <w:kern w:val="0"/>
          <w:sz w:val="24"/>
          <w:szCs w:val="24"/>
          <w:lang w:eastAsia="ru-RU"/>
        </w:rPr>
        <w:t xml:space="preserve">_________________________________ </w:t>
      </w:r>
      <w:r w:rsidRPr="003D18F6">
        <w:rPr>
          <w:rFonts w:ascii="Verdana" w:eastAsia="Times New Roman" w:hAnsi="Verdana" w:cs="Times New Roman" w:hint="eastAsia"/>
          <w:color w:val="000000"/>
          <w:kern w:val="0"/>
          <w:sz w:val="24"/>
          <w:szCs w:val="24"/>
          <w:lang w:eastAsia="ru-RU"/>
        </w:rPr>
        <w:t>О</w:t>
      </w:r>
      <w:r w:rsidRPr="003D18F6">
        <w:rPr>
          <w:rFonts w:ascii="Verdana" w:eastAsia="Times New Roman" w:hAnsi="Verdana" w:cs="Times New Roman"/>
          <w:color w:val="000000"/>
          <w:kern w:val="0"/>
          <w:sz w:val="24"/>
          <w:szCs w:val="24"/>
          <w:lang w:eastAsia="ru-RU"/>
        </w:rPr>
        <w:t>.</w:t>
      </w:r>
      <w:r w:rsidRPr="003D18F6">
        <w:rPr>
          <w:rFonts w:ascii="Verdana" w:eastAsia="Times New Roman" w:hAnsi="Verdana" w:cs="Times New Roman" w:hint="eastAsia"/>
          <w:color w:val="000000"/>
          <w:kern w:val="0"/>
          <w:sz w:val="24"/>
          <w:szCs w:val="24"/>
          <w:lang w:eastAsia="ru-RU"/>
        </w:rPr>
        <w:t>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Мельник</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color w:val="000000"/>
          <w:kern w:val="0"/>
          <w:sz w:val="24"/>
          <w:szCs w:val="24"/>
          <w:lang w:eastAsia="ru-RU"/>
        </w:rPr>
        <w:t>(</w:t>
      </w:r>
      <w:r w:rsidRPr="003D18F6">
        <w:rPr>
          <w:rFonts w:ascii="Verdana" w:eastAsia="Times New Roman" w:hAnsi="Verdana" w:cs="Times New Roman" w:hint="eastAsia"/>
          <w:color w:val="000000"/>
          <w:kern w:val="0"/>
          <w:sz w:val="24"/>
          <w:szCs w:val="24"/>
          <w:lang w:eastAsia="ru-RU"/>
        </w:rPr>
        <w:t>підпис</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ініціали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прізвище</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здобувача</w:t>
      </w:r>
      <w:r w:rsidRPr="003D18F6">
        <w:rPr>
          <w:rFonts w:ascii="Verdana" w:eastAsia="Times New Roman" w:hAnsi="Verdana" w:cs="Times New Roman"/>
          <w:color w:val="000000"/>
          <w:kern w:val="0"/>
          <w:sz w:val="24"/>
          <w:szCs w:val="24"/>
          <w:lang w:eastAsia="ru-RU"/>
        </w:rPr>
        <w:t>)</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Науковий</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керівник–</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Юсупов</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Валерій</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Андрійович</w:t>
      </w:r>
      <w:r w:rsidRPr="003D18F6">
        <w:rPr>
          <w:rFonts w:ascii="Verdana" w:eastAsia="Times New Roman" w:hAnsi="Verdana" w:cs="Times New Roman"/>
          <w:color w:val="000000"/>
          <w:kern w:val="0"/>
          <w:sz w:val="24"/>
          <w:szCs w:val="24"/>
          <w:lang w:eastAsia="ru-RU"/>
        </w:rPr>
        <w:t>,</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доктор</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юридичних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наук</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доцент</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Київ–</w:t>
      </w:r>
      <w:r w:rsidRPr="003D18F6">
        <w:rPr>
          <w:rFonts w:ascii="Verdana" w:eastAsia="Times New Roman" w:hAnsi="Verdana" w:cs="Times New Roman"/>
          <w:color w:val="000000"/>
          <w:kern w:val="0"/>
          <w:sz w:val="24"/>
          <w:szCs w:val="24"/>
          <w:lang w:eastAsia="ru-RU"/>
        </w:rPr>
        <w:t xml:space="preserve"> 2020</w:t>
      </w:r>
    </w:p>
    <w:p w:rsidR="003D18F6" w:rsidRPr="003D18F6" w:rsidRDefault="003D18F6" w:rsidP="003D18F6">
      <w:pPr>
        <w:rPr>
          <w:rFonts w:ascii="Verdana" w:eastAsia="Times New Roman" w:hAnsi="Verdana" w:cs="Times New Roman"/>
          <w:color w:val="000000"/>
          <w:kern w:val="0"/>
          <w:sz w:val="24"/>
          <w:szCs w:val="24"/>
          <w:lang w:eastAsia="ru-RU"/>
        </w:rPr>
      </w:pPr>
    </w:p>
    <w:p w:rsidR="003D18F6" w:rsidRPr="003D18F6" w:rsidRDefault="003D18F6" w:rsidP="003D18F6">
      <w:pPr>
        <w:rPr>
          <w:rFonts w:ascii="Verdana" w:eastAsia="Times New Roman" w:hAnsi="Verdana" w:cs="Times New Roman"/>
          <w:color w:val="000000"/>
          <w:kern w:val="0"/>
          <w:sz w:val="24"/>
          <w:szCs w:val="24"/>
          <w:lang w:eastAsia="ru-RU"/>
        </w:rPr>
      </w:pPr>
    </w:p>
    <w:p w:rsidR="003D18F6" w:rsidRPr="003D18F6" w:rsidRDefault="003D18F6" w:rsidP="003D18F6">
      <w:pPr>
        <w:rPr>
          <w:rFonts w:ascii="Verdana" w:eastAsia="Times New Roman" w:hAnsi="Verdana" w:cs="Times New Roman"/>
          <w:color w:val="000000"/>
          <w:kern w:val="0"/>
          <w:sz w:val="24"/>
          <w:szCs w:val="24"/>
          <w:lang w:eastAsia="ru-RU"/>
        </w:rPr>
      </w:pPr>
    </w:p>
    <w:p w:rsidR="003D18F6" w:rsidRPr="003D18F6" w:rsidRDefault="003D18F6" w:rsidP="003D18F6">
      <w:pPr>
        <w:rPr>
          <w:rFonts w:ascii="Verdana" w:eastAsia="Times New Roman" w:hAnsi="Verdana" w:cs="Times New Roman"/>
          <w:color w:val="000000"/>
          <w:kern w:val="0"/>
          <w:sz w:val="24"/>
          <w:szCs w:val="24"/>
          <w:lang w:eastAsia="ru-RU"/>
        </w:rPr>
      </w:pP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ЗМІСТ</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ПЕРЕЛІК</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УМОВНИХ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СКОРОЧЕНЬ</w:t>
      </w:r>
      <w:r w:rsidRPr="003D18F6">
        <w:rPr>
          <w:rFonts w:ascii="Verdana" w:eastAsia="Times New Roman" w:hAnsi="Verdana" w:cs="Times New Roman"/>
          <w:color w:val="000000"/>
          <w:kern w:val="0"/>
          <w:sz w:val="24"/>
          <w:szCs w:val="24"/>
          <w:lang w:eastAsia="ru-RU"/>
        </w:rPr>
        <w:t>.............................................................2</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ВСТУП</w:t>
      </w:r>
      <w:r w:rsidRPr="003D18F6">
        <w:rPr>
          <w:rFonts w:ascii="Verdana" w:eastAsia="Times New Roman" w:hAnsi="Verdana" w:cs="Times New Roman"/>
          <w:color w:val="000000"/>
          <w:kern w:val="0"/>
          <w:sz w:val="24"/>
          <w:szCs w:val="24"/>
          <w:lang w:eastAsia="ru-RU"/>
        </w:rPr>
        <w:t>.................................................................................................................3</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РОЗДІЛ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ТЕОРЕТИКО</w:t>
      </w:r>
      <w:r w:rsidRPr="003D18F6">
        <w:rPr>
          <w:rFonts w:ascii="Verdana" w:eastAsia="Times New Roman" w:hAnsi="Verdana" w:cs="Times New Roman"/>
          <w:color w:val="000000"/>
          <w:kern w:val="0"/>
          <w:sz w:val="24"/>
          <w:szCs w:val="24"/>
          <w:lang w:eastAsia="ru-RU"/>
        </w:rPr>
        <w:t>-</w:t>
      </w:r>
      <w:r w:rsidRPr="003D18F6">
        <w:rPr>
          <w:rFonts w:ascii="Verdana" w:eastAsia="Times New Roman" w:hAnsi="Verdana" w:cs="Times New Roman" w:hint="eastAsia"/>
          <w:color w:val="000000"/>
          <w:kern w:val="0"/>
          <w:sz w:val="24"/>
          <w:szCs w:val="24"/>
          <w:lang w:eastAsia="ru-RU"/>
        </w:rPr>
        <w:t>ПРАВОВІ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ЗАСАДИ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МІЖНАРОДНИХ</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ДОГОВОРІВ</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СИСТЕМІ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ДЖЕРЕЛ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СОЦІАЛЬНОГО</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13</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color w:val="000000"/>
          <w:kern w:val="0"/>
          <w:sz w:val="24"/>
          <w:szCs w:val="24"/>
          <w:lang w:eastAsia="ru-RU"/>
        </w:rPr>
        <w:t xml:space="preserve">1.1 </w:t>
      </w:r>
      <w:r w:rsidRPr="003D18F6">
        <w:rPr>
          <w:rFonts w:ascii="Verdana" w:eastAsia="Times New Roman" w:hAnsi="Verdana" w:cs="Times New Roman" w:hint="eastAsia"/>
          <w:color w:val="000000"/>
          <w:kern w:val="0"/>
          <w:sz w:val="24"/>
          <w:szCs w:val="24"/>
          <w:lang w:eastAsia="ru-RU"/>
        </w:rPr>
        <w:t>Поняття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ознаки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міжнародного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договору</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системі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джерел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 13</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color w:val="000000"/>
          <w:kern w:val="0"/>
          <w:sz w:val="24"/>
          <w:szCs w:val="24"/>
          <w:lang w:eastAsia="ru-RU"/>
        </w:rPr>
        <w:t xml:space="preserve">1.2 </w:t>
      </w:r>
      <w:r w:rsidRPr="003D18F6">
        <w:rPr>
          <w:rFonts w:ascii="Verdana" w:eastAsia="Times New Roman" w:hAnsi="Verdana" w:cs="Times New Roman" w:hint="eastAsia"/>
          <w:color w:val="000000"/>
          <w:kern w:val="0"/>
          <w:sz w:val="24"/>
          <w:szCs w:val="24"/>
          <w:lang w:eastAsia="ru-RU"/>
        </w:rPr>
        <w:t>Класифікація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міжнародних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договорів</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системі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джерел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xml:space="preserve"> ............................................................................ 30</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color w:val="000000"/>
          <w:kern w:val="0"/>
          <w:sz w:val="24"/>
          <w:szCs w:val="24"/>
          <w:lang w:eastAsia="ru-RU"/>
        </w:rPr>
        <w:t xml:space="preserve">1.3 </w:t>
      </w:r>
      <w:r w:rsidRPr="003D18F6">
        <w:rPr>
          <w:rFonts w:ascii="Verdana" w:eastAsia="Times New Roman" w:hAnsi="Verdana" w:cs="Times New Roman" w:hint="eastAsia"/>
          <w:color w:val="000000"/>
          <w:kern w:val="0"/>
          <w:sz w:val="24"/>
          <w:szCs w:val="24"/>
          <w:lang w:eastAsia="ru-RU"/>
        </w:rPr>
        <w:t>Місце</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міжнародних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договорів</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ієрархічній</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структурі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джерел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xml:space="preserve"> ............................................................................ 43</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Висновки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розділу</w:t>
      </w:r>
      <w:r w:rsidRPr="003D18F6">
        <w:rPr>
          <w:rFonts w:ascii="Verdana" w:eastAsia="Times New Roman" w:hAnsi="Verdana" w:cs="Times New Roman"/>
          <w:color w:val="000000"/>
          <w:kern w:val="0"/>
          <w:sz w:val="24"/>
          <w:szCs w:val="24"/>
          <w:lang w:eastAsia="ru-RU"/>
        </w:rPr>
        <w:t xml:space="preserve"> 1................................................................................ 60</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РОЗДІЛ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ОСНОВНІ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ВИДИ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МІЖНАРОДНИХ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ДОГОВОРІВ</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СИСТЕМІ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ДЖЕРЕЛ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УКРАЇНИ</w:t>
      </w:r>
      <w:r w:rsidRPr="003D18F6">
        <w:rPr>
          <w:rFonts w:ascii="Verdana" w:eastAsia="Times New Roman" w:hAnsi="Verdana" w:cs="Times New Roman"/>
          <w:color w:val="000000"/>
          <w:kern w:val="0"/>
          <w:sz w:val="24"/>
          <w:szCs w:val="24"/>
          <w:lang w:eastAsia="ru-RU"/>
        </w:rPr>
        <w:t>....................................................................................................... 63</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color w:val="000000"/>
          <w:kern w:val="0"/>
          <w:sz w:val="24"/>
          <w:szCs w:val="24"/>
          <w:lang w:eastAsia="ru-RU"/>
        </w:rPr>
        <w:t xml:space="preserve">2.1 </w:t>
      </w:r>
      <w:r w:rsidRPr="003D18F6">
        <w:rPr>
          <w:rFonts w:ascii="Verdana" w:eastAsia="Times New Roman" w:hAnsi="Verdana" w:cs="Times New Roman" w:hint="eastAsia"/>
          <w:color w:val="000000"/>
          <w:kern w:val="0"/>
          <w:sz w:val="24"/>
          <w:szCs w:val="24"/>
          <w:lang w:eastAsia="ru-RU"/>
        </w:rPr>
        <w:t>Основоположні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міжнародні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акти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ООН</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як</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джерела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xml:space="preserve"> ............................................................................ 63</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color w:val="000000"/>
          <w:kern w:val="0"/>
          <w:sz w:val="24"/>
          <w:szCs w:val="24"/>
          <w:lang w:eastAsia="ru-RU"/>
        </w:rPr>
        <w:t xml:space="preserve">2.2 </w:t>
      </w:r>
      <w:r w:rsidRPr="003D18F6">
        <w:rPr>
          <w:rFonts w:ascii="Verdana" w:eastAsia="Times New Roman" w:hAnsi="Verdana" w:cs="Times New Roman" w:hint="eastAsia"/>
          <w:color w:val="000000"/>
          <w:kern w:val="0"/>
          <w:sz w:val="24"/>
          <w:szCs w:val="24"/>
          <w:lang w:eastAsia="ru-RU"/>
        </w:rPr>
        <w:t>Конвенції</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рекомендації</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МОП</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системі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джерел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xml:space="preserve"> ............................................................................ 85</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color w:val="000000"/>
          <w:kern w:val="0"/>
          <w:sz w:val="24"/>
          <w:szCs w:val="24"/>
          <w:lang w:eastAsia="ru-RU"/>
        </w:rPr>
        <w:t xml:space="preserve">2.3 </w:t>
      </w:r>
      <w:r w:rsidRPr="003D18F6">
        <w:rPr>
          <w:rFonts w:ascii="Verdana" w:eastAsia="Times New Roman" w:hAnsi="Verdana" w:cs="Times New Roman" w:hint="eastAsia"/>
          <w:color w:val="000000"/>
          <w:kern w:val="0"/>
          <w:sz w:val="24"/>
          <w:szCs w:val="24"/>
          <w:lang w:eastAsia="ru-RU"/>
        </w:rPr>
        <w:t>Двосторонні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міжнародні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договори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системі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джерел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xml:space="preserve"> .......................................................................... 109</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Висновки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розділу</w:t>
      </w:r>
      <w:r w:rsidRPr="003D18F6">
        <w:rPr>
          <w:rFonts w:ascii="Verdana" w:eastAsia="Times New Roman" w:hAnsi="Verdana" w:cs="Times New Roman"/>
          <w:color w:val="000000"/>
          <w:kern w:val="0"/>
          <w:sz w:val="24"/>
          <w:szCs w:val="24"/>
          <w:lang w:eastAsia="ru-RU"/>
        </w:rPr>
        <w:t xml:space="preserve"> 2.............................................................................. 123</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РОЗДІЛ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ІІІ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ТЕНДЕНЦІЇ</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УДОСКОНАЛЕННЯ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ДЖЕРЕЛ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В</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УМОВАХ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МІЖНАРОДНОЇ</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ІНТЕГРАЦІЇ</w:t>
      </w:r>
      <w:r w:rsidRPr="003D18F6">
        <w:rPr>
          <w:rFonts w:ascii="Verdana" w:eastAsia="Times New Roman" w:hAnsi="Verdana" w:cs="Times New Roman"/>
          <w:color w:val="000000"/>
          <w:kern w:val="0"/>
          <w:sz w:val="24"/>
          <w:szCs w:val="24"/>
          <w:lang w:eastAsia="ru-RU"/>
        </w:rPr>
        <w:t>................................................................................................ 127</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color w:val="000000"/>
          <w:kern w:val="0"/>
          <w:sz w:val="24"/>
          <w:szCs w:val="24"/>
          <w:lang w:eastAsia="ru-RU"/>
        </w:rPr>
        <w:t xml:space="preserve">3.1 </w:t>
      </w:r>
      <w:r w:rsidRPr="003D18F6">
        <w:rPr>
          <w:rFonts w:ascii="Verdana" w:eastAsia="Times New Roman" w:hAnsi="Verdana" w:cs="Times New Roman" w:hint="eastAsia"/>
          <w:color w:val="000000"/>
          <w:kern w:val="0"/>
          <w:sz w:val="24"/>
          <w:szCs w:val="24"/>
          <w:lang w:eastAsia="ru-RU"/>
        </w:rPr>
        <w:t>Міжнародні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соціальні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стандарти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та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їх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роль</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в</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удосконаленні</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системи</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джерел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127</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color w:val="000000"/>
          <w:kern w:val="0"/>
          <w:sz w:val="24"/>
          <w:szCs w:val="24"/>
          <w:lang w:eastAsia="ru-RU"/>
        </w:rPr>
        <w:t xml:space="preserve">3.2 </w:t>
      </w:r>
      <w:r w:rsidRPr="003D18F6">
        <w:rPr>
          <w:rFonts w:ascii="Verdana" w:eastAsia="Times New Roman" w:hAnsi="Verdana" w:cs="Times New Roman" w:hint="eastAsia"/>
          <w:color w:val="000000"/>
          <w:kern w:val="0"/>
          <w:sz w:val="24"/>
          <w:szCs w:val="24"/>
          <w:lang w:eastAsia="ru-RU"/>
        </w:rPr>
        <w:t>Тенденції</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розвитку</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джерел</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права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соціального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в</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умовах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європейської</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інтеграції</w:t>
      </w:r>
      <w:r w:rsidRPr="003D18F6">
        <w:rPr>
          <w:rFonts w:ascii="Verdana" w:eastAsia="Times New Roman" w:hAnsi="Verdana" w:cs="Times New Roman"/>
          <w:color w:val="000000"/>
          <w:kern w:val="0"/>
          <w:sz w:val="24"/>
          <w:szCs w:val="24"/>
          <w:lang w:eastAsia="ru-RU"/>
        </w:rPr>
        <w:t xml:space="preserve"> ................................................................. 138</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color w:val="000000"/>
          <w:kern w:val="0"/>
          <w:sz w:val="24"/>
          <w:szCs w:val="24"/>
          <w:lang w:eastAsia="ru-RU"/>
        </w:rPr>
        <w:t xml:space="preserve">3.3 </w:t>
      </w:r>
      <w:r w:rsidRPr="003D18F6">
        <w:rPr>
          <w:rFonts w:ascii="Verdana" w:eastAsia="Times New Roman" w:hAnsi="Verdana" w:cs="Times New Roman" w:hint="eastAsia"/>
          <w:color w:val="000000"/>
          <w:kern w:val="0"/>
          <w:sz w:val="24"/>
          <w:szCs w:val="24"/>
          <w:lang w:eastAsia="ru-RU"/>
        </w:rPr>
        <w:t>Кодифікація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законодавства</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про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соціальне</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забезпечення</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в</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умовах</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міжнародної</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інтеграції</w:t>
      </w:r>
      <w:r w:rsidRPr="003D18F6">
        <w:rPr>
          <w:rFonts w:ascii="Verdana" w:eastAsia="Times New Roman" w:hAnsi="Verdana" w:cs="Times New Roman"/>
          <w:color w:val="000000"/>
          <w:kern w:val="0"/>
          <w:sz w:val="24"/>
          <w:szCs w:val="24"/>
          <w:lang w:eastAsia="ru-RU"/>
        </w:rPr>
        <w:t>............................................................................... 152</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Висновки</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до</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розділу</w:t>
      </w:r>
      <w:r w:rsidRPr="003D18F6">
        <w:rPr>
          <w:rFonts w:ascii="Verdana" w:eastAsia="Times New Roman" w:hAnsi="Verdana" w:cs="Times New Roman"/>
          <w:color w:val="000000"/>
          <w:kern w:val="0"/>
          <w:sz w:val="24"/>
          <w:szCs w:val="24"/>
          <w:lang w:eastAsia="ru-RU"/>
        </w:rPr>
        <w:t xml:space="preserve"> 3.............................................................................. 165</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ВИСНОВКИ</w:t>
      </w:r>
      <w:r w:rsidRPr="003D18F6">
        <w:rPr>
          <w:rFonts w:ascii="Verdana" w:eastAsia="Times New Roman" w:hAnsi="Verdana" w:cs="Times New Roman"/>
          <w:color w:val="000000"/>
          <w:kern w:val="0"/>
          <w:sz w:val="24"/>
          <w:szCs w:val="24"/>
          <w:lang w:eastAsia="ru-RU"/>
        </w:rPr>
        <w:t>.................................................................................................... 169</w:t>
      </w:r>
    </w:p>
    <w:p w:rsidR="003D18F6" w:rsidRPr="003D18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СПИСОК</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ВИКОРИСТАНИХ</w:t>
      </w:r>
      <w:r w:rsidRPr="003D18F6">
        <w:rPr>
          <w:rFonts w:ascii="Verdana" w:eastAsia="Times New Roman" w:hAnsi="Verdana" w:cs="Times New Roman"/>
          <w:color w:val="000000"/>
          <w:kern w:val="0"/>
          <w:sz w:val="24"/>
          <w:szCs w:val="24"/>
          <w:lang w:eastAsia="ru-RU"/>
        </w:rPr>
        <w:t xml:space="preserve"> </w:t>
      </w:r>
      <w:r w:rsidRPr="003D18F6">
        <w:rPr>
          <w:rFonts w:ascii="Verdana" w:eastAsia="Times New Roman" w:hAnsi="Verdana" w:cs="Times New Roman" w:hint="eastAsia"/>
          <w:color w:val="000000"/>
          <w:kern w:val="0"/>
          <w:sz w:val="24"/>
          <w:szCs w:val="24"/>
          <w:lang w:eastAsia="ru-RU"/>
        </w:rPr>
        <w:t>ДЖЕРЕЛ</w:t>
      </w:r>
      <w:r w:rsidRPr="003D18F6">
        <w:rPr>
          <w:rFonts w:ascii="Verdana" w:eastAsia="Times New Roman" w:hAnsi="Verdana" w:cs="Times New Roman"/>
          <w:color w:val="000000"/>
          <w:kern w:val="0"/>
          <w:sz w:val="24"/>
          <w:szCs w:val="24"/>
          <w:lang w:eastAsia="ru-RU"/>
        </w:rPr>
        <w:t>..................................................... 175</w:t>
      </w:r>
    </w:p>
    <w:p w:rsidR="00E025F6" w:rsidRDefault="003D18F6" w:rsidP="003D18F6">
      <w:pPr>
        <w:rPr>
          <w:rFonts w:ascii="Verdana" w:eastAsia="Times New Roman" w:hAnsi="Verdana" w:cs="Times New Roman"/>
          <w:color w:val="000000"/>
          <w:kern w:val="0"/>
          <w:sz w:val="24"/>
          <w:szCs w:val="24"/>
          <w:lang w:eastAsia="ru-RU"/>
        </w:rPr>
      </w:pPr>
      <w:r w:rsidRPr="003D18F6">
        <w:rPr>
          <w:rFonts w:ascii="Verdana" w:eastAsia="Times New Roman" w:hAnsi="Verdana" w:cs="Times New Roman" w:hint="eastAsia"/>
          <w:color w:val="000000"/>
          <w:kern w:val="0"/>
          <w:sz w:val="24"/>
          <w:szCs w:val="24"/>
          <w:lang w:eastAsia="ru-RU"/>
        </w:rPr>
        <w:t>ДОДАТКИ</w:t>
      </w:r>
      <w:r w:rsidRPr="003D18F6">
        <w:rPr>
          <w:rFonts w:ascii="Verdana" w:eastAsia="Times New Roman" w:hAnsi="Verdana" w:cs="Times New Roman"/>
          <w:color w:val="000000"/>
          <w:kern w:val="0"/>
          <w:sz w:val="24"/>
          <w:szCs w:val="24"/>
          <w:lang w:eastAsia="ru-RU"/>
        </w:rPr>
        <w:t>........................................................................................................ 201</w:t>
      </w:r>
    </w:p>
    <w:p w:rsidR="003D18F6" w:rsidRDefault="003D18F6" w:rsidP="003D18F6">
      <w:pPr>
        <w:rPr>
          <w:rFonts w:ascii="Verdana" w:eastAsia="Times New Roman" w:hAnsi="Verdana" w:cs="Times New Roman"/>
          <w:color w:val="000000"/>
          <w:kern w:val="0"/>
          <w:sz w:val="24"/>
          <w:szCs w:val="24"/>
          <w:lang w:eastAsia="ru-RU"/>
        </w:rPr>
      </w:pPr>
    </w:p>
    <w:p w:rsidR="003D18F6" w:rsidRDefault="003D18F6" w:rsidP="003D18F6">
      <w:pPr>
        <w:rPr>
          <w:rFonts w:ascii="Verdana" w:eastAsia="Times New Roman" w:hAnsi="Verdana" w:cs="Times New Roman"/>
          <w:color w:val="000000"/>
          <w:kern w:val="0"/>
          <w:sz w:val="24"/>
          <w:szCs w:val="24"/>
          <w:lang w:eastAsia="ru-RU"/>
        </w:rPr>
      </w:pPr>
    </w:p>
    <w:p w:rsidR="003D18F6" w:rsidRDefault="003D18F6" w:rsidP="003D18F6">
      <w:r>
        <w:rPr>
          <w:rFonts w:hint="eastAsia"/>
        </w:rPr>
        <w:t>ВИСНОВКИ</w:t>
      </w:r>
    </w:p>
    <w:p w:rsidR="003D18F6" w:rsidRDefault="003D18F6" w:rsidP="003D18F6">
      <w:r>
        <w:rPr>
          <w:rFonts w:hint="eastAsia"/>
        </w:rPr>
        <w:t>У</w:t>
      </w:r>
      <w:r>
        <w:t></w:t>
      </w:r>
      <w:r>
        <w:rPr>
          <w:rFonts w:hint="eastAsia"/>
        </w:rPr>
        <w:t>дисертації</w:t>
      </w:r>
      <w:r>
        <w:t></w:t>
      </w:r>
      <w:r>
        <w:rPr>
          <w:rFonts w:hint="eastAsia"/>
        </w:rPr>
        <w:t>наведено</w:t>
      </w:r>
      <w:r>
        <w:t></w:t>
      </w:r>
      <w:r>
        <w:rPr>
          <w:rFonts w:hint="eastAsia"/>
        </w:rPr>
        <w:t>теоретичне</w:t>
      </w:r>
      <w:r>
        <w:t></w:t>
      </w:r>
      <w:r>
        <w:rPr>
          <w:rFonts w:hint="eastAsia"/>
        </w:rPr>
        <w:t>узагальнення</w:t>
      </w:r>
      <w:r>
        <w:t></w:t>
      </w:r>
      <w:r>
        <w:rPr>
          <w:rFonts w:hint="eastAsia"/>
        </w:rPr>
        <w:t>і</w:t>
      </w:r>
      <w:r>
        <w:t></w:t>
      </w:r>
      <w:r>
        <w:rPr>
          <w:rFonts w:hint="eastAsia"/>
        </w:rPr>
        <w:t>надано</w:t>
      </w:r>
      <w:r>
        <w:t></w:t>
      </w:r>
      <w:r>
        <w:rPr>
          <w:rFonts w:hint="eastAsia"/>
        </w:rPr>
        <w:t>нове</w:t>
      </w:r>
    </w:p>
    <w:p w:rsidR="003D18F6" w:rsidRDefault="003D18F6" w:rsidP="003D18F6">
      <w:r>
        <w:rPr>
          <w:rFonts w:hint="eastAsia"/>
        </w:rPr>
        <w:t>вирішення</w:t>
      </w:r>
      <w:r>
        <w:t></w:t>
      </w:r>
      <w:r>
        <w:rPr>
          <w:rFonts w:hint="eastAsia"/>
        </w:rPr>
        <w:t>наукового</w:t>
      </w:r>
      <w:r>
        <w:t></w:t>
      </w:r>
      <w:r>
        <w:rPr>
          <w:rFonts w:hint="eastAsia"/>
        </w:rPr>
        <w:t>завдання</w:t>
      </w:r>
      <w:r>
        <w:t></w:t>
      </w:r>
      <w:r>
        <w:t></w:t>
      </w:r>
      <w:r>
        <w:rPr>
          <w:rFonts w:hint="eastAsia"/>
        </w:rPr>
        <w:t>яке</w:t>
      </w:r>
      <w:r>
        <w:t></w:t>
      </w:r>
      <w:r>
        <w:rPr>
          <w:rFonts w:hint="eastAsia"/>
        </w:rPr>
        <w:t>полягає</w:t>
      </w:r>
      <w:r>
        <w:t></w:t>
      </w:r>
      <w:r>
        <w:rPr>
          <w:rFonts w:hint="eastAsia"/>
        </w:rPr>
        <w:t>в</w:t>
      </w:r>
      <w:r>
        <w:t></w:t>
      </w:r>
      <w:r>
        <w:rPr>
          <w:rFonts w:hint="eastAsia"/>
        </w:rPr>
        <w:t>тому</w:t>
      </w:r>
      <w:r>
        <w:t></w:t>
      </w:r>
      <w:r>
        <w:t></w:t>
      </w:r>
      <w:r>
        <w:rPr>
          <w:rFonts w:hint="eastAsia"/>
        </w:rPr>
        <w:t>щоб</w:t>
      </w:r>
      <w:r>
        <w:t></w:t>
      </w:r>
      <w:r>
        <w:rPr>
          <w:rFonts w:hint="eastAsia"/>
        </w:rPr>
        <w:t>на</w:t>
      </w:r>
      <w:r>
        <w:t></w:t>
      </w:r>
      <w:r>
        <w:rPr>
          <w:rFonts w:hint="eastAsia"/>
        </w:rPr>
        <w:t>підставі</w:t>
      </w:r>
    </w:p>
    <w:p w:rsidR="003D18F6" w:rsidRDefault="003D18F6" w:rsidP="003D18F6">
      <w:r>
        <w:rPr>
          <w:rFonts w:hint="eastAsia"/>
        </w:rPr>
        <w:t>теоретичних</w:t>
      </w:r>
      <w:r>
        <w:t></w:t>
      </w:r>
      <w:r>
        <w:rPr>
          <w:rFonts w:hint="eastAsia"/>
        </w:rPr>
        <w:t>та</w:t>
      </w:r>
      <w:r>
        <w:t></w:t>
      </w:r>
      <w:r>
        <w:rPr>
          <w:rFonts w:hint="eastAsia"/>
        </w:rPr>
        <w:t>практичних</w:t>
      </w:r>
      <w:r>
        <w:t></w:t>
      </w:r>
      <w:r>
        <w:rPr>
          <w:rFonts w:hint="eastAsia"/>
        </w:rPr>
        <w:t>висновків</w:t>
      </w:r>
      <w:r>
        <w:t></w:t>
      </w:r>
      <w:r>
        <w:rPr>
          <w:rFonts w:hint="eastAsia"/>
        </w:rPr>
        <w:t>і</w:t>
      </w:r>
      <w:r>
        <w:t></w:t>
      </w:r>
      <w:r>
        <w:rPr>
          <w:rFonts w:hint="eastAsia"/>
        </w:rPr>
        <w:t>узагальнень</w:t>
      </w:r>
      <w:r>
        <w:t></w:t>
      </w:r>
      <w:r>
        <w:rPr>
          <w:rFonts w:hint="eastAsia"/>
        </w:rPr>
        <w:t>учених</w:t>
      </w:r>
      <w:r>
        <w:t></w:t>
      </w:r>
      <w:r>
        <w:rPr>
          <w:rFonts w:hint="eastAsia"/>
        </w:rPr>
        <w:t>правознавців</w:t>
      </w:r>
      <w:r>
        <w:t></w:t>
      </w:r>
    </w:p>
    <w:p w:rsidR="003D18F6" w:rsidRDefault="003D18F6" w:rsidP="003D18F6">
      <w:r>
        <w:rPr>
          <w:rFonts w:hint="eastAsia"/>
        </w:rPr>
        <w:t>порівняльного</w:t>
      </w:r>
      <w:r>
        <w:t></w:t>
      </w:r>
      <w:r>
        <w:rPr>
          <w:rFonts w:hint="eastAsia"/>
        </w:rPr>
        <w:t>аналізу</w:t>
      </w:r>
      <w:r>
        <w:t></w:t>
      </w:r>
      <w:r>
        <w:rPr>
          <w:rFonts w:hint="eastAsia"/>
        </w:rPr>
        <w:t>законодавства</w:t>
      </w:r>
      <w:r>
        <w:t></w:t>
      </w:r>
      <w:r>
        <w:rPr>
          <w:rFonts w:hint="eastAsia"/>
        </w:rPr>
        <w:t>про</w:t>
      </w:r>
      <w:r>
        <w:t></w:t>
      </w:r>
      <w:r>
        <w:rPr>
          <w:rFonts w:hint="eastAsia"/>
        </w:rPr>
        <w:t>соціальне</w:t>
      </w:r>
      <w:r>
        <w:t></w:t>
      </w:r>
      <w:r>
        <w:rPr>
          <w:rFonts w:hint="eastAsia"/>
        </w:rPr>
        <w:t>забезпечення</w:t>
      </w:r>
      <w:r>
        <w:t></w:t>
      </w:r>
      <w:r>
        <w:rPr>
          <w:rFonts w:hint="eastAsia"/>
        </w:rPr>
        <w:t>України</w:t>
      </w:r>
    </w:p>
    <w:p w:rsidR="003D18F6" w:rsidRDefault="003D18F6" w:rsidP="003D18F6">
      <w:r>
        <w:rPr>
          <w:rFonts w:hint="eastAsia"/>
        </w:rPr>
        <w:t>й</w:t>
      </w:r>
      <w:r>
        <w:t></w:t>
      </w:r>
      <w:r>
        <w:rPr>
          <w:rFonts w:hint="eastAsia"/>
        </w:rPr>
        <w:t>законодавства</w:t>
      </w:r>
      <w:r>
        <w:t></w:t>
      </w:r>
      <w:r>
        <w:rPr>
          <w:rFonts w:hint="eastAsia"/>
        </w:rPr>
        <w:t>Європейського</w:t>
      </w:r>
      <w:r>
        <w:t></w:t>
      </w:r>
      <w:r>
        <w:rPr>
          <w:rFonts w:hint="eastAsia"/>
        </w:rPr>
        <w:t>Союзу</w:t>
      </w:r>
      <w:r>
        <w:t></w:t>
      </w:r>
      <w:r>
        <w:rPr>
          <w:rFonts w:hint="eastAsia"/>
        </w:rPr>
        <w:t>визначити</w:t>
      </w:r>
      <w:r>
        <w:t></w:t>
      </w:r>
      <w:r>
        <w:rPr>
          <w:rFonts w:hint="eastAsia"/>
        </w:rPr>
        <w:t>сутність</w:t>
      </w:r>
      <w:r>
        <w:t></w:t>
      </w:r>
      <w:r>
        <w:rPr>
          <w:rFonts w:hint="eastAsia"/>
        </w:rPr>
        <w:t>та</w:t>
      </w:r>
      <w:r>
        <w:t></w:t>
      </w:r>
      <w:r>
        <w:rPr>
          <w:rFonts w:hint="eastAsia"/>
        </w:rPr>
        <w:t>особливості</w:t>
      </w:r>
    </w:p>
    <w:p w:rsidR="003D18F6" w:rsidRDefault="003D18F6" w:rsidP="003D18F6">
      <w:r>
        <w:rPr>
          <w:rFonts w:hint="eastAsia"/>
        </w:rPr>
        <w:t>міжнародних</w:t>
      </w:r>
      <w:r>
        <w:t></w:t>
      </w:r>
      <w:r>
        <w:rPr>
          <w:rFonts w:hint="eastAsia"/>
        </w:rPr>
        <w:t>договорів</w:t>
      </w:r>
      <w:r>
        <w:t></w:t>
      </w:r>
      <w:r>
        <w:rPr>
          <w:rFonts w:hint="eastAsia"/>
        </w:rPr>
        <w:t>у</w:t>
      </w:r>
      <w:r>
        <w:t></w:t>
      </w:r>
      <w:r>
        <w:rPr>
          <w:rFonts w:hint="eastAsia"/>
        </w:rPr>
        <w:t>системі</w:t>
      </w:r>
      <w:r>
        <w:t></w:t>
      </w:r>
      <w:r>
        <w:rPr>
          <w:rFonts w:hint="eastAsia"/>
        </w:rPr>
        <w:t>джерел</w:t>
      </w:r>
      <w:r>
        <w:t></w:t>
      </w:r>
      <w:r>
        <w:rPr>
          <w:rFonts w:hint="eastAsia"/>
        </w:rPr>
        <w:t>права</w:t>
      </w:r>
      <w:r>
        <w:t></w:t>
      </w:r>
      <w:r>
        <w:rPr>
          <w:rFonts w:hint="eastAsia"/>
        </w:rPr>
        <w:t>соціального</w:t>
      </w:r>
      <w:r>
        <w:t></w:t>
      </w:r>
      <w:r>
        <w:rPr>
          <w:rFonts w:hint="eastAsia"/>
        </w:rPr>
        <w:t>забезпечення</w:t>
      </w:r>
      <w:r>
        <w:t></w:t>
      </w:r>
    </w:p>
    <w:p w:rsidR="003D18F6" w:rsidRDefault="003D18F6" w:rsidP="003D18F6">
      <w:r>
        <w:rPr>
          <w:rFonts w:hint="eastAsia"/>
        </w:rPr>
        <w:t>їх</w:t>
      </w:r>
      <w:r>
        <w:t></w:t>
      </w:r>
      <w:r>
        <w:rPr>
          <w:rFonts w:hint="eastAsia"/>
        </w:rPr>
        <w:t>роль</w:t>
      </w:r>
      <w:r>
        <w:t></w:t>
      </w:r>
      <w:r>
        <w:rPr>
          <w:rFonts w:hint="eastAsia"/>
        </w:rPr>
        <w:t>у</w:t>
      </w:r>
      <w:r>
        <w:t></w:t>
      </w:r>
      <w:r>
        <w:rPr>
          <w:rFonts w:hint="eastAsia"/>
        </w:rPr>
        <w:t>правовому</w:t>
      </w:r>
      <w:r>
        <w:t></w:t>
      </w:r>
      <w:r>
        <w:rPr>
          <w:rFonts w:hint="eastAsia"/>
        </w:rPr>
        <w:t>регулюванні</w:t>
      </w:r>
      <w:r>
        <w:t></w:t>
      </w:r>
      <w:r>
        <w:rPr>
          <w:rFonts w:hint="eastAsia"/>
        </w:rPr>
        <w:t>відносин</w:t>
      </w:r>
      <w:r>
        <w:t></w:t>
      </w:r>
      <w:r>
        <w:rPr>
          <w:rFonts w:hint="eastAsia"/>
        </w:rPr>
        <w:t>у</w:t>
      </w:r>
      <w:r>
        <w:t></w:t>
      </w:r>
      <w:r>
        <w:rPr>
          <w:rFonts w:hint="eastAsia"/>
        </w:rPr>
        <w:t>сфері</w:t>
      </w:r>
      <w:r>
        <w:t></w:t>
      </w:r>
      <w:r>
        <w:rPr>
          <w:rFonts w:hint="eastAsia"/>
        </w:rPr>
        <w:t>соціального</w:t>
      </w:r>
    </w:p>
    <w:p w:rsidR="003D18F6" w:rsidRDefault="003D18F6" w:rsidP="003D18F6">
      <w:r>
        <w:rPr>
          <w:rFonts w:hint="eastAsia"/>
        </w:rPr>
        <w:t>забезпечення</w:t>
      </w:r>
      <w:r>
        <w:t></w:t>
      </w:r>
      <w:r>
        <w:t></w:t>
      </w:r>
      <w:r>
        <w:rPr>
          <w:rFonts w:hint="eastAsia"/>
        </w:rPr>
        <w:t>До</w:t>
      </w:r>
      <w:r>
        <w:t></w:t>
      </w:r>
      <w:r>
        <w:rPr>
          <w:rFonts w:hint="eastAsia"/>
        </w:rPr>
        <w:t>основних</w:t>
      </w:r>
      <w:r>
        <w:t></w:t>
      </w:r>
      <w:r>
        <w:rPr>
          <w:rFonts w:hint="eastAsia"/>
        </w:rPr>
        <w:t>результатів</w:t>
      </w:r>
      <w:r>
        <w:t></w:t>
      </w:r>
      <w:r>
        <w:rPr>
          <w:rFonts w:hint="eastAsia"/>
        </w:rPr>
        <w:t>наукового</w:t>
      </w:r>
      <w:r>
        <w:t></w:t>
      </w:r>
      <w:r>
        <w:rPr>
          <w:rFonts w:hint="eastAsia"/>
        </w:rPr>
        <w:t>дослідження</w:t>
      </w:r>
      <w:r>
        <w:t></w:t>
      </w:r>
      <w:r>
        <w:rPr>
          <w:rFonts w:hint="eastAsia"/>
        </w:rPr>
        <w:t>належать</w:t>
      </w:r>
    </w:p>
    <w:p w:rsidR="003D18F6" w:rsidRDefault="003D18F6" w:rsidP="003D18F6">
      <w:r>
        <w:rPr>
          <w:rFonts w:hint="eastAsia"/>
        </w:rPr>
        <w:t>такі</w:t>
      </w:r>
      <w:r>
        <w:t></w:t>
      </w:r>
      <w:r>
        <w:rPr>
          <w:rFonts w:hint="eastAsia"/>
        </w:rPr>
        <w:t>висновки</w:t>
      </w:r>
      <w:r>
        <w:t></w:t>
      </w:r>
    </w:p>
    <w:p w:rsidR="003D18F6" w:rsidRDefault="003D18F6" w:rsidP="003D18F6">
      <w:r>
        <w:t></w:t>
      </w:r>
      <w:r>
        <w:t></w:t>
      </w:r>
      <w:r>
        <w:t></w:t>
      </w:r>
      <w:r>
        <w:rPr>
          <w:rFonts w:hint="eastAsia"/>
        </w:rPr>
        <w:t>Міжнародний</w:t>
      </w:r>
      <w:r>
        <w:t></w:t>
      </w:r>
      <w:r>
        <w:rPr>
          <w:rFonts w:hint="eastAsia"/>
        </w:rPr>
        <w:t>договір</w:t>
      </w:r>
      <w:r>
        <w:t></w:t>
      </w:r>
      <w:r>
        <w:rPr>
          <w:rFonts w:hint="eastAsia"/>
        </w:rPr>
        <w:t>у</w:t>
      </w:r>
      <w:r>
        <w:t></w:t>
      </w:r>
      <w:r>
        <w:rPr>
          <w:rFonts w:hint="eastAsia"/>
        </w:rPr>
        <w:t>праві</w:t>
      </w:r>
      <w:r>
        <w:t></w:t>
      </w:r>
      <w:r>
        <w:rPr>
          <w:rFonts w:hint="eastAsia"/>
        </w:rPr>
        <w:t>соціального</w:t>
      </w:r>
      <w:r>
        <w:t></w:t>
      </w:r>
      <w:r>
        <w:rPr>
          <w:rFonts w:hint="eastAsia"/>
        </w:rPr>
        <w:t>забезпечення</w:t>
      </w:r>
      <w:r>
        <w:t></w:t>
      </w:r>
      <w:r>
        <w:rPr>
          <w:rFonts w:hint="eastAsia"/>
        </w:rPr>
        <w:t>–</w:t>
      </w:r>
      <w:r>
        <w:t></w:t>
      </w:r>
      <w:r>
        <w:rPr>
          <w:rFonts w:hint="eastAsia"/>
        </w:rPr>
        <w:t>це</w:t>
      </w:r>
    </w:p>
    <w:p w:rsidR="003D18F6" w:rsidRDefault="003D18F6" w:rsidP="003D18F6">
      <w:r>
        <w:rPr>
          <w:rFonts w:hint="eastAsia"/>
        </w:rPr>
        <w:t>специфічний</w:t>
      </w:r>
      <w:r>
        <w:t></w:t>
      </w:r>
      <w:r>
        <w:rPr>
          <w:rFonts w:hint="eastAsia"/>
        </w:rPr>
        <w:t>акт</w:t>
      </w:r>
      <w:r>
        <w:t></w:t>
      </w:r>
      <w:r>
        <w:t></w:t>
      </w:r>
      <w:r>
        <w:rPr>
          <w:rFonts w:hint="eastAsia"/>
        </w:rPr>
        <w:t>укладений</w:t>
      </w:r>
      <w:r>
        <w:t></w:t>
      </w:r>
      <w:r>
        <w:rPr>
          <w:rFonts w:hint="eastAsia"/>
        </w:rPr>
        <w:t>у</w:t>
      </w:r>
      <w:r>
        <w:t></w:t>
      </w:r>
      <w:r>
        <w:rPr>
          <w:rFonts w:hint="eastAsia"/>
        </w:rPr>
        <w:t>письмовій</w:t>
      </w:r>
      <w:r>
        <w:t></w:t>
      </w:r>
      <w:r>
        <w:rPr>
          <w:rFonts w:hint="eastAsia"/>
        </w:rPr>
        <w:t>формі</w:t>
      </w:r>
      <w:r>
        <w:t></w:t>
      </w:r>
      <w:r>
        <w:rPr>
          <w:rFonts w:hint="eastAsia"/>
        </w:rPr>
        <w:t>за</w:t>
      </w:r>
      <w:r>
        <w:t></w:t>
      </w:r>
      <w:r>
        <w:rPr>
          <w:rFonts w:hint="eastAsia"/>
        </w:rPr>
        <w:t>участю</w:t>
      </w:r>
      <w:r>
        <w:t></w:t>
      </w:r>
      <w:r>
        <w:rPr>
          <w:rFonts w:hint="eastAsia"/>
        </w:rPr>
        <w:t>двох</w:t>
      </w:r>
      <w:r>
        <w:t></w:t>
      </w:r>
      <w:r>
        <w:rPr>
          <w:rFonts w:hint="eastAsia"/>
        </w:rPr>
        <w:t>або</w:t>
      </w:r>
      <w:r>
        <w:t></w:t>
      </w:r>
      <w:r>
        <w:rPr>
          <w:rFonts w:hint="eastAsia"/>
        </w:rPr>
        <w:t>більше</w:t>
      </w:r>
    </w:p>
    <w:p w:rsidR="003D18F6" w:rsidRDefault="003D18F6" w:rsidP="003D18F6">
      <w:r>
        <w:rPr>
          <w:rFonts w:hint="eastAsia"/>
        </w:rPr>
        <w:t>держав</w:t>
      </w:r>
      <w:r>
        <w:t></w:t>
      </w:r>
      <w:r>
        <w:rPr>
          <w:rFonts w:hint="eastAsia"/>
        </w:rPr>
        <w:t>та</w:t>
      </w:r>
      <w:r>
        <w:t></w:t>
      </w:r>
      <w:r>
        <w:rPr>
          <w:rFonts w:hint="eastAsia"/>
        </w:rPr>
        <w:t>або</w:t>
      </w:r>
      <w:r>
        <w:t></w:t>
      </w:r>
      <w:r>
        <w:rPr>
          <w:rFonts w:hint="eastAsia"/>
        </w:rPr>
        <w:t>інших</w:t>
      </w:r>
      <w:r>
        <w:t></w:t>
      </w:r>
      <w:r>
        <w:rPr>
          <w:rFonts w:hint="eastAsia"/>
        </w:rPr>
        <w:t>інститутів</w:t>
      </w:r>
      <w:r>
        <w:t></w:t>
      </w:r>
      <w:r>
        <w:rPr>
          <w:rFonts w:hint="eastAsia"/>
        </w:rPr>
        <w:t>міжнародного</w:t>
      </w:r>
      <w:r>
        <w:t></w:t>
      </w:r>
      <w:r>
        <w:rPr>
          <w:rFonts w:hint="eastAsia"/>
        </w:rPr>
        <w:t>права</w:t>
      </w:r>
      <w:r>
        <w:t></w:t>
      </w:r>
      <w:r>
        <w:t></w:t>
      </w:r>
      <w:r>
        <w:rPr>
          <w:rFonts w:hint="eastAsia"/>
        </w:rPr>
        <w:t>що</w:t>
      </w:r>
      <w:r>
        <w:t></w:t>
      </w:r>
      <w:r>
        <w:rPr>
          <w:rFonts w:hint="eastAsia"/>
        </w:rPr>
        <w:t>регулюється</w:t>
      </w:r>
    </w:p>
    <w:p w:rsidR="003D18F6" w:rsidRDefault="003D18F6" w:rsidP="003D18F6">
      <w:r>
        <w:rPr>
          <w:rFonts w:hint="eastAsia"/>
        </w:rPr>
        <w:t>міжнародним</w:t>
      </w:r>
      <w:r>
        <w:t></w:t>
      </w:r>
      <w:r>
        <w:rPr>
          <w:rFonts w:hint="eastAsia"/>
        </w:rPr>
        <w:t>правом</w:t>
      </w:r>
      <w:r>
        <w:t></w:t>
      </w:r>
      <w:r>
        <w:rPr>
          <w:rFonts w:hint="eastAsia"/>
        </w:rPr>
        <w:t>та</w:t>
      </w:r>
      <w:r>
        <w:t></w:t>
      </w:r>
      <w:r>
        <w:rPr>
          <w:rFonts w:hint="eastAsia"/>
        </w:rPr>
        <w:t>спрямований</w:t>
      </w:r>
      <w:r>
        <w:t></w:t>
      </w:r>
      <w:r>
        <w:rPr>
          <w:rFonts w:hint="eastAsia"/>
        </w:rPr>
        <w:t>на</w:t>
      </w:r>
      <w:r>
        <w:t></w:t>
      </w:r>
      <w:r>
        <w:rPr>
          <w:rFonts w:hint="eastAsia"/>
        </w:rPr>
        <w:t>регламентацію</w:t>
      </w:r>
      <w:r>
        <w:t></w:t>
      </w:r>
      <w:r>
        <w:rPr>
          <w:rFonts w:hint="eastAsia"/>
        </w:rPr>
        <w:t>відносин</w:t>
      </w:r>
      <w:r>
        <w:t></w:t>
      </w:r>
      <w:r>
        <w:rPr>
          <w:rFonts w:hint="eastAsia"/>
        </w:rPr>
        <w:t>із</w:t>
      </w:r>
    </w:p>
    <w:p w:rsidR="003D18F6" w:rsidRDefault="003D18F6" w:rsidP="003D18F6">
      <w:r>
        <w:rPr>
          <w:rFonts w:hint="eastAsia"/>
        </w:rPr>
        <w:t>соціального</w:t>
      </w:r>
      <w:r>
        <w:t></w:t>
      </w:r>
      <w:r>
        <w:rPr>
          <w:rFonts w:hint="eastAsia"/>
        </w:rPr>
        <w:t>забезпечення</w:t>
      </w:r>
      <w:r>
        <w:t></w:t>
      </w:r>
    </w:p>
    <w:p w:rsidR="003D18F6" w:rsidRDefault="003D18F6" w:rsidP="003D18F6">
      <w:r>
        <w:t></w:t>
      </w:r>
      <w:r>
        <w:t></w:t>
      </w:r>
      <w:r>
        <w:t></w:t>
      </w:r>
      <w:r>
        <w:rPr>
          <w:rFonts w:hint="eastAsia"/>
        </w:rPr>
        <w:t>Основними</w:t>
      </w:r>
      <w:r>
        <w:t></w:t>
      </w:r>
      <w:r>
        <w:rPr>
          <w:rFonts w:hint="eastAsia"/>
        </w:rPr>
        <w:t>ознаками</w:t>
      </w:r>
      <w:r>
        <w:t></w:t>
      </w:r>
      <w:r>
        <w:rPr>
          <w:rFonts w:hint="eastAsia"/>
        </w:rPr>
        <w:t>міжнародних</w:t>
      </w:r>
      <w:r>
        <w:t></w:t>
      </w:r>
      <w:r>
        <w:rPr>
          <w:rFonts w:hint="eastAsia"/>
        </w:rPr>
        <w:t>договорів</w:t>
      </w:r>
      <w:r>
        <w:t></w:t>
      </w:r>
      <w:r>
        <w:rPr>
          <w:rFonts w:hint="eastAsia"/>
        </w:rPr>
        <w:t>у</w:t>
      </w:r>
      <w:r>
        <w:t></w:t>
      </w:r>
      <w:r>
        <w:rPr>
          <w:rFonts w:hint="eastAsia"/>
        </w:rPr>
        <w:t>праві</w:t>
      </w:r>
      <w:r>
        <w:t></w:t>
      </w:r>
      <w:r>
        <w:rPr>
          <w:rFonts w:hint="eastAsia"/>
        </w:rPr>
        <w:t>соціального</w:t>
      </w:r>
    </w:p>
    <w:p w:rsidR="003D18F6" w:rsidRDefault="003D18F6" w:rsidP="003D18F6">
      <w:r>
        <w:rPr>
          <w:rFonts w:hint="eastAsia"/>
        </w:rPr>
        <w:t>забезпечення</w:t>
      </w:r>
      <w:r>
        <w:t></w:t>
      </w:r>
      <w:r>
        <w:rPr>
          <w:rFonts w:hint="eastAsia"/>
        </w:rPr>
        <w:t>можна</w:t>
      </w:r>
      <w:r>
        <w:t></w:t>
      </w:r>
      <w:r>
        <w:rPr>
          <w:rFonts w:hint="eastAsia"/>
        </w:rPr>
        <w:t>назвати</w:t>
      </w:r>
      <w:r>
        <w:t></w:t>
      </w:r>
      <w:r>
        <w:rPr>
          <w:rFonts w:hint="eastAsia"/>
        </w:rPr>
        <w:t>те</w:t>
      </w:r>
      <w:r>
        <w:t></w:t>
      </w:r>
      <w:r>
        <w:t></w:t>
      </w:r>
      <w:r>
        <w:rPr>
          <w:rFonts w:hint="eastAsia"/>
        </w:rPr>
        <w:t>що</w:t>
      </w:r>
      <w:r>
        <w:t></w:t>
      </w:r>
      <w:r>
        <w:rPr>
          <w:rFonts w:hint="eastAsia"/>
        </w:rPr>
        <w:t>вони</w:t>
      </w:r>
      <w:r>
        <w:t></w:t>
      </w:r>
      <w:r>
        <w:t></w:t>
      </w:r>
      <w:r>
        <w:t></w:t>
      </w:r>
      <w:r>
        <w:t></w:t>
      </w:r>
      <w:r>
        <w:t></w:t>
      </w:r>
      <w:r>
        <w:rPr>
          <w:rFonts w:hint="eastAsia"/>
        </w:rPr>
        <w:t>мають</w:t>
      </w:r>
      <w:r>
        <w:t></w:t>
      </w:r>
      <w:r>
        <w:rPr>
          <w:rFonts w:hint="eastAsia"/>
        </w:rPr>
        <w:t>міждержавний</w:t>
      </w:r>
    </w:p>
    <w:p w:rsidR="003D18F6" w:rsidRDefault="003D18F6" w:rsidP="003D18F6">
      <w:r>
        <w:t></w:t>
      </w:r>
      <w:r>
        <w:rPr>
          <w:rFonts w:hint="eastAsia"/>
        </w:rPr>
        <w:t>міжнародний</w:t>
      </w:r>
      <w:r>
        <w:t></w:t>
      </w:r>
      <w:r>
        <w:t></w:t>
      </w:r>
      <w:r>
        <w:rPr>
          <w:rFonts w:hint="eastAsia"/>
        </w:rPr>
        <w:t>характер</w:t>
      </w:r>
      <w:r>
        <w:t></w:t>
      </w:r>
      <w:r>
        <w:t></w:t>
      </w:r>
      <w:r>
        <w:t></w:t>
      </w:r>
      <w:r>
        <w:t></w:t>
      </w:r>
      <w:r>
        <w:t></w:t>
      </w:r>
      <w:r>
        <w:rPr>
          <w:rFonts w:hint="eastAsia"/>
        </w:rPr>
        <w:t>мають</w:t>
      </w:r>
      <w:r>
        <w:t></w:t>
      </w:r>
      <w:r>
        <w:rPr>
          <w:rFonts w:hint="eastAsia"/>
        </w:rPr>
        <w:t>усталену</w:t>
      </w:r>
      <w:r>
        <w:t></w:t>
      </w:r>
      <w:r>
        <w:rPr>
          <w:rFonts w:hint="eastAsia"/>
        </w:rPr>
        <w:t>письмову</w:t>
      </w:r>
      <w:r>
        <w:t></w:t>
      </w:r>
      <w:r>
        <w:rPr>
          <w:rFonts w:hint="eastAsia"/>
        </w:rPr>
        <w:t>форму</w:t>
      </w:r>
      <w:r>
        <w:t></w:t>
      </w:r>
      <w:r>
        <w:t></w:t>
      </w:r>
      <w:r>
        <w:t></w:t>
      </w:r>
      <w:r>
        <w:t></w:t>
      </w:r>
    </w:p>
    <w:p w:rsidR="003D18F6" w:rsidRDefault="003D18F6" w:rsidP="003D18F6">
      <w:r>
        <w:rPr>
          <w:rFonts w:hint="eastAsia"/>
        </w:rPr>
        <w:t>укладаються</w:t>
      </w:r>
      <w:r>
        <w:t></w:t>
      </w:r>
      <w:r>
        <w:rPr>
          <w:rFonts w:hint="eastAsia"/>
        </w:rPr>
        <w:t>державою</w:t>
      </w:r>
      <w:r>
        <w:t></w:t>
      </w:r>
      <w:r>
        <w:rPr>
          <w:rFonts w:hint="eastAsia"/>
        </w:rPr>
        <w:t>та</w:t>
      </w:r>
      <w:r>
        <w:t></w:t>
      </w:r>
      <w:r>
        <w:rPr>
          <w:rFonts w:hint="eastAsia"/>
        </w:rPr>
        <w:t>або</w:t>
      </w:r>
      <w:r>
        <w:t></w:t>
      </w:r>
      <w:r>
        <w:rPr>
          <w:rFonts w:hint="eastAsia"/>
        </w:rPr>
        <w:t>іншими</w:t>
      </w:r>
      <w:r>
        <w:t></w:t>
      </w:r>
      <w:r>
        <w:rPr>
          <w:rFonts w:hint="eastAsia"/>
        </w:rPr>
        <w:t>інститутами</w:t>
      </w:r>
      <w:r>
        <w:t></w:t>
      </w:r>
      <w:r>
        <w:rPr>
          <w:rFonts w:hint="eastAsia"/>
        </w:rPr>
        <w:t>міжнародного</w:t>
      </w:r>
      <w:r>
        <w:t></w:t>
      </w:r>
      <w:r>
        <w:rPr>
          <w:rFonts w:hint="eastAsia"/>
        </w:rPr>
        <w:t>права</w:t>
      </w:r>
      <w:r>
        <w:t></w:t>
      </w:r>
      <w:r>
        <w:t></w:t>
      </w:r>
      <w:r>
        <w:t></w:t>
      </w:r>
      <w:r>
        <w:t></w:t>
      </w:r>
    </w:p>
    <w:p w:rsidR="003D18F6" w:rsidRDefault="003D18F6" w:rsidP="003D18F6">
      <w:r>
        <w:rPr>
          <w:rFonts w:hint="eastAsia"/>
        </w:rPr>
        <w:t>спрямовані</w:t>
      </w:r>
      <w:r>
        <w:t></w:t>
      </w:r>
      <w:r>
        <w:rPr>
          <w:rFonts w:hint="eastAsia"/>
        </w:rPr>
        <w:t>на</w:t>
      </w:r>
      <w:r>
        <w:t></w:t>
      </w:r>
      <w:r>
        <w:rPr>
          <w:rFonts w:hint="eastAsia"/>
        </w:rPr>
        <w:t>регулювання</w:t>
      </w:r>
      <w:r>
        <w:t></w:t>
      </w:r>
      <w:r>
        <w:rPr>
          <w:rFonts w:hint="eastAsia"/>
        </w:rPr>
        <w:t>відносин</w:t>
      </w:r>
      <w:r>
        <w:t></w:t>
      </w:r>
      <w:r>
        <w:rPr>
          <w:rFonts w:hint="eastAsia"/>
        </w:rPr>
        <w:t>із</w:t>
      </w:r>
      <w:r>
        <w:t></w:t>
      </w:r>
      <w:r>
        <w:rPr>
          <w:rFonts w:hint="eastAsia"/>
        </w:rPr>
        <w:t>соціального</w:t>
      </w:r>
      <w:r>
        <w:t></w:t>
      </w:r>
      <w:r>
        <w:rPr>
          <w:rFonts w:hint="eastAsia"/>
        </w:rPr>
        <w:t>забезпечення</w:t>
      </w:r>
      <w:r>
        <w:t></w:t>
      </w:r>
      <w:r>
        <w:t></w:t>
      </w:r>
      <w:r>
        <w:t></w:t>
      </w:r>
      <w:r>
        <w:t></w:t>
      </w:r>
    </w:p>
    <w:p w:rsidR="003D18F6" w:rsidRDefault="003D18F6" w:rsidP="003D18F6">
      <w:r>
        <w:rPr>
          <w:rFonts w:hint="eastAsia"/>
        </w:rPr>
        <w:t>спрямовані</w:t>
      </w:r>
      <w:r>
        <w:t></w:t>
      </w:r>
      <w:r>
        <w:rPr>
          <w:rFonts w:hint="eastAsia"/>
        </w:rPr>
        <w:t>на</w:t>
      </w:r>
      <w:r>
        <w:t></w:t>
      </w:r>
      <w:r>
        <w:rPr>
          <w:rFonts w:hint="eastAsia"/>
        </w:rPr>
        <w:t>формування</w:t>
      </w:r>
      <w:r>
        <w:t></w:t>
      </w:r>
      <w:r>
        <w:rPr>
          <w:rFonts w:hint="eastAsia"/>
        </w:rPr>
        <w:t>ефективних</w:t>
      </w:r>
      <w:r>
        <w:t></w:t>
      </w:r>
      <w:r>
        <w:rPr>
          <w:rFonts w:hint="eastAsia"/>
        </w:rPr>
        <w:t>механізмів</w:t>
      </w:r>
      <w:r>
        <w:t></w:t>
      </w:r>
      <w:r>
        <w:rPr>
          <w:rFonts w:hint="eastAsia"/>
        </w:rPr>
        <w:t>реалізації</w:t>
      </w:r>
      <w:r>
        <w:t></w:t>
      </w:r>
      <w:r>
        <w:t></w:t>
      </w:r>
      <w:r>
        <w:rPr>
          <w:rFonts w:hint="eastAsia"/>
        </w:rPr>
        <w:t>гарантування</w:t>
      </w:r>
      <w:r>
        <w:t></w:t>
      </w:r>
      <w:r>
        <w:rPr>
          <w:rFonts w:hint="eastAsia"/>
        </w:rPr>
        <w:t>і</w:t>
      </w:r>
    </w:p>
    <w:p w:rsidR="003D18F6" w:rsidRDefault="003D18F6" w:rsidP="003D18F6">
      <w:r>
        <w:rPr>
          <w:rFonts w:hint="eastAsia"/>
        </w:rPr>
        <w:t>правової</w:t>
      </w:r>
      <w:r>
        <w:t></w:t>
      </w:r>
      <w:r>
        <w:rPr>
          <w:rFonts w:hint="eastAsia"/>
        </w:rPr>
        <w:t>охорони</w:t>
      </w:r>
      <w:r>
        <w:t></w:t>
      </w:r>
      <w:r>
        <w:rPr>
          <w:rFonts w:hint="eastAsia"/>
        </w:rPr>
        <w:t>права</w:t>
      </w:r>
      <w:r>
        <w:t></w:t>
      </w:r>
      <w:r>
        <w:rPr>
          <w:rFonts w:hint="eastAsia"/>
        </w:rPr>
        <w:t>на</w:t>
      </w:r>
      <w:r>
        <w:t></w:t>
      </w:r>
      <w:r>
        <w:rPr>
          <w:rFonts w:hint="eastAsia"/>
        </w:rPr>
        <w:t>соціальне</w:t>
      </w:r>
      <w:r>
        <w:t></w:t>
      </w:r>
      <w:r>
        <w:rPr>
          <w:rFonts w:hint="eastAsia"/>
        </w:rPr>
        <w:t>забезпечення</w:t>
      </w:r>
      <w:r>
        <w:t></w:t>
      </w:r>
      <w:r>
        <w:rPr>
          <w:rFonts w:hint="eastAsia"/>
        </w:rPr>
        <w:t>та</w:t>
      </w:r>
      <w:r>
        <w:t></w:t>
      </w:r>
      <w:r>
        <w:rPr>
          <w:rFonts w:hint="eastAsia"/>
        </w:rPr>
        <w:t>інших</w:t>
      </w:r>
      <w:r>
        <w:t></w:t>
      </w:r>
      <w:r>
        <w:rPr>
          <w:rFonts w:hint="eastAsia"/>
        </w:rPr>
        <w:t>тісно</w:t>
      </w:r>
    </w:p>
    <w:p w:rsidR="003D18F6" w:rsidRDefault="003D18F6" w:rsidP="003D18F6">
      <w:r>
        <w:rPr>
          <w:rFonts w:hint="eastAsia"/>
        </w:rPr>
        <w:t>пов’язаних</w:t>
      </w:r>
      <w:r>
        <w:t></w:t>
      </w:r>
      <w:r>
        <w:rPr>
          <w:rFonts w:hint="eastAsia"/>
        </w:rPr>
        <w:t>з</w:t>
      </w:r>
      <w:r>
        <w:t></w:t>
      </w:r>
      <w:r>
        <w:rPr>
          <w:rFonts w:hint="eastAsia"/>
        </w:rPr>
        <w:t>ним</w:t>
      </w:r>
      <w:r>
        <w:t></w:t>
      </w:r>
      <w:r>
        <w:rPr>
          <w:rFonts w:hint="eastAsia"/>
        </w:rPr>
        <w:t>соціальних</w:t>
      </w:r>
      <w:r>
        <w:t></w:t>
      </w:r>
      <w:r>
        <w:rPr>
          <w:rFonts w:hint="eastAsia"/>
        </w:rPr>
        <w:t>прав</w:t>
      </w:r>
      <w:r>
        <w:t></w:t>
      </w:r>
      <w:r>
        <w:t></w:t>
      </w:r>
      <w:r>
        <w:t></w:t>
      </w:r>
      <w:r>
        <w:t></w:t>
      </w:r>
      <w:r>
        <w:t></w:t>
      </w:r>
      <w:r>
        <w:rPr>
          <w:rFonts w:hint="eastAsia"/>
        </w:rPr>
        <w:t>мають</w:t>
      </w:r>
      <w:r>
        <w:t></w:t>
      </w:r>
      <w:r>
        <w:rPr>
          <w:rFonts w:hint="eastAsia"/>
        </w:rPr>
        <w:t>специфічну</w:t>
      </w:r>
      <w:r>
        <w:t></w:t>
      </w:r>
      <w:r>
        <w:rPr>
          <w:rFonts w:hint="eastAsia"/>
        </w:rPr>
        <w:t>процедуру</w:t>
      </w:r>
    </w:p>
    <w:p w:rsidR="003D18F6" w:rsidRDefault="003D18F6" w:rsidP="003D18F6">
      <w:r>
        <w:rPr>
          <w:rFonts w:hint="eastAsia"/>
        </w:rPr>
        <w:t>укладення</w:t>
      </w:r>
      <w:r>
        <w:t></w:t>
      </w:r>
      <w:r>
        <w:t></w:t>
      </w:r>
      <w:r>
        <w:rPr>
          <w:rFonts w:hint="eastAsia"/>
        </w:rPr>
        <w:t>виконання</w:t>
      </w:r>
      <w:r>
        <w:t></w:t>
      </w:r>
      <w:r>
        <w:rPr>
          <w:rFonts w:hint="eastAsia"/>
        </w:rPr>
        <w:t>та</w:t>
      </w:r>
      <w:r>
        <w:t></w:t>
      </w:r>
      <w:r>
        <w:rPr>
          <w:rFonts w:hint="eastAsia"/>
        </w:rPr>
        <w:t>припинення</w:t>
      </w:r>
      <w:r>
        <w:t></w:t>
      </w:r>
      <w:r>
        <w:t></w:t>
      </w:r>
      <w:r>
        <w:t></w:t>
      </w:r>
      <w:r>
        <w:t></w:t>
      </w:r>
      <w:r>
        <w:t></w:t>
      </w:r>
      <w:r>
        <w:rPr>
          <w:rFonts w:hint="eastAsia"/>
        </w:rPr>
        <w:t>містять</w:t>
      </w:r>
      <w:r>
        <w:t></w:t>
      </w:r>
      <w:r>
        <w:rPr>
          <w:rFonts w:hint="eastAsia"/>
        </w:rPr>
        <w:t>міжнародні</w:t>
      </w:r>
      <w:r>
        <w:t></w:t>
      </w:r>
      <w:r>
        <w:rPr>
          <w:rFonts w:hint="eastAsia"/>
        </w:rPr>
        <w:t>норми</w:t>
      </w:r>
      <w:r>
        <w:t></w:t>
      </w:r>
      <w:r>
        <w:rPr>
          <w:rFonts w:hint="eastAsia"/>
        </w:rPr>
        <w:t>права</w:t>
      </w:r>
    </w:p>
    <w:p w:rsidR="003D18F6" w:rsidRDefault="003D18F6" w:rsidP="003D18F6">
      <w:r>
        <w:rPr>
          <w:rFonts w:hint="eastAsia"/>
        </w:rPr>
        <w:t>соціального</w:t>
      </w:r>
      <w:r>
        <w:t></w:t>
      </w:r>
      <w:r>
        <w:rPr>
          <w:rFonts w:hint="eastAsia"/>
        </w:rPr>
        <w:t>забезпечення</w:t>
      </w:r>
      <w:r>
        <w:t></w:t>
      </w:r>
      <w:r>
        <w:t></w:t>
      </w:r>
      <w:r>
        <w:t></w:t>
      </w:r>
      <w:r>
        <w:t></w:t>
      </w:r>
      <w:r>
        <w:t></w:t>
      </w:r>
      <w:r>
        <w:rPr>
          <w:rFonts w:hint="eastAsia"/>
        </w:rPr>
        <w:t>містять</w:t>
      </w:r>
      <w:r>
        <w:t></w:t>
      </w:r>
      <w:r>
        <w:rPr>
          <w:rFonts w:hint="eastAsia"/>
        </w:rPr>
        <w:t>міжнародні</w:t>
      </w:r>
      <w:r>
        <w:t></w:t>
      </w:r>
      <w:r>
        <w:rPr>
          <w:rFonts w:hint="eastAsia"/>
        </w:rPr>
        <w:t>соціальні</w:t>
      </w:r>
      <w:r>
        <w:t></w:t>
      </w:r>
      <w:r>
        <w:rPr>
          <w:rFonts w:hint="eastAsia"/>
        </w:rPr>
        <w:t>стандарти</w:t>
      </w:r>
      <w:r>
        <w:t></w:t>
      </w:r>
    </w:p>
    <w:p w:rsidR="003D18F6" w:rsidRDefault="003D18F6" w:rsidP="003D18F6">
      <w:r>
        <w:t></w:t>
      </w:r>
      <w:r>
        <w:t></w:t>
      </w:r>
      <w:r>
        <w:t></w:t>
      </w:r>
      <w:r>
        <w:rPr>
          <w:rFonts w:hint="eastAsia"/>
        </w:rPr>
        <w:t>виступають</w:t>
      </w:r>
      <w:r>
        <w:t></w:t>
      </w:r>
      <w:r>
        <w:rPr>
          <w:rFonts w:hint="eastAsia"/>
        </w:rPr>
        <w:t>базисом</w:t>
      </w:r>
      <w:r>
        <w:t></w:t>
      </w:r>
      <w:r>
        <w:rPr>
          <w:rFonts w:hint="eastAsia"/>
        </w:rPr>
        <w:t>для</w:t>
      </w:r>
      <w:r>
        <w:t></w:t>
      </w:r>
      <w:r>
        <w:rPr>
          <w:rFonts w:hint="eastAsia"/>
        </w:rPr>
        <w:t>національного</w:t>
      </w:r>
      <w:r>
        <w:t></w:t>
      </w:r>
      <w:r>
        <w:rPr>
          <w:rFonts w:hint="eastAsia"/>
        </w:rPr>
        <w:t>законодавства</w:t>
      </w:r>
      <w:r>
        <w:t></w:t>
      </w:r>
      <w:r>
        <w:rPr>
          <w:rFonts w:hint="eastAsia"/>
        </w:rPr>
        <w:t>та</w:t>
      </w:r>
      <w:r>
        <w:t></w:t>
      </w:r>
      <w:r>
        <w:rPr>
          <w:rFonts w:hint="eastAsia"/>
        </w:rPr>
        <w:t>мають</w:t>
      </w:r>
      <w:r>
        <w:t></w:t>
      </w:r>
      <w:r>
        <w:rPr>
          <w:rFonts w:hint="eastAsia"/>
        </w:rPr>
        <w:t>переваги</w:t>
      </w:r>
    </w:p>
    <w:p w:rsidR="003D18F6" w:rsidRDefault="003D18F6" w:rsidP="003D18F6">
      <w:r>
        <w:rPr>
          <w:rFonts w:hint="eastAsia"/>
        </w:rPr>
        <w:t>при</w:t>
      </w:r>
      <w:r>
        <w:t></w:t>
      </w:r>
      <w:r>
        <w:rPr>
          <w:rFonts w:hint="eastAsia"/>
        </w:rPr>
        <w:t>застосуванні</w:t>
      </w:r>
      <w:r>
        <w:t></w:t>
      </w:r>
      <w:r>
        <w:rPr>
          <w:rFonts w:hint="eastAsia"/>
        </w:rPr>
        <w:t>порівняно</w:t>
      </w:r>
      <w:r>
        <w:t></w:t>
      </w:r>
      <w:r>
        <w:rPr>
          <w:rFonts w:hint="eastAsia"/>
        </w:rPr>
        <w:t>з</w:t>
      </w:r>
      <w:r>
        <w:t></w:t>
      </w:r>
      <w:r>
        <w:rPr>
          <w:rFonts w:hint="eastAsia"/>
        </w:rPr>
        <w:t>актами</w:t>
      </w:r>
      <w:r>
        <w:t></w:t>
      </w:r>
      <w:r>
        <w:rPr>
          <w:rFonts w:hint="eastAsia"/>
        </w:rPr>
        <w:t>внутрішнього</w:t>
      </w:r>
      <w:r>
        <w:t></w:t>
      </w:r>
      <w:r>
        <w:rPr>
          <w:rFonts w:hint="eastAsia"/>
        </w:rPr>
        <w:t>законодавства</w:t>
      </w:r>
      <w:r>
        <w:t></w:t>
      </w:r>
      <w:r>
        <w:rPr>
          <w:rFonts w:hint="eastAsia"/>
        </w:rPr>
        <w:t>про</w:t>
      </w:r>
    </w:p>
    <w:p w:rsidR="003D18F6" w:rsidRDefault="003D18F6" w:rsidP="003D18F6">
      <w:r>
        <w:rPr>
          <w:rFonts w:hint="eastAsia"/>
        </w:rPr>
        <w:t>соціальне</w:t>
      </w:r>
      <w:r>
        <w:t></w:t>
      </w:r>
      <w:r>
        <w:rPr>
          <w:rFonts w:hint="eastAsia"/>
        </w:rPr>
        <w:t>забезпечення</w:t>
      </w:r>
      <w:r>
        <w:t></w:t>
      </w:r>
      <w:r>
        <w:t></w:t>
      </w:r>
      <w:r>
        <w:t></w:t>
      </w:r>
      <w:r>
        <w:t></w:t>
      </w:r>
      <w:r>
        <w:t></w:t>
      </w:r>
      <w:r>
        <w:t></w:t>
      </w:r>
      <w:r>
        <w:rPr>
          <w:rFonts w:hint="eastAsia"/>
        </w:rPr>
        <w:t>у</w:t>
      </w:r>
      <w:r>
        <w:t></w:t>
      </w:r>
      <w:r>
        <w:rPr>
          <w:rFonts w:hint="eastAsia"/>
        </w:rPr>
        <w:t>своїй</w:t>
      </w:r>
      <w:r>
        <w:t></w:t>
      </w:r>
      <w:r>
        <w:rPr>
          <w:rFonts w:hint="eastAsia"/>
        </w:rPr>
        <w:t>системі</w:t>
      </w:r>
      <w:r>
        <w:t></w:t>
      </w:r>
      <w:r>
        <w:rPr>
          <w:rFonts w:hint="eastAsia"/>
        </w:rPr>
        <w:t>особливе</w:t>
      </w:r>
      <w:r>
        <w:t></w:t>
      </w:r>
      <w:r>
        <w:rPr>
          <w:rFonts w:hint="eastAsia"/>
        </w:rPr>
        <w:t>місце</w:t>
      </w:r>
      <w:r>
        <w:t></w:t>
      </w:r>
      <w:r>
        <w:rPr>
          <w:rFonts w:hint="eastAsia"/>
        </w:rPr>
        <w:t>віддають</w:t>
      </w:r>
    </w:p>
    <w:p w:rsidR="003D18F6" w:rsidRDefault="003D18F6" w:rsidP="003D18F6">
      <w:r>
        <w:rPr>
          <w:rFonts w:hint="eastAsia"/>
        </w:rPr>
        <w:t>конвенціям</w:t>
      </w:r>
      <w:r>
        <w:t></w:t>
      </w:r>
      <w:r>
        <w:rPr>
          <w:rFonts w:hint="eastAsia"/>
        </w:rPr>
        <w:t>та</w:t>
      </w:r>
      <w:r>
        <w:t></w:t>
      </w:r>
      <w:r>
        <w:rPr>
          <w:rFonts w:hint="eastAsia"/>
        </w:rPr>
        <w:t>рекомендаціям</w:t>
      </w:r>
      <w:r>
        <w:t></w:t>
      </w:r>
      <w:r>
        <w:rPr>
          <w:rFonts w:hint="eastAsia"/>
        </w:rPr>
        <w:t>МОП</w:t>
      </w:r>
      <w:r>
        <w:t></w:t>
      </w:r>
      <w:r>
        <w:t></w:t>
      </w:r>
      <w:r>
        <w:t></w:t>
      </w:r>
      <w:r>
        <w:t></w:t>
      </w:r>
      <w:r>
        <w:t></w:t>
      </w:r>
      <w:r>
        <w:t></w:t>
      </w:r>
      <w:r>
        <w:rPr>
          <w:rFonts w:hint="eastAsia"/>
        </w:rPr>
        <w:t>розраховані</w:t>
      </w:r>
      <w:r>
        <w:t></w:t>
      </w:r>
      <w:r>
        <w:rPr>
          <w:rFonts w:hint="eastAsia"/>
        </w:rPr>
        <w:t>на</w:t>
      </w:r>
      <w:r>
        <w:t></w:t>
      </w:r>
      <w:r>
        <w:rPr>
          <w:rFonts w:hint="eastAsia"/>
        </w:rPr>
        <w:t>тривалу</w:t>
      </w:r>
      <w:r>
        <w:t></w:t>
      </w:r>
      <w:r>
        <w:rPr>
          <w:rFonts w:hint="eastAsia"/>
        </w:rPr>
        <w:t>дію</w:t>
      </w:r>
      <w:r>
        <w:t></w:t>
      </w:r>
    </w:p>
    <w:p w:rsidR="003D18F6" w:rsidRDefault="003D18F6" w:rsidP="003D18F6">
      <w:r>
        <w:t></w:t>
      </w:r>
      <w:r>
        <w:t></w:t>
      </w:r>
      <w:r>
        <w:t></w:t>
      </w:r>
    </w:p>
    <w:p w:rsidR="003D18F6" w:rsidRDefault="003D18F6" w:rsidP="003D18F6">
      <w:r>
        <w:t></w:t>
      </w:r>
      <w:r>
        <w:t></w:t>
      </w:r>
      <w:r>
        <w:t></w:t>
      </w:r>
      <w:r>
        <w:rPr>
          <w:rFonts w:hint="eastAsia"/>
        </w:rPr>
        <w:t>Виділено</w:t>
      </w:r>
      <w:r>
        <w:t></w:t>
      </w:r>
      <w:r>
        <w:rPr>
          <w:rFonts w:hint="eastAsia"/>
        </w:rPr>
        <w:t>класифікацію</w:t>
      </w:r>
      <w:r>
        <w:t></w:t>
      </w:r>
      <w:r>
        <w:rPr>
          <w:rFonts w:hint="eastAsia"/>
        </w:rPr>
        <w:t>міжнародних</w:t>
      </w:r>
      <w:r>
        <w:t></w:t>
      </w:r>
      <w:r>
        <w:rPr>
          <w:rFonts w:hint="eastAsia"/>
        </w:rPr>
        <w:t>договорів</w:t>
      </w:r>
      <w:r>
        <w:t></w:t>
      </w:r>
      <w:r>
        <w:rPr>
          <w:rFonts w:hint="eastAsia"/>
        </w:rPr>
        <w:t>у</w:t>
      </w:r>
      <w:r>
        <w:t></w:t>
      </w:r>
      <w:r>
        <w:rPr>
          <w:rFonts w:hint="eastAsia"/>
        </w:rPr>
        <w:t>системі</w:t>
      </w:r>
      <w:r>
        <w:t></w:t>
      </w:r>
      <w:r>
        <w:rPr>
          <w:rFonts w:hint="eastAsia"/>
        </w:rPr>
        <w:t>джерел</w:t>
      </w:r>
    </w:p>
    <w:p w:rsidR="003D18F6" w:rsidRDefault="003D18F6" w:rsidP="003D18F6">
      <w:r>
        <w:rPr>
          <w:rFonts w:hint="eastAsia"/>
        </w:rPr>
        <w:t>права</w:t>
      </w:r>
      <w:r>
        <w:t></w:t>
      </w:r>
      <w:r>
        <w:rPr>
          <w:rFonts w:hint="eastAsia"/>
        </w:rPr>
        <w:t>соціального</w:t>
      </w:r>
      <w:r>
        <w:t></w:t>
      </w:r>
      <w:r>
        <w:rPr>
          <w:rFonts w:hint="eastAsia"/>
        </w:rPr>
        <w:t>забезпечення</w:t>
      </w:r>
      <w:r>
        <w:t></w:t>
      </w:r>
      <w:r>
        <w:rPr>
          <w:rFonts w:hint="eastAsia"/>
        </w:rPr>
        <w:t>за</w:t>
      </w:r>
      <w:r>
        <w:t></w:t>
      </w:r>
      <w:r>
        <w:rPr>
          <w:rFonts w:hint="eastAsia"/>
        </w:rPr>
        <w:t>такими</w:t>
      </w:r>
      <w:r>
        <w:t></w:t>
      </w:r>
      <w:r>
        <w:rPr>
          <w:rFonts w:hint="eastAsia"/>
        </w:rPr>
        <w:t>критеріями</w:t>
      </w:r>
      <w:r>
        <w:t></w:t>
      </w:r>
    </w:p>
    <w:p w:rsidR="003D18F6" w:rsidRDefault="003D18F6" w:rsidP="003D18F6">
      <w:r>
        <w:t></w:t>
      </w:r>
      <w:r>
        <w:t></w:t>
      </w:r>
      <w:r>
        <w:t></w:t>
      </w:r>
      <w:r>
        <w:rPr>
          <w:rFonts w:hint="eastAsia"/>
        </w:rPr>
        <w:t>сферою</w:t>
      </w:r>
      <w:r>
        <w:t></w:t>
      </w:r>
      <w:r>
        <w:rPr>
          <w:rFonts w:hint="eastAsia"/>
        </w:rPr>
        <w:t>дії</w:t>
      </w:r>
      <w:r>
        <w:t></w:t>
      </w:r>
      <w:r>
        <w:t></w:t>
      </w:r>
      <w:r>
        <w:rPr>
          <w:rFonts w:hint="eastAsia"/>
        </w:rPr>
        <w:t>а</w:t>
      </w:r>
      <w:r>
        <w:t></w:t>
      </w:r>
      <w:r>
        <w:t></w:t>
      </w:r>
      <w:r>
        <w:rPr>
          <w:rFonts w:hint="eastAsia"/>
        </w:rPr>
        <w:t>універсальні</w:t>
      </w:r>
      <w:r>
        <w:t></w:t>
      </w:r>
      <w:r>
        <w:rPr>
          <w:rFonts w:hint="eastAsia"/>
        </w:rPr>
        <w:t>міжнародні</w:t>
      </w:r>
      <w:r>
        <w:t></w:t>
      </w:r>
      <w:r>
        <w:rPr>
          <w:rFonts w:hint="eastAsia"/>
        </w:rPr>
        <w:t>договори</w:t>
      </w:r>
      <w:r>
        <w:t></w:t>
      </w:r>
      <w:r>
        <w:rPr>
          <w:rFonts w:hint="eastAsia"/>
        </w:rPr>
        <w:t>ООН</w:t>
      </w:r>
      <w:r>
        <w:t></w:t>
      </w:r>
      <w:r>
        <w:t></w:t>
      </w:r>
      <w:r>
        <w:rPr>
          <w:rFonts w:hint="eastAsia"/>
        </w:rPr>
        <w:t>б</w:t>
      </w:r>
      <w:r>
        <w:t></w:t>
      </w:r>
    </w:p>
    <w:p w:rsidR="003D18F6" w:rsidRDefault="003D18F6" w:rsidP="003D18F6">
      <w:r>
        <w:rPr>
          <w:rFonts w:hint="eastAsia"/>
        </w:rPr>
        <w:t>універсальні</w:t>
      </w:r>
      <w:r>
        <w:t></w:t>
      </w:r>
      <w:r>
        <w:rPr>
          <w:rFonts w:hint="eastAsia"/>
        </w:rPr>
        <w:t>міжнародні</w:t>
      </w:r>
      <w:r>
        <w:t></w:t>
      </w:r>
      <w:r>
        <w:rPr>
          <w:rFonts w:hint="eastAsia"/>
        </w:rPr>
        <w:t>договори</w:t>
      </w:r>
      <w:r>
        <w:t></w:t>
      </w:r>
      <w:r>
        <w:rPr>
          <w:rFonts w:hint="eastAsia"/>
        </w:rPr>
        <w:t>МОП</w:t>
      </w:r>
      <w:r>
        <w:t></w:t>
      </w:r>
      <w:r>
        <w:t></w:t>
      </w:r>
      <w:r>
        <w:rPr>
          <w:rFonts w:hint="eastAsia"/>
        </w:rPr>
        <w:t>в</w:t>
      </w:r>
      <w:r>
        <w:t></w:t>
      </w:r>
      <w:r>
        <w:t></w:t>
      </w:r>
      <w:r>
        <w:rPr>
          <w:rFonts w:hint="eastAsia"/>
        </w:rPr>
        <w:t>регіональні</w:t>
      </w:r>
      <w:r>
        <w:t></w:t>
      </w:r>
      <w:r>
        <w:rPr>
          <w:rFonts w:hint="eastAsia"/>
        </w:rPr>
        <w:t>міжнародні</w:t>
      </w:r>
      <w:r>
        <w:t></w:t>
      </w:r>
      <w:r>
        <w:rPr>
          <w:rFonts w:hint="eastAsia"/>
        </w:rPr>
        <w:t>договори</w:t>
      </w:r>
      <w:r>
        <w:t></w:t>
      </w:r>
    </w:p>
    <w:p w:rsidR="003D18F6" w:rsidRDefault="003D18F6" w:rsidP="003D18F6">
      <w:r>
        <w:rPr>
          <w:rFonts w:hint="eastAsia"/>
        </w:rPr>
        <w:t>укладені</w:t>
      </w:r>
      <w:r>
        <w:t></w:t>
      </w:r>
      <w:r>
        <w:rPr>
          <w:rFonts w:hint="eastAsia"/>
        </w:rPr>
        <w:t>у</w:t>
      </w:r>
      <w:r>
        <w:t></w:t>
      </w:r>
      <w:r>
        <w:rPr>
          <w:rFonts w:hint="eastAsia"/>
        </w:rPr>
        <w:t>межах</w:t>
      </w:r>
      <w:r>
        <w:t></w:t>
      </w:r>
      <w:r>
        <w:rPr>
          <w:rFonts w:hint="eastAsia"/>
        </w:rPr>
        <w:t>міжнародних</w:t>
      </w:r>
      <w:r>
        <w:t></w:t>
      </w:r>
      <w:r>
        <w:rPr>
          <w:rFonts w:hint="eastAsia"/>
        </w:rPr>
        <w:t>регіональних</w:t>
      </w:r>
      <w:r>
        <w:t></w:t>
      </w:r>
      <w:r>
        <w:rPr>
          <w:rFonts w:hint="eastAsia"/>
        </w:rPr>
        <w:t>інституцій</w:t>
      </w:r>
      <w:r>
        <w:t></w:t>
      </w:r>
      <w:r>
        <w:t></w:t>
      </w:r>
      <w:r>
        <w:rPr>
          <w:rFonts w:hint="eastAsia"/>
        </w:rPr>
        <w:t>г</w:t>
      </w:r>
      <w:r>
        <w:t></w:t>
      </w:r>
      <w:r>
        <w:t></w:t>
      </w:r>
      <w:r>
        <w:rPr>
          <w:rFonts w:hint="eastAsia"/>
        </w:rPr>
        <w:t>двосторонні</w:t>
      </w:r>
    </w:p>
    <w:p w:rsidR="003D18F6" w:rsidRDefault="003D18F6" w:rsidP="003D18F6">
      <w:r>
        <w:rPr>
          <w:rFonts w:hint="eastAsia"/>
        </w:rPr>
        <w:t>міжнародні</w:t>
      </w:r>
      <w:r>
        <w:t></w:t>
      </w:r>
      <w:r>
        <w:rPr>
          <w:rFonts w:hint="eastAsia"/>
        </w:rPr>
        <w:t>договори</w:t>
      </w:r>
      <w:r>
        <w:t></w:t>
      </w:r>
      <w:r>
        <w:t></w:t>
      </w:r>
      <w:r>
        <w:rPr>
          <w:rFonts w:hint="eastAsia"/>
        </w:rPr>
        <w:t>ґ</w:t>
      </w:r>
      <w:r>
        <w:t></w:t>
      </w:r>
      <w:r>
        <w:t></w:t>
      </w:r>
      <w:r>
        <w:rPr>
          <w:rFonts w:hint="eastAsia"/>
        </w:rPr>
        <w:t>міжнародні</w:t>
      </w:r>
      <w:r>
        <w:t></w:t>
      </w:r>
      <w:r>
        <w:rPr>
          <w:rFonts w:hint="eastAsia"/>
        </w:rPr>
        <w:t>договори</w:t>
      </w:r>
      <w:r>
        <w:t></w:t>
      </w:r>
      <w:r>
        <w:t></w:t>
      </w:r>
      <w:r>
        <w:rPr>
          <w:rFonts w:hint="eastAsia"/>
        </w:rPr>
        <w:t>укладені</w:t>
      </w:r>
      <w:r>
        <w:t></w:t>
      </w:r>
      <w:r>
        <w:rPr>
          <w:rFonts w:hint="eastAsia"/>
        </w:rPr>
        <w:t>колишніми</w:t>
      </w:r>
      <w:r>
        <w:t></w:t>
      </w:r>
      <w:r>
        <w:rPr>
          <w:rFonts w:hint="eastAsia"/>
        </w:rPr>
        <w:t>УРСР</w:t>
      </w:r>
      <w:r>
        <w:t></w:t>
      </w:r>
      <w:r>
        <w:rPr>
          <w:rFonts w:hint="eastAsia"/>
        </w:rPr>
        <w:t>та</w:t>
      </w:r>
    </w:p>
    <w:p w:rsidR="003D18F6" w:rsidRDefault="003D18F6" w:rsidP="003D18F6">
      <w:r>
        <w:rPr>
          <w:rFonts w:hint="eastAsia"/>
        </w:rPr>
        <w:t>СРСР</w:t>
      </w:r>
      <w:r>
        <w:t></w:t>
      </w:r>
      <w:r>
        <w:t></w:t>
      </w:r>
      <w:r>
        <w:rPr>
          <w:rFonts w:hint="eastAsia"/>
        </w:rPr>
        <w:t>які</w:t>
      </w:r>
      <w:r>
        <w:t></w:t>
      </w:r>
      <w:r>
        <w:rPr>
          <w:rFonts w:hint="eastAsia"/>
        </w:rPr>
        <w:t>відповідно</w:t>
      </w:r>
      <w:r>
        <w:t></w:t>
      </w:r>
      <w:r>
        <w:rPr>
          <w:rFonts w:hint="eastAsia"/>
        </w:rPr>
        <w:t>до</w:t>
      </w:r>
      <w:r>
        <w:t></w:t>
      </w:r>
      <w:r>
        <w:rPr>
          <w:rFonts w:hint="eastAsia"/>
        </w:rPr>
        <w:t>чинного</w:t>
      </w:r>
      <w:r>
        <w:t></w:t>
      </w:r>
      <w:r>
        <w:rPr>
          <w:rFonts w:hint="eastAsia"/>
        </w:rPr>
        <w:t>законодавства</w:t>
      </w:r>
      <w:r>
        <w:t></w:t>
      </w:r>
      <w:r>
        <w:rPr>
          <w:rFonts w:hint="eastAsia"/>
        </w:rPr>
        <w:t>є</w:t>
      </w:r>
      <w:r>
        <w:t></w:t>
      </w:r>
      <w:r>
        <w:rPr>
          <w:rFonts w:hint="eastAsia"/>
        </w:rPr>
        <w:t>чинними</w:t>
      </w:r>
      <w:r>
        <w:t></w:t>
      </w:r>
      <w:r>
        <w:rPr>
          <w:rFonts w:hint="eastAsia"/>
        </w:rPr>
        <w:t>на</w:t>
      </w:r>
      <w:r>
        <w:t></w:t>
      </w:r>
      <w:r>
        <w:rPr>
          <w:rFonts w:hint="eastAsia"/>
        </w:rPr>
        <w:t>території</w:t>
      </w:r>
    </w:p>
    <w:p w:rsidR="003D18F6" w:rsidRDefault="003D18F6" w:rsidP="003D18F6">
      <w:r>
        <w:rPr>
          <w:rFonts w:hint="eastAsia"/>
        </w:rPr>
        <w:t>України</w:t>
      </w:r>
      <w:r>
        <w:t></w:t>
      </w:r>
    </w:p>
    <w:p w:rsidR="003D18F6" w:rsidRDefault="003D18F6" w:rsidP="003D18F6">
      <w:r>
        <w:t></w:t>
      </w:r>
      <w:r>
        <w:t></w:t>
      </w:r>
      <w:r>
        <w:t></w:t>
      </w:r>
      <w:r>
        <w:rPr>
          <w:rFonts w:hint="eastAsia"/>
        </w:rPr>
        <w:t>об’єктом</w:t>
      </w:r>
      <w:r>
        <w:t></w:t>
      </w:r>
      <w:r>
        <w:rPr>
          <w:rFonts w:hint="eastAsia"/>
        </w:rPr>
        <w:t>міжнародно</w:t>
      </w:r>
      <w:r>
        <w:t></w:t>
      </w:r>
      <w:r>
        <w:rPr>
          <w:rFonts w:hint="eastAsia"/>
        </w:rPr>
        <w:t>правового</w:t>
      </w:r>
      <w:r>
        <w:t></w:t>
      </w:r>
      <w:r>
        <w:rPr>
          <w:rFonts w:hint="eastAsia"/>
        </w:rPr>
        <w:t>спрямування</w:t>
      </w:r>
      <w:r>
        <w:t></w:t>
      </w:r>
      <w:r>
        <w:t></w:t>
      </w:r>
      <w:r>
        <w:rPr>
          <w:rFonts w:hint="eastAsia"/>
        </w:rPr>
        <w:t>функціональної</w:t>
      </w:r>
    </w:p>
    <w:p w:rsidR="003D18F6" w:rsidRDefault="003D18F6" w:rsidP="003D18F6">
      <w:r>
        <w:rPr>
          <w:rFonts w:hint="eastAsia"/>
        </w:rPr>
        <w:t>спрямованості</w:t>
      </w:r>
      <w:r>
        <w:t></w:t>
      </w:r>
      <w:r>
        <w:t></w:t>
      </w:r>
      <w:r>
        <w:t></w:t>
      </w:r>
      <w:r>
        <w:rPr>
          <w:rFonts w:hint="eastAsia"/>
        </w:rPr>
        <w:t>а</w:t>
      </w:r>
      <w:r>
        <w:t></w:t>
      </w:r>
      <w:r>
        <w:t></w:t>
      </w:r>
      <w:r>
        <w:rPr>
          <w:rFonts w:hint="eastAsia"/>
        </w:rPr>
        <w:t>міжнародні</w:t>
      </w:r>
      <w:r>
        <w:t></w:t>
      </w:r>
      <w:r>
        <w:rPr>
          <w:rFonts w:hint="eastAsia"/>
        </w:rPr>
        <w:t>договори</w:t>
      </w:r>
      <w:r>
        <w:t></w:t>
      </w:r>
      <w:r>
        <w:rPr>
          <w:rFonts w:hint="eastAsia"/>
        </w:rPr>
        <w:t>з</w:t>
      </w:r>
      <w:r>
        <w:t></w:t>
      </w:r>
      <w:r>
        <w:rPr>
          <w:rFonts w:hint="eastAsia"/>
        </w:rPr>
        <w:t>питань</w:t>
      </w:r>
      <w:r>
        <w:t></w:t>
      </w:r>
      <w:r>
        <w:rPr>
          <w:rFonts w:hint="eastAsia"/>
        </w:rPr>
        <w:t>засад</w:t>
      </w:r>
      <w:r>
        <w:t></w:t>
      </w:r>
      <w:r>
        <w:rPr>
          <w:rFonts w:hint="eastAsia"/>
        </w:rPr>
        <w:t>соціальної</w:t>
      </w:r>
      <w:r>
        <w:t></w:t>
      </w:r>
      <w:r>
        <w:rPr>
          <w:rFonts w:hint="eastAsia"/>
        </w:rPr>
        <w:t>політики</w:t>
      </w:r>
      <w:r>
        <w:t></w:t>
      </w:r>
    </w:p>
    <w:p w:rsidR="003D18F6" w:rsidRDefault="003D18F6" w:rsidP="003D18F6">
      <w:r>
        <w:rPr>
          <w:rFonts w:hint="eastAsia"/>
        </w:rPr>
        <w:t>б</w:t>
      </w:r>
      <w:r>
        <w:t></w:t>
      </w:r>
      <w:r>
        <w:t></w:t>
      </w:r>
      <w:r>
        <w:rPr>
          <w:rFonts w:hint="eastAsia"/>
        </w:rPr>
        <w:t>міжнародні</w:t>
      </w:r>
      <w:r>
        <w:t></w:t>
      </w:r>
      <w:r>
        <w:rPr>
          <w:rFonts w:hint="eastAsia"/>
        </w:rPr>
        <w:t>договори</w:t>
      </w:r>
      <w:r>
        <w:t></w:t>
      </w:r>
      <w:r>
        <w:rPr>
          <w:rFonts w:hint="eastAsia"/>
        </w:rPr>
        <w:t>з</w:t>
      </w:r>
      <w:r>
        <w:t></w:t>
      </w:r>
      <w:r>
        <w:rPr>
          <w:rFonts w:hint="eastAsia"/>
        </w:rPr>
        <w:t>питань</w:t>
      </w:r>
      <w:r>
        <w:t></w:t>
      </w:r>
      <w:r>
        <w:rPr>
          <w:rFonts w:hint="eastAsia"/>
        </w:rPr>
        <w:t>принципів</w:t>
      </w:r>
      <w:r>
        <w:t></w:t>
      </w:r>
      <w:r>
        <w:rPr>
          <w:rFonts w:hint="eastAsia"/>
        </w:rPr>
        <w:t>та</w:t>
      </w:r>
      <w:r>
        <w:t></w:t>
      </w:r>
      <w:r>
        <w:rPr>
          <w:rFonts w:hint="eastAsia"/>
        </w:rPr>
        <w:t>механізмів</w:t>
      </w:r>
      <w:r>
        <w:t></w:t>
      </w:r>
      <w:r>
        <w:rPr>
          <w:rFonts w:hint="eastAsia"/>
        </w:rPr>
        <w:t>соціального</w:t>
      </w:r>
    </w:p>
    <w:p w:rsidR="003D18F6" w:rsidRDefault="003D18F6" w:rsidP="003D18F6">
      <w:r>
        <w:rPr>
          <w:rFonts w:hint="eastAsia"/>
        </w:rPr>
        <w:t>забезпечення</w:t>
      </w:r>
      <w:r>
        <w:t></w:t>
      </w:r>
      <w:r>
        <w:t></w:t>
      </w:r>
      <w:r>
        <w:rPr>
          <w:rFonts w:hint="eastAsia"/>
        </w:rPr>
        <w:t>в</w:t>
      </w:r>
      <w:r>
        <w:t></w:t>
      </w:r>
      <w:r>
        <w:t></w:t>
      </w:r>
      <w:r>
        <w:rPr>
          <w:rFonts w:hint="eastAsia"/>
        </w:rPr>
        <w:t>міжнародні</w:t>
      </w:r>
      <w:r>
        <w:t></w:t>
      </w:r>
      <w:r>
        <w:rPr>
          <w:rFonts w:hint="eastAsia"/>
        </w:rPr>
        <w:t>договори</w:t>
      </w:r>
      <w:r>
        <w:t></w:t>
      </w:r>
      <w:r>
        <w:rPr>
          <w:rFonts w:hint="eastAsia"/>
        </w:rPr>
        <w:t>з</w:t>
      </w:r>
      <w:r>
        <w:t></w:t>
      </w:r>
      <w:r>
        <w:rPr>
          <w:rFonts w:hint="eastAsia"/>
        </w:rPr>
        <w:t>питань</w:t>
      </w:r>
      <w:r>
        <w:t></w:t>
      </w:r>
      <w:r>
        <w:rPr>
          <w:rFonts w:hint="eastAsia"/>
        </w:rPr>
        <w:t>медичного</w:t>
      </w:r>
      <w:r>
        <w:t></w:t>
      </w:r>
      <w:r>
        <w:rPr>
          <w:rFonts w:hint="eastAsia"/>
        </w:rPr>
        <w:t>обслуговування</w:t>
      </w:r>
      <w:r>
        <w:t></w:t>
      </w:r>
    </w:p>
    <w:p w:rsidR="003D18F6" w:rsidRDefault="003D18F6" w:rsidP="003D18F6">
      <w:r>
        <w:rPr>
          <w:rFonts w:hint="eastAsia"/>
        </w:rPr>
        <w:t>г</w:t>
      </w:r>
      <w:r>
        <w:t></w:t>
      </w:r>
      <w:r>
        <w:t></w:t>
      </w:r>
      <w:r>
        <w:rPr>
          <w:rFonts w:hint="eastAsia"/>
        </w:rPr>
        <w:t>міжнародні</w:t>
      </w:r>
      <w:r>
        <w:t></w:t>
      </w:r>
      <w:r>
        <w:rPr>
          <w:rFonts w:hint="eastAsia"/>
        </w:rPr>
        <w:t>договори</w:t>
      </w:r>
      <w:r>
        <w:t></w:t>
      </w:r>
      <w:r>
        <w:rPr>
          <w:rFonts w:hint="eastAsia"/>
        </w:rPr>
        <w:t>з</w:t>
      </w:r>
      <w:r>
        <w:t></w:t>
      </w:r>
      <w:r>
        <w:rPr>
          <w:rFonts w:hint="eastAsia"/>
        </w:rPr>
        <w:t>питань</w:t>
      </w:r>
      <w:r>
        <w:t></w:t>
      </w:r>
      <w:r>
        <w:rPr>
          <w:rFonts w:hint="eastAsia"/>
        </w:rPr>
        <w:t>видів</w:t>
      </w:r>
      <w:r>
        <w:t></w:t>
      </w:r>
      <w:r>
        <w:rPr>
          <w:rFonts w:hint="eastAsia"/>
        </w:rPr>
        <w:t>пенсійного</w:t>
      </w:r>
      <w:r>
        <w:t></w:t>
      </w:r>
      <w:r>
        <w:rPr>
          <w:rFonts w:hint="eastAsia"/>
        </w:rPr>
        <w:t>забезпечення</w:t>
      </w:r>
      <w:r>
        <w:t></w:t>
      </w:r>
      <w:r>
        <w:t></w:t>
      </w:r>
      <w:r>
        <w:rPr>
          <w:rFonts w:hint="eastAsia"/>
        </w:rPr>
        <w:t>д</w:t>
      </w:r>
      <w:r>
        <w:t></w:t>
      </w:r>
    </w:p>
    <w:p w:rsidR="003D18F6" w:rsidRDefault="003D18F6" w:rsidP="003D18F6">
      <w:r>
        <w:rPr>
          <w:rFonts w:hint="eastAsia"/>
        </w:rPr>
        <w:t>міжнародні</w:t>
      </w:r>
      <w:r>
        <w:t></w:t>
      </w:r>
      <w:r>
        <w:rPr>
          <w:rFonts w:hint="eastAsia"/>
        </w:rPr>
        <w:t>договори</w:t>
      </w:r>
      <w:r>
        <w:t></w:t>
      </w:r>
      <w:r>
        <w:rPr>
          <w:rFonts w:hint="eastAsia"/>
        </w:rPr>
        <w:t>з</w:t>
      </w:r>
      <w:r>
        <w:t></w:t>
      </w:r>
      <w:r>
        <w:rPr>
          <w:rFonts w:hint="eastAsia"/>
        </w:rPr>
        <w:t>питань</w:t>
      </w:r>
      <w:r>
        <w:t></w:t>
      </w:r>
      <w:r>
        <w:rPr>
          <w:rFonts w:hint="eastAsia"/>
        </w:rPr>
        <w:t>видів</w:t>
      </w:r>
      <w:r>
        <w:t></w:t>
      </w:r>
      <w:r>
        <w:rPr>
          <w:rFonts w:hint="eastAsia"/>
        </w:rPr>
        <w:t>соціальних</w:t>
      </w:r>
      <w:r>
        <w:t></w:t>
      </w:r>
      <w:r>
        <w:rPr>
          <w:rFonts w:hint="eastAsia"/>
        </w:rPr>
        <w:t>допомог</w:t>
      </w:r>
      <w:r>
        <w:t></w:t>
      </w:r>
      <w:r>
        <w:t></w:t>
      </w:r>
      <w:r>
        <w:rPr>
          <w:rFonts w:hint="eastAsia"/>
        </w:rPr>
        <w:t>є</w:t>
      </w:r>
      <w:r>
        <w:t></w:t>
      </w:r>
      <w:r>
        <w:t></w:t>
      </w:r>
      <w:r>
        <w:rPr>
          <w:rFonts w:hint="eastAsia"/>
        </w:rPr>
        <w:t>міжнародні</w:t>
      </w:r>
    </w:p>
    <w:p w:rsidR="003D18F6" w:rsidRDefault="003D18F6" w:rsidP="003D18F6">
      <w:r>
        <w:rPr>
          <w:rFonts w:hint="eastAsia"/>
        </w:rPr>
        <w:t>договори</w:t>
      </w:r>
      <w:r>
        <w:t></w:t>
      </w:r>
      <w:r>
        <w:rPr>
          <w:rFonts w:hint="eastAsia"/>
        </w:rPr>
        <w:t>щодо</w:t>
      </w:r>
      <w:r>
        <w:t></w:t>
      </w:r>
      <w:r>
        <w:rPr>
          <w:rFonts w:hint="eastAsia"/>
        </w:rPr>
        <w:t>соціальних</w:t>
      </w:r>
      <w:r>
        <w:t></w:t>
      </w:r>
      <w:r>
        <w:rPr>
          <w:rFonts w:hint="eastAsia"/>
        </w:rPr>
        <w:t>послуг</w:t>
      </w:r>
      <w:r>
        <w:t></w:t>
      </w:r>
      <w:r>
        <w:t></w:t>
      </w:r>
      <w:r>
        <w:rPr>
          <w:rFonts w:hint="eastAsia"/>
        </w:rPr>
        <w:t>ж</w:t>
      </w:r>
      <w:r>
        <w:t></w:t>
      </w:r>
      <w:r>
        <w:t></w:t>
      </w:r>
      <w:r>
        <w:rPr>
          <w:rFonts w:hint="eastAsia"/>
        </w:rPr>
        <w:t>міжнародні</w:t>
      </w:r>
      <w:r>
        <w:t></w:t>
      </w:r>
      <w:r>
        <w:rPr>
          <w:rFonts w:hint="eastAsia"/>
        </w:rPr>
        <w:t>договори</w:t>
      </w:r>
      <w:r>
        <w:t></w:t>
      </w:r>
      <w:r>
        <w:rPr>
          <w:rFonts w:hint="eastAsia"/>
        </w:rPr>
        <w:t>з</w:t>
      </w:r>
      <w:r>
        <w:t></w:t>
      </w:r>
      <w:r>
        <w:rPr>
          <w:rFonts w:hint="eastAsia"/>
        </w:rPr>
        <w:t>питань</w:t>
      </w:r>
    </w:p>
    <w:p w:rsidR="003D18F6" w:rsidRDefault="003D18F6" w:rsidP="003D18F6">
      <w:r>
        <w:rPr>
          <w:rFonts w:hint="eastAsia"/>
        </w:rPr>
        <w:t>реабілітації</w:t>
      </w:r>
      <w:r>
        <w:t></w:t>
      </w:r>
      <w:r>
        <w:t></w:t>
      </w:r>
      <w:r>
        <w:rPr>
          <w:rFonts w:hint="eastAsia"/>
        </w:rPr>
        <w:t>у</w:t>
      </w:r>
      <w:r>
        <w:t></w:t>
      </w:r>
      <w:r>
        <w:rPr>
          <w:rFonts w:hint="eastAsia"/>
        </w:rPr>
        <w:t>тому</w:t>
      </w:r>
      <w:r>
        <w:t></w:t>
      </w:r>
      <w:r>
        <w:rPr>
          <w:rFonts w:hint="eastAsia"/>
        </w:rPr>
        <w:t>числі</w:t>
      </w:r>
      <w:r>
        <w:t></w:t>
      </w:r>
      <w:r>
        <w:rPr>
          <w:rFonts w:hint="eastAsia"/>
        </w:rPr>
        <w:t>освітньої</w:t>
      </w:r>
      <w:r>
        <w:t></w:t>
      </w:r>
      <w:r>
        <w:rPr>
          <w:rFonts w:hint="eastAsia"/>
        </w:rPr>
        <w:t>реабілітації</w:t>
      </w:r>
      <w:r>
        <w:t></w:t>
      </w:r>
      <w:r>
        <w:t></w:t>
      </w:r>
      <w:r>
        <w:rPr>
          <w:rFonts w:hint="eastAsia"/>
        </w:rPr>
        <w:t>окремих</w:t>
      </w:r>
      <w:r>
        <w:t></w:t>
      </w:r>
      <w:r>
        <w:rPr>
          <w:rFonts w:hint="eastAsia"/>
        </w:rPr>
        <w:t>категорій</w:t>
      </w:r>
      <w:r>
        <w:t></w:t>
      </w:r>
      <w:r>
        <w:rPr>
          <w:rFonts w:hint="eastAsia"/>
        </w:rPr>
        <w:t>осіб</w:t>
      </w:r>
      <w:r>
        <w:t></w:t>
      </w:r>
      <w:r>
        <w:t></w:t>
      </w:r>
      <w:r>
        <w:rPr>
          <w:rFonts w:hint="eastAsia"/>
        </w:rPr>
        <w:t>з</w:t>
      </w:r>
      <w:r>
        <w:t></w:t>
      </w:r>
    </w:p>
    <w:p w:rsidR="003D18F6" w:rsidRDefault="003D18F6" w:rsidP="003D18F6">
      <w:r>
        <w:rPr>
          <w:rFonts w:hint="eastAsia"/>
        </w:rPr>
        <w:t>міжнародні</w:t>
      </w:r>
      <w:r>
        <w:t></w:t>
      </w:r>
      <w:r>
        <w:rPr>
          <w:rFonts w:hint="eastAsia"/>
        </w:rPr>
        <w:t>договори</w:t>
      </w:r>
      <w:r>
        <w:t></w:t>
      </w:r>
      <w:r>
        <w:rPr>
          <w:rFonts w:hint="eastAsia"/>
        </w:rPr>
        <w:t>з</w:t>
      </w:r>
      <w:r>
        <w:t></w:t>
      </w:r>
      <w:r>
        <w:rPr>
          <w:rFonts w:hint="eastAsia"/>
        </w:rPr>
        <w:t>питань</w:t>
      </w:r>
      <w:r>
        <w:t></w:t>
      </w:r>
      <w:r>
        <w:rPr>
          <w:rFonts w:hint="eastAsia"/>
        </w:rPr>
        <w:t>соціальних</w:t>
      </w:r>
      <w:r>
        <w:t></w:t>
      </w:r>
      <w:r>
        <w:rPr>
          <w:rFonts w:hint="eastAsia"/>
        </w:rPr>
        <w:t>пільг</w:t>
      </w:r>
      <w:r>
        <w:t></w:t>
      </w:r>
    </w:p>
    <w:p w:rsidR="003D18F6" w:rsidRDefault="003D18F6" w:rsidP="003D18F6">
      <w:r>
        <w:t></w:t>
      </w:r>
      <w:r>
        <w:t></w:t>
      </w:r>
      <w:r>
        <w:t></w:t>
      </w:r>
      <w:r>
        <w:rPr>
          <w:rFonts w:hint="eastAsia"/>
        </w:rPr>
        <w:t>Конституція</w:t>
      </w:r>
      <w:r>
        <w:t></w:t>
      </w:r>
      <w:r>
        <w:rPr>
          <w:rFonts w:hint="eastAsia"/>
        </w:rPr>
        <w:t>України</w:t>
      </w:r>
      <w:r>
        <w:t></w:t>
      </w:r>
      <w:r>
        <w:rPr>
          <w:rFonts w:hint="eastAsia"/>
        </w:rPr>
        <w:t>декларує</w:t>
      </w:r>
      <w:r>
        <w:t></w:t>
      </w:r>
      <w:r>
        <w:rPr>
          <w:rFonts w:hint="eastAsia"/>
        </w:rPr>
        <w:t>принцип</w:t>
      </w:r>
      <w:r>
        <w:t></w:t>
      </w:r>
      <w:r>
        <w:rPr>
          <w:rFonts w:hint="eastAsia"/>
        </w:rPr>
        <w:t>домінування</w:t>
      </w:r>
      <w:r>
        <w:t></w:t>
      </w:r>
      <w:r>
        <w:rPr>
          <w:rFonts w:hint="eastAsia"/>
        </w:rPr>
        <w:t>законодавчого</w:t>
      </w:r>
    </w:p>
    <w:p w:rsidR="003D18F6" w:rsidRDefault="003D18F6" w:rsidP="003D18F6">
      <w:r>
        <w:rPr>
          <w:rFonts w:hint="eastAsia"/>
        </w:rPr>
        <w:t>регулювання</w:t>
      </w:r>
      <w:r>
        <w:t></w:t>
      </w:r>
      <w:r>
        <w:rPr>
          <w:rFonts w:hint="eastAsia"/>
        </w:rPr>
        <w:t>відносин</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r>
        <w:t></w:t>
      </w:r>
      <w:r>
        <w:t></w:t>
      </w:r>
      <w:r>
        <w:rPr>
          <w:rFonts w:hint="eastAsia"/>
        </w:rPr>
        <w:t>що</w:t>
      </w:r>
      <w:r>
        <w:t></w:t>
      </w:r>
      <w:r>
        <w:rPr>
          <w:rFonts w:hint="eastAsia"/>
        </w:rPr>
        <w:t>полягає</w:t>
      </w:r>
      <w:r>
        <w:t></w:t>
      </w:r>
      <w:r>
        <w:rPr>
          <w:rFonts w:hint="eastAsia"/>
        </w:rPr>
        <w:t>в</w:t>
      </w:r>
      <w:r>
        <w:t></w:t>
      </w:r>
      <w:r>
        <w:rPr>
          <w:rFonts w:hint="eastAsia"/>
        </w:rPr>
        <w:t>тому</w:t>
      </w:r>
      <w:r>
        <w:t></w:t>
      </w:r>
    </w:p>
    <w:p w:rsidR="003D18F6" w:rsidRDefault="003D18F6" w:rsidP="003D18F6">
      <w:r>
        <w:rPr>
          <w:rFonts w:hint="eastAsia"/>
        </w:rPr>
        <w:t>що</w:t>
      </w:r>
      <w:r>
        <w:t></w:t>
      </w:r>
      <w:r>
        <w:rPr>
          <w:rFonts w:hint="eastAsia"/>
        </w:rPr>
        <w:t>лише</w:t>
      </w:r>
      <w:r>
        <w:t></w:t>
      </w:r>
      <w:r>
        <w:rPr>
          <w:rFonts w:hint="eastAsia"/>
        </w:rPr>
        <w:t>законом</w:t>
      </w:r>
      <w:r>
        <w:t></w:t>
      </w:r>
      <w:r>
        <w:rPr>
          <w:rFonts w:hint="eastAsia"/>
        </w:rPr>
        <w:t>можуть</w:t>
      </w:r>
      <w:r>
        <w:t></w:t>
      </w:r>
      <w:r>
        <w:rPr>
          <w:rFonts w:hint="eastAsia"/>
        </w:rPr>
        <w:t>встановлюватись</w:t>
      </w:r>
      <w:r>
        <w:t></w:t>
      </w:r>
      <w:r>
        <w:rPr>
          <w:rFonts w:hint="eastAsia"/>
        </w:rPr>
        <w:t>норми</w:t>
      </w:r>
      <w:r>
        <w:t></w:t>
      </w:r>
      <w:r>
        <w:rPr>
          <w:rFonts w:hint="eastAsia"/>
        </w:rPr>
        <w:t>та</w:t>
      </w:r>
      <w:r>
        <w:t></w:t>
      </w:r>
      <w:r>
        <w:rPr>
          <w:rFonts w:hint="eastAsia"/>
        </w:rPr>
        <w:t>правила</w:t>
      </w:r>
      <w:r>
        <w:t></w:t>
      </w:r>
      <w:r>
        <w:rPr>
          <w:rFonts w:hint="eastAsia"/>
        </w:rPr>
        <w:t>у</w:t>
      </w:r>
      <w:r>
        <w:t></w:t>
      </w:r>
      <w:r>
        <w:rPr>
          <w:rFonts w:hint="eastAsia"/>
        </w:rPr>
        <w:t>цій</w:t>
      </w:r>
      <w:r>
        <w:t></w:t>
      </w:r>
      <w:r>
        <w:rPr>
          <w:rFonts w:hint="eastAsia"/>
        </w:rPr>
        <w:t>сфері</w:t>
      </w:r>
      <w:r>
        <w:t></w:t>
      </w:r>
    </w:p>
    <w:p w:rsidR="003D18F6" w:rsidRDefault="003D18F6" w:rsidP="003D18F6">
      <w:r>
        <w:rPr>
          <w:rFonts w:hint="eastAsia"/>
        </w:rPr>
        <w:t>Такий</w:t>
      </w:r>
      <w:r>
        <w:t></w:t>
      </w:r>
      <w:r>
        <w:rPr>
          <w:rFonts w:hint="eastAsia"/>
        </w:rPr>
        <w:t>підхід</w:t>
      </w:r>
      <w:r>
        <w:t></w:t>
      </w:r>
      <w:r>
        <w:rPr>
          <w:rFonts w:hint="eastAsia"/>
        </w:rPr>
        <w:t>покликаний</w:t>
      </w:r>
      <w:r>
        <w:t></w:t>
      </w:r>
      <w:r>
        <w:rPr>
          <w:rFonts w:hint="eastAsia"/>
        </w:rPr>
        <w:t>підкреслити</w:t>
      </w:r>
      <w:r>
        <w:t></w:t>
      </w:r>
      <w:r>
        <w:rPr>
          <w:rFonts w:hint="eastAsia"/>
        </w:rPr>
        <w:t>важливість</w:t>
      </w:r>
      <w:r>
        <w:t></w:t>
      </w:r>
      <w:r>
        <w:rPr>
          <w:rFonts w:hint="eastAsia"/>
        </w:rPr>
        <w:t>відкритість</w:t>
      </w:r>
      <w:r>
        <w:t></w:t>
      </w:r>
      <w:r>
        <w:t></w:t>
      </w:r>
      <w:r>
        <w:rPr>
          <w:rFonts w:hint="eastAsia"/>
        </w:rPr>
        <w:t>доступність</w:t>
      </w:r>
      <w:r>
        <w:t></w:t>
      </w:r>
    </w:p>
    <w:p w:rsidR="003D18F6" w:rsidRDefault="003D18F6" w:rsidP="003D18F6">
      <w:r>
        <w:rPr>
          <w:rFonts w:hint="eastAsia"/>
        </w:rPr>
        <w:t>прозорість</w:t>
      </w:r>
      <w:r>
        <w:t></w:t>
      </w:r>
      <w:r>
        <w:rPr>
          <w:rFonts w:hint="eastAsia"/>
        </w:rPr>
        <w:t>такої</w:t>
      </w:r>
      <w:r>
        <w:t></w:t>
      </w:r>
      <w:r>
        <w:rPr>
          <w:rFonts w:hint="eastAsia"/>
        </w:rPr>
        <w:t>системи</w:t>
      </w:r>
      <w:r>
        <w:t></w:t>
      </w:r>
      <w:r>
        <w:rPr>
          <w:rFonts w:hint="eastAsia"/>
        </w:rPr>
        <w:t>суспільних</w:t>
      </w:r>
      <w:r>
        <w:t></w:t>
      </w:r>
      <w:r>
        <w:rPr>
          <w:rFonts w:hint="eastAsia"/>
        </w:rPr>
        <w:t>відносин</w:t>
      </w:r>
      <w:r>
        <w:t></w:t>
      </w:r>
      <w:r>
        <w:t></w:t>
      </w:r>
      <w:r>
        <w:rPr>
          <w:rFonts w:hint="eastAsia"/>
        </w:rPr>
        <w:t>Міжнародні</w:t>
      </w:r>
      <w:r>
        <w:t></w:t>
      </w:r>
      <w:r>
        <w:rPr>
          <w:rFonts w:hint="eastAsia"/>
        </w:rPr>
        <w:t>договори</w:t>
      </w:r>
      <w:r>
        <w:t></w:t>
      </w:r>
      <w:r>
        <w:rPr>
          <w:rFonts w:hint="eastAsia"/>
        </w:rPr>
        <w:t>в</w:t>
      </w:r>
      <w:r>
        <w:t></w:t>
      </w:r>
      <w:r>
        <w:rPr>
          <w:rFonts w:hint="eastAsia"/>
        </w:rPr>
        <w:t>цій</w:t>
      </w:r>
    </w:p>
    <w:p w:rsidR="003D18F6" w:rsidRDefault="003D18F6" w:rsidP="003D18F6">
      <w:r>
        <w:rPr>
          <w:rFonts w:hint="eastAsia"/>
        </w:rPr>
        <w:t>системі</w:t>
      </w:r>
      <w:r>
        <w:t></w:t>
      </w:r>
      <w:r>
        <w:rPr>
          <w:rFonts w:hint="eastAsia"/>
        </w:rPr>
        <w:t>покликані</w:t>
      </w:r>
      <w:r>
        <w:t></w:t>
      </w:r>
      <w:r>
        <w:rPr>
          <w:rFonts w:hint="eastAsia"/>
        </w:rPr>
        <w:t>її</w:t>
      </w:r>
      <w:r>
        <w:t></w:t>
      </w:r>
      <w:r>
        <w:rPr>
          <w:rFonts w:hint="eastAsia"/>
        </w:rPr>
        <w:t>розвивати</w:t>
      </w:r>
      <w:r>
        <w:t></w:t>
      </w:r>
      <w:r>
        <w:t></w:t>
      </w:r>
      <w:r>
        <w:rPr>
          <w:rFonts w:hint="eastAsia"/>
        </w:rPr>
        <w:t>що</w:t>
      </w:r>
      <w:r>
        <w:t></w:t>
      </w:r>
      <w:r>
        <w:rPr>
          <w:rFonts w:hint="eastAsia"/>
        </w:rPr>
        <w:t>пов’язано</w:t>
      </w:r>
      <w:r>
        <w:t></w:t>
      </w:r>
      <w:r>
        <w:rPr>
          <w:rFonts w:hint="eastAsia"/>
        </w:rPr>
        <w:t>з</w:t>
      </w:r>
      <w:r>
        <w:t></w:t>
      </w:r>
      <w:r>
        <w:rPr>
          <w:rFonts w:hint="eastAsia"/>
        </w:rPr>
        <w:t>регулюванням</w:t>
      </w:r>
      <w:r>
        <w:t></w:t>
      </w:r>
      <w:r>
        <w:rPr>
          <w:rFonts w:hint="eastAsia"/>
        </w:rPr>
        <w:t>соціальнозабезпечувальних</w:t>
      </w:r>
      <w:r>
        <w:t></w:t>
      </w:r>
      <w:r>
        <w:t></w:t>
      </w:r>
      <w:r>
        <w:rPr>
          <w:rFonts w:hint="eastAsia"/>
        </w:rPr>
        <w:t>організаційно</w:t>
      </w:r>
      <w:r>
        <w:t></w:t>
      </w:r>
      <w:r>
        <w:rPr>
          <w:rFonts w:hint="eastAsia"/>
        </w:rPr>
        <w:t>забезпечувальних</w:t>
      </w:r>
      <w:r>
        <w:t></w:t>
      </w:r>
      <w:r>
        <w:t></w:t>
      </w:r>
      <w:r>
        <w:rPr>
          <w:rFonts w:hint="eastAsia"/>
        </w:rPr>
        <w:t>а</w:t>
      </w:r>
      <w:r>
        <w:t></w:t>
      </w:r>
      <w:r>
        <w:rPr>
          <w:rFonts w:hint="eastAsia"/>
        </w:rPr>
        <w:t>також</w:t>
      </w:r>
      <w:r>
        <w:t></w:t>
      </w:r>
      <w:r>
        <w:rPr>
          <w:rFonts w:hint="eastAsia"/>
        </w:rPr>
        <w:t>страхових</w:t>
      </w:r>
      <w:r>
        <w:t></w:t>
      </w:r>
    </w:p>
    <w:p w:rsidR="003D18F6" w:rsidRDefault="003D18F6" w:rsidP="003D18F6">
      <w:r>
        <w:rPr>
          <w:rFonts w:hint="eastAsia"/>
        </w:rPr>
        <w:t>процедурних</w:t>
      </w:r>
      <w:r>
        <w:t></w:t>
      </w:r>
      <w:r>
        <w:t></w:t>
      </w:r>
      <w:r>
        <w:rPr>
          <w:rFonts w:hint="eastAsia"/>
        </w:rPr>
        <w:t>процесуальних</w:t>
      </w:r>
      <w:r>
        <w:t></w:t>
      </w:r>
      <w:r>
        <w:rPr>
          <w:rFonts w:hint="eastAsia"/>
        </w:rPr>
        <w:t>відносин</w:t>
      </w:r>
      <w:r>
        <w:t></w:t>
      </w:r>
      <w:r>
        <w:t></w:t>
      </w:r>
      <w:r>
        <w:rPr>
          <w:rFonts w:hint="eastAsia"/>
        </w:rPr>
        <w:t>Основне</w:t>
      </w:r>
      <w:r>
        <w:t></w:t>
      </w:r>
      <w:r>
        <w:rPr>
          <w:rFonts w:hint="eastAsia"/>
        </w:rPr>
        <w:t>завдання</w:t>
      </w:r>
      <w:r>
        <w:t></w:t>
      </w:r>
      <w:r>
        <w:rPr>
          <w:rFonts w:hint="eastAsia"/>
        </w:rPr>
        <w:t>міжнародних</w:t>
      </w:r>
    </w:p>
    <w:p w:rsidR="003D18F6" w:rsidRDefault="003D18F6" w:rsidP="003D18F6">
      <w:r>
        <w:rPr>
          <w:rFonts w:hint="eastAsia"/>
        </w:rPr>
        <w:t>договорів</w:t>
      </w:r>
      <w:r>
        <w:t></w:t>
      </w:r>
      <w:r>
        <w:rPr>
          <w:rFonts w:hint="eastAsia"/>
        </w:rPr>
        <w:t>в</w:t>
      </w:r>
      <w:r>
        <w:t></w:t>
      </w:r>
      <w:r>
        <w:rPr>
          <w:rFonts w:hint="eastAsia"/>
        </w:rPr>
        <w:t>ієрархічній</w:t>
      </w:r>
      <w:r>
        <w:t></w:t>
      </w:r>
      <w:r>
        <w:rPr>
          <w:rFonts w:hint="eastAsia"/>
        </w:rPr>
        <w:t>структурі</w:t>
      </w:r>
      <w:r>
        <w:t></w:t>
      </w:r>
      <w:r>
        <w:rPr>
          <w:rFonts w:hint="eastAsia"/>
        </w:rPr>
        <w:t>джерел</w:t>
      </w:r>
      <w:r>
        <w:t></w:t>
      </w:r>
      <w:r>
        <w:rPr>
          <w:rFonts w:hint="eastAsia"/>
        </w:rPr>
        <w:t>права</w:t>
      </w:r>
      <w:r>
        <w:t></w:t>
      </w:r>
      <w:r>
        <w:rPr>
          <w:rFonts w:hint="eastAsia"/>
        </w:rPr>
        <w:t>соціального</w:t>
      </w:r>
      <w:r>
        <w:t></w:t>
      </w:r>
      <w:r>
        <w:rPr>
          <w:rFonts w:hint="eastAsia"/>
        </w:rPr>
        <w:t>забезпечення</w:t>
      </w:r>
    </w:p>
    <w:p w:rsidR="003D18F6" w:rsidRDefault="003D18F6" w:rsidP="003D18F6">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норми</w:t>
      </w:r>
      <w:r>
        <w:t></w:t>
      </w:r>
      <w:r>
        <w:rPr>
          <w:rFonts w:hint="eastAsia"/>
        </w:rPr>
        <w:t>міжнародних</w:t>
      </w:r>
      <w:r>
        <w:t></w:t>
      </w:r>
      <w:r>
        <w:rPr>
          <w:rFonts w:hint="eastAsia"/>
        </w:rPr>
        <w:t>договорів</w:t>
      </w:r>
      <w:r>
        <w:t></w:t>
      </w:r>
      <w:r>
        <w:rPr>
          <w:rFonts w:hint="eastAsia"/>
        </w:rPr>
        <w:t>безпосередньо</w:t>
      </w:r>
      <w:r>
        <w:t></w:t>
      </w:r>
      <w:r>
        <w:rPr>
          <w:rFonts w:hint="eastAsia"/>
        </w:rPr>
        <w:t>не</w:t>
      </w:r>
    </w:p>
    <w:p w:rsidR="003D18F6" w:rsidRDefault="003D18F6" w:rsidP="003D18F6">
      <w:r>
        <w:rPr>
          <w:rFonts w:hint="eastAsia"/>
        </w:rPr>
        <w:t>регулюють</w:t>
      </w:r>
      <w:r>
        <w:t></w:t>
      </w:r>
      <w:r>
        <w:rPr>
          <w:rFonts w:hint="eastAsia"/>
        </w:rPr>
        <w:t>відносини</w:t>
      </w:r>
      <w:r>
        <w:t></w:t>
      </w:r>
      <w:r>
        <w:rPr>
          <w:rFonts w:hint="eastAsia"/>
        </w:rPr>
        <w:t>із</w:t>
      </w:r>
      <w:r>
        <w:t></w:t>
      </w:r>
      <w:r>
        <w:rPr>
          <w:rFonts w:hint="eastAsia"/>
        </w:rPr>
        <w:t>соціального</w:t>
      </w:r>
      <w:r>
        <w:t></w:t>
      </w:r>
      <w:r>
        <w:rPr>
          <w:rFonts w:hint="eastAsia"/>
        </w:rPr>
        <w:t>захисту</w:t>
      </w:r>
      <w:r>
        <w:t></w:t>
      </w:r>
      <w:r>
        <w:t></w:t>
      </w:r>
      <w:r>
        <w:rPr>
          <w:rFonts w:hint="eastAsia"/>
        </w:rPr>
        <w:t>а</w:t>
      </w:r>
      <w:r>
        <w:t></w:t>
      </w:r>
      <w:r>
        <w:rPr>
          <w:rFonts w:hint="eastAsia"/>
        </w:rPr>
        <w:t>встановлюють</w:t>
      </w:r>
      <w:r>
        <w:t></w:t>
      </w:r>
      <w:r>
        <w:rPr>
          <w:rFonts w:hint="eastAsia"/>
        </w:rPr>
        <w:t>певні</w:t>
      </w:r>
    </w:p>
    <w:p w:rsidR="003D18F6" w:rsidRDefault="003D18F6" w:rsidP="003D18F6">
      <w:r>
        <w:rPr>
          <w:rFonts w:hint="eastAsia"/>
        </w:rPr>
        <w:t>стандарти</w:t>
      </w:r>
      <w:r>
        <w:t></w:t>
      </w:r>
      <w:r>
        <w:rPr>
          <w:rFonts w:hint="eastAsia"/>
        </w:rPr>
        <w:t>в</w:t>
      </w:r>
      <w:r>
        <w:t></w:t>
      </w:r>
      <w:r>
        <w:rPr>
          <w:rFonts w:hint="eastAsia"/>
        </w:rPr>
        <w:t>цій</w:t>
      </w:r>
      <w:r>
        <w:t></w:t>
      </w:r>
      <w:r>
        <w:rPr>
          <w:rFonts w:hint="eastAsia"/>
        </w:rPr>
        <w:t>сфері</w:t>
      </w:r>
      <w:r>
        <w:t></w:t>
      </w:r>
      <w:r>
        <w:t></w:t>
      </w:r>
    </w:p>
    <w:p w:rsidR="003D18F6" w:rsidRDefault="003D18F6" w:rsidP="003D18F6">
      <w:r>
        <w:t></w:t>
      </w:r>
      <w:r>
        <w:t></w:t>
      </w:r>
      <w:r>
        <w:t></w:t>
      </w:r>
    </w:p>
    <w:p w:rsidR="003D18F6" w:rsidRDefault="003D18F6" w:rsidP="003D18F6">
      <w:r>
        <w:t></w:t>
      </w:r>
      <w:r>
        <w:t></w:t>
      </w:r>
      <w:r>
        <w:t></w:t>
      </w:r>
      <w:r>
        <w:rPr>
          <w:rFonts w:hint="eastAsia"/>
        </w:rPr>
        <w:t>Перспективними</w:t>
      </w:r>
      <w:r>
        <w:t></w:t>
      </w:r>
      <w:r>
        <w:rPr>
          <w:rFonts w:hint="eastAsia"/>
        </w:rPr>
        <w:t>напрямами</w:t>
      </w:r>
      <w:r>
        <w:t></w:t>
      </w:r>
      <w:r>
        <w:rPr>
          <w:rFonts w:hint="eastAsia"/>
        </w:rPr>
        <w:t>удосконалення</w:t>
      </w:r>
      <w:r>
        <w:t></w:t>
      </w:r>
      <w:r>
        <w:rPr>
          <w:rFonts w:hint="eastAsia"/>
        </w:rPr>
        <w:t>механізмів</w:t>
      </w:r>
    </w:p>
    <w:p w:rsidR="003D18F6" w:rsidRDefault="003D18F6" w:rsidP="003D18F6">
      <w:r>
        <w:rPr>
          <w:rFonts w:hint="eastAsia"/>
        </w:rPr>
        <w:t>імплементації</w:t>
      </w:r>
      <w:r>
        <w:t></w:t>
      </w:r>
      <w:r>
        <w:rPr>
          <w:rFonts w:hint="eastAsia"/>
        </w:rPr>
        <w:t>міжнародно</w:t>
      </w:r>
      <w:r>
        <w:t></w:t>
      </w:r>
      <w:r>
        <w:rPr>
          <w:rFonts w:hint="eastAsia"/>
        </w:rPr>
        <w:t>правових</w:t>
      </w:r>
      <w:r>
        <w:t></w:t>
      </w:r>
      <w:r>
        <w:rPr>
          <w:rFonts w:hint="eastAsia"/>
        </w:rPr>
        <w:t>актів</w:t>
      </w:r>
      <w:r>
        <w:t></w:t>
      </w:r>
      <w:r>
        <w:rPr>
          <w:rFonts w:hint="eastAsia"/>
        </w:rPr>
        <w:t>ООН</w:t>
      </w:r>
      <w:r>
        <w:t></w:t>
      </w:r>
      <w:r>
        <w:rPr>
          <w:rFonts w:hint="eastAsia"/>
        </w:rPr>
        <w:t>у</w:t>
      </w:r>
      <w:r>
        <w:t></w:t>
      </w:r>
      <w:r>
        <w:rPr>
          <w:rFonts w:hint="eastAsia"/>
        </w:rPr>
        <w:t>галузі</w:t>
      </w:r>
      <w:r>
        <w:t></w:t>
      </w:r>
      <w:r>
        <w:rPr>
          <w:rFonts w:hint="eastAsia"/>
        </w:rPr>
        <w:t>соціального</w:t>
      </w:r>
    </w:p>
    <w:p w:rsidR="003D18F6" w:rsidRDefault="003D18F6" w:rsidP="003D18F6">
      <w:r>
        <w:rPr>
          <w:rFonts w:hint="eastAsia"/>
        </w:rPr>
        <w:t>забезпечення</w:t>
      </w:r>
      <w:r>
        <w:t></w:t>
      </w:r>
      <w:r>
        <w:t></w:t>
      </w:r>
      <w:r>
        <w:rPr>
          <w:rFonts w:hint="eastAsia"/>
        </w:rPr>
        <w:t>соціального</w:t>
      </w:r>
      <w:r>
        <w:t></w:t>
      </w:r>
      <w:r>
        <w:rPr>
          <w:rFonts w:hint="eastAsia"/>
        </w:rPr>
        <w:t>захисту</w:t>
      </w:r>
      <w:r>
        <w:t></w:t>
      </w:r>
      <w:r>
        <w:t></w:t>
      </w:r>
      <w:r>
        <w:rPr>
          <w:rFonts w:hint="eastAsia"/>
        </w:rPr>
        <w:t>є</w:t>
      </w:r>
      <w:r>
        <w:t></w:t>
      </w:r>
      <w:r>
        <w:rPr>
          <w:rFonts w:hint="eastAsia"/>
        </w:rPr>
        <w:t>такі</w:t>
      </w:r>
      <w:r>
        <w:t></w:t>
      </w:r>
      <w:r>
        <w:t></w:t>
      </w:r>
      <w:r>
        <w:t></w:t>
      </w:r>
      <w:r>
        <w:t></w:t>
      </w:r>
      <w:r>
        <w:t></w:t>
      </w:r>
      <w:r>
        <w:rPr>
          <w:rFonts w:hint="eastAsia"/>
        </w:rPr>
        <w:t>посилення</w:t>
      </w:r>
      <w:r>
        <w:t></w:t>
      </w:r>
      <w:r>
        <w:rPr>
          <w:rFonts w:hint="eastAsia"/>
        </w:rPr>
        <w:t>співробітництва</w:t>
      </w:r>
    </w:p>
    <w:p w:rsidR="003D18F6" w:rsidRDefault="003D18F6" w:rsidP="003D18F6">
      <w:r>
        <w:rPr>
          <w:rFonts w:hint="eastAsia"/>
        </w:rPr>
        <w:t>України</w:t>
      </w:r>
      <w:r>
        <w:t></w:t>
      </w:r>
      <w:r>
        <w:rPr>
          <w:rFonts w:hint="eastAsia"/>
        </w:rPr>
        <w:t>та</w:t>
      </w:r>
      <w:r>
        <w:t></w:t>
      </w:r>
      <w:r>
        <w:rPr>
          <w:rFonts w:hint="eastAsia"/>
        </w:rPr>
        <w:t>ООН</w:t>
      </w:r>
      <w:r>
        <w:t></w:t>
      </w:r>
      <w:r>
        <w:rPr>
          <w:rFonts w:hint="eastAsia"/>
        </w:rPr>
        <w:t>з</w:t>
      </w:r>
      <w:r>
        <w:t></w:t>
      </w:r>
      <w:r>
        <w:rPr>
          <w:rFonts w:hint="eastAsia"/>
        </w:rPr>
        <w:t>гуманітарних</w:t>
      </w:r>
      <w:r>
        <w:t></w:t>
      </w:r>
      <w:r>
        <w:rPr>
          <w:rFonts w:hint="eastAsia"/>
        </w:rPr>
        <w:t>та</w:t>
      </w:r>
      <w:r>
        <w:t></w:t>
      </w:r>
      <w:r>
        <w:rPr>
          <w:rFonts w:hint="eastAsia"/>
        </w:rPr>
        <w:t>соціальних</w:t>
      </w:r>
      <w:r>
        <w:t></w:t>
      </w:r>
      <w:r>
        <w:rPr>
          <w:rFonts w:hint="eastAsia"/>
        </w:rPr>
        <w:t>питань</w:t>
      </w:r>
      <w:r>
        <w:t></w:t>
      </w:r>
      <w:r>
        <w:t></w:t>
      </w:r>
      <w:r>
        <w:t></w:t>
      </w:r>
      <w:r>
        <w:t></w:t>
      </w:r>
      <w:r>
        <w:t></w:t>
      </w:r>
      <w:r>
        <w:rPr>
          <w:rFonts w:hint="eastAsia"/>
        </w:rPr>
        <w:t>визначення</w:t>
      </w:r>
      <w:r>
        <w:t></w:t>
      </w:r>
      <w:r>
        <w:rPr>
          <w:rFonts w:hint="eastAsia"/>
        </w:rPr>
        <w:t>дієвих</w:t>
      </w:r>
    </w:p>
    <w:p w:rsidR="003D18F6" w:rsidRDefault="003D18F6" w:rsidP="003D18F6">
      <w:r>
        <w:rPr>
          <w:rFonts w:hint="eastAsia"/>
        </w:rPr>
        <w:t>механізмів</w:t>
      </w:r>
      <w:r>
        <w:t></w:t>
      </w:r>
      <w:r>
        <w:rPr>
          <w:rFonts w:hint="eastAsia"/>
        </w:rPr>
        <w:t>імплементації</w:t>
      </w:r>
      <w:r>
        <w:t></w:t>
      </w:r>
      <w:r>
        <w:rPr>
          <w:rFonts w:hint="eastAsia"/>
        </w:rPr>
        <w:t>міжнародних</w:t>
      </w:r>
      <w:r>
        <w:t></w:t>
      </w:r>
      <w:r>
        <w:rPr>
          <w:rFonts w:hint="eastAsia"/>
        </w:rPr>
        <w:t>соціальних</w:t>
      </w:r>
      <w:r>
        <w:t></w:t>
      </w:r>
      <w:r>
        <w:rPr>
          <w:rFonts w:hint="eastAsia"/>
        </w:rPr>
        <w:t>стандартів</w:t>
      </w:r>
      <w:r>
        <w:t></w:t>
      </w:r>
      <w:r>
        <w:rPr>
          <w:rFonts w:hint="eastAsia"/>
        </w:rPr>
        <w:t>ООН</w:t>
      </w:r>
      <w:r>
        <w:t></w:t>
      </w:r>
      <w:r>
        <w:rPr>
          <w:rFonts w:hint="eastAsia"/>
        </w:rPr>
        <w:t>у</w:t>
      </w:r>
    </w:p>
    <w:p w:rsidR="003D18F6" w:rsidRDefault="003D18F6" w:rsidP="003D18F6">
      <w:r>
        <w:rPr>
          <w:rFonts w:hint="eastAsia"/>
        </w:rPr>
        <w:t>законодавство</w:t>
      </w:r>
      <w:r>
        <w:t></w:t>
      </w:r>
      <w:r>
        <w:rPr>
          <w:rFonts w:hint="eastAsia"/>
        </w:rPr>
        <w:t>про</w:t>
      </w:r>
      <w:r>
        <w:t></w:t>
      </w:r>
      <w:r>
        <w:rPr>
          <w:rFonts w:hint="eastAsia"/>
        </w:rPr>
        <w:t>соціальне</w:t>
      </w:r>
      <w:r>
        <w:t></w:t>
      </w:r>
      <w:r>
        <w:rPr>
          <w:rFonts w:hint="eastAsia"/>
        </w:rPr>
        <w:t>забезпечення</w:t>
      </w:r>
      <w:r>
        <w:t></w:t>
      </w:r>
      <w:r>
        <w:t></w:t>
      </w:r>
      <w:r>
        <w:t></w:t>
      </w:r>
      <w:r>
        <w:t></w:t>
      </w:r>
      <w:r>
        <w:t></w:t>
      </w:r>
      <w:r>
        <w:rPr>
          <w:rFonts w:hint="eastAsia"/>
        </w:rPr>
        <w:t>запровадження</w:t>
      </w:r>
      <w:r>
        <w:t></w:t>
      </w:r>
      <w:r>
        <w:rPr>
          <w:rFonts w:hint="eastAsia"/>
        </w:rPr>
        <w:t>міжнародної</w:t>
      </w:r>
    </w:p>
    <w:p w:rsidR="003D18F6" w:rsidRDefault="003D18F6" w:rsidP="003D18F6">
      <w:r>
        <w:rPr>
          <w:rFonts w:hint="eastAsia"/>
        </w:rPr>
        <w:t>соціально</w:t>
      </w:r>
      <w:r>
        <w:t></w:t>
      </w:r>
      <w:r>
        <w:rPr>
          <w:rFonts w:hint="eastAsia"/>
        </w:rPr>
        <w:t>правової</w:t>
      </w:r>
      <w:r>
        <w:t></w:t>
      </w:r>
      <w:r>
        <w:rPr>
          <w:rFonts w:hint="eastAsia"/>
        </w:rPr>
        <w:t>експертизи</w:t>
      </w:r>
      <w:r>
        <w:t></w:t>
      </w:r>
      <w:r>
        <w:rPr>
          <w:rFonts w:hint="eastAsia"/>
        </w:rPr>
        <w:t>проєктів</w:t>
      </w:r>
      <w:r>
        <w:t></w:t>
      </w:r>
      <w:r>
        <w:rPr>
          <w:rFonts w:hint="eastAsia"/>
        </w:rPr>
        <w:t>законів</w:t>
      </w:r>
      <w:r>
        <w:t></w:t>
      </w:r>
      <w:r>
        <w:rPr>
          <w:rFonts w:hint="eastAsia"/>
        </w:rPr>
        <w:t>та</w:t>
      </w:r>
      <w:r>
        <w:t></w:t>
      </w:r>
      <w:r>
        <w:rPr>
          <w:rFonts w:hint="eastAsia"/>
        </w:rPr>
        <w:t>інших</w:t>
      </w:r>
      <w:r>
        <w:t></w:t>
      </w:r>
      <w:r>
        <w:rPr>
          <w:rFonts w:hint="eastAsia"/>
        </w:rPr>
        <w:t>актів</w:t>
      </w:r>
      <w:r>
        <w:t></w:t>
      </w:r>
      <w:r>
        <w:rPr>
          <w:rFonts w:hint="eastAsia"/>
        </w:rPr>
        <w:t>законодавства</w:t>
      </w:r>
    </w:p>
    <w:p w:rsidR="003D18F6" w:rsidRDefault="003D18F6" w:rsidP="003D18F6">
      <w:r>
        <w:rPr>
          <w:rFonts w:hint="eastAsia"/>
        </w:rPr>
        <w:t>у</w:t>
      </w:r>
      <w:r>
        <w:t></w:t>
      </w:r>
      <w:r>
        <w:rPr>
          <w:rFonts w:hint="eastAsia"/>
        </w:rPr>
        <w:t>сфері</w:t>
      </w:r>
      <w:r>
        <w:t></w:t>
      </w:r>
      <w:r>
        <w:rPr>
          <w:rFonts w:hint="eastAsia"/>
        </w:rPr>
        <w:t>соціального</w:t>
      </w:r>
      <w:r>
        <w:t></w:t>
      </w:r>
      <w:r>
        <w:rPr>
          <w:rFonts w:hint="eastAsia"/>
        </w:rPr>
        <w:t>забезпечення</w:t>
      </w:r>
      <w:r>
        <w:t></w:t>
      </w:r>
      <w:r>
        <w:t></w:t>
      </w:r>
      <w:r>
        <w:rPr>
          <w:rFonts w:hint="eastAsia"/>
        </w:rPr>
        <w:t>соціального</w:t>
      </w:r>
      <w:r>
        <w:t></w:t>
      </w:r>
      <w:r>
        <w:rPr>
          <w:rFonts w:hint="eastAsia"/>
        </w:rPr>
        <w:t>захисту</w:t>
      </w:r>
      <w:r>
        <w:t></w:t>
      </w:r>
      <w:r>
        <w:t></w:t>
      </w:r>
      <w:r>
        <w:rPr>
          <w:rFonts w:hint="eastAsia"/>
        </w:rPr>
        <w:t>на</w:t>
      </w:r>
      <w:r>
        <w:t></w:t>
      </w:r>
      <w:r>
        <w:rPr>
          <w:rFonts w:hint="eastAsia"/>
        </w:rPr>
        <w:t>предмет</w:t>
      </w:r>
    </w:p>
    <w:p w:rsidR="003D18F6" w:rsidRDefault="003D18F6" w:rsidP="003D18F6">
      <w:r>
        <w:rPr>
          <w:rFonts w:hint="eastAsia"/>
        </w:rPr>
        <w:t>відповідності</w:t>
      </w:r>
      <w:r>
        <w:t></w:t>
      </w:r>
      <w:r>
        <w:rPr>
          <w:rFonts w:hint="eastAsia"/>
        </w:rPr>
        <w:t>міжнародно</w:t>
      </w:r>
      <w:r>
        <w:t></w:t>
      </w:r>
      <w:r>
        <w:rPr>
          <w:rFonts w:hint="eastAsia"/>
        </w:rPr>
        <w:t>правовим</w:t>
      </w:r>
      <w:r>
        <w:t></w:t>
      </w:r>
      <w:r>
        <w:rPr>
          <w:rFonts w:hint="eastAsia"/>
        </w:rPr>
        <w:t>актам</w:t>
      </w:r>
      <w:r>
        <w:t></w:t>
      </w:r>
      <w:r>
        <w:rPr>
          <w:rFonts w:hint="eastAsia"/>
        </w:rPr>
        <w:t>ООН</w:t>
      </w:r>
      <w:r>
        <w:t></w:t>
      </w:r>
      <w:r>
        <w:t></w:t>
      </w:r>
      <w:r>
        <w:t></w:t>
      </w:r>
      <w:r>
        <w:t></w:t>
      </w:r>
      <w:r>
        <w:t></w:t>
      </w:r>
      <w:r>
        <w:rPr>
          <w:rFonts w:hint="eastAsia"/>
        </w:rPr>
        <w:t>визначення</w:t>
      </w:r>
      <w:r>
        <w:t></w:t>
      </w:r>
      <w:r>
        <w:rPr>
          <w:rFonts w:hint="eastAsia"/>
        </w:rPr>
        <w:t>дієвих</w:t>
      </w:r>
    </w:p>
    <w:p w:rsidR="003D18F6" w:rsidRDefault="003D18F6" w:rsidP="003D18F6">
      <w:r>
        <w:rPr>
          <w:rFonts w:hint="eastAsia"/>
        </w:rPr>
        <w:t>механізмів</w:t>
      </w:r>
      <w:r>
        <w:t></w:t>
      </w:r>
      <w:r>
        <w:rPr>
          <w:rFonts w:hint="eastAsia"/>
        </w:rPr>
        <w:t>виконання</w:t>
      </w:r>
      <w:r>
        <w:t></w:t>
      </w:r>
      <w:r>
        <w:rPr>
          <w:rFonts w:hint="eastAsia"/>
        </w:rPr>
        <w:t>окремих</w:t>
      </w:r>
      <w:r>
        <w:t></w:t>
      </w:r>
      <w:r>
        <w:rPr>
          <w:rFonts w:hint="eastAsia"/>
        </w:rPr>
        <w:t>міжнародно</w:t>
      </w:r>
      <w:r>
        <w:t></w:t>
      </w:r>
      <w:r>
        <w:rPr>
          <w:rFonts w:hint="eastAsia"/>
        </w:rPr>
        <w:t>правових</w:t>
      </w:r>
      <w:r>
        <w:t></w:t>
      </w:r>
      <w:r>
        <w:rPr>
          <w:rFonts w:hint="eastAsia"/>
        </w:rPr>
        <w:t>актів</w:t>
      </w:r>
      <w:r>
        <w:t></w:t>
      </w:r>
      <w:r>
        <w:rPr>
          <w:rFonts w:hint="eastAsia"/>
        </w:rPr>
        <w:t>ООН</w:t>
      </w:r>
      <w:r>
        <w:t></w:t>
      </w:r>
      <w:r>
        <w:t></w:t>
      </w:r>
      <w:r>
        <w:rPr>
          <w:rFonts w:hint="eastAsia"/>
        </w:rPr>
        <w:t>наприклад</w:t>
      </w:r>
    </w:p>
    <w:p w:rsidR="003D18F6" w:rsidRDefault="003D18F6" w:rsidP="003D18F6">
      <w:r>
        <w:rPr>
          <w:rFonts w:hint="eastAsia"/>
        </w:rPr>
        <w:t>Конвенції</w:t>
      </w:r>
      <w:r>
        <w:t></w:t>
      </w:r>
      <w:r>
        <w:rPr>
          <w:rFonts w:hint="eastAsia"/>
        </w:rPr>
        <w:t>ООН</w:t>
      </w:r>
      <w:r>
        <w:t></w:t>
      </w:r>
      <w:r>
        <w:rPr>
          <w:rFonts w:hint="eastAsia"/>
        </w:rPr>
        <w:t>про</w:t>
      </w:r>
      <w:r>
        <w:t></w:t>
      </w:r>
      <w:r>
        <w:rPr>
          <w:rFonts w:hint="eastAsia"/>
        </w:rPr>
        <w:t>права</w:t>
      </w:r>
      <w:r>
        <w:t></w:t>
      </w:r>
      <w:r>
        <w:rPr>
          <w:rFonts w:hint="eastAsia"/>
        </w:rPr>
        <w:t>осіб</w:t>
      </w:r>
      <w:r>
        <w:t></w:t>
      </w:r>
      <w:r>
        <w:rPr>
          <w:rFonts w:hint="eastAsia"/>
        </w:rPr>
        <w:t>з</w:t>
      </w:r>
      <w:r>
        <w:t></w:t>
      </w:r>
      <w:r>
        <w:rPr>
          <w:rFonts w:hint="eastAsia"/>
        </w:rPr>
        <w:t>інвалідністю</w:t>
      </w:r>
      <w:r>
        <w:t></w:t>
      </w:r>
      <w:r>
        <w:t></w:t>
      </w:r>
      <w:r>
        <w:t></w:t>
      </w:r>
      <w:r>
        <w:t></w:t>
      </w:r>
      <w:r>
        <w:t></w:t>
      </w:r>
      <w:r>
        <w:rPr>
          <w:rFonts w:hint="eastAsia"/>
        </w:rPr>
        <w:t>забезпечення</w:t>
      </w:r>
      <w:r>
        <w:t></w:t>
      </w:r>
      <w:r>
        <w:rPr>
          <w:rFonts w:hint="eastAsia"/>
        </w:rPr>
        <w:t>дієвості</w:t>
      </w:r>
      <w:r>
        <w:t></w:t>
      </w:r>
      <w:r>
        <w:rPr>
          <w:rFonts w:hint="eastAsia"/>
        </w:rPr>
        <w:t>й</w:t>
      </w:r>
    </w:p>
    <w:p w:rsidR="003D18F6" w:rsidRDefault="003D18F6" w:rsidP="003D18F6">
      <w:r>
        <w:rPr>
          <w:rFonts w:hint="eastAsia"/>
        </w:rPr>
        <w:t>ефективності</w:t>
      </w:r>
      <w:r>
        <w:t></w:t>
      </w:r>
      <w:r>
        <w:rPr>
          <w:rFonts w:hint="eastAsia"/>
        </w:rPr>
        <w:t>права</w:t>
      </w:r>
      <w:r>
        <w:t></w:t>
      </w:r>
      <w:r>
        <w:rPr>
          <w:rFonts w:hint="eastAsia"/>
        </w:rPr>
        <w:t>на</w:t>
      </w:r>
      <w:r>
        <w:t></w:t>
      </w:r>
      <w:r>
        <w:rPr>
          <w:rFonts w:hint="eastAsia"/>
        </w:rPr>
        <w:t>соціальне</w:t>
      </w:r>
      <w:r>
        <w:t></w:t>
      </w:r>
      <w:r>
        <w:rPr>
          <w:rFonts w:hint="eastAsia"/>
        </w:rPr>
        <w:t>забезпечення</w:t>
      </w:r>
      <w:r>
        <w:t></w:t>
      </w:r>
      <w:r>
        <w:rPr>
          <w:rFonts w:hint="eastAsia"/>
        </w:rPr>
        <w:t>та</w:t>
      </w:r>
      <w:r>
        <w:t></w:t>
      </w:r>
      <w:r>
        <w:rPr>
          <w:rFonts w:hint="eastAsia"/>
        </w:rPr>
        <w:t>інших</w:t>
      </w:r>
      <w:r>
        <w:t></w:t>
      </w:r>
      <w:r>
        <w:rPr>
          <w:rFonts w:hint="eastAsia"/>
        </w:rPr>
        <w:t>тісно</w:t>
      </w:r>
      <w:r>
        <w:t></w:t>
      </w:r>
      <w:r>
        <w:rPr>
          <w:rFonts w:hint="eastAsia"/>
        </w:rPr>
        <w:t>пов’язаних</w:t>
      </w:r>
      <w:r>
        <w:t></w:t>
      </w:r>
      <w:r>
        <w:rPr>
          <w:rFonts w:hint="eastAsia"/>
        </w:rPr>
        <w:t>із</w:t>
      </w:r>
    </w:p>
    <w:p w:rsidR="003D18F6" w:rsidRDefault="003D18F6" w:rsidP="003D18F6">
      <w:r>
        <w:rPr>
          <w:rFonts w:hint="eastAsia"/>
        </w:rPr>
        <w:t>ним</w:t>
      </w:r>
      <w:r>
        <w:t></w:t>
      </w:r>
      <w:r>
        <w:rPr>
          <w:rFonts w:hint="eastAsia"/>
        </w:rPr>
        <w:t>прав</w:t>
      </w:r>
      <w:r>
        <w:t></w:t>
      </w:r>
      <w:r>
        <w:t></w:t>
      </w:r>
      <w:r>
        <w:t></w:t>
      </w:r>
      <w:r>
        <w:t></w:t>
      </w:r>
      <w:r>
        <w:t></w:t>
      </w:r>
      <w:r>
        <w:rPr>
          <w:rFonts w:hint="eastAsia"/>
        </w:rPr>
        <w:t>посилення</w:t>
      </w:r>
      <w:r>
        <w:t></w:t>
      </w:r>
      <w:r>
        <w:rPr>
          <w:rFonts w:hint="eastAsia"/>
        </w:rPr>
        <w:t>нагляду</w:t>
      </w:r>
      <w:r>
        <w:t></w:t>
      </w:r>
      <w:r>
        <w:rPr>
          <w:rFonts w:hint="eastAsia"/>
        </w:rPr>
        <w:t>та</w:t>
      </w:r>
      <w:r>
        <w:t></w:t>
      </w:r>
      <w:r>
        <w:rPr>
          <w:rFonts w:hint="eastAsia"/>
        </w:rPr>
        <w:t>контролю</w:t>
      </w:r>
      <w:r>
        <w:t></w:t>
      </w:r>
      <w:r>
        <w:rPr>
          <w:rFonts w:hint="eastAsia"/>
        </w:rPr>
        <w:t>за</w:t>
      </w:r>
      <w:r>
        <w:t></w:t>
      </w:r>
      <w:r>
        <w:rPr>
          <w:rFonts w:hint="eastAsia"/>
        </w:rPr>
        <w:t>дотриманням</w:t>
      </w:r>
      <w:r>
        <w:t></w:t>
      </w:r>
      <w:r>
        <w:rPr>
          <w:rFonts w:hint="eastAsia"/>
        </w:rPr>
        <w:t>права</w:t>
      </w:r>
      <w:r>
        <w:t></w:t>
      </w:r>
      <w:r>
        <w:rPr>
          <w:rFonts w:hint="eastAsia"/>
        </w:rPr>
        <w:t>на</w:t>
      </w:r>
    </w:p>
    <w:p w:rsidR="003D18F6" w:rsidRDefault="003D18F6" w:rsidP="003D18F6">
      <w:r>
        <w:rPr>
          <w:rFonts w:hint="eastAsia"/>
        </w:rPr>
        <w:t>соціальне</w:t>
      </w:r>
      <w:r>
        <w:t></w:t>
      </w:r>
      <w:r>
        <w:rPr>
          <w:rFonts w:hint="eastAsia"/>
        </w:rPr>
        <w:t>забезпечення</w:t>
      </w:r>
      <w:r>
        <w:t></w:t>
      </w:r>
      <w:r>
        <w:rPr>
          <w:rFonts w:hint="eastAsia"/>
        </w:rPr>
        <w:t>та</w:t>
      </w:r>
      <w:r>
        <w:t></w:t>
      </w:r>
      <w:r>
        <w:rPr>
          <w:rFonts w:hint="eastAsia"/>
        </w:rPr>
        <w:t>інших</w:t>
      </w:r>
      <w:r>
        <w:t></w:t>
      </w:r>
      <w:r>
        <w:rPr>
          <w:rFonts w:hint="eastAsia"/>
        </w:rPr>
        <w:t>тісно</w:t>
      </w:r>
      <w:r>
        <w:t></w:t>
      </w:r>
      <w:r>
        <w:rPr>
          <w:rFonts w:hint="eastAsia"/>
        </w:rPr>
        <w:t>пов’язаних</w:t>
      </w:r>
      <w:r>
        <w:t></w:t>
      </w:r>
      <w:r>
        <w:rPr>
          <w:rFonts w:hint="eastAsia"/>
        </w:rPr>
        <w:t>з</w:t>
      </w:r>
      <w:r>
        <w:t></w:t>
      </w:r>
      <w:r>
        <w:rPr>
          <w:rFonts w:hint="eastAsia"/>
        </w:rPr>
        <w:t>ним</w:t>
      </w:r>
      <w:r>
        <w:t></w:t>
      </w:r>
      <w:r>
        <w:rPr>
          <w:rFonts w:hint="eastAsia"/>
        </w:rPr>
        <w:t>прав</w:t>
      </w:r>
      <w:r>
        <w:t></w:t>
      </w:r>
      <w:r>
        <w:rPr>
          <w:rFonts w:hint="eastAsia"/>
        </w:rPr>
        <w:t>з</w:t>
      </w:r>
      <w:r>
        <w:t></w:t>
      </w:r>
      <w:r>
        <w:rPr>
          <w:rFonts w:hint="eastAsia"/>
        </w:rPr>
        <w:t>огляду</w:t>
      </w:r>
      <w:r>
        <w:t></w:t>
      </w:r>
      <w:r>
        <w:rPr>
          <w:rFonts w:hint="eastAsia"/>
        </w:rPr>
        <w:t>на</w:t>
      </w:r>
    </w:p>
    <w:p w:rsidR="003D18F6" w:rsidRDefault="003D18F6" w:rsidP="003D18F6">
      <w:r>
        <w:rPr>
          <w:rFonts w:hint="eastAsia"/>
        </w:rPr>
        <w:t>зміст</w:t>
      </w:r>
      <w:r>
        <w:t></w:t>
      </w:r>
      <w:r>
        <w:rPr>
          <w:rFonts w:hint="eastAsia"/>
        </w:rPr>
        <w:t>міжнародно</w:t>
      </w:r>
      <w:r>
        <w:t></w:t>
      </w:r>
      <w:r>
        <w:rPr>
          <w:rFonts w:hint="eastAsia"/>
        </w:rPr>
        <w:t>правових</w:t>
      </w:r>
      <w:r>
        <w:t></w:t>
      </w:r>
      <w:r>
        <w:rPr>
          <w:rFonts w:hint="eastAsia"/>
        </w:rPr>
        <w:t>актів</w:t>
      </w:r>
      <w:r>
        <w:t></w:t>
      </w:r>
      <w:r>
        <w:rPr>
          <w:rFonts w:hint="eastAsia"/>
        </w:rPr>
        <w:t>ООН</w:t>
      </w:r>
      <w:r>
        <w:t></w:t>
      </w:r>
      <w:r>
        <w:t></w:t>
      </w:r>
      <w:r>
        <w:t></w:t>
      </w:r>
      <w:r>
        <w:t></w:t>
      </w:r>
      <w:r>
        <w:t></w:t>
      </w:r>
      <w:r>
        <w:rPr>
          <w:rFonts w:hint="eastAsia"/>
        </w:rPr>
        <w:t>визначення</w:t>
      </w:r>
      <w:r>
        <w:t></w:t>
      </w:r>
      <w:r>
        <w:rPr>
          <w:rFonts w:hint="eastAsia"/>
        </w:rPr>
        <w:t>перспективних</w:t>
      </w:r>
      <w:r>
        <w:t></w:t>
      </w:r>
      <w:r>
        <w:rPr>
          <w:rFonts w:hint="eastAsia"/>
        </w:rPr>
        <w:t>планів</w:t>
      </w:r>
    </w:p>
    <w:p w:rsidR="003D18F6" w:rsidRDefault="003D18F6" w:rsidP="003D18F6">
      <w:r>
        <w:rPr>
          <w:rFonts w:hint="eastAsia"/>
        </w:rPr>
        <w:t>щодо</w:t>
      </w:r>
      <w:r>
        <w:t></w:t>
      </w:r>
      <w:r>
        <w:rPr>
          <w:rFonts w:hint="eastAsia"/>
        </w:rPr>
        <w:t>розвитку</w:t>
      </w:r>
      <w:r>
        <w:t></w:t>
      </w:r>
      <w:r>
        <w:rPr>
          <w:rFonts w:hint="eastAsia"/>
        </w:rPr>
        <w:t>новітнього</w:t>
      </w:r>
      <w:r>
        <w:t></w:t>
      </w:r>
      <w:r>
        <w:rPr>
          <w:rFonts w:hint="eastAsia"/>
        </w:rPr>
        <w:t>законодавства</w:t>
      </w:r>
      <w:r>
        <w:t></w:t>
      </w:r>
      <w:r>
        <w:rPr>
          <w:rFonts w:hint="eastAsia"/>
        </w:rPr>
        <w:t>про</w:t>
      </w:r>
      <w:r>
        <w:t></w:t>
      </w:r>
      <w:r>
        <w:rPr>
          <w:rFonts w:hint="eastAsia"/>
        </w:rPr>
        <w:t>соціальне</w:t>
      </w:r>
      <w:r>
        <w:t></w:t>
      </w:r>
      <w:r>
        <w:rPr>
          <w:rFonts w:hint="eastAsia"/>
        </w:rPr>
        <w:t>забезпечення</w:t>
      </w:r>
      <w:r>
        <w:t></w:t>
      </w:r>
      <w:r>
        <w:rPr>
          <w:rFonts w:hint="eastAsia"/>
        </w:rPr>
        <w:t>з</w:t>
      </w:r>
      <w:r>
        <w:t></w:t>
      </w:r>
      <w:r>
        <w:rPr>
          <w:rFonts w:hint="eastAsia"/>
        </w:rPr>
        <w:t>огляду</w:t>
      </w:r>
    </w:p>
    <w:p w:rsidR="003D18F6" w:rsidRDefault="003D18F6" w:rsidP="003D18F6">
      <w:r>
        <w:rPr>
          <w:rFonts w:hint="eastAsia"/>
        </w:rPr>
        <w:t>на</w:t>
      </w:r>
      <w:r>
        <w:t></w:t>
      </w:r>
      <w:r>
        <w:rPr>
          <w:rFonts w:hint="eastAsia"/>
        </w:rPr>
        <w:t>положення</w:t>
      </w:r>
      <w:r>
        <w:t></w:t>
      </w:r>
      <w:r>
        <w:rPr>
          <w:rFonts w:hint="eastAsia"/>
        </w:rPr>
        <w:t>міжнародно</w:t>
      </w:r>
      <w:r>
        <w:t></w:t>
      </w:r>
      <w:r>
        <w:rPr>
          <w:rFonts w:hint="eastAsia"/>
        </w:rPr>
        <w:t>правових</w:t>
      </w:r>
      <w:r>
        <w:t></w:t>
      </w:r>
      <w:r>
        <w:rPr>
          <w:rFonts w:hint="eastAsia"/>
        </w:rPr>
        <w:t>актів</w:t>
      </w:r>
      <w:r>
        <w:t></w:t>
      </w:r>
      <w:r>
        <w:rPr>
          <w:rFonts w:hint="eastAsia"/>
        </w:rPr>
        <w:t>ООН</w:t>
      </w:r>
      <w:r>
        <w:t></w:t>
      </w:r>
    </w:p>
    <w:p w:rsidR="003D18F6" w:rsidRDefault="003D18F6" w:rsidP="003D18F6">
      <w:r>
        <w:t></w:t>
      </w:r>
      <w:r>
        <w:t></w:t>
      </w:r>
      <w:r>
        <w:t></w:t>
      </w:r>
      <w:r>
        <w:rPr>
          <w:rFonts w:hint="eastAsia"/>
        </w:rPr>
        <w:t>Основна</w:t>
      </w:r>
      <w:r>
        <w:t></w:t>
      </w:r>
      <w:r>
        <w:rPr>
          <w:rFonts w:hint="eastAsia"/>
        </w:rPr>
        <w:t>роль</w:t>
      </w:r>
      <w:r>
        <w:t></w:t>
      </w:r>
      <w:r>
        <w:rPr>
          <w:rFonts w:hint="eastAsia"/>
        </w:rPr>
        <w:t>актів</w:t>
      </w:r>
      <w:r>
        <w:t></w:t>
      </w:r>
      <w:r>
        <w:rPr>
          <w:rFonts w:hint="eastAsia"/>
        </w:rPr>
        <w:t>МОП</w:t>
      </w:r>
      <w:r>
        <w:t></w:t>
      </w:r>
      <w:r>
        <w:rPr>
          <w:rFonts w:hint="eastAsia"/>
        </w:rPr>
        <w:t>у</w:t>
      </w:r>
      <w:r>
        <w:t></w:t>
      </w:r>
      <w:r>
        <w:rPr>
          <w:rFonts w:hint="eastAsia"/>
        </w:rPr>
        <w:t>системі</w:t>
      </w:r>
      <w:r>
        <w:t></w:t>
      </w:r>
      <w:r>
        <w:rPr>
          <w:rFonts w:hint="eastAsia"/>
        </w:rPr>
        <w:t>джерел</w:t>
      </w:r>
      <w:r>
        <w:t></w:t>
      </w:r>
      <w:r>
        <w:rPr>
          <w:rFonts w:hint="eastAsia"/>
        </w:rPr>
        <w:t>права</w:t>
      </w:r>
      <w:r>
        <w:t></w:t>
      </w:r>
      <w:r>
        <w:rPr>
          <w:rFonts w:hint="eastAsia"/>
        </w:rPr>
        <w:t>соціального</w:t>
      </w:r>
    </w:p>
    <w:p w:rsidR="003D18F6" w:rsidRDefault="003D18F6" w:rsidP="003D18F6">
      <w:r>
        <w:rPr>
          <w:rFonts w:hint="eastAsia"/>
        </w:rPr>
        <w:t>забезпечення</w:t>
      </w:r>
      <w:r>
        <w:t></w:t>
      </w:r>
      <w:r>
        <w:rPr>
          <w:rFonts w:hint="eastAsia"/>
        </w:rPr>
        <w:t>полягає</w:t>
      </w:r>
      <w:r>
        <w:t></w:t>
      </w:r>
      <w:r>
        <w:rPr>
          <w:rFonts w:hint="eastAsia"/>
        </w:rPr>
        <w:t>в</w:t>
      </w:r>
      <w:r>
        <w:t></w:t>
      </w:r>
      <w:r>
        <w:rPr>
          <w:rFonts w:hint="eastAsia"/>
        </w:rPr>
        <w:t>тому</w:t>
      </w:r>
      <w:r>
        <w:t></w:t>
      </w:r>
      <w:r>
        <w:t></w:t>
      </w:r>
      <w:r>
        <w:rPr>
          <w:rFonts w:hint="eastAsia"/>
        </w:rPr>
        <w:t>що</w:t>
      </w:r>
      <w:r>
        <w:t></w:t>
      </w:r>
      <w:r>
        <w:t></w:t>
      </w:r>
      <w:r>
        <w:t></w:t>
      </w:r>
      <w:r>
        <w:t></w:t>
      </w:r>
      <w:r>
        <w:t></w:t>
      </w:r>
      <w:r>
        <w:rPr>
          <w:rFonts w:hint="eastAsia"/>
        </w:rPr>
        <w:t>визначають</w:t>
      </w:r>
      <w:r>
        <w:t></w:t>
      </w:r>
      <w:r>
        <w:rPr>
          <w:rFonts w:hint="eastAsia"/>
        </w:rPr>
        <w:t>засади</w:t>
      </w:r>
      <w:r>
        <w:t></w:t>
      </w:r>
      <w:r>
        <w:rPr>
          <w:rFonts w:hint="eastAsia"/>
        </w:rPr>
        <w:t>співробітництва</w:t>
      </w:r>
      <w:r>
        <w:t></w:t>
      </w:r>
      <w:r>
        <w:rPr>
          <w:rFonts w:hint="eastAsia"/>
        </w:rPr>
        <w:t>й</w:t>
      </w:r>
    </w:p>
    <w:p w:rsidR="003D18F6" w:rsidRDefault="003D18F6" w:rsidP="003D18F6">
      <w:r>
        <w:rPr>
          <w:rFonts w:hint="eastAsia"/>
        </w:rPr>
        <w:t>партнерства</w:t>
      </w:r>
      <w:r>
        <w:t></w:t>
      </w:r>
      <w:r>
        <w:rPr>
          <w:rFonts w:hint="eastAsia"/>
        </w:rPr>
        <w:t>України</w:t>
      </w:r>
      <w:r>
        <w:t></w:t>
      </w:r>
      <w:r>
        <w:rPr>
          <w:rFonts w:hint="eastAsia"/>
        </w:rPr>
        <w:t>з</w:t>
      </w:r>
      <w:r>
        <w:t></w:t>
      </w:r>
      <w:r>
        <w:rPr>
          <w:rFonts w:hint="eastAsia"/>
        </w:rPr>
        <w:t>МОП</w:t>
      </w:r>
      <w:r>
        <w:t></w:t>
      </w:r>
      <w:r>
        <w:t></w:t>
      </w:r>
      <w:r>
        <w:rPr>
          <w:rFonts w:hint="eastAsia"/>
        </w:rPr>
        <w:t>іншими</w:t>
      </w:r>
      <w:r>
        <w:t></w:t>
      </w:r>
      <w:r>
        <w:rPr>
          <w:rFonts w:hint="eastAsia"/>
        </w:rPr>
        <w:t>суб’єктами</w:t>
      </w:r>
      <w:r>
        <w:t></w:t>
      </w:r>
      <w:r>
        <w:rPr>
          <w:rFonts w:hint="eastAsia"/>
        </w:rPr>
        <w:t>у</w:t>
      </w:r>
      <w:r>
        <w:t></w:t>
      </w:r>
      <w:r>
        <w:rPr>
          <w:rFonts w:hint="eastAsia"/>
        </w:rPr>
        <w:t>сфері</w:t>
      </w:r>
      <w:r>
        <w:t></w:t>
      </w:r>
      <w:r>
        <w:rPr>
          <w:rFonts w:hint="eastAsia"/>
        </w:rPr>
        <w:t>соціального</w:t>
      </w:r>
    </w:p>
    <w:p w:rsidR="003D18F6" w:rsidRDefault="003D18F6" w:rsidP="003D18F6">
      <w:r>
        <w:rPr>
          <w:rFonts w:hint="eastAsia"/>
        </w:rPr>
        <w:t>забезпечення</w:t>
      </w:r>
      <w:r>
        <w:t></w:t>
      </w:r>
      <w:r>
        <w:t></w:t>
      </w:r>
      <w:r>
        <w:t></w:t>
      </w:r>
      <w:r>
        <w:t></w:t>
      </w:r>
      <w:r>
        <w:t></w:t>
      </w:r>
      <w:r>
        <w:rPr>
          <w:rFonts w:hint="eastAsia"/>
        </w:rPr>
        <w:t>передбачають</w:t>
      </w:r>
      <w:r>
        <w:t></w:t>
      </w:r>
      <w:r>
        <w:rPr>
          <w:rFonts w:hint="eastAsia"/>
        </w:rPr>
        <w:t>здійснення</w:t>
      </w:r>
      <w:r>
        <w:t></w:t>
      </w:r>
      <w:r>
        <w:rPr>
          <w:rFonts w:hint="eastAsia"/>
        </w:rPr>
        <w:t>міжнародної</w:t>
      </w:r>
      <w:r>
        <w:t></w:t>
      </w:r>
      <w:r>
        <w:rPr>
          <w:rFonts w:hint="eastAsia"/>
        </w:rPr>
        <w:t>нормотворчості</w:t>
      </w:r>
      <w:r>
        <w:t></w:t>
      </w:r>
      <w:r>
        <w:rPr>
          <w:rFonts w:hint="eastAsia"/>
        </w:rPr>
        <w:t>у</w:t>
      </w:r>
    </w:p>
    <w:p w:rsidR="003D18F6" w:rsidRDefault="003D18F6" w:rsidP="003D18F6">
      <w:r>
        <w:rPr>
          <w:rFonts w:hint="eastAsia"/>
        </w:rPr>
        <w:t>сфері</w:t>
      </w:r>
      <w:r>
        <w:t></w:t>
      </w:r>
      <w:r>
        <w:rPr>
          <w:rFonts w:hint="eastAsia"/>
        </w:rPr>
        <w:t>праці</w:t>
      </w:r>
      <w:r>
        <w:t></w:t>
      </w:r>
      <w:r>
        <w:rPr>
          <w:rFonts w:hint="eastAsia"/>
        </w:rPr>
        <w:t>та</w:t>
      </w:r>
      <w:r>
        <w:t></w:t>
      </w:r>
      <w:r>
        <w:rPr>
          <w:rFonts w:hint="eastAsia"/>
        </w:rPr>
        <w:t>соціального</w:t>
      </w:r>
      <w:r>
        <w:t></w:t>
      </w:r>
      <w:r>
        <w:rPr>
          <w:rFonts w:hint="eastAsia"/>
        </w:rPr>
        <w:t>захисту</w:t>
      </w:r>
      <w:r>
        <w:t></w:t>
      </w:r>
      <w:r>
        <w:t></w:t>
      </w:r>
      <w:r>
        <w:t></w:t>
      </w:r>
      <w:r>
        <w:t></w:t>
      </w:r>
      <w:r>
        <w:t></w:t>
      </w:r>
      <w:r>
        <w:rPr>
          <w:rFonts w:hint="eastAsia"/>
        </w:rPr>
        <w:t>є</w:t>
      </w:r>
      <w:r>
        <w:t></w:t>
      </w:r>
      <w:r>
        <w:rPr>
          <w:rFonts w:hint="eastAsia"/>
        </w:rPr>
        <w:t>базисом</w:t>
      </w:r>
      <w:r>
        <w:t></w:t>
      </w:r>
      <w:r>
        <w:rPr>
          <w:rFonts w:hint="eastAsia"/>
        </w:rPr>
        <w:t>розвитку</w:t>
      </w:r>
      <w:r>
        <w:t></w:t>
      </w:r>
      <w:r>
        <w:rPr>
          <w:rFonts w:hint="eastAsia"/>
        </w:rPr>
        <w:t>внутрішнього</w:t>
      </w:r>
    </w:p>
    <w:p w:rsidR="003D18F6" w:rsidRDefault="003D18F6" w:rsidP="003D18F6">
      <w:r>
        <w:rPr>
          <w:rFonts w:hint="eastAsia"/>
        </w:rPr>
        <w:t>законодавства</w:t>
      </w:r>
      <w:r>
        <w:t></w:t>
      </w:r>
      <w:r>
        <w:rPr>
          <w:rFonts w:hint="eastAsia"/>
        </w:rPr>
        <w:t>про</w:t>
      </w:r>
      <w:r>
        <w:t></w:t>
      </w:r>
      <w:r>
        <w:rPr>
          <w:rFonts w:hint="eastAsia"/>
        </w:rPr>
        <w:t>соціальне</w:t>
      </w:r>
      <w:r>
        <w:t></w:t>
      </w:r>
      <w:r>
        <w:rPr>
          <w:rFonts w:hint="eastAsia"/>
        </w:rPr>
        <w:t>забезпечення</w:t>
      </w:r>
      <w:r>
        <w:t></w:t>
      </w:r>
      <w:r>
        <w:t></w:t>
      </w:r>
      <w:r>
        <w:rPr>
          <w:rFonts w:hint="eastAsia"/>
        </w:rPr>
        <w:t>його</w:t>
      </w:r>
      <w:r>
        <w:t></w:t>
      </w:r>
      <w:r>
        <w:rPr>
          <w:rFonts w:hint="eastAsia"/>
        </w:rPr>
        <w:t>систематизації</w:t>
      </w:r>
      <w:r>
        <w:t></w:t>
      </w:r>
      <w:r>
        <w:rPr>
          <w:rFonts w:hint="eastAsia"/>
        </w:rPr>
        <w:t>й</w:t>
      </w:r>
    </w:p>
    <w:p w:rsidR="003D18F6" w:rsidRDefault="003D18F6" w:rsidP="003D18F6">
      <w:r>
        <w:rPr>
          <w:rFonts w:hint="eastAsia"/>
        </w:rPr>
        <w:t>кодифікації</w:t>
      </w:r>
      <w:r>
        <w:t></w:t>
      </w:r>
      <w:r>
        <w:t></w:t>
      </w:r>
      <w:r>
        <w:t></w:t>
      </w:r>
      <w:r>
        <w:t></w:t>
      </w:r>
      <w:r>
        <w:t></w:t>
      </w:r>
      <w:r>
        <w:rPr>
          <w:rFonts w:hint="eastAsia"/>
        </w:rPr>
        <w:t>передбачають</w:t>
      </w:r>
      <w:r>
        <w:t></w:t>
      </w:r>
      <w:r>
        <w:rPr>
          <w:rFonts w:hint="eastAsia"/>
        </w:rPr>
        <w:t>надання</w:t>
      </w:r>
      <w:r>
        <w:t></w:t>
      </w:r>
      <w:r>
        <w:rPr>
          <w:rFonts w:hint="eastAsia"/>
        </w:rPr>
        <w:t>технічної</w:t>
      </w:r>
      <w:r>
        <w:t></w:t>
      </w:r>
      <w:r>
        <w:rPr>
          <w:rFonts w:hint="eastAsia"/>
        </w:rPr>
        <w:t>допомоги</w:t>
      </w:r>
      <w:r>
        <w:t></w:t>
      </w:r>
      <w:r>
        <w:rPr>
          <w:rFonts w:hint="eastAsia"/>
        </w:rPr>
        <w:t>країнам</w:t>
      </w:r>
      <w:r>
        <w:t></w:t>
      </w:r>
      <w:r>
        <w:t></w:t>
      </w:r>
      <w:r>
        <w:rPr>
          <w:rFonts w:hint="eastAsia"/>
        </w:rPr>
        <w:t>у</w:t>
      </w:r>
      <w:r>
        <w:t></w:t>
      </w:r>
      <w:r>
        <w:rPr>
          <w:rFonts w:hint="eastAsia"/>
        </w:rPr>
        <w:t>тому</w:t>
      </w:r>
    </w:p>
    <w:p w:rsidR="003D18F6" w:rsidRDefault="003D18F6" w:rsidP="003D18F6">
      <w:r>
        <w:rPr>
          <w:rFonts w:hint="eastAsia"/>
        </w:rPr>
        <w:t>числі</w:t>
      </w:r>
      <w:r>
        <w:t></w:t>
      </w:r>
      <w:r>
        <w:rPr>
          <w:rFonts w:hint="eastAsia"/>
        </w:rPr>
        <w:t>й</w:t>
      </w:r>
      <w:r>
        <w:t></w:t>
      </w:r>
      <w:r>
        <w:rPr>
          <w:rFonts w:hint="eastAsia"/>
        </w:rPr>
        <w:t>у</w:t>
      </w:r>
      <w:r>
        <w:t></w:t>
      </w:r>
      <w:r>
        <w:rPr>
          <w:rFonts w:hint="eastAsia"/>
        </w:rPr>
        <w:t>створенні</w:t>
      </w:r>
      <w:r>
        <w:t></w:t>
      </w:r>
      <w:r>
        <w:rPr>
          <w:rFonts w:hint="eastAsia"/>
        </w:rPr>
        <w:t>їх</w:t>
      </w:r>
      <w:r>
        <w:t></w:t>
      </w:r>
      <w:r>
        <w:rPr>
          <w:rFonts w:hint="eastAsia"/>
        </w:rPr>
        <w:t>національного</w:t>
      </w:r>
      <w:r>
        <w:t></w:t>
      </w:r>
      <w:r>
        <w:rPr>
          <w:rFonts w:hint="eastAsia"/>
        </w:rPr>
        <w:t>законодавства</w:t>
      </w:r>
      <w:r>
        <w:t></w:t>
      </w:r>
      <w:r>
        <w:t></w:t>
      </w:r>
      <w:r>
        <w:t></w:t>
      </w:r>
      <w:r>
        <w:t></w:t>
      </w:r>
      <w:r>
        <w:t></w:t>
      </w:r>
      <w:r>
        <w:rPr>
          <w:rFonts w:hint="eastAsia"/>
        </w:rPr>
        <w:t>поглиблюють</w:t>
      </w:r>
    </w:p>
    <w:p w:rsidR="003D18F6" w:rsidRDefault="003D18F6" w:rsidP="003D18F6">
      <w:r>
        <w:rPr>
          <w:rFonts w:hint="eastAsia"/>
        </w:rPr>
        <w:t>систему</w:t>
      </w:r>
      <w:r>
        <w:t></w:t>
      </w:r>
      <w:r>
        <w:rPr>
          <w:rFonts w:hint="eastAsia"/>
        </w:rPr>
        <w:t>соціальних</w:t>
      </w:r>
      <w:r>
        <w:t></w:t>
      </w:r>
      <w:r>
        <w:rPr>
          <w:rFonts w:hint="eastAsia"/>
        </w:rPr>
        <w:t>прав</w:t>
      </w:r>
      <w:r>
        <w:t></w:t>
      </w:r>
      <w:r>
        <w:t></w:t>
      </w:r>
      <w:r>
        <w:rPr>
          <w:rFonts w:hint="eastAsia"/>
        </w:rPr>
        <w:t>які</w:t>
      </w:r>
      <w:r>
        <w:t></w:t>
      </w:r>
      <w:r>
        <w:rPr>
          <w:rFonts w:hint="eastAsia"/>
        </w:rPr>
        <w:t>визначено</w:t>
      </w:r>
      <w:r>
        <w:t></w:t>
      </w:r>
      <w:r>
        <w:rPr>
          <w:rFonts w:hint="eastAsia"/>
        </w:rPr>
        <w:t>на</w:t>
      </w:r>
      <w:r>
        <w:t></w:t>
      </w:r>
      <w:r>
        <w:rPr>
          <w:rFonts w:hint="eastAsia"/>
        </w:rPr>
        <w:t>підставі</w:t>
      </w:r>
      <w:r>
        <w:t></w:t>
      </w:r>
      <w:r>
        <w:rPr>
          <w:rFonts w:hint="eastAsia"/>
        </w:rPr>
        <w:t>міжнародно</w:t>
      </w:r>
      <w:r>
        <w:t></w:t>
      </w:r>
      <w:r>
        <w:rPr>
          <w:rFonts w:hint="eastAsia"/>
        </w:rPr>
        <w:t>правових</w:t>
      </w:r>
    </w:p>
    <w:p w:rsidR="003D18F6" w:rsidRDefault="003D18F6" w:rsidP="003D18F6">
      <w:r>
        <w:rPr>
          <w:rFonts w:hint="eastAsia"/>
        </w:rPr>
        <w:t>актів</w:t>
      </w:r>
      <w:r>
        <w:t></w:t>
      </w:r>
      <w:r>
        <w:rPr>
          <w:rFonts w:hint="eastAsia"/>
        </w:rPr>
        <w:t>ООН</w:t>
      </w:r>
      <w:r>
        <w:t></w:t>
      </w:r>
      <w:r>
        <w:t></w:t>
      </w:r>
      <w:r>
        <w:t></w:t>
      </w:r>
      <w:r>
        <w:t></w:t>
      </w:r>
      <w:r>
        <w:t></w:t>
      </w:r>
      <w:r>
        <w:rPr>
          <w:rFonts w:hint="eastAsia"/>
        </w:rPr>
        <w:t>виступають</w:t>
      </w:r>
      <w:r>
        <w:t></w:t>
      </w:r>
      <w:r>
        <w:rPr>
          <w:rFonts w:hint="eastAsia"/>
        </w:rPr>
        <w:t>у</w:t>
      </w:r>
      <w:r>
        <w:t></w:t>
      </w:r>
      <w:r>
        <w:rPr>
          <w:rFonts w:hint="eastAsia"/>
        </w:rPr>
        <w:t>формі</w:t>
      </w:r>
      <w:r>
        <w:t></w:t>
      </w:r>
      <w:r>
        <w:rPr>
          <w:rFonts w:hint="eastAsia"/>
        </w:rPr>
        <w:t>конвенцій</w:t>
      </w:r>
      <w:r>
        <w:t></w:t>
      </w:r>
      <w:r>
        <w:rPr>
          <w:rFonts w:hint="eastAsia"/>
        </w:rPr>
        <w:t>та</w:t>
      </w:r>
      <w:r>
        <w:t></w:t>
      </w:r>
      <w:r>
        <w:rPr>
          <w:rFonts w:hint="eastAsia"/>
        </w:rPr>
        <w:t>рекомендацій</w:t>
      </w:r>
      <w:r>
        <w:t></w:t>
      </w:r>
      <w:r>
        <w:t></w:t>
      </w:r>
      <w:r>
        <w:rPr>
          <w:rFonts w:hint="eastAsia"/>
        </w:rPr>
        <w:t>які</w:t>
      </w:r>
      <w:r>
        <w:t></w:t>
      </w:r>
      <w:r>
        <w:rPr>
          <w:rFonts w:hint="eastAsia"/>
        </w:rPr>
        <w:t>мають</w:t>
      </w:r>
    </w:p>
    <w:p w:rsidR="003D18F6" w:rsidRDefault="003D18F6" w:rsidP="003D18F6">
      <w:r>
        <w:rPr>
          <w:rFonts w:hint="eastAsia"/>
        </w:rPr>
        <w:t>універсальний</w:t>
      </w:r>
      <w:r>
        <w:t></w:t>
      </w:r>
      <w:r>
        <w:rPr>
          <w:rFonts w:hint="eastAsia"/>
        </w:rPr>
        <w:t>характер</w:t>
      </w:r>
      <w:r>
        <w:t></w:t>
      </w:r>
      <w:r>
        <w:t></w:t>
      </w:r>
      <w:r>
        <w:t></w:t>
      </w:r>
      <w:r>
        <w:t></w:t>
      </w:r>
      <w:r>
        <w:t></w:t>
      </w:r>
      <w:r>
        <w:rPr>
          <w:rFonts w:hint="eastAsia"/>
        </w:rPr>
        <w:t>визначають</w:t>
      </w:r>
      <w:r>
        <w:t></w:t>
      </w:r>
      <w:r>
        <w:rPr>
          <w:rFonts w:hint="eastAsia"/>
        </w:rPr>
        <w:t>засади</w:t>
      </w:r>
      <w:r>
        <w:t></w:t>
      </w:r>
      <w:r>
        <w:rPr>
          <w:rFonts w:hint="eastAsia"/>
        </w:rPr>
        <w:t>міжнародної</w:t>
      </w:r>
    </w:p>
    <w:p w:rsidR="003D18F6" w:rsidRDefault="003D18F6" w:rsidP="003D18F6">
      <w:r>
        <w:rPr>
          <w:rFonts w:hint="eastAsia"/>
        </w:rPr>
        <w:t>правосуб’єктності</w:t>
      </w:r>
      <w:r>
        <w:t></w:t>
      </w:r>
      <w:r>
        <w:rPr>
          <w:rFonts w:hint="eastAsia"/>
        </w:rPr>
        <w:t>особи</w:t>
      </w:r>
      <w:r>
        <w:t></w:t>
      </w:r>
      <w:r>
        <w:t></w:t>
      </w:r>
      <w:r>
        <w:t></w:t>
      </w:r>
      <w:r>
        <w:t></w:t>
      </w:r>
      <w:r>
        <w:t></w:t>
      </w:r>
      <w:r>
        <w:rPr>
          <w:rFonts w:hint="eastAsia"/>
        </w:rPr>
        <w:t>конкретизуються</w:t>
      </w:r>
      <w:r>
        <w:t></w:t>
      </w:r>
      <w:r>
        <w:rPr>
          <w:rFonts w:hint="eastAsia"/>
        </w:rPr>
        <w:t>на</w:t>
      </w:r>
      <w:r>
        <w:t></w:t>
      </w:r>
      <w:r>
        <w:rPr>
          <w:rFonts w:hint="eastAsia"/>
        </w:rPr>
        <w:t>підставі</w:t>
      </w:r>
      <w:r>
        <w:t></w:t>
      </w:r>
      <w:r>
        <w:rPr>
          <w:rFonts w:hint="eastAsia"/>
        </w:rPr>
        <w:t>двосторонніх</w:t>
      </w:r>
    </w:p>
    <w:p w:rsidR="003D18F6" w:rsidRDefault="003D18F6" w:rsidP="003D18F6">
      <w:r>
        <w:rPr>
          <w:rFonts w:hint="eastAsia"/>
        </w:rPr>
        <w:t>міжнародних</w:t>
      </w:r>
      <w:r>
        <w:t></w:t>
      </w:r>
      <w:r>
        <w:rPr>
          <w:rFonts w:hint="eastAsia"/>
        </w:rPr>
        <w:t>договорів</w:t>
      </w:r>
      <w:r>
        <w:t></w:t>
      </w:r>
      <w:r>
        <w:rPr>
          <w:rFonts w:hint="eastAsia"/>
        </w:rPr>
        <w:t>України</w:t>
      </w:r>
      <w:r>
        <w:t></w:t>
      </w:r>
      <w:r>
        <w:rPr>
          <w:rFonts w:hint="eastAsia"/>
        </w:rPr>
        <w:t>та</w:t>
      </w:r>
      <w:r>
        <w:t></w:t>
      </w:r>
      <w:r>
        <w:rPr>
          <w:rFonts w:hint="eastAsia"/>
        </w:rPr>
        <w:t>інших</w:t>
      </w:r>
      <w:r>
        <w:t></w:t>
      </w:r>
      <w:r>
        <w:rPr>
          <w:rFonts w:hint="eastAsia"/>
        </w:rPr>
        <w:t>держав</w:t>
      </w:r>
      <w:r>
        <w:t></w:t>
      </w:r>
    </w:p>
    <w:p w:rsidR="003D18F6" w:rsidRDefault="003D18F6" w:rsidP="003D18F6">
      <w:r>
        <w:t></w:t>
      </w:r>
      <w:r>
        <w:t></w:t>
      </w:r>
      <w:r>
        <w:t></w:t>
      </w:r>
    </w:p>
    <w:p w:rsidR="003D18F6" w:rsidRDefault="003D18F6" w:rsidP="003D18F6">
      <w:r>
        <w:t></w:t>
      </w:r>
      <w:r>
        <w:t></w:t>
      </w:r>
      <w:r>
        <w:t></w:t>
      </w:r>
      <w:r>
        <w:rPr>
          <w:rFonts w:hint="eastAsia"/>
        </w:rPr>
        <w:t>Двосторонні</w:t>
      </w:r>
      <w:r>
        <w:t></w:t>
      </w:r>
      <w:r>
        <w:rPr>
          <w:rFonts w:hint="eastAsia"/>
        </w:rPr>
        <w:t>міжнародні</w:t>
      </w:r>
      <w:r>
        <w:t></w:t>
      </w:r>
      <w:r>
        <w:rPr>
          <w:rFonts w:hint="eastAsia"/>
        </w:rPr>
        <w:t>договори</w:t>
      </w:r>
      <w:r>
        <w:t></w:t>
      </w:r>
      <w:r>
        <w:rPr>
          <w:rFonts w:hint="eastAsia"/>
        </w:rPr>
        <w:t>мають</w:t>
      </w:r>
      <w:r>
        <w:t></w:t>
      </w:r>
      <w:r>
        <w:rPr>
          <w:rFonts w:hint="eastAsia"/>
        </w:rPr>
        <w:t>влив</w:t>
      </w:r>
      <w:r>
        <w:t></w:t>
      </w:r>
      <w:r>
        <w:rPr>
          <w:rFonts w:hint="eastAsia"/>
        </w:rPr>
        <w:t>на</w:t>
      </w:r>
      <w:r>
        <w:t></w:t>
      </w:r>
      <w:r>
        <w:rPr>
          <w:rFonts w:hint="eastAsia"/>
        </w:rPr>
        <w:t>формування</w:t>
      </w:r>
    </w:p>
    <w:p w:rsidR="003D18F6" w:rsidRDefault="003D18F6" w:rsidP="003D18F6">
      <w:r>
        <w:rPr>
          <w:rFonts w:hint="eastAsia"/>
        </w:rPr>
        <w:t>системи</w:t>
      </w:r>
      <w:r>
        <w:t></w:t>
      </w:r>
      <w:r>
        <w:rPr>
          <w:rFonts w:hint="eastAsia"/>
        </w:rPr>
        <w:t>права</w:t>
      </w:r>
      <w:r>
        <w:t></w:t>
      </w:r>
      <w:r>
        <w:rPr>
          <w:rFonts w:hint="eastAsia"/>
        </w:rPr>
        <w:t>соціального</w:t>
      </w:r>
      <w:r>
        <w:t></w:t>
      </w:r>
      <w:r>
        <w:rPr>
          <w:rFonts w:hint="eastAsia"/>
        </w:rPr>
        <w:t>забезпечення</w:t>
      </w:r>
      <w:r>
        <w:t></w:t>
      </w:r>
      <w:r>
        <w:rPr>
          <w:rFonts w:hint="eastAsia"/>
        </w:rPr>
        <w:t>в</w:t>
      </w:r>
      <w:r>
        <w:t></w:t>
      </w:r>
      <w:r>
        <w:rPr>
          <w:rFonts w:hint="eastAsia"/>
        </w:rPr>
        <w:t>України</w:t>
      </w:r>
      <w:r>
        <w:t></w:t>
      </w:r>
      <w:r>
        <w:rPr>
          <w:rFonts w:hint="eastAsia"/>
        </w:rPr>
        <w:t>з</w:t>
      </w:r>
      <w:r>
        <w:t></w:t>
      </w:r>
      <w:r>
        <w:rPr>
          <w:rFonts w:hint="eastAsia"/>
        </w:rPr>
        <w:t>огляду</w:t>
      </w:r>
      <w:r>
        <w:t></w:t>
      </w:r>
      <w:r>
        <w:rPr>
          <w:rFonts w:hint="eastAsia"/>
        </w:rPr>
        <w:t>на</w:t>
      </w:r>
      <w:r>
        <w:t></w:t>
      </w:r>
      <w:r>
        <w:rPr>
          <w:rFonts w:hint="eastAsia"/>
        </w:rPr>
        <w:t>те</w:t>
      </w:r>
      <w:r>
        <w:t></w:t>
      </w:r>
      <w:r>
        <w:t></w:t>
      </w:r>
      <w:r>
        <w:rPr>
          <w:rFonts w:hint="eastAsia"/>
        </w:rPr>
        <w:t>що</w:t>
      </w:r>
      <w:r>
        <w:t></w:t>
      </w:r>
      <w:r>
        <w:rPr>
          <w:rFonts w:hint="eastAsia"/>
        </w:rPr>
        <w:t>ці</w:t>
      </w:r>
    </w:p>
    <w:p w:rsidR="003D18F6" w:rsidRDefault="003D18F6" w:rsidP="003D18F6">
      <w:r>
        <w:rPr>
          <w:rFonts w:hint="eastAsia"/>
        </w:rPr>
        <w:t>акти</w:t>
      </w:r>
      <w:r>
        <w:t></w:t>
      </w:r>
      <w:r>
        <w:t></w:t>
      </w:r>
      <w:r>
        <w:t></w:t>
      </w:r>
      <w:r>
        <w:t></w:t>
      </w:r>
      <w:r>
        <w:t></w:t>
      </w:r>
      <w:r>
        <w:rPr>
          <w:rFonts w:hint="eastAsia"/>
        </w:rPr>
        <w:t>визначають</w:t>
      </w:r>
      <w:r>
        <w:t></w:t>
      </w:r>
      <w:r>
        <w:rPr>
          <w:rFonts w:hint="eastAsia"/>
        </w:rPr>
        <w:t>засади</w:t>
      </w:r>
      <w:r>
        <w:t></w:t>
      </w:r>
      <w:r>
        <w:rPr>
          <w:rFonts w:hint="eastAsia"/>
        </w:rPr>
        <w:t>співробітництва</w:t>
      </w:r>
      <w:r>
        <w:t></w:t>
      </w:r>
      <w:r>
        <w:rPr>
          <w:rFonts w:hint="eastAsia"/>
        </w:rPr>
        <w:t>й</w:t>
      </w:r>
      <w:r>
        <w:t></w:t>
      </w:r>
      <w:r>
        <w:rPr>
          <w:rFonts w:hint="eastAsia"/>
        </w:rPr>
        <w:t>партнерства</w:t>
      </w:r>
      <w:r>
        <w:t></w:t>
      </w:r>
      <w:r>
        <w:rPr>
          <w:rFonts w:hint="eastAsia"/>
        </w:rPr>
        <w:t>України</w:t>
      </w:r>
      <w:r>
        <w:t></w:t>
      </w:r>
      <w:r>
        <w:rPr>
          <w:rFonts w:hint="eastAsia"/>
        </w:rPr>
        <w:t>з</w:t>
      </w:r>
      <w:r>
        <w:t></w:t>
      </w:r>
      <w:r>
        <w:rPr>
          <w:rFonts w:hint="eastAsia"/>
        </w:rPr>
        <w:t>іншими</w:t>
      </w:r>
    </w:p>
    <w:p w:rsidR="003D18F6" w:rsidRDefault="003D18F6" w:rsidP="003D18F6">
      <w:r>
        <w:rPr>
          <w:rFonts w:hint="eastAsia"/>
        </w:rPr>
        <w:t>державами</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r>
        <w:t></w:t>
      </w:r>
      <w:r>
        <w:t></w:t>
      </w:r>
      <w:r>
        <w:t></w:t>
      </w:r>
      <w:r>
        <w:t></w:t>
      </w:r>
      <w:r>
        <w:t></w:t>
      </w:r>
      <w:r>
        <w:rPr>
          <w:rFonts w:hint="eastAsia"/>
        </w:rPr>
        <w:t>сприяють</w:t>
      </w:r>
      <w:r>
        <w:t></w:t>
      </w:r>
      <w:r>
        <w:rPr>
          <w:rFonts w:hint="eastAsia"/>
        </w:rPr>
        <w:t>розвитку</w:t>
      </w:r>
    </w:p>
    <w:p w:rsidR="003D18F6" w:rsidRDefault="003D18F6" w:rsidP="003D18F6">
      <w:r>
        <w:rPr>
          <w:rFonts w:hint="eastAsia"/>
        </w:rPr>
        <w:t>міжнародно</w:t>
      </w:r>
      <w:r>
        <w:t></w:t>
      </w:r>
      <w:r>
        <w:rPr>
          <w:rFonts w:hint="eastAsia"/>
        </w:rPr>
        <w:t>правового</w:t>
      </w:r>
      <w:r>
        <w:t></w:t>
      </w:r>
      <w:r>
        <w:rPr>
          <w:rFonts w:hint="eastAsia"/>
        </w:rPr>
        <w:t>регулювання</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r>
        <w:t></w:t>
      </w:r>
    </w:p>
    <w:p w:rsidR="003D18F6" w:rsidRDefault="003D18F6" w:rsidP="003D18F6">
      <w:r>
        <w:t></w:t>
      </w:r>
      <w:r>
        <w:t></w:t>
      </w:r>
      <w:r>
        <w:t></w:t>
      </w:r>
      <w:r>
        <w:rPr>
          <w:rFonts w:hint="eastAsia"/>
        </w:rPr>
        <w:t>містять</w:t>
      </w:r>
      <w:r>
        <w:t></w:t>
      </w:r>
      <w:r>
        <w:rPr>
          <w:rFonts w:hint="eastAsia"/>
        </w:rPr>
        <w:t>норми</w:t>
      </w:r>
      <w:r>
        <w:t></w:t>
      </w:r>
      <w:r>
        <w:rPr>
          <w:rFonts w:hint="eastAsia"/>
        </w:rPr>
        <w:t>права</w:t>
      </w:r>
      <w:r>
        <w:t></w:t>
      </w:r>
      <w:r>
        <w:rPr>
          <w:rFonts w:hint="eastAsia"/>
        </w:rPr>
        <w:t>соціального</w:t>
      </w:r>
      <w:r>
        <w:t></w:t>
      </w:r>
      <w:r>
        <w:rPr>
          <w:rFonts w:hint="eastAsia"/>
        </w:rPr>
        <w:t>забезпечення</w:t>
      </w:r>
      <w:r>
        <w:t></w:t>
      </w:r>
      <w:r>
        <w:t></w:t>
      </w:r>
      <w:r>
        <w:t></w:t>
      </w:r>
      <w:r>
        <w:t></w:t>
      </w:r>
      <w:r>
        <w:t></w:t>
      </w:r>
      <w:r>
        <w:rPr>
          <w:rFonts w:hint="eastAsia"/>
        </w:rPr>
        <w:t>розвивають</w:t>
      </w:r>
      <w:r>
        <w:t></w:t>
      </w:r>
      <w:r>
        <w:rPr>
          <w:rFonts w:hint="eastAsia"/>
        </w:rPr>
        <w:t>систему</w:t>
      </w:r>
    </w:p>
    <w:p w:rsidR="003D18F6" w:rsidRDefault="003D18F6" w:rsidP="003D18F6">
      <w:r>
        <w:rPr>
          <w:rFonts w:hint="eastAsia"/>
        </w:rPr>
        <w:t>соціальних</w:t>
      </w:r>
      <w:r>
        <w:t></w:t>
      </w:r>
      <w:r>
        <w:rPr>
          <w:rFonts w:hint="eastAsia"/>
        </w:rPr>
        <w:t>стандартів</w:t>
      </w:r>
      <w:r>
        <w:t></w:t>
      </w:r>
      <w:r>
        <w:t></w:t>
      </w:r>
      <w:r>
        <w:t></w:t>
      </w:r>
      <w:r>
        <w:t></w:t>
      </w:r>
      <w:r>
        <w:t></w:t>
      </w:r>
      <w:r>
        <w:rPr>
          <w:rFonts w:hint="eastAsia"/>
        </w:rPr>
        <w:t>відіграють</w:t>
      </w:r>
      <w:r>
        <w:t></w:t>
      </w:r>
      <w:r>
        <w:rPr>
          <w:rFonts w:hint="eastAsia"/>
        </w:rPr>
        <w:t>важливу</w:t>
      </w:r>
      <w:r>
        <w:t></w:t>
      </w:r>
      <w:r>
        <w:rPr>
          <w:rFonts w:hint="eastAsia"/>
        </w:rPr>
        <w:t>роль</w:t>
      </w:r>
      <w:r>
        <w:t></w:t>
      </w:r>
      <w:r>
        <w:rPr>
          <w:rFonts w:hint="eastAsia"/>
        </w:rPr>
        <w:t>у</w:t>
      </w:r>
      <w:r>
        <w:t></w:t>
      </w:r>
      <w:r>
        <w:rPr>
          <w:rFonts w:hint="eastAsia"/>
        </w:rPr>
        <w:t>розвитку</w:t>
      </w:r>
      <w:r>
        <w:t></w:t>
      </w:r>
      <w:r>
        <w:rPr>
          <w:rFonts w:hint="eastAsia"/>
        </w:rPr>
        <w:t>внутрішнього</w:t>
      </w:r>
    </w:p>
    <w:p w:rsidR="003D18F6" w:rsidRDefault="003D18F6" w:rsidP="003D18F6">
      <w:r>
        <w:rPr>
          <w:rFonts w:hint="eastAsia"/>
        </w:rPr>
        <w:t>законодавства</w:t>
      </w:r>
      <w:r>
        <w:t></w:t>
      </w:r>
      <w:r>
        <w:rPr>
          <w:rFonts w:hint="eastAsia"/>
        </w:rPr>
        <w:t>про</w:t>
      </w:r>
      <w:r>
        <w:t></w:t>
      </w:r>
      <w:r>
        <w:rPr>
          <w:rFonts w:hint="eastAsia"/>
        </w:rPr>
        <w:t>соціальне</w:t>
      </w:r>
      <w:r>
        <w:t></w:t>
      </w:r>
      <w:r>
        <w:rPr>
          <w:rFonts w:hint="eastAsia"/>
        </w:rPr>
        <w:t>забезпечення</w:t>
      </w:r>
      <w:r>
        <w:t></w:t>
      </w:r>
      <w:r>
        <w:t></w:t>
      </w:r>
      <w:r>
        <w:rPr>
          <w:rFonts w:hint="eastAsia"/>
        </w:rPr>
        <w:t>у</w:t>
      </w:r>
      <w:r>
        <w:t></w:t>
      </w:r>
      <w:r>
        <w:rPr>
          <w:rFonts w:hint="eastAsia"/>
        </w:rPr>
        <w:t>їх</w:t>
      </w:r>
      <w:r>
        <w:t></w:t>
      </w:r>
      <w:r>
        <w:rPr>
          <w:rFonts w:hint="eastAsia"/>
        </w:rPr>
        <w:t>систематизації</w:t>
      </w:r>
      <w:r>
        <w:t></w:t>
      </w:r>
      <w:r>
        <w:rPr>
          <w:rFonts w:hint="eastAsia"/>
        </w:rPr>
        <w:t>та</w:t>
      </w:r>
    </w:p>
    <w:p w:rsidR="003D18F6" w:rsidRDefault="003D18F6" w:rsidP="003D18F6">
      <w:r>
        <w:rPr>
          <w:rFonts w:hint="eastAsia"/>
        </w:rPr>
        <w:t>кодифікації</w:t>
      </w:r>
      <w:r>
        <w:t></w:t>
      </w:r>
      <w:r>
        <w:t></w:t>
      </w:r>
      <w:r>
        <w:t></w:t>
      </w:r>
      <w:r>
        <w:t></w:t>
      </w:r>
      <w:r>
        <w:t></w:t>
      </w:r>
      <w:r>
        <w:rPr>
          <w:rFonts w:hint="eastAsia"/>
        </w:rPr>
        <w:t>мають</w:t>
      </w:r>
      <w:r>
        <w:t></w:t>
      </w:r>
      <w:r>
        <w:rPr>
          <w:rFonts w:hint="eastAsia"/>
        </w:rPr>
        <w:t>переваги</w:t>
      </w:r>
      <w:r>
        <w:t></w:t>
      </w:r>
      <w:r>
        <w:rPr>
          <w:rFonts w:hint="eastAsia"/>
        </w:rPr>
        <w:t>в</w:t>
      </w:r>
      <w:r>
        <w:t></w:t>
      </w:r>
      <w:r>
        <w:rPr>
          <w:rFonts w:hint="eastAsia"/>
        </w:rPr>
        <w:t>застосуванні</w:t>
      </w:r>
      <w:r>
        <w:t></w:t>
      </w:r>
      <w:r>
        <w:rPr>
          <w:rFonts w:hint="eastAsia"/>
        </w:rPr>
        <w:t>порівняно</w:t>
      </w:r>
      <w:r>
        <w:t></w:t>
      </w:r>
      <w:r>
        <w:rPr>
          <w:rFonts w:hint="eastAsia"/>
        </w:rPr>
        <w:t>з</w:t>
      </w:r>
      <w:r>
        <w:t></w:t>
      </w:r>
      <w:r>
        <w:rPr>
          <w:rFonts w:hint="eastAsia"/>
        </w:rPr>
        <w:t>актами</w:t>
      </w:r>
    </w:p>
    <w:p w:rsidR="003D18F6" w:rsidRDefault="003D18F6" w:rsidP="003D18F6">
      <w:r>
        <w:rPr>
          <w:rFonts w:hint="eastAsia"/>
        </w:rPr>
        <w:t>внутрішнього</w:t>
      </w:r>
      <w:r>
        <w:t></w:t>
      </w:r>
      <w:r>
        <w:rPr>
          <w:rFonts w:hint="eastAsia"/>
        </w:rPr>
        <w:t>законодавства</w:t>
      </w:r>
      <w:r>
        <w:t></w:t>
      </w:r>
    </w:p>
    <w:p w:rsidR="003D18F6" w:rsidRDefault="003D18F6" w:rsidP="003D18F6">
      <w:r>
        <w:t></w:t>
      </w:r>
      <w:r>
        <w:t></w:t>
      </w:r>
      <w:r>
        <w:t></w:t>
      </w:r>
      <w:r>
        <w:rPr>
          <w:rFonts w:hint="eastAsia"/>
        </w:rPr>
        <w:t>Міжнародні</w:t>
      </w:r>
      <w:r>
        <w:t></w:t>
      </w:r>
      <w:r>
        <w:rPr>
          <w:rFonts w:hint="eastAsia"/>
        </w:rPr>
        <w:t>соціальні</w:t>
      </w:r>
      <w:r>
        <w:t></w:t>
      </w:r>
      <w:r>
        <w:rPr>
          <w:rFonts w:hint="eastAsia"/>
        </w:rPr>
        <w:t>стандарти</w:t>
      </w:r>
      <w:r>
        <w:t></w:t>
      </w:r>
      <w:r>
        <w:rPr>
          <w:rFonts w:hint="eastAsia"/>
        </w:rPr>
        <w:t>тісно</w:t>
      </w:r>
      <w:r>
        <w:t></w:t>
      </w:r>
      <w:r>
        <w:rPr>
          <w:rFonts w:hint="eastAsia"/>
        </w:rPr>
        <w:t>пов’язані</w:t>
      </w:r>
      <w:r>
        <w:t></w:t>
      </w:r>
      <w:r>
        <w:rPr>
          <w:rFonts w:hint="eastAsia"/>
        </w:rPr>
        <w:t>з</w:t>
      </w:r>
    </w:p>
    <w:p w:rsidR="003D18F6" w:rsidRDefault="003D18F6" w:rsidP="003D18F6">
      <w:r>
        <w:rPr>
          <w:rFonts w:hint="eastAsia"/>
        </w:rPr>
        <w:t>фундаментальними</w:t>
      </w:r>
      <w:r>
        <w:t></w:t>
      </w:r>
      <w:r>
        <w:rPr>
          <w:rFonts w:hint="eastAsia"/>
        </w:rPr>
        <w:t>правами</w:t>
      </w:r>
      <w:r>
        <w:t></w:t>
      </w:r>
      <w:r>
        <w:rPr>
          <w:rFonts w:hint="eastAsia"/>
        </w:rPr>
        <w:t>людини</w:t>
      </w:r>
      <w:r>
        <w:t></w:t>
      </w:r>
      <w:r>
        <w:t></w:t>
      </w:r>
      <w:r>
        <w:rPr>
          <w:rFonts w:hint="eastAsia"/>
        </w:rPr>
        <w:t>їх</w:t>
      </w:r>
      <w:r>
        <w:t></w:t>
      </w:r>
      <w:r>
        <w:rPr>
          <w:rFonts w:hint="eastAsia"/>
        </w:rPr>
        <w:t>сутнісним</w:t>
      </w:r>
      <w:r>
        <w:t></w:t>
      </w:r>
      <w:r>
        <w:rPr>
          <w:rFonts w:hint="eastAsia"/>
        </w:rPr>
        <w:t>змістом</w:t>
      </w:r>
      <w:r>
        <w:t></w:t>
      </w:r>
      <w:r>
        <w:t></w:t>
      </w:r>
      <w:r>
        <w:rPr>
          <w:rFonts w:hint="eastAsia"/>
        </w:rPr>
        <w:t>Особливого</w:t>
      </w:r>
    </w:p>
    <w:p w:rsidR="003D18F6" w:rsidRDefault="003D18F6" w:rsidP="003D18F6">
      <w:r>
        <w:rPr>
          <w:rFonts w:hint="eastAsia"/>
        </w:rPr>
        <w:t>значення</w:t>
      </w:r>
      <w:r>
        <w:t></w:t>
      </w:r>
      <w:r>
        <w:rPr>
          <w:rFonts w:hint="eastAsia"/>
        </w:rPr>
        <w:t>набувають</w:t>
      </w:r>
      <w:r>
        <w:t></w:t>
      </w:r>
      <w:r>
        <w:rPr>
          <w:rFonts w:hint="eastAsia"/>
        </w:rPr>
        <w:t>міжнародні</w:t>
      </w:r>
      <w:r>
        <w:t></w:t>
      </w:r>
      <w:r>
        <w:rPr>
          <w:rFonts w:hint="eastAsia"/>
        </w:rPr>
        <w:t>соціальні</w:t>
      </w:r>
      <w:r>
        <w:t></w:t>
      </w:r>
      <w:r>
        <w:rPr>
          <w:rFonts w:hint="eastAsia"/>
        </w:rPr>
        <w:t>стандарти</w:t>
      </w:r>
      <w:r>
        <w:t></w:t>
      </w:r>
      <w:r>
        <w:rPr>
          <w:rFonts w:hint="eastAsia"/>
        </w:rPr>
        <w:t>щодо</w:t>
      </w:r>
      <w:r>
        <w:t></w:t>
      </w:r>
      <w:r>
        <w:rPr>
          <w:rFonts w:hint="eastAsia"/>
        </w:rPr>
        <w:t>сучасного</w:t>
      </w:r>
      <w:r>
        <w:t></w:t>
      </w:r>
      <w:r>
        <w:rPr>
          <w:rFonts w:hint="eastAsia"/>
        </w:rPr>
        <w:t>стану</w:t>
      </w:r>
    </w:p>
    <w:p w:rsidR="003D18F6" w:rsidRDefault="003D18F6" w:rsidP="003D18F6">
      <w:r>
        <w:rPr>
          <w:rFonts w:hint="eastAsia"/>
        </w:rPr>
        <w:t>джерел</w:t>
      </w:r>
      <w:r>
        <w:t></w:t>
      </w:r>
      <w:r>
        <w:rPr>
          <w:rFonts w:hint="eastAsia"/>
        </w:rPr>
        <w:t>права</w:t>
      </w:r>
      <w:r>
        <w:t></w:t>
      </w:r>
      <w:r>
        <w:rPr>
          <w:rFonts w:hint="eastAsia"/>
        </w:rPr>
        <w:t>соціального</w:t>
      </w:r>
      <w:r>
        <w:t></w:t>
      </w:r>
      <w:r>
        <w:rPr>
          <w:rFonts w:hint="eastAsia"/>
        </w:rPr>
        <w:t>забезпечення</w:t>
      </w:r>
      <w:r>
        <w:t></w:t>
      </w:r>
      <w:r>
        <w:t></w:t>
      </w:r>
      <w:r>
        <w:rPr>
          <w:rFonts w:hint="eastAsia"/>
        </w:rPr>
        <w:t>які</w:t>
      </w:r>
      <w:r>
        <w:t></w:t>
      </w:r>
      <w:r>
        <w:rPr>
          <w:rFonts w:hint="eastAsia"/>
        </w:rPr>
        <w:t>спрямовані</w:t>
      </w:r>
      <w:r>
        <w:t></w:t>
      </w:r>
      <w:r>
        <w:rPr>
          <w:rFonts w:hint="eastAsia"/>
        </w:rPr>
        <w:t>на</w:t>
      </w:r>
      <w:r>
        <w:t></w:t>
      </w:r>
      <w:r>
        <w:t></w:t>
      </w:r>
      <w:r>
        <w:t></w:t>
      </w:r>
      <w:r>
        <w:t></w:t>
      </w:r>
      <w:r>
        <w:t></w:t>
      </w:r>
      <w:r>
        <w:rPr>
          <w:rFonts w:hint="eastAsia"/>
        </w:rPr>
        <w:t>створення</w:t>
      </w:r>
    </w:p>
    <w:p w:rsidR="003D18F6" w:rsidRDefault="003D18F6" w:rsidP="003D18F6">
      <w:r>
        <w:rPr>
          <w:rFonts w:hint="eastAsia"/>
        </w:rPr>
        <w:t>єдиної</w:t>
      </w:r>
      <w:r>
        <w:t></w:t>
      </w:r>
      <w:r>
        <w:rPr>
          <w:rFonts w:hint="eastAsia"/>
        </w:rPr>
        <w:t>концепції</w:t>
      </w:r>
      <w:r>
        <w:t></w:t>
      </w:r>
      <w:r>
        <w:rPr>
          <w:rFonts w:hint="eastAsia"/>
        </w:rPr>
        <w:t>розвитку</w:t>
      </w:r>
      <w:r>
        <w:t></w:t>
      </w:r>
      <w:r>
        <w:t></w:t>
      </w:r>
      <w:r>
        <w:rPr>
          <w:rFonts w:hint="eastAsia"/>
        </w:rPr>
        <w:t>єдиного</w:t>
      </w:r>
      <w:r>
        <w:t></w:t>
      </w:r>
      <w:r>
        <w:rPr>
          <w:rFonts w:hint="eastAsia"/>
        </w:rPr>
        <w:t>бачення</w:t>
      </w:r>
      <w:r>
        <w:t></w:t>
      </w:r>
      <w:r>
        <w:rPr>
          <w:rFonts w:hint="eastAsia"/>
        </w:rPr>
        <w:t>щодо</w:t>
      </w:r>
      <w:r>
        <w:t></w:t>
      </w:r>
      <w:r>
        <w:rPr>
          <w:rFonts w:hint="eastAsia"/>
        </w:rPr>
        <w:t>організації</w:t>
      </w:r>
      <w:r>
        <w:t></w:t>
      </w:r>
      <w:r>
        <w:rPr>
          <w:rFonts w:hint="eastAsia"/>
        </w:rPr>
        <w:t>та</w:t>
      </w:r>
      <w:r>
        <w:t></w:t>
      </w:r>
      <w:r>
        <w:rPr>
          <w:rFonts w:hint="eastAsia"/>
        </w:rPr>
        <w:t>проведення</w:t>
      </w:r>
    </w:p>
    <w:p w:rsidR="003D18F6" w:rsidRDefault="003D18F6" w:rsidP="003D18F6">
      <w:r>
        <w:rPr>
          <w:rFonts w:hint="eastAsia"/>
        </w:rPr>
        <w:t>комплексної</w:t>
      </w:r>
      <w:r>
        <w:t></w:t>
      </w:r>
      <w:r>
        <w:rPr>
          <w:rFonts w:hint="eastAsia"/>
        </w:rPr>
        <w:t>соціальної</w:t>
      </w:r>
      <w:r>
        <w:t></w:t>
      </w:r>
      <w:r>
        <w:rPr>
          <w:rFonts w:hint="eastAsia"/>
        </w:rPr>
        <w:t>реформи</w:t>
      </w:r>
      <w:r>
        <w:t></w:t>
      </w:r>
      <w:r>
        <w:t></w:t>
      </w:r>
      <w:r>
        <w:t></w:t>
      </w:r>
      <w:r>
        <w:t></w:t>
      </w:r>
      <w:r>
        <w:t></w:t>
      </w:r>
      <w:r>
        <w:rPr>
          <w:rFonts w:hint="eastAsia"/>
        </w:rPr>
        <w:t>удосконалення</w:t>
      </w:r>
      <w:r>
        <w:t></w:t>
      </w:r>
      <w:r>
        <w:rPr>
          <w:rFonts w:hint="eastAsia"/>
        </w:rPr>
        <w:t>положень</w:t>
      </w:r>
      <w:r>
        <w:t></w:t>
      </w:r>
      <w:r>
        <w:rPr>
          <w:rFonts w:hint="eastAsia"/>
        </w:rPr>
        <w:t>Конституції</w:t>
      </w:r>
    </w:p>
    <w:p w:rsidR="003D18F6" w:rsidRDefault="003D18F6" w:rsidP="003D18F6">
      <w:r>
        <w:rPr>
          <w:rFonts w:hint="eastAsia"/>
        </w:rPr>
        <w:t>України</w:t>
      </w:r>
      <w:r>
        <w:t></w:t>
      </w:r>
      <w:r>
        <w:rPr>
          <w:rFonts w:hint="eastAsia"/>
        </w:rPr>
        <w:t>як</w:t>
      </w:r>
      <w:r>
        <w:t></w:t>
      </w:r>
      <w:r>
        <w:rPr>
          <w:rFonts w:hint="eastAsia"/>
        </w:rPr>
        <w:t>Основного</w:t>
      </w:r>
      <w:r>
        <w:t></w:t>
      </w:r>
      <w:r>
        <w:rPr>
          <w:rFonts w:hint="eastAsia"/>
        </w:rPr>
        <w:t>Закону</w:t>
      </w:r>
      <w:r>
        <w:t></w:t>
      </w:r>
      <w:r>
        <w:rPr>
          <w:rFonts w:hint="eastAsia"/>
        </w:rPr>
        <w:t>України</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r>
        <w:t></w:t>
      </w:r>
    </w:p>
    <w:p w:rsidR="003D18F6" w:rsidRDefault="003D18F6" w:rsidP="003D18F6">
      <w:r>
        <w:t></w:t>
      </w:r>
      <w:r>
        <w:t></w:t>
      </w:r>
      <w:r>
        <w:t></w:t>
      </w:r>
      <w:r>
        <w:rPr>
          <w:rFonts w:hint="eastAsia"/>
        </w:rPr>
        <w:t>створення</w:t>
      </w:r>
      <w:r>
        <w:t></w:t>
      </w:r>
      <w:r>
        <w:rPr>
          <w:rFonts w:hint="eastAsia"/>
        </w:rPr>
        <w:t>дієвого</w:t>
      </w:r>
      <w:r>
        <w:t></w:t>
      </w:r>
      <w:r>
        <w:rPr>
          <w:rFonts w:hint="eastAsia"/>
        </w:rPr>
        <w:t>механізму</w:t>
      </w:r>
      <w:r>
        <w:t></w:t>
      </w:r>
      <w:r>
        <w:rPr>
          <w:rFonts w:hint="eastAsia"/>
        </w:rPr>
        <w:t>адаптації</w:t>
      </w:r>
      <w:r>
        <w:t></w:t>
      </w:r>
      <w:r>
        <w:rPr>
          <w:rFonts w:hint="eastAsia"/>
        </w:rPr>
        <w:t>актів</w:t>
      </w:r>
      <w:r>
        <w:t></w:t>
      </w:r>
      <w:r>
        <w:rPr>
          <w:rFonts w:hint="eastAsia"/>
        </w:rPr>
        <w:t>законодавства</w:t>
      </w:r>
      <w:r>
        <w:t></w:t>
      </w:r>
      <w:r>
        <w:rPr>
          <w:rFonts w:hint="eastAsia"/>
        </w:rPr>
        <w:t>про</w:t>
      </w:r>
      <w:r>
        <w:t></w:t>
      </w:r>
      <w:r>
        <w:rPr>
          <w:rFonts w:hint="eastAsia"/>
        </w:rPr>
        <w:t>соціальне</w:t>
      </w:r>
    </w:p>
    <w:p w:rsidR="003D18F6" w:rsidRDefault="003D18F6" w:rsidP="003D18F6">
      <w:r>
        <w:rPr>
          <w:rFonts w:hint="eastAsia"/>
        </w:rPr>
        <w:t>забезпечення</w:t>
      </w:r>
      <w:r>
        <w:t></w:t>
      </w:r>
      <w:r>
        <w:rPr>
          <w:rFonts w:hint="eastAsia"/>
        </w:rPr>
        <w:t>до</w:t>
      </w:r>
      <w:r>
        <w:t></w:t>
      </w:r>
      <w:r>
        <w:rPr>
          <w:rFonts w:hint="eastAsia"/>
        </w:rPr>
        <w:t>міжнародних</w:t>
      </w:r>
      <w:r>
        <w:t></w:t>
      </w:r>
      <w:r>
        <w:rPr>
          <w:rFonts w:hint="eastAsia"/>
        </w:rPr>
        <w:t>соціальних</w:t>
      </w:r>
      <w:r>
        <w:t></w:t>
      </w:r>
      <w:r>
        <w:rPr>
          <w:rFonts w:hint="eastAsia"/>
        </w:rPr>
        <w:t>стандартів</w:t>
      </w:r>
      <w:r>
        <w:t></w:t>
      </w:r>
      <w:r>
        <w:t></w:t>
      </w:r>
      <w:r>
        <w:t></w:t>
      </w:r>
      <w:r>
        <w:t></w:t>
      </w:r>
      <w:r>
        <w:t></w:t>
      </w:r>
      <w:r>
        <w:rPr>
          <w:rFonts w:hint="eastAsia"/>
        </w:rPr>
        <w:t>запровадження</w:t>
      </w:r>
    </w:p>
    <w:p w:rsidR="003D18F6" w:rsidRDefault="003D18F6" w:rsidP="003D18F6">
      <w:r>
        <w:rPr>
          <w:rFonts w:hint="eastAsia"/>
        </w:rPr>
        <w:t>механізму</w:t>
      </w:r>
      <w:r>
        <w:t></w:t>
      </w:r>
      <w:r>
        <w:rPr>
          <w:rFonts w:hint="eastAsia"/>
        </w:rPr>
        <w:t>імплементації</w:t>
      </w:r>
      <w:r>
        <w:t></w:t>
      </w:r>
      <w:r>
        <w:rPr>
          <w:rFonts w:hint="eastAsia"/>
        </w:rPr>
        <w:t>міжнародних</w:t>
      </w:r>
      <w:r>
        <w:t></w:t>
      </w:r>
      <w:r>
        <w:rPr>
          <w:rFonts w:hint="eastAsia"/>
        </w:rPr>
        <w:t>соціальних</w:t>
      </w:r>
      <w:r>
        <w:t></w:t>
      </w:r>
      <w:r>
        <w:rPr>
          <w:rFonts w:hint="eastAsia"/>
        </w:rPr>
        <w:t>стандартів</w:t>
      </w:r>
      <w:r>
        <w:t></w:t>
      </w:r>
      <w:r>
        <w:rPr>
          <w:rFonts w:hint="eastAsia"/>
        </w:rPr>
        <w:t>при</w:t>
      </w:r>
      <w:r>
        <w:t></w:t>
      </w:r>
      <w:r>
        <w:rPr>
          <w:rFonts w:hint="eastAsia"/>
        </w:rPr>
        <w:t>формуванні</w:t>
      </w:r>
    </w:p>
    <w:p w:rsidR="003D18F6" w:rsidRDefault="003D18F6" w:rsidP="003D18F6">
      <w:r>
        <w:rPr>
          <w:rFonts w:hint="eastAsia"/>
        </w:rPr>
        <w:t>законодавства</w:t>
      </w:r>
      <w:r>
        <w:t></w:t>
      </w:r>
      <w:r>
        <w:rPr>
          <w:rFonts w:hint="eastAsia"/>
        </w:rPr>
        <w:t>в</w:t>
      </w:r>
      <w:r>
        <w:t></w:t>
      </w:r>
      <w:r>
        <w:rPr>
          <w:rFonts w:hint="eastAsia"/>
        </w:rPr>
        <w:t>сфері</w:t>
      </w:r>
      <w:r>
        <w:t></w:t>
      </w:r>
      <w:r>
        <w:rPr>
          <w:rFonts w:hint="eastAsia"/>
        </w:rPr>
        <w:t>соціального</w:t>
      </w:r>
      <w:r>
        <w:t></w:t>
      </w:r>
      <w:r>
        <w:rPr>
          <w:rFonts w:hint="eastAsia"/>
        </w:rPr>
        <w:t>забезпечення</w:t>
      </w:r>
      <w:r>
        <w:t></w:t>
      </w:r>
      <w:r>
        <w:t></w:t>
      </w:r>
      <w:r>
        <w:t></w:t>
      </w:r>
      <w:r>
        <w:t></w:t>
      </w:r>
      <w:r>
        <w:t></w:t>
      </w:r>
      <w:r>
        <w:rPr>
          <w:rFonts w:hint="eastAsia"/>
        </w:rPr>
        <w:t>усунення</w:t>
      </w:r>
      <w:r>
        <w:t></w:t>
      </w:r>
      <w:r>
        <w:rPr>
          <w:rFonts w:hint="eastAsia"/>
        </w:rPr>
        <w:t>колізій</w:t>
      </w:r>
      <w:r>
        <w:t></w:t>
      </w:r>
      <w:r>
        <w:rPr>
          <w:rFonts w:hint="eastAsia"/>
        </w:rPr>
        <w:t>у</w:t>
      </w:r>
    </w:p>
    <w:p w:rsidR="003D18F6" w:rsidRDefault="003D18F6" w:rsidP="003D18F6">
      <w:r>
        <w:rPr>
          <w:rFonts w:hint="eastAsia"/>
        </w:rPr>
        <w:t>законодавстві</w:t>
      </w:r>
      <w:r>
        <w:t></w:t>
      </w:r>
      <w:r>
        <w:rPr>
          <w:rFonts w:hint="eastAsia"/>
        </w:rPr>
        <w:t>про</w:t>
      </w:r>
      <w:r>
        <w:t></w:t>
      </w:r>
      <w:r>
        <w:rPr>
          <w:rFonts w:hint="eastAsia"/>
        </w:rPr>
        <w:t>соціальне</w:t>
      </w:r>
      <w:r>
        <w:t></w:t>
      </w:r>
      <w:r>
        <w:rPr>
          <w:rFonts w:hint="eastAsia"/>
        </w:rPr>
        <w:t>забезпечення</w:t>
      </w:r>
      <w:r>
        <w:t></w:t>
      </w:r>
      <w:r>
        <w:t></w:t>
      </w:r>
      <w:r>
        <w:t></w:t>
      </w:r>
      <w:r>
        <w:t></w:t>
      </w:r>
      <w:r>
        <w:t></w:t>
      </w:r>
      <w:r>
        <w:rPr>
          <w:rFonts w:hint="eastAsia"/>
        </w:rPr>
        <w:t>модернізації</w:t>
      </w:r>
      <w:r>
        <w:t></w:t>
      </w:r>
      <w:r>
        <w:rPr>
          <w:rFonts w:hint="eastAsia"/>
        </w:rPr>
        <w:t>механізмів</w:t>
      </w:r>
    </w:p>
    <w:p w:rsidR="003D18F6" w:rsidRDefault="003D18F6" w:rsidP="003D18F6">
      <w:r>
        <w:rPr>
          <w:rFonts w:hint="eastAsia"/>
        </w:rPr>
        <w:t>реалізації</w:t>
      </w:r>
      <w:r>
        <w:t></w:t>
      </w:r>
      <w:r>
        <w:t></w:t>
      </w:r>
      <w:r>
        <w:rPr>
          <w:rFonts w:hint="eastAsia"/>
        </w:rPr>
        <w:t>гарантування</w:t>
      </w:r>
      <w:r>
        <w:t></w:t>
      </w:r>
      <w:r>
        <w:rPr>
          <w:rFonts w:hint="eastAsia"/>
        </w:rPr>
        <w:t>та</w:t>
      </w:r>
      <w:r>
        <w:t></w:t>
      </w:r>
      <w:r>
        <w:rPr>
          <w:rFonts w:hint="eastAsia"/>
        </w:rPr>
        <w:t>правової</w:t>
      </w:r>
      <w:r>
        <w:t></w:t>
      </w:r>
      <w:r>
        <w:rPr>
          <w:rFonts w:hint="eastAsia"/>
        </w:rPr>
        <w:t>охорони</w:t>
      </w:r>
      <w:r>
        <w:t></w:t>
      </w:r>
      <w:r>
        <w:rPr>
          <w:rFonts w:hint="eastAsia"/>
        </w:rPr>
        <w:t>права</w:t>
      </w:r>
      <w:r>
        <w:t></w:t>
      </w:r>
      <w:r>
        <w:rPr>
          <w:rFonts w:hint="eastAsia"/>
        </w:rPr>
        <w:t>на</w:t>
      </w:r>
      <w:r>
        <w:t></w:t>
      </w:r>
      <w:r>
        <w:rPr>
          <w:rFonts w:hint="eastAsia"/>
        </w:rPr>
        <w:t>соціальне</w:t>
      </w:r>
    </w:p>
    <w:p w:rsidR="003D18F6" w:rsidRDefault="003D18F6" w:rsidP="003D18F6">
      <w:r>
        <w:rPr>
          <w:rFonts w:hint="eastAsia"/>
        </w:rPr>
        <w:t>забезпечення</w:t>
      </w:r>
      <w:r>
        <w:t></w:t>
      </w:r>
    </w:p>
    <w:p w:rsidR="003D18F6" w:rsidRDefault="003D18F6" w:rsidP="003D18F6">
      <w:r>
        <w:t></w:t>
      </w:r>
      <w:r>
        <w:t></w:t>
      </w:r>
      <w:r>
        <w:t></w:t>
      </w:r>
      <w:r>
        <w:rPr>
          <w:rFonts w:hint="eastAsia"/>
        </w:rPr>
        <w:t>Імплементація</w:t>
      </w:r>
      <w:r>
        <w:t></w:t>
      </w:r>
      <w:r>
        <w:rPr>
          <w:rFonts w:hint="eastAsia"/>
        </w:rPr>
        <w:t>європейських</w:t>
      </w:r>
      <w:r>
        <w:t></w:t>
      </w:r>
      <w:r>
        <w:rPr>
          <w:rFonts w:hint="eastAsia"/>
        </w:rPr>
        <w:t>соціальних</w:t>
      </w:r>
      <w:r>
        <w:t></w:t>
      </w:r>
      <w:r>
        <w:rPr>
          <w:rFonts w:hint="eastAsia"/>
        </w:rPr>
        <w:t>стандартів</w:t>
      </w:r>
      <w:r>
        <w:t></w:t>
      </w:r>
      <w:r>
        <w:rPr>
          <w:rFonts w:hint="eastAsia"/>
        </w:rPr>
        <w:t>спрямована</w:t>
      </w:r>
    </w:p>
    <w:p w:rsidR="003D18F6" w:rsidRDefault="003D18F6" w:rsidP="003D18F6">
      <w:r>
        <w:rPr>
          <w:rFonts w:hint="eastAsia"/>
        </w:rPr>
        <w:t>на</w:t>
      </w:r>
      <w:r>
        <w:t></w:t>
      </w:r>
      <w:r>
        <w:t></w:t>
      </w:r>
      <w:r>
        <w:rPr>
          <w:rFonts w:hint="eastAsia"/>
        </w:rPr>
        <w:t>гармонізацію</w:t>
      </w:r>
      <w:r>
        <w:t></w:t>
      </w:r>
      <w:r>
        <w:rPr>
          <w:rFonts w:hint="eastAsia"/>
        </w:rPr>
        <w:t>міжнародно</w:t>
      </w:r>
      <w:r>
        <w:t></w:t>
      </w:r>
      <w:r>
        <w:rPr>
          <w:rFonts w:hint="eastAsia"/>
        </w:rPr>
        <w:t>правових</w:t>
      </w:r>
      <w:r>
        <w:t></w:t>
      </w:r>
      <w:r>
        <w:rPr>
          <w:rFonts w:hint="eastAsia"/>
        </w:rPr>
        <w:t>актів</w:t>
      </w:r>
      <w:r>
        <w:t></w:t>
      </w:r>
      <w:r>
        <w:rPr>
          <w:rFonts w:hint="eastAsia"/>
        </w:rPr>
        <w:t>ЄС</w:t>
      </w:r>
      <w:r>
        <w:t></w:t>
      </w:r>
      <w:r>
        <w:t></w:t>
      </w:r>
      <w:r>
        <w:rPr>
          <w:rFonts w:hint="eastAsia"/>
        </w:rPr>
        <w:t>Ради</w:t>
      </w:r>
      <w:r>
        <w:t></w:t>
      </w:r>
      <w:r>
        <w:rPr>
          <w:rFonts w:hint="eastAsia"/>
        </w:rPr>
        <w:t>Європи</w:t>
      </w:r>
      <w:r>
        <w:t></w:t>
      </w:r>
      <w:r>
        <w:rPr>
          <w:rFonts w:hint="eastAsia"/>
        </w:rPr>
        <w:t>та</w:t>
      </w:r>
      <w:r>
        <w:t></w:t>
      </w:r>
      <w:r>
        <w:rPr>
          <w:rFonts w:hint="eastAsia"/>
        </w:rPr>
        <w:t>актів</w:t>
      </w:r>
    </w:p>
    <w:p w:rsidR="003D18F6" w:rsidRDefault="003D18F6" w:rsidP="003D18F6">
      <w:r>
        <w:rPr>
          <w:rFonts w:hint="eastAsia"/>
        </w:rPr>
        <w:t>національного</w:t>
      </w:r>
      <w:r>
        <w:t></w:t>
      </w:r>
      <w:r>
        <w:rPr>
          <w:rFonts w:hint="eastAsia"/>
        </w:rPr>
        <w:t>законодавства</w:t>
      </w:r>
      <w:r>
        <w:t></w:t>
      </w:r>
      <w:r>
        <w:rPr>
          <w:rFonts w:hint="eastAsia"/>
        </w:rPr>
        <w:t>про</w:t>
      </w:r>
      <w:r>
        <w:t></w:t>
      </w:r>
      <w:r>
        <w:rPr>
          <w:rFonts w:hint="eastAsia"/>
        </w:rPr>
        <w:t>соціальне</w:t>
      </w:r>
      <w:r>
        <w:t></w:t>
      </w:r>
      <w:r>
        <w:rPr>
          <w:rFonts w:hint="eastAsia"/>
        </w:rPr>
        <w:t>забезпечення</w:t>
      </w:r>
      <w:r>
        <w:t></w:t>
      </w:r>
      <w:r>
        <w:t></w:t>
      </w:r>
      <w:r>
        <w:rPr>
          <w:rFonts w:hint="eastAsia"/>
        </w:rPr>
        <w:t>затвердження</w:t>
      </w:r>
    </w:p>
    <w:p w:rsidR="003D18F6" w:rsidRDefault="003D18F6" w:rsidP="003D18F6">
      <w:r>
        <w:rPr>
          <w:rFonts w:hint="eastAsia"/>
        </w:rPr>
        <w:t>єдиного</w:t>
      </w:r>
      <w:r>
        <w:t></w:t>
      </w:r>
      <w:r>
        <w:rPr>
          <w:rFonts w:hint="eastAsia"/>
        </w:rPr>
        <w:t>переліку</w:t>
      </w:r>
      <w:r>
        <w:t></w:t>
      </w:r>
      <w:r>
        <w:rPr>
          <w:rFonts w:hint="eastAsia"/>
        </w:rPr>
        <w:t>європейських</w:t>
      </w:r>
      <w:r>
        <w:t></w:t>
      </w:r>
      <w:r>
        <w:rPr>
          <w:rFonts w:hint="eastAsia"/>
        </w:rPr>
        <w:t>соціальних</w:t>
      </w:r>
      <w:r>
        <w:t></w:t>
      </w:r>
      <w:r>
        <w:rPr>
          <w:rFonts w:hint="eastAsia"/>
        </w:rPr>
        <w:t>стандартів</w:t>
      </w:r>
      <w:r>
        <w:t></w:t>
      </w:r>
      <w:r>
        <w:rPr>
          <w:rFonts w:hint="eastAsia"/>
        </w:rPr>
        <w:t>у</w:t>
      </w:r>
      <w:r>
        <w:t></w:t>
      </w:r>
      <w:r>
        <w:rPr>
          <w:rFonts w:hint="eastAsia"/>
        </w:rPr>
        <w:t>сфері</w:t>
      </w:r>
      <w:r>
        <w:t></w:t>
      </w:r>
      <w:r>
        <w:rPr>
          <w:rFonts w:hint="eastAsia"/>
        </w:rPr>
        <w:t>пенсійного</w:t>
      </w:r>
    </w:p>
    <w:p w:rsidR="003D18F6" w:rsidRDefault="003D18F6" w:rsidP="003D18F6">
      <w:r>
        <w:rPr>
          <w:rFonts w:hint="eastAsia"/>
        </w:rPr>
        <w:t>забезпечення</w:t>
      </w:r>
      <w:r>
        <w:t></w:t>
      </w:r>
      <w:r>
        <w:t></w:t>
      </w:r>
      <w:r>
        <w:rPr>
          <w:rFonts w:hint="eastAsia"/>
        </w:rPr>
        <w:t>загальнообов’язкового</w:t>
      </w:r>
      <w:r>
        <w:t></w:t>
      </w:r>
      <w:r>
        <w:rPr>
          <w:rFonts w:hint="eastAsia"/>
        </w:rPr>
        <w:t>державного</w:t>
      </w:r>
      <w:r>
        <w:t></w:t>
      </w:r>
      <w:r>
        <w:rPr>
          <w:rFonts w:hint="eastAsia"/>
        </w:rPr>
        <w:t>соціального</w:t>
      </w:r>
      <w:r>
        <w:t></w:t>
      </w:r>
      <w:r>
        <w:rPr>
          <w:rFonts w:hint="eastAsia"/>
        </w:rPr>
        <w:t>страхування</w:t>
      </w:r>
      <w:r>
        <w:t></w:t>
      </w:r>
    </w:p>
    <w:p w:rsidR="003D18F6" w:rsidRDefault="003D18F6" w:rsidP="003D18F6">
      <w:r>
        <w:rPr>
          <w:rFonts w:hint="eastAsia"/>
        </w:rPr>
        <w:t>надання</w:t>
      </w:r>
      <w:r>
        <w:t></w:t>
      </w:r>
      <w:r>
        <w:rPr>
          <w:rFonts w:hint="eastAsia"/>
        </w:rPr>
        <w:t>допомоги</w:t>
      </w:r>
      <w:r>
        <w:t></w:t>
      </w:r>
      <w:r>
        <w:rPr>
          <w:rFonts w:hint="eastAsia"/>
        </w:rPr>
        <w:t>та</w:t>
      </w:r>
      <w:r>
        <w:t></w:t>
      </w:r>
      <w:r>
        <w:rPr>
          <w:rFonts w:hint="eastAsia"/>
        </w:rPr>
        <w:t>соціальних</w:t>
      </w:r>
      <w:r>
        <w:t></w:t>
      </w:r>
      <w:r>
        <w:rPr>
          <w:rFonts w:hint="eastAsia"/>
        </w:rPr>
        <w:t>послуг</w:t>
      </w:r>
      <w:r>
        <w:t></w:t>
      </w:r>
      <w:r>
        <w:t></w:t>
      </w:r>
      <w:r>
        <w:rPr>
          <w:rFonts w:hint="eastAsia"/>
        </w:rPr>
        <w:t>впровадження</w:t>
      </w:r>
      <w:r>
        <w:t></w:t>
      </w:r>
      <w:r>
        <w:rPr>
          <w:rFonts w:hint="eastAsia"/>
        </w:rPr>
        <w:t>європейських</w:t>
      </w:r>
      <w:r>
        <w:t></w:t>
      </w:r>
    </w:p>
    <w:p w:rsidR="003D18F6" w:rsidRDefault="003D18F6" w:rsidP="003D18F6">
      <w:r>
        <w:t></w:t>
      </w:r>
      <w:r>
        <w:t></w:t>
      </w:r>
      <w:r>
        <w:t></w:t>
      </w:r>
    </w:p>
    <w:p w:rsidR="003D18F6" w:rsidRDefault="003D18F6" w:rsidP="003D18F6">
      <w:r>
        <w:rPr>
          <w:rFonts w:hint="eastAsia"/>
        </w:rPr>
        <w:t>соціальних</w:t>
      </w:r>
      <w:r>
        <w:t></w:t>
      </w:r>
      <w:r>
        <w:rPr>
          <w:rFonts w:hint="eastAsia"/>
        </w:rPr>
        <w:t>стандартів</w:t>
      </w:r>
      <w:r>
        <w:t></w:t>
      </w:r>
      <w:r>
        <w:rPr>
          <w:rFonts w:hint="eastAsia"/>
        </w:rPr>
        <w:t>при</w:t>
      </w:r>
      <w:r>
        <w:t></w:t>
      </w:r>
      <w:r>
        <w:rPr>
          <w:rFonts w:hint="eastAsia"/>
        </w:rPr>
        <w:t>формуванні</w:t>
      </w:r>
      <w:r>
        <w:t></w:t>
      </w:r>
      <w:r>
        <w:rPr>
          <w:rFonts w:hint="eastAsia"/>
        </w:rPr>
        <w:t>національного</w:t>
      </w:r>
      <w:r>
        <w:t></w:t>
      </w:r>
      <w:r>
        <w:rPr>
          <w:rFonts w:hint="eastAsia"/>
        </w:rPr>
        <w:t>законодавства</w:t>
      </w:r>
      <w:r>
        <w:t></w:t>
      </w:r>
      <w:r>
        <w:rPr>
          <w:rFonts w:hint="eastAsia"/>
        </w:rPr>
        <w:t>в</w:t>
      </w:r>
    </w:p>
    <w:p w:rsidR="003D18F6" w:rsidRDefault="003D18F6" w:rsidP="003D18F6">
      <w:r>
        <w:rPr>
          <w:rFonts w:hint="eastAsia"/>
        </w:rPr>
        <w:t>частині</w:t>
      </w:r>
      <w:r>
        <w:t></w:t>
      </w:r>
      <w:r>
        <w:rPr>
          <w:rFonts w:hint="eastAsia"/>
        </w:rPr>
        <w:t>створення</w:t>
      </w:r>
      <w:r>
        <w:t></w:t>
      </w:r>
      <w:r>
        <w:rPr>
          <w:rFonts w:hint="eastAsia"/>
        </w:rPr>
        <w:t>нових</w:t>
      </w:r>
      <w:r>
        <w:t></w:t>
      </w:r>
      <w:r>
        <w:rPr>
          <w:rFonts w:hint="eastAsia"/>
        </w:rPr>
        <w:t>нормативних</w:t>
      </w:r>
      <w:r>
        <w:t></w:t>
      </w:r>
      <w:r>
        <w:rPr>
          <w:rFonts w:hint="eastAsia"/>
        </w:rPr>
        <w:t>актів</w:t>
      </w:r>
      <w:r>
        <w:t></w:t>
      </w:r>
      <w:r>
        <w:rPr>
          <w:rFonts w:hint="eastAsia"/>
        </w:rPr>
        <w:t>у</w:t>
      </w:r>
      <w:r>
        <w:t></w:t>
      </w:r>
      <w:r>
        <w:rPr>
          <w:rFonts w:hint="eastAsia"/>
        </w:rPr>
        <w:t>сфері</w:t>
      </w:r>
      <w:r>
        <w:t></w:t>
      </w:r>
      <w:r>
        <w:rPr>
          <w:rFonts w:hint="eastAsia"/>
        </w:rPr>
        <w:t>соціального</w:t>
      </w:r>
      <w:r>
        <w:t></w:t>
      </w:r>
      <w:r>
        <w:rPr>
          <w:rFonts w:hint="eastAsia"/>
        </w:rPr>
        <w:t>забезпечення</w:t>
      </w:r>
    </w:p>
    <w:p w:rsidR="003D18F6" w:rsidRDefault="003D18F6" w:rsidP="003D18F6">
      <w:r>
        <w:rPr>
          <w:rFonts w:hint="eastAsia"/>
        </w:rPr>
        <w:t>та</w:t>
      </w:r>
      <w:r>
        <w:t></w:t>
      </w:r>
      <w:r>
        <w:rPr>
          <w:rFonts w:hint="eastAsia"/>
        </w:rPr>
        <w:t>розвитку</w:t>
      </w:r>
      <w:r>
        <w:t></w:t>
      </w:r>
      <w:r>
        <w:rPr>
          <w:rFonts w:hint="eastAsia"/>
        </w:rPr>
        <w:t>новітньої</w:t>
      </w:r>
      <w:r>
        <w:t></w:t>
      </w:r>
      <w:r>
        <w:rPr>
          <w:rFonts w:hint="eastAsia"/>
        </w:rPr>
        <w:t>системи</w:t>
      </w:r>
      <w:r>
        <w:t></w:t>
      </w:r>
      <w:r>
        <w:rPr>
          <w:rFonts w:hint="eastAsia"/>
        </w:rPr>
        <w:t>джерел</w:t>
      </w:r>
      <w:r>
        <w:t></w:t>
      </w:r>
      <w:r>
        <w:rPr>
          <w:rFonts w:hint="eastAsia"/>
        </w:rPr>
        <w:t>права</w:t>
      </w:r>
      <w:r>
        <w:t></w:t>
      </w:r>
      <w:r>
        <w:rPr>
          <w:rFonts w:hint="eastAsia"/>
        </w:rPr>
        <w:t>соціального</w:t>
      </w:r>
      <w:r>
        <w:t></w:t>
      </w:r>
      <w:r>
        <w:rPr>
          <w:rFonts w:hint="eastAsia"/>
        </w:rPr>
        <w:t>забезпечення</w:t>
      </w:r>
      <w:r>
        <w:t></w:t>
      </w:r>
    </w:p>
    <w:p w:rsidR="003D18F6" w:rsidRDefault="003D18F6" w:rsidP="003D18F6">
      <w:r>
        <w:t></w:t>
      </w:r>
      <w:r>
        <w:t></w:t>
      </w:r>
      <w:r>
        <w:t></w:t>
      </w:r>
      <w:r>
        <w:t></w:t>
      </w:r>
      <w:r>
        <w:rPr>
          <w:rFonts w:hint="eastAsia"/>
        </w:rPr>
        <w:t>Основними</w:t>
      </w:r>
      <w:r>
        <w:t></w:t>
      </w:r>
      <w:r>
        <w:rPr>
          <w:rFonts w:hint="eastAsia"/>
        </w:rPr>
        <w:t>завданнями</w:t>
      </w:r>
      <w:r>
        <w:t></w:t>
      </w:r>
      <w:r>
        <w:rPr>
          <w:rFonts w:hint="eastAsia"/>
        </w:rPr>
        <w:t>прийняття</w:t>
      </w:r>
      <w:r>
        <w:t></w:t>
      </w:r>
      <w:r>
        <w:rPr>
          <w:rFonts w:hint="eastAsia"/>
        </w:rPr>
        <w:t>Загальнодержавної</w:t>
      </w:r>
      <w:r>
        <w:t></w:t>
      </w:r>
      <w:r>
        <w:rPr>
          <w:rFonts w:hint="eastAsia"/>
        </w:rPr>
        <w:t>програми</w:t>
      </w:r>
    </w:p>
    <w:p w:rsidR="003D18F6" w:rsidRDefault="003D18F6" w:rsidP="003D18F6">
      <w:r>
        <w:rPr>
          <w:rFonts w:hint="eastAsia"/>
        </w:rPr>
        <w:t>імплементації</w:t>
      </w:r>
      <w:r>
        <w:t></w:t>
      </w:r>
      <w:r>
        <w:rPr>
          <w:rFonts w:hint="eastAsia"/>
        </w:rPr>
        <w:t>міжнародних</w:t>
      </w:r>
      <w:r>
        <w:t></w:t>
      </w:r>
      <w:r>
        <w:rPr>
          <w:rFonts w:hint="eastAsia"/>
        </w:rPr>
        <w:t>соціальних</w:t>
      </w:r>
      <w:r>
        <w:t></w:t>
      </w:r>
      <w:r>
        <w:rPr>
          <w:rFonts w:hint="eastAsia"/>
        </w:rPr>
        <w:t>стандартів</w:t>
      </w:r>
      <w:r>
        <w:t></w:t>
      </w:r>
      <w:r>
        <w:rPr>
          <w:rFonts w:hint="eastAsia"/>
        </w:rPr>
        <w:t>є</w:t>
      </w:r>
      <w:r>
        <w:t></w:t>
      </w:r>
      <w:r>
        <w:t></w:t>
      </w:r>
      <w:r>
        <w:t></w:t>
      </w:r>
      <w:r>
        <w:t></w:t>
      </w:r>
      <w:r>
        <w:t></w:t>
      </w:r>
      <w:r>
        <w:rPr>
          <w:rFonts w:hint="eastAsia"/>
        </w:rPr>
        <w:t>забезпечення</w:t>
      </w:r>
    </w:p>
    <w:p w:rsidR="003D18F6" w:rsidRDefault="003D18F6" w:rsidP="003D18F6">
      <w:r>
        <w:rPr>
          <w:rFonts w:hint="eastAsia"/>
        </w:rPr>
        <w:t>відповідності</w:t>
      </w:r>
      <w:r>
        <w:t></w:t>
      </w:r>
      <w:r>
        <w:rPr>
          <w:rFonts w:hint="eastAsia"/>
        </w:rPr>
        <w:t>актів</w:t>
      </w:r>
      <w:r>
        <w:t></w:t>
      </w:r>
      <w:r>
        <w:rPr>
          <w:rFonts w:hint="eastAsia"/>
        </w:rPr>
        <w:t>законодавства</w:t>
      </w:r>
      <w:r>
        <w:t></w:t>
      </w:r>
      <w:r>
        <w:rPr>
          <w:rFonts w:hint="eastAsia"/>
        </w:rPr>
        <w:t>та</w:t>
      </w:r>
      <w:r>
        <w:t></w:t>
      </w:r>
      <w:r>
        <w:rPr>
          <w:rFonts w:hint="eastAsia"/>
        </w:rPr>
        <w:t>інших</w:t>
      </w:r>
      <w:r>
        <w:t></w:t>
      </w:r>
      <w:r>
        <w:rPr>
          <w:rFonts w:hint="eastAsia"/>
        </w:rPr>
        <w:t>джерел</w:t>
      </w:r>
      <w:r>
        <w:t></w:t>
      </w:r>
      <w:r>
        <w:rPr>
          <w:rFonts w:hint="eastAsia"/>
        </w:rPr>
        <w:t>права</w:t>
      </w:r>
      <w:r>
        <w:t></w:t>
      </w:r>
      <w:r>
        <w:rPr>
          <w:rFonts w:hint="eastAsia"/>
        </w:rPr>
        <w:t>соціального</w:t>
      </w:r>
    </w:p>
    <w:p w:rsidR="003D18F6" w:rsidRDefault="003D18F6" w:rsidP="003D18F6">
      <w:r>
        <w:rPr>
          <w:rFonts w:hint="eastAsia"/>
        </w:rPr>
        <w:t>забезпечення</w:t>
      </w:r>
      <w:r>
        <w:t></w:t>
      </w:r>
      <w:r>
        <w:rPr>
          <w:rFonts w:hint="eastAsia"/>
        </w:rPr>
        <w:t>міжнародним</w:t>
      </w:r>
      <w:r>
        <w:t></w:t>
      </w:r>
      <w:r>
        <w:rPr>
          <w:rFonts w:hint="eastAsia"/>
        </w:rPr>
        <w:t>соціальним</w:t>
      </w:r>
      <w:r>
        <w:t></w:t>
      </w:r>
      <w:r>
        <w:rPr>
          <w:rFonts w:hint="eastAsia"/>
        </w:rPr>
        <w:t>стандартам</w:t>
      </w:r>
      <w:r>
        <w:t></w:t>
      </w:r>
      <w:r>
        <w:t></w:t>
      </w:r>
      <w:r>
        <w:rPr>
          <w:rFonts w:hint="eastAsia"/>
        </w:rPr>
        <w:t>визначеним</w:t>
      </w:r>
      <w:r>
        <w:t></w:t>
      </w:r>
      <w:r>
        <w:rPr>
          <w:rFonts w:hint="eastAsia"/>
        </w:rPr>
        <w:t>відповідно</w:t>
      </w:r>
    </w:p>
    <w:p w:rsidR="003D18F6" w:rsidRDefault="003D18F6" w:rsidP="003D18F6">
      <w:r>
        <w:rPr>
          <w:rFonts w:hint="eastAsia"/>
        </w:rPr>
        <w:t>до</w:t>
      </w:r>
      <w:r>
        <w:t></w:t>
      </w:r>
      <w:r>
        <w:rPr>
          <w:rFonts w:hint="eastAsia"/>
        </w:rPr>
        <w:t>міжнародно</w:t>
      </w:r>
      <w:r>
        <w:t></w:t>
      </w:r>
      <w:r>
        <w:rPr>
          <w:rFonts w:hint="eastAsia"/>
        </w:rPr>
        <w:t>правових</w:t>
      </w:r>
      <w:r>
        <w:t></w:t>
      </w:r>
      <w:r>
        <w:rPr>
          <w:rFonts w:hint="eastAsia"/>
        </w:rPr>
        <w:t>актів</w:t>
      </w:r>
      <w:r>
        <w:t></w:t>
      </w:r>
      <w:r>
        <w:rPr>
          <w:rFonts w:hint="eastAsia"/>
        </w:rPr>
        <w:t>ООН</w:t>
      </w:r>
      <w:r>
        <w:t></w:t>
      </w:r>
      <w:r>
        <w:rPr>
          <w:rFonts w:hint="eastAsia"/>
        </w:rPr>
        <w:t>та</w:t>
      </w:r>
      <w:r>
        <w:t></w:t>
      </w:r>
      <w:r>
        <w:rPr>
          <w:rFonts w:hint="eastAsia"/>
        </w:rPr>
        <w:t>МОП</w:t>
      </w:r>
      <w:r>
        <w:t></w:t>
      </w:r>
      <w:r>
        <w:t></w:t>
      </w:r>
      <w:r>
        <w:rPr>
          <w:rFonts w:hint="eastAsia"/>
        </w:rPr>
        <w:t>інших</w:t>
      </w:r>
      <w:r>
        <w:t></w:t>
      </w:r>
      <w:r>
        <w:rPr>
          <w:rFonts w:hint="eastAsia"/>
        </w:rPr>
        <w:t>міжнародних</w:t>
      </w:r>
      <w:r>
        <w:t></w:t>
      </w:r>
      <w:r>
        <w:rPr>
          <w:rFonts w:hint="eastAsia"/>
        </w:rPr>
        <w:t>інституцій</w:t>
      </w:r>
    </w:p>
    <w:p w:rsidR="003D18F6" w:rsidRDefault="003D18F6" w:rsidP="003D18F6">
      <w:r>
        <w:rPr>
          <w:rFonts w:hint="eastAsia"/>
        </w:rPr>
        <w:t>соціального</w:t>
      </w:r>
      <w:r>
        <w:t></w:t>
      </w:r>
      <w:r>
        <w:rPr>
          <w:rFonts w:hint="eastAsia"/>
        </w:rPr>
        <w:t>спрямування</w:t>
      </w:r>
      <w:r>
        <w:t></w:t>
      </w:r>
      <w:r>
        <w:t></w:t>
      </w:r>
      <w:r>
        <w:t></w:t>
      </w:r>
      <w:r>
        <w:t></w:t>
      </w:r>
      <w:r>
        <w:t></w:t>
      </w:r>
      <w:r>
        <w:rPr>
          <w:rFonts w:hint="eastAsia"/>
        </w:rPr>
        <w:t>формування</w:t>
      </w:r>
      <w:r>
        <w:t></w:t>
      </w:r>
      <w:r>
        <w:rPr>
          <w:rFonts w:hint="eastAsia"/>
        </w:rPr>
        <w:t>єдиної</w:t>
      </w:r>
      <w:r>
        <w:t></w:t>
      </w:r>
      <w:r>
        <w:rPr>
          <w:rFonts w:hint="eastAsia"/>
        </w:rPr>
        <w:t>правової</w:t>
      </w:r>
      <w:r>
        <w:t></w:t>
      </w:r>
      <w:r>
        <w:rPr>
          <w:rFonts w:hint="eastAsia"/>
        </w:rPr>
        <w:t>бази</w:t>
      </w:r>
      <w:r>
        <w:t></w:t>
      </w:r>
      <w:r>
        <w:rPr>
          <w:rFonts w:hint="eastAsia"/>
        </w:rPr>
        <w:t>міжнародних</w:t>
      </w:r>
    </w:p>
    <w:p w:rsidR="003D18F6" w:rsidRDefault="003D18F6" w:rsidP="003D18F6">
      <w:r>
        <w:rPr>
          <w:rFonts w:hint="eastAsia"/>
        </w:rPr>
        <w:t>соціальних</w:t>
      </w:r>
      <w:r>
        <w:t></w:t>
      </w:r>
      <w:r>
        <w:rPr>
          <w:rFonts w:hint="eastAsia"/>
        </w:rPr>
        <w:t>стандартів</w:t>
      </w:r>
      <w:r>
        <w:t></w:t>
      </w:r>
      <w:r>
        <w:t></w:t>
      </w:r>
      <w:r>
        <w:rPr>
          <w:rFonts w:hint="eastAsia"/>
        </w:rPr>
        <w:t>у</w:t>
      </w:r>
      <w:r>
        <w:t></w:t>
      </w:r>
      <w:r>
        <w:rPr>
          <w:rFonts w:hint="eastAsia"/>
        </w:rPr>
        <w:t>тому</w:t>
      </w:r>
      <w:r>
        <w:t></w:t>
      </w:r>
      <w:r>
        <w:rPr>
          <w:rFonts w:hint="eastAsia"/>
        </w:rPr>
        <w:t>числі</w:t>
      </w:r>
      <w:r>
        <w:t></w:t>
      </w:r>
      <w:r>
        <w:rPr>
          <w:rFonts w:hint="eastAsia"/>
        </w:rPr>
        <w:t>імплементації</w:t>
      </w:r>
      <w:r>
        <w:t></w:t>
      </w:r>
      <w:r>
        <w:rPr>
          <w:rFonts w:hint="eastAsia"/>
        </w:rPr>
        <w:t>міжнародних</w:t>
      </w:r>
      <w:r>
        <w:t></w:t>
      </w:r>
      <w:r>
        <w:rPr>
          <w:rFonts w:hint="eastAsia"/>
        </w:rPr>
        <w:t>соціальних</w:t>
      </w:r>
    </w:p>
    <w:p w:rsidR="003D18F6" w:rsidRDefault="003D18F6" w:rsidP="003D18F6">
      <w:r>
        <w:rPr>
          <w:rFonts w:hint="eastAsia"/>
        </w:rPr>
        <w:t>стандартів</w:t>
      </w:r>
      <w:r>
        <w:t></w:t>
      </w:r>
      <w:r>
        <w:t></w:t>
      </w:r>
      <w:r>
        <w:t></w:t>
      </w:r>
      <w:r>
        <w:t></w:t>
      </w:r>
      <w:r>
        <w:t></w:t>
      </w:r>
      <w:r>
        <w:rPr>
          <w:rFonts w:hint="eastAsia"/>
        </w:rPr>
        <w:t>розвиток</w:t>
      </w:r>
      <w:r>
        <w:t></w:t>
      </w:r>
      <w:r>
        <w:rPr>
          <w:rFonts w:hint="eastAsia"/>
        </w:rPr>
        <w:t>системи</w:t>
      </w:r>
      <w:r>
        <w:t></w:t>
      </w:r>
      <w:r>
        <w:rPr>
          <w:rFonts w:hint="eastAsia"/>
        </w:rPr>
        <w:t>джерел</w:t>
      </w:r>
      <w:r>
        <w:t></w:t>
      </w:r>
      <w:r>
        <w:rPr>
          <w:rFonts w:hint="eastAsia"/>
        </w:rPr>
        <w:t>права</w:t>
      </w:r>
      <w:r>
        <w:t></w:t>
      </w:r>
      <w:r>
        <w:rPr>
          <w:rFonts w:hint="eastAsia"/>
        </w:rPr>
        <w:t>соціального</w:t>
      </w:r>
      <w:r>
        <w:t></w:t>
      </w:r>
      <w:r>
        <w:rPr>
          <w:rFonts w:hint="eastAsia"/>
        </w:rPr>
        <w:t>забезпечення</w:t>
      </w:r>
    </w:p>
    <w:p w:rsidR="003D18F6" w:rsidRDefault="003D18F6" w:rsidP="003D18F6">
      <w:r>
        <w:rPr>
          <w:rFonts w:hint="eastAsia"/>
        </w:rPr>
        <w:t>виключно</w:t>
      </w:r>
      <w:r>
        <w:t></w:t>
      </w:r>
      <w:r>
        <w:rPr>
          <w:rFonts w:hint="eastAsia"/>
        </w:rPr>
        <w:t>на</w:t>
      </w:r>
      <w:r>
        <w:t></w:t>
      </w:r>
      <w:r>
        <w:rPr>
          <w:rFonts w:hint="eastAsia"/>
        </w:rPr>
        <w:t>основі</w:t>
      </w:r>
      <w:r>
        <w:t></w:t>
      </w:r>
      <w:r>
        <w:rPr>
          <w:rFonts w:hint="eastAsia"/>
        </w:rPr>
        <w:t>міжнародних</w:t>
      </w:r>
      <w:r>
        <w:t></w:t>
      </w:r>
      <w:r>
        <w:rPr>
          <w:rFonts w:hint="eastAsia"/>
        </w:rPr>
        <w:t>соціальних</w:t>
      </w:r>
      <w:r>
        <w:t></w:t>
      </w:r>
      <w:r>
        <w:rPr>
          <w:rFonts w:hint="eastAsia"/>
        </w:rPr>
        <w:t>стандартів</w:t>
      </w:r>
      <w:r>
        <w:t></w:t>
      </w:r>
      <w:r>
        <w:rPr>
          <w:rFonts w:hint="eastAsia"/>
        </w:rPr>
        <w:t>та</w:t>
      </w:r>
      <w:r>
        <w:t></w:t>
      </w:r>
      <w:r>
        <w:rPr>
          <w:rFonts w:hint="eastAsia"/>
        </w:rPr>
        <w:t>забезпечення</w:t>
      </w:r>
    </w:p>
    <w:p w:rsidR="003D18F6" w:rsidRDefault="003D18F6" w:rsidP="003D18F6">
      <w:r>
        <w:rPr>
          <w:rFonts w:hint="eastAsia"/>
        </w:rPr>
        <w:t>високого</w:t>
      </w:r>
      <w:r>
        <w:t></w:t>
      </w:r>
      <w:r>
        <w:rPr>
          <w:rFonts w:hint="eastAsia"/>
        </w:rPr>
        <w:t>рівня</w:t>
      </w:r>
      <w:r>
        <w:t></w:t>
      </w:r>
      <w:r>
        <w:rPr>
          <w:rFonts w:hint="eastAsia"/>
        </w:rPr>
        <w:t>підготовки</w:t>
      </w:r>
      <w:r>
        <w:t></w:t>
      </w:r>
      <w:r>
        <w:rPr>
          <w:rFonts w:hint="eastAsia"/>
        </w:rPr>
        <w:t>в</w:t>
      </w:r>
      <w:r>
        <w:t></w:t>
      </w:r>
      <w:r>
        <w:rPr>
          <w:rFonts w:hint="eastAsia"/>
        </w:rPr>
        <w:t>Україні</w:t>
      </w:r>
      <w:r>
        <w:t></w:t>
      </w:r>
      <w:r>
        <w:rPr>
          <w:rFonts w:hint="eastAsia"/>
        </w:rPr>
        <w:t>проєктів</w:t>
      </w:r>
      <w:r>
        <w:t></w:t>
      </w:r>
      <w:r>
        <w:rPr>
          <w:rFonts w:hint="eastAsia"/>
        </w:rPr>
        <w:t>законів</w:t>
      </w:r>
      <w:r>
        <w:t></w:t>
      </w:r>
      <w:r>
        <w:rPr>
          <w:rFonts w:hint="eastAsia"/>
        </w:rPr>
        <w:t>та</w:t>
      </w:r>
      <w:r>
        <w:t></w:t>
      </w:r>
      <w:r>
        <w:rPr>
          <w:rFonts w:hint="eastAsia"/>
        </w:rPr>
        <w:t>інших</w:t>
      </w:r>
      <w:r>
        <w:t></w:t>
      </w:r>
      <w:r>
        <w:rPr>
          <w:rFonts w:hint="eastAsia"/>
        </w:rPr>
        <w:t>нормативноправових</w:t>
      </w:r>
      <w:r>
        <w:t></w:t>
      </w:r>
      <w:r>
        <w:rPr>
          <w:rFonts w:hint="eastAsia"/>
        </w:rPr>
        <w:t>актів</w:t>
      </w:r>
      <w:r>
        <w:t></w:t>
      </w:r>
      <w:r>
        <w:rPr>
          <w:rFonts w:hint="eastAsia"/>
        </w:rPr>
        <w:t>соціального</w:t>
      </w:r>
      <w:r>
        <w:t></w:t>
      </w:r>
      <w:r>
        <w:rPr>
          <w:rFonts w:hint="eastAsia"/>
        </w:rPr>
        <w:t>спрямування</w:t>
      </w:r>
      <w:r>
        <w:t></w:t>
      </w:r>
      <w:r>
        <w:t></w:t>
      </w:r>
      <w:r>
        <w:t></w:t>
      </w:r>
      <w:r>
        <w:t></w:t>
      </w:r>
      <w:r>
        <w:t></w:t>
      </w:r>
      <w:r>
        <w:rPr>
          <w:rFonts w:hint="eastAsia"/>
        </w:rPr>
        <w:t>створення</w:t>
      </w:r>
      <w:r>
        <w:t></w:t>
      </w:r>
      <w:r>
        <w:rPr>
          <w:rFonts w:hint="eastAsia"/>
        </w:rPr>
        <w:t>на</w:t>
      </w:r>
      <w:r>
        <w:t></w:t>
      </w:r>
      <w:r>
        <w:rPr>
          <w:rFonts w:hint="eastAsia"/>
        </w:rPr>
        <w:t>законодавчому</w:t>
      </w:r>
    </w:p>
    <w:p w:rsidR="003D18F6" w:rsidRDefault="003D18F6" w:rsidP="003D18F6">
      <w:r>
        <w:rPr>
          <w:rFonts w:hint="eastAsia"/>
        </w:rPr>
        <w:t>рівні</w:t>
      </w:r>
      <w:r>
        <w:t></w:t>
      </w:r>
      <w:r>
        <w:rPr>
          <w:rFonts w:hint="eastAsia"/>
        </w:rPr>
        <w:t>загальнодержавного</w:t>
      </w:r>
      <w:r>
        <w:t></w:t>
      </w:r>
      <w:r>
        <w:rPr>
          <w:rFonts w:hint="eastAsia"/>
        </w:rPr>
        <w:t>механізму</w:t>
      </w:r>
      <w:r>
        <w:t></w:t>
      </w:r>
      <w:r>
        <w:rPr>
          <w:rFonts w:hint="eastAsia"/>
        </w:rPr>
        <w:t>імплементації</w:t>
      </w:r>
      <w:r>
        <w:t></w:t>
      </w:r>
      <w:r>
        <w:rPr>
          <w:rFonts w:hint="eastAsia"/>
        </w:rPr>
        <w:t>міжнародних</w:t>
      </w:r>
      <w:r>
        <w:t></w:t>
      </w:r>
      <w:r>
        <w:rPr>
          <w:rFonts w:hint="eastAsia"/>
        </w:rPr>
        <w:t>соціальних</w:t>
      </w:r>
    </w:p>
    <w:p w:rsidR="003D18F6" w:rsidRDefault="003D18F6" w:rsidP="003D18F6">
      <w:r>
        <w:rPr>
          <w:rFonts w:hint="eastAsia"/>
        </w:rPr>
        <w:t>стандартів</w:t>
      </w:r>
      <w:r>
        <w:t></w:t>
      </w:r>
      <w:r>
        <w:t></w:t>
      </w:r>
      <w:r>
        <w:rPr>
          <w:rFonts w:hint="eastAsia"/>
        </w:rPr>
        <w:t>який</w:t>
      </w:r>
      <w:r>
        <w:t></w:t>
      </w:r>
      <w:r>
        <w:rPr>
          <w:rFonts w:hint="eastAsia"/>
        </w:rPr>
        <w:t>би</w:t>
      </w:r>
      <w:r>
        <w:t></w:t>
      </w:r>
      <w:r>
        <w:rPr>
          <w:rFonts w:hint="eastAsia"/>
        </w:rPr>
        <w:t>визначав</w:t>
      </w:r>
      <w:r>
        <w:t></w:t>
      </w:r>
      <w:r>
        <w:rPr>
          <w:rFonts w:hint="eastAsia"/>
        </w:rPr>
        <w:t>цілі</w:t>
      </w:r>
      <w:r>
        <w:t></w:t>
      </w:r>
      <w:r>
        <w:rPr>
          <w:rFonts w:hint="eastAsia"/>
        </w:rPr>
        <w:t>та</w:t>
      </w:r>
      <w:r>
        <w:t></w:t>
      </w:r>
      <w:r>
        <w:rPr>
          <w:rFonts w:hint="eastAsia"/>
        </w:rPr>
        <w:t>сфери</w:t>
      </w:r>
      <w:r>
        <w:t></w:t>
      </w:r>
      <w:r>
        <w:rPr>
          <w:rFonts w:hint="eastAsia"/>
        </w:rPr>
        <w:t>адаптації</w:t>
      </w:r>
      <w:r>
        <w:t></w:t>
      </w:r>
      <w:r>
        <w:rPr>
          <w:rFonts w:hint="eastAsia"/>
        </w:rPr>
        <w:t>законодавства</w:t>
      </w:r>
      <w:r>
        <w:t></w:t>
      </w:r>
    </w:p>
    <w:p w:rsidR="003D18F6" w:rsidRDefault="003D18F6" w:rsidP="003D18F6">
      <w:r>
        <w:rPr>
          <w:rFonts w:hint="eastAsia"/>
        </w:rPr>
        <w:t>складовими</w:t>
      </w:r>
      <w:r>
        <w:t></w:t>
      </w:r>
      <w:r>
        <w:rPr>
          <w:rFonts w:hint="eastAsia"/>
        </w:rPr>
        <w:t>елементами</w:t>
      </w:r>
      <w:r>
        <w:t></w:t>
      </w:r>
      <w:r>
        <w:rPr>
          <w:rFonts w:hint="eastAsia"/>
        </w:rPr>
        <w:t>якого</w:t>
      </w:r>
      <w:r>
        <w:t></w:t>
      </w:r>
      <w:r>
        <w:rPr>
          <w:rFonts w:hint="eastAsia"/>
        </w:rPr>
        <w:t>повинно</w:t>
      </w:r>
      <w:r>
        <w:t></w:t>
      </w:r>
      <w:r>
        <w:rPr>
          <w:rFonts w:hint="eastAsia"/>
        </w:rPr>
        <w:t>бути</w:t>
      </w:r>
      <w:r>
        <w:t></w:t>
      </w:r>
      <w:r>
        <w:rPr>
          <w:rFonts w:hint="eastAsia"/>
        </w:rPr>
        <w:t>фінансове</w:t>
      </w:r>
      <w:r>
        <w:t></w:t>
      </w:r>
      <w:r>
        <w:t></w:t>
      </w:r>
      <w:r>
        <w:rPr>
          <w:rFonts w:hint="eastAsia"/>
        </w:rPr>
        <w:t>інформаційне</w:t>
      </w:r>
      <w:r>
        <w:t></w:t>
      </w:r>
    </w:p>
    <w:p w:rsidR="003D18F6" w:rsidRDefault="003D18F6" w:rsidP="003D18F6">
      <w:r>
        <w:rPr>
          <w:rFonts w:hint="eastAsia"/>
        </w:rPr>
        <w:t>наукове</w:t>
      </w:r>
      <w:r>
        <w:t></w:t>
      </w:r>
      <w:r>
        <w:rPr>
          <w:rFonts w:hint="eastAsia"/>
        </w:rPr>
        <w:t>та</w:t>
      </w:r>
      <w:r>
        <w:t></w:t>
      </w:r>
      <w:r>
        <w:rPr>
          <w:rFonts w:hint="eastAsia"/>
        </w:rPr>
        <w:t>кадрове</w:t>
      </w:r>
      <w:r>
        <w:t></w:t>
      </w:r>
      <w:r>
        <w:rPr>
          <w:rFonts w:hint="eastAsia"/>
        </w:rPr>
        <w:t>забезпечення</w:t>
      </w:r>
      <w:r>
        <w:t></w:t>
      </w:r>
      <w:r>
        <w:t></w:t>
      </w:r>
      <w:r>
        <w:t></w:t>
      </w:r>
      <w:r>
        <w:t></w:t>
      </w:r>
      <w:r>
        <w:t></w:t>
      </w:r>
      <w:r>
        <w:rPr>
          <w:rFonts w:hint="eastAsia"/>
        </w:rPr>
        <w:t>забезпечення</w:t>
      </w:r>
      <w:r>
        <w:t></w:t>
      </w:r>
      <w:r>
        <w:rPr>
          <w:rFonts w:hint="eastAsia"/>
        </w:rPr>
        <w:t>системності</w:t>
      </w:r>
      <w:r>
        <w:t></w:t>
      </w:r>
      <w:r>
        <w:rPr>
          <w:rFonts w:hint="eastAsia"/>
        </w:rPr>
        <w:t>та</w:t>
      </w:r>
    </w:p>
    <w:p w:rsidR="003D18F6" w:rsidRDefault="003D18F6" w:rsidP="003D18F6">
      <w:r>
        <w:rPr>
          <w:rFonts w:hint="eastAsia"/>
        </w:rPr>
        <w:t>узгодженості</w:t>
      </w:r>
      <w:r>
        <w:t></w:t>
      </w:r>
      <w:r>
        <w:rPr>
          <w:rFonts w:hint="eastAsia"/>
        </w:rPr>
        <w:t>у</w:t>
      </w:r>
      <w:r>
        <w:t></w:t>
      </w:r>
      <w:r>
        <w:rPr>
          <w:rFonts w:hint="eastAsia"/>
        </w:rPr>
        <w:t>роботі</w:t>
      </w:r>
      <w:r>
        <w:t></w:t>
      </w:r>
      <w:r>
        <w:rPr>
          <w:rFonts w:hint="eastAsia"/>
        </w:rPr>
        <w:t>органів</w:t>
      </w:r>
      <w:r>
        <w:t></w:t>
      </w:r>
      <w:r>
        <w:rPr>
          <w:rFonts w:hint="eastAsia"/>
        </w:rPr>
        <w:t>державної</w:t>
      </w:r>
      <w:r>
        <w:t></w:t>
      </w:r>
      <w:r>
        <w:rPr>
          <w:rFonts w:hint="eastAsia"/>
        </w:rPr>
        <w:t>влади</w:t>
      </w:r>
      <w:r>
        <w:t></w:t>
      </w:r>
      <w:r>
        <w:rPr>
          <w:rFonts w:hint="eastAsia"/>
        </w:rPr>
        <w:t>під</w:t>
      </w:r>
      <w:r>
        <w:t></w:t>
      </w:r>
      <w:r>
        <w:rPr>
          <w:rFonts w:hint="eastAsia"/>
        </w:rPr>
        <w:t>час</w:t>
      </w:r>
      <w:r>
        <w:t></w:t>
      </w:r>
      <w:r>
        <w:rPr>
          <w:rFonts w:hint="eastAsia"/>
        </w:rPr>
        <w:t>здійснення</w:t>
      </w:r>
      <w:r>
        <w:t></w:t>
      </w:r>
      <w:r>
        <w:rPr>
          <w:rFonts w:hint="eastAsia"/>
        </w:rPr>
        <w:t>заходів</w:t>
      </w:r>
      <w:r>
        <w:t></w:t>
      </w:r>
      <w:r>
        <w:rPr>
          <w:rFonts w:hint="eastAsia"/>
        </w:rPr>
        <w:t>з</w:t>
      </w:r>
    </w:p>
    <w:p w:rsidR="003D18F6" w:rsidRDefault="003D18F6" w:rsidP="003D18F6">
      <w:r>
        <w:rPr>
          <w:rFonts w:hint="eastAsia"/>
        </w:rPr>
        <w:t>адаптації</w:t>
      </w:r>
      <w:r>
        <w:t></w:t>
      </w:r>
      <w:r>
        <w:rPr>
          <w:rFonts w:hint="eastAsia"/>
        </w:rPr>
        <w:t>законодавства</w:t>
      </w:r>
      <w:r>
        <w:t></w:t>
      </w:r>
      <w:r>
        <w:t></w:t>
      </w:r>
      <w:r>
        <w:t></w:t>
      </w:r>
      <w:r>
        <w:t></w:t>
      </w:r>
      <w:r>
        <w:t></w:t>
      </w:r>
      <w:r>
        <w:rPr>
          <w:rFonts w:hint="eastAsia"/>
        </w:rPr>
        <w:t>вдосконалення</w:t>
      </w:r>
      <w:r>
        <w:t></w:t>
      </w:r>
      <w:r>
        <w:rPr>
          <w:rFonts w:hint="eastAsia"/>
        </w:rPr>
        <w:t>порядку</w:t>
      </w:r>
      <w:r>
        <w:t></w:t>
      </w:r>
      <w:r>
        <w:rPr>
          <w:rFonts w:hint="eastAsia"/>
        </w:rPr>
        <w:t>планування</w:t>
      </w:r>
      <w:r>
        <w:t></w:t>
      </w:r>
      <w:r>
        <w:rPr>
          <w:rFonts w:hint="eastAsia"/>
        </w:rPr>
        <w:t>нормотворчої</w:t>
      </w:r>
    </w:p>
    <w:p w:rsidR="003D18F6" w:rsidRDefault="003D18F6" w:rsidP="003D18F6">
      <w:r>
        <w:rPr>
          <w:rFonts w:hint="eastAsia"/>
        </w:rPr>
        <w:t>роботи</w:t>
      </w:r>
      <w:r>
        <w:t></w:t>
      </w:r>
      <w:r>
        <w:rPr>
          <w:rFonts w:hint="eastAsia"/>
        </w:rPr>
        <w:t>на</w:t>
      </w:r>
      <w:r>
        <w:t></w:t>
      </w:r>
      <w:r>
        <w:rPr>
          <w:rFonts w:hint="eastAsia"/>
        </w:rPr>
        <w:t>основі</w:t>
      </w:r>
      <w:r>
        <w:t></w:t>
      </w:r>
      <w:r>
        <w:rPr>
          <w:rFonts w:hint="eastAsia"/>
        </w:rPr>
        <w:t>довгострокової</w:t>
      </w:r>
      <w:r>
        <w:t></w:t>
      </w:r>
      <w:r>
        <w:rPr>
          <w:rFonts w:hint="eastAsia"/>
        </w:rPr>
        <w:t>програми</w:t>
      </w:r>
      <w:r>
        <w:t></w:t>
      </w:r>
      <w:r>
        <w:rPr>
          <w:rFonts w:hint="eastAsia"/>
        </w:rPr>
        <w:t>розвитку</w:t>
      </w:r>
      <w:r>
        <w:t></w:t>
      </w:r>
      <w:r>
        <w:rPr>
          <w:rFonts w:hint="eastAsia"/>
        </w:rPr>
        <w:t>законодавства</w:t>
      </w:r>
      <w:r>
        <w:t></w:t>
      </w:r>
      <w:r>
        <w:rPr>
          <w:rFonts w:hint="eastAsia"/>
        </w:rPr>
        <w:t>України</w:t>
      </w:r>
    </w:p>
    <w:p w:rsidR="003D18F6" w:rsidRDefault="003D18F6" w:rsidP="003D18F6">
      <w:r>
        <w:rPr>
          <w:rFonts w:hint="eastAsia"/>
        </w:rPr>
        <w:t>про</w:t>
      </w:r>
      <w:r>
        <w:t></w:t>
      </w:r>
      <w:r>
        <w:rPr>
          <w:rFonts w:hint="eastAsia"/>
        </w:rPr>
        <w:t>соціальне</w:t>
      </w:r>
      <w:r>
        <w:t></w:t>
      </w:r>
      <w:r>
        <w:rPr>
          <w:rFonts w:hint="eastAsia"/>
        </w:rPr>
        <w:t>забезпечення</w:t>
      </w:r>
      <w:r>
        <w:t></w:t>
      </w:r>
      <w:r>
        <w:t></w:t>
      </w:r>
      <w:r>
        <w:t></w:t>
      </w:r>
      <w:r>
        <w:t></w:t>
      </w:r>
      <w:r>
        <w:t></w:t>
      </w:r>
      <w:r>
        <w:rPr>
          <w:rFonts w:hint="eastAsia"/>
        </w:rPr>
        <w:t>вироблення</w:t>
      </w:r>
      <w:r>
        <w:t></w:t>
      </w:r>
      <w:r>
        <w:rPr>
          <w:rFonts w:hint="eastAsia"/>
        </w:rPr>
        <w:t>єдиних</w:t>
      </w:r>
      <w:r>
        <w:t></w:t>
      </w:r>
      <w:r>
        <w:t></w:t>
      </w:r>
      <w:r>
        <w:rPr>
          <w:rFonts w:hint="eastAsia"/>
        </w:rPr>
        <w:t>обов’язкових</w:t>
      </w:r>
      <w:r>
        <w:t></w:t>
      </w:r>
      <w:r>
        <w:rPr>
          <w:rFonts w:hint="eastAsia"/>
        </w:rPr>
        <w:t>для</w:t>
      </w:r>
      <w:r>
        <w:t></w:t>
      </w:r>
      <w:r>
        <w:rPr>
          <w:rFonts w:hint="eastAsia"/>
        </w:rPr>
        <w:t>всіх</w:t>
      </w:r>
    </w:p>
    <w:p w:rsidR="003D18F6" w:rsidRDefault="003D18F6" w:rsidP="003D18F6">
      <w:r>
        <w:rPr>
          <w:rFonts w:hint="eastAsia"/>
        </w:rPr>
        <w:t>суб’єктів</w:t>
      </w:r>
      <w:r>
        <w:t></w:t>
      </w:r>
      <w:r>
        <w:rPr>
          <w:rFonts w:hint="eastAsia"/>
        </w:rPr>
        <w:t>права</w:t>
      </w:r>
      <w:r>
        <w:t></w:t>
      </w:r>
      <w:r>
        <w:rPr>
          <w:rFonts w:hint="eastAsia"/>
        </w:rPr>
        <w:t>законодавчої</w:t>
      </w:r>
      <w:r>
        <w:t></w:t>
      </w:r>
      <w:r>
        <w:rPr>
          <w:rFonts w:hint="eastAsia"/>
        </w:rPr>
        <w:t>ініціативи</w:t>
      </w:r>
      <w:r>
        <w:t></w:t>
      </w:r>
      <w:r>
        <w:t></w:t>
      </w:r>
      <w:r>
        <w:rPr>
          <w:rFonts w:hint="eastAsia"/>
        </w:rPr>
        <w:t>правил</w:t>
      </w:r>
      <w:r>
        <w:t></w:t>
      </w:r>
      <w:r>
        <w:rPr>
          <w:rFonts w:hint="eastAsia"/>
        </w:rPr>
        <w:t>підготовки</w:t>
      </w:r>
      <w:r>
        <w:t></w:t>
      </w:r>
      <w:r>
        <w:rPr>
          <w:rFonts w:hint="eastAsia"/>
        </w:rPr>
        <w:t>проєктів</w:t>
      </w:r>
    </w:p>
    <w:p w:rsidR="003D18F6" w:rsidRDefault="003D18F6" w:rsidP="003D18F6">
      <w:r>
        <w:rPr>
          <w:rFonts w:hint="eastAsia"/>
        </w:rPr>
        <w:t>нормативно</w:t>
      </w:r>
      <w:r>
        <w:t></w:t>
      </w:r>
      <w:r>
        <w:rPr>
          <w:rFonts w:hint="eastAsia"/>
        </w:rPr>
        <w:t>правових</w:t>
      </w:r>
      <w:r>
        <w:t></w:t>
      </w:r>
      <w:r>
        <w:rPr>
          <w:rFonts w:hint="eastAsia"/>
        </w:rPr>
        <w:t>актів</w:t>
      </w:r>
      <w:r>
        <w:t></w:t>
      </w:r>
      <w:r>
        <w:rPr>
          <w:rFonts w:hint="eastAsia"/>
        </w:rPr>
        <w:t>про</w:t>
      </w:r>
      <w:r>
        <w:t></w:t>
      </w:r>
      <w:r>
        <w:rPr>
          <w:rFonts w:hint="eastAsia"/>
        </w:rPr>
        <w:t>соціальне</w:t>
      </w:r>
      <w:r>
        <w:t></w:t>
      </w:r>
      <w:r>
        <w:rPr>
          <w:rFonts w:hint="eastAsia"/>
        </w:rPr>
        <w:t>забезпечення</w:t>
      </w:r>
      <w:r>
        <w:t></w:t>
      </w:r>
      <w:r>
        <w:rPr>
          <w:rFonts w:hint="eastAsia"/>
        </w:rPr>
        <w:t>у</w:t>
      </w:r>
      <w:r>
        <w:t></w:t>
      </w:r>
      <w:r>
        <w:rPr>
          <w:rFonts w:hint="eastAsia"/>
        </w:rPr>
        <w:t>процесі</w:t>
      </w:r>
    </w:p>
    <w:p w:rsidR="003D18F6" w:rsidRDefault="003D18F6" w:rsidP="003D18F6">
      <w:r>
        <w:rPr>
          <w:rFonts w:hint="eastAsia"/>
        </w:rPr>
        <w:t>імплементації</w:t>
      </w:r>
      <w:r>
        <w:t></w:t>
      </w:r>
      <w:r>
        <w:rPr>
          <w:rFonts w:hint="eastAsia"/>
        </w:rPr>
        <w:t>міжнародних</w:t>
      </w:r>
      <w:r>
        <w:t></w:t>
      </w:r>
      <w:r>
        <w:rPr>
          <w:rFonts w:hint="eastAsia"/>
        </w:rPr>
        <w:t>соціальних</w:t>
      </w:r>
      <w:r>
        <w:t></w:t>
      </w:r>
      <w:r>
        <w:rPr>
          <w:rFonts w:hint="eastAsia"/>
        </w:rPr>
        <w:t>стандартів</w:t>
      </w:r>
      <w:r>
        <w:t></w:t>
      </w:r>
      <w:r>
        <w:t></w:t>
      </w:r>
      <w:r>
        <w:t></w:t>
      </w:r>
      <w:r>
        <w:t></w:t>
      </w:r>
      <w:r>
        <w:t></w:t>
      </w:r>
      <w:r>
        <w:rPr>
          <w:rFonts w:hint="eastAsia"/>
        </w:rPr>
        <w:t>вдосконалення</w:t>
      </w:r>
    </w:p>
    <w:p w:rsidR="003D18F6" w:rsidRDefault="003D18F6" w:rsidP="003D18F6">
      <w:r>
        <w:rPr>
          <w:rFonts w:hint="eastAsia"/>
        </w:rPr>
        <w:t>інформаційного</w:t>
      </w:r>
      <w:r>
        <w:t></w:t>
      </w:r>
      <w:r>
        <w:rPr>
          <w:rFonts w:hint="eastAsia"/>
        </w:rPr>
        <w:t>забезпечення</w:t>
      </w:r>
      <w:r>
        <w:t></w:t>
      </w:r>
      <w:r>
        <w:rPr>
          <w:rFonts w:hint="eastAsia"/>
        </w:rPr>
        <w:t>роботи</w:t>
      </w:r>
      <w:r>
        <w:t></w:t>
      </w:r>
      <w:r>
        <w:rPr>
          <w:rFonts w:hint="eastAsia"/>
        </w:rPr>
        <w:t>з</w:t>
      </w:r>
      <w:r>
        <w:t></w:t>
      </w:r>
      <w:r>
        <w:rPr>
          <w:rFonts w:hint="eastAsia"/>
        </w:rPr>
        <w:t>імплементації</w:t>
      </w:r>
      <w:r>
        <w:t></w:t>
      </w:r>
      <w:r>
        <w:rPr>
          <w:rFonts w:hint="eastAsia"/>
        </w:rPr>
        <w:t>міжнародних</w:t>
      </w:r>
    </w:p>
    <w:p w:rsidR="003D18F6" w:rsidRDefault="003D18F6" w:rsidP="003D18F6">
      <w:r>
        <w:rPr>
          <w:rFonts w:hint="eastAsia"/>
        </w:rPr>
        <w:t>соціальних</w:t>
      </w:r>
      <w:r>
        <w:t></w:t>
      </w:r>
      <w:r>
        <w:rPr>
          <w:rFonts w:hint="eastAsia"/>
        </w:rPr>
        <w:t>стандартів</w:t>
      </w:r>
      <w:r>
        <w:t></w:t>
      </w:r>
      <w:r>
        <w:t></w:t>
      </w:r>
      <w:r>
        <w:t></w:t>
      </w:r>
      <w:r>
        <w:t></w:t>
      </w:r>
      <w:r>
        <w:t></w:t>
      </w:r>
      <w:r>
        <w:rPr>
          <w:rFonts w:hint="eastAsia"/>
        </w:rPr>
        <w:t>вдосконалення</w:t>
      </w:r>
      <w:r>
        <w:t></w:t>
      </w:r>
      <w:r>
        <w:rPr>
          <w:rFonts w:hint="eastAsia"/>
        </w:rPr>
        <w:t>кадрового</w:t>
      </w:r>
      <w:r>
        <w:t></w:t>
      </w:r>
      <w:r>
        <w:rPr>
          <w:rFonts w:hint="eastAsia"/>
        </w:rPr>
        <w:t>забезпечення</w:t>
      </w:r>
      <w:r>
        <w:t></w:t>
      </w:r>
      <w:r>
        <w:rPr>
          <w:rFonts w:hint="eastAsia"/>
        </w:rPr>
        <w:t>в</w:t>
      </w:r>
      <w:r>
        <w:t></w:t>
      </w:r>
      <w:r>
        <w:rPr>
          <w:rFonts w:hint="eastAsia"/>
        </w:rPr>
        <w:t>органах</w:t>
      </w:r>
    </w:p>
    <w:p w:rsidR="003D18F6" w:rsidRDefault="003D18F6" w:rsidP="003D18F6">
      <w:r>
        <w:rPr>
          <w:rFonts w:hint="eastAsia"/>
        </w:rPr>
        <w:t>державної</w:t>
      </w:r>
      <w:r>
        <w:t></w:t>
      </w:r>
      <w:r>
        <w:rPr>
          <w:rFonts w:hint="eastAsia"/>
        </w:rPr>
        <w:t>влади</w:t>
      </w:r>
      <w:r>
        <w:t></w:t>
      </w:r>
      <w:r>
        <w:rPr>
          <w:rFonts w:hint="eastAsia"/>
        </w:rPr>
        <w:t>та</w:t>
      </w:r>
      <w:r>
        <w:t></w:t>
      </w:r>
      <w:r>
        <w:rPr>
          <w:rFonts w:hint="eastAsia"/>
        </w:rPr>
        <w:t>місцевого</w:t>
      </w:r>
      <w:r>
        <w:t></w:t>
      </w:r>
      <w:r>
        <w:rPr>
          <w:rFonts w:hint="eastAsia"/>
        </w:rPr>
        <w:t>самоврядування</w:t>
      </w:r>
      <w:r>
        <w:t></w:t>
      </w:r>
      <w:r>
        <w:t></w:t>
      </w:r>
      <w:r>
        <w:rPr>
          <w:rFonts w:hint="eastAsia"/>
        </w:rPr>
        <w:t>підготовка</w:t>
      </w:r>
      <w:r>
        <w:t></w:t>
      </w:r>
      <w:r>
        <w:rPr>
          <w:rFonts w:hint="eastAsia"/>
        </w:rPr>
        <w:t>спеціалістів</w:t>
      </w:r>
      <w:r>
        <w:t></w:t>
      </w:r>
      <w:r>
        <w:t></w:t>
      </w:r>
      <w:r>
        <w:rPr>
          <w:rFonts w:hint="eastAsia"/>
        </w:rPr>
        <w:t>які</w:t>
      </w:r>
    </w:p>
    <w:p w:rsidR="003D18F6" w:rsidRDefault="003D18F6" w:rsidP="003D18F6">
      <w:r>
        <w:rPr>
          <w:rFonts w:hint="eastAsia"/>
        </w:rPr>
        <w:t>відповідали</w:t>
      </w:r>
      <w:r>
        <w:t></w:t>
      </w:r>
      <w:r>
        <w:rPr>
          <w:rFonts w:hint="eastAsia"/>
        </w:rPr>
        <w:t>б</w:t>
      </w:r>
      <w:r>
        <w:t></w:t>
      </w:r>
      <w:r>
        <w:rPr>
          <w:rFonts w:hint="eastAsia"/>
        </w:rPr>
        <w:t>особливим</w:t>
      </w:r>
      <w:r>
        <w:t></w:t>
      </w:r>
      <w:r>
        <w:rPr>
          <w:rFonts w:hint="eastAsia"/>
        </w:rPr>
        <w:t>кваліфікаційним</w:t>
      </w:r>
      <w:r>
        <w:t></w:t>
      </w:r>
      <w:r>
        <w:rPr>
          <w:rFonts w:hint="eastAsia"/>
        </w:rPr>
        <w:t>вимогам</w:t>
      </w:r>
      <w:r>
        <w:t></w:t>
      </w:r>
      <w:r>
        <w:t></w:t>
      </w:r>
      <w:r>
        <w:rPr>
          <w:rFonts w:hint="eastAsia"/>
        </w:rPr>
        <w:t>що</w:t>
      </w:r>
      <w:r>
        <w:t></w:t>
      </w:r>
      <w:r>
        <w:rPr>
          <w:rFonts w:hint="eastAsia"/>
        </w:rPr>
        <w:t>ставляться</w:t>
      </w:r>
      <w:r>
        <w:t></w:t>
      </w:r>
      <w:r>
        <w:rPr>
          <w:rFonts w:hint="eastAsia"/>
        </w:rPr>
        <w:t>до</w:t>
      </w:r>
    </w:p>
    <w:p w:rsidR="003D18F6" w:rsidRDefault="003D18F6" w:rsidP="003D18F6">
      <w:r>
        <w:rPr>
          <w:rFonts w:hint="eastAsia"/>
        </w:rPr>
        <w:t>учасників</w:t>
      </w:r>
      <w:r>
        <w:t></w:t>
      </w:r>
      <w:r>
        <w:rPr>
          <w:rFonts w:hint="eastAsia"/>
        </w:rPr>
        <w:t>процесу</w:t>
      </w:r>
      <w:r>
        <w:t></w:t>
      </w:r>
      <w:r>
        <w:rPr>
          <w:rFonts w:hint="eastAsia"/>
        </w:rPr>
        <w:t>імплементації</w:t>
      </w:r>
      <w:r>
        <w:t></w:t>
      </w:r>
      <w:r>
        <w:rPr>
          <w:rFonts w:hint="eastAsia"/>
        </w:rPr>
        <w:t>міжнародних</w:t>
      </w:r>
      <w:r>
        <w:t></w:t>
      </w:r>
      <w:r>
        <w:rPr>
          <w:rFonts w:hint="eastAsia"/>
        </w:rPr>
        <w:t>соціальних</w:t>
      </w:r>
      <w:r>
        <w:t></w:t>
      </w:r>
      <w:r>
        <w:rPr>
          <w:rFonts w:hint="eastAsia"/>
        </w:rPr>
        <w:t>стандартів</w:t>
      </w:r>
      <w:r>
        <w:t></w:t>
      </w:r>
      <w:r>
        <w:t></w:t>
      </w:r>
      <w:r>
        <w:t></w:t>
      </w:r>
      <w:r>
        <w:t></w:t>
      </w:r>
      <w:r>
        <w:t></w:t>
      </w:r>
      <w:r>
        <w:t></w:t>
      </w:r>
    </w:p>
    <w:p w:rsidR="003D18F6" w:rsidRDefault="003D18F6" w:rsidP="003D18F6">
      <w:r>
        <w:t></w:t>
      </w:r>
      <w:r>
        <w:t></w:t>
      </w:r>
      <w:r>
        <w:t></w:t>
      </w:r>
    </w:p>
    <w:p w:rsidR="003D18F6" w:rsidRDefault="003D18F6" w:rsidP="003D18F6">
      <w:r>
        <w:rPr>
          <w:rFonts w:hint="eastAsia"/>
        </w:rPr>
        <w:t>вдосконалення</w:t>
      </w:r>
      <w:r>
        <w:t></w:t>
      </w:r>
      <w:r>
        <w:rPr>
          <w:rFonts w:hint="eastAsia"/>
        </w:rPr>
        <w:t>порядку</w:t>
      </w:r>
      <w:r>
        <w:t></w:t>
      </w:r>
      <w:r>
        <w:rPr>
          <w:rFonts w:hint="eastAsia"/>
        </w:rPr>
        <w:t>підготовки</w:t>
      </w:r>
      <w:r>
        <w:t></w:t>
      </w:r>
      <w:r>
        <w:rPr>
          <w:rFonts w:hint="eastAsia"/>
        </w:rPr>
        <w:t>щорічних</w:t>
      </w:r>
      <w:r>
        <w:t></w:t>
      </w:r>
      <w:r>
        <w:rPr>
          <w:rFonts w:hint="eastAsia"/>
        </w:rPr>
        <w:t>пропозицій</w:t>
      </w:r>
      <w:r>
        <w:t></w:t>
      </w:r>
      <w:r>
        <w:rPr>
          <w:rFonts w:hint="eastAsia"/>
        </w:rPr>
        <w:t>щодо</w:t>
      </w:r>
      <w:r>
        <w:t></w:t>
      </w:r>
      <w:r>
        <w:rPr>
          <w:rFonts w:hint="eastAsia"/>
        </w:rPr>
        <w:t>обсягів</w:t>
      </w:r>
    </w:p>
    <w:p w:rsidR="003D18F6" w:rsidRDefault="003D18F6" w:rsidP="003D18F6">
      <w:r>
        <w:rPr>
          <w:rFonts w:hint="eastAsia"/>
        </w:rPr>
        <w:t>фінансування</w:t>
      </w:r>
      <w:r>
        <w:t></w:t>
      </w:r>
      <w:r>
        <w:rPr>
          <w:rFonts w:hint="eastAsia"/>
        </w:rPr>
        <w:t>заходів</w:t>
      </w:r>
      <w:r>
        <w:t></w:t>
      </w:r>
      <w:r>
        <w:rPr>
          <w:rFonts w:hint="eastAsia"/>
        </w:rPr>
        <w:t>з</w:t>
      </w:r>
      <w:r>
        <w:t></w:t>
      </w:r>
      <w:r>
        <w:rPr>
          <w:rFonts w:hint="eastAsia"/>
        </w:rPr>
        <w:t>імплементації</w:t>
      </w:r>
      <w:r>
        <w:t></w:t>
      </w:r>
      <w:r>
        <w:rPr>
          <w:rFonts w:hint="eastAsia"/>
        </w:rPr>
        <w:t>міжнародних</w:t>
      </w:r>
      <w:r>
        <w:t></w:t>
      </w:r>
      <w:r>
        <w:rPr>
          <w:rFonts w:hint="eastAsia"/>
        </w:rPr>
        <w:t>соціальних</w:t>
      </w:r>
      <w:r>
        <w:t></w:t>
      </w:r>
      <w:r>
        <w:rPr>
          <w:rFonts w:hint="eastAsia"/>
        </w:rPr>
        <w:t>стандартів</w:t>
      </w:r>
      <w:r>
        <w:t></w:t>
      </w:r>
    </w:p>
    <w:p w:rsidR="003D18F6" w:rsidRDefault="003D18F6" w:rsidP="003D18F6">
      <w:r>
        <w:t></w:t>
      </w:r>
      <w:r>
        <w:t></w:t>
      </w:r>
      <w:r>
        <w:t></w:t>
      </w:r>
      <w:r>
        <w:t></w:t>
      </w:r>
      <w:r>
        <w:rPr>
          <w:rFonts w:hint="eastAsia"/>
        </w:rPr>
        <w:t>Кодифікація</w:t>
      </w:r>
      <w:r>
        <w:t></w:t>
      </w:r>
      <w:r>
        <w:rPr>
          <w:rFonts w:hint="eastAsia"/>
        </w:rPr>
        <w:t>законодавства</w:t>
      </w:r>
      <w:r>
        <w:t></w:t>
      </w:r>
      <w:r>
        <w:rPr>
          <w:rFonts w:hint="eastAsia"/>
        </w:rPr>
        <w:t>про</w:t>
      </w:r>
      <w:r>
        <w:t></w:t>
      </w:r>
      <w:r>
        <w:rPr>
          <w:rFonts w:hint="eastAsia"/>
        </w:rPr>
        <w:t>соціальне</w:t>
      </w:r>
      <w:r>
        <w:t></w:t>
      </w:r>
      <w:r>
        <w:rPr>
          <w:rFonts w:hint="eastAsia"/>
        </w:rPr>
        <w:t>забезпечення</w:t>
      </w:r>
      <w:r>
        <w:t></w:t>
      </w:r>
      <w:r>
        <w:rPr>
          <w:rFonts w:hint="eastAsia"/>
        </w:rPr>
        <w:t>–</w:t>
      </w:r>
      <w:r>
        <w:t></w:t>
      </w:r>
      <w:r>
        <w:rPr>
          <w:rFonts w:hint="eastAsia"/>
        </w:rPr>
        <w:t>це</w:t>
      </w:r>
    </w:p>
    <w:p w:rsidR="003D18F6" w:rsidRDefault="003D18F6" w:rsidP="003D18F6">
      <w:r>
        <w:rPr>
          <w:rFonts w:hint="eastAsia"/>
        </w:rPr>
        <w:t>складний</w:t>
      </w:r>
      <w:r>
        <w:t></w:t>
      </w:r>
      <w:r>
        <w:rPr>
          <w:rFonts w:hint="eastAsia"/>
        </w:rPr>
        <w:t>процес</w:t>
      </w:r>
      <w:r>
        <w:t></w:t>
      </w:r>
      <w:r>
        <w:rPr>
          <w:rFonts w:hint="eastAsia"/>
        </w:rPr>
        <w:t>систематизації</w:t>
      </w:r>
      <w:r>
        <w:t></w:t>
      </w:r>
      <w:r>
        <w:rPr>
          <w:rFonts w:hint="eastAsia"/>
        </w:rPr>
        <w:t>законодавства</w:t>
      </w:r>
      <w:r>
        <w:t></w:t>
      </w:r>
      <w:r>
        <w:t></w:t>
      </w:r>
      <w:r>
        <w:rPr>
          <w:rFonts w:hint="eastAsia"/>
        </w:rPr>
        <w:t>що</w:t>
      </w:r>
      <w:r>
        <w:t></w:t>
      </w:r>
      <w:r>
        <w:rPr>
          <w:rFonts w:hint="eastAsia"/>
        </w:rPr>
        <w:t>базується</w:t>
      </w:r>
      <w:r>
        <w:t></w:t>
      </w:r>
      <w:r>
        <w:rPr>
          <w:rFonts w:hint="eastAsia"/>
        </w:rPr>
        <w:t>на</w:t>
      </w:r>
      <w:r>
        <w:t></w:t>
      </w:r>
      <w:r>
        <w:rPr>
          <w:rFonts w:hint="eastAsia"/>
        </w:rPr>
        <w:t>основі</w:t>
      </w:r>
    </w:p>
    <w:p w:rsidR="003D18F6" w:rsidRDefault="003D18F6" w:rsidP="003D18F6">
      <w:r>
        <w:rPr>
          <w:rFonts w:hint="eastAsia"/>
        </w:rPr>
        <w:t>відповідної</w:t>
      </w:r>
      <w:r>
        <w:t></w:t>
      </w:r>
      <w:r>
        <w:rPr>
          <w:rFonts w:hint="eastAsia"/>
        </w:rPr>
        <w:t>концепції</w:t>
      </w:r>
      <w:r>
        <w:t></w:t>
      </w:r>
      <w:r>
        <w:rPr>
          <w:rFonts w:hint="eastAsia"/>
        </w:rPr>
        <w:t>кодифікації</w:t>
      </w:r>
      <w:r>
        <w:t></w:t>
      </w:r>
      <w:r>
        <w:t></w:t>
      </w:r>
      <w:r>
        <w:rPr>
          <w:rFonts w:hint="eastAsia"/>
        </w:rPr>
        <w:t>у</w:t>
      </w:r>
      <w:r>
        <w:t></w:t>
      </w:r>
      <w:r>
        <w:rPr>
          <w:rFonts w:hint="eastAsia"/>
        </w:rPr>
        <w:t>тому</w:t>
      </w:r>
      <w:r>
        <w:t></w:t>
      </w:r>
      <w:r>
        <w:rPr>
          <w:rFonts w:hint="eastAsia"/>
        </w:rPr>
        <w:t>числі</w:t>
      </w:r>
      <w:r>
        <w:t></w:t>
      </w:r>
      <w:r>
        <w:rPr>
          <w:rFonts w:hint="eastAsia"/>
        </w:rPr>
        <w:t>міжнародних</w:t>
      </w:r>
      <w:r>
        <w:t></w:t>
      </w:r>
      <w:r>
        <w:rPr>
          <w:rFonts w:hint="eastAsia"/>
        </w:rPr>
        <w:t>та</w:t>
      </w:r>
    </w:p>
    <w:p w:rsidR="003D18F6" w:rsidRDefault="003D18F6" w:rsidP="003D18F6">
      <w:r>
        <w:rPr>
          <w:rFonts w:hint="eastAsia"/>
        </w:rPr>
        <w:t>європейських</w:t>
      </w:r>
      <w:r>
        <w:t></w:t>
      </w:r>
      <w:r>
        <w:rPr>
          <w:rFonts w:hint="eastAsia"/>
        </w:rPr>
        <w:t>соціальних</w:t>
      </w:r>
      <w:r>
        <w:t></w:t>
      </w:r>
      <w:r>
        <w:rPr>
          <w:rFonts w:hint="eastAsia"/>
        </w:rPr>
        <w:t>стандартів</w:t>
      </w:r>
      <w:r>
        <w:t></w:t>
      </w:r>
      <w:r>
        <w:t></w:t>
      </w:r>
      <w:r>
        <w:rPr>
          <w:rFonts w:hint="eastAsia"/>
        </w:rPr>
        <w:t>доступності</w:t>
      </w:r>
      <w:r>
        <w:t></w:t>
      </w:r>
      <w:r>
        <w:rPr>
          <w:rFonts w:hint="eastAsia"/>
        </w:rPr>
        <w:t>системи</w:t>
      </w:r>
      <w:r>
        <w:t></w:t>
      </w:r>
      <w:r>
        <w:rPr>
          <w:rFonts w:hint="eastAsia"/>
        </w:rPr>
        <w:t>соціальних</w:t>
      </w:r>
      <w:r>
        <w:t></w:t>
      </w:r>
      <w:r>
        <w:rPr>
          <w:rFonts w:hint="eastAsia"/>
        </w:rPr>
        <w:t>прав</w:t>
      </w:r>
      <w:r>
        <w:t></w:t>
      </w:r>
    </w:p>
    <w:p w:rsidR="003D18F6" w:rsidRDefault="003D18F6" w:rsidP="003D18F6">
      <w:r>
        <w:rPr>
          <w:rFonts w:hint="eastAsia"/>
        </w:rPr>
        <w:t>гарантій</w:t>
      </w:r>
      <w:r>
        <w:t></w:t>
      </w:r>
      <w:r>
        <w:rPr>
          <w:rFonts w:hint="eastAsia"/>
        </w:rPr>
        <w:t>їх</w:t>
      </w:r>
      <w:r>
        <w:t></w:t>
      </w:r>
      <w:r>
        <w:rPr>
          <w:rFonts w:hint="eastAsia"/>
        </w:rPr>
        <w:t>реалізації</w:t>
      </w:r>
      <w:r>
        <w:t></w:t>
      </w:r>
      <w:r>
        <w:t></w:t>
      </w:r>
      <w:r>
        <w:rPr>
          <w:rFonts w:hint="eastAsia"/>
        </w:rPr>
        <w:t>що</w:t>
      </w:r>
      <w:r>
        <w:t></w:t>
      </w:r>
      <w:r>
        <w:rPr>
          <w:rFonts w:hint="eastAsia"/>
        </w:rPr>
        <w:t>проводиться</w:t>
      </w:r>
      <w:r>
        <w:t></w:t>
      </w:r>
      <w:r>
        <w:rPr>
          <w:rFonts w:hint="eastAsia"/>
        </w:rPr>
        <w:t>з</w:t>
      </w:r>
      <w:r>
        <w:t></w:t>
      </w:r>
      <w:r>
        <w:rPr>
          <w:rFonts w:hint="eastAsia"/>
        </w:rPr>
        <w:t>метою</w:t>
      </w:r>
      <w:r>
        <w:t></w:t>
      </w:r>
      <w:r>
        <w:rPr>
          <w:rFonts w:hint="eastAsia"/>
        </w:rPr>
        <w:t>розробки</w:t>
      </w:r>
      <w:r>
        <w:t></w:t>
      </w:r>
      <w:r>
        <w:rPr>
          <w:rFonts w:hint="eastAsia"/>
        </w:rPr>
        <w:t>та</w:t>
      </w:r>
      <w:r>
        <w:t></w:t>
      </w:r>
      <w:r>
        <w:rPr>
          <w:rFonts w:hint="eastAsia"/>
        </w:rPr>
        <w:t>прийняття</w:t>
      </w:r>
    </w:p>
    <w:p w:rsidR="003D18F6" w:rsidRDefault="003D18F6" w:rsidP="003D18F6">
      <w:r>
        <w:rPr>
          <w:rFonts w:hint="eastAsia"/>
        </w:rPr>
        <w:t>парламентом</w:t>
      </w:r>
      <w:r>
        <w:t></w:t>
      </w:r>
      <w:r>
        <w:rPr>
          <w:rFonts w:hint="eastAsia"/>
        </w:rPr>
        <w:t>єдиного</w:t>
      </w:r>
      <w:r>
        <w:t></w:t>
      </w:r>
      <w:r>
        <w:t></w:t>
      </w:r>
      <w:r>
        <w:rPr>
          <w:rFonts w:hint="eastAsia"/>
        </w:rPr>
        <w:t>комплексного</w:t>
      </w:r>
      <w:r>
        <w:t></w:t>
      </w:r>
      <w:r>
        <w:rPr>
          <w:rFonts w:hint="eastAsia"/>
        </w:rPr>
        <w:t>кодифікованого</w:t>
      </w:r>
      <w:r>
        <w:t></w:t>
      </w:r>
      <w:r>
        <w:rPr>
          <w:rFonts w:hint="eastAsia"/>
        </w:rPr>
        <w:t>закону</w:t>
      </w:r>
      <w:r>
        <w:t></w:t>
      </w:r>
      <w:r>
        <w:rPr>
          <w:rFonts w:hint="eastAsia"/>
        </w:rPr>
        <w:t>у</w:t>
      </w:r>
      <w:r>
        <w:t></w:t>
      </w:r>
      <w:r>
        <w:rPr>
          <w:rFonts w:hint="eastAsia"/>
        </w:rPr>
        <w:t>сфері</w:t>
      </w:r>
    </w:p>
    <w:p w:rsidR="003D18F6" w:rsidRDefault="003D18F6" w:rsidP="003D18F6">
      <w:r>
        <w:rPr>
          <w:rFonts w:hint="eastAsia"/>
        </w:rPr>
        <w:t>соціального</w:t>
      </w:r>
      <w:r>
        <w:t></w:t>
      </w:r>
      <w:r>
        <w:rPr>
          <w:rFonts w:hint="eastAsia"/>
        </w:rPr>
        <w:t>забезпечення</w:t>
      </w:r>
      <w:r>
        <w:t></w:t>
      </w:r>
      <w:r>
        <w:t></w:t>
      </w:r>
      <w:r>
        <w:rPr>
          <w:rFonts w:hint="eastAsia"/>
        </w:rPr>
        <w:t>Ефективність</w:t>
      </w:r>
      <w:r>
        <w:t></w:t>
      </w:r>
      <w:r>
        <w:rPr>
          <w:rFonts w:hint="eastAsia"/>
        </w:rPr>
        <w:t>та</w:t>
      </w:r>
      <w:r>
        <w:t></w:t>
      </w:r>
      <w:r>
        <w:rPr>
          <w:rFonts w:hint="eastAsia"/>
        </w:rPr>
        <w:t>успішність</w:t>
      </w:r>
      <w:r>
        <w:t></w:t>
      </w:r>
      <w:r>
        <w:rPr>
          <w:rFonts w:hint="eastAsia"/>
        </w:rPr>
        <w:t>кодифікації</w:t>
      </w:r>
      <w:r>
        <w:t></w:t>
      </w:r>
      <w:r>
        <w:rPr>
          <w:rFonts w:hint="eastAsia"/>
        </w:rPr>
        <w:t>у</w:t>
      </w:r>
      <w:r>
        <w:t></w:t>
      </w:r>
      <w:r>
        <w:rPr>
          <w:rFonts w:hint="eastAsia"/>
        </w:rPr>
        <w:t>сфері</w:t>
      </w:r>
    </w:p>
    <w:p w:rsidR="003D18F6" w:rsidRDefault="003D18F6" w:rsidP="003D18F6">
      <w:r>
        <w:rPr>
          <w:rFonts w:hint="eastAsia"/>
        </w:rPr>
        <w:t>соціального</w:t>
      </w:r>
      <w:r>
        <w:t></w:t>
      </w:r>
      <w:r>
        <w:rPr>
          <w:rFonts w:hint="eastAsia"/>
        </w:rPr>
        <w:t>забезпечення</w:t>
      </w:r>
      <w:r>
        <w:t></w:t>
      </w:r>
      <w:r>
        <w:rPr>
          <w:rFonts w:hint="eastAsia"/>
        </w:rPr>
        <w:t>пов’язана</w:t>
      </w:r>
      <w:r>
        <w:t></w:t>
      </w:r>
      <w:r>
        <w:rPr>
          <w:rFonts w:hint="eastAsia"/>
        </w:rPr>
        <w:t>з</w:t>
      </w:r>
      <w:r>
        <w:t></w:t>
      </w:r>
      <w:r>
        <w:rPr>
          <w:rFonts w:hint="eastAsia"/>
        </w:rPr>
        <w:t>необхідністю</w:t>
      </w:r>
      <w:r>
        <w:t></w:t>
      </w:r>
      <w:r>
        <w:rPr>
          <w:rFonts w:hint="eastAsia"/>
        </w:rPr>
        <w:t>розробки</w:t>
      </w:r>
      <w:r>
        <w:t></w:t>
      </w:r>
      <w:r>
        <w:rPr>
          <w:rFonts w:hint="eastAsia"/>
        </w:rPr>
        <w:t>та</w:t>
      </w:r>
      <w:r>
        <w:t></w:t>
      </w:r>
      <w:r>
        <w:rPr>
          <w:rFonts w:hint="eastAsia"/>
        </w:rPr>
        <w:t>затвердження</w:t>
      </w:r>
    </w:p>
    <w:p w:rsidR="003D18F6" w:rsidRDefault="003D18F6" w:rsidP="003D18F6">
      <w:r>
        <w:rPr>
          <w:rFonts w:hint="eastAsia"/>
        </w:rPr>
        <w:t>системи</w:t>
      </w:r>
      <w:r>
        <w:t></w:t>
      </w:r>
      <w:r>
        <w:rPr>
          <w:rFonts w:hint="eastAsia"/>
        </w:rPr>
        <w:t>принципів</w:t>
      </w:r>
      <w:r>
        <w:t></w:t>
      </w:r>
      <w:r>
        <w:t></w:t>
      </w:r>
      <w:r>
        <w:rPr>
          <w:rFonts w:hint="eastAsia"/>
        </w:rPr>
        <w:t>які</w:t>
      </w:r>
      <w:r>
        <w:t></w:t>
      </w:r>
      <w:r>
        <w:rPr>
          <w:rFonts w:hint="eastAsia"/>
        </w:rPr>
        <w:t>б</w:t>
      </w:r>
      <w:r>
        <w:t></w:t>
      </w:r>
      <w:r>
        <w:rPr>
          <w:rFonts w:hint="eastAsia"/>
        </w:rPr>
        <w:t>дозволити</w:t>
      </w:r>
      <w:r>
        <w:t></w:t>
      </w:r>
      <w:r>
        <w:rPr>
          <w:rFonts w:hint="eastAsia"/>
        </w:rPr>
        <w:t>гармонізувати</w:t>
      </w:r>
      <w:r>
        <w:t></w:t>
      </w:r>
      <w:r>
        <w:rPr>
          <w:rFonts w:hint="eastAsia"/>
        </w:rPr>
        <w:t>та</w:t>
      </w:r>
      <w:r>
        <w:t></w:t>
      </w:r>
      <w:r>
        <w:rPr>
          <w:rFonts w:hint="eastAsia"/>
        </w:rPr>
        <w:t>уніфікувати</w:t>
      </w:r>
      <w:r>
        <w:t></w:t>
      </w:r>
      <w:r>
        <w:rPr>
          <w:rFonts w:hint="eastAsia"/>
        </w:rPr>
        <w:t>заходи</w:t>
      </w:r>
    </w:p>
    <w:p w:rsidR="003D18F6" w:rsidRDefault="003D18F6" w:rsidP="003D18F6">
      <w:r>
        <w:rPr>
          <w:rFonts w:hint="eastAsia"/>
        </w:rPr>
        <w:t>щодо</w:t>
      </w:r>
      <w:r>
        <w:t></w:t>
      </w:r>
      <w:r>
        <w:rPr>
          <w:rFonts w:hint="eastAsia"/>
        </w:rPr>
        <w:t>оптимізації</w:t>
      </w:r>
      <w:r>
        <w:t></w:t>
      </w:r>
      <w:r>
        <w:rPr>
          <w:rFonts w:hint="eastAsia"/>
        </w:rPr>
        <w:t>кодифікаційного</w:t>
      </w:r>
      <w:r>
        <w:t></w:t>
      </w:r>
      <w:r>
        <w:rPr>
          <w:rFonts w:hint="eastAsia"/>
        </w:rPr>
        <w:t>процесу</w:t>
      </w:r>
      <w:r>
        <w:t></w:t>
      </w:r>
      <w:r>
        <w:t></w:t>
      </w:r>
      <w:r>
        <w:rPr>
          <w:rFonts w:hint="eastAsia"/>
        </w:rPr>
        <w:t>Основними</w:t>
      </w:r>
      <w:r>
        <w:t></w:t>
      </w:r>
      <w:r>
        <w:rPr>
          <w:rFonts w:hint="eastAsia"/>
        </w:rPr>
        <w:t>принципами</w:t>
      </w:r>
    </w:p>
    <w:p w:rsidR="003D18F6" w:rsidRDefault="003D18F6" w:rsidP="003D18F6">
      <w:r>
        <w:rPr>
          <w:rFonts w:hint="eastAsia"/>
        </w:rPr>
        <w:t>кодифікації</w:t>
      </w:r>
      <w:r>
        <w:t></w:t>
      </w:r>
      <w:r>
        <w:rPr>
          <w:rFonts w:hint="eastAsia"/>
        </w:rPr>
        <w:t>законодавства</w:t>
      </w:r>
      <w:r>
        <w:t></w:t>
      </w:r>
      <w:r>
        <w:rPr>
          <w:rFonts w:hint="eastAsia"/>
        </w:rPr>
        <w:t>про</w:t>
      </w:r>
      <w:r>
        <w:t></w:t>
      </w:r>
      <w:r>
        <w:rPr>
          <w:rFonts w:hint="eastAsia"/>
        </w:rPr>
        <w:t>соціальне</w:t>
      </w:r>
      <w:r>
        <w:t></w:t>
      </w:r>
      <w:r>
        <w:rPr>
          <w:rFonts w:hint="eastAsia"/>
        </w:rPr>
        <w:t>забезпечення</w:t>
      </w:r>
      <w:r>
        <w:t></w:t>
      </w:r>
      <w:r>
        <w:rPr>
          <w:rFonts w:hint="eastAsia"/>
        </w:rPr>
        <w:t>є</w:t>
      </w:r>
      <w:r>
        <w:t></w:t>
      </w:r>
      <w:r>
        <w:t></w:t>
      </w:r>
      <w:r>
        <w:rPr>
          <w:rFonts w:hint="eastAsia"/>
        </w:rPr>
        <w:t>верховенство</w:t>
      </w:r>
      <w:r>
        <w:t></w:t>
      </w:r>
      <w:r>
        <w:rPr>
          <w:rFonts w:hint="eastAsia"/>
        </w:rPr>
        <w:t>права</w:t>
      </w:r>
      <w:r>
        <w:t></w:t>
      </w:r>
    </w:p>
    <w:p w:rsidR="003D18F6" w:rsidRDefault="003D18F6" w:rsidP="003D18F6">
      <w:r>
        <w:rPr>
          <w:rFonts w:hint="eastAsia"/>
        </w:rPr>
        <w:t>гуманізм</w:t>
      </w:r>
      <w:r>
        <w:t></w:t>
      </w:r>
      <w:r>
        <w:t></w:t>
      </w:r>
      <w:r>
        <w:rPr>
          <w:rFonts w:hint="eastAsia"/>
        </w:rPr>
        <w:t>демократизм</w:t>
      </w:r>
      <w:r>
        <w:t></w:t>
      </w:r>
      <w:r>
        <w:t></w:t>
      </w:r>
      <w:r>
        <w:rPr>
          <w:rFonts w:hint="eastAsia"/>
        </w:rPr>
        <w:t>пріоритетність</w:t>
      </w:r>
      <w:r>
        <w:t></w:t>
      </w:r>
      <w:r>
        <w:rPr>
          <w:rFonts w:hint="eastAsia"/>
        </w:rPr>
        <w:t>соціальних</w:t>
      </w:r>
      <w:r>
        <w:t></w:t>
      </w:r>
      <w:r>
        <w:rPr>
          <w:rFonts w:hint="eastAsia"/>
        </w:rPr>
        <w:t>прав</w:t>
      </w:r>
      <w:r>
        <w:t></w:t>
      </w:r>
      <w:r>
        <w:rPr>
          <w:rFonts w:hint="eastAsia"/>
        </w:rPr>
        <w:t>та</w:t>
      </w:r>
      <w:r>
        <w:t></w:t>
      </w:r>
      <w:r>
        <w:rPr>
          <w:rFonts w:hint="eastAsia"/>
        </w:rPr>
        <w:t>свобод</w:t>
      </w:r>
      <w:r>
        <w:t></w:t>
      </w:r>
      <w:r>
        <w:rPr>
          <w:rFonts w:hint="eastAsia"/>
        </w:rPr>
        <w:t>людини</w:t>
      </w:r>
      <w:r>
        <w:t></w:t>
      </w:r>
    </w:p>
    <w:p w:rsidR="003D18F6" w:rsidRDefault="003D18F6" w:rsidP="003D18F6">
      <w:r>
        <w:rPr>
          <w:rFonts w:hint="eastAsia"/>
        </w:rPr>
        <w:t>обов’язковість</w:t>
      </w:r>
      <w:r>
        <w:t></w:t>
      </w:r>
      <w:r>
        <w:rPr>
          <w:rFonts w:hint="eastAsia"/>
        </w:rPr>
        <w:t>концепції</w:t>
      </w:r>
      <w:r>
        <w:t></w:t>
      </w:r>
      <w:r>
        <w:rPr>
          <w:rFonts w:hint="eastAsia"/>
        </w:rPr>
        <w:t>кодифікації</w:t>
      </w:r>
      <w:r>
        <w:t></w:t>
      </w:r>
      <w:r>
        <w:t></w:t>
      </w:r>
      <w:r>
        <w:rPr>
          <w:rFonts w:hint="eastAsia"/>
        </w:rPr>
        <w:t>науковість</w:t>
      </w:r>
      <w:r>
        <w:t></w:t>
      </w:r>
      <w:r>
        <w:rPr>
          <w:rFonts w:hint="eastAsia"/>
        </w:rPr>
        <w:t>кодифікаційного</w:t>
      </w:r>
      <w:r>
        <w:t></w:t>
      </w:r>
      <w:r>
        <w:rPr>
          <w:rFonts w:hint="eastAsia"/>
        </w:rPr>
        <w:t>процесу</w:t>
      </w:r>
      <w:r>
        <w:t></w:t>
      </w:r>
    </w:p>
    <w:p w:rsidR="003D18F6" w:rsidRDefault="003D18F6" w:rsidP="003D18F6">
      <w:r>
        <w:rPr>
          <w:rFonts w:hint="eastAsia"/>
        </w:rPr>
        <w:t>універсальність</w:t>
      </w:r>
      <w:r>
        <w:t></w:t>
      </w:r>
      <w:r>
        <w:rPr>
          <w:rFonts w:hint="eastAsia"/>
        </w:rPr>
        <w:t>соціального</w:t>
      </w:r>
      <w:r>
        <w:t></w:t>
      </w:r>
      <w:r>
        <w:rPr>
          <w:rFonts w:hint="eastAsia"/>
        </w:rPr>
        <w:t>забезпечення</w:t>
      </w:r>
      <w:r>
        <w:t></w:t>
      </w:r>
      <w:r>
        <w:t></w:t>
      </w:r>
      <w:r>
        <w:rPr>
          <w:rFonts w:hint="eastAsia"/>
        </w:rPr>
        <w:t>доступність</w:t>
      </w:r>
      <w:r>
        <w:t></w:t>
      </w:r>
      <w:r>
        <w:rPr>
          <w:rFonts w:hint="eastAsia"/>
        </w:rPr>
        <w:t>видів</w:t>
      </w:r>
      <w:r>
        <w:t></w:t>
      </w:r>
      <w:r>
        <w:rPr>
          <w:rFonts w:hint="eastAsia"/>
        </w:rPr>
        <w:t>соціального</w:t>
      </w:r>
    </w:p>
    <w:p w:rsidR="003D18F6" w:rsidRDefault="003D18F6" w:rsidP="003D18F6">
      <w:r>
        <w:rPr>
          <w:rFonts w:hint="eastAsia"/>
        </w:rPr>
        <w:t>забезпечення</w:t>
      </w:r>
      <w:r>
        <w:t></w:t>
      </w:r>
      <w:r>
        <w:t></w:t>
      </w:r>
      <w:r>
        <w:rPr>
          <w:rFonts w:hint="eastAsia"/>
        </w:rPr>
        <w:t>урахування</w:t>
      </w:r>
      <w:r>
        <w:t></w:t>
      </w:r>
      <w:r>
        <w:rPr>
          <w:rFonts w:hint="eastAsia"/>
        </w:rPr>
        <w:t>результатів</w:t>
      </w:r>
      <w:r>
        <w:t></w:t>
      </w:r>
      <w:r>
        <w:rPr>
          <w:rFonts w:hint="eastAsia"/>
        </w:rPr>
        <w:t>експертиз</w:t>
      </w:r>
      <w:r>
        <w:t></w:t>
      </w:r>
      <w:r>
        <w:rPr>
          <w:rFonts w:hint="eastAsia"/>
        </w:rPr>
        <w:t>та</w:t>
      </w:r>
      <w:r>
        <w:t></w:t>
      </w:r>
      <w:r>
        <w:rPr>
          <w:rFonts w:hint="eastAsia"/>
        </w:rPr>
        <w:t>обговорень</w:t>
      </w:r>
      <w:r>
        <w:t></w:t>
      </w:r>
    </w:p>
    <w:p w:rsidR="003D18F6" w:rsidRDefault="003D18F6" w:rsidP="003D18F6">
      <w:r>
        <w:rPr>
          <w:rFonts w:hint="eastAsia"/>
        </w:rPr>
        <w:t>обов’язковість</w:t>
      </w:r>
      <w:r>
        <w:t></w:t>
      </w:r>
      <w:r>
        <w:rPr>
          <w:rFonts w:hint="eastAsia"/>
        </w:rPr>
        <w:t>моніторингу</w:t>
      </w:r>
      <w:r>
        <w:t></w:t>
      </w:r>
      <w:r>
        <w:t></w:t>
      </w:r>
      <w:r>
        <w:rPr>
          <w:rFonts w:hint="eastAsia"/>
        </w:rPr>
        <w:t>нагляду</w:t>
      </w:r>
      <w:r>
        <w:t></w:t>
      </w:r>
      <w:r>
        <w:rPr>
          <w:rFonts w:hint="eastAsia"/>
        </w:rPr>
        <w:t>та</w:t>
      </w:r>
      <w:r>
        <w:t></w:t>
      </w:r>
      <w:r>
        <w:rPr>
          <w:rFonts w:hint="eastAsia"/>
        </w:rPr>
        <w:t>контролю</w:t>
      </w:r>
      <w:r>
        <w:t></w:t>
      </w:r>
      <w:r>
        <w:rPr>
          <w:rFonts w:hint="eastAsia"/>
        </w:rPr>
        <w:t>у</w:t>
      </w:r>
      <w:r>
        <w:t></w:t>
      </w:r>
      <w:r>
        <w:rPr>
          <w:rFonts w:hint="eastAsia"/>
        </w:rPr>
        <w:t>сфері</w:t>
      </w:r>
      <w:r>
        <w:t></w:t>
      </w:r>
      <w:r>
        <w:rPr>
          <w:rFonts w:hint="eastAsia"/>
        </w:rPr>
        <w:t>соціального</w:t>
      </w:r>
    </w:p>
    <w:p w:rsidR="003D18F6" w:rsidRPr="003D18F6" w:rsidRDefault="003D18F6" w:rsidP="003D18F6">
      <w:r>
        <w:rPr>
          <w:rFonts w:hint="eastAsia"/>
        </w:rPr>
        <w:t>забезпечення</w:t>
      </w:r>
      <w:r>
        <w:t></w:t>
      </w:r>
    </w:p>
    <w:sectPr w:rsidR="003D18F6" w:rsidRPr="003D18F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142D1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142D1D">
                <w:pPr>
                  <w:spacing w:line="240" w:lineRule="auto"/>
                </w:pPr>
                <w:fldSimple w:instr=" PAGE \* MERGEFORMAT ">
                  <w:r w:rsidR="003D18F6" w:rsidRPr="003D18F6">
                    <w:rPr>
                      <w:rStyle w:val="afffff9"/>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142D1D">
      <w:pPr>
        <w:rPr>
          <w:sz w:val="2"/>
          <w:szCs w:val="2"/>
        </w:rPr>
      </w:pPr>
      <w:r w:rsidRPr="00A8059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142D1D">
                  <w:pPr>
                    <w:spacing w:line="240" w:lineRule="auto"/>
                  </w:pPr>
                  <w:fldSimple w:instr=" PAGE \* MERGEFORMAT ">
                    <w:r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142D1D">
      <w:pPr>
        <w:rPr>
          <w:sz w:val="2"/>
          <w:szCs w:val="2"/>
        </w:rPr>
      </w:pPr>
      <w:r w:rsidRPr="00A8059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142D1D">
                  <w:pPr>
                    <w:pStyle w:val="1ffffff7"/>
                    <w:spacing w:line="240" w:lineRule="auto"/>
                  </w:pPr>
                  <w:fldSimple w:instr=" PAGE \* MERGEFORMAT ">
                    <w:r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3D25D-DEA3-4CE7-909D-969FCC6A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2267</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15159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2021-09-20T10:41:00Z</dcterms:created>
  <dcterms:modified xsi:type="dcterms:W3CDTF">2021-09-20T14:07:00Z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