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781B" w14:textId="7CE959B6" w:rsidR="00A07843" w:rsidRDefault="00577327" w:rsidP="00577327">
      <w:r w:rsidRPr="00577327">
        <w:rPr>
          <w:rFonts w:hint="eastAsia"/>
        </w:rPr>
        <w:t>Егорова</w:t>
      </w:r>
      <w:r w:rsidRPr="00577327">
        <w:t xml:space="preserve"> </w:t>
      </w:r>
      <w:r w:rsidRPr="00577327">
        <w:rPr>
          <w:rFonts w:hint="eastAsia"/>
        </w:rPr>
        <w:t>Дарья</w:t>
      </w:r>
      <w:r w:rsidRPr="00577327">
        <w:t xml:space="preserve"> </w:t>
      </w:r>
      <w:r w:rsidRPr="00577327">
        <w:rPr>
          <w:rFonts w:hint="eastAsia"/>
        </w:rPr>
        <w:t>Андреевна</w:t>
      </w:r>
      <w:r>
        <w:rPr>
          <w:rFonts w:hint="cs"/>
        </w:rPr>
        <w:t xml:space="preserve"> </w:t>
      </w:r>
      <w:r w:rsidRPr="00577327">
        <w:rPr>
          <w:rFonts w:hint="eastAsia"/>
        </w:rPr>
        <w:t>Волоконно</w:t>
      </w:r>
      <w:r w:rsidRPr="00577327">
        <w:t>-</w:t>
      </w:r>
      <w:r w:rsidRPr="00577327">
        <w:rPr>
          <w:rFonts w:hint="eastAsia"/>
        </w:rPr>
        <w:t>оптические</w:t>
      </w:r>
      <w:r w:rsidRPr="00577327">
        <w:t xml:space="preserve"> </w:t>
      </w:r>
      <w:r w:rsidRPr="00577327">
        <w:rPr>
          <w:rFonts w:hint="eastAsia"/>
        </w:rPr>
        <w:t>элементы</w:t>
      </w:r>
      <w:r w:rsidRPr="00577327">
        <w:t xml:space="preserve"> </w:t>
      </w:r>
      <w:r w:rsidRPr="00577327">
        <w:rPr>
          <w:rFonts w:hint="eastAsia"/>
        </w:rPr>
        <w:t>для</w:t>
      </w:r>
      <w:r w:rsidRPr="00577327">
        <w:t xml:space="preserve"> </w:t>
      </w:r>
      <w:r w:rsidRPr="00577327">
        <w:rPr>
          <w:rFonts w:hint="eastAsia"/>
        </w:rPr>
        <w:t>исследований</w:t>
      </w:r>
      <w:r w:rsidRPr="00577327">
        <w:t xml:space="preserve"> </w:t>
      </w:r>
      <w:r w:rsidRPr="00577327">
        <w:rPr>
          <w:rFonts w:hint="eastAsia"/>
        </w:rPr>
        <w:t>биологических</w:t>
      </w:r>
      <w:r w:rsidRPr="00577327">
        <w:t xml:space="preserve"> </w:t>
      </w:r>
      <w:r w:rsidRPr="00577327">
        <w:rPr>
          <w:rFonts w:hint="eastAsia"/>
        </w:rPr>
        <w:t>микрообъектов</w:t>
      </w:r>
      <w:r w:rsidRPr="00577327">
        <w:t xml:space="preserve"> </w:t>
      </w:r>
      <w:r w:rsidRPr="00577327">
        <w:rPr>
          <w:rFonts w:hint="eastAsia"/>
        </w:rPr>
        <w:t>и</w:t>
      </w:r>
      <w:r w:rsidRPr="00577327">
        <w:t xml:space="preserve"> </w:t>
      </w:r>
      <w:r w:rsidRPr="00577327">
        <w:rPr>
          <w:rFonts w:hint="eastAsia"/>
        </w:rPr>
        <w:t>контроля</w:t>
      </w:r>
      <w:r w:rsidRPr="00577327">
        <w:t xml:space="preserve"> </w:t>
      </w:r>
      <w:r w:rsidRPr="00577327">
        <w:rPr>
          <w:rFonts w:hint="eastAsia"/>
        </w:rPr>
        <w:t>формы</w:t>
      </w:r>
      <w:r w:rsidRPr="00577327">
        <w:t xml:space="preserve"> </w:t>
      </w:r>
      <w:r w:rsidRPr="00577327">
        <w:rPr>
          <w:rFonts w:hint="eastAsia"/>
        </w:rPr>
        <w:t>изгиба</w:t>
      </w:r>
      <w:r w:rsidRPr="00577327">
        <w:t xml:space="preserve"> </w:t>
      </w:r>
      <w:r w:rsidRPr="00577327">
        <w:rPr>
          <w:rFonts w:hint="eastAsia"/>
        </w:rPr>
        <w:t>гибкого</w:t>
      </w:r>
      <w:r w:rsidRPr="00577327">
        <w:t xml:space="preserve"> </w:t>
      </w:r>
      <w:r w:rsidRPr="00577327">
        <w:rPr>
          <w:rFonts w:hint="eastAsia"/>
        </w:rPr>
        <w:t>медицинского</w:t>
      </w:r>
      <w:r w:rsidRPr="00577327">
        <w:t xml:space="preserve"> </w:t>
      </w:r>
      <w:r w:rsidRPr="00577327">
        <w:rPr>
          <w:rFonts w:hint="eastAsia"/>
        </w:rPr>
        <w:t>инструмента</w:t>
      </w:r>
    </w:p>
    <w:p w14:paraId="28D194D8" w14:textId="77777777" w:rsidR="00577327" w:rsidRDefault="00577327" w:rsidP="00577327">
      <w:r>
        <w:rPr>
          <w:rFonts w:hint="eastAsia"/>
        </w:rPr>
        <w:t>ОГЛАВЛЕНИЕ</w:t>
      </w:r>
      <w:r>
        <w:t xml:space="preserve"> </w:t>
      </w:r>
      <w:r>
        <w:rPr>
          <w:rFonts w:hint="eastAsia"/>
        </w:rPr>
        <w:t>ДИССЕРТАЦИИ</w:t>
      </w:r>
    </w:p>
    <w:p w14:paraId="0B47E1A3" w14:textId="77777777" w:rsidR="00577327" w:rsidRDefault="00577327" w:rsidP="00577327">
      <w:r>
        <w:rPr>
          <w:rFonts w:hint="eastAsia"/>
        </w:rPr>
        <w:t>кандидат</w:t>
      </w:r>
      <w:r>
        <w:t xml:space="preserve"> </w:t>
      </w:r>
      <w:r>
        <w:rPr>
          <w:rFonts w:hint="eastAsia"/>
        </w:rPr>
        <w:t>наук</w:t>
      </w:r>
      <w:r>
        <w:t xml:space="preserve"> </w:t>
      </w:r>
      <w:r>
        <w:rPr>
          <w:rFonts w:hint="eastAsia"/>
        </w:rPr>
        <w:t>Егорова</w:t>
      </w:r>
      <w:r>
        <w:t xml:space="preserve"> </w:t>
      </w:r>
      <w:r>
        <w:rPr>
          <w:rFonts w:hint="eastAsia"/>
        </w:rPr>
        <w:t>Дарья</w:t>
      </w:r>
      <w:r>
        <w:t xml:space="preserve"> </w:t>
      </w:r>
      <w:r>
        <w:rPr>
          <w:rFonts w:hint="eastAsia"/>
        </w:rPr>
        <w:t>Андреевна</w:t>
      </w:r>
    </w:p>
    <w:p w14:paraId="5FA7E269" w14:textId="77777777" w:rsidR="00577327" w:rsidRDefault="00577327" w:rsidP="00577327">
      <w:r>
        <w:rPr>
          <w:rFonts w:hint="eastAsia"/>
        </w:rPr>
        <w:t>Реферат</w:t>
      </w:r>
    </w:p>
    <w:p w14:paraId="46A5B8D3" w14:textId="77777777" w:rsidR="00577327" w:rsidRDefault="00577327" w:rsidP="00577327"/>
    <w:p w14:paraId="5EB058F5" w14:textId="77777777" w:rsidR="00577327" w:rsidRDefault="00577327" w:rsidP="00577327">
      <w:r>
        <w:t>Synopsis</w:t>
      </w:r>
    </w:p>
    <w:p w14:paraId="2E5194D5" w14:textId="77777777" w:rsidR="00577327" w:rsidRDefault="00577327" w:rsidP="00577327"/>
    <w:p w14:paraId="0AC78374" w14:textId="77777777" w:rsidR="00577327" w:rsidRDefault="00577327" w:rsidP="00577327">
      <w:r>
        <w:rPr>
          <w:rFonts w:hint="eastAsia"/>
        </w:rPr>
        <w:t>Введение</w:t>
      </w:r>
    </w:p>
    <w:p w14:paraId="230AA4FA" w14:textId="77777777" w:rsidR="00577327" w:rsidRDefault="00577327" w:rsidP="00577327"/>
    <w:p w14:paraId="6A67C842" w14:textId="77777777" w:rsidR="00577327" w:rsidRDefault="00577327" w:rsidP="00577327">
      <w:r>
        <w:rPr>
          <w:rFonts w:hint="eastAsia"/>
        </w:rPr>
        <w:t>Глава</w:t>
      </w:r>
      <w:r>
        <w:t xml:space="preserve"> 1. </w:t>
      </w:r>
      <w:r>
        <w:rPr>
          <w:rFonts w:hint="eastAsia"/>
        </w:rPr>
        <w:t>Существующие</w:t>
      </w:r>
      <w:r>
        <w:t xml:space="preserve"> </w:t>
      </w:r>
      <w:r>
        <w:rPr>
          <w:rFonts w:hint="eastAsia"/>
        </w:rPr>
        <w:t>подходы</w:t>
      </w:r>
      <w:r>
        <w:t xml:space="preserve"> </w:t>
      </w:r>
      <w:r>
        <w:rPr>
          <w:rFonts w:hint="eastAsia"/>
        </w:rPr>
        <w:t>к</w:t>
      </w:r>
      <w:r>
        <w:t xml:space="preserve"> </w:t>
      </w:r>
      <w:r>
        <w:rPr>
          <w:rFonts w:hint="eastAsia"/>
        </w:rPr>
        <w:t>решению</w:t>
      </w:r>
      <w:r>
        <w:t xml:space="preserve"> </w:t>
      </w:r>
      <w:r>
        <w:rPr>
          <w:rFonts w:hint="eastAsia"/>
        </w:rPr>
        <w:t>проблемы</w:t>
      </w:r>
      <w:r>
        <w:t xml:space="preserve"> </w:t>
      </w:r>
      <w:r>
        <w:rPr>
          <w:rFonts w:hint="eastAsia"/>
        </w:rPr>
        <w:t>доставки</w:t>
      </w:r>
      <w:r>
        <w:t xml:space="preserve"> </w:t>
      </w:r>
      <w:r>
        <w:rPr>
          <w:rFonts w:hint="eastAsia"/>
        </w:rPr>
        <w:t>оптического</w:t>
      </w:r>
      <w:r>
        <w:t xml:space="preserve"> </w:t>
      </w:r>
      <w:r>
        <w:rPr>
          <w:rFonts w:hint="eastAsia"/>
        </w:rPr>
        <w:t>излучения</w:t>
      </w:r>
      <w:r>
        <w:t xml:space="preserve"> </w:t>
      </w:r>
      <w:r>
        <w:rPr>
          <w:rFonts w:hint="eastAsia"/>
        </w:rPr>
        <w:t>видимого</w:t>
      </w:r>
      <w:r>
        <w:t xml:space="preserve"> </w:t>
      </w:r>
      <w:r>
        <w:rPr>
          <w:rFonts w:hint="eastAsia"/>
        </w:rPr>
        <w:t>диапазона</w:t>
      </w:r>
      <w:r>
        <w:t xml:space="preserve"> </w:t>
      </w:r>
      <w:r>
        <w:rPr>
          <w:rFonts w:hint="eastAsia"/>
        </w:rPr>
        <w:t>для</w:t>
      </w:r>
      <w:r>
        <w:t xml:space="preserve"> </w:t>
      </w:r>
      <w:r>
        <w:rPr>
          <w:rFonts w:hint="eastAsia"/>
        </w:rPr>
        <w:t>исследований</w:t>
      </w:r>
      <w:r>
        <w:t xml:space="preserve"> </w:t>
      </w:r>
      <w:r>
        <w:rPr>
          <w:rFonts w:hint="eastAsia"/>
        </w:rPr>
        <w:t>биологических</w:t>
      </w:r>
      <w:r>
        <w:t xml:space="preserve"> </w:t>
      </w:r>
      <w:r>
        <w:rPr>
          <w:rFonts w:hint="eastAsia"/>
        </w:rPr>
        <w:t>микрообъектов</w:t>
      </w:r>
      <w:r>
        <w:t xml:space="preserve"> </w:t>
      </w:r>
      <w:r>
        <w:rPr>
          <w:rFonts w:hint="eastAsia"/>
        </w:rPr>
        <w:t>и</w:t>
      </w:r>
      <w:r>
        <w:t xml:space="preserve"> </w:t>
      </w:r>
      <w:r>
        <w:rPr>
          <w:rFonts w:hint="eastAsia"/>
        </w:rPr>
        <w:t>методы</w:t>
      </w:r>
      <w:r>
        <w:t xml:space="preserve"> </w:t>
      </w:r>
      <w:r>
        <w:rPr>
          <w:rFonts w:hint="eastAsia"/>
        </w:rPr>
        <w:t>контроля</w:t>
      </w:r>
      <w:r>
        <w:t xml:space="preserve"> </w:t>
      </w:r>
      <w:r>
        <w:rPr>
          <w:rFonts w:hint="eastAsia"/>
        </w:rPr>
        <w:t>изгиба</w:t>
      </w:r>
      <w:r>
        <w:t xml:space="preserve"> </w:t>
      </w:r>
      <w:r>
        <w:rPr>
          <w:rFonts w:hint="eastAsia"/>
        </w:rPr>
        <w:t>гибкого</w:t>
      </w:r>
      <w:r>
        <w:t xml:space="preserve"> </w:t>
      </w:r>
      <w:r>
        <w:rPr>
          <w:rFonts w:hint="eastAsia"/>
        </w:rPr>
        <w:t>медицинского</w:t>
      </w:r>
      <w:r>
        <w:t xml:space="preserve"> </w:t>
      </w:r>
      <w:r>
        <w:rPr>
          <w:rFonts w:hint="eastAsia"/>
        </w:rPr>
        <w:t>инструмента</w:t>
      </w:r>
    </w:p>
    <w:p w14:paraId="2A7A8A15" w14:textId="77777777" w:rsidR="00577327" w:rsidRDefault="00577327" w:rsidP="00577327"/>
    <w:p w14:paraId="3A101601" w14:textId="77777777" w:rsidR="00577327" w:rsidRDefault="00577327" w:rsidP="00577327">
      <w:r>
        <w:t xml:space="preserve">1.1. </w:t>
      </w:r>
      <w:r>
        <w:rPr>
          <w:rFonts w:hint="eastAsia"/>
        </w:rPr>
        <w:t>Методы</w:t>
      </w:r>
      <w:r>
        <w:t xml:space="preserve"> </w:t>
      </w:r>
      <w:r>
        <w:rPr>
          <w:rFonts w:hint="eastAsia"/>
        </w:rPr>
        <w:t>доставки</w:t>
      </w:r>
      <w:r>
        <w:t xml:space="preserve"> </w:t>
      </w:r>
      <w:r>
        <w:rPr>
          <w:rFonts w:hint="eastAsia"/>
        </w:rPr>
        <w:t>оптического</w:t>
      </w:r>
      <w:r>
        <w:t xml:space="preserve"> </w:t>
      </w:r>
      <w:r>
        <w:rPr>
          <w:rFonts w:hint="eastAsia"/>
        </w:rPr>
        <w:t>излучения</w:t>
      </w:r>
      <w:r>
        <w:t xml:space="preserve"> </w:t>
      </w:r>
      <w:r>
        <w:rPr>
          <w:rFonts w:hint="eastAsia"/>
        </w:rPr>
        <w:t>видимого</w:t>
      </w:r>
      <w:r>
        <w:t xml:space="preserve"> </w:t>
      </w:r>
      <w:r>
        <w:rPr>
          <w:rFonts w:hint="eastAsia"/>
        </w:rPr>
        <w:t>диапазона</w:t>
      </w:r>
      <w:r>
        <w:t xml:space="preserve"> </w:t>
      </w:r>
      <w:r>
        <w:rPr>
          <w:rFonts w:hint="eastAsia"/>
        </w:rPr>
        <w:t>к</w:t>
      </w:r>
      <w:r>
        <w:t xml:space="preserve"> </w:t>
      </w:r>
      <w:r>
        <w:rPr>
          <w:rFonts w:hint="eastAsia"/>
        </w:rPr>
        <w:t>биологическим</w:t>
      </w:r>
      <w:r>
        <w:t xml:space="preserve"> </w:t>
      </w:r>
      <w:r>
        <w:rPr>
          <w:rFonts w:hint="eastAsia"/>
        </w:rPr>
        <w:t>микрообъектам</w:t>
      </w:r>
    </w:p>
    <w:p w14:paraId="1628FE0E" w14:textId="77777777" w:rsidR="00577327" w:rsidRDefault="00577327" w:rsidP="00577327"/>
    <w:p w14:paraId="3DA722D2" w14:textId="77777777" w:rsidR="00577327" w:rsidRDefault="00577327" w:rsidP="00577327">
      <w:r>
        <w:t xml:space="preserve">1.2. </w:t>
      </w:r>
      <w:r>
        <w:rPr>
          <w:rFonts w:hint="eastAsia"/>
        </w:rPr>
        <w:t>Методы</w:t>
      </w:r>
      <w:r>
        <w:t xml:space="preserve"> </w:t>
      </w:r>
      <w:r>
        <w:rPr>
          <w:rFonts w:hint="eastAsia"/>
        </w:rPr>
        <w:t>изготовления</w:t>
      </w:r>
      <w:r>
        <w:t xml:space="preserve"> </w:t>
      </w:r>
      <w:r>
        <w:rPr>
          <w:rFonts w:hint="eastAsia"/>
        </w:rPr>
        <w:t>волоконно</w:t>
      </w:r>
      <w:r>
        <w:t>-</w:t>
      </w:r>
      <w:r>
        <w:rPr>
          <w:rFonts w:hint="eastAsia"/>
        </w:rPr>
        <w:t>оптических</w:t>
      </w:r>
      <w:r>
        <w:t xml:space="preserve"> </w:t>
      </w:r>
      <w:r>
        <w:rPr>
          <w:rFonts w:hint="eastAsia"/>
        </w:rPr>
        <w:t>элементов</w:t>
      </w:r>
      <w:r>
        <w:t xml:space="preserve"> </w:t>
      </w:r>
      <w:r>
        <w:rPr>
          <w:rFonts w:hint="eastAsia"/>
        </w:rPr>
        <w:t>доставки</w:t>
      </w:r>
      <w:r>
        <w:t xml:space="preserve"> </w:t>
      </w:r>
      <w:r>
        <w:rPr>
          <w:rFonts w:hint="eastAsia"/>
        </w:rPr>
        <w:t>излучения</w:t>
      </w:r>
    </w:p>
    <w:p w14:paraId="4FEFB3EC" w14:textId="77777777" w:rsidR="00577327" w:rsidRDefault="00577327" w:rsidP="00577327"/>
    <w:p w14:paraId="39D63236" w14:textId="77777777" w:rsidR="00577327" w:rsidRDefault="00577327" w:rsidP="00577327">
      <w:r>
        <w:t xml:space="preserve">1.2.1. </w:t>
      </w:r>
      <w:r>
        <w:rPr>
          <w:rFonts w:hint="eastAsia"/>
        </w:rPr>
        <w:t>Изготовление</w:t>
      </w:r>
      <w:r>
        <w:t xml:space="preserve"> </w:t>
      </w:r>
      <w:r>
        <w:rPr>
          <w:rFonts w:hint="eastAsia"/>
        </w:rPr>
        <w:t>с</w:t>
      </w:r>
      <w:r>
        <w:t xml:space="preserve"> </w:t>
      </w:r>
      <w:r>
        <w:rPr>
          <w:rFonts w:hint="eastAsia"/>
        </w:rPr>
        <w:t>помощью</w:t>
      </w:r>
      <w:r>
        <w:t xml:space="preserve"> </w:t>
      </w:r>
      <w:r>
        <w:rPr>
          <w:rFonts w:hint="eastAsia"/>
        </w:rPr>
        <w:t>горелок</w:t>
      </w:r>
      <w:r>
        <w:t xml:space="preserve"> (Flame Methods)</w:t>
      </w:r>
    </w:p>
    <w:p w14:paraId="69511469" w14:textId="77777777" w:rsidR="00577327" w:rsidRDefault="00577327" w:rsidP="00577327"/>
    <w:p w14:paraId="6688F555" w14:textId="77777777" w:rsidR="00577327" w:rsidRDefault="00577327" w:rsidP="00577327">
      <w:r>
        <w:t xml:space="preserve">1.2.2. </w:t>
      </w:r>
      <w:r>
        <w:rPr>
          <w:rFonts w:hint="eastAsia"/>
        </w:rPr>
        <w:t>Изготовление</w:t>
      </w:r>
      <w:r>
        <w:t xml:space="preserve"> </w:t>
      </w:r>
      <w:r>
        <w:rPr>
          <w:rFonts w:hint="eastAsia"/>
        </w:rPr>
        <w:t>с</w:t>
      </w:r>
      <w:r>
        <w:t xml:space="preserve"> </w:t>
      </w:r>
      <w:r>
        <w:rPr>
          <w:rFonts w:hint="eastAsia"/>
        </w:rPr>
        <w:t>помощью</w:t>
      </w:r>
      <w:r>
        <w:t xml:space="preserve"> </w:t>
      </w:r>
      <w:r>
        <w:rPr>
          <w:rFonts w:hint="eastAsia"/>
        </w:rPr>
        <w:t>лазера</w:t>
      </w:r>
      <w:r>
        <w:t xml:space="preserve"> CO2 (Laser Heating)</w:t>
      </w:r>
    </w:p>
    <w:p w14:paraId="2F389B04" w14:textId="77777777" w:rsidR="00577327" w:rsidRDefault="00577327" w:rsidP="00577327"/>
    <w:p w14:paraId="299FB9D4" w14:textId="77777777" w:rsidR="00577327" w:rsidRDefault="00577327" w:rsidP="00577327">
      <w:r>
        <w:t xml:space="preserve">1.2.3. </w:t>
      </w:r>
      <w:r>
        <w:rPr>
          <w:rFonts w:hint="eastAsia"/>
        </w:rPr>
        <w:t>Изготовление</w:t>
      </w:r>
      <w:r>
        <w:t xml:space="preserve"> </w:t>
      </w:r>
      <w:r>
        <w:rPr>
          <w:rFonts w:hint="eastAsia"/>
        </w:rPr>
        <w:t>с</w:t>
      </w:r>
      <w:r>
        <w:t xml:space="preserve"> </w:t>
      </w:r>
      <w:r>
        <w:rPr>
          <w:rFonts w:hint="eastAsia"/>
        </w:rPr>
        <w:t>помощью</w:t>
      </w:r>
      <w:r>
        <w:t xml:space="preserve"> </w:t>
      </w:r>
      <w:r>
        <w:rPr>
          <w:rFonts w:hint="eastAsia"/>
        </w:rPr>
        <w:t>электрических</w:t>
      </w:r>
      <w:r>
        <w:t xml:space="preserve"> </w:t>
      </w:r>
      <w:r>
        <w:rPr>
          <w:rFonts w:hint="eastAsia"/>
        </w:rPr>
        <w:t>методов</w:t>
      </w:r>
      <w:r>
        <w:t xml:space="preserve"> </w:t>
      </w:r>
      <w:r>
        <w:rPr>
          <w:rFonts w:hint="eastAsia"/>
        </w:rPr>
        <w:t>нагрева</w:t>
      </w:r>
      <w:r>
        <w:t xml:space="preserve"> (Electrical Heating)</w:t>
      </w:r>
    </w:p>
    <w:p w14:paraId="6FA8B787" w14:textId="77777777" w:rsidR="00577327" w:rsidRDefault="00577327" w:rsidP="00577327"/>
    <w:p w14:paraId="3695BB1E" w14:textId="77777777" w:rsidR="00577327" w:rsidRDefault="00577327" w:rsidP="00577327">
      <w:r>
        <w:t xml:space="preserve">1.3. </w:t>
      </w:r>
      <w:r>
        <w:rPr>
          <w:rFonts w:hint="eastAsia"/>
        </w:rPr>
        <w:t>Методы</w:t>
      </w:r>
      <w:r>
        <w:t xml:space="preserve"> </w:t>
      </w:r>
      <w:r>
        <w:rPr>
          <w:rFonts w:hint="eastAsia"/>
        </w:rPr>
        <w:t>определения</w:t>
      </w:r>
      <w:r>
        <w:t xml:space="preserve"> </w:t>
      </w:r>
      <w:r>
        <w:rPr>
          <w:rFonts w:hint="eastAsia"/>
        </w:rPr>
        <w:t>формы</w:t>
      </w:r>
      <w:r>
        <w:t xml:space="preserve"> </w:t>
      </w:r>
      <w:r>
        <w:rPr>
          <w:rFonts w:hint="eastAsia"/>
        </w:rPr>
        <w:t>изгиба</w:t>
      </w:r>
      <w:r>
        <w:t xml:space="preserve"> </w:t>
      </w:r>
      <w:r>
        <w:rPr>
          <w:rFonts w:hint="eastAsia"/>
        </w:rPr>
        <w:t>волоконно</w:t>
      </w:r>
      <w:r>
        <w:t>-</w:t>
      </w:r>
      <w:r>
        <w:rPr>
          <w:rFonts w:hint="eastAsia"/>
        </w:rPr>
        <w:t>оптического</w:t>
      </w:r>
      <w:r>
        <w:t xml:space="preserve"> </w:t>
      </w:r>
      <w:r>
        <w:rPr>
          <w:rFonts w:hint="eastAsia"/>
        </w:rPr>
        <w:t>устройства</w:t>
      </w:r>
      <w:r>
        <w:t xml:space="preserve"> </w:t>
      </w:r>
      <w:r>
        <w:rPr>
          <w:rFonts w:hint="eastAsia"/>
        </w:rPr>
        <w:t>доставки</w:t>
      </w:r>
      <w:r>
        <w:t xml:space="preserve"> </w:t>
      </w:r>
      <w:r>
        <w:rPr>
          <w:rFonts w:hint="eastAsia"/>
        </w:rPr>
        <w:t>оптического</w:t>
      </w:r>
      <w:r>
        <w:t xml:space="preserve"> </w:t>
      </w:r>
      <w:r>
        <w:rPr>
          <w:rFonts w:hint="eastAsia"/>
        </w:rPr>
        <w:t>излучения</w:t>
      </w:r>
    </w:p>
    <w:p w14:paraId="29383827" w14:textId="77777777" w:rsidR="00577327" w:rsidRDefault="00577327" w:rsidP="00577327"/>
    <w:p w14:paraId="6CCF0A3B" w14:textId="77777777" w:rsidR="00577327" w:rsidRDefault="00577327" w:rsidP="00577327">
      <w:r>
        <w:lastRenderedPageBreak/>
        <w:t xml:space="preserve">1.3.1. </w:t>
      </w:r>
      <w:r>
        <w:rPr>
          <w:rFonts w:hint="eastAsia"/>
        </w:rPr>
        <w:t>Датчики</w:t>
      </w:r>
      <w:r>
        <w:t xml:space="preserve"> </w:t>
      </w:r>
      <w:r>
        <w:rPr>
          <w:rFonts w:hint="eastAsia"/>
        </w:rPr>
        <w:t>электрического</w:t>
      </w:r>
      <w:r>
        <w:t xml:space="preserve"> </w:t>
      </w:r>
      <w:r>
        <w:rPr>
          <w:rFonts w:hint="eastAsia"/>
        </w:rPr>
        <w:t>сопротивления</w:t>
      </w:r>
      <w:r>
        <w:t xml:space="preserve"> </w:t>
      </w:r>
      <w:r>
        <w:rPr>
          <w:rFonts w:hint="eastAsia"/>
        </w:rPr>
        <w:t>и</w:t>
      </w:r>
      <w:r>
        <w:t xml:space="preserve"> </w:t>
      </w:r>
      <w:r>
        <w:rPr>
          <w:rFonts w:hint="eastAsia"/>
        </w:rPr>
        <w:t>деформации</w:t>
      </w:r>
    </w:p>
    <w:p w14:paraId="5DC86002" w14:textId="77777777" w:rsidR="00577327" w:rsidRDefault="00577327" w:rsidP="00577327"/>
    <w:p w14:paraId="6B182030" w14:textId="77777777" w:rsidR="00577327" w:rsidRDefault="00577327" w:rsidP="00577327">
      <w:r>
        <w:t xml:space="preserve">1.3.2. </w:t>
      </w:r>
      <w:r>
        <w:rPr>
          <w:rFonts w:hint="eastAsia"/>
        </w:rPr>
        <w:t>Оптоэлектронные</w:t>
      </w:r>
      <w:r>
        <w:t xml:space="preserve"> </w:t>
      </w:r>
      <w:r>
        <w:rPr>
          <w:rFonts w:hint="eastAsia"/>
        </w:rPr>
        <w:t>датчики</w:t>
      </w:r>
    </w:p>
    <w:p w14:paraId="1797CE1F" w14:textId="77777777" w:rsidR="00577327" w:rsidRDefault="00577327" w:rsidP="00577327"/>
    <w:p w14:paraId="35CB3854" w14:textId="77777777" w:rsidR="00577327" w:rsidRDefault="00577327" w:rsidP="00577327">
      <w:r>
        <w:t xml:space="preserve">1.3.3. </w:t>
      </w:r>
      <w:r>
        <w:rPr>
          <w:rFonts w:hint="eastAsia"/>
        </w:rPr>
        <w:t>Датчики</w:t>
      </w:r>
      <w:r>
        <w:t xml:space="preserve"> </w:t>
      </w:r>
      <w:r>
        <w:rPr>
          <w:rFonts w:hint="eastAsia"/>
        </w:rPr>
        <w:t>на</w:t>
      </w:r>
      <w:r>
        <w:t xml:space="preserve"> </w:t>
      </w:r>
      <w:r>
        <w:rPr>
          <w:rFonts w:hint="eastAsia"/>
        </w:rPr>
        <w:t>основе</w:t>
      </w:r>
      <w:r>
        <w:t xml:space="preserve"> </w:t>
      </w:r>
      <w:r>
        <w:rPr>
          <w:rFonts w:hint="eastAsia"/>
        </w:rPr>
        <w:t>микроэлектромеханических</w:t>
      </w:r>
      <w:r>
        <w:t xml:space="preserve"> </w:t>
      </w:r>
      <w:r>
        <w:rPr>
          <w:rFonts w:hint="eastAsia"/>
        </w:rPr>
        <w:t>систем</w:t>
      </w:r>
      <w:r>
        <w:t xml:space="preserve"> (</w:t>
      </w:r>
      <w:r>
        <w:rPr>
          <w:rFonts w:hint="eastAsia"/>
        </w:rPr>
        <w:t>МЭМС</w:t>
      </w:r>
      <w:r>
        <w:t>)</w:t>
      </w:r>
    </w:p>
    <w:p w14:paraId="503CC9C7" w14:textId="77777777" w:rsidR="00577327" w:rsidRDefault="00577327" w:rsidP="00577327"/>
    <w:p w14:paraId="4715BA46" w14:textId="77777777" w:rsidR="00577327" w:rsidRDefault="00577327" w:rsidP="00577327">
      <w:r>
        <w:t xml:space="preserve">1.3.4. </w:t>
      </w:r>
      <w:r>
        <w:rPr>
          <w:rFonts w:hint="eastAsia"/>
        </w:rPr>
        <w:t>Волоконно</w:t>
      </w:r>
      <w:r>
        <w:t>-</w:t>
      </w:r>
      <w:r>
        <w:rPr>
          <w:rFonts w:hint="eastAsia"/>
        </w:rPr>
        <w:t>оптические</w:t>
      </w:r>
      <w:r>
        <w:t xml:space="preserve"> </w:t>
      </w:r>
      <w:r>
        <w:rPr>
          <w:rFonts w:hint="eastAsia"/>
        </w:rPr>
        <w:t>измерительные</w:t>
      </w:r>
      <w:r>
        <w:t xml:space="preserve"> </w:t>
      </w:r>
      <w:r>
        <w:rPr>
          <w:rFonts w:hint="eastAsia"/>
        </w:rPr>
        <w:t>системы</w:t>
      </w:r>
    </w:p>
    <w:p w14:paraId="2797E73F" w14:textId="77777777" w:rsidR="00577327" w:rsidRDefault="00577327" w:rsidP="00577327"/>
    <w:p w14:paraId="098F313C" w14:textId="77777777" w:rsidR="00577327" w:rsidRDefault="00577327" w:rsidP="00577327">
      <w:r>
        <w:t xml:space="preserve">1.3.4.1. </w:t>
      </w:r>
      <w:r>
        <w:rPr>
          <w:rFonts w:hint="eastAsia"/>
        </w:rPr>
        <w:t>Принцип</w:t>
      </w:r>
      <w:r>
        <w:t xml:space="preserve"> </w:t>
      </w:r>
      <w:r>
        <w:rPr>
          <w:rFonts w:hint="eastAsia"/>
        </w:rPr>
        <w:t>работы</w:t>
      </w:r>
      <w:r>
        <w:t xml:space="preserve"> </w:t>
      </w:r>
      <w:r>
        <w:rPr>
          <w:rFonts w:hint="eastAsia"/>
        </w:rPr>
        <w:t>волоконно</w:t>
      </w:r>
      <w:r>
        <w:t>-</w:t>
      </w:r>
      <w:r>
        <w:rPr>
          <w:rFonts w:hint="eastAsia"/>
        </w:rPr>
        <w:t>оптических</w:t>
      </w:r>
      <w:r>
        <w:t xml:space="preserve"> </w:t>
      </w:r>
      <w:r>
        <w:rPr>
          <w:rFonts w:hint="eastAsia"/>
        </w:rPr>
        <w:t>измерительных</w:t>
      </w:r>
      <w:r>
        <w:t xml:space="preserve"> </w:t>
      </w:r>
      <w:r>
        <w:rPr>
          <w:rFonts w:hint="eastAsia"/>
        </w:rPr>
        <w:t>систем</w:t>
      </w:r>
    </w:p>
    <w:p w14:paraId="55607A00" w14:textId="77777777" w:rsidR="00577327" w:rsidRDefault="00577327" w:rsidP="00577327"/>
    <w:p w14:paraId="71353C78" w14:textId="77777777" w:rsidR="00577327" w:rsidRDefault="00577327" w:rsidP="00577327">
      <w:r>
        <w:t xml:space="preserve">1.3.4.2. </w:t>
      </w:r>
      <w:r>
        <w:rPr>
          <w:rFonts w:hint="eastAsia"/>
        </w:rPr>
        <w:t>Конструкции</w:t>
      </w:r>
      <w:r>
        <w:t xml:space="preserve"> </w:t>
      </w:r>
      <w:r>
        <w:rPr>
          <w:rFonts w:hint="eastAsia"/>
        </w:rPr>
        <w:t>волоконно</w:t>
      </w:r>
      <w:r>
        <w:t>-</w:t>
      </w:r>
      <w:r>
        <w:rPr>
          <w:rFonts w:hint="eastAsia"/>
        </w:rPr>
        <w:t>оптических</w:t>
      </w:r>
      <w:r>
        <w:t xml:space="preserve"> </w:t>
      </w:r>
      <w:r>
        <w:rPr>
          <w:rFonts w:hint="eastAsia"/>
        </w:rPr>
        <w:t>датчиков</w:t>
      </w:r>
      <w:r>
        <w:t xml:space="preserve"> </w:t>
      </w:r>
      <w:r>
        <w:rPr>
          <w:rFonts w:hint="eastAsia"/>
        </w:rPr>
        <w:t>для</w:t>
      </w:r>
      <w:r>
        <w:t xml:space="preserve"> </w:t>
      </w:r>
      <w:r>
        <w:rPr>
          <w:rFonts w:hint="eastAsia"/>
        </w:rPr>
        <w:t>контроля</w:t>
      </w:r>
      <w:r>
        <w:t xml:space="preserve"> </w:t>
      </w:r>
      <w:r>
        <w:rPr>
          <w:rFonts w:hint="eastAsia"/>
        </w:rPr>
        <w:t>геометрии</w:t>
      </w:r>
      <w:r>
        <w:t xml:space="preserve"> </w:t>
      </w:r>
      <w:r>
        <w:rPr>
          <w:rFonts w:hint="eastAsia"/>
        </w:rPr>
        <w:t>гибких</w:t>
      </w:r>
      <w:r>
        <w:t xml:space="preserve"> </w:t>
      </w:r>
      <w:r>
        <w:rPr>
          <w:rFonts w:hint="eastAsia"/>
        </w:rPr>
        <w:t>объектов</w:t>
      </w:r>
    </w:p>
    <w:p w14:paraId="225DCC12" w14:textId="77777777" w:rsidR="00577327" w:rsidRDefault="00577327" w:rsidP="00577327"/>
    <w:p w14:paraId="036A876A" w14:textId="77777777" w:rsidR="00577327" w:rsidRDefault="00577327" w:rsidP="00577327">
      <w:r>
        <w:rPr>
          <w:rFonts w:hint="eastAsia"/>
        </w:rPr>
        <w:t>Выводы</w:t>
      </w:r>
      <w:r>
        <w:t xml:space="preserve"> </w:t>
      </w:r>
      <w:r>
        <w:rPr>
          <w:rFonts w:hint="eastAsia"/>
        </w:rPr>
        <w:t>по</w:t>
      </w:r>
      <w:r>
        <w:t xml:space="preserve"> </w:t>
      </w:r>
      <w:r>
        <w:rPr>
          <w:rFonts w:hint="eastAsia"/>
        </w:rPr>
        <w:t>главе</w:t>
      </w:r>
    </w:p>
    <w:p w14:paraId="28D99BD1" w14:textId="77777777" w:rsidR="00577327" w:rsidRDefault="00577327" w:rsidP="00577327"/>
    <w:p w14:paraId="3F3B5E24" w14:textId="77777777" w:rsidR="00577327" w:rsidRDefault="00577327" w:rsidP="00577327">
      <w:r>
        <w:rPr>
          <w:rFonts w:hint="eastAsia"/>
        </w:rPr>
        <w:t>Глава</w:t>
      </w:r>
      <w:r>
        <w:t xml:space="preserve"> 2. </w:t>
      </w:r>
      <w:r>
        <w:rPr>
          <w:rFonts w:hint="eastAsia"/>
        </w:rPr>
        <w:t>Создание</w:t>
      </w:r>
      <w:r>
        <w:t xml:space="preserve"> </w:t>
      </w:r>
      <w:r>
        <w:rPr>
          <w:rFonts w:hint="eastAsia"/>
        </w:rPr>
        <w:t>волоконно</w:t>
      </w:r>
      <w:r>
        <w:t>-</w:t>
      </w:r>
      <w:r>
        <w:rPr>
          <w:rFonts w:hint="eastAsia"/>
        </w:rPr>
        <w:t>оптического</w:t>
      </w:r>
      <w:r>
        <w:t xml:space="preserve"> </w:t>
      </w:r>
      <w:r>
        <w:rPr>
          <w:rFonts w:hint="eastAsia"/>
        </w:rPr>
        <w:t>элемента</w:t>
      </w:r>
      <w:r>
        <w:t xml:space="preserve"> </w:t>
      </w:r>
      <w:r>
        <w:rPr>
          <w:rFonts w:hint="eastAsia"/>
        </w:rPr>
        <w:t>для</w:t>
      </w:r>
      <w:r>
        <w:t xml:space="preserve"> </w:t>
      </w:r>
      <w:r>
        <w:rPr>
          <w:rFonts w:hint="eastAsia"/>
        </w:rPr>
        <w:t>облучения</w:t>
      </w:r>
      <w:r>
        <w:t xml:space="preserve"> </w:t>
      </w:r>
      <w:r>
        <w:rPr>
          <w:rFonts w:hint="eastAsia"/>
        </w:rPr>
        <w:t>биологических</w:t>
      </w:r>
      <w:r>
        <w:t xml:space="preserve"> </w:t>
      </w:r>
      <w:r>
        <w:rPr>
          <w:rFonts w:hint="eastAsia"/>
        </w:rPr>
        <w:t>микрообъектов</w:t>
      </w:r>
      <w:r>
        <w:t xml:space="preserve"> </w:t>
      </w:r>
      <w:r>
        <w:rPr>
          <w:rFonts w:hint="eastAsia"/>
        </w:rPr>
        <w:t>оптическим</w:t>
      </w:r>
      <w:r>
        <w:t xml:space="preserve"> </w:t>
      </w:r>
      <w:r>
        <w:rPr>
          <w:rFonts w:hint="eastAsia"/>
        </w:rPr>
        <w:t>излучением</w:t>
      </w:r>
      <w:r>
        <w:t xml:space="preserve"> </w:t>
      </w:r>
      <w:r>
        <w:rPr>
          <w:rFonts w:hint="eastAsia"/>
        </w:rPr>
        <w:t>видимого</w:t>
      </w:r>
      <w:r>
        <w:t xml:space="preserve"> </w:t>
      </w:r>
      <w:r>
        <w:rPr>
          <w:rFonts w:hint="eastAsia"/>
        </w:rPr>
        <w:t>диапазона</w:t>
      </w:r>
    </w:p>
    <w:p w14:paraId="63977447" w14:textId="77777777" w:rsidR="00577327" w:rsidRDefault="00577327" w:rsidP="00577327"/>
    <w:p w14:paraId="4454A288" w14:textId="77777777" w:rsidR="00577327" w:rsidRDefault="00577327" w:rsidP="00577327">
      <w:r>
        <w:t xml:space="preserve">2.1. </w:t>
      </w:r>
      <w:r>
        <w:rPr>
          <w:rFonts w:hint="eastAsia"/>
        </w:rPr>
        <w:t>Моделирование</w:t>
      </w:r>
      <w:r>
        <w:t xml:space="preserve"> </w:t>
      </w:r>
      <w:r>
        <w:rPr>
          <w:rFonts w:hint="eastAsia"/>
        </w:rPr>
        <w:t>волоконно</w:t>
      </w:r>
      <w:r>
        <w:t>-</w:t>
      </w:r>
      <w:r>
        <w:rPr>
          <w:rFonts w:hint="eastAsia"/>
        </w:rPr>
        <w:t>оптического</w:t>
      </w:r>
      <w:r>
        <w:t xml:space="preserve"> </w:t>
      </w:r>
      <w:r>
        <w:rPr>
          <w:rFonts w:hint="eastAsia"/>
        </w:rPr>
        <w:t>элемента</w:t>
      </w:r>
      <w:r>
        <w:t xml:space="preserve"> </w:t>
      </w:r>
      <w:r>
        <w:rPr>
          <w:rFonts w:hint="eastAsia"/>
        </w:rPr>
        <w:t>для</w:t>
      </w:r>
      <w:r>
        <w:t xml:space="preserve"> </w:t>
      </w:r>
      <w:r>
        <w:rPr>
          <w:rFonts w:hint="eastAsia"/>
        </w:rPr>
        <w:t>облучения</w:t>
      </w:r>
      <w:r>
        <w:t xml:space="preserve"> </w:t>
      </w:r>
      <w:r>
        <w:rPr>
          <w:rFonts w:hint="eastAsia"/>
        </w:rPr>
        <w:t>биологических</w:t>
      </w:r>
      <w:r>
        <w:t xml:space="preserve"> </w:t>
      </w:r>
      <w:r>
        <w:rPr>
          <w:rFonts w:hint="eastAsia"/>
        </w:rPr>
        <w:t>микрообъектов</w:t>
      </w:r>
      <w:r>
        <w:t xml:space="preserve"> </w:t>
      </w:r>
      <w:r>
        <w:rPr>
          <w:rFonts w:hint="eastAsia"/>
        </w:rPr>
        <w:t>оптическим</w:t>
      </w:r>
      <w:r>
        <w:t xml:space="preserve"> </w:t>
      </w:r>
      <w:r>
        <w:rPr>
          <w:rFonts w:hint="eastAsia"/>
        </w:rPr>
        <w:t>излучением</w:t>
      </w:r>
    </w:p>
    <w:p w14:paraId="7DEC13F8" w14:textId="77777777" w:rsidR="00577327" w:rsidRDefault="00577327" w:rsidP="00577327"/>
    <w:p w14:paraId="64C705C1" w14:textId="77777777" w:rsidR="00577327" w:rsidRDefault="00577327" w:rsidP="00577327">
      <w:r>
        <w:t xml:space="preserve">2.2. </w:t>
      </w:r>
      <w:r>
        <w:rPr>
          <w:rFonts w:hint="eastAsia"/>
        </w:rPr>
        <w:t>Метод</w:t>
      </w:r>
      <w:r>
        <w:t xml:space="preserve"> </w:t>
      </w:r>
      <w:r>
        <w:rPr>
          <w:rFonts w:hint="eastAsia"/>
        </w:rPr>
        <w:t>изготовления</w:t>
      </w:r>
      <w:r>
        <w:t xml:space="preserve"> </w:t>
      </w:r>
      <w:r>
        <w:rPr>
          <w:rFonts w:hint="eastAsia"/>
        </w:rPr>
        <w:t>волоконно</w:t>
      </w:r>
      <w:r>
        <w:t>-</w:t>
      </w:r>
      <w:r>
        <w:rPr>
          <w:rFonts w:hint="eastAsia"/>
        </w:rPr>
        <w:t>оптического</w:t>
      </w:r>
      <w:r>
        <w:t xml:space="preserve"> </w:t>
      </w:r>
      <w:r>
        <w:rPr>
          <w:rFonts w:hint="eastAsia"/>
        </w:rPr>
        <w:t>конусного</w:t>
      </w:r>
      <w:r>
        <w:t xml:space="preserve"> </w:t>
      </w:r>
      <w:r>
        <w:rPr>
          <w:rFonts w:hint="eastAsia"/>
        </w:rPr>
        <w:t>элемента</w:t>
      </w:r>
    </w:p>
    <w:p w14:paraId="4234B646" w14:textId="77777777" w:rsidR="00577327" w:rsidRDefault="00577327" w:rsidP="00577327"/>
    <w:p w14:paraId="7B416A40" w14:textId="77777777" w:rsidR="00577327" w:rsidRDefault="00577327" w:rsidP="00577327">
      <w:r>
        <w:t xml:space="preserve">2.3. </w:t>
      </w:r>
      <w:r>
        <w:rPr>
          <w:rFonts w:hint="eastAsia"/>
        </w:rPr>
        <w:t>Исследование</w:t>
      </w:r>
      <w:r>
        <w:t xml:space="preserve"> </w:t>
      </w:r>
      <w:r>
        <w:rPr>
          <w:rFonts w:hint="eastAsia"/>
        </w:rPr>
        <w:t>расходимости</w:t>
      </w:r>
      <w:r>
        <w:t xml:space="preserve"> </w:t>
      </w:r>
      <w:r>
        <w:rPr>
          <w:rFonts w:hint="eastAsia"/>
        </w:rPr>
        <w:t>лазерного</w:t>
      </w:r>
      <w:r>
        <w:t xml:space="preserve"> </w:t>
      </w:r>
      <w:r>
        <w:rPr>
          <w:rFonts w:hint="eastAsia"/>
        </w:rPr>
        <w:t>излучения</w:t>
      </w:r>
    </w:p>
    <w:p w14:paraId="17961CC0" w14:textId="77777777" w:rsidR="00577327" w:rsidRDefault="00577327" w:rsidP="00577327"/>
    <w:p w14:paraId="74D9C332" w14:textId="77777777" w:rsidR="00577327" w:rsidRDefault="00577327" w:rsidP="00577327">
      <w:r>
        <w:t xml:space="preserve">2.4. </w:t>
      </w:r>
      <w:r>
        <w:rPr>
          <w:rFonts w:hint="eastAsia"/>
        </w:rPr>
        <w:t>Оценка</w:t>
      </w:r>
      <w:r>
        <w:t xml:space="preserve"> </w:t>
      </w:r>
      <w:r>
        <w:rPr>
          <w:rFonts w:hint="eastAsia"/>
        </w:rPr>
        <w:t>локального</w:t>
      </w:r>
      <w:r>
        <w:t xml:space="preserve"> </w:t>
      </w:r>
      <w:r>
        <w:rPr>
          <w:rFonts w:hint="eastAsia"/>
        </w:rPr>
        <w:t>нагрева</w:t>
      </w:r>
      <w:r>
        <w:t xml:space="preserve"> </w:t>
      </w:r>
      <w:r>
        <w:rPr>
          <w:rFonts w:hint="eastAsia"/>
        </w:rPr>
        <w:t>натриево</w:t>
      </w:r>
      <w:r>
        <w:t>-</w:t>
      </w:r>
      <w:r>
        <w:rPr>
          <w:rFonts w:hint="eastAsia"/>
        </w:rPr>
        <w:t>фосфатного</w:t>
      </w:r>
      <w:r>
        <w:t xml:space="preserve"> </w:t>
      </w:r>
      <w:r>
        <w:rPr>
          <w:rFonts w:hint="eastAsia"/>
        </w:rPr>
        <w:t>буфера</w:t>
      </w:r>
    </w:p>
    <w:p w14:paraId="61224003" w14:textId="77777777" w:rsidR="00577327" w:rsidRDefault="00577327" w:rsidP="00577327"/>
    <w:p w14:paraId="79FE8DD3" w14:textId="77777777" w:rsidR="00577327" w:rsidRDefault="00577327" w:rsidP="00577327">
      <w:r>
        <w:rPr>
          <w:rFonts w:hint="eastAsia"/>
        </w:rPr>
        <w:lastRenderedPageBreak/>
        <w:t>Выводы</w:t>
      </w:r>
      <w:r>
        <w:t xml:space="preserve"> </w:t>
      </w:r>
      <w:r>
        <w:rPr>
          <w:rFonts w:hint="eastAsia"/>
        </w:rPr>
        <w:t>по</w:t>
      </w:r>
      <w:r>
        <w:t xml:space="preserve"> </w:t>
      </w:r>
      <w:r>
        <w:rPr>
          <w:rFonts w:hint="eastAsia"/>
        </w:rPr>
        <w:t>главе</w:t>
      </w:r>
    </w:p>
    <w:p w14:paraId="3593D695" w14:textId="77777777" w:rsidR="00577327" w:rsidRDefault="00577327" w:rsidP="00577327"/>
    <w:p w14:paraId="039BE095" w14:textId="77777777" w:rsidR="00577327" w:rsidRDefault="00577327" w:rsidP="00577327">
      <w:r>
        <w:rPr>
          <w:rFonts w:hint="eastAsia"/>
        </w:rPr>
        <w:t>Глава</w:t>
      </w:r>
      <w:r>
        <w:t xml:space="preserve"> 3. </w:t>
      </w:r>
      <w:r>
        <w:rPr>
          <w:rFonts w:hint="eastAsia"/>
        </w:rPr>
        <w:t>Экспериментальное</w:t>
      </w:r>
      <w:r>
        <w:t xml:space="preserve"> </w:t>
      </w:r>
      <w:r>
        <w:rPr>
          <w:rFonts w:hint="eastAsia"/>
        </w:rPr>
        <w:t>исследование</w:t>
      </w:r>
      <w:r>
        <w:t xml:space="preserve"> </w:t>
      </w:r>
      <w:r>
        <w:rPr>
          <w:rFonts w:hint="eastAsia"/>
        </w:rPr>
        <w:t>по</w:t>
      </w:r>
      <w:r>
        <w:t xml:space="preserve"> </w:t>
      </w:r>
      <w:r>
        <w:rPr>
          <w:rFonts w:hint="eastAsia"/>
        </w:rPr>
        <w:t>установлению</w:t>
      </w:r>
      <w:r>
        <w:t xml:space="preserve"> </w:t>
      </w:r>
      <w:r>
        <w:rPr>
          <w:rFonts w:hint="eastAsia"/>
        </w:rPr>
        <w:t>зависимости</w:t>
      </w:r>
      <w:r>
        <w:t xml:space="preserve"> </w:t>
      </w:r>
      <w:r>
        <w:rPr>
          <w:rFonts w:hint="eastAsia"/>
        </w:rPr>
        <w:t>внутриклеточных</w:t>
      </w:r>
      <w:r>
        <w:t xml:space="preserve"> </w:t>
      </w:r>
      <w:r>
        <w:rPr>
          <w:rFonts w:hint="eastAsia"/>
        </w:rPr>
        <w:t>процессов</w:t>
      </w:r>
      <w:r>
        <w:t xml:space="preserve"> </w:t>
      </w:r>
      <w:r>
        <w:rPr>
          <w:rFonts w:hint="eastAsia"/>
        </w:rPr>
        <w:t>от</w:t>
      </w:r>
      <w:r>
        <w:t xml:space="preserve"> </w:t>
      </w:r>
      <w:r>
        <w:rPr>
          <w:rFonts w:hint="eastAsia"/>
        </w:rPr>
        <w:t>мощности</w:t>
      </w:r>
      <w:r>
        <w:t xml:space="preserve"> </w:t>
      </w:r>
      <w:r>
        <w:rPr>
          <w:rFonts w:hint="eastAsia"/>
        </w:rPr>
        <w:t>и</w:t>
      </w:r>
      <w:r>
        <w:t xml:space="preserve"> </w:t>
      </w:r>
      <w:r>
        <w:rPr>
          <w:rFonts w:hint="eastAsia"/>
        </w:rPr>
        <w:t>времени</w:t>
      </w:r>
      <w:r>
        <w:t xml:space="preserve"> </w:t>
      </w:r>
      <w:r>
        <w:rPr>
          <w:rFonts w:hint="eastAsia"/>
        </w:rPr>
        <w:t>воздействия</w:t>
      </w:r>
      <w:r>
        <w:t xml:space="preserve"> </w:t>
      </w:r>
      <w:r>
        <w:rPr>
          <w:rFonts w:hint="eastAsia"/>
        </w:rPr>
        <w:t>лазерного</w:t>
      </w:r>
      <w:r>
        <w:t xml:space="preserve"> </w:t>
      </w:r>
      <w:r>
        <w:rPr>
          <w:rFonts w:hint="eastAsia"/>
        </w:rPr>
        <w:t>излучения</w:t>
      </w:r>
    </w:p>
    <w:p w14:paraId="0E036E6D" w14:textId="77777777" w:rsidR="00577327" w:rsidRDefault="00577327" w:rsidP="00577327"/>
    <w:p w14:paraId="34B00B36" w14:textId="77777777" w:rsidR="00577327" w:rsidRDefault="00577327" w:rsidP="00577327">
      <w:r>
        <w:t xml:space="preserve">3.1. </w:t>
      </w:r>
      <w:r>
        <w:rPr>
          <w:rFonts w:hint="eastAsia"/>
        </w:rPr>
        <w:t>Экспериментальное</w:t>
      </w:r>
      <w:r>
        <w:t xml:space="preserve"> </w:t>
      </w:r>
      <w:r>
        <w:rPr>
          <w:rFonts w:hint="eastAsia"/>
        </w:rPr>
        <w:t>исследование</w:t>
      </w:r>
      <w:r>
        <w:t xml:space="preserve"> </w:t>
      </w:r>
      <w:r>
        <w:rPr>
          <w:rFonts w:hint="eastAsia"/>
        </w:rPr>
        <w:t>по</w:t>
      </w:r>
      <w:r>
        <w:t xml:space="preserve"> </w:t>
      </w:r>
      <w:r>
        <w:rPr>
          <w:rFonts w:hint="eastAsia"/>
        </w:rPr>
        <w:t>установлению</w:t>
      </w:r>
      <w:r>
        <w:t xml:space="preserve"> </w:t>
      </w:r>
      <w:r>
        <w:rPr>
          <w:rFonts w:hint="eastAsia"/>
        </w:rPr>
        <w:t>зависимости</w:t>
      </w:r>
      <w:r>
        <w:t xml:space="preserve"> </w:t>
      </w:r>
      <w:r>
        <w:rPr>
          <w:rFonts w:hint="eastAsia"/>
        </w:rPr>
        <w:t>внутриклеточных</w:t>
      </w:r>
      <w:r>
        <w:t xml:space="preserve"> </w:t>
      </w:r>
      <w:r>
        <w:rPr>
          <w:rFonts w:hint="eastAsia"/>
        </w:rPr>
        <w:t>процессов</w:t>
      </w:r>
      <w:r>
        <w:t xml:space="preserve"> </w:t>
      </w:r>
      <w:r>
        <w:rPr>
          <w:rFonts w:hint="eastAsia"/>
        </w:rPr>
        <w:t>от</w:t>
      </w:r>
      <w:r>
        <w:t xml:space="preserve"> </w:t>
      </w:r>
      <w:r>
        <w:rPr>
          <w:rFonts w:hint="eastAsia"/>
        </w:rPr>
        <w:t>мощности</w:t>
      </w:r>
      <w:r>
        <w:t xml:space="preserve"> </w:t>
      </w:r>
      <w:r>
        <w:rPr>
          <w:rFonts w:hint="eastAsia"/>
        </w:rPr>
        <w:t>и</w:t>
      </w:r>
      <w:r>
        <w:t xml:space="preserve"> </w:t>
      </w:r>
      <w:r>
        <w:rPr>
          <w:rFonts w:hint="eastAsia"/>
        </w:rPr>
        <w:t>времени</w:t>
      </w:r>
      <w:r>
        <w:t xml:space="preserve"> </w:t>
      </w:r>
      <w:r>
        <w:rPr>
          <w:rFonts w:hint="eastAsia"/>
        </w:rPr>
        <w:t>воздействия</w:t>
      </w:r>
      <w:r>
        <w:t xml:space="preserve"> </w:t>
      </w:r>
      <w:r>
        <w:rPr>
          <w:rFonts w:hint="eastAsia"/>
        </w:rPr>
        <w:t>лазерного</w:t>
      </w:r>
      <w:r>
        <w:t xml:space="preserve"> </w:t>
      </w:r>
      <w:r>
        <w:rPr>
          <w:rFonts w:hint="eastAsia"/>
        </w:rPr>
        <w:t>излучения</w:t>
      </w:r>
      <w:r>
        <w:t xml:space="preserve"> </w:t>
      </w:r>
      <w:r>
        <w:rPr>
          <w:rFonts w:hint="eastAsia"/>
        </w:rPr>
        <w:t>с</w:t>
      </w:r>
      <w:r>
        <w:t xml:space="preserve"> </w:t>
      </w:r>
      <w:r>
        <w:rPr>
          <w:rFonts w:hint="eastAsia"/>
        </w:rPr>
        <w:t>длиной</w:t>
      </w:r>
      <w:r>
        <w:t xml:space="preserve"> </w:t>
      </w:r>
      <w:r>
        <w:rPr>
          <w:rFonts w:hint="eastAsia"/>
        </w:rPr>
        <w:t>волны</w:t>
      </w:r>
      <w:r>
        <w:t xml:space="preserve"> 650 </w:t>
      </w:r>
      <w:r>
        <w:rPr>
          <w:rFonts w:hint="eastAsia"/>
        </w:rPr>
        <w:t>нм</w:t>
      </w:r>
      <w:r>
        <w:t xml:space="preserve"> </w:t>
      </w:r>
      <w:r>
        <w:rPr>
          <w:rFonts w:hint="eastAsia"/>
        </w:rPr>
        <w:t>на</w:t>
      </w:r>
      <w:r>
        <w:t xml:space="preserve"> </w:t>
      </w:r>
      <w:r>
        <w:rPr>
          <w:rFonts w:hint="eastAsia"/>
        </w:rPr>
        <w:t>клеточную</w:t>
      </w:r>
      <w:r>
        <w:t xml:space="preserve"> </w:t>
      </w:r>
      <w:r>
        <w:rPr>
          <w:rFonts w:hint="eastAsia"/>
        </w:rPr>
        <w:t>линию</w:t>
      </w:r>
      <w:r>
        <w:t xml:space="preserve"> Huh7</w:t>
      </w:r>
    </w:p>
    <w:p w14:paraId="60AAF89F" w14:textId="77777777" w:rsidR="00577327" w:rsidRDefault="00577327" w:rsidP="00577327"/>
    <w:p w14:paraId="1A10DC15" w14:textId="77777777" w:rsidR="00577327" w:rsidRDefault="00577327" w:rsidP="00577327">
      <w:r>
        <w:t xml:space="preserve">3.2. </w:t>
      </w:r>
      <w:r>
        <w:rPr>
          <w:rFonts w:hint="eastAsia"/>
        </w:rPr>
        <w:t>Экспериментальное</w:t>
      </w:r>
      <w:r>
        <w:t xml:space="preserve"> </w:t>
      </w:r>
      <w:r>
        <w:rPr>
          <w:rFonts w:hint="eastAsia"/>
        </w:rPr>
        <w:t>исследование</w:t>
      </w:r>
      <w:r>
        <w:t xml:space="preserve"> </w:t>
      </w:r>
      <w:r>
        <w:rPr>
          <w:rFonts w:hint="eastAsia"/>
        </w:rPr>
        <w:t>по</w:t>
      </w:r>
      <w:r>
        <w:t xml:space="preserve"> </w:t>
      </w:r>
      <w:r>
        <w:rPr>
          <w:rFonts w:hint="eastAsia"/>
        </w:rPr>
        <w:t>установлению</w:t>
      </w:r>
      <w:r>
        <w:t xml:space="preserve"> </w:t>
      </w:r>
      <w:r>
        <w:rPr>
          <w:rFonts w:hint="eastAsia"/>
        </w:rPr>
        <w:t>зависимости</w:t>
      </w:r>
      <w:r>
        <w:t xml:space="preserve"> </w:t>
      </w:r>
      <w:r>
        <w:rPr>
          <w:rFonts w:hint="eastAsia"/>
        </w:rPr>
        <w:t>внутриклеточных</w:t>
      </w:r>
      <w:r>
        <w:t xml:space="preserve"> </w:t>
      </w:r>
      <w:r>
        <w:rPr>
          <w:rFonts w:hint="eastAsia"/>
        </w:rPr>
        <w:t>процессов</w:t>
      </w:r>
      <w:r>
        <w:t xml:space="preserve"> </w:t>
      </w:r>
      <w:r>
        <w:rPr>
          <w:rFonts w:hint="eastAsia"/>
        </w:rPr>
        <w:t>от</w:t>
      </w:r>
      <w:r>
        <w:t xml:space="preserve"> </w:t>
      </w:r>
      <w:r>
        <w:rPr>
          <w:rFonts w:hint="eastAsia"/>
        </w:rPr>
        <w:t>низкой</w:t>
      </w:r>
      <w:r>
        <w:t xml:space="preserve"> </w:t>
      </w:r>
      <w:r>
        <w:rPr>
          <w:rFonts w:hint="eastAsia"/>
        </w:rPr>
        <w:t>мощности</w:t>
      </w:r>
      <w:r>
        <w:t xml:space="preserve"> </w:t>
      </w:r>
      <w:r>
        <w:rPr>
          <w:rFonts w:hint="eastAsia"/>
        </w:rPr>
        <w:t>лазерного</w:t>
      </w:r>
      <w:r>
        <w:t xml:space="preserve"> </w:t>
      </w:r>
      <w:r>
        <w:rPr>
          <w:rFonts w:hint="eastAsia"/>
        </w:rPr>
        <w:t>излучения</w:t>
      </w:r>
      <w:r>
        <w:t xml:space="preserve"> </w:t>
      </w:r>
      <w:r>
        <w:rPr>
          <w:rFonts w:hint="eastAsia"/>
        </w:rPr>
        <w:t>с</w:t>
      </w:r>
      <w:r>
        <w:t xml:space="preserve"> </w:t>
      </w:r>
      <w:r>
        <w:rPr>
          <w:rFonts w:hint="eastAsia"/>
        </w:rPr>
        <w:t>длинами</w:t>
      </w:r>
      <w:r>
        <w:t xml:space="preserve"> </w:t>
      </w:r>
      <w:r>
        <w:rPr>
          <w:rFonts w:hint="eastAsia"/>
        </w:rPr>
        <w:t>волн</w:t>
      </w:r>
      <w:r>
        <w:t xml:space="preserve"> </w:t>
      </w:r>
      <w:r>
        <w:rPr>
          <w:rFonts w:hint="eastAsia"/>
        </w:rPr>
        <w:t>видимого</w:t>
      </w:r>
      <w:r>
        <w:t xml:space="preserve"> </w:t>
      </w:r>
      <w:r>
        <w:rPr>
          <w:rFonts w:hint="eastAsia"/>
        </w:rPr>
        <w:t>диапазона</w:t>
      </w:r>
      <w:r>
        <w:t xml:space="preserve"> </w:t>
      </w:r>
      <w:r>
        <w:rPr>
          <w:rFonts w:hint="eastAsia"/>
        </w:rPr>
        <w:t>на</w:t>
      </w:r>
      <w:r>
        <w:t xml:space="preserve"> </w:t>
      </w:r>
      <w:r>
        <w:rPr>
          <w:rFonts w:hint="eastAsia"/>
        </w:rPr>
        <w:t>клеточные</w:t>
      </w:r>
      <w:r>
        <w:t xml:space="preserve"> </w:t>
      </w:r>
      <w:r>
        <w:rPr>
          <w:rFonts w:hint="eastAsia"/>
        </w:rPr>
        <w:t>линии</w:t>
      </w:r>
      <w:r>
        <w:t xml:space="preserve"> Huh7, Alexander, HepG2</w:t>
      </w:r>
    </w:p>
    <w:p w14:paraId="13D7CFD3" w14:textId="77777777" w:rsidR="00577327" w:rsidRDefault="00577327" w:rsidP="00577327"/>
    <w:p w14:paraId="594C7BFC" w14:textId="77777777" w:rsidR="00577327" w:rsidRDefault="00577327" w:rsidP="00577327">
      <w:r>
        <w:rPr>
          <w:rFonts w:hint="eastAsia"/>
        </w:rPr>
        <w:t>Выводы</w:t>
      </w:r>
      <w:r>
        <w:t xml:space="preserve"> </w:t>
      </w:r>
      <w:r>
        <w:rPr>
          <w:rFonts w:hint="eastAsia"/>
        </w:rPr>
        <w:t>по</w:t>
      </w:r>
      <w:r>
        <w:t xml:space="preserve"> </w:t>
      </w:r>
      <w:r>
        <w:rPr>
          <w:rFonts w:hint="eastAsia"/>
        </w:rPr>
        <w:t>главе</w:t>
      </w:r>
    </w:p>
    <w:p w14:paraId="663D6470" w14:textId="77777777" w:rsidR="00577327" w:rsidRDefault="00577327" w:rsidP="00577327"/>
    <w:p w14:paraId="5C42FA1F" w14:textId="77777777" w:rsidR="00577327" w:rsidRDefault="00577327" w:rsidP="00577327">
      <w:r>
        <w:rPr>
          <w:rFonts w:hint="eastAsia"/>
        </w:rPr>
        <w:t>Глава</w:t>
      </w:r>
      <w:r>
        <w:t xml:space="preserve"> 4. </w:t>
      </w:r>
      <w:r>
        <w:rPr>
          <w:rFonts w:hint="eastAsia"/>
        </w:rPr>
        <w:t>Экспериментальное</w:t>
      </w:r>
      <w:r>
        <w:t xml:space="preserve"> </w:t>
      </w:r>
      <w:r>
        <w:rPr>
          <w:rFonts w:hint="eastAsia"/>
        </w:rPr>
        <w:t>исследование</w:t>
      </w:r>
      <w:r>
        <w:t xml:space="preserve"> </w:t>
      </w:r>
      <w:r>
        <w:rPr>
          <w:rFonts w:hint="eastAsia"/>
        </w:rPr>
        <w:t>оптических</w:t>
      </w:r>
      <w:r>
        <w:t xml:space="preserve"> </w:t>
      </w:r>
      <w:r>
        <w:rPr>
          <w:rFonts w:hint="eastAsia"/>
        </w:rPr>
        <w:t>волокон</w:t>
      </w:r>
      <w:r>
        <w:t xml:space="preserve"> </w:t>
      </w:r>
      <w:r>
        <w:rPr>
          <w:rFonts w:hint="eastAsia"/>
        </w:rPr>
        <w:t>с</w:t>
      </w:r>
      <w:r>
        <w:t xml:space="preserve"> </w:t>
      </w:r>
      <w:r>
        <w:rPr>
          <w:rFonts w:hint="eastAsia"/>
        </w:rPr>
        <w:t>массивами</w:t>
      </w:r>
      <w:r>
        <w:t xml:space="preserve"> </w:t>
      </w:r>
      <w:r>
        <w:rPr>
          <w:rFonts w:hint="eastAsia"/>
        </w:rPr>
        <w:t>решеток</w:t>
      </w:r>
      <w:r>
        <w:t xml:space="preserve"> </w:t>
      </w:r>
      <w:r>
        <w:rPr>
          <w:rFonts w:hint="eastAsia"/>
        </w:rPr>
        <w:t>Брэгга</w:t>
      </w:r>
      <w:r>
        <w:t xml:space="preserve"> </w:t>
      </w:r>
      <w:r>
        <w:rPr>
          <w:rFonts w:hint="eastAsia"/>
        </w:rPr>
        <w:t>для</w:t>
      </w:r>
      <w:r>
        <w:t xml:space="preserve"> </w:t>
      </w:r>
      <w:r>
        <w:rPr>
          <w:rFonts w:hint="eastAsia"/>
        </w:rPr>
        <w:t>контроля</w:t>
      </w:r>
      <w:r>
        <w:t xml:space="preserve"> </w:t>
      </w:r>
      <w:r>
        <w:rPr>
          <w:rFonts w:hint="eastAsia"/>
        </w:rPr>
        <w:t>формы</w:t>
      </w:r>
      <w:r>
        <w:t xml:space="preserve"> </w:t>
      </w:r>
      <w:r>
        <w:rPr>
          <w:rFonts w:hint="eastAsia"/>
        </w:rPr>
        <w:t>изгиба</w:t>
      </w:r>
      <w:r>
        <w:t xml:space="preserve"> </w:t>
      </w:r>
      <w:r>
        <w:rPr>
          <w:rFonts w:hint="eastAsia"/>
        </w:rPr>
        <w:t>гибкого</w:t>
      </w:r>
      <w:r>
        <w:t xml:space="preserve"> </w:t>
      </w:r>
      <w:r>
        <w:rPr>
          <w:rFonts w:hint="eastAsia"/>
        </w:rPr>
        <w:t>медицинского</w:t>
      </w:r>
      <w:r>
        <w:t xml:space="preserve"> </w:t>
      </w:r>
      <w:r>
        <w:rPr>
          <w:rFonts w:hint="eastAsia"/>
        </w:rPr>
        <w:t>устройства</w:t>
      </w:r>
    </w:p>
    <w:p w14:paraId="10826483" w14:textId="77777777" w:rsidR="00577327" w:rsidRDefault="00577327" w:rsidP="00577327"/>
    <w:p w14:paraId="7556A29E" w14:textId="77777777" w:rsidR="00577327" w:rsidRDefault="00577327" w:rsidP="00577327">
      <w:r>
        <w:t xml:space="preserve">4.1. </w:t>
      </w:r>
      <w:r>
        <w:rPr>
          <w:rFonts w:hint="eastAsia"/>
        </w:rPr>
        <w:t>Экспериментальное</w:t>
      </w:r>
      <w:r>
        <w:t xml:space="preserve"> </w:t>
      </w:r>
      <w:r>
        <w:rPr>
          <w:rFonts w:hint="eastAsia"/>
        </w:rPr>
        <w:t>исследование</w:t>
      </w:r>
      <w:r>
        <w:t xml:space="preserve"> </w:t>
      </w:r>
      <w:r>
        <w:rPr>
          <w:rFonts w:hint="eastAsia"/>
        </w:rPr>
        <w:t>многосердцевинного</w:t>
      </w:r>
      <w:r>
        <w:t xml:space="preserve"> </w:t>
      </w:r>
      <w:r>
        <w:rPr>
          <w:rFonts w:hint="eastAsia"/>
        </w:rPr>
        <w:t>чирпированными</w:t>
      </w:r>
      <w:r>
        <w:t xml:space="preserve"> </w:t>
      </w:r>
      <w:r>
        <w:rPr>
          <w:rFonts w:hint="eastAsia"/>
        </w:rPr>
        <w:t>решетками</w:t>
      </w:r>
      <w:r>
        <w:t xml:space="preserve"> </w:t>
      </w:r>
      <w:r>
        <w:rPr>
          <w:rFonts w:hint="eastAsia"/>
        </w:rPr>
        <w:t>Брэгга</w:t>
      </w:r>
      <w:r>
        <w:t xml:space="preserve"> </w:t>
      </w:r>
      <w:r>
        <w:rPr>
          <w:rFonts w:hint="eastAsia"/>
        </w:rPr>
        <w:t>на</w:t>
      </w:r>
      <w:r>
        <w:t xml:space="preserve"> </w:t>
      </w:r>
      <w:r>
        <w:rPr>
          <w:rFonts w:hint="eastAsia"/>
        </w:rPr>
        <w:t>изгиб</w:t>
      </w:r>
    </w:p>
    <w:p w14:paraId="17A98DF9" w14:textId="77777777" w:rsidR="00577327" w:rsidRDefault="00577327" w:rsidP="00577327"/>
    <w:p w14:paraId="5EB8459F" w14:textId="77777777" w:rsidR="00577327" w:rsidRDefault="00577327" w:rsidP="00577327">
      <w:r>
        <w:t xml:space="preserve">4.2. </w:t>
      </w:r>
      <w:r>
        <w:rPr>
          <w:rFonts w:hint="eastAsia"/>
        </w:rPr>
        <w:t>Контроль</w:t>
      </w:r>
      <w:r>
        <w:t xml:space="preserve"> </w:t>
      </w:r>
      <w:r>
        <w:rPr>
          <w:rFonts w:hint="eastAsia"/>
        </w:rPr>
        <w:t>формы</w:t>
      </w:r>
      <w:r>
        <w:t xml:space="preserve"> </w:t>
      </w:r>
      <w:r>
        <w:rPr>
          <w:rFonts w:hint="eastAsia"/>
        </w:rPr>
        <w:t>изгиба</w:t>
      </w:r>
      <w:r>
        <w:t xml:space="preserve"> </w:t>
      </w:r>
      <w:r>
        <w:rPr>
          <w:rFonts w:hint="eastAsia"/>
        </w:rPr>
        <w:t>гибкого</w:t>
      </w:r>
      <w:r>
        <w:t xml:space="preserve"> </w:t>
      </w:r>
      <w:r>
        <w:rPr>
          <w:rFonts w:hint="eastAsia"/>
        </w:rPr>
        <w:t>медицинского</w:t>
      </w:r>
      <w:r>
        <w:t xml:space="preserve"> </w:t>
      </w:r>
      <w:r>
        <w:rPr>
          <w:rFonts w:hint="eastAsia"/>
        </w:rPr>
        <w:t>устройства</w:t>
      </w:r>
    </w:p>
    <w:p w14:paraId="5E53DF7E" w14:textId="77777777" w:rsidR="00577327" w:rsidRDefault="00577327" w:rsidP="00577327"/>
    <w:p w14:paraId="52B1D2D8" w14:textId="77777777" w:rsidR="00577327" w:rsidRDefault="00577327" w:rsidP="00577327">
      <w:r>
        <w:rPr>
          <w:rFonts w:hint="eastAsia"/>
        </w:rPr>
        <w:t>волокна</w:t>
      </w:r>
      <w:r>
        <w:t xml:space="preserve"> </w:t>
      </w:r>
      <w:r>
        <w:rPr>
          <w:rFonts w:hint="eastAsia"/>
        </w:rPr>
        <w:t>с</w:t>
      </w:r>
    </w:p>
    <w:p w14:paraId="0AF27BCB" w14:textId="77777777" w:rsidR="00577327" w:rsidRDefault="00577327" w:rsidP="00577327"/>
    <w:p w14:paraId="1383CDA0" w14:textId="77777777" w:rsidR="00577327" w:rsidRDefault="00577327" w:rsidP="00577327">
      <w:r>
        <w:t>178</w:t>
      </w:r>
    </w:p>
    <w:p w14:paraId="4274336A" w14:textId="77777777" w:rsidR="00577327" w:rsidRDefault="00577327" w:rsidP="00577327"/>
    <w:p w14:paraId="7EE53D80" w14:textId="77777777" w:rsidR="00577327" w:rsidRDefault="00577327" w:rsidP="00577327">
      <w:r>
        <w:rPr>
          <w:rFonts w:hint="eastAsia"/>
        </w:rPr>
        <w:t>Выводы</w:t>
      </w:r>
      <w:r>
        <w:t xml:space="preserve"> </w:t>
      </w:r>
      <w:r>
        <w:rPr>
          <w:rFonts w:hint="eastAsia"/>
        </w:rPr>
        <w:t>по</w:t>
      </w:r>
      <w:r>
        <w:t xml:space="preserve"> </w:t>
      </w:r>
      <w:r>
        <w:rPr>
          <w:rFonts w:hint="eastAsia"/>
        </w:rPr>
        <w:t>главе</w:t>
      </w:r>
    </w:p>
    <w:p w14:paraId="3B754918" w14:textId="77777777" w:rsidR="00577327" w:rsidRDefault="00577327" w:rsidP="00577327"/>
    <w:p w14:paraId="1D81DF49" w14:textId="77777777" w:rsidR="00577327" w:rsidRDefault="00577327" w:rsidP="00577327">
      <w:r>
        <w:rPr>
          <w:rFonts w:hint="eastAsia"/>
        </w:rPr>
        <w:t>Основные</w:t>
      </w:r>
      <w:r>
        <w:t xml:space="preserve"> </w:t>
      </w:r>
      <w:r>
        <w:rPr>
          <w:rFonts w:hint="eastAsia"/>
        </w:rPr>
        <w:t>публикации</w:t>
      </w:r>
      <w:r>
        <w:t xml:space="preserve"> </w:t>
      </w:r>
      <w:r>
        <w:rPr>
          <w:rFonts w:hint="eastAsia"/>
        </w:rPr>
        <w:t>по</w:t>
      </w:r>
      <w:r>
        <w:t xml:space="preserve"> </w:t>
      </w:r>
      <w:r>
        <w:rPr>
          <w:rFonts w:hint="eastAsia"/>
        </w:rPr>
        <w:t>теме</w:t>
      </w:r>
      <w:r>
        <w:t xml:space="preserve"> </w:t>
      </w:r>
      <w:r>
        <w:rPr>
          <w:rFonts w:hint="eastAsia"/>
        </w:rPr>
        <w:t>диссертации</w:t>
      </w:r>
    </w:p>
    <w:p w14:paraId="1A5FA486" w14:textId="77777777" w:rsidR="00577327" w:rsidRDefault="00577327" w:rsidP="00577327"/>
    <w:p w14:paraId="62377A93" w14:textId="77777777" w:rsidR="00577327" w:rsidRDefault="00577327" w:rsidP="00577327">
      <w:r>
        <w:rPr>
          <w:rFonts w:hint="eastAsia"/>
        </w:rPr>
        <w:t>Заключение</w:t>
      </w:r>
    </w:p>
    <w:p w14:paraId="056647B3" w14:textId="77777777" w:rsidR="00577327" w:rsidRDefault="00577327" w:rsidP="00577327"/>
    <w:p w14:paraId="3FD95FE4" w14:textId="77777777" w:rsidR="00577327" w:rsidRDefault="00577327" w:rsidP="00577327">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11407AB5" w14:textId="77777777" w:rsidR="00577327" w:rsidRDefault="00577327" w:rsidP="00577327"/>
    <w:p w14:paraId="71B0332A" w14:textId="77777777" w:rsidR="00577327" w:rsidRDefault="00577327" w:rsidP="00577327">
      <w:r>
        <w:rPr>
          <w:rFonts w:hint="eastAsia"/>
        </w:rPr>
        <w:t>Список</w:t>
      </w:r>
      <w:r>
        <w:t xml:space="preserve"> </w:t>
      </w:r>
      <w:r>
        <w:rPr>
          <w:rFonts w:hint="eastAsia"/>
        </w:rPr>
        <w:t>использованных</w:t>
      </w:r>
      <w:r>
        <w:t xml:space="preserve"> </w:t>
      </w:r>
      <w:r>
        <w:rPr>
          <w:rFonts w:hint="eastAsia"/>
        </w:rPr>
        <w:t>источников</w:t>
      </w:r>
    </w:p>
    <w:p w14:paraId="0FA7C20E" w14:textId="77777777" w:rsidR="00577327" w:rsidRDefault="00577327" w:rsidP="00577327"/>
    <w:p w14:paraId="31CC46DD" w14:textId="77777777" w:rsidR="00577327" w:rsidRDefault="00577327" w:rsidP="00577327">
      <w:r>
        <w:rPr>
          <w:rFonts w:hint="eastAsia"/>
        </w:rPr>
        <w:t>Список</w:t>
      </w:r>
      <w:r>
        <w:t xml:space="preserve"> </w:t>
      </w:r>
      <w:r>
        <w:rPr>
          <w:rFonts w:hint="eastAsia"/>
        </w:rPr>
        <w:t>работ</w:t>
      </w:r>
      <w:r>
        <w:t xml:space="preserve"> </w:t>
      </w:r>
      <w:r>
        <w:rPr>
          <w:rFonts w:hint="eastAsia"/>
        </w:rPr>
        <w:t>автора</w:t>
      </w:r>
    </w:p>
    <w:p w14:paraId="04C75379" w14:textId="77777777" w:rsidR="00577327" w:rsidRDefault="00577327" w:rsidP="00577327"/>
    <w:p w14:paraId="6DD9EB7F" w14:textId="77777777" w:rsidR="00577327" w:rsidRDefault="00577327" w:rsidP="00577327">
      <w:r>
        <w:rPr>
          <w:rFonts w:hint="eastAsia"/>
        </w:rPr>
        <w:t>Приложение</w:t>
      </w:r>
      <w:r>
        <w:t xml:space="preserve"> 1 </w:t>
      </w:r>
      <w:r>
        <w:rPr>
          <w:rFonts w:hint="eastAsia"/>
        </w:rPr>
        <w:t>Тексты</w:t>
      </w:r>
      <w:r>
        <w:t xml:space="preserve"> </w:t>
      </w:r>
      <w:r>
        <w:rPr>
          <w:rFonts w:hint="eastAsia"/>
        </w:rPr>
        <w:t>публикаций</w:t>
      </w:r>
    </w:p>
    <w:p w14:paraId="5C2C5D39" w14:textId="77777777" w:rsidR="00577327" w:rsidRDefault="00577327" w:rsidP="00577327"/>
    <w:p w14:paraId="2D0137BD" w14:textId="77777777" w:rsidR="00577327" w:rsidRDefault="00577327" w:rsidP="00577327">
      <w:r>
        <w:rPr>
          <w:rFonts w:hint="eastAsia"/>
        </w:rPr>
        <w:t>Реферат</w:t>
      </w:r>
    </w:p>
    <w:p w14:paraId="22C413F2" w14:textId="77777777" w:rsidR="00577327" w:rsidRDefault="00577327" w:rsidP="00577327"/>
    <w:p w14:paraId="357D39C7" w14:textId="573DECED" w:rsidR="00577327" w:rsidRPr="00577327" w:rsidRDefault="00577327" w:rsidP="00577327">
      <w:r>
        <w:rPr>
          <w:rFonts w:hint="eastAsia"/>
        </w:rPr>
        <w:t>Общая</w:t>
      </w:r>
      <w:r>
        <w:t xml:space="preserve"> </w:t>
      </w:r>
      <w:r>
        <w:rPr>
          <w:rFonts w:hint="eastAsia"/>
        </w:rPr>
        <w:t>характеристика</w:t>
      </w:r>
      <w:r>
        <w:t xml:space="preserve"> </w:t>
      </w:r>
      <w:r>
        <w:rPr>
          <w:rFonts w:hint="eastAsia"/>
        </w:rPr>
        <w:t>работы</w:t>
      </w:r>
    </w:p>
    <w:sectPr w:rsidR="00577327" w:rsidRPr="00577327" w:rsidSect="00895EA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F7F1" w14:textId="77777777" w:rsidR="00895EA3" w:rsidRDefault="00895EA3">
      <w:pPr>
        <w:spacing w:after="0" w:line="240" w:lineRule="auto"/>
      </w:pPr>
      <w:r>
        <w:separator/>
      </w:r>
    </w:p>
  </w:endnote>
  <w:endnote w:type="continuationSeparator" w:id="0">
    <w:p w14:paraId="08DE69BA" w14:textId="77777777" w:rsidR="00895EA3" w:rsidRDefault="00895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1F5E" w14:textId="77777777" w:rsidR="00895EA3" w:rsidRDefault="00895EA3"/>
    <w:p w14:paraId="16804EDD" w14:textId="77777777" w:rsidR="00895EA3" w:rsidRDefault="00895EA3"/>
    <w:p w14:paraId="535E3579" w14:textId="77777777" w:rsidR="00895EA3" w:rsidRDefault="00895EA3"/>
    <w:p w14:paraId="60363DD8" w14:textId="77777777" w:rsidR="00895EA3" w:rsidRDefault="00895EA3"/>
    <w:p w14:paraId="1BEF6DF9" w14:textId="77777777" w:rsidR="00895EA3" w:rsidRDefault="00895EA3"/>
    <w:p w14:paraId="4B5AAF84" w14:textId="77777777" w:rsidR="00895EA3" w:rsidRDefault="00895EA3"/>
    <w:p w14:paraId="710C2E6C" w14:textId="77777777" w:rsidR="00895EA3" w:rsidRDefault="00895EA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F78F669" wp14:editId="0E920C5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0B7AC" w14:textId="77777777" w:rsidR="00895EA3" w:rsidRDefault="00895EA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78F66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B70B7AC" w14:textId="77777777" w:rsidR="00895EA3" w:rsidRDefault="00895EA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B5DCC68" w14:textId="77777777" w:rsidR="00895EA3" w:rsidRDefault="00895EA3"/>
    <w:p w14:paraId="5877B6A1" w14:textId="77777777" w:rsidR="00895EA3" w:rsidRDefault="00895EA3"/>
    <w:p w14:paraId="03A61A48" w14:textId="77777777" w:rsidR="00895EA3" w:rsidRDefault="00895EA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3F01231" wp14:editId="7BF6983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22170" w14:textId="77777777" w:rsidR="00895EA3" w:rsidRDefault="00895EA3"/>
                          <w:p w14:paraId="08598109" w14:textId="77777777" w:rsidR="00895EA3" w:rsidRDefault="00895EA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F0123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0D22170" w14:textId="77777777" w:rsidR="00895EA3" w:rsidRDefault="00895EA3"/>
                    <w:p w14:paraId="08598109" w14:textId="77777777" w:rsidR="00895EA3" w:rsidRDefault="00895EA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64ADCD4" w14:textId="77777777" w:rsidR="00895EA3" w:rsidRDefault="00895EA3"/>
    <w:p w14:paraId="51066BFC" w14:textId="77777777" w:rsidR="00895EA3" w:rsidRDefault="00895EA3">
      <w:pPr>
        <w:rPr>
          <w:sz w:val="2"/>
          <w:szCs w:val="2"/>
        </w:rPr>
      </w:pPr>
    </w:p>
    <w:p w14:paraId="7E697A82" w14:textId="77777777" w:rsidR="00895EA3" w:rsidRDefault="00895EA3"/>
    <w:p w14:paraId="2F8DD6DF" w14:textId="77777777" w:rsidR="00895EA3" w:rsidRDefault="00895EA3">
      <w:pPr>
        <w:spacing w:after="0" w:line="240" w:lineRule="auto"/>
      </w:pPr>
    </w:p>
  </w:footnote>
  <w:footnote w:type="continuationSeparator" w:id="0">
    <w:p w14:paraId="46584E6E" w14:textId="77777777" w:rsidR="00895EA3" w:rsidRDefault="00895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EA3"/>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31058</TotalTime>
  <Pages>4</Pages>
  <Words>426</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2850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4053</cp:revision>
  <cp:lastPrinted>2009-02-06T05:36:00Z</cp:lastPrinted>
  <dcterms:created xsi:type="dcterms:W3CDTF">2024-01-07T13:43:00Z</dcterms:created>
  <dcterms:modified xsi:type="dcterms:W3CDTF">2024-02-28T16:44:00Z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