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6BB1" w:rsidRPr="000B6BB1" w:rsidRDefault="000B6BB1" w:rsidP="000B6BB1">
      <w:pPr>
        <w:rPr>
          <w:rFonts w:ascii="Verdana" w:eastAsia="Times New Roman" w:hAnsi="Verdana" w:cs="Times New Roman"/>
          <w:color w:val="000000"/>
          <w:kern w:val="0"/>
          <w:sz w:val="24"/>
          <w:szCs w:val="24"/>
          <w:lang w:eastAsia="ru-RU"/>
        </w:rPr>
      </w:pPr>
      <w:r w:rsidRPr="000B6BB1">
        <w:rPr>
          <w:rFonts w:ascii="Verdana" w:eastAsia="Times New Roman" w:hAnsi="Verdana" w:cs="Times New Roman" w:hint="eastAsia"/>
          <w:color w:val="000000"/>
          <w:kern w:val="0"/>
          <w:sz w:val="24"/>
          <w:szCs w:val="24"/>
          <w:lang w:eastAsia="ru-RU"/>
        </w:rPr>
        <w:t>Юрченко</w:t>
      </w:r>
      <w:r w:rsidRPr="000B6BB1">
        <w:rPr>
          <w:rFonts w:ascii="Verdana" w:eastAsia="Times New Roman" w:hAnsi="Verdana" w:cs="Times New Roman"/>
          <w:color w:val="000000"/>
          <w:kern w:val="0"/>
          <w:sz w:val="24"/>
          <w:szCs w:val="24"/>
          <w:lang w:eastAsia="ru-RU"/>
        </w:rPr>
        <w:t xml:space="preserve"> </w:t>
      </w:r>
      <w:r w:rsidRPr="000B6BB1">
        <w:rPr>
          <w:rFonts w:ascii="Verdana" w:eastAsia="Times New Roman" w:hAnsi="Verdana" w:cs="Times New Roman" w:hint="eastAsia"/>
          <w:color w:val="000000"/>
          <w:kern w:val="0"/>
          <w:sz w:val="24"/>
          <w:szCs w:val="24"/>
          <w:lang w:eastAsia="ru-RU"/>
        </w:rPr>
        <w:t>Тамара</w:t>
      </w:r>
      <w:r w:rsidRPr="000B6BB1">
        <w:rPr>
          <w:rFonts w:ascii="Verdana" w:eastAsia="Times New Roman" w:hAnsi="Verdana" w:cs="Times New Roman"/>
          <w:color w:val="000000"/>
          <w:kern w:val="0"/>
          <w:sz w:val="24"/>
          <w:szCs w:val="24"/>
          <w:lang w:eastAsia="ru-RU"/>
        </w:rPr>
        <w:t xml:space="preserve"> </w:t>
      </w:r>
      <w:r w:rsidRPr="000B6BB1">
        <w:rPr>
          <w:rFonts w:ascii="Verdana" w:eastAsia="Times New Roman" w:hAnsi="Verdana" w:cs="Times New Roman" w:hint="eastAsia"/>
          <w:color w:val="000000"/>
          <w:kern w:val="0"/>
          <w:sz w:val="24"/>
          <w:szCs w:val="24"/>
          <w:lang w:eastAsia="ru-RU"/>
        </w:rPr>
        <w:t>Іванівна</w:t>
      </w:r>
      <w:r w:rsidRPr="000B6BB1">
        <w:rPr>
          <w:rFonts w:ascii="Verdana" w:eastAsia="Times New Roman" w:hAnsi="Verdana" w:cs="Times New Roman"/>
          <w:color w:val="000000"/>
          <w:kern w:val="0"/>
          <w:sz w:val="24"/>
          <w:szCs w:val="24"/>
          <w:lang w:eastAsia="ru-RU"/>
        </w:rPr>
        <w:t xml:space="preserve">, </w:t>
      </w:r>
      <w:r w:rsidRPr="000B6BB1">
        <w:rPr>
          <w:rFonts w:ascii="Verdana" w:eastAsia="Times New Roman" w:hAnsi="Verdana" w:cs="Times New Roman" w:hint="eastAsia"/>
          <w:color w:val="000000"/>
          <w:kern w:val="0"/>
          <w:sz w:val="24"/>
          <w:szCs w:val="24"/>
          <w:lang w:eastAsia="ru-RU"/>
        </w:rPr>
        <w:t>адміністратор</w:t>
      </w:r>
      <w:r w:rsidRPr="000B6BB1">
        <w:rPr>
          <w:rFonts w:ascii="Verdana" w:eastAsia="Times New Roman" w:hAnsi="Verdana" w:cs="Times New Roman"/>
          <w:color w:val="000000"/>
          <w:kern w:val="0"/>
          <w:sz w:val="24"/>
          <w:szCs w:val="24"/>
          <w:lang w:eastAsia="ru-RU"/>
        </w:rPr>
        <w:t xml:space="preserve"> </w:t>
      </w:r>
      <w:r w:rsidRPr="000B6BB1">
        <w:rPr>
          <w:rFonts w:ascii="Verdana" w:eastAsia="Times New Roman" w:hAnsi="Verdana" w:cs="Times New Roman" w:hint="eastAsia"/>
          <w:color w:val="000000"/>
          <w:kern w:val="0"/>
          <w:sz w:val="24"/>
          <w:szCs w:val="24"/>
          <w:lang w:eastAsia="ru-RU"/>
        </w:rPr>
        <w:t>школи</w:t>
      </w:r>
      <w:r w:rsidRPr="000B6BB1">
        <w:rPr>
          <w:rFonts w:ascii="Verdana" w:eastAsia="Times New Roman" w:hAnsi="Verdana" w:cs="Times New Roman"/>
          <w:color w:val="000000"/>
          <w:kern w:val="0"/>
          <w:sz w:val="24"/>
          <w:szCs w:val="24"/>
          <w:lang w:eastAsia="ru-RU"/>
        </w:rPr>
        <w:t xml:space="preserve"> &amp;laquo;</w:t>
      </w:r>
      <w:r w:rsidRPr="000B6BB1">
        <w:rPr>
          <w:rFonts w:ascii="Verdana" w:eastAsia="Times New Roman" w:hAnsi="Verdana" w:cs="Times New Roman" w:hint="eastAsia"/>
          <w:color w:val="000000"/>
          <w:kern w:val="0"/>
          <w:sz w:val="24"/>
          <w:szCs w:val="24"/>
          <w:lang w:eastAsia="ru-RU"/>
        </w:rPr>
        <w:t>Хе</w:t>
      </w:r>
      <w:r w:rsidRPr="000B6BB1">
        <w:rPr>
          <w:rFonts w:ascii="Verdana" w:eastAsia="Times New Roman" w:hAnsi="Verdana" w:cs="Times New Roman"/>
          <w:color w:val="000000"/>
          <w:kern w:val="0"/>
          <w:sz w:val="24"/>
          <w:szCs w:val="24"/>
          <w:lang w:eastAsia="ru-RU"/>
        </w:rPr>
        <w:t>&amp;shy;</w:t>
      </w:r>
      <w:r w:rsidRPr="000B6BB1">
        <w:rPr>
          <w:rFonts w:ascii="Verdana" w:eastAsia="Times New Roman" w:hAnsi="Verdana" w:cs="Times New Roman" w:hint="eastAsia"/>
          <w:color w:val="000000"/>
          <w:kern w:val="0"/>
          <w:sz w:val="24"/>
          <w:szCs w:val="24"/>
          <w:lang w:eastAsia="ru-RU"/>
        </w:rPr>
        <w:t>лен</w:t>
      </w:r>
      <w:r w:rsidRPr="000B6BB1">
        <w:rPr>
          <w:rFonts w:ascii="Verdana" w:eastAsia="Times New Roman" w:hAnsi="Verdana" w:cs="Times New Roman"/>
          <w:color w:val="000000"/>
          <w:kern w:val="0"/>
          <w:sz w:val="24"/>
          <w:szCs w:val="24"/>
          <w:lang w:eastAsia="ru-RU"/>
        </w:rPr>
        <w:t xml:space="preserve"> </w:t>
      </w:r>
      <w:r w:rsidRPr="000B6BB1">
        <w:rPr>
          <w:rFonts w:ascii="Verdana" w:eastAsia="Times New Roman" w:hAnsi="Verdana" w:cs="Times New Roman" w:hint="eastAsia"/>
          <w:color w:val="000000"/>
          <w:kern w:val="0"/>
          <w:sz w:val="24"/>
          <w:szCs w:val="24"/>
          <w:lang w:eastAsia="ru-RU"/>
        </w:rPr>
        <w:t>Дорон</w:t>
      </w:r>
      <w:r w:rsidRPr="000B6BB1">
        <w:rPr>
          <w:rFonts w:ascii="Verdana" w:eastAsia="Times New Roman" w:hAnsi="Verdana" w:cs="Times New Roman"/>
          <w:color w:val="000000"/>
          <w:kern w:val="0"/>
          <w:sz w:val="24"/>
          <w:szCs w:val="24"/>
          <w:lang w:eastAsia="ru-RU"/>
        </w:rPr>
        <w:t xml:space="preserve"> </w:t>
      </w:r>
      <w:r w:rsidRPr="000B6BB1">
        <w:rPr>
          <w:rFonts w:ascii="Verdana" w:eastAsia="Times New Roman" w:hAnsi="Verdana" w:cs="Times New Roman" w:hint="eastAsia"/>
          <w:color w:val="000000"/>
          <w:kern w:val="0"/>
          <w:sz w:val="24"/>
          <w:szCs w:val="24"/>
          <w:lang w:eastAsia="ru-RU"/>
        </w:rPr>
        <w:t>Англійська</w:t>
      </w:r>
      <w:r w:rsidRPr="000B6BB1">
        <w:rPr>
          <w:rFonts w:ascii="Verdana" w:eastAsia="Times New Roman" w:hAnsi="Verdana" w:cs="Times New Roman"/>
          <w:color w:val="000000"/>
          <w:kern w:val="0"/>
          <w:sz w:val="24"/>
          <w:szCs w:val="24"/>
          <w:lang w:eastAsia="ru-RU"/>
        </w:rPr>
        <w:t>&amp;raquo;: &amp;laquo;</w:t>
      </w:r>
      <w:r w:rsidRPr="000B6BB1">
        <w:rPr>
          <w:rFonts w:ascii="Verdana" w:eastAsia="Times New Roman" w:hAnsi="Verdana" w:cs="Times New Roman" w:hint="eastAsia"/>
          <w:color w:val="000000"/>
          <w:kern w:val="0"/>
          <w:sz w:val="24"/>
          <w:szCs w:val="24"/>
          <w:lang w:eastAsia="ru-RU"/>
        </w:rPr>
        <w:t>Зміни</w:t>
      </w:r>
      <w:r w:rsidRPr="000B6BB1">
        <w:rPr>
          <w:rFonts w:ascii="Verdana" w:eastAsia="Times New Roman" w:hAnsi="Verdana" w:cs="Times New Roman"/>
          <w:color w:val="000000"/>
          <w:kern w:val="0"/>
          <w:sz w:val="24"/>
          <w:szCs w:val="24"/>
          <w:lang w:eastAsia="ru-RU"/>
        </w:rPr>
        <w:t xml:space="preserve"> </w:t>
      </w:r>
      <w:r w:rsidRPr="000B6BB1">
        <w:rPr>
          <w:rFonts w:ascii="Verdana" w:eastAsia="Times New Roman" w:hAnsi="Verdana" w:cs="Times New Roman" w:hint="eastAsia"/>
          <w:color w:val="000000"/>
          <w:kern w:val="0"/>
          <w:sz w:val="24"/>
          <w:szCs w:val="24"/>
          <w:lang w:eastAsia="ru-RU"/>
        </w:rPr>
        <w:t>рослинності</w:t>
      </w:r>
      <w:r w:rsidRPr="000B6BB1">
        <w:rPr>
          <w:rFonts w:ascii="Verdana" w:eastAsia="Times New Roman" w:hAnsi="Verdana" w:cs="Times New Roman"/>
          <w:color w:val="000000"/>
          <w:kern w:val="0"/>
          <w:sz w:val="24"/>
          <w:szCs w:val="24"/>
          <w:lang w:eastAsia="ru-RU"/>
        </w:rPr>
        <w:t xml:space="preserve"> </w:t>
      </w:r>
      <w:r w:rsidRPr="000B6BB1">
        <w:rPr>
          <w:rFonts w:ascii="Verdana" w:eastAsia="Times New Roman" w:hAnsi="Verdana" w:cs="Times New Roman" w:hint="eastAsia"/>
          <w:color w:val="000000"/>
          <w:kern w:val="0"/>
          <w:sz w:val="24"/>
          <w:szCs w:val="24"/>
          <w:lang w:eastAsia="ru-RU"/>
        </w:rPr>
        <w:t>і</w:t>
      </w:r>
      <w:r w:rsidRPr="000B6BB1">
        <w:rPr>
          <w:rFonts w:ascii="Verdana" w:eastAsia="Times New Roman" w:hAnsi="Verdana" w:cs="Times New Roman"/>
          <w:color w:val="000000"/>
          <w:kern w:val="0"/>
          <w:sz w:val="24"/>
          <w:szCs w:val="24"/>
          <w:lang w:eastAsia="ru-RU"/>
        </w:rPr>
        <w:t xml:space="preserve"> </w:t>
      </w:r>
      <w:r w:rsidRPr="000B6BB1">
        <w:rPr>
          <w:rFonts w:ascii="Verdana" w:eastAsia="Times New Roman" w:hAnsi="Verdana" w:cs="Times New Roman" w:hint="eastAsia"/>
          <w:color w:val="000000"/>
          <w:kern w:val="0"/>
          <w:sz w:val="24"/>
          <w:szCs w:val="24"/>
          <w:lang w:eastAsia="ru-RU"/>
        </w:rPr>
        <w:t>клімату</w:t>
      </w:r>
      <w:r w:rsidRPr="000B6BB1">
        <w:rPr>
          <w:rFonts w:ascii="Verdana" w:eastAsia="Times New Roman" w:hAnsi="Verdana" w:cs="Times New Roman"/>
          <w:color w:val="000000"/>
          <w:kern w:val="0"/>
          <w:sz w:val="24"/>
          <w:szCs w:val="24"/>
          <w:lang w:eastAsia="ru-RU"/>
        </w:rPr>
        <w:t xml:space="preserve"> </w:t>
      </w:r>
      <w:r w:rsidRPr="000B6BB1">
        <w:rPr>
          <w:rFonts w:ascii="Verdana" w:eastAsia="Times New Roman" w:hAnsi="Verdana" w:cs="Times New Roman" w:hint="eastAsia"/>
          <w:color w:val="000000"/>
          <w:kern w:val="0"/>
          <w:sz w:val="24"/>
          <w:szCs w:val="24"/>
          <w:lang w:eastAsia="ru-RU"/>
        </w:rPr>
        <w:t>Бу</w:t>
      </w:r>
      <w:r w:rsidRPr="000B6BB1">
        <w:rPr>
          <w:rFonts w:ascii="Verdana" w:eastAsia="Times New Roman" w:hAnsi="Verdana" w:cs="Times New Roman"/>
          <w:color w:val="000000"/>
          <w:kern w:val="0"/>
          <w:sz w:val="24"/>
          <w:szCs w:val="24"/>
          <w:lang w:eastAsia="ru-RU"/>
        </w:rPr>
        <w:t>&amp;shy;</w:t>
      </w:r>
      <w:r w:rsidRPr="000B6BB1">
        <w:rPr>
          <w:rFonts w:ascii="Verdana" w:eastAsia="Times New Roman" w:hAnsi="Verdana" w:cs="Times New Roman" w:hint="eastAsia"/>
          <w:color w:val="000000"/>
          <w:kern w:val="0"/>
          <w:sz w:val="24"/>
          <w:szCs w:val="24"/>
          <w:lang w:eastAsia="ru-RU"/>
        </w:rPr>
        <w:t>ковинського</w:t>
      </w:r>
      <w:r w:rsidRPr="000B6BB1">
        <w:rPr>
          <w:rFonts w:ascii="Verdana" w:eastAsia="Times New Roman" w:hAnsi="Verdana" w:cs="Times New Roman"/>
          <w:color w:val="000000"/>
          <w:kern w:val="0"/>
          <w:sz w:val="24"/>
          <w:szCs w:val="24"/>
          <w:lang w:eastAsia="ru-RU"/>
        </w:rPr>
        <w:t xml:space="preserve"> </w:t>
      </w:r>
      <w:r w:rsidRPr="000B6BB1">
        <w:rPr>
          <w:rFonts w:ascii="Verdana" w:eastAsia="Times New Roman" w:hAnsi="Verdana" w:cs="Times New Roman" w:hint="eastAsia"/>
          <w:color w:val="000000"/>
          <w:kern w:val="0"/>
          <w:sz w:val="24"/>
          <w:szCs w:val="24"/>
          <w:lang w:eastAsia="ru-RU"/>
        </w:rPr>
        <w:t>Прикарпаття</w:t>
      </w:r>
      <w:r w:rsidRPr="000B6BB1">
        <w:rPr>
          <w:rFonts w:ascii="Verdana" w:eastAsia="Times New Roman" w:hAnsi="Verdana" w:cs="Times New Roman"/>
          <w:color w:val="000000"/>
          <w:kern w:val="0"/>
          <w:sz w:val="24"/>
          <w:szCs w:val="24"/>
          <w:lang w:eastAsia="ru-RU"/>
        </w:rPr>
        <w:t xml:space="preserve"> </w:t>
      </w:r>
      <w:r w:rsidRPr="000B6BB1">
        <w:rPr>
          <w:rFonts w:ascii="Verdana" w:eastAsia="Times New Roman" w:hAnsi="Verdana" w:cs="Times New Roman" w:hint="eastAsia"/>
          <w:color w:val="000000"/>
          <w:kern w:val="0"/>
          <w:sz w:val="24"/>
          <w:szCs w:val="24"/>
          <w:lang w:eastAsia="ru-RU"/>
        </w:rPr>
        <w:t>і</w:t>
      </w:r>
      <w:r w:rsidRPr="000B6BB1">
        <w:rPr>
          <w:rFonts w:ascii="Verdana" w:eastAsia="Times New Roman" w:hAnsi="Verdana" w:cs="Times New Roman"/>
          <w:color w:val="000000"/>
          <w:kern w:val="0"/>
          <w:sz w:val="24"/>
          <w:szCs w:val="24"/>
          <w:lang w:eastAsia="ru-RU"/>
        </w:rPr>
        <w:t xml:space="preserve"> </w:t>
      </w:r>
      <w:r w:rsidRPr="000B6BB1">
        <w:rPr>
          <w:rFonts w:ascii="Verdana" w:eastAsia="Times New Roman" w:hAnsi="Verdana" w:cs="Times New Roman" w:hint="eastAsia"/>
          <w:color w:val="000000"/>
          <w:kern w:val="0"/>
          <w:sz w:val="24"/>
          <w:szCs w:val="24"/>
          <w:lang w:eastAsia="ru-RU"/>
        </w:rPr>
        <w:t>Закарпаття</w:t>
      </w:r>
      <w:r w:rsidRPr="000B6BB1">
        <w:rPr>
          <w:rFonts w:ascii="Verdana" w:eastAsia="Times New Roman" w:hAnsi="Verdana" w:cs="Times New Roman"/>
          <w:color w:val="000000"/>
          <w:kern w:val="0"/>
          <w:sz w:val="24"/>
          <w:szCs w:val="24"/>
          <w:lang w:eastAsia="ru-RU"/>
        </w:rPr>
        <w:t xml:space="preserve"> </w:t>
      </w:r>
      <w:r w:rsidRPr="000B6BB1">
        <w:rPr>
          <w:rFonts w:ascii="Verdana" w:eastAsia="Times New Roman" w:hAnsi="Verdana" w:cs="Times New Roman" w:hint="eastAsia"/>
          <w:color w:val="000000"/>
          <w:kern w:val="0"/>
          <w:sz w:val="24"/>
          <w:szCs w:val="24"/>
          <w:lang w:eastAsia="ru-RU"/>
        </w:rPr>
        <w:t>у</w:t>
      </w:r>
      <w:r w:rsidRPr="000B6BB1">
        <w:rPr>
          <w:rFonts w:ascii="Verdana" w:eastAsia="Times New Roman" w:hAnsi="Verdana" w:cs="Times New Roman"/>
          <w:color w:val="000000"/>
          <w:kern w:val="0"/>
          <w:sz w:val="24"/>
          <w:szCs w:val="24"/>
          <w:lang w:eastAsia="ru-RU"/>
        </w:rPr>
        <w:t xml:space="preserve"> </w:t>
      </w:r>
      <w:r w:rsidRPr="000B6BB1">
        <w:rPr>
          <w:rFonts w:ascii="Verdana" w:eastAsia="Times New Roman" w:hAnsi="Verdana" w:cs="Times New Roman" w:hint="eastAsia"/>
          <w:color w:val="000000"/>
          <w:kern w:val="0"/>
          <w:sz w:val="24"/>
          <w:szCs w:val="24"/>
          <w:lang w:eastAsia="ru-RU"/>
        </w:rPr>
        <w:t>пізньому</w:t>
      </w:r>
      <w:r w:rsidRPr="000B6BB1">
        <w:rPr>
          <w:rFonts w:ascii="Verdana" w:eastAsia="Times New Roman" w:hAnsi="Verdana" w:cs="Times New Roman"/>
          <w:color w:val="000000"/>
          <w:kern w:val="0"/>
          <w:sz w:val="24"/>
          <w:szCs w:val="24"/>
          <w:lang w:eastAsia="ru-RU"/>
        </w:rPr>
        <w:t xml:space="preserve"> </w:t>
      </w:r>
      <w:r w:rsidRPr="000B6BB1">
        <w:rPr>
          <w:rFonts w:ascii="Verdana" w:eastAsia="Times New Roman" w:hAnsi="Verdana" w:cs="Times New Roman" w:hint="eastAsia"/>
          <w:color w:val="000000"/>
          <w:kern w:val="0"/>
          <w:sz w:val="24"/>
          <w:szCs w:val="24"/>
          <w:lang w:eastAsia="ru-RU"/>
        </w:rPr>
        <w:t>плей</w:t>
      </w:r>
      <w:r w:rsidRPr="000B6BB1">
        <w:rPr>
          <w:rFonts w:ascii="Verdana" w:eastAsia="Times New Roman" w:hAnsi="Verdana" w:cs="Times New Roman"/>
          <w:color w:val="000000"/>
          <w:kern w:val="0"/>
          <w:sz w:val="24"/>
          <w:szCs w:val="24"/>
          <w:lang w:eastAsia="ru-RU"/>
        </w:rPr>
        <w:t>&amp;shy;</w:t>
      </w:r>
      <w:r w:rsidRPr="000B6BB1">
        <w:rPr>
          <w:rFonts w:ascii="Verdana" w:eastAsia="Times New Roman" w:hAnsi="Verdana" w:cs="Times New Roman" w:hint="eastAsia"/>
          <w:color w:val="000000"/>
          <w:kern w:val="0"/>
          <w:sz w:val="24"/>
          <w:szCs w:val="24"/>
          <w:lang w:eastAsia="ru-RU"/>
        </w:rPr>
        <w:t>стоцені</w:t>
      </w:r>
      <w:r w:rsidRPr="000B6BB1">
        <w:rPr>
          <w:rFonts w:ascii="Verdana" w:eastAsia="Times New Roman" w:hAnsi="Verdana" w:cs="Times New Roman"/>
          <w:color w:val="000000"/>
          <w:kern w:val="0"/>
          <w:sz w:val="24"/>
          <w:szCs w:val="24"/>
          <w:lang w:eastAsia="ru-RU"/>
        </w:rPr>
        <w:t xml:space="preserve"> </w:t>
      </w:r>
      <w:r w:rsidRPr="000B6BB1">
        <w:rPr>
          <w:rFonts w:ascii="Verdana" w:eastAsia="Times New Roman" w:hAnsi="Verdana" w:cs="Times New Roman" w:hint="eastAsia"/>
          <w:color w:val="000000"/>
          <w:kern w:val="0"/>
          <w:sz w:val="24"/>
          <w:szCs w:val="24"/>
          <w:lang w:eastAsia="ru-RU"/>
        </w:rPr>
        <w:t>і</w:t>
      </w:r>
      <w:r w:rsidRPr="000B6BB1">
        <w:rPr>
          <w:rFonts w:ascii="Verdana" w:eastAsia="Times New Roman" w:hAnsi="Verdana" w:cs="Times New Roman"/>
          <w:color w:val="000000"/>
          <w:kern w:val="0"/>
          <w:sz w:val="24"/>
          <w:szCs w:val="24"/>
          <w:lang w:eastAsia="ru-RU"/>
        </w:rPr>
        <w:t xml:space="preserve"> </w:t>
      </w:r>
      <w:r w:rsidRPr="000B6BB1">
        <w:rPr>
          <w:rFonts w:ascii="Verdana" w:eastAsia="Times New Roman" w:hAnsi="Verdana" w:cs="Times New Roman" w:hint="eastAsia"/>
          <w:color w:val="000000"/>
          <w:kern w:val="0"/>
          <w:sz w:val="24"/>
          <w:szCs w:val="24"/>
          <w:lang w:eastAsia="ru-RU"/>
        </w:rPr>
        <w:t>голоцені</w:t>
      </w:r>
      <w:r w:rsidRPr="000B6BB1">
        <w:rPr>
          <w:rFonts w:ascii="Verdana" w:eastAsia="Times New Roman" w:hAnsi="Verdana" w:cs="Times New Roman"/>
          <w:color w:val="000000"/>
          <w:kern w:val="0"/>
          <w:sz w:val="24"/>
          <w:szCs w:val="24"/>
          <w:lang w:eastAsia="ru-RU"/>
        </w:rPr>
        <w:t xml:space="preserve"> (</w:t>
      </w:r>
      <w:r w:rsidRPr="000B6BB1">
        <w:rPr>
          <w:rFonts w:ascii="Verdana" w:eastAsia="Times New Roman" w:hAnsi="Verdana" w:cs="Times New Roman" w:hint="eastAsia"/>
          <w:color w:val="000000"/>
          <w:kern w:val="0"/>
          <w:sz w:val="24"/>
          <w:szCs w:val="24"/>
          <w:lang w:eastAsia="ru-RU"/>
        </w:rPr>
        <w:t>за</w:t>
      </w:r>
      <w:r w:rsidRPr="000B6BB1">
        <w:rPr>
          <w:rFonts w:ascii="Verdana" w:eastAsia="Times New Roman" w:hAnsi="Verdana" w:cs="Times New Roman"/>
          <w:color w:val="000000"/>
          <w:kern w:val="0"/>
          <w:sz w:val="24"/>
          <w:szCs w:val="24"/>
          <w:lang w:eastAsia="ru-RU"/>
        </w:rPr>
        <w:t xml:space="preserve"> </w:t>
      </w:r>
      <w:r w:rsidRPr="000B6BB1">
        <w:rPr>
          <w:rFonts w:ascii="Verdana" w:eastAsia="Times New Roman" w:hAnsi="Verdana" w:cs="Times New Roman" w:hint="eastAsia"/>
          <w:color w:val="000000"/>
          <w:kern w:val="0"/>
          <w:sz w:val="24"/>
          <w:szCs w:val="24"/>
          <w:lang w:eastAsia="ru-RU"/>
        </w:rPr>
        <w:t>даними</w:t>
      </w:r>
      <w:r w:rsidRPr="000B6BB1">
        <w:rPr>
          <w:rFonts w:ascii="Verdana" w:eastAsia="Times New Roman" w:hAnsi="Verdana" w:cs="Times New Roman"/>
          <w:color w:val="000000"/>
          <w:kern w:val="0"/>
          <w:sz w:val="24"/>
          <w:szCs w:val="24"/>
          <w:lang w:eastAsia="ru-RU"/>
        </w:rPr>
        <w:t xml:space="preserve"> </w:t>
      </w:r>
      <w:r w:rsidRPr="000B6BB1">
        <w:rPr>
          <w:rFonts w:ascii="Verdana" w:eastAsia="Times New Roman" w:hAnsi="Verdana" w:cs="Times New Roman" w:hint="eastAsia"/>
          <w:color w:val="000000"/>
          <w:kern w:val="0"/>
          <w:sz w:val="24"/>
          <w:szCs w:val="24"/>
          <w:lang w:eastAsia="ru-RU"/>
        </w:rPr>
        <w:t>палінологічного</w:t>
      </w:r>
      <w:r w:rsidRPr="000B6BB1">
        <w:rPr>
          <w:rFonts w:ascii="Verdana" w:eastAsia="Times New Roman" w:hAnsi="Verdana" w:cs="Times New Roman"/>
          <w:color w:val="000000"/>
          <w:kern w:val="0"/>
          <w:sz w:val="24"/>
          <w:szCs w:val="24"/>
          <w:lang w:eastAsia="ru-RU"/>
        </w:rPr>
        <w:t xml:space="preserve"> </w:t>
      </w:r>
      <w:r w:rsidRPr="000B6BB1">
        <w:rPr>
          <w:rFonts w:ascii="Verdana" w:eastAsia="Times New Roman" w:hAnsi="Verdana" w:cs="Times New Roman" w:hint="eastAsia"/>
          <w:color w:val="000000"/>
          <w:kern w:val="0"/>
          <w:sz w:val="24"/>
          <w:szCs w:val="24"/>
          <w:lang w:eastAsia="ru-RU"/>
        </w:rPr>
        <w:t>аналізу</w:t>
      </w:r>
      <w:r w:rsidRPr="000B6BB1">
        <w:rPr>
          <w:rFonts w:ascii="Verdana" w:eastAsia="Times New Roman" w:hAnsi="Verdana" w:cs="Times New Roman"/>
          <w:color w:val="000000"/>
          <w:kern w:val="0"/>
          <w:sz w:val="24"/>
          <w:szCs w:val="24"/>
          <w:lang w:eastAsia="ru-RU"/>
        </w:rPr>
        <w:t xml:space="preserve"> </w:t>
      </w:r>
      <w:r w:rsidRPr="000B6BB1">
        <w:rPr>
          <w:rFonts w:ascii="Verdana" w:eastAsia="Times New Roman" w:hAnsi="Verdana" w:cs="Times New Roman" w:hint="eastAsia"/>
          <w:color w:val="000000"/>
          <w:kern w:val="0"/>
          <w:sz w:val="24"/>
          <w:szCs w:val="24"/>
          <w:lang w:eastAsia="ru-RU"/>
        </w:rPr>
        <w:t>геоархеологічних</w:t>
      </w:r>
      <w:r w:rsidRPr="000B6BB1">
        <w:rPr>
          <w:rFonts w:ascii="Verdana" w:eastAsia="Times New Roman" w:hAnsi="Verdana" w:cs="Times New Roman"/>
          <w:color w:val="000000"/>
          <w:kern w:val="0"/>
          <w:sz w:val="24"/>
          <w:szCs w:val="24"/>
          <w:lang w:eastAsia="ru-RU"/>
        </w:rPr>
        <w:t xml:space="preserve"> </w:t>
      </w:r>
      <w:r w:rsidRPr="000B6BB1">
        <w:rPr>
          <w:rFonts w:ascii="Verdana" w:eastAsia="Times New Roman" w:hAnsi="Verdana" w:cs="Times New Roman" w:hint="eastAsia"/>
          <w:color w:val="000000"/>
          <w:kern w:val="0"/>
          <w:sz w:val="24"/>
          <w:szCs w:val="24"/>
          <w:lang w:eastAsia="ru-RU"/>
        </w:rPr>
        <w:t>пам</w:t>
      </w:r>
      <w:r w:rsidRPr="000B6BB1">
        <w:rPr>
          <w:rFonts w:ascii="Verdana" w:eastAsia="Times New Roman" w:hAnsi="Verdana" w:cs="Times New Roman"/>
          <w:color w:val="000000"/>
          <w:kern w:val="0"/>
          <w:sz w:val="24"/>
          <w:szCs w:val="24"/>
          <w:lang w:eastAsia="ru-RU"/>
        </w:rPr>
        <w:t>&amp;rsquo;</w:t>
      </w:r>
      <w:r w:rsidRPr="000B6BB1">
        <w:rPr>
          <w:rFonts w:ascii="Verdana" w:eastAsia="Times New Roman" w:hAnsi="Verdana" w:cs="Times New Roman" w:hint="eastAsia"/>
          <w:color w:val="000000"/>
          <w:kern w:val="0"/>
          <w:sz w:val="24"/>
          <w:szCs w:val="24"/>
          <w:lang w:eastAsia="ru-RU"/>
        </w:rPr>
        <w:t>яток</w:t>
      </w:r>
      <w:r w:rsidRPr="000B6BB1">
        <w:rPr>
          <w:rFonts w:ascii="Verdana" w:eastAsia="Times New Roman" w:hAnsi="Verdana" w:cs="Times New Roman"/>
          <w:color w:val="000000"/>
          <w:kern w:val="0"/>
          <w:sz w:val="24"/>
          <w:szCs w:val="24"/>
          <w:lang w:eastAsia="ru-RU"/>
        </w:rPr>
        <w:t xml:space="preserve">)&amp;raquo; (11.00.04 - </w:t>
      </w:r>
      <w:r w:rsidRPr="000B6BB1">
        <w:rPr>
          <w:rFonts w:ascii="Verdana" w:eastAsia="Times New Roman" w:hAnsi="Verdana" w:cs="Times New Roman" w:hint="eastAsia"/>
          <w:color w:val="000000"/>
          <w:kern w:val="0"/>
          <w:sz w:val="24"/>
          <w:szCs w:val="24"/>
          <w:lang w:eastAsia="ru-RU"/>
        </w:rPr>
        <w:t>геоморфологія</w:t>
      </w:r>
      <w:r w:rsidRPr="000B6BB1">
        <w:rPr>
          <w:rFonts w:ascii="Verdana" w:eastAsia="Times New Roman" w:hAnsi="Verdana" w:cs="Times New Roman"/>
          <w:color w:val="000000"/>
          <w:kern w:val="0"/>
          <w:sz w:val="24"/>
          <w:szCs w:val="24"/>
          <w:lang w:eastAsia="ru-RU"/>
        </w:rPr>
        <w:t xml:space="preserve"> </w:t>
      </w:r>
      <w:r w:rsidRPr="000B6BB1">
        <w:rPr>
          <w:rFonts w:ascii="Verdana" w:eastAsia="Times New Roman" w:hAnsi="Verdana" w:cs="Times New Roman" w:hint="eastAsia"/>
          <w:color w:val="000000"/>
          <w:kern w:val="0"/>
          <w:sz w:val="24"/>
          <w:szCs w:val="24"/>
          <w:lang w:eastAsia="ru-RU"/>
        </w:rPr>
        <w:t>та</w:t>
      </w:r>
      <w:r w:rsidRPr="000B6BB1">
        <w:rPr>
          <w:rFonts w:ascii="Verdana" w:eastAsia="Times New Roman" w:hAnsi="Verdana" w:cs="Times New Roman"/>
          <w:color w:val="000000"/>
          <w:kern w:val="0"/>
          <w:sz w:val="24"/>
          <w:szCs w:val="24"/>
          <w:lang w:eastAsia="ru-RU"/>
        </w:rPr>
        <w:t xml:space="preserve"> </w:t>
      </w:r>
      <w:r w:rsidRPr="000B6BB1">
        <w:rPr>
          <w:rFonts w:ascii="Verdana" w:eastAsia="Times New Roman" w:hAnsi="Verdana" w:cs="Times New Roman" w:hint="eastAsia"/>
          <w:color w:val="000000"/>
          <w:kern w:val="0"/>
          <w:sz w:val="24"/>
          <w:szCs w:val="24"/>
          <w:lang w:eastAsia="ru-RU"/>
        </w:rPr>
        <w:t>палеогеографія</w:t>
      </w:r>
      <w:r w:rsidRPr="000B6BB1">
        <w:rPr>
          <w:rFonts w:ascii="Verdana" w:eastAsia="Times New Roman" w:hAnsi="Verdana" w:cs="Times New Roman"/>
          <w:color w:val="000000"/>
          <w:kern w:val="0"/>
          <w:sz w:val="24"/>
          <w:szCs w:val="24"/>
          <w:lang w:eastAsia="ru-RU"/>
        </w:rPr>
        <w:t xml:space="preserve">). </w:t>
      </w:r>
      <w:r w:rsidRPr="000B6BB1">
        <w:rPr>
          <w:rFonts w:ascii="Verdana" w:eastAsia="Times New Roman" w:hAnsi="Verdana" w:cs="Times New Roman" w:hint="eastAsia"/>
          <w:color w:val="000000"/>
          <w:kern w:val="0"/>
          <w:sz w:val="24"/>
          <w:szCs w:val="24"/>
          <w:lang w:eastAsia="ru-RU"/>
        </w:rPr>
        <w:t>Спецрада</w:t>
      </w:r>
      <w:r w:rsidRPr="000B6BB1">
        <w:rPr>
          <w:rFonts w:ascii="Verdana" w:eastAsia="Times New Roman" w:hAnsi="Verdana" w:cs="Times New Roman"/>
          <w:color w:val="000000"/>
          <w:kern w:val="0"/>
          <w:sz w:val="24"/>
          <w:szCs w:val="24"/>
          <w:lang w:eastAsia="ru-RU"/>
        </w:rPr>
        <w:t xml:space="preserve"> </w:t>
      </w:r>
      <w:r w:rsidRPr="000B6BB1">
        <w:rPr>
          <w:rFonts w:ascii="Verdana" w:eastAsia="Times New Roman" w:hAnsi="Verdana" w:cs="Times New Roman" w:hint="eastAsia"/>
          <w:color w:val="000000"/>
          <w:kern w:val="0"/>
          <w:sz w:val="24"/>
          <w:szCs w:val="24"/>
          <w:lang w:eastAsia="ru-RU"/>
        </w:rPr>
        <w:t>К</w:t>
      </w:r>
      <w:r w:rsidRPr="000B6BB1">
        <w:rPr>
          <w:rFonts w:ascii="Verdana" w:eastAsia="Times New Roman" w:hAnsi="Verdana" w:cs="Times New Roman"/>
          <w:color w:val="000000"/>
          <w:kern w:val="0"/>
          <w:sz w:val="24"/>
          <w:szCs w:val="24"/>
          <w:lang w:eastAsia="ru-RU"/>
        </w:rPr>
        <w:t xml:space="preserve"> 26.001.22 </w:t>
      </w:r>
      <w:r w:rsidRPr="000B6BB1">
        <w:rPr>
          <w:rFonts w:ascii="Verdana" w:eastAsia="Times New Roman" w:hAnsi="Verdana" w:cs="Times New Roman" w:hint="eastAsia"/>
          <w:color w:val="000000"/>
          <w:kern w:val="0"/>
          <w:sz w:val="24"/>
          <w:szCs w:val="24"/>
          <w:lang w:eastAsia="ru-RU"/>
        </w:rPr>
        <w:t>у</w:t>
      </w:r>
      <w:r w:rsidRPr="000B6BB1">
        <w:rPr>
          <w:rFonts w:ascii="Verdana" w:eastAsia="Times New Roman" w:hAnsi="Verdana" w:cs="Times New Roman"/>
          <w:color w:val="000000"/>
          <w:kern w:val="0"/>
          <w:sz w:val="24"/>
          <w:szCs w:val="24"/>
          <w:lang w:eastAsia="ru-RU"/>
        </w:rPr>
        <w:t xml:space="preserve"> </w:t>
      </w:r>
      <w:r w:rsidRPr="000B6BB1">
        <w:rPr>
          <w:rFonts w:ascii="Verdana" w:eastAsia="Times New Roman" w:hAnsi="Verdana" w:cs="Times New Roman" w:hint="eastAsia"/>
          <w:color w:val="000000"/>
          <w:kern w:val="0"/>
          <w:sz w:val="24"/>
          <w:szCs w:val="24"/>
          <w:lang w:eastAsia="ru-RU"/>
        </w:rPr>
        <w:t>Київсько</w:t>
      </w:r>
      <w:r w:rsidRPr="000B6BB1">
        <w:rPr>
          <w:rFonts w:ascii="Verdana" w:eastAsia="Times New Roman" w:hAnsi="Verdana" w:cs="Times New Roman"/>
          <w:color w:val="000000"/>
          <w:kern w:val="0"/>
          <w:sz w:val="24"/>
          <w:szCs w:val="24"/>
          <w:lang w:eastAsia="ru-RU"/>
        </w:rPr>
        <w:t>&amp;shy;</w:t>
      </w:r>
      <w:r w:rsidRPr="000B6BB1">
        <w:rPr>
          <w:rFonts w:ascii="Verdana" w:eastAsia="Times New Roman" w:hAnsi="Verdana" w:cs="Times New Roman" w:hint="eastAsia"/>
          <w:color w:val="000000"/>
          <w:kern w:val="0"/>
          <w:sz w:val="24"/>
          <w:szCs w:val="24"/>
          <w:lang w:eastAsia="ru-RU"/>
        </w:rPr>
        <w:t>му</w:t>
      </w:r>
      <w:r w:rsidRPr="000B6BB1">
        <w:rPr>
          <w:rFonts w:ascii="Verdana" w:eastAsia="Times New Roman" w:hAnsi="Verdana" w:cs="Times New Roman"/>
          <w:color w:val="000000"/>
          <w:kern w:val="0"/>
          <w:sz w:val="24"/>
          <w:szCs w:val="24"/>
          <w:lang w:eastAsia="ru-RU"/>
        </w:rPr>
        <w:t xml:space="preserve"> </w:t>
      </w:r>
      <w:r w:rsidRPr="000B6BB1">
        <w:rPr>
          <w:rFonts w:ascii="Verdana" w:eastAsia="Times New Roman" w:hAnsi="Verdana" w:cs="Times New Roman" w:hint="eastAsia"/>
          <w:color w:val="000000"/>
          <w:kern w:val="0"/>
          <w:sz w:val="24"/>
          <w:szCs w:val="24"/>
          <w:lang w:eastAsia="ru-RU"/>
        </w:rPr>
        <w:t>національному</w:t>
      </w:r>
      <w:r w:rsidRPr="000B6BB1">
        <w:rPr>
          <w:rFonts w:ascii="Verdana" w:eastAsia="Times New Roman" w:hAnsi="Verdana" w:cs="Times New Roman"/>
          <w:color w:val="000000"/>
          <w:kern w:val="0"/>
          <w:sz w:val="24"/>
          <w:szCs w:val="24"/>
          <w:lang w:eastAsia="ru-RU"/>
        </w:rPr>
        <w:t xml:space="preserve"> </w:t>
      </w:r>
      <w:r w:rsidRPr="000B6BB1">
        <w:rPr>
          <w:rFonts w:ascii="Verdana" w:eastAsia="Times New Roman" w:hAnsi="Verdana" w:cs="Times New Roman" w:hint="eastAsia"/>
          <w:color w:val="000000"/>
          <w:kern w:val="0"/>
          <w:sz w:val="24"/>
          <w:szCs w:val="24"/>
          <w:lang w:eastAsia="ru-RU"/>
        </w:rPr>
        <w:t>університеті</w:t>
      </w:r>
      <w:r w:rsidRPr="000B6BB1">
        <w:rPr>
          <w:rFonts w:ascii="Verdana" w:eastAsia="Times New Roman" w:hAnsi="Verdana" w:cs="Times New Roman"/>
          <w:color w:val="000000"/>
          <w:kern w:val="0"/>
          <w:sz w:val="24"/>
          <w:szCs w:val="24"/>
          <w:lang w:eastAsia="ru-RU"/>
        </w:rPr>
        <w:t xml:space="preserve"> </w:t>
      </w:r>
      <w:r w:rsidRPr="000B6BB1">
        <w:rPr>
          <w:rFonts w:ascii="Verdana" w:eastAsia="Times New Roman" w:hAnsi="Verdana" w:cs="Times New Roman" w:hint="eastAsia"/>
          <w:color w:val="000000"/>
          <w:kern w:val="0"/>
          <w:sz w:val="24"/>
          <w:szCs w:val="24"/>
          <w:lang w:eastAsia="ru-RU"/>
        </w:rPr>
        <w:t>імені</w:t>
      </w:r>
      <w:r w:rsidRPr="000B6BB1">
        <w:rPr>
          <w:rFonts w:ascii="Verdana" w:eastAsia="Times New Roman" w:hAnsi="Verdana" w:cs="Times New Roman"/>
          <w:color w:val="000000"/>
          <w:kern w:val="0"/>
          <w:sz w:val="24"/>
          <w:szCs w:val="24"/>
          <w:lang w:eastAsia="ru-RU"/>
        </w:rPr>
        <w:t xml:space="preserve"> </w:t>
      </w:r>
      <w:r w:rsidRPr="000B6BB1">
        <w:rPr>
          <w:rFonts w:ascii="Verdana" w:eastAsia="Times New Roman" w:hAnsi="Verdana" w:cs="Times New Roman" w:hint="eastAsia"/>
          <w:color w:val="000000"/>
          <w:kern w:val="0"/>
          <w:sz w:val="24"/>
          <w:szCs w:val="24"/>
          <w:lang w:eastAsia="ru-RU"/>
        </w:rPr>
        <w:t>Тараса</w:t>
      </w:r>
      <w:r w:rsidRPr="000B6BB1">
        <w:rPr>
          <w:rFonts w:ascii="Verdana" w:eastAsia="Times New Roman" w:hAnsi="Verdana" w:cs="Times New Roman"/>
          <w:color w:val="000000"/>
          <w:kern w:val="0"/>
          <w:sz w:val="24"/>
          <w:szCs w:val="24"/>
          <w:lang w:eastAsia="ru-RU"/>
        </w:rPr>
        <w:t xml:space="preserve"> </w:t>
      </w:r>
      <w:r w:rsidRPr="000B6BB1">
        <w:rPr>
          <w:rFonts w:ascii="Verdana" w:eastAsia="Times New Roman" w:hAnsi="Verdana" w:cs="Times New Roman" w:hint="eastAsia"/>
          <w:color w:val="000000"/>
          <w:kern w:val="0"/>
          <w:sz w:val="24"/>
          <w:szCs w:val="24"/>
          <w:lang w:eastAsia="ru-RU"/>
        </w:rPr>
        <w:t>Шевченка</w:t>
      </w:r>
    </w:p>
    <w:p w:rsidR="000B6BB1" w:rsidRPr="000B6BB1" w:rsidRDefault="000B6BB1" w:rsidP="000B6BB1">
      <w:pPr>
        <w:rPr>
          <w:rFonts w:ascii="Verdana" w:eastAsia="Times New Roman" w:hAnsi="Verdana" w:cs="Times New Roman"/>
          <w:color w:val="000000"/>
          <w:kern w:val="0"/>
          <w:sz w:val="24"/>
          <w:szCs w:val="24"/>
          <w:lang w:eastAsia="ru-RU"/>
        </w:rPr>
      </w:pPr>
    </w:p>
    <w:p w:rsidR="000B6BB1" w:rsidRPr="000B6BB1" w:rsidRDefault="000B6BB1" w:rsidP="000B6BB1">
      <w:pPr>
        <w:rPr>
          <w:rFonts w:ascii="Verdana" w:eastAsia="Times New Roman" w:hAnsi="Verdana" w:cs="Times New Roman"/>
          <w:color w:val="000000"/>
          <w:kern w:val="0"/>
          <w:sz w:val="24"/>
          <w:szCs w:val="24"/>
          <w:lang w:eastAsia="ru-RU"/>
        </w:rPr>
      </w:pPr>
    </w:p>
    <w:p w:rsidR="000B6BB1" w:rsidRPr="000B6BB1" w:rsidRDefault="000B6BB1" w:rsidP="000B6BB1">
      <w:pPr>
        <w:rPr>
          <w:rFonts w:ascii="Verdana" w:eastAsia="Times New Roman" w:hAnsi="Verdana" w:cs="Times New Roman"/>
          <w:color w:val="000000"/>
          <w:kern w:val="0"/>
          <w:sz w:val="24"/>
          <w:szCs w:val="24"/>
          <w:lang w:eastAsia="ru-RU"/>
        </w:rPr>
      </w:pPr>
    </w:p>
    <w:p w:rsidR="000B6BB1" w:rsidRPr="000B6BB1" w:rsidRDefault="000B6BB1" w:rsidP="000B6BB1">
      <w:pPr>
        <w:rPr>
          <w:rFonts w:ascii="Verdana" w:eastAsia="Times New Roman" w:hAnsi="Verdana" w:cs="Times New Roman"/>
          <w:color w:val="000000"/>
          <w:kern w:val="0"/>
          <w:sz w:val="24"/>
          <w:szCs w:val="24"/>
          <w:lang w:eastAsia="ru-RU"/>
        </w:rPr>
      </w:pPr>
    </w:p>
    <w:p w:rsidR="000B6BB1" w:rsidRPr="000B6BB1" w:rsidRDefault="000B6BB1" w:rsidP="000B6BB1">
      <w:pPr>
        <w:rPr>
          <w:rFonts w:ascii="Verdana" w:eastAsia="Times New Roman" w:hAnsi="Verdana" w:cs="Times New Roman"/>
          <w:color w:val="000000"/>
          <w:kern w:val="0"/>
          <w:sz w:val="24"/>
          <w:szCs w:val="24"/>
          <w:lang w:eastAsia="ru-RU"/>
        </w:rPr>
      </w:pPr>
      <w:r w:rsidRPr="000B6BB1">
        <w:rPr>
          <w:rFonts w:ascii="Verdana" w:eastAsia="Times New Roman" w:hAnsi="Verdana" w:cs="Times New Roman" w:hint="eastAsia"/>
          <w:color w:val="000000"/>
          <w:kern w:val="0"/>
          <w:sz w:val="24"/>
          <w:szCs w:val="24"/>
          <w:lang w:eastAsia="ru-RU"/>
        </w:rPr>
        <w:t>Київський</w:t>
      </w:r>
      <w:r w:rsidRPr="000B6BB1">
        <w:rPr>
          <w:rFonts w:ascii="Verdana" w:eastAsia="Times New Roman" w:hAnsi="Verdana" w:cs="Times New Roman"/>
          <w:color w:val="000000"/>
          <w:kern w:val="0"/>
          <w:sz w:val="24"/>
          <w:szCs w:val="24"/>
          <w:lang w:eastAsia="ru-RU"/>
        </w:rPr>
        <w:t xml:space="preserve"> </w:t>
      </w:r>
      <w:r w:rsidRPr="000B6BB1">
        <w:rPr>
          <w:rFonts w:ascii="Verdana" w:eastAsia="Times New Roman" w:hAnsi="Verdana" w:cs="Times New Roman" w:hint="eastAsia"/>
          <w:color w:val="000000"/>
          <w:kern w:val="0"/>
          <w:sz w:val="24"/>
          <w:szCs w:val="24"/>
          <w:lang w:eastAsia="ru-RU"/>
        </w:rPr>
        <w:t>національний</w:t>
      </w:r>
      <w:r w:rsidRPr="000B6BB1">
        <w:rPr>
          <w:rFonts w:ascii="Verdana" w:eastAsia="Times New Roman" w:hAnsi="Verdana" w:cs="Times New Roman"/>
          <w:color w:val="000000"/>
          <w:kern w:val="0"/>
          <w:sz w:val="24"/>
          <w:szCs w:val="24"/>
          <w:lang w:eastAsia="ru-RU"/>
        </w:rPr>
        <w:t xml:space="preserve"> </w:t>
      </w:r>
      <w:r w:rsidRPr="000B6BB1">
        <w:rPr>
          <w:rFonts w:ascii="Verdana" w:eastAsia="Times New Roman" w:hAnsi="Verdana" w:cs="Times New Roman" w:hint="eastAsia"/>
          <w:color w:val="000000"/>
          <w:kern w:val="0"/>
          <w:sz w:val="24"/>
          <w:szCs w:val="24"/>
          <w:lang w:eastAsia="ru-RU"/>
        </w:rPr>
        <w:t>університет</w:t>
      </w:r>
      <w:r w:rsidRPr="000B6BB1">
        <w:rPr>
          <w:rFonts w:ascii="Verdana" w:eastAsia="Times New Roman" w:hAnsi="Verdana" w:cs="Times New Roman"/>
          <w:color w:val="000000"/>
          <w:kern w:val="0"/>
          <w:sz w:val="24"/>
          <w:szCs w:val="24"/>
          <w:lang w:eastAsia="ru-RU"/>
        </w:rPr>
        <w:t xml:space="preserve"> </w:t>
      </w:r>
      <w:r w:rsidRPr="000B6BB1">
        <w:rPr>
          <w:rFonts w:ascii="Verdana" w:eastAsia="Times New Roman" w:hAnsi="Verdana" w:cs="Times New Roman" w:hint="eastAsia"/>
          <w:color w:val="000000"/>
          <w:kern w:val="0"/>
          <w:sz w:val="24"/>
          <w:szCs w:val="24"/>
          <w:lang w:eastAsia="ru-RU"/>
        </w:rPr>
        <w:t>імені</w:t>
      </w:r>
      <w:r w:rsidRPr="000B6BB1">
        <w:rPr>
          <w:rFonts w:ascii="Verdana" w:eastAsia="Times New Roman" w:hAnsi="Verdana" w:cs="Times New Roman"/>
          <w:color w:val="000000"/>
          <w:kern w:val="0"/>
          <w:sz w:val="24"/>
          <w:szCs w:val="24"/>
          <w:lang w:eastAsia="ru-RU"/>
        </w:rPr>
        <w:t xml:space="preserve"> </w:t>
      </w:r>
      <w:r w:rsidRPr="000B6BB1">
        <w:rPr>
          <w:rFonts w:ascii="Verdana" w:eastAsia="Times New Roman" w:hAnsi="Verdana" w:cs="Times New Roman" w:hint="eastAsia"/>
          <w:color w:val="000000"/>
          <w:kern w:val="0"/>
          <w:sz w:val="24"/>
          <w:szCs w:val="24"/>
          <w:lang w:eastAsia="ru-RU"/>
        </w:rPr>
        <w:t>Тараса</w:t>
      </w:r>
      <w:r w:rsidRPr="000B6BB1">
        <w:rPr>
          <w:rFonts w:ascii="Verdana" w:eastAsia="Times New Roman" w:hAnsi="Verdana" w:cs="Times New Roman"/>
          <w:color w:val="000000"/>
          <w:kern w:val="0"/>
          <w:sz w:val="24"/>
          <w:szCs w:val="24"/>
          <w:lang w:eastAsia="ru-RU"/>
        </w:rPr>
        <w:t xml:space="preserve"> </w:t>
      </w:r>
      <w:r w:rsidRPr="000B6BB1">
        <w:rPr>
          <w:rFonts w:ascii="Verdana" w:eastAsia="Times New Roman" w:hAnsi="Verdana" w:cs="Times New Roman" w:hint="eastAsia"/>
          <w:color w:val="000000"/>
          <w:kern w:val="0"/>
          <w:sz w:val="24"/>
          <w:szCs w:val="24"/>
          <w:lang w:eastAsia="ru-RU"/>
        </w:rPr>
        <w:t>Шевченка</w:t>
      </w:r>
    </w:p>
    <w:p w:rsidR="000B6BB1" w:rsidRPr="000B6BB1" w:rsidRDefault="000B6BB1" w:rsidP="000B6BB1">
      <w:pPr>
        <w:rPr>
          <w:rFonts w:ascii="Verdana" w:eastAsia="Times New Roman" w:hAnsi="Verdana" w:cs="Times New Roman"/>
          <w:color w:val="000000"/>
          <w:kern w:val="0"/>
          <w:sz w:val="24"/>
          <w:szCs w:val="24"/>
          <w:lang w:eastAsia="ru-RU"/>
        </w:rPr>
      </w:pPr>
      <w:r w:rsidRPr="000B6BB1">
        <w:rPr>
          <w:rFonts w:ascii="Verdana" w:eastAsia="Times New Roman" w:hAnsi="Verdana" w:cs="Times New Roman" w:hint="eastAsia"/>
          <w:color w:val="000000"/>
          <w:kern w:val="0"/>
          <w:sz w:val="24"/>
          <w:szCs w:val="24"/>
          <w:lang w:eastAsia="ru-RU"/>
        </w:rPr>
        <w:t>Міністерств</w:t>
      </w:r>
      <w:r w:rsidRPr="000B6BB1">
        <w:rPr>
          <w:rFonts w:ascii="Verdana" w:eastAsia="Times New Roman" w:hAnsi="Verdana" w:cs="Times New Roman"/>
          <w:color w:val="000000"/>
          <w:kern w:val="0"/>
          <w:sz w:val="24"/>
          <w:szCs w:val="24"/>
          <w:lang w:eastAsia="ru-RU"/>
        </w:rPr>
        <w:t xml:space="preserve">o </w:t>
      </w:r>
      <w:r w:rsidRPr="000B6BB1">
        <w:rPr>
          <w:rFonts w:ascii="Verdana" w:eastAsia="Times New Roman" w:hAnsi="Verdana" w:cs="Times New Roman" w:hint="eastAsia"/>
          <w:color w:val="000000"/>
          <w:kern w:val="0"/>
          <w:sz w:val="24"/>
          <w:szCs w:val="24"/>
          <w:lang w:eastAsia="ru-RU"/>
        </w:rPr>
        <w:t>освіти</w:t>
      </w:r>
      <w:r w:rsidRPr="000B6BB1">
        <w:rPr>
          <w:rFonts w:ascii="Verdana" w:eastAsia="Times New Roman" w:hAnsi="Verdana" w:cs="Times New Roman"/>
          <w:color w:val="000000"/>
          <w:kern w:val="0"/>
          <w:sz w:val="24"/>
          <w:szCs w:val="24"/>
          <w:lang w:eastAsia="ru-RU"/>
        </w:rPr>
        <w:t xml:space="preserve"> </w:t>
      </w:r>
      <w:r w:rsidRPr="000B6BB1">
        <w:rPr>
          <w:rFonts w:ascii="Verdana" w:eastAsia="Times New Roman" w:hAnsi="Verdana" w:cs="Times New Roman" w:hint="eastAsia"/>
          <w:color w:val="000000"/>
          <w:kern w:val="0"/>
          <w:sz w:val="24"/>
          <w:szCs w:val="24"/>
          <w:lang w:eastAsia="ru-RU"/>
        </w:rPr>
        <w:t>і</w:t>
      </w:r>
      <w:r w:rsidRPr="000B6BB1">
        <w:rPr>
          <w:rFonts w:ascii="Verdana" w:eastAsia="Times New Roman" w:hAnsi="Verdana" w:cs="Times New Roman"/>
          <w:color w:val="000000"/>
          <w:kern w:val="0"/>
          <w:sz w:val="24"/>
          <w:szCs w:val="24"/>
          <w:lang w:eastAsia="ru-RU"/>
        </w:rPr>
        <w:t xml:space="preserve"> </w:t>
      </w:r>
      <w:r w:rsidRPr="000B6BB1">
        <w:rPr>
          <w:rFonts w:ascii="Verdana" w:eastAsia="Times New Roman" w:hAnsi="Verdana" w:cs="Times New Roman" w:hint="eastAsia"/>
          <w:color w:val="000000"/>
          <w:kern w:val="0"/>
          <w:sz w:val="24"/>
          <w:szCs w:val="24"/>
          <w:lang w:eastAsia="ru-RU"/>
        </w:rPr>
        <w:t>науки</w:t>
      </w:r>
      <w:r w:rsidRPr="000B6BB1">
        <w:rPr>
          <w:rFonts w:ascii="Verdana" w:eastAsia="Times New Roman" w:hAnsi="Verdana" w:cs="Times New Roman"/>
          <w:color w:val="000000"/>
          <w:kern w:val="0"/>
          <w:sz w:val="24"/>
          <w:szCs w:val="24"/>
          <w:lang w:eastAsia="ru-RU"/>
        </w:rPr>
        <w:t xml:space="preserve"> </w:t>
      </w:r>
      <w:r w:rsidRPr="000B6BB1">
        <w:rPr>
          <w:rFonts w:ascii="Verdana" w:eastAsia="Times New Roman" w:hAnsi="Verdana" w:cs="Times New Roman" w:hint="eastAsia"/>
          <w:color w:val="000000"/>
          <w:kern w:val="0"/>
          <w:sz w:val="24"/>
          <w:szCs w:val="24"/>
          <w:lang w:eastAsia="ru-RU"/>
        </w:rPr>
        <w:t>України</w:t>
      </w:r>
    </w:p>
    <w:p w:rsidR="000B6BB1" w:rsidRPr="000B6BB1" w:rsidRDefault="000B6BB1" w:rsidP="000B6BB1">
      <w:pPr>
        <w:rPr>
          <w:rFonts w:ascii="Verdana" w:eastAsia="Times New Roman" w:hAnsi="Verdana" w:cs="Times New Roman"/>
          <w:color w:val="000000"/>
          <w:kern w:val="0"/>
          <w:sz w:val="24"/>
          <w:szCs w:val="24"/>
          <w:lang w:eastAsia="ru-RU"/>
        </w:rPr>
      </w:pPr>
      <w:r w:rsidRPr="000B6BB1">
        <w:rPr>
          <w:rFonts w:ascii="Verdana" w:eastAsia="Times New Roman" w:hAnsi="Verdana" w:cs="Times New Roman" w:hint="eastAsia"/>
          <w:color w:val="000000"/>
          <w:kern w:val="0"/>
          <w:sz w:val="24"/>
          <w:szCs w:val="24"/>
          <w:lang w:eastAsia="ru-RU"/>
        </w:rPr>
        <w:t>Київський</w:t>
      </w:r>
      <w:r w:rsidRPr="000B6BB1">
        <w:rPr>
          <w:rFonts w:ascii="Verdana" w:eastAsia="Times New Roman" w:hAnsi="Verdana" w:cs="Times New Roman"/>
          <w:color w:val="000000"/>
          <w:kern w:val="0"/>
          <w:sz w:val="24"/>
          <w:szCs w:val="24"/>
          <w:lang w:eastAsia="ru-RU"/>
        </w:rPr>
        <w:t xml:space="preserve"> </w:t>
      </w:r>
      <w:r w:rsidRPr="000B6BB1">
        <w:rPr>
          <w:rFonts w:ascii="Verdana" w:eastAsia="Times New Roman" w:hAnsi="Verdana" w:cs="Times New Roman" w:hint="eastAsia"/>
          <w:color w:val="000000"/>
          <w:kern w:val="0"/>
          <w:sz w:val="24"/>
          <w:szCs w:val="24"/>
          <w:lang w:eastAsia="ru-RU"/>
        </w:rPr>
        <w:t>національний</w:t>
      </w:r>
      <w:r w:rsidRPr="000B6BB1">
        <w:rPr>
          <w:rFonts w:ascii="Verdana" w:eastAsia="Times New Roman" w:hAnsi="Verdana" w:cs="Times New Roman"/>
          <w:color w:val="000000"/>
          <w:kern w:val="0"/>
          <w:sz w:val="24"/>
          <w:szCs w:val="24"/>
          <w:lang w:eastAsia="ru-RU"/>
        </w:rPr>
        <w:t xml:space="preserve"> </w:t>
      </w:r>
      <w:r w:rsidRPr="000B6BB1">
        <w:rPr>
          <w:rFonts w:ascii="Verdana" w:eastAsia="Times New Roman" w:hAnsi="Verdana" w:cs="Times New Roman" w:hint="eastAsia"/>
          <w:color w:val="000000"/>
          <w:kern w:val="0"/>
          <w:sz w:val="24"/>
          <w:szCs w:val="24"/>
          <w:lang w:eastAsia="ru-RU"/>
        </w:rPr>
        <w:t>університет</w:t>
      </w:r>
      <w:r w:rsidRPr="000B6BB1">
        <w:rPr>
          <w:rFonts w:ascii="Verdana" w:eastAsia="Times New Roman" w:hAnsi="Verdana" w:cs="Times New Roman"/>
          <w:color w:val="000000"/>
          <w:kern w:val="0"/>
          <w:sz w:val="24"/>
          <w:szCs w:val="24"/>
          <w:lang w:eastAsia="ru-RU"/>
        </w:rPr>
        <w:t xml:space="preserve"> </w:t>
      </w:r>
      <w:r w:rsidRPr="000B6BB1">
        <w:rPr>
          <w:rFonts w:ascii="Verdana" w:eastAsia="Times New Roman" w:hAnsi="Verdana" w:cs="Times New Roman" w:hint="eastAsia"/>
          <w:color w:val="000000"/>
          <w:kern w:val="0"/>
          <w:sz w:val="24"/>
          <w:szCs w:val="24"/>
          <w:lang w:eastAsia="ru-RU"/>
        </w:rPr>
        <w:t>імені</w:t>
      </w:r>
      <w:r w:rsidRPr="000B6BB1">
        <w:rPr>
          <w:rFonts w:ascii="Verdana" w:eastAsia="Times New Roman" w:hAnsi="Verdana" w:cs="Times New Roman"/>
          <w:color w:val="000000"/>
          <w:kern w:val="0"/>
          <w:sz w:val="24"/>
          <w:szCs w:val="24"/>
          <w:lang w:eastAsia="ru-RU"/>
        </w:rPr>
        <w:t xml:space="preserve"> </w:t>
      </w:r>
      <w:r w:rsidRPr="000B6BB1">
        <w:rPr>
          <w:rFonts w:ascii="Verdana" w:eastAsia="Times New Roman" w:hAnsi="Verdana" w:cs="Times New Roman" w:hint="eastAsia"/>
          <w:color w:val="000000"/>
          <w:kern w:val="0"/>
          <w:sz w:val="24"/>
          <w:szCs w:val="24"/>
          <w:lang w:eastAsia="ru-RU"/>
        </w:rPr>
        <w:t>Тараса</w:t>
      </w:r>
      <w:r w:rsidRPr="000B6BB1">
        <w:rPr>
          <w:rFonts w:ascii="Verdana" w:eastAsia="Times New Roman" w:hAnsi="Verdana" w:cs="Times New Roman"/>
          <w:color w:val="000000"/>
          <w:kern w:val="0"/>
          <w:sz w:val="24"/>
          <w:szCs w:val="24"/>
          <w:lang w:eastAsia="ru-RU"/>
        </w:rPr>
        <w:t xml:space="preserve"> </w:t>
      </w:r>
      <w:r w:rsidRPr="000B6BB1">
        <w:rPr>
          <w:rFonts w:ascii="Verdana" w:eastAsia="Times New Roman" w:hAnsi="Verdana" w:cs="Times New Roman" w:hint="eastAsia"/>
          <w:color w:val="000000"/>
          <w:kern w:val="0"/>
          <w:sz w:val="24"/>
          <w:szCs w:val="24"/>
          <w:lang w:eastAsia="ru-RU"/>
        </w:rPr>
        <w:t>Шевченка</w:t>
      </w:r>
    </w:p>
    <w:p w:rsidR="000B6BB1" w:rsidRPr="000B6BB1" w:rsidRDefault="000B6BB1" w:rsidP="000B6BB1">
      <w:pPr>
        <w:rPr>
          <w:rFonts w:ascii="Verdana" w:eastAsia="Times New Roman" w:hAnsi="Verdana" w:cs="Times New Roman"/>
          <w:color w:val="000000"/>
          <w:kern w:val="0"/>
          <w:sz w:val="24"/>
          <w:szCs w:val="24"/>
          <w:lang w:eastAsia="ru-RU"/>
        </w:rPr>
      </w:pPr>
      <w:r w:rsidRPr="000B6BB1">
        <w:rPr>
          <w:rFonts w:ascii="Verdana" w:eastAsia="Times New Roman" w:hAnsi="Verdana" w:cs="Times New Roman" w:hint="eastAsia"/>
          <w:color w:val="000000"/>
          <w:kern w:val="0"/>
          <w:sz w:val="24"/>
          <w:szCs w:val="24"/>
          <w:lang w:eastAsia="ru-RU"/>
        </w:rPr>
        <w:t>Міністерств</w:t>
      </w:r>
      <w:r w:rsidRPr="000B6BB1">
        <w:rPr>
          <w:rFonts w:ascii="Verdana" w:eastAsia="Times New Roman" w:hAnsi="Verdana" w:cs="Times New Roman"/>
          <w:color w:val="000000"/>
          <w:kern w:val="0"/>
          <w:sz w:val="24"/>
          <w:szCs w:val="24"/>
          <w:lang w:eastAsia="ru-RU"/>
        </w:rPr>
        <w:t xml:space="preserve">o </w:t>
      </w:r>
      <w:r w:rsidRPr="000B6BB1">
        <w:rPr>
          <w:rFonts w:ascii="Verdana" w:eastAsia="Times New Roman" w:hAnsi="Verdana" w:cs="Times New Roman" w:hint="eastAsia"/>
          <w:color w:val="000000"/>
          <w:kern w:val="0"/>
          <w:sz w:val="24"/>
          <w:szCs w:val="24"/>
          <w:lang w:eastAsia="ru-RU"/>
        </w:rPr>
        <w:t>освіти</w:t>
      </w:r>
      <w:r w:rsidRPr="000B6BB1">
        <w:rPr>
          <w:rFonts w:ascii="Verdana" w:eastAsia="Times New Roman" w:hAnsi="Verdana" w:cs="Times New Roman"/>
          <w:color w:val="000000"/>
          <w:kern w:val="0"/>
          <w:sz w:val="24"/>
          <w:szCs w:val="24"/>
          <w:lang w:eastAsia="ru-RU"/>
        </w:rPr>
        <w:t xml:space="preserve"> </w:t>
      </w:r>
      <w:r w:rsidRPr="000B6BB1">
        <w:rPr>
          <w:rFonts w:ascii="Verdana" w:eastAsia="Times New Roman" w:hAnsi="Verdana" w:cs="Times New Roman" w:hint="eastAsia"/>
          <w:color w:val="000000"/>
          <w:kern w:val="0"/>
          <w:sz w:val="24"/>
          <w:szCs w:val="24"/>
          <w:lang w:eastAsia="ru-RU"/>
        </w:rPr>
        <w:t>і</w:t>
      </w:r>
      <w:r w:rsidRPr="000B6BB1">
        <w:rPr>
          <w:rFonts w:ascii="Verdana" w:eastAsia="Times New Roman" w:hAnsi="Verdana" w:cs="Times New Roman"/>
          <w:color w:val="000000"/>
          <w:kern w:val="0"/>
          <w:sz w:val="24"/>
          <w:szCs w:val="24"/>
          <w:lang w:eastAsia="ru-RU"/>
        </w:rPr>
        <w:t xml:space="preserve"> </w:t>
      </w:r>
      <w:r w:rsidRPr="000B6BB1">
        <w:rPr>
          <w:rFonts w:ascii="Verdana" w:eastAsia="Times New Roman" w:hAnsi="Verdana" w:cs="Times New Roman" w:hint="eastAsia"/>
          <w:color w:val="000000"/>
          <w:kern w:val="0"/>
          <w:sz w:val="24"/>
          <w:szCs w:val="24"/>
          <w:lang w:eastAsia="ru-RU"/>
        </w:rPr>
        <w:t>науки</w:t>
      </w:r>
      <w:r w:rsidRPr="000B6BB1">
        <w:rPr>
          <w:rFonts w:ascii="Verdana" w:eastAsia="Times New Roman" w:hAnsi="Verdana" w:cs="Times New Roman"/>
          <w:color w:val="000000"/>
          <w:kern w:val="0"/>
          <w:sz w:val="24"/>
          <w:szCs w:val="24"/>
          <w:lang w:eastAsia="ru-RU"/>
        </w:rPr>
        <w:t xml:space="preserve"> </w:t>
      </w:r>
      <w:r w:rsidRPr="000B6BB1">
        <w:rPr>
          <w:rFonts w:ascii="Verdana" w:eastAsia="Times New Roman" w:hAnsi="Verdana" w:cs="Times New Roman" w:hint="eastAsia"/>
          <w:color w:val="000000"/>
          <w:kern w:val="0"/>
          <w:sz w:val="24"/>
          <w:szCs w:val="24"/>
          <w:lang w:eastAsia="ru-RU"/>
        </w:rPr>
        <w:t>України</w:t>
      </w:r>
    </w:p>
    <w:p w:rsidR="000B6BB1" w:rsidRPr="000B6BB1" w:rsidRDefault="000B6BB1" w:rsidP="000B6BB1">
      <w:pPr>
        <w:rPr>
          <w:rFonts w:ascii="Verdana" w:eastAsia="Times New Roman" w:hAnsi="Verdana" w:cs="Times New Roman"/>
          <w:color w:val="000000"/>
          <w:kern w:val="0"/>
          <w:sz w:val="24"/>
          <w:szCs w:val="24"/>
          <w:lang w:eastAsia="ru-RU"/>
        </w:rPr>
      </w:pPr>
      <w:r w:rsidRPr="000B6BB1">
        <w:rPr>
          <w:rFonts w:ascii="Verdana" w:eastAsia="Times New Roman" w:hAnsi="Verdana" w:cs="Times New Roman" w:hint="eastAsia"/>
          <w:color w:val="000000"/>
          <w:kern w:val="0"/>
          <w:sz w:val="24"/>
          <w:szCs w:val="24"/>
          <w:lang w:eastAsia="ru-RU"/>
        </w:rPr>
        <w:t>Кваліфікаційна</w:t>
      </w:r>
      <w:r w:rsidRPr="000B6BB1">
        <w:rPr>
          <w:rFonts w:ascii="Verdana" w:eastAsia="Times New Roman" w:hAnsi="Verdana" w:cs="Times New Roman"/>
          <w:color w:val="000000"/>
          <w:kern w:val="0"/>
          <w:sz w:val="24"/>
          <w:szCs w:val="24"/>
          <w:lang w:eastAsia="ru-RU"/>
        </w:rPr>
        <w:t xml:space="preserve"> </w:t>
      </w:r>
      <w:r w:rsidRPr="000B6BB1">
        <w:rPr>
          <w:rFonts w:ascii="Verdana" w:eastAsia="Times New Roman" w:hAnsi="Verdana" w:cs="Times New Roman" w:hint="eastAsia"/>
          <w:color w:val="000000"/>
          <w:kern w:val="0"/>
          <w:sz w:val="24"/>
          <w:szCs w:val="24"/>
          <w:lang w:eastAsia="ru-RU"/>
        </w:rPr>
        <w:t>наукова</w:t>
      </w:r>
      <w:r w:rsidRPr="000B6BB1">
        <w:rPr>
          <w:rFonts w:ascii="Verdana" w:eastAsia="Times New Roman" w:hAnsi="Verdana" w:cs="Times New Roman"/>
          <w:color w:val="000000"/>
          <w:kern w:val="0"/>
          <w:sz w:val="24"/>
          <w:szCs w:val="24"/>
          <w:lang w:eastAsia="ru-RU"/>
        </w:rPr>
        <w:t xml:space="preserve"> </w:t>
      </w:r>
      <w:r w:rsidRPr="000B6BB1">
        <w:rPr>
          <w:rFonts w:ascii="Verdana" w:eastAsia="Times New Roman" w:hAnsi="Verdana" w:cs="Times New Roman" w:hint="eastAsia"/>
          <w:color w:val="000000"/>
          <w:kern w:val="0"/>
          <w:sz w:val="24"/>
          <w:szCs w:val="24"/>
          <w:lang w:eastAsia="ru-RU"/>
        </w:rPr>
        <w:t>праця</w:t>
      </w:r>
      <w:r w:rsidRPr="000B6BB1">
        <w:rPr>
          <w:rFonts w:ascii="Verdana" w:eastAsia="Times New Roman" w:hAnsi="Verdana" w:cs="Times New Roman"/>
          <w:color w:val="000000"/>
          <w:kern w:val="0"/>
          <w:sz w:val="24"/>
          <w:szCs w:val="24"/>
          <w:lang w:eastAsia="ru-RU"/>
        </w:rPr>
        <w:t xml:space="preserve"> </w:t>
      </w:r>
      <w:r w:rsidRPr="000B6BB1">
        <w:rPr>
          <w:rFonts w:ascii="Verdana" w:eastAsia="Times New Roman" w:hAnsi="Verdana" w:cs="Times New Roman" w:hint="eastAsia"/>
          <w:color w:val="000000"/>
          <w:kern w:val="0"/>
          <w:sz w:val="24"/>
          <w:szCs w:val="24"/>
          <w:lang w:eastAsia="ru-RU"/>
        </w:rPr>
        <w:t>на</w:t>
      </w:r>
      <w:r w:rsidRPr="000B6BB1">
        <w:rPr>
          <w:rFonts w:ascii="Verdana" w:eastAsia="Times New Roman" w:hAnsi="Verdana" w:cs="Times New Roman"/>
          <w:color w:val="000000"/>
          <w:kern w:val="0"/>
          <w:sz w:val="24"/>
          <w:szCs w:val="24"/>
          <w:lang w:eastAsia="ru-RU"/>
        </w:rPr>
        <w:t xml:space="preserve"> </w:t>
      </w:r>
      <w:r w:rsidRPr="000B6BB1">
        <w:rPr>
          <w:rFonts w:ascii="Verdana" w:eastAsia="Times New Roman" w:hAnsi="Verdana" w:cs="Times New Roman" w:hint="eastAsia"/>
          <w:color w:val="000000"/>
          <w:kern w:val="0"/>
          <w:sz w:val="24"/>
          <w:szCs w:val="24"/>
          <w:lang w:eastAsia="ru-RU"/>
        </w:rPr>
        <w:t>правах</w:t>
      </w:r>
      <w:r w:rsidRPr="000B6BB1">
        <w:rPr>
          <w:rFonts w:ascii="Verdana" w:eastAsia="Times New Roman" w:hAnsi="Verdana" w:cs="Times New Roman"/>
          <w:color w:val="000000"/>
          <w:kern w:val="0"/>
          <w:sz w:val="24"/>
          <w:szCs w:val="24"/>
          <w:lang w:eastAsia="ru-RU"/>
        </w:rPr>
        <w:t xml:space="preserve"> </w:t>
      </w:r>
      <w:r w:rsidRPr="000B6BB1">
        <w:rPr>
          <w:rFonts w:ascii="Verdana" w:eastAsia="Times New Roman" w:hAnsi="Verdana" w:cs="Times New Roman" w:hint="eastAsia"/>
          <w:color w:val="000000"/>
          <w:kern w:val="0"/>
          <w:sz w:val="24"/>
          <w:szCs w:val="24"/>
          <w:lang w:eastAsia="ru-RU"/>
        </w:rPr>
        <w:t>рукопису</w:t>
      </w:r>
    </w:p>
    <w:p w:rsidR="000B6BB1" w:rsidRPr="000B6BB1" w:rsidRDefault="000B6BB1" w:rsidP="000B6BB1">
      <w:pPr>
        <w:rPr>
          <w:rFonts w:ascii="Verdana" w:eastAsia="Times New Roman" w:hAnsi="Verdana" w:cs="Times New Roman"/>
          <w:color w:val="000000"/>
          <w:kern w:val="0"/>
          <w:sz w:val="24"/>
          <w:szCs w:val="24"/>
          <w:lang w:eastAsia="ru-RU"/>
        </w:rPr>
      </w:pPr>
      <w:r w:rsidRPr="000B6BB1">
        <w:rPr>
          <w:rFonts w:ascii="Verdana" w:eastAsia="Times New Roman" w:hAnsi="Verdana" w:cs="Times New Roman" w:hint="eastAsia"/>
          <w:color w:val="000000"/>
          <w:kern w:val="0"/>
          <w:sz w:val="24"/>
          <w:szCs w:val="24"/>
          <w:lang w:eastAsia="ru-RU"/>
        </w:rPr>
        <w:t>ЮРЧЕНКО</w:t>
      </w:r>
      <w:r w:rsidRPr="000B6BB1">
        <w:rPr>
          <w:rFonts w:ascii="Verdana" w:eastAsia="Times New Roman" w:hAnsi="Verdana" w:cs="Times New Roman"/>
          <w:color w:val="000000"/>
          <w:kern w:val="0"/>
          <w:sz w:val="24"/>
          <w:szCs w:val="24"/>
          <w:lang w:eastAsia="ru-RU"/>
        </w:rPr>
        <w:t xml:space="preserve"> </w:t>
      </w:r>
      <w:r w:rsidRPr="000B6BB1">
        <w:rPr>
          <w:rFonts w:ascii="Verdana" w:eastAsia="Times New Roman" w:hAnsi="Verdana" w:cs="Times New Roman" w:hint="eastAsia"/>
          <w:color w:val="000000"/>
          <w:kern w:val="0"/>
          <w:sz w:val="24"/>
          <w:szCs w:val="24"/>
          <w:lang w:eastAsia="ru-RU"/>
        </w:rPr>
        <w:t>ТАМАРА</w:t>
      </w:r>
      <w:r w:rsidRPr="000B6BB1">
        <w:rPr>
          <w:rFonts w:ascii="Verdana" w:eastAsia="Times New Roman" w:hAnsi="Verdana" w:cs="Times New Roman"/>
          <w:color w:val="000000"/>
          <w:kern w:val="0"/>
          <w:sz w:val="24"/>
          <w:szCs w:val="24"/>
          <w:lang w:eastAsia="ru-RU"/>
        </w:rPr>
        <w:t xml:space="preserve"> </w:t>
      </w:r>
      <w:r w:rsidRPr="000B6BB1">
        <w:rPr>
          <w:rFonts w:ascii="Verdana" w:eastAsia="Times New Roman" w:hAnsi="Verdana" w:cs="Times New Roman" w:hint="eastAsia"/>
          <w:color w:val="000000"/>
          <w:kern w:val="0"/>
          <w:sz w:val="24"/>
          <w:szCs w:val="24"/>
          <w:lang w:eastAsia="ru-RU"/>
        </w:rPr>
        <w:t>ІВАНІВНА</w:t>
      </w:r>
    </w:p>
    <w:p w:rsidR="000B6BB1" w:rsidRPr="000B6BB1" w:rsidRDefault="000B6BB1" w:rsidP="000B6BB1">
      <w:pPr>
        <w:rPr>
          <w:rFonts w:ascii="Verdana" w:eastAsia="Times New Roman" w:hAnsi="Verdana" w:cs="Times New Roman"/>
          <w:color w:val="000000"/>
          <w:kern w:val="0"/>
          <w:sz w:val="24"/>
          <w:szCs w:val="24"/>
          <w:lang w:eastAsia="ru-RU"/>
        </w:rPr>
      </w:pPr>
      <w:r w:rsidRPr="000B6BB1">
        <w:rPr>
          <w:rFonts w:ascii="Verdana" w:eastAsia="Times New Roman" w:hAnsi="Verdana" w:cs="Times New Roman" w:hint="eastAsia"/>
          <w:color w:val="000000"/>
          <w:kern w:val="0"/>
          <w:sz w:val="24"/>
          <w:szCs w:val="24"/>
          <w:lang w:eastAsia="ru-RU"/>
        </w:rPr>
        <w:t>УДК</w:t>
      </w:r>
      <w:r w:rsidRPr="000B6BB1">
        <w:rPr>
          <w:rFonts w:ascii="Verdana" w:eastAsia="Times New Roman" w:hAnsi="Verdana" w:cs="Times New Roman"/>
          <w:color w:val="000000"/>
          <w:kern w:val="0"/>
          <w:sz w:val="24"/>
          <w:szCs w:val="24"/>
          <w:lang w:eastAsia="ru-RU"/>
        </w:rPr>
        <w:t xml:space="preserve"> 551.8+551.4</w:t>
      </w:r>
    </w:p>
    <w:p w:rsidR="000B6BB1" w:rsidRPr="000B6BB1" w:rsidRDefault="000B6BB1" w:rsidP="000B6BB1">
      <w:pPr>
        <w:rPr>
          <w:rFonts w:ascii="Verdana" w:eastAsia="Times New Roman" w:hAnsi="Verdana" w:cs="Times New Roman"/>
          <w:color w:val="000000"/>
          <w:kern w:val="0"/>
          <w:sz w:val="24"/>
          <w:szCs w:val="24"/>
          <w:lang w:eastAsia="ru-RU"/>
        </w:rPr>
      </w:pPr>
      <w:r w:rsidRPr="000B6BB1">
        <w:rPr>
          <w:rFonts w:ascii="Verdana" w:eastAsia="Times New Roman" w:hAnsi="Verdana" w:cs="Times New Roman" w:hint="eastAsia"/>
          <w:color w:val="000000"/>
          <w:kern w:val="0"/>
          <w:sz w:val="24"/>
          <w:szCs w:val="24"/>
          <w:lang w:eastAsia="ru-RU"/>
        </w:rPr>
        <w:t>ДИСЕРТАЦІЯ</w:t>
      </w:r>
    </w:p>
    <w:p w:rsidR="000B6BB1" w:rsidRPr="000B6BB1" w:rsidRDefault="000B6BB1" w:rsidP="000B6BB1">
      <w:pPr>
        <w:rPr>
          <w:rFonts w:ascii="Verdana" w:eastAsia="Times New Roman" w:hAnsi="Verdana" w:cs="Times New Roman"/>
          <w:color w:val="000000"/>
          <w:kern w:val="0"/>
          <w:sz w:val="24"/>
          <w:szCs w:val="24"/>
          <w:lang w:eastAsia="ru-RU"/>
        </w:rPr>
      </w:pPr>
      <w:r w:rsidRPr="000B6BB1">
        <w:rPr>
          <w:rFonts w:ascii="Verdana" w:eastAsia="Times New Roman" w:hAnsi="Verdana" w:cs="Times New Roman" w:hint="eastAsia"/>
          <w:color w:val="000000"/>
          <w:kern w:val="0"/>
          <w:sz w:val="24"/>
          <w:szCs w:val="24"/>
          <w:lang w:eastAsia="ru-RU"/>
        </w:rPr>
        <w:t>ЗМІНИ</w:t>
      </w:r>
      <w:r w:rsidRPr="000B6BB1">
        <w:rPr>
          <w:rFonts w:ascii="Verdana" w:eastAsia="Times New Roman" w:hAnsi="Verdana" w:cs="Times New Roman"/>
          <w:color w:val="000000"/>
          <w:kern w:val="0"/>
          <w:sz w:val="24"/>
          <w:szCs w:val="24"/>
          <w:lang w:eastAsia="ru-RU"/>
        </w:rPr>
        <w:t xml:space="preserve"> </w:t>
      </w:r>
      <w:r w:rsidRPr="000B6BB1">
        <w:rPr>
          <w:rFonts w:ascii="Verdana" w:eastAsia="Times New Roman" w:hAnsi="Verdana" w:cs="Times New Roman" w:hint="eastAsia"/>
          <w:color w:val="000000"/>
          <w:kern w:val="0"/>
          <w:sz w:val="24"/>
          <w:szCs w:val="24"/>
          <w:lang w:eastAsia="ru-RU"/>
        </w:rPr>
        <w:t>РОСЛИННОСТІ</w:t>
      </w:r>
      <w:r w:rsidRPr="000B6BB1">
        <w:rPr>
          <w:rFonts w:ascii="Verdana" w:eastAsia="Times New Roman" w:hAnsi="Verdana" w:cs="Times New Roman"/>
          <w:color w:val="000000"/>
          <w:kern w:val="0"/>
          <w:sz w:val="24"/>
          <w:szCs w:val="24"/>
          <w:lang w:eastAsia="ru-RU"/>
        </w:rPr>
        <w:t xml:space="preserve"> </w:t>
      </w:r>
      <w:r w:rsidRPr="000B6BB1">
        <w:rPr>
          <w:rFonts w:ascii="Verdana" w:eastAsia="Times New Roman" w:hAnsi="Verdana" w:cs="Times New Roman" w:hint="eastAsia"/>
          <w:color w:val="000000"/>
          <w:kern w:val="0"/>
          <w:sz w:val="24"/>
          <w:szCs w:val="24"/>
          <w:lang w:eastAsia="ru-RU"/>
        </w:rPr>
        <w:t>І</w:t>
      </w:r>
      <w:r w:rsidRPr="000B6BB1">
        <w:rPr>
          <w:rFonts w:ascii="Verdana" w:eastAsia="Times New Roman" w:hAnsi="Verdana" w:cs="Times New Roman"/>
          <w:color w:val="000000"/>
          <w:kern w:val="0"/>
          <w:sz w:val="24"/>
          <w:szCs w:val="24"/>
          <w:lang w:eastAsia="ru-RU"/>
        </w:rPr>
        <w:t xml:space="preserve"> </w:t>
      </w:r>
      <w:r w:rsidRPr="000B6BB1">
        <w:rPr>
          <w:rFonts w:ascii="Verdana" w:eastAsia="Times New Roman" w:hAnsi="Verdana" w:cs="Times New Roman" w:hint="eastAsia"/>
          <w:color w:val="000000"/>
          <w:kern w:val="0"/>
          <w:sz w:val="24"/>
          <w:szCs w:val="24"/>
          <w:lang w:eastAsia="ru-RU"/>
        </w:rPr>
        <w:t>КЛІМАТУ</w:t>
      </w:r>
      <w:r w:rsidRPr="000B6BB1">
        <w:rPr>
          <w:rFonts w:ascii="Verdana" w:eastAsia="Times New Roman" w:hAnsi="Verdana" w:cs="Times New Roman"/>
          <w:color w:val="000000"/>
          <w:kern w:val="0"/>
          <w:sz w:val="24"/>
          <w:szCs w:val="24"/>
          <w:lang w:eastAsia="ru-RU"/>
        </w:rPr>
        <w:t xml:space="preserve"> </w:t>
      </w:r>
      <w:r w:rsidRPr="000B6BB1">
        <w:rPr>
          <w:rFonts w:ascii="Verdana" w:eastAsia="Times New Roman" w:hAnsi="Verdana" w:cs="Times New Roman" w:hint="eastAsia"/>
          <w:color w:val="000000"/>
          <w:kern w:val="0"/>
          <w:sz w:val="24"/>
          <w:szCs w:val="24"/>
          <w:lang w:eastAsia="ru-RU"/>
        </w:rPr>
        <w:t>БУКОВИНСЬКОГО</w:t>
      </w:r>
      <w:r w:rsidRPr="000B6BB1">
        <w:rPr>
          <w:rFonts w:ascii="Verdana" w:eastAsia="Times New Roman" w:hAnsi="Verdana" w:cs="Times New Roman"/>
          <w:color w:val="000000"/>
          <w:kern w:val="0"/>
          <w:sz w:val="24"/>
          <w:szCs w:val="24"/>
          <w:lang w:eastAsia="ru-RU"/>
        </w:rPr>
        <w:t xml:space="preserve"> </w:t>
      </w:r>
      <w:r w:rsidRPr="000B6BB1">
        <w:rPr>
          <w:rFonts w:ascii="Verdana" w:eastAsia="Times New Roman" w:hAnsi="Verdana" w:cs="Times New Roman" w:hint="eastAsia"/>
          <w:color w:val="000000"/>
          <w:kern w:val="0"/>
          <w:sz w:val="24"/>
          <w:szCs w:val="24"/>
          <w:lang w:eastAsia="ru-RU"/>
        </w:rPr>
        <w:t>ПРИКАРПАТТЯ</w:t>
      </w:r>
      <w:r w:rsidRPr="000B6BB1">
        <w:rPr>
          <w:rFonts w:ascii="Verdana" w:eastAsia="Times New Roman" w:hAnsi="Verdana" w:cs="Times New Roman"/>
          <w:color w:val="000000"/>
          <w:kern w:val="0"/>
          <w:sz w:val="24"/>
          <w:szCs w:val="24"/>
          <w:lang w:eastAsia="ru-RU"/>
        </w:rPr>
        <w:t xml:space="preserve"> </w:t>
      </w:r>
      <w:r w:rsidRPr="000B6BB1">
        <w:rPr>
          <w:rFonts w:ascii="Verdana" w:eastAsia="Times New Roman" w:hAnsi="Verdana" w:cs="Times New Roman" w:hint="eastAsia"/>
          <w:color w:val="000000"/>
          <w:kern w:val="0"/>
          <w:sz w:val="24"/>
          <w:szCs w:val="24"/>
          <w:lang w:eastAsia="ru-RU"/>
        </w:rPr>
        <w:t>І</w:t>
      </w:r>
    </w:p>
    <w:p w:rsidR="000B6BB1" w:rsidRPr="000B6BB1" w:rsidRDefault="000B6BB1" w:rsidP="000B6BB1">
      <w:pPr>
        <w:rPr>
          <w:rFonts w:ascii="Verdana" w:eastAsia="Times New Roman" w:hAnsi="Verdana" w:cs="Times New Roman"/>
          <w:color w:val="000000"/>
          <w:kern w:val="0"/>
          <w:sz w:val="24"/>
          <w:szCs w:val="24"/>
          <w:lang w:eastAsia="ru-RU"/>
        </w:rPr>
      </w:pPr>
      <w:r w:rsidRPr="000B6BB1">
        <w:rPr>
          <w:rFonts w:ascii="Verdana" w:eastAsia="Times New Roman" w:hAnsi="Verdana" w:cs="Times New Roman" w:hint="eastAsia"/>
          <w:color w:val="000000"/>
          <w:kern w:val="0"/>
          <w:sz w:val="24"/>
          <w:szCs w:val="24"/>
          <w:lang w:eastAsia="ru-RU"/>
        </w:rPr>
        <w:t>ЗАКАРПАТТЯ</w:t>
      </w:r>
      <w:r w:rsidRPr="000B6BB1">
        <w:rPr>
          <w:rFonts w:ascii="Verdana" w:eastAsia="Times New Roman" w:hAnsi="Verdana" w:cs="Times New Roman"/>
          <w:color w:val="000000"/>
          <w:kern w:val="0"/>
          <w:sz w:val="24"/>
          <w:szCs w:val="24"/>
          <w:lang w:eastAsia="ru-RU"/>
        </w:rPr>
        <w:t xml:space="preserve"> </w:t>
      </w:r>
      <w:r w:rsidRPr="000B6BB1">
        <w:rPr>
          <w:rFonts w:ascii="Verdana" w:eastAsia="Times New Roman" w:hAnsi="Verdana" w:cs="Times New Roman" w:hint="eastAsia"/>
          <w:color w:val="000000"/>
          <w:kern w:val="0"/>
          <w:sz w:val="24"/>
          <w:szCs w:val="24"/>
          <w:lang w:eastAsia="ru-RU"/>
        </w:rPr>
        <w:t>У</w:t>
      </w:r>
      <w:r w:rsidRPr="000B6BB1">
        <w:rPr>
          <w:rFonts w:ascii="Verdana" w:eastAsia="Times New Roman" w:hAnsi="Verdana" w:cs="Times New Roman"/>
          <w:color w:val="000000"/>
          <w:kern w:val="0"/>
          <w:sz w:val="24"/>
          <w:szCs w:val="24"/>
          <w:lang w:eastAsia="ru-RU"/>
        </w:rPr>
        <w:t xml:space="preserve"> </w:t>
      </w:r>
      <w:r w:rsidRPr="000B6BB1">
        <w:rPr>
          <w:rFonts w:ascii="Verdana" w:eastAsia="Times New Roman" w:hAnsi="Verdana" w:cs="Times New Roman" w:hint="eastAsia"/>
          <w:color w:val="000000"/>
          <w:kern w:val="0"/>
          <w:sz w:val="24"/>
          <w:szCs w:val="24"/>
          <w:lang w:eastAsia="ru-RU"/>
        </w:rPr>
        <w:t>ПІЗНЬОМУ</w:t>
      </w:r>
      <w:r w:rsidRPr="000B6BB1">
        <w:rPr>
          <w:rFonts w:ascii="Verdana" w:eastAsia="Times New Roman" w:hAnsi="Verdana" w:cs="Times New Roman"/>
          <w:color w:val="000000"/>
          <w:kern w:val="0"/>
          <w:sz w:val="24"/>
          <w:szCs w:val="24"/>
          <w:lang w:eastAsia="ru-RU"/>
        </w:rPr>
        <w:t xml:space="preserve"> </w:t>
      </w:r>
      <w:r w:rsidRPr="000B6BB1">
        <w:rPr>
          <w:rFonts w:ascii="Verdana" w:eastAsia="Times New Roman" w:hAnsi="Verdana" w:cs="Times New Roman" w:hint="eastAsia"/>
          <w:color w:val="000000"/>
          <w:kern w:val="0"/>
          <w:sz w:val="24"/>
          <w:szCs w:val="24"/>
          <w:lang w:eastAsia="ru-RU"/>
        </w:rPr>
        <w:t>ПЛЕЙСТОЦЕНІ</w:t>
      </w:r>
      <w:r w:rsidRPr="000B6BB1">
        <w:rPr>
          <w:rFonts w:ascii="Verdana" w:eastAsia="Times New Roman" w:hAnsi="Verdana" w:cs="Times New Roman"/>
          <w:color w:val="000000"/>
          <w:kern w:val="0"/>
          <w:sz w:val="24"/>
          <w:szCs w:val="24"/>
          <w:lang w:eastAsia="ru-RU"/>
        </w:rPr>
        <w:t xml:space="preserve"> </w:t>
      </w:r>
      <w:r w:rsidRPr="000B6BB1">
        <w:rPr>
          <w:rFonts w:ascii="Verdana" w:eastAsia="Times New Roman" w:hAnsi="Verdana" w:cs="Times New Roman" w:hint="eastAsia"/>
          <w:color w:val="000000"/>
          <w:kern w:val="0"/>
          <w:sz w:val="24"/>
          <w:szCs w:val="24"/>
          <w:lang w:eastAsia="ru-RU"/>
        </w:rPr>
        <w:t>І</w:t>
      </w:r>
      <w:r w:rsidRPr="000B6BB1">
        <w:rPr>
          <w:rFonts w:ascii="Verdana" w:eastAsia="Times New Roman" w:hAnsi="Verdana" w:cs="Times New Roman"/>
          <w:color w:val="000000"/>
          <w:kern w:val="0"/>
          <w:sz w:val="24"/>
          <w:szCs w:val="24"/>
          <w:lang w:eastAsia="ru-RU"/>
        </w:rPr>
        <w:t xml:space="preserve"> </w:t>
      </w:r>
      <w:r w:rsidRPr="000B6BB1">
        <w:rPr>
          <w:rFonts w:ascii="Verdana" w:eastAsia="Times New Roman" w:hAnsi="Verdana" w:cs="Times New Roman" w:hint="eastAsia"/>
          <w:color w:val="000000"/>
          <w:kern w:val="0"/>
          <w:sz w:val="24"/>
          <w:szCs w:val="24"/>
          <w:lang w:eastAsia="ru-RU"/>
        </w:rPr>
        <w:t>ГОЛОЦЕНІ</w:t>
      </w:r>
      <w:r w:rsidRPr="000B6BB1">
        <w:rPr>
          <w:rFonts w:ascii="Verdana" w:eastAsia="Times New Roman" w:hAnsi="Verdana" w:cs="Times New Roman"/>
          <w:color w:val="000000"/>
          <w:kern w:val="0"/>
          <w:sz w:val="24"/>
          <w:szCs w:val="24"/>
          <w:lang w:eastAsia="ru-RU"/>
        </w:rPr>
        <w:t xml:space="preserve"> (</w:t>
      </w:r>
      <w:r w:rsidRPr="000B6BB1">
        <w:rPr>
          <w:rFonts w:ascii="Verdana" w:eastAsia="Times New Roman" w:hAnsi="Verdana" w:cs="Times New Roman" w:hint="eastAsia"/>
          <w:color w:val="000000"/>
          <w:kern w:val="0"/>
          <w:sz w:val="24"/>
          <w:szCs w:val="24"/>
          <w:lang w:eastAsia="ru-RU"/>
        </w:rPr>
        <w:t>ЗА</w:t>
      </w:r>
      <w:r w:rsidRPr="000B6BB1">
        <w:rPr>
          <w:rFonts w:ascii="Verdana" w:eastAsia="Times New Roman" w:hAnsi="Verdana" w:cs="Times New Roman"/>
          <w:color w:val="000000"/>
          <w:kern w:val="0"/>
          <w:sz w:val="24"/>
          <w:szCs w:val="24"/>
          <w:lang w:eastAsia="ru-RU"/>
        </w:rPr>
        <w:t xml:space="preserve"> </w:t>
      </w:r>
      <w:r w:rsidRPr="000B6BB1">
        <w:rPr>
          <w:rFonts w:ascii="Verdana" w:eastAsia="Times New Roman" w:hAnsi="Verdana" w:cs="Times New Roman" w:hint="eastAsia"/>
          <w:color w:val="000000"/>
          <w:kern w:val="0"/>
          <w:sz w:val="24"/>
          <w:szCs w:val="24"/>
          <w:lang w:eastAsia="ru-RU"/>
        </w:rPr>
        <w:t>ДАНИМИ</w:t>
      </w:r>
    </w:p>
    <w:p w:rsidR="000B6BB1" w:rsidRPr="000B6BB1" w:rsidRDefault="000B6BB1" w:rsidP="000B6BB1">
      <w:pPr>
        <w:rPr>
          <w:rFonts w:ascii="Verdana" w:eastAsia="Times New Roman" w:hAnsi="Verdana" w:cs="Times New Roman"/>
          <w:color w:val="000000"/>
          <w:kern w:val="0"/>
          <w:sz w:val="24"/>
          <w:szCs w:val="24"/>
          <w:lang w:eastAsia="ru-RU"/>
        </w:rPr>
      </w:pPr>
      <w:r w:rsidRPr="000B6BB1">
        <w:rPr>
          <w:rFonts w:ascii="Verdana" w:eastAsia="Times New Roman" w:hAnsi="Verdana" w:cs="Times New Roman" w:hint="eastAsia"/>
          <w:color w:val="000000"/>
          <w:kern w:val="0"/>
          <w:sz w:val="24"/>
          <w:szCs w:val="24"/>
          <w:lang w:eastAsia="ru-RU"/>
        </w:rPr>
        <w:t>ПАЛІНОЛОГІЧНОГО</w:t>
      </w:r>
      <w:r w:rsidRPr="000B6BB1">
        <w:rPr>
          <w:rFonts w:ascii="Verdana" w:eastAsia="Times New Roman" w:hAnsi="Verdana" w:cs="Times New Roman"/>
          <w:color w:val="000000"/>
          <w:kern w:val="0"/>
          <w:sz w:val="24"/>
          <w:szCs w:val="24"/>
          <w:lang w:eastAsia="ru-RU"/>
        </w:rPr>
        <w:t xml:space="preserve"> </w:t>
      </w:r>
      <w:r w:rsidRPr="000B6BB1">
        <w:rPr>
          <w:rFonts w:ascii="Verdana" w:eastAsia="Times New Roman" w:hAnsi="Verdana" w:cs="Times New Roman" w:hint="eastAsia"/>
          <w:color w:val="000000"/>
          <w:kern w:val="0"/>
          <w:sz w:val="24"/>
          <w:szCs w:val="24"/>
          <w:lang w:eastAsia="ru-RU"/>
        </w:rPr>
        <w:t>АНАЛІЗУ</w:t>
      </w:r>
      <w:r w:rsidRPr="000B6BB1">
        <w:rPr>
          <w:rFonts w:ascii="Verdana" w:eastAsia="Times New Roman" w:hAnsi="Verdana" w:cs="Times New Roman"/>
          <w:color w:val="000000"/>
          <w:kern w:val="0"/>
          <w:sz w:val="24"/>
          <w:szCs w:val="24"/>
          <w:lang w:eastAsia="ru-RU"/>
        </w:rPr>
        <w:t xml:space="preserve"> </w:t>
      </w:r>
      <w:r w:rsidRPr="000B6BB1">
        <w:rPr>
          <w:rFonts w:ascii="Verdana" w:eastAsia="Times New Roman" w:hAnsi="Verdana" w:cs="Times New Roman" w:hint="eastAsia"/>
          <w:color w:val="000000"/>
          <w:kern w:val="0"/>
          <w:sz w:val="24"/>
          <w:szCs w:val="24"/>
          <w:lang w:eastAsia="ru-RU"/>
        </w:rPr>
        <w:t>ГЕОАРХЕОЛОГІЧНИХ</w:t>
      </w:r>
      <w:r w:rsidRPr="000B6BB1">
        <w:rPr>
          <w:rFonts w:ascii="Verdana" w:eastAsia="Times New Roman" w:hAnsi="Verdana" w:cs="Times New Roman"/>
          <w:color w:val="000000"/>
          <w:kern w:val="0"/>
          <w:sz w:val="24"/>
          <w:szCs w:val="24"/>
          <w:lang w:eastAsia="ru-RU"/>
        </w:rPr>
        <w:t xml:space="preserve"> </w:t>
      </w:r>
      <w:r w:rsidRPr="000B6BB1">
        <w:rPr>
          <w:rFonts w:ascii="Verdana" w:eastAsia="Times New Roman" w:hAnsi="Verdana" w:cs="Times New Roman" w:hint="eastAsia"/>
          <w:color w:val="000000"/>
          <w:kern w:val="0"/>
          <w:sz w:val="24"/>
          <w:szCs w:val="24"/>
          <w:lang w:eastAsia="ru-RU"/>
        </w:rPr>
        <w:t>ПАМ</w:t>
      </w:r>
      <w:r w:rsidRPr="000B6BB1">
        <w:rPr>
          <w:rFonts w:ascii="Verdana" w:eastAsia="Times New Roman" w:hAnsi="Verdana" w:cs="Times New Roman"/>
          <w:color w:val="000000"/>
          <w:kern w:val="0"/>
          <w:sz w:val="24"/>
          <w:szCs w:val="24"/>
          <w:lang w:eastAsia="ru-RU"/>
        </w:rPr>
        <w:t>`</w:t>
      </w:r>
      <w:r w:rsidRPr="000B6BB1">
        <w:rPr>
          <w:rFonts w:ascii="Verdana" w:eastAsia="Times New Roman" w:hAnsi="Verdana" w:cs="Times New Roman" w:hint="eastAsia"/>
          <w:color w:val="000000"/>
          <w:kern w:val="0"/>
          <w:sz w:val="24"/>
          <w:szCs w:val="24"/>
          <w:lang w:eastAsia="ru-RU"/>
        </w:rPr>
        <w:t>ЯТОК</w:t>
      </w:r>
      <w:r w:rsidRPr="000B6BB1">
        <w:rPr>
          <w:rFonts w:ascii="Verdana" w:eastAsia="Times New Roman" w:hAnsi="Verdana" w:cs="Times New Roman"/>
          <w:color w:val="000000"/>
          <w:kern w:val="0"/>
          <w:sz w:val="24"/>
          <w:szCs w:val="24"/>
          <w:lang w:eastAsia="ru-RU"/>
        </w:rPr>
        <w:t>)</w:t>
      </w:r>
    </w:p>
    <w:p w:rsidR="000B6BB1" w:rsidRPr="000B6BB1" w:rsidRDefault="000B6BB1" w:rsidP="000B6BB1">
      <w:pPr>
        <w:rPr>
          <w:rFonts w:ascii="Verdana" w:eastAsia="Times New Roman" w:hAnsi="Verdana" w:cs="Times New Roman"/>
          <w:color w:val="000000"/>
          <w:kern w:val="0"/>
          <w:sz w:val="24"/>
          <w:szCs w:val="24"/>
          <w:lang w:eastAsia="ru-RU"/>
        </w:rPr>
      </w:pPr>
      <w:r w:rsidRPr="000B6BB1">
        <w:rPr>
          <w:rFonts w:ascii="Verdana" w:eastAsia="Times New Roman" w:hAnsi="Verdana" w:cs="Times New Roman"/>
          <w:color w:val="000000"/>
          <w:kern w:val="0"/>
          <w:sz w:val="24"/>
          <w:szCs w:val="24"/>
          <w:lang w:eastAsia="ru-RU"/>
        </w:rPr>
        <w:t xml:space="preserve">11.00.04 </w:t>
      </w:r>
      <w:r w:rsidRPr="000B6BB1">
        <w:rPr>
          <w:rFonts w:ascii="Verdana" w:eastAsia="Times New Roman" w:hAnsi="Verdana" w:cs="Times New Roman" w:hint="eastAsia"/>
          <w:color w:val="000000"/>
          <w:kern w:val="0"/>
          <w:sz w:val="24"/>
          <w:szCs w:val="24"/>
          <w:lang w:eastAsia="ru-RU"/>
        </w:rPr>
        <w:t>–</w:t>
      </w:r>
      <w:r w:rsidRPr="000B6BB1">
        <w:rPr>
          <w:rFonts w:ascii="Verdana" w:eastAsia="Times New Roman" w:hAnsi="Verdana" w:cs="Times New Roman"/>
          <w:color w:val="000000"/>
          <w:kern w:val="0"/>
          <w:sz w:val="24"/>
          <w:szCs w:val="24"/>
          <w:lang w:eastAsia="ru-RU"/>
        </w:rPr>
        <w:t xml:space="preserve"> </w:t>
      </w:r>
      <w:r w:rsidRPr="000B6BB1">
        <w:rPr>
          <w:rFonts w:ascii="Verdana" w:eastAsia="Times New Roman" w:hAnsi="Verdana" w:cs="Times New Roman" w:hint="eastAsia"/>
          <w:color w:val="000000"/>
          <w:kern w:val="0"/>
          <w:sz w:val="24"/>
          <w:szCs w:val="24"/>
          <w:lang w:eastAsia="ru-RU"/>
        </w:rPr>
        <w:t>геоморфологія</w:t>
      </w:r>
      <w:r w:rsidRPr="000B6BB1">
        <w:rPr>
          <w:rFonts w:ascii="Verdana" w:eastAsia="Times New Roman" w:hAnsi="Verdana" w:cs="Times New Roman"/>
          <w:color w:val="000000"/>
          <w:kern w:val="0"/>
          <w:sz w:val="24"/>
          <w:szCs w:val="24"/>
          <w:lang w:eastAsia="ru-RU"/>
        </w:rPr>
        <w:t xml:space="preserve"> </w:t>
      </w:r>
      <w:r w:rsidRPr="000B6BB1">
        <w:rPr>
          <w:rFonts w:ascii="Verdana" w:eastAsia="Times New Roman" w:hAnsi="Verdana" w:cs="Times New Roman" w:hint="eastAsia"/>
          <w:color w:val="000000"/>
          <w:kern w:val="0"/>
          <w:sz w:val="24"/>
          <w:szCs w:val="24"/>
          <w:lang w:eastAsia="ru-RU"/>
        </w:rPr>
        <w:t>та</w:t>
      </w:r>
      <w:r w:rsidRPr="000B6BB1">
        <w:rPr>
          <w:rFonts w:ascii="Verdana" w:eastAsia="Times New Roman" w:hAnsi="Verdana" w:cs="Times New Roman"/>
          <w:color w:val="000000"/>
          <w:kern w:val="0"/>
          <w:sz w:val="24"/>
          <w:szCs w:val="24"/>
          <w:lang w:eastAsia="ru-RU"/>
        </w:rPr>
        <w:t xml:space="preserve"> </w:t>
      </w:r>
      <w:r w:rsidRPr="000B6BB1">
        <w:rPr>
          <w:rFonts w:ascii="Verdana" w:eastAsia="Times New Roman" w:hAnsi="Verdana" w:cs="Times New Roman" w:hint="eastAsia"/>
          <w:color w:val="000000"/>
          <w:kern w:val="0"/>
          <w:sz w:val="24"/>
          <w:szCs w:val="24"/>
          <w:lang w:eastAsia="ru-RU"/>
        </w:rPr>
        <w:t>палеогеографія</w:t>
      </w:r>
    </w:p>
    <w:p w:rsidR="000B6BB1" w:rsidRPr="000B6BB1" w:rsidRDefault="000B6BB1" w:rsidP="000B6BB1">
      <w:pPr>
        <w:rPr>
          <w:rFonts w:ascii="Verdana" w:eastAsia="Times New Roman" w:hAnsi="Verdana" w:cs="Times New Roman"/>
          <w:color w:val="000000"/>
          <w:kern w:val="0"/>
          <w:sz w:val="24"/>
          <w:szCs w:val="24"/>
          <w:lang w:eastAsia="ru-RU"/>
        </w:rPr>
      </w:pPr>
      <w:r w:rsidRPr="000B6BB1">
        <w:rPr>
          <w:rFonts w:ascii="Verdana" w:eastAsia="Times New Roman" w:hAnsi="Verdana" w:cs="Times New Roman" w:hint="eastAsia"/>
          <w:color w:val="000000"/>
          <w:kern w:val="0"/>
          <w:sz w:val="24"/>
          <w:szCs w:val="24"/>
          <w:lang w:eastAsia="ru-RU"/>
        </w:rPr>
        <w:t>Подається</w:t>
      </w:r>
      <w:r w:rsidRPr="000B6BB1">
        <w:rPr>
          <w:rFonts w:ascii="Verdana" w:eastAsia="Times New Roman" w:hAnsi="Verdana" w:cs="Times New Roman"/>
          <w:color w:val="000000"/>
          <w:kern w:val="0"/>
          <w:sz w:val="24"/>
          <w:szCs w:val="24"/>
          <w:lang w:eastAsia="ru-RU"/>
        </w:rPr>
        <w:t xml:space="preserve"> </w:t>
      </w:r>
      <w:r w:rsidRPr="000B6BB1">
        <w:rPr>
          <w:rFonts w:ascii="Verdana" w:eastAsia="Times New Roman" w:hAnsi="Verdana" w:cs="Times New Roman" w:hint="eastAsia"/>
          <w:color w:val="000000"/>
          <w:kern w:val="0"/>
          <w:sz w:val="24"/>
          <w:szCs w:val="24"/>
          <w:lang w:eastAsia="ru-RU"/>
        </w:rPr>
        <w:t>на</w:t>
      </w:r>
      <w:r w:rsidRPr="000B6BB1">
        <w:rPr>
          <w:rFonts w:ascii="Verdana" w:eastAsia="Times New Roman" w:hAnsi="Verdana" w:cs="Times New Roman"/>
          <w:color w:val="000000"/>
          <w:kern w:val="0"/>
          <w:sz w:val="24"/>
          <w:szCs w:val="24"/>
          <w:lang w:eastAsia="ru-RU"/>
        </w:rPr>
        <w:t xml:space="preserve"> </w:t>
      </w:r>
      <w:r w:rsidRPr="000B6BB1">
        <w:rPr>
          <w:rFonts w:ascii="Verdana" w:eastAsia="Times New Roman" w:hAnsi="Verdana" w:cs="Times New Roman" w:hint="eastAsia"/>
          <w:color w:val="000000"/>
          <w:kern w:val="0"/>
          <w:sz w:val="24"/>
          <w:szCs w:val="24"/>
          <w:lang w:eastAsia="ru-RU"/>
        </w:rPr>
        <w:t>здобуття</w:t>
      </w:r>
      <w:r w:rsidRPr="000B6BB1">
        <w:rPr>
          <w:rFonts w:ascii="Verdana" w:eastAsia="Times New Roman" w:hAnsi="Verdana" w:cs="Times New Roman"/>
          <w:color w:val="000000"/>
          <w:kern w:val="0"/>
          <w:sz w:val="24"/>
          <w:szCs w:val="24"/>
          <w:lang w:eastAsia="ru-RU"/>
        </w:rPr>
        <w:t xml:space="preserve"> </w:t>
      </w:r>
      <w:r w:rsidRPr="000B6BB1">
        <w:rPr>
          <w:rFonts w:ascii="Verdana" w:eastAsia="Times New Roman" w:hAnsi="Verdana" w:cs="Times New Roman" w:hint="eastAsia"/>
          <w:color w:val="000000"/>
          <w:kern w:val="0"/>
          <w:sz w:val="24"/>
          <w:szCs w:val="24"/>
          <w:lang w:eastAsia="ru-RU"/>
        </w:rPr>
        <w:t>наукового</w:t>
      </w:r>
      <w:r w:rsidRPr="000B6BB1">
        <w:rPr>
          <w:rFonts w:ascii="Verdana" w:eastAsia="Times New Roman" w:hAnsi="Verdana" w:cs="Times New Roman"/>
          <w:color w:val="000000"/>
          <w:kern w:val="0"/>
          <w:sz w:val="24"/>
          <w:szCs w:val="24"/>
          <w:lang w:eastAsia="ru-RU"/>
        </w:rPr>
        <w:t xml:space="preserve"> </w:t>
      </w:r>
      <w:r w:rsidRPr="000B6BB1">
        <w:rPr>
          <w:rFonts w:ascii="Verdana" w:eastAsia="Times New Roman" w:hAnsi="Verdana" w:cs="Times New Roman" w:hint="eastAsia"/>
          <w:color w:val="000000"/>
          <w:kern w:val="0"/>
          <w:sz w:val="24"/>
          <w:szCs w:val="24"/>
          <w:lang w:eastAsia="ru-RU"/>
        </w:rPr>
        <w:t>ступеня</w:t>
      </w:r>
      <w:r w:rsidRPr="000B6BB1">
        <w:rPr>
          <w:rFonts w:ascii="Verdana" w:eastAsia="Times New Roman" w:hAnsi="Verdana" w:cs="Times New Roman"/>
          <w:color w:val="000000"/>
          <w:kern w:val="0"/>
          <w:sz w:val="24"/>
          <w:szCs w:val="24"/>
          <w:lang w:eastAsia="ru-RU"/>
        </w:rPr>
        <w:t xml:space="preserve"> </w:t>
      </w:r>
      <w:r w:rsidRPr="000B6BB1">
        <w:rPr>
          <w:rFonts w:ascii="Verdana" w:eastAsia="Times New Roman" w:hAnsi="Verdana" w:cs="Times New Roman" w:hint="eastAsia"/>
          <w:color w:val="000000"/>
          <w:kern w:val="0"/>
          <w:sz w:val="24"/>
          <w:szCs w:val="24"/>
          <w:lang w:eastAsia="ru-RU"/>
        </w:rPr>
        <w:t>кандидата</w:t>
      </w:r>
      <w:r w:rsidRPr="000B6BB1">
        <w:rPr>
          <w:rFonts w:ascii="Verdana" w:eastAsia="Times New Roman" w:hAnsi="Verdana" w:cs="Times New Roman"/>
          <w:color w:val="000000"/>
          <w:kern w:val="0"/>
          <w:sz w:val="24"/>
          <w:szCs w:val="24"/>
          <w:lang w:eastAsia="ru-RU"/>
        </w:rPr>
        <w:t xml:space="preserve"> </w:t>
      </w:r>
      <w:r w:rsidRPr="000B6BB1">
        <w:rPr>
          <w:rFonts w:ascii="Verdana" w:eastAsia="Times New Roman" w:hAnsi="Verdana" w:cs="Times New Roman" w:hint="eastAsia"/>
          <w:color w:val="000000"/>
          <w:kern w:val="0"/>
          <w:sz w:val="24"/>
          <w:szCs w:val="24"/>
          <w:lang w:eastAsia="ru-RU"/>
        </w:rPr>
        <w:t>географічних</w:t>
      </w:r>
      <w:r w:rsidRPr="000B6BB1">
        <w:rPr>
          <w:rFonts w:ascii="Verdana" w:eastAsia="Times New Roman" w:hAnsi="Verdana" w:cs="Times New Roman"/>
          <w:color w:val="000000"/>
          <w:kern w:val="0"/>
          <w:sz w:val="24"/>
          <w:szCs w:val="24"/>
          <w:lang w:eastAsia="ru-RU"/>
        </w:rPr>
        <w:t xml:space="preserve"> </w:t>
      </w:r>
      <w:r w:rsidRPr="000B6BB1">
        <w:rPr>
          <w:rFonts w:ascii="Verdana" w:eastAsia="Times New Roman" w:hAnsi="Verdana" w:cs="Times New Roman" w:hint="eastAsia"/>
          <w:color w:val="000000"/>
          <w:kern w:val="0"/>
          <w:sz w:val="24"/>
          <w:szCs w:val="24"/>
          <w:lang w:eastAsia="ru-RU"/>
        </w:rPr>
        <w:t>наук</w:t>
      </w:r>
      <w:r w:rsidRPr="000B6BB1">
        <w:rPr>
          <w:rFonts w:ascii="Verdana" w:eastAsia="Times New Roman" w:hAnsi="Verdana" w:cs="Times New Roman"/>
          <w:color w:val="000000"/>
          <w:kern w:val="0"/>
          <w:sz w:val="24"/>
          <w:szCs w:val="24"/>
          <w:lang w:eastAsia="ru-RU"/>
        </w:rPr>
        <w:t>.</w:t>
      </w:r>
    </w:p>
    <w:p w:rsidR="000B6BB1" w:rsidRPr="000B6BB1" w:rsidRDefault="000B6BB1" w:rsidP="000B6BB1">
      <w:pPr>
        <w:rPr>
          <w:rFonts w:ascii="Verdana" w:eastAsia="Times New Roman" w:hAnsi="Verdana" w:cs="Times New Roman"/>
          <w:color w:val="000000"/>
          <w:kern w:val="0"/>
          <w:sz w:val="24"/>
          <w:szCs w:val="24"/>
          <w:lang w:eastAsia="ru-RU"/>
        </w:rPr>
      </w:pPr>
      <w:r w:rsidRPr="000B6BB1">
        <w:rPr>
          <w:rFonts w:ascii="Verdana" w:eastAsia="Times New Roman" w:hAnsi="Verdana" w:cs="Times New Roman" w:hint="eastAsia"/>
          <w:color w:val="000000"/>
          <w:kern w:val="0"/>
          <w:sz w:val="24"/>
          <w:szCs w:val="24"/>
          <w:lang w:eastAsia="ru-RU"/>
        </w:rPr>
        <w:t>Дисертація</w:t>
      </w:r>
      <w:r w:rsidRPr="000B6BB1">
        <w:rPr>
          <w:rFonts w:ascii="Verdana" w:eastAsia="Times New Roman" w:hAnsi="Verdana" w:cs="Times New Roman"/>
          <w:color w:val="000000"/>
          <w:kern w:val="0"/>
          <w:sz w:val="24"/>
          <w:szCs w:val="24"/>
          <w:lang w:eastAsia="ru-RU"/>
        </w:rPr>
        <w:t xml:space="preserve"> </w:t>
      </w:r>
      <w:r w:rsidRPr="000B6BB1">
        <w:rPr>
          <w:rFonts w:ascii="Verdana" w:eastAsia="Times New Roman" w:hAnsi="Verdana" w:cs="Times New Roman" w:hint="eastAsia"/>
          <w:color w:val="000000"/>
          <w:kern w:val="0"/>
          <w:sz w:val="24"/>
          <w:szCs w:val="24"/>
          <w:lang w:eastAsia="ru-RU"/>
        </w:rPr>
        <w:t>містить</w:t>
      </w:r>
      <w:r w:rsidRPr="000B6BB1">
        <w:rPr>
          <w:rFonts w:ascii="Verdana" w:eastAsia="Times New Roman" w:hAnsi="Verdana" w:cs="Times New Roman"/>
          <w:color w:val="000000"/>
          <w:kern w:val="0"/>
          <w:sz w:val="24"/>
          <w:szCs w:val="24"/>
          <w:lang w:eastAsia="ru-RU"/>
        </w:rPr>
        <w:t xml:space="preserve"> </w:t>
      </w:r>
      <w:r w:rsidRPr="000B6BB1">
        <w:rPr>
          <w:rFonts w:ascii="Verdana" w:eastAsia="Times New Roman" w:hAnsi="Verdana" w:cs="Times New Roman" w:hint="eastAsia"/>
          <w:color w:val="000000"/>
          <w:kern w:val="0"/>
          <w:sz w:val="24"/>
          <w:szCs w:val="24"/>
          <w:lang w:eastAsia="ru-RU"/>
        </w:rPr>
        <w:t>результати</w:t>
      </w:r>
      <w:r w:rsidRPr="000B6BB1">
        <w:rPr>
          <w:rFonts w:ascii="Verdana" w:eastAsia="Times New Roman" w:hAnsi="Verdana" w:cs="Times New Roman"/>
          <w:color w:val="000000"/>
          <w:kern w:val="0"/>
          <w:sz w:val="24"/>
          <w:szCs w:val="24"/>
          <w:lang w:eastAsia="ru-RU"/>
        </w:rPr>
        <w:t xml:space="preserve"> </w:t>
      </w:r>
      <w:r w:rsidRPr="000B6BB1">
        <w:rPr>
          <w:rFonts w:ascii="Verdana" w:eastAsia="Times New Roman" w:hAnsi="Verdana" w:cs="Times New Roman" w:hint="eastAsia"/>
          <w:color w:val="000000"/>
          <w:kern w:val="0"/>
          <w:sz w:val="24"/>
          <w:szCs w:val="24"/>
          <w:lang w:eastAsia="ru-RU"/>
        </w:rPr>
        <w:t>власних</w:t>
      </w:r>
      <w:r w:rsidRPr="000B6BB1">
        <w:rPr>
          <w:rFonts w:ascii="Verdana" w:eastAsia="Times New Roman" w:hAnsi="Verdana" w:cs="Times New Roman"/>
          <w:color w:val="000000"/>
          <w:kern w:val="0"/>
          <w:sz w:val="24"/>
          <w:szCs w:val="24"/>
          <w:lang w:eastAsia="ru-RU"/>
        </w:rPr>
        <w:t xml:space="preserve"> </w:t>
      </w:r>
      <w:r w:rsidRPr="000B6BB1">
        <w:rPr>
          <w:rFonts w:ascii="Verdana" w:eastAsia="Times New Roman" w:hAnsi="Verdana" w:cs="Times New Roman" w:hint="eastAsia"/>
          <w:color w:val="000000"/>
          <w:kern w:val="0"/>
          <w:sz w:val="24"/>
          <w:szCs w:val="24"/>
          <w:lang w:eastAsia="ru-RU"/>
        </w:rPr>
        <w:t>досліджень</w:t>
      </w:r>
      <w:r w:rsidRPr="000B6BB1">
        <w:rPr>
          <w:rFonts w:ascii="Verdana" w:eastAsia="Times New Roman" w:hAnsi="Verdana" w:cs="Times New Roman"/>
          <w:color w:val="000000"/>
          <w:kern w:val="0"/>
          <w:sz w:val="24"/>
          <w:szCs w:val="24"/>
          <w:lang w:eastAsia="ru-RU"/>
        </w:rPr>
        <w:t xml:space="preserve">. </w:t>
      </w:r>
      <w:r w:rsidRPr="000B6BB1">
        <w:rPr>
          <w:rFonts w:ascii="Verdana" w:eastAsia="Times New Roman" w:hAnsi="Verdana" w:cs="Times New Roman" w:hint="eastAsia"/>
          <w:color w:val="000000"/>
          <w:kern w:val="0"/>
          <w:sz w:val="24"/>
          <w:szCs w:val="24"/>
          <w:lang w:eastAsia="ru-RU"/>
        </w:rPr>
        <w:t>Використання</w:t>
      </w:r>
      <w:r w:rsidRPr="000B6BB1">
        <w:rPr>
          <w:rFonts w:ascii="Verdana" w:eastAsia="Times New Roman" w:hAnsi="Verdana" w:cs="Times New Roman"/>
          <w:color w:val="000000"/>
          <w:kern w:val="0"/>
          <w:sz w:val="24"/>
          <w:szCs w:val="24"/>
          <w:lang w:eastAsia="ru-RU"/>
        </w:rPr>
        <w:t xml:space="preserve"> </w:t>
      </w:r>
      <w:r w:rsidRPr="000B6BB1">
        <w:rPr>
          <w:rFonts w:ascii="Verdana" w:eastAsia="Times New Roman" w:hAnsi="Verdana" w:cs="Times New Roman" w:hint="eastAsia"/>
          <w:color w:val="000000"/>
          <w:kern w:val="0"/>
          <w:sz w:val="24"/>
          <w:szCs w:val="24"/>
          <w:lang w:eastAsia="ru-RU"/>
        </w:rPr>
        <w:t>ідей</w:t>
      </w:r>
      <w:r w:rsidRPr="000B6BB1">
        <w:rPr>
          <w:rFonts w:ascii="Verdana" w:eastAsia="Times New Roman" w:hAnsi="Verdana" w:cs="Times New Roman"/>
          <w:color w:val="000000"/>
          <w:kern w:val="0"/>
          <w:sz w:val="24"/>
          <w:szCs w:val="24"/>
          <w:lang w:eastAsia="ru-RU"/>
        </w:rPr>
        <w:t>,</w:t>
      </w:r>
    </w:p>
    <w:p w:rsidR="000B6BB1" w:rsidRPr="000B6BB1" w:rsidRDefault="000B6BB1" w:rsidP="000B6BB1">
      <w:pPr>
        <w:rPr>
          <w:rFonts w:ascii="Verdana" w:eastAsia="Times New Roman" w:hAnsi="Verdana" w:cs="Times New Roman"/>
          <w:color w:val="000000"/>
          <w:kern w:val="0"/>
          <w:sz w:val="24"/>
          <w:szCs w:val="24"/>
          <w:lang w:eastAsia="ru-RU"/>
        </w:rPr>
      </w:pPr>
      <w:r w:rsidRPr="000B6BB1">
        <w:rPr>
          <w:rFonts w:ascii="Verdana" w:eastAsia="Times New Roman" w:hAnsi="Verdana" w:cs="Times New Roman" w:hint="eastAsia"/>
          <w:color w:val="000000"/>
          <w:kern w:val="0"/>
          <w:sz w:val="24"/>
          <w:szCs w:val="24"/>
          <w:lang w:eastAsia="ru-RU"/>
        </w:rPr>
        <w:t>результатів</w:t>
      </w:r>
      <w:r w:rsidRPr="000B6BB1">
        <w:rPr>
          <w:rFonts w:ascii="Verdana" w:eastAsia="Times New Roman" w:hAnsi="Verdana" w:cs="Times New Roman"/>
          <w:color w:val="000000"/>
          <w:kern w:val="0"/>
          <w:sz w:val="24"/>
          <w:szCs w:val="24"/>
          <w:lang w:eastAsia="ru-RU"/>
        </w:rPr>
        <w:t xml:space="preserve"> </w:t>
      </w:r>
      <w:r w:rsidRPr="000B6BB1">
        <w:rPr>
          <w:rFonts w:ascii="Verdana" w:eastAsia="Times New Roman" w:hAnsi="Verdana" w:cs="Times New Roman" w:hint="eastAsia"/>
          <w:color w:val="000000"/>
          <w:kern w:val="0"/>
          <w:sz w:val="24"/>
          <w:szCs w:val="24"/>
          <w:lang w:eastAsia="ru-RU"/>
        </w:rPr>
        <w:t>і</w:t>
      </w:r>
      <w:r w:rsidRPr="000B6BB1">
        <w:rPr>
          <w:rFonts w:ascii="Verdana" w:eastAsia="Times New Roman" w:hAnsi="Verdana" w:cs="Times New Roman"/>
          <w:color w:val="000000"/>
          <w:kern w:val="0"/>
          <w:sz w:val="24"/>
          <w:szCs w:val="24"/>
          <w:lang w:eastAsia="ru-RU"/>
        </w:rPr>
        <w:t xml:space="preserve"> </w:t>
      </w:r>
      <w:r w:rsidRPr="000B6BB1">
        <w:rPr>
          <w:rFonts w:ascii="Verdana" w:eastAsia="Times New Roman" w:hAnsi="Verdana" w:cs="Times New Roman" w:hint="eastAsia"/>
          <w:color w:val="000000"/>
          <w:kern w:val="0"/>
          <w:sz w:val="24"/>
          <w:szCs w:val="24"/>
          <w:lang w:eastAsia="ru-RU"/>
        </w:rPr>
        <w:t>текстів</w:t>
      </w:r>
      <w:r w:rsidRPr="000B6BB1">
        <w:rPr>
          <w:rFonts w:ascii="Verdana" w:eastAsia="Times New Roman" w:hAnsi="Verdana" w:cs="Times New Roman"/>
          <w:color w:val="000000"/>
          <w:kern w:val="0"/>
          <w:sz w:val="24"/>
          <w:szCs w:val="24"/>
          <w:lang w:eastAsia="ru-RU"/>
        </w:rPr>
        <w:t xml:space="preserve"> </w:t>
      </w:r>
      <w:r w:rsidRPr="000B6BB1">
        <w:rPr>
          <w:rFonts w:ascii="Verdana" w:eastAsia="Times New Roman" w:hAnsi="Verdana" w:cs="Times New Roman" w:hint="eastAsia"/>
          <w:color w:val="000000"/>
          <w:kern w:val="0"/>
          <w:sz w:val="24"/>
          <w:szCs w:val="24"/>
          <w:lang w:eastAsia="ru-RU"/>
        </w:rPr>
        <w:t>інших</w:t>
      </w:r>
      <w:r w:rsidRPr="000B6BB1">
        <w:rPr>
          <w:rFonts w:ascii="Verdana" w:eastAsia="Times New Roman" w:hAnsi="Verdana" w:cs="Times New Roman"/>
          <w:color w:val="000000"/>
          <w:kern w:val="0"/>
          <w:sz w:val="24"/>
          <w:szCs w:val="24"/>
          <w:lang w:eastAsia="ru-RU"/>
        </w:rPr>
        <w:t xml:space="preserve"> </w:t>
      </w:r>
      <w:r w:rsidRPr="000B6BB1">
        <w:rPr>
          <w:rFonts w:ascii="Verdana" w:eastAsia="Times New Roman" w:hAnsi="Verdana" w:cs="Times New Roman" w:hint="eastAsia"/>
          <w:color w:val="000000"/>
          <w:kern w:val="0"/>
          <w:sz w:val="24"/>
          <w:szCs w:val="24"/>
          <w:lang w:eastAsia="ru-RU"/>
        </w:rPr>
        <w:t>авторів</w:t>
      </w:r>
      <w:r w:rsidRPr="000B6BB1">
        <w:rPr>
          <w:rFonts w:ascii="Verdana" w:eastAsia="Times New Roman" w:hAnsi="Verdana" w:cs="Times New Roman"/>
          <w:color w:val="000000"/>
          <w:kern w:val="0"/>
          <w:sz w:val="24"/>
          <w:szCs w:val="24"/>
          <w:lang w:eastAsia="ru-RU"/>
        </w:rPr>
        <w:t xml:space="preserve"> </w:t>
      </w:r>
      <w:r w:rsidRPr="000B6BB1">
        <w:rPr>
          <w:rFonts w:ascii="Verdana" w:eastAsia="Times New Roman" w:hAnsi="Verdana" w:cs="Times New Roman" w:hint="eastAsia"/>
          <w:color w:val="000000"/>
          <w:kern w:val="0"/>
          <w:sz w:val="24"/>
          <w:szCs w:val="24"/>
          <w:lang w:eastAsia="ru-RU"/>
        </w:rPr>
        <w:t>мають</w:t>
      </w:r>
      <w:r w:rsidRPr="000B6BB1">
        <w:rPr>
          <w:rFonts w:ascii="Verdana" w:eastAsia="Times New Roman" w:hAnsi="Verdana" w:cs="Times New Roman"/>
          <w:color w:val="000000"/>
          <w:kern w:val="0"/>
          <w:sz w:val="24"/>
          <w:szCs w:val="24"/>
          <w:lang w:eastAsia="ru-RU"/>
        </w:rPr>
        <w:t xml:space="preserve"> </w:t>
      </w:r>
      <w:r w:rsidRPr="000B6BB1">
        <w:rPr>
          <w:rFonts w:ascii="Verdana" w:eastAsia="Times New Roman" w:hAnsi="Verdana" w:cs="Times New Roman" w:hint="eastAsia"/>
          <w:color w:val="000000"/>
          <w:kern w:val="0"/>
          <w:sz w:val="24"/>
          <w:szCs w:val="24"/>
          <w:lang w:eastAsia="ru-RU"/>
        </w:rPr>
        <w:t>посилання</w:t>
      </w:r>
      <w:r w:rsidRPr="000B6BB1">
        <w:rPr>
          <w:rFonts w:ascii="Verdana" w:eastAsia="Times New Roman" w:hAnsi="Verdana" w:cs="Times New Roman"/>
          <w:color w:val="000000"/>
          <w:kern w:val="0"/>
          <w:sz w:val="24"/>
          <w:szCs w:val="24"/>
          <w:lang w:eastAsia="ru-RU"/>
        </w:rPr>
        <w:t xml:space="preserve"> </w:t>
      </w:r>
      <w:r w:rsidRPr="000B6BB1">
        <w:rPr>
          <w:rFonts w:ascii="Verdana" w:eastAsia="Times New Roman" w:hAnsi="Verdana" w:cs="Times New Roman" w:hint="eastAsia"/>
          <w:color w:val="000000"/>
          <w:kern w:val="0"/>
          <w:sz w:val="24"/>
          <w:szCs w:val="24"/>
          <w:lang w:eastAsia="ru-RU"/>
        </w:rPr>
        <w:t>на</w:t>
      </w:r>
      <w:r w:rsidRPr="000B6BB1">
        <w:rPr>
          <w:rFonts w:ascii="Verdana" w:eastAsia="Times New Roman" w:hAnsi="Verdana" w:cs="Times New Roman"/>
          <w:color w:val="000000"/>
          <w:kern w:val="0"/>
          <w:sz w:val="24"/>
          <w:szCs w:val="24"/>
          <w:lang w:eastAsia="ru-RU"/>
        </w:rPr>
        <w:t xml:space="preserve"> </w:t>
      </w:r>
      <w:r w:rsidRPr="000B6BB1">
        <w:rPr>
          <w:rFonts w:ascii="Verdana" w:eastAsia="Times New Roman" w:hAnsi="Verdana" w:cs="Times New Roman" w:hint="eastAsia"/>
          <w:color w:val="000000"/>
          <w:kern w:val="0"/>
          <w:sz w:val="24"/>
          <w:szCs w:val="24"/>
          <w:lang w:eastAsia="ru-RU"/>
        </w:rPr>
        <w:t>відповідне</w:t>
      </w:r>
      <w:r w:rsidRPr="000B6BB1">
        <w:rPr>
          <w:rFonts w:ascii="Verdana" w:eastAsia="Times New Roman" w:hAnsi="Verdana" w:cs="Times New Roman"/>
          <w:color w:val="000000"/>
          <w:kern w:val="0"/>
          <w:sz w:val="24"/>
          <w:szCs w:val="24"/>
          <w:lang w:eastAsia="ru-RU"/>
        </w:rPr>
        <w:t xml:space="preserve"> </w:t>
      </w:r>
      <w:r w:rsidRPr="000B6BB1">
        <w:rPr>
          <w:rFonts w:ascii="Verdana" w:eastAsia="Times New Roman" w:hAnsi="Verdana" w:cs="Times New Roman" w:hint="eastAsia"/>
          <w:color w:val="000000"/>
          <w:kern w:val="0"/>
          <w:sz w:val="24"/>
          <w:szCs w:val="24"/>
          <w:lang w:eastAsia="ru-RU"/>
        </w:rPr>
        <w:t>джерело</w:t>
      </w:r>
    </w:p>
    <w:p w:rsidR="000B6BB1" w:rsidRPr="000B6BB1" w:rsidRDefault="000B6BB1" w:rsidP="000B6BB1">
      <w:pPr>
        <w:rPr>
          <w:rFonts w:ascii="Verdana" w:eastAsia="Times New Roman" w:hAnsi="Verdana" w:cs="Times New Roman"/>
          <w:color w:val="000000"/>
          <w:kern w:val="0"/>
          <w:sz w:val="24"/>
          <w:szCs w:val="24"/>
          <w:lang w:eastAsia="ru-RU"/>
        </w:rPr>
      </w:pPr>
      <w:r w:rsidRPr="000B6BB1">
        <w:rPr>
          <w:rFonts w:ascii="Verdana" w:eastAsia="Times New Roman" w:hAnsi="Verdana" w:cs="Times New Roman"/>
          <w:color w:val="000000"/>
          <w:kern w:val="0"/>
          <w:sz w:val="24"/>
          <w:szCs w:val="24"/>
          <w:lang w:eastAsia="ru-RU"/>
        </w:rPr>
        <w:t>____________ /</w:t>
      </w:r>
      <w:r w:rsidRPr="000B6BB1">
        <w:rPr>
          <w:rFonts w:ascii="Verdana" w:eastAsia="Times New Roman" w:hAnsi="Verdana" w:cs="Times New Roman" w:hint="eastAsia"/>
          <w:color w:val="000000"/>
          <w:kern w:val="0"/>
          <w:sz w:val="24"/>
          <w:szCs w:val="24"/>
          <w:lang w:eastAsia="ru-RU"/>
        </w:rPr>
        <w:t>Т</w:t>
      </w:r>
      <w:r w:rsidRPr="000B6BB1">
        <w:rPr>
          <w:rFonts w:ascii="Verdana" w:eastAsia="Times New Roman" w:hAnsi="Verdana" w:cs="Times New Roman"/>
          <w:color w:val="000000"/>
          <w:kern w:val="0"/>
          <w:sz w:val="24"/>
          <w:szCs w:val="24"/>
          <w:lang w:eastAsia="ru-RU"/>
        </w:rPr>
        <w:t xml:space="preserve">. </w:t>
      </w:r>
      <w:r w:rsidRPr="000B6BB1">
        <w:rPr>
          <w:rFonts w:ascii="Verdana" w:eastAsia="Times New Roman" w:hAnsi="Verdana" w:cs="Times New Roman" w:hint="eastAsia"/>
          <w:color w:val="000000"/>
          <w:kern w:val="0"/>
          <w:sz w:val="24"/>
          <w:szCs w:val="24"/>
          <w:lang w:eastAsia="ru-RU"/>
        </w:rPr>
        <w:t>І</w:t>
      </w:r>
      <w:r w:rsidRPr="000B6BB1">
        <w:rPr>
          <w:rFonts w:ascii="Verdana" w:eastAsia="Times New Roman" w:hAnsi="Verdana" w:cs="Times New Roman"/>
          <w:color w:val="000000"/>
          <w:kern w:val="0"/>
          <w:sz w:val="24"/>
          <w:szCs w:val="24"/>
          <w:lang w:eastAsia="ru-RU"/>
        </w:rPr>
        <w:t xml:space="preserve">. </w:t>
      </w:r>
      <w:r w:rsidRPr="000B6BB1">
        <w:rPr>
          <w:rFonts w:ascii="Verdana" w:eastAsia="Times New Roman" w:hAnsi="Verdana" w:cs="Times New Roman" w:hint="eastAsia"/>
          <w:color w:val="000000"/>
          <w:kern w:val="0"/>
          <w:sz w:val="24"/>
          <w:szCs w:val="24"/>
          <w:lang w:eastAsia="ru-RU"/>
        </w:rPr>
        <w:t>Юрченко</w:t>
      </w:r>
    </w:p>
    <w:p w:rsidR="000B6BB1" w:rsidRPr="000B6BB1" w:rsidRDefault="000B6BB1" w:rsidP="000B6BB1">
      <w:pPr>
        <w:rPr>
          <w:rFonts w:ascii="Verdana" w:eastAsia="Times New Roman" w:hAnsi="Verdana" w:cs="Times New Roman"/>
          <w:color w:val="000000"/>
          <w:kern w:val="0"/>
          <w:sz w:val="24"/>
          <w:szCs w:val="24"/>
          <w:lang w:eastAsia="ru-RU"/>
        </w:rPr>
      </w:pPr>
      <w:r w:rsidRPr="000B6BB1">
        <w:rPr>
          <w:rFonts w:ascii="Verdana" w:eastAsia="Times New Roman" w:hAnsi="Verdana" w:cs="Times New Roman" w:hint="eastAsia"/>
          <w:color w:val="000000"/>
          <w:kern w:val="0"/>
          <w:sz w:val="24"/>
          <w:szCs w:val="24"/>
          <w:lang w:eastAsia="ru-RU"/>
        </w:rPr>
        <w:t>Науковий</w:t>
      </w:r>
      <w:r w:rsidRPr="000B6BB1">
        <w:rPr>
          <w:rFonts w:ascii="Verdana" w:eastAsia="Times New Roman" w:hAnsi="Verdana" w:cs="Times New Roman"/>
          <w:color w:val="000000"/>
          <w:kern w:val="0"/>
          <w:sz w:val="24"/>
          <w:szCs w:val="24"/>
          <w:lang w:eastAsia="ru-RU"/>
        </w:rPr>
        <w:t xml:space="preserve"> </w:t>
      </w:r>
      <w:r w:rsidRPr="000B6BB1">
        <w:rPr>
          <w:rFonts w:ascii="Verdana" w:eastAsia="Times New Roman" w:hAnsi="Verdana" w:cs="Times New Roman" w:hint="eastAsia"/>
          <w:color w:val="000000"/>
          <w:kern w:val="0"/>
          <w:sz w:val="24"/>
          <w:szCs w:val="24"/>
          <w:lang w:eastAsia="ru-RU"/>
        </w:rPr>
        <w:t>керівник</w:t>
      </w:r>
      <w:r w:rsidRPr="000B6BB1">
        <w:rPr>
          <w:rFonts w:ascii="Verdana" w:eastAsia="Times New Roman" w:hAnsi="Verdana" w:cs="Times New Roman"/>
          <w:color w:val="000000"/>
          <w:kern w:val="0"/>
          <w:sz w:val="24"/>
          <w:szCs w:val="24"/>
          <w:lang w:eastAsia="ru-RU"/>
        </w:rPr>
        <w:t xml:space="preserve"> </w:t>
      </w:r>
      <w:r w:rsidRPr="000B6BB1">
        <w:rPr>
          <w:rFonts w:ascii="Verdana" w:eastAsia="Times New Roman" w:hAnsi="Verdana" w:cs="Times New Roman" w:hint="eastAsia"/>
          <w:color w:val="000000"/>
          <w:kern w:val="0"/>
          <w:sz w:val="24"/>
          <w:szCs w:val="24"/>
          <w:lang w:eastAsia="ru-RU"/>
        </w:rPr>
        <w:t>–</w:t>
      </w:r>
      <w:r w:rsidRPr="000B6BB1">
        <w:rPr>
          <w:rFonts w:ascii="Verdana" w:eastAsia="Times New Roman" w:hAnsi="Verdana" w:cs="Times New Roman"/>
          <w:color w:val="000000"/>
          <w:kern w:val="0"/>
          <w:sz w:val="24"/>
          <w:szCs w:val="24"/>
          <w:lang w:eastAsia="ru-RU"/>
        </w:rPr>
        <w:t xml:space="preserve"> </w:t>
      </w:r>
      <w:r w:rsidRPr="000B6BB1">
        <w:rPr>
          <w:rFonts w:ascii="Verdana" w:eastAsia="Times New Roman" w:hAnsi="Verdana" w:cs="Times New Roman" w:hint="eastAsia"/>
          <w:color w:val="000000"/>
          <w:kern w:val="0"/>
          <w:sz w:val="24"/>
          <w:szCs w:val="24"/>
          <w:lang w:eastAsia="ru-RU"/>
        </w:rPr>
        <w:t>Герасименко</w:t>
      </w:r>
      <w:r w:rsidRPr="000B6BB1">
        <w:rPr>
          <w:rFonts w:ascii="Verdana" w:eastAsia="Times New Roman" w:hAnsi="Verdana" w:cs="Times New Roman"/>
          <w:color w:val="000000"/>
          <w:kern w:val="0"/>
          <w:sz w:val="24"/>
          <w:szCs w:val="24"/>
          <w:lang w:eastAsia="ru-RU"/>
        </w:rPr>
        <w:t xml:space="preserve"> </w:t>
      </w:r>
      <w:r w:rsidRPr="000B6BB1">
        <w:rPr>
          <w:rFonts w:ascii="Verdana" w:eastAsia="Times New Roman" w:hAnsi="Verdana" w:cs="Times New Roman" w:hint="eastAsia"/>
          <w:color w:val="000000"/>
          <w:kern w:val="0"/>
          <w:sz w:val="24"/>
          <w:szCs w:val="24"/>
          <w:lang w:eastAsia="ru-RU"/>
        </w:rPr>
        <w:t>Наталія</w:t>
      </w:r>
      <w:r w:rsidRPr="000B6BB1">
        <w:rPr>
          <w:rFonts w:ascii="Verdana" w:eastAsia="Times New Roman" w:hAnsi="Verdana" w:cs="Times New Roman"/>
          <w:color w:val="000000"/>
          <w:kern w:val="0"/>
          <w:sz w:val="24"/>
          <w:szCs w:val="24"/>
          <w:lang w:eastAsia="ru-RU"/>
        </w:rPr>
        <w:t xml:space="preserve"> </w:t>
      </w:r>
      <w:r w:rsidRPr="000B6BB1">
        <w:rPr>
          <w:rFonts w:ascii="Verdana" w:eastAsia="Times New Roman" w:hAnsi="Verdana" w:cs="Times New Roman" w:hint="eastAsia"/>
          <w:color w:val="000000"/>
          <w:kern w:val="0"/>
          <w:sz w:val="24"/>
          <w:szCs w:val="24"/>
          <w:lang w:eastAsia="ru-RU"/>
        </w:rPr>
        <w:t>Петрівна</w:t>
      </w:r>
      <w:r w:rsidRPr="000B6BB1">
        <w:rPr>
          <w:rFonts w:ascii="Verdana" w:eastAsia="Times New Roman" w:hAnsi="Verdana" w:cs="Times New Roman"/>
          <w:color w:val="000000"/>
          <w:kern w:val="0"/>
          <w:sz w:val="24"/>
          <w:szCs w:val="24"/>
          <w:lang w:eastAsia="ru-RU"/>
        </w:rPr>
        <w:t>,</w:t>
      </w:r>
    </w:p>
    <w:p w:rsidR="000B6BB1" w:rsidRPr="000B6BB1" w:rsidRDefault="000B6BB1" w:rsidP="000B6BB1">
      <w:pPr>
        <w:rPr>
          <w:rFonts w:ascii="Verdana" w:eastAsia="Times New Roman" w:hAnsi="Verdana" w:cs="Times New Roman"/>
          <w:color w:val="000000"/>
          <w:kern w:val="0"/>
          <w:sz w:val="24"/>
          <w:szCs w:val="24"/>
          <w:lang w:eastAsia="ru-RU"/>
        </w:rPr>
      </w:pPr>
      <w:r w:rsidRPr="000B6BB1">
        <w:rPr>
          <w:rFonts w:ascii="Verdana" w:eastAsia="Times New Roman" w:hAnsi="Verdana" w:cs="Times New Roman" w:hint="eastAsia"/>
          <w:color w:val="000000"/>
          <w:kern w:val="0"/>
          <w:sz w:val="24"/>
          <w:szCs w:val="24"/>
          <w:lang w:eastAsia="ru-RU"/>
        </w:rPr>
        <w:t>доктор</w:t>
      </w:r>
      <w:r w:rsidRPr="000B6BB1">
        <w:rPr>
          <w:rFonts w:ascii="Verdana" w:eastAsia="Times New Roman" w:hAnsi="Verdana" w:cs="Times New Roman"/>
          <w:color w:val="000000"/>
          <w:kern w:val="0"/>
          <w:sz w:val="24"/>
          <w:szCs w:val="24"/>
          <w:lang w:eastAsia="ru-RU"/>
        </w:rPr>
        <w:t xml:space="preserve"> </w:t>
      </w:r>
      <w:r w:rsidRPr="000B6BB1">
        <w:rPr>
          <w:rFonts w:ascii="Verdana" w:eastAsia="Times New Roman" w:hAnsi="Verdana" w:cs="Times New Roman" w:hint="eastAsia"/>
          <w:color w:val="000000"/>
          <w:kern w:val="0"/>
          <w:sz w:val="24"/>
          <w:szCs w:val="24"/>
          <w:lang w:eastAsia="ru-RU"/>
        </w:rPr>
        <w:t>географічних</w:t>
      </w:r>
      <w:r w:rsidRPr="000B6BB1">
        <w:rPr>
          <w:rFonts w:ascii="Verdana" w:eastAsia="Times New Roman" w:hAnsi="Verdana" w:cs="Times New Roman"/>
          <w:color w:val="000000"/>
          <w:kern w:val="0"/>
          <w:sz w:val="24"/>
          <w:szCs w:val="24"/>
          <w:lang w:eastAsia="ru-RU"/>
        </w:rPr>
        <w:t xml:space="preserve"> </w:t>
      </w:r>
      <w:r w:rsidRPr="000B6BB1">
        <w:rPr>
          <w:rFonts w:ascii="Verdana" w:eastAsia="Times New Roman" w:hAnsi="Verdana" w:cs="Times New Roman" w:hint="eastAsia"/>
          <w:color w:val="000000"/>
          <w:kern w:val="0"/>
          <w:sz w:val="24"/>
          <w:szCs w:val="24"/>
          <w:lang w:eastAsia="ru-RU"/>
        </w:rPr>
        <w:t>наук</w:t>
      </w:r>
      <w:r w:rsidRPr="000B6BB1">
        <w:rPr>
          <w:rFonts w:ascii="Verdana" w:eastAsia="Times New Roman" w:hAnsi="Verdana" w:cs="Times New Roman"/>
          <w:color w:val="000000"/>
          <w:kern w:val="0"/>
          <w:sz w:val="24"/>
          <w:szCs w:val="24"/>
          <w:lang w:eastAsia="ru-RU"/>
        </w:rPr>
        <w:t xml:space="preserve">, </w:t>
      </w:r>
      <w:r w:rsidRPr="000B6BB1">
        <w:rPr>
          <w:rFonts w:ascii="Verdana" w:eastAsia="Times New Roman" w:hAnsi="Verdana" w:cs="Times New Roman" w:hint="eastAsia"/>
          <w:color w:val="000000"/>
          <w:kern w:val="0"/>
          <w:sz w:val="24"/>
          <w:szCs w:val="24"/>
          <w:lang w:eastAsia="ru-RU"/>
        </w:rPr>
        <w:t>професор</w:t>
      </w:r>
    </w:p>
    <w:p w:rsidR="000B6BB1" w:rsidRPr="000B6BB1" w:rsidRDefault="000B6BB1" w:rsidP="000B6BB1">
      <w:pPr>
        <w:rPr>
          <w:rFonts w:ascii="Verdana" w:eastAsia="Times New Roman" w:hAnsi="Verdana" w:cs="Times New Roman"/>
          <w:color w:val="000000"/>
          <w:kern w:val="0"/>
          <w:sz w:val="24"/>
          <w:szCs w:val="24"/>
          <w:lang w:eastAsia="ru-RU"/>
        </w:rPr>
      </w:pPr>
      <w:r w:rsidRPr="000B6BB1">
        <w:rPr>
          <w:rFonts w:ascii="Verdana" w:eastAsia="Times New Roman" w:hAnsi="Verdana" w:cs="Times New Roman" w:hint="eastAsia"/>
          <w:color w:val="000000"/>
          <w:kern w:val="0"/>
          <w:sz w:val="24"/>
          <w:szCs w:val="24"/>
          <w:lang w:eastAsia="ru-RU"/>
        </w:rPr>
        <w:t>Київ</w:t>
      </w:r>
      <w:r w:rsidRPr="000B6BB1">
        <w:rPr>
          <w:rFonts w:ascii="Verdana" w:eastAsia="Times New Roman" w:hAnsi="Verdana" w:cs="Times New Roman"/>
          <w:color w:val="000000"/>
          <w:kern w:val="0"/>
          <w:sz w:val="24"/>
          <w:szCs w:val="24"/>
          <w:lang w:eastAsia="ru-RU"/>
        </w:rPr>
        <w:t xml:space="preserve"> </w:t>
      </w:r>
      <w:r w:rsidRPr="000B6BB1">
        <w:rPr>
          <w:rFonts w:ascii="Verdana" w:eastAsia="Times New Roman" w:hAnsi="Verdana" w:cs="Times New Roman" w:hint="eastAsia"/>
          <w:color w:val="000000"/>
          <w:kern w:val="0"/>
          <w:sz w:val="24"/>
          <w:szCs w:val="24"/>
          <w:lang w:eastAsia="ru-RU"/>
        </w:rPr>
        <w:t>–</w:t>
      </w:r>
      <w:r w:rsidRPr="000B6BB1">
        <w:rPr>
          <w:rFonts w:ascii="Verdana" w:eastAsia="Times New Roman" w:hAnsi="Verdana" w:cs="Times New Roman"/>
          <w:color w:val="000000"/>
          <w:kern w:val="0"/>
          <w:sz w:val="24"/>
          <w:szCs w:val="24"/>
          <w:lang w:eastAsia="ru-RU"/>
        </w:rPr>
        <w:t xml:space="preserve"> 2019</w:t>
      </w:r>
    </w:p>
    <w:p w:rsidR="000B6BB1" w:rsidRPr="000B6BB1" w:rsidRDefault="000B6BB1" w:rsidP="000B6BB1">
      <w:pPr>
        <w:rPr>
          <w:rFonts w:ascii="Verdana" w:eastAsia="Times New Roman" w:hAnsi="Verdana" w:cs="Times New Roman"/>
          <w:color w:val="000000"/>
          <w:kern w:val="0"/>
          <w:sz w:val="24"/>
          <w:szCs w:val="24"/>
          <w:lang w:eastAsia="ru-RU"/>
        </w:rPr>
      </w:pPr>
    </w:p>
    <w:p w:rsidR="000B6BB1" w:rsidRPr="000B6BB1" w:rsidRDefault="000B6BB1" w:rsidP="000B6BB1">
      <w:pPr>
        <w:rPr>
          <w:rFonts w:ascii="Verdana" w:eastAsia="Times New Roman" w:hAnsi="Verdana" w:cs="Times New Roman"/>
          <w:color w:val="000000"/>
          <w:kern w:val="0"/>
          <w:sz w:val="24"/>
          <w:szCs w:val="24"/>
          <w:lang w:eastAsia="ru-RU"/>
        </w:rPr>
      </w:pPr>
    </w:p>
    <w:p w:rsidR="000B6BB1" w:rsidRPr="000B6BB1" w:rsidRDefault="000B6BB1" w:rsidP="000B6BB1">
      <w:pPr>
        <w:rPr>
          <w:rFonts w:ascii="Verdana" w:eastAsia="Times New Roman" w:hAnsi="Verdana" w:cs="Times New Roman"/>
          <w:color w:val="000000"/>
          <w:kern w:val="0"/>
          <w:sz w:val="24"/>
          <w:szCs w:val="24"/>
          <w:lang w:eastAsia="ru-RU"/>
        </w:rPr>
      </w:pPr>
    </w:p>
    <w:p w:rsidR="000B6BB1" w:rsidRPr="000B6BB1" w:rsidRDefault="000B6BB1" w:rsidP="000B6BB1">
      <w:pPr>
        <w:rPr>
          <w:rFonts w:ascii="Verdana" w:eastAsia="Times New Roman" w:hAnsi="Verdana" w:cs="Times New Roman"/>
          <w:color w:val="000000"/>
          <w:kern w:val="0"/>
          <w:sz w:val="24"/>
          <w:szCs w:val="24"/>
          <w:lang w:eastAsia="ru-RU"/>
        </w:rPr>
      </w:pPr>
      <w:r w:rsidRPr="000B6BB1">
        <w:rPr>
          <w:rFonts w:ascii="Verdana" w:eastAsia="Times New Roman" w:hAnsi="Verdana" w:cs="Times New Roman" w:hint="eastAsia"/>
          <w:color w:val="000000"/>
          <w:kern w:val="0"/>
          <w:sz w:val="24"/>
          <w:szCs w:val="24"/>
          <w:lang w:eastAsia="ru-RU"/>
        </w:rPr>
        <w:t>ЗМІСТ</w:t>
      </w:r>
    </w:p>
    <w:p w:rsidR="000B6BB1" w:rsidRPr="000B6BB1" w:rsidRDefault="000B6BB1" w:rsidP="000B6BB1">
      <w:pPr>
        <w:rPr>
          <w:rFonts w:ascii="Verdana" w:eastAsia="Times New Roman" w:hAnsi="Verdana" w:cs="Times New Roman"/>
          <w:color w:val="000000"/>
          <w:kern w:val="0"/>
          <w:sz w:val="24"/>
          <w:szCs w:val="24"/>
          <w:lang w:eastAsia="ru-RU"/>
        </w:rPr>
      </w:pPr>
      <w:r w:rsidRPr="000B6BB1">
        <w:rPr>
          <w:rFonts w:ascii="Verdana" w:eastAsia="Times New Roman" w:hAnsi="Verdana" w:cs="Times New Roman" w:hint="eastAsia"/>
          <w:color w:val="000000"/>
          <w:kern w:val="0"/>
          <w:sz w:val="24"/>
          <w:szCs w:val="24"/>
          <w:lang w:eastAsia="ru-RU"/>
        </w:rPr>
        <w:t>ВСТУП……………………………………………………………………………</w:t>
      </w:r>
      <w:r w:rsidRPr="000B6BB1">
        <w:rPr>
          <w:rFonts w:ascii="Verdana" w:eastAsia="Times New Roman" w:hAnsi="Verdana" w:cs="Times New Roman"/>
          <w:color w:val="000000"/>
          <w:kern w:val="0"/>
          <w:sz w:val="24"/>
          <w:szCs w:val="24"/>
          <w:lang w:eastAsia="ru-RU"/>
        </w:rPr>
        <w:t>...</w:t>
      </w:r>
      <w:r w:rsidRPr="000B6BB1">
        <w:rPr>
          <w:rFonts w:ascii="Verdana" w:eastAsia="Times New Roman" w:hAnsi="Verdana" w:cs="Times New Roman" w:hint="eastAsia"/>
          <w:color w:val="000000"/>
          <w:kern w:val="0"/>
          <w:sz w:val="24"/>
          <w:szCs w:val="24"/>
          <w:lang w:eastAsia="ru-RU"/>
        </w:rPr>
        <w:t>…</w:t>
      </w:r>
      <w:r w:rsidRPr="000B6BB1">
        <w:rPr>
          <w:rFonts w:ascii="Verdana" w:eastAsia="Times New Roman" w:hAnsi="Verdana" w:cs="Times New Roman"/>
          <w:color w:val="000000"/>
          <w:kern w:val="0"/>
          <w:sz w:val="24"/>
          <w:szCs w:val="24"/>
          <w:lang w:eastAsia="ru-RU"/>
        </w:rPr>
        <w:t>22</w:t>
      </w:r>
    </w:p>
    <w:p w:rsidR="000B6BB1" w:rsidRPr="000B6BB1" w:rsidRDefault="000B6BB1" w:rsidP="000B6BB1">
      <w:pPr>
        <w:rPr>
          <w:rFonts w:ascii="Verdana" w:eastAsia="Times New Roman" w:hAnsi="Verdana" w:cs="Times New Roman"/>
          <w:color w:val="000000"/>
          <w:kern w:val="0"/>
          <w:sz w:val="24"/>
          <w:szCs w:val="24"/>
          <w:lang w:eastAsia="ru-RU"/>
        </w:rPr>
      </w:pPr>
      <w:r w:rsidRPr="000B6BB1">
        <w:rPr>
          <w:rFonts w:ascii="Verdana" w:eastAsia="Times New Roman" w:hAnsi="Verdana" w:cs="Times New Roman" w:hint="eastAsia"/>
          <w:color w:val="000000"/>
          <w:kern w:val="0"/>
          <w:sz w:val="24"/>
          <w:szCs w:val="24"/>
          <w:lang w:eastAsia="ru-RU"/>
        </w:rPr>
        <w:t>РОЗДІЛ</w:t>
      </w:r>
      <w:r w:rsidRPr="000B6BB1">
        <w:rPr>
          <w:rFonts w:ascii="Verdana" w:eastAsia="Times New Roman" w:hAnsi="Verdana" w:cs="Times New Roman"/>
          <w:color w:val="000000"/>
          <w:kern w:val="0"/>
          <w:sz w:val="24"/>
          <w:szCs w:val="24"/>
          <w:lang w:eastAsia="ru-RU"/>
        </w:rPr>
        <w:t xml:space="preserve"> 1. </w:t>
      </w:r>
      <w:r w:rsidRPr="000B6BB1">
        <w:rPr>
          <w:rFonts w:ascii="Verdana" w:eastAsia="Times New Roman" w:hAnsi="Verdana" w:cs="Times New Roman" w:hint="eastAsia"/>
          <w:color w:val="000000"/>
          <w:kern w:val="0"/>
          <w:sz w:val="24"/>
          <w:szCs w:val="24"/>
          <w:lang w:eastAsia="ru-RU"/>
        </w:rPr>
        <w:t>ТЕОРЕТИКО</w:t>
      </w:r>
      <w:r w:rsidRPr="000B6BB1">
        <w:rPr>
          <w:rFonts w:ascii="Verdana" w:eastAsia="Times New Roman" w:hAnsi="Verdana" w:cs="Times New Roman"/>
          <w:color w:val="000000"/>
          <w:kern w:val="0"/>
          <w:sz w:val="24"/>
          <w:szCs w:val="24"/>
          <w:lang w:eastAsia="ru-RU"/>
        </w:rPr>
        <w:t>-</w:t>
      </w:r>
      <w:r w:rsidRPr="000B6BB1">
        <w:rPr>
          <w:rFonts w:ascii="Verdana" w:eastAsia="Times New Roman" w:hAnsi="Verdana" w:cs="Times New Roman" w:hint="eastAsia"/>
          <w:color w:val="000000"/>
          <w:kern w:val="0"/>
          <w:sz w:val="24"/>
          <w:szCs w:val="24"/>
          <w:lang w:eastAsia="ru-RU"/>
        </w:rPr>
        <w:t>МЕТОДОЛОГІЧНІ</w:t>
      </w:r>
      <w:r w:rsidRPr="000B6BB1">
        <w:rPr>
          <w:rFonts w:ascii="Verdana" w:eastAsia="Times New Roman" w:hAnsi="Verdana" w:cs="Times New Roman"/>
          <w:color w:val="000000"/>
          <w:kern w:val="0"/>
          <w:sz w:val="24"/>
          <w:szCs w:val="24"/>
          <w:lang w:eastAsia="ru-RU"/>
        </w:rPr>
        <w:t xml:space="preserve"> </w:t>
      </w:r>
      <w:r w:rsidRPr="000B6BB1">
        <w:rPr>
          <w:rFonts w:ascii="Verdana" w:eastAsia="Times New Roman" w:hAnsi="Verdana" w:cs="Times New Roman" w:hint="eastAsia"/>
          <w:color w:val="000000"/>
          <w:kern w:val="0"/>
          <w:sz w:val="24"/>
          <w:szCs w:val="24"/>
          <w:lang w:eastAsia="ru-RU"/>
        </w:rPr>
        <w:t>ЗАСАДИ</w:t>
      </w:r>
      <w:r w:rsidRPr="000B6BB1">
        <w:rPr>
          <w:rFonts w:ascii="Verdana" w:eastAsia="Times New Roman" w:hAnsi="Verdana" w:cs="Times New Roman"/>
          <w:color w:val="000000"/>
          <w:kern w:val="0"/>
          <w:sz w:val="24"/>
          <w:szCs w:val="24"/>
          <w:lang w:eastAsia="ru-RU"/>
        </w:rPr>
        <w:t xml:space="preserve"> </w:t>
      </w:r>
      <w:r w:rsidRPr="000B6BB1">
        <w:rPr>
          <w:rFonts w:ascii="Verdana" w:eastAsia="Times New Roman" w:hAnsi="Verdana" w:cs="Times New Roman" w:hint="eastAsia"/>
          <w:color w:val="000000"/>
          <w:kern w:val="0"/>
          <w:sz w:val="24"/>
          <w:szCs w:val="24"/>
          <w:lang w:eastAsia="ru-RU"/>
        </w:rPr>
        <w:t>ВИКОРИСТАННЯ</w:t>
      </w:r>
    </w:p>
    <w:p w:rsidR="000B6BB1" w:rsidRPr="000B6BB1" w:rsidRDefault="000B6BB1" w:rsidP="000B6BB1">
      <w:pPr>
        <w:rPr>
          <w:rFonts w:ascii="Verdana" w:eastAsia="Times New Roman" w:hAnsi="Verdana" w:cs="Times New Roman"/>
          <w:color w:val="000000"/>
          <w:kern w:val="0"/>
          <w:sz w:val="24"/>
          <w:szCs w:val="24"/>
          <w:lang w:eastAsia="ru-RU"/>
        </w:rPr>
      </w:pPr>
      <w:r w:rsidRPr="000B6BB1">
        <w:rPr>
          <w:rFonts w:ascii="Verdana" w:eastAsia="Times New Roman" w:hAnsi="Verdana" w:cs="Times New Roman" w:hint="eastAsia"/>
          <w:color w:val="000000"/>
          <w:kern w:val="0"/>
          <w:sz w:val="24"/>
          <w:szCs w:val="24"/>
          <w:lang w:eastAsia="ru-RU"/>
        </w:rPr>
        <w:t>ПАЛІНОЛОГІЧНОГО</w:t>
      </w:r>
      <w:r w:rsidRPr="000B6BB1">
        <w:rPr>
          <w:rFonts w:ascii="Verdana" w:eastAsia="Times New Roman" w:hAnsi="Verdana" w:cs="Times New Roman"/>
          <w:color w:val="000000"/>
          <w:kern w:val="0"/>
          <w:sz w:val="24"/>
          <w:szCs w:val="24"/>
          <w:lang w:eastAsia="ru-RU"/>
        </w:rPr>
        <w:t xml:space="preserve"> </w:t>
      </w:r>
      <w:r w:rsidRPr="000B6BB1">
        <w:rPr>
          <w:rFonts w:ascii="Verdana" w:eastAsia="Times New Roman" w:hAnsi="Verdana" w:cs="Times New Roman" w:hint="eastAsia"/>
          <w:color w:val="000000"/>
          <w:kern w:val="0"/>
          <w:sz w:val="24"/>
          <w:szCs w:val="24"/>
          <w:lang w:eastAsia="ru-RU"/>
        </w:rPr>
        <w:t>МЕТОДУ</w:t>
      </w:r>
      <w:r w:rsidRPr="000B6BB1">
        <w:rPr>
          <w:rFonts w:ascii="Verdana" w:eastAsia="Times New Roman" w:hAnsi="Verdana" w:cs="Times New Roman"/>
          <w:color w:val="000000"/>
          <w:kern w:val="0"/>
          <w:sz w:val="24"/>
          <w:szCs w:val="24"/>
          <w:lang w:eastAsia="ru-RU"/>
        </w:rPr>
        <w:t xml:space="preserve"> </w:t>
      </w:r>
      <w:r w:rsidRPr="000B6BB1">
        <w:rPr>
          <w:rFonts w:ascii="Verdana" w:eastAsia="Times New Roman" w:hAnsi="Verdana" w:cs="Times New Roman" w:hint="eastAsia"/>
          <w:color w:val="000000"/>
          <w:kern w:val="0"/>
          <w:sz w:val="24"/>
          <w:szCs w:val="24"/>
          <w:lang w:eastAsia="ru-RU"/>
        </w:rPr>
        <w:t>ДЛЯ</w:t>
      </w:r>
      <w:r w:rsidRPr="000B6BB1">
        <w:rPr>
          <w:rFonts w:ascii="Verdana" w:eastAsia="Times New Roman" w:hAnsi="Verdana" w:cs="Times New Roman"/>
          <w:color w:val="000000"/>
          <w:kern w:val="0"/>
          <w:sz w:val="24"/>
          <w:szCs w:val="24"/>
          <w:lang w:eastAsia="ru-RU"/>
        </w:rPr>
        <w:t xml:space="preserve"> </w:t>
      </w:r>
      <w:r w:rsidRPr="000B6BB1">
        <w:rPr>
          <w:rFonts w:ascii="Verdana" w:eastAsia="Times New Roman" w:hAnsi="Verdana" w:cs="Times New Roman" w:hint="eastAsia"/>
          <w:color w:val="000000"/>
          <w:kern w:val="0"/>
          <w:sz w:val="24"/>
          <w:szCs w:val="24"/>
          <w:lang w:eastAsia="ru-RU"/>
        </w:rPr>
        <w:t>РЕКОНСТРУКЦІЇ</w:t>
      </w:r>
      <w:r w:rsidRPr="000B6BB1">
        <w:rPr>
          <w:rFonts w:ascii="Verdana" w:eastAsia="Times New Roman" w:hAnsi="Verdana" w:cs="Times New Roman"/>
          <w:color w:val="000000"/>
          <w:kern w:val="0"/>
          <w:sz w:val="24"/>
          <w:szCs w:val="24"/>
          <w:lang w:eastAsia="ru-RU"/>
        </w:rPr>
        <w:t xml:space="preserve"> </w:t>
      </w:r>
      <w:r w:rsidRPr="000B6BB1">
        <w:rPr>
          <w:rFonts w:ascii="Verdana" w:eastAsia="Times New Roman" w:hAnsi="Verdana" w:cs="Times New Roman" w:hint="eastAsia"/>
          <w:color w:val="000000"/>
          <w:kern w:val="0"/>
          <w:sz w:val="24"/>
          <w:szCs w:val="24"/>
          <w:lang w:eastAsia="ru-RU"/>
        </w:rPr>
        <w:t>ДАВНЬОЇ</w:t>
      </w:r>
    </w:p>
    <w:p w:rsidR="000B6BB1" w:rsidRPr="000B6BB1" w:rsidRDefault="000B6BB1" w:rsidP="000B6BB1">
      <w:pPr>
        <w:rPr>
          <w:rFonts w:ascii="Verdana" w:eastAsia="Times New Roman" w:hAnsi="Verdana" w:cs="Times New Roman"/>
          <w:color w:val="000000"/>
          <w:kern w:val="0"/>
          <w:sz w:val="24"/>
          <w:szCs w:val="24"/>
          <w:lang w:eastAsia="ru-RU"/>
        </w:rPr>
      </w:pPr>
      <w:r w:rsidRPr="000B6BB1">
        <w:rPr>
          <w:rFonts w:ascii="Verdana" w:eastAsia="Times New Roman" w:hAnsi="Verdana" w:cs="Times New Roman" w:hint="eastAsia"/>
          <w:color w:val="000000"/>
          <w:kern w:val="0"/>
          <w:sz w:val="24"/>
          <w:szCs w:val="24"/>
          <w:lang w:eastAsia="ru-RU"/>
        </w:rPr>
        <w:t>РОСЛИННОСТІ</w:t>
      </w:r>
      <w:r w:rsidRPr="000B6BB1">
        <w:rPr>
          <w:rFonts w:ascii="Verdana" w:eastAsia="Times New Roman" w:hAnsi="Verdana" w:cs="Times New Roman"/>
          <w:color w:val="000000"/>
          <w:kern w:val="0"/>
          <w:sz w:val="24"/>
          <w:szCs w:val="24"/>
          <w:lang w:eastAsia="ru-RU"/>
        </w:rPr>
        <w:t xml:space="preserve"> </w:t>
      </w:r>
      <w:r w:rsidRPr="000B6BB1">
        <w:rPr>
          <w:rFonts w:ascii="Verdana" w:eastAsia="Times New Roman" w:hAnsi="Verdana" w:cs="Times New Roman" w:hint="eastAsia"/>
          <w:color w:val="000000"/>
          <w:kern w:val="0"/>
          <w:sz w:val="24"/>
          <w:szCs w:val="24"/>
          <w:lang w:eastAsia="ru-RU"/>
        </w:rPr>
        <w:t>ТА</w:t>
      </w:r>
      <w:r w:rsidRPr="000B6BB1">
        <w:rPr>
          <w:rFonts w:ascii="Verdana" w:eastAsia="Times New Roman" w:hAnsi="Verdana" w:cs="Times New Roman"/>
          <w:color w:val="000000"/>
          <w:kern w:val="0"/>
          <w:sz w:val="24"/>
          <w:szCs w:val="24"/>
          <w:lang w:eastAsia="ru-RU"/>
        </w:rPr>
        <w:t xml:space="preserve"> </w:t>
      </w:r>
      <w:r w:rsidRPr="000B6BB1">
        <w:rPr>
          <w:rFonts w:ascii="Verdana" w:eastAsia="Times New Roman" w:hAnsi="Verdana" w:cs="Times New Roman" w:hint="eastAsia"/>
          <w:color w:val="000000"/>
          <w:kern w:val="0"/>
          <w:sz w:val="24"/>
          <w:szCs w:val="24"/>
          <w:lang w:eastAsia="ru-RU"/>
        </w:rPr>
        <w:t>КЛІМАТУ……………………………………………………</w:t>
      </w:r>
      <w:r w:rsidRPr="000B6BB1">
        <w:rPr>
          <w:rFonts w:ascii="Verdana" w:eastAsia="Times New Roman" w:hAnsi="Verdana" w:cs="Times New Roman"/>
          <w:color w:val="000000"/>
          <w:kern w:val="0"/>
          <w:sz w:val="24"/>
          <w:szCs w:val="24"/>
          <w:lang w:eastAsia="ru-RU"/>
        </w:rPr>
        <w:t>29</w:t>
      </w:r>
    </w:p>
    <w:p w:rsidR="000B6BB1" w:rsidRPr="000B6BB1" w:rsidRDefault="000B6BB1" w:rsidP="000B6BB1">
      <w:pPr>
        <w:rPr>
          <w:rFonts w:ascii="Verdana" w:eastAsia="Times New Roman" w:hAnsi="Verdana" w:cs="Times New Roman"/>
          <w:color w:val="000000"/>
          <w:kern w:val="0"/>
          <w:sz w:val="24"/>
          <w:szCs w:val="24"/>
          <w:lang w:eastAsia="ru-RU"/>
        </w:rPr>
      </w:pPr>
      <w:r w:rsidRPr="000B6BB1">
        <w:rPr>
          <w:rFonts w:ascii="Verdana" w:eastAsia="Times New Roman" w:hAnsi="Verdana" w:cs="Times New Roman"/>
          <w:color w:val="000000"/>
          <w:kern w:val="0"/>
          <w:sz w:val="24"/>
          <w:szCs w:val="24"/>
          <w:lang w:eastAsia="ru-RU"/>
        </w:rPr>
        <w:t xml:space="preserve">1.1. </w:t>
      </w:r>
      <w:r w:rsidRPr="000B6BB1">
        <w:rPr>
          <w:rFonts w:ascii="Verdana" w:eastAsia="Times New Roman" w:hAnsi="Verdana" w:cs="Times New Roman" w:hint="eastAsia"/>
          <w:color w:val="000000"/>
          <w:kern w:val="0"/>
          <w:sz w:val="24"/>
          <w:szCs w:val="24"/>
          <w:lang w:eastAsia="ru-RU"/>
        </w:rPr>
        <w:t>Сучасний</w:t>
      </w:r>
      <w:r w:rsidRPr="000B6BB1">
        <w:rPr>
          <w:rFonts w:ascii="Verdana" w:eastAsia="Times New Roman" w:hAnsi="Verdana" w:cs="Times New Roman"/>
          <w:color w:val="000000"/>
          <w:kern w:val="0"/>
          <w:sz w:val="24"/>
          <w:szCs w:val="24"/>
          <w:lang w:eastAsia="ru-RU"/>
        </w:rPr>
        <w:t xml:space="preserve"> </w:t>
      </w:r>
      <w:r w:rsidRPr="000B6BB1">
        <w:rPr>
          <w:rFonts w:ascii="Verdana" w:eastAsia="Times New Roman" w:hAnsi="Verdana" w:cs="Times New Roman" w:hint="eastAsia"/>
          <w:color w:val="000000"/>
          <w:kern w:val="0"/>
          <w:sz w:val="24"/>
          <w:szCs w:val="24"/>
          <w:lang w:eastAsia="ru-RU"/>
        </w:rPr>
        <w:t>стан</w:t>
      </w:r>
      <w:r w:rsidRPr="000B6BB1">
        <w:rPr>
          <w:rFonts w:ascii="Verdana" w:eastAsia="Times New Roman" w:hAnsi="Verdana" w:cs="Times New Roman"/>
          <w:color w:val="000000"/>
          <w:kern w:val="0"/>
          <w:sz w:val="24"/>
          <w:szCs w:val="24"/>
          <w:lang w:eastAsia="ru-RU"/>
        </w:rPr>
        <w:t xml:space="preserve"> </w:t>
      </w:r>
      <w:r w:rsidRPr="000B6BB1">
        <w:rPr>
          <w:rFonts w:ascii="Verdana" w:eastAsia="Times New Roman" w:hAnsi="Verdana" w:cs="Times New Roman" w:hint="eastAsia"/>
          <w:color w:val="000000"/>
          <w:kern w:val="0"/>
          <w:sz w:val="24"/>
          <w:szCs w:val="24"/>
          <w:lang w:eastAsia="ru-RU"/>
        </w:rPr>
        <w:t>проблеми…………………………………………………………</w:t>
      </w:r>
      <w:r w:rsidRPr="000B6BB1">
        <w:rPr>
          <w:rFonts w:ascii="Verdana" w:eastAsia="Times New Roman" w:hAnsi="Verdana" w:cs="Times New Roman"/>
          <w:color w:val="000000"/>
          <w:kern w:val="0"/>
          <w:sz w:val="24"/>
          <w:szCs w:val="24"/>
          <w:lang w:eastAsia="ru-RU"/>
        </w:rPr>
        <w:t>29</w:t>
      </w:r>
    </w:p>
    <w:p w:rsidR="000B6BB1" w:rsidRPr="000B6BB1" w:rsidRDefault="000B6BB1" w:rsidP="000B6BB1">
      <w:pPr>
        <w:rPr>
          <w:rFonts w:ascii="Verdana" w:eastAsia="Times New Roman" w:hAnsi="Verdana" w:cs="Times New Roman"/>
          <w:color w:val="000000"/>
          <w:kern w:val="0"/>
          <w:sz w:val="24"/>
          <w:szCs w:val="24"/>
          <w:lang w:eastAsia="ru-RU"/>
        </w:rPr>
      </w:pPr>
      <w:r w:rsidRPr="000B6BB1">
        <w:rPr>
          <w:rFonts w:ascii="Verdana" w:eastAsia="Times New Roman" w:hAnsi="Verdana" w:cs="Times New Roman"/>
          <w:color w:val="000000"/>
          <w:kern w:val="0"/>
          <w:sz w:val="24"/>
          <w:szCs w:val="24"/>
          <w:lang w:eastAsia="ru-RU"/>
        </w:rPr>
        <w:t xml:space="preserve">1.2. </w:t>
      </w:r>
      <w:r w:rsidRPr="000B6BB1">
        <w:rPr>
          <w:rFonts w:ascii="Verdana" w:eastAsia="Times New Roman" w:hAnsi="Verdana" w:cs="Times New Roman" w:hint="eastAsia"/>
          <w:color w:val="000000"/>
          <w:kern w:val="0"/>
          <w:sz w:val="24"/>
          <w:szCs w:val="24"/>
          <w:lang w:eastAsia="ru-RU"/>
        </w:rPr>
        <w:t>Дослідження</w:t>
      </w:r>
      <w:r w:rsidRPr="000B6BB1">
        <w:rPr>
          <w:rFonts w:ascii="Verdana" w:eastAsia="Times New Roman" w:hAnsi="Verdana" w:cs="Times New Roman"/>
          <w:color w:val="000000"/>
          <w:kern w:val="0"/>
          <w:sz w:val="24"/>
          <w:szCs w:val="24"/>
          <w:lang w:eastAsia="ru-RU"/>
        </w:rPr>
        <w:t xml:space="preserve"> </w:t>
      </w:r>
      <w:r w:rsidRPr="000B6BB1">
        <w:rPr>
          <w:rFonts w:ascii="Verdana" w:eastAsia="Times New Roman" w:hAnsi="Verdana" w:cs="Times New Roman" w:hint="eastAsia"/>
          <w:color w:val="000000"/>
          <w:kern w:val="0"/>
          <w:sz w:val="24"/>
          <w:szCs w:val="24"/>
          <w:lang w:eastAsia="ru-RU"/>
        </w:rPr>
        <w:t>ступеня</w:t>
      </w:r>
      <w:r w:rsidRPr="000B6BB1">
        <w:rPr>
          <w:rFonts w:ascii="Verdana" w:eastAsia="Times New Roman" w:hAnsi="Verdana" w:cs="Times New Roman"/>
          <w:color w:val="000000"/>
          <w:kern w:val="0"/>
          <w:sz w:val="24"/>
          <w:szCs w:val="24"/>
          <w:lang w:eastAsia="ru-RU"/>
        </w:rPr>
        <w:t xml:space="preserve"> </w:t>
      </w:r>
      <w:r w:rsidRPr="000B6BB1">
        <w:rPr>
          <w:rFonts w:ascii="Verdana" w:eastAsia="Times New Roman" w:hAnsi="Verdana" w:cs="Times New Roman" w:hint="eastAsia"/>
          <w:color w:val="000000"/>
          <w:kern w:val="0"/>
          <w:sz w:val="24"/>
          <w:szCs w:val="24"/>
          <w:lang w:eastAsia="ru-RU"/>
        </w:rPr>
        <w:t>відповідності</w:t>
      </w:r>
      <w:r w:rsidRPr="000B6BB1">
        <w:rPr>
          <w:rFonts w:ascii="Verdana" w:eastAsia="Times New Roman" w:hAnsi="Verdana" w:cs="Times New Roman"/>
          <w:color w:val="000000"/>
          <w:kern w:val="0"/>
          <w:sz w:val="24"/>
          <w:szCs w:val="24"/>
          <w:lang w:eastAsia="ru-RU"/>
        </w:rPr>
        <w:t xml:space="preserve"> </w:t>
      </w:r>
      <w:r w:rsidRPr="000B6BB1">
        <w:rPr>
          <w:rFonts w:ascii="Verdana" w:eastAsia="Times New Roman" w:hAnsi="Verdana" w:cs="Times New Roman" w:hint="eastAsia"/>
          <w:color w:val="000000"/>
          <w:kern w:val="0"/>
          <w:sz w:val="24"/>
          <w:szCs w:val="24"/>
          <w:lang w:eastAsia="ru-RU"/>
        </w:rPr>
        <w:t>складу</w:t>
      </w:r>
      <w:r w:rsidRPr="000B6BB1">
        <w:rPr>
          <w:rFonts w:ascii="Verdana" w:eastAsia="Times New Roman" w:hAnsi="Verdana" w:cs="Times New Roman"/>
          <w:color w:val="000000"/>
          <w:kern w:val="0"/>
          <w:sz w:val="24"/>
          <w:szCs w:val="24"/>
          <w:lang w:eastAsia="ru-RU"/>
        </w:rPr>
        <w:t xml:space="preserve"> </w:t>
      </w:r>
      <w:r w:rsidRPr="000B6BB1">
        <w:rPr>
          <w:rFonts w:ascii="Verdana" w:eastAsia="Times New Roman" w:hAnsi="Verdana" w:cs="Times New Roman" w:hint="eastAsia"/>
          <w:color w:val="000000"/>
          <w:kern w:val="0"/>
          <w:sz w:val="24"/>
          <w:szCs w:val="24"/>
          <w:lang w:eastAsia="ru-RU"/>
        </w:rPr>
        <w:t>пилкового</w:t>
      </w:r>
      <w:r w:rsidRPr="000B6BB1">
        <w:rPr>
          <w:rFonts w:ascii="Verdana" w:eastAsia="Times New Roman" w:hAnsi="Verdana" w:cs="Times New Roman"/>
          <w:color w:val="000000"/>
          <w:kern w:val="0"/>
          <w:sz w:val="24"/>
          <w:szCs w:val="24"/>
          <w:lang w:eastAsia="ru-RU"/>
        </w:rPr>
        <w:t xml:space="preserve"> </w:t>
      </w:r>
      <w:r w:rsidRPr="000B6BB1">
        <w:rPr>
          <w:rFonts w:ascii="Verdana" w:eastAsia="Times New Roman" w:hAnsi="Verdana" w:cs="Times New Roman" w:hint="eastAsia"/>
          <w:color w:val="000000"/>
          <w:kern w:val="0"/>
          <w:sz w:val="24"/>
          <w:szCs w:val="24"/>
          <w:lang w:eastAsia="ru-RU"/>
        </w:rPr>
        <w:t>дощу</w:t>
      </w:r>
      <w:r w:rsidRPr="000B6BB1">
        <w:rPr>
          <w:rFonts w:ascii="Verdana" w:eastAsia="Times New Roman" w:hAnsi="Verdana" w:cs="Times New Roman"/>
          <w:color w:val="000000"/>
          <w:kern w:val="0"/>
          <w:sz w:val="24"/>
          <w:szCs w:val="24"/>
          <w:lang w:eastAsia="ru-RU"/>
        </w:rPr>
        <w:t xml:space="preserve"> </w:t>
      </w:r>
      <w:r w:rsidRPr="000B6BB1">
        <w:rPr>
          <w:rFonts w:ascii="Verdana" w:eastAsia="Times New Roman" w:hAnsi="Verdana" w:cs="Times New Roman" w:hint="eastAsia"/>
          <w:color w:val="000000"/>
          <w:kern w:val="0"/>
          <w:sz w:val="24"/>
          <w:szCs w:val="24"/>
          <w:lang w:eastAsia="ru-RU"/>
        </w:rPr>
        <w:t>складу</w:t>
      </w:r>
    </w:p>
    <w:p w:rsidR="000B6BB1" w:rsidRPr="000B6BB1" w:rsidRDefault="000B6BB1" w:rsidP="000B6BB1">
      <w:pPr>
        <w:rPr>
          <w:rFonts w:ascii="Verdana" w:eastAsia="Times New Roman" w:hAnsi="Verdana" w:cs="Times New Roman"/>
          <w:color w:val="000000"/>
          <w:kern w:val="0"/>
          <w:sz w:val="24"/>
          <w:szCs w:val="24"/>
          <w:lang w:eastAsia="ru-RU"/>
        </w:rPr>
      </w:pPr>
      <w:r w:rsidRPr="000B6BB1">
        <w:rPr>
          <w:rFonts w:ascii="Verdana" w:eastAsia="Times New Roman" w:hAnsi="Verdana" w:cs="Times New Roman" w:hint="eastAsia"/>
          <w:color w:val="000000"/>
          <w:kern w:val="0"/>
          <w:sz w:val="24"/>
          <w:szCs w:val="24"/>
          <w:lang w:eastAsia="ru-RU"/>
        </w:rPr>
        <w:t>рослинності…………………………………………………</w:t>
      </w:r>
      <w:r w:rsidRPr="000B6BB1">
        <w:rPr>
          <w:rFonts w:ascii="Verdana" w:eastAsia="Times New Roman" w:hAnsi="Verdana" w:cs="Times New Roman"/>
          <w:color w:val="000000"/>
          <w:kern w:val="0"/>
          <w:sz w:val="24"/>
          <w:szCs w:val="24"/>
          <w:lang w:eastAsia="ru-RU"/>
        </w:rPr>
        <w:t>.</w:t>
      </w:r>
      <w:r w:rsidRPr="000B6BB1">
        <w:rPr>
          <w:rFonts w:ascii="Verdana" w:eastAsia="Times New Roman" w:hAnsi="Verdana" w:cs="Times New Roman" w:hint="eastAsia"/>
          <w:color w:val="000000"/>
          <w:kern w:val="0"/>
          <w:sz w:val="24"/>
          <w:szCs w:val="24"/>
          <w:lang w:eastAsia="ru-RU"/>
        </w:rPr>
        <w:t>…………</w:t>
      </w:r>
      <w:r w:rsidRPr="000B6BB1">
        <w:rPr>
          <w:rFonts w:ascii="Verdana" w:eastAsia="Times New Roman" w:hAnsi="Verdana" w:cs="Times New Roman"/>
          <w:color w:val="000000"/>
          <w:kern w:val="0"/>
          <w:sz w:val="24"/>
          <w:szCs w:val="24"/>
          <w:lang w:eastAsia="ru-RU"/>
        </w:rPr>
        <w:t>.</w:t>
      </w:r>
      <w:r w:rsidRPr="000B6BB1">
        <w:rPr>
          <w:rFonts w:ascii="Verdana" w:eastAsia="Times New Roman" w:hAnsi="Verdana" w:cs="Times New Roman" w:hint="eastAsia"/>
          <w:color w:val="000000"/>
          <w:kern w:val="0"/>
          <w:sz w:val="24"/>
          <w:szCs w:val="24"/>
          <w:lang w:eastAsia="ru-RU"/>
        </w:rPr>
        <w:t>…………</w:t>
      </w:r>
      <w:r w:rsidRPr="000B6BB1">
        <w:rPr>
          <w:rFonts w:ascii="Verdana" w:eastAsia="Times New Roman" w:hAnsi="Verdana" w:cs="Times New Roman"/>
          <w:color w:val="000000"/>
          <w:kern w:val="0"/>
          <w:sz w:val="24"/>
          <w:szCs w:val="24"/>
          <w:lang w:eastAsia="ru-RU"/>
        </w:rPr>
        <w:t>......32</w:t>
      </w:r>
    </w:p>
    <w:p w:rsidR="000B6BB1" w:rsidRPr="000B6BB1" w:rsidRDefault="000B6BB1" w:rsidP="000B6BB1">
      <w:pPr>
        <w:rPr>
          <w:rFonts w:ascii="Verdana" w:eastAsia="Times New Roman" w:hAnsi="Verdana" w:cs="Times New Roman"/>
          <w:color w:val="000000"/>
          <w:kern w:val="0"/>
          <w:sz w:val="24"/>
          <w:szCs w:val="24"/>
          <w:lang w:eastAsia="ru-RU"/>
        </w:rPr>
      </w:pPr>
      <w:r w:rsidRPr="000B6BB1">
        <w:rPr>
          <w:rFonts w:ascii="Verdana" w:eastAsia="Times New Roman" w:hAnsi="Verdana" w:cs="Times New Roman"/>
          <w:color w:val="000000"/>
          <w:kern w:val="0"/>
          <w:sz w:val="24"/>
          <w:szCs w:val="24"/>
          <w:lang w:eastAsia="ru-RU"/>
        </w:rPr>
        <w:t xml:space="preserve">1.2.1. </w:t>
      </w:r>
      <w:r w:rsidRPr="000B6BB1">
        <w:rPr>
          <w:rFonts w:ascii="Verdana" w:eastAsia="Times New Roman" w:hAnsi="Verdana" w:cs="Times New Roman" w:hint="eastAsia"/>
          <w:color w:val="000000"/>
          <w:kern w:val="0"/>
          <w:sz w:val="24"/>
          <w:szCs w:val="24"/>
          <w:lang w:eastAsia="ru-RU"/>
        </w:rPr>
        <w:t>Зона</w:t>
      </w:r>
      <w:r w:rsidRPr="000B6BB1">
        <w:rPr>
          <w:rFonts w:ascii="Verdana" w:eastAsia="Times New Roman" w:hAnsi="Verdana" w:cs="Times New Roman"/>
          <w:color w:val="000000"/>
          <w:kern w:val="0"/>
          <w:sz w:val="24"/>
          <w:szCs w:val="24"/>
          <w:lang w:eastAsia="ru-RU"/>
        </w:rPr>
        <w:t xml:space="preserve"> </w:t>
      </w:r>
      <w:r w:rsidRPr="000B6BB1">
        <w:rPr>
          <w:rFonts w:ascii="Verdana" w:eastAsia="Times New Roman" w:hAnsi="Verdana" w:cs="Times New Roman" w:hint="eastAsia"/>
          <w:color w:val="000000"/>
          <w:kern w:val="0"/>
          <w:sz w:val="24"/>
          <w:szCs w:val="24"/>
          <w:lang w:eastAsia="ru-RU"/>
        </w:rPr>
        <w:t>широколистих</w:t>
      </w:r>
      <w:r w:rsidRPr="000B6BB1">
        <w:rPr>
          <w:rFonts w:ascii="Verdana" w:eastAsia="Times New Roman" w:hAnsi="Verdana" w:cs="Times New Roman"/>
          <w:color w:val="000000"/>
          <w:kern w:val="0"/>
          <w:sz w:val="24"/>
          <w:szCs w:val="24"/>
          <w:lang w:eastAsia="ru-RU"/>
        </w:rPr>
        <w:t xml:space="preserve"> </w:t>
      </w:r>
      <w:r w:rsidRPr="000B6BB1">
        <w:rPr>
          <w:rFonts w:ascii="Verdana" w:eastAsia="Times New Roman" w:hAnsi="Verdana" w:cs="Times New Roman" w:hint="eastAsia"/>
          <w:color w:val="000000"/>
          <w:kern w:val="0"/>
          <w:sz w:val="24"/>
          <w:szCs w:val="24"/>
          <w:lang w:eastAsia="ru-RU"/>
        </w:rPr>
        <w:t>лісів…………</w:t>
      </w:r>
      <w:r w:rsidRPr="000B6BB1">
        <w:rPr>
          <w:rFonts w:ascii="Verdana" w:eastAsia="Times New Roman" w:hAnsi="Verdana" w:cs="Times New Roman"/>
          <w:color w:val="000000"/>
          <w:kern w:val="0"/>
          <w:sz w:val="24"/>
          <w:szCs w:val="24"/>
          <w:lang w:eastAsia="ru-RU"/>
        </w:rPr>
        <w:t>....</w:t>
      </w:r>
      <w:r w:rsidRPr="000B6BB1">
        <w:rPr>
          <w:rFonts w:ascii="Verdana" w:eastAsia="Times New Roman" w:hAnsi="Verdana" w:cs="Times New Roman" w:hint="eastAsia"/>
          <w:color w:val="000000"/>
          <w:kern w:val="0"/>
          <w:sz w:val="24"/>
          <w:szCs w:val="24"/>
          <w:lang w:eastAsia="ru-RU"/>
        </w:rPr>
        <w:t>…………………</w:t>
      </w:r>
      <w:r w:rsidRPr="000B6BB1">
        <w:rPr>
          <w:rFonts w:ascii="Verdana" w:eastAsia="Times New Roman" w:hAnsi="Verdana" w:cs="Times New Roman"/>
          <w:color w:val="000000"/>
          <w:kern w:val="0"/>
          <w:sz w:val="24"/>
          <w:szCs w:val="24"/>
          <w:lang w:eastAsia="ru-RU"/>
        </w:rPr>
        <w:t>...</w:t>
      </w:r>
      <w:r w:rsidRPr="000B6BB1">
        <w:rPr>
          <w:rFonts w:ascii="Verdana" w:eastAsia="Times New Roman" w:hAnsi="Verdana" w:cs="Times New Roman" w:hint="eastAsia"/>
          <w:color w:val="000000"/>
          <w:kern w:val="0"/>
          <w:sz w:val="24"/>
          <w:szCs w:val="24"/>
          <w:lang w:eastAsia="ru-RU"/>
        </w:rPr>
        <w:t>…</w:t>
      </w:r>
      <w:r w:rsidRPr="000B6BB1">
        <w:rPr>
          <w:rFonts w:ascii="Verdana" w:eastAsia="Times New Roman" w:hAnsi="Verdana" w:cs="Times New Roman"/>
          <w:color w:val="000000"/>
          <w:kern w:val="0"/>
          <w:sz w:val="24"/>
          <w:szCs w:val="24"/>
          <w:lang w:eastAsia="ru-RU"/>
        </w:rPr>
        <w:t>.</w:t>
      </w:r>
      <w:r w:rsidRPr="000B6BB1">
        <w:rPr>
          <w:rFonts w:ascii="Verdana" w:eastAsia="Times New Roman" w:hAnsi="Verdana" w:cs="Times New Roman" w:hint="eastAsia"/>
          <w:color w:val="000000"/>
          <w:kern w:val="0"/>
          <w:sz w:val="24"/>
          <w:szCs w:val="24"/>
          <w:lang w:eastAsia="ru-RU"/>
        </w:rPr>
        <w:t>…</w:t>
      </w:r>
      <w:r w:rsidRPr="000B6BB1">
        <w:rPr>
          <w:rFonts w:ascii="Verdana" w:eastAsia="Times New Roman" w:hAnsi="Verdana" w:cs="Times New Roman"/>
          <w:color w:val="000000"/>
          <w:kern w:val="0"/>
          <w:sz w:val="24"/>
          <w:szCs w:val="24"/>
          <w:lang w:eastAsia="ru-RU"/>
        </w:rPr>
        <w:t>..............32</w:t>
      </w:r>
    </w:p>
    <w:p w:rsidR="000B6BB1" w:rsidRPr="000B6BB1" w:rsidRDefault="000B6BB1" w:rsidP="000B6BB1">
      <w:pPr>
        <w:rPr>
          <w:rFonts w:ascii="Verdana" w:eastAsia="Times New Roman" w:hAnsi="Verdana" w:cs="Times New Roman"/>
          <w:color w:val="000000"/>
          <w:kern w:val="0"/>
          <w:sz w:val="24"/>
          <w:szCs w:val="24"/>
          <w:lang w:eastAsia="ru-RU"/>
        </w:rPr>
      </w:pPr>
      <w:r w:rsidRPr="000B6BB1">
        <w:rPr>
          <w:rFonts w:ascii="Verdana" w:eastAsia="Times New Roman" w:hAnsi="Verdana" w:cs="Times New Roman"/>
          <w:color w:val="000000"/>
          <w:kern w:val="0"/>
          <w:sz w:val="24"/>
          <w:szCs w:val="24"/>
          <w:lang w:eastAsia="ru-RU"/>
        </w:rPr>
        <w:t xml:space="preserve">1.2.2. </w:t>
      </w:r>
      <w:r w:rsidRPr="000B6BB1">
        <w:rPr>
          <w:rFonts w:ascii="Verdana" w:eastAsia="Times New Roman" w:hAnsi="Verdana" w:cs="Times New Roman" w:hint="eastAsia"/>
          <w:color w:val="000000"/>
          <w:kern w:val="0"/>
          <w:sz w:val="24"/>
          <w:szCs w:val="24"/>
          <w:lang w:eastAsia="ru-RU"/>
        </w:rPr>
        <w:t>Лісостепова</w:t>
      </w:r>
      <w:r w:rsidRPr="000B6BB1">
        <w:rPr>
          <w:rFonts w:ascii="Verdana" w:eastAsia="Times New Roman" w:hAnsi="Verdana" w:cs="Times New Roman"/>
          <w:color w:val="000000"/>
          <w:kern w:val="0"/>
          <w:sz w:val="24"/>
          <w:szCs w:val="24"/>
          <w:lang w:eastAsia="ru-RU"/>
        </w:rPr>
        <w:t xml:space="preserve"> </w:t>
      </w:r>
      <w:r w:rsidRPr="000B6BB1">
        <w:rPr>
          <w:rFonts w:ascii="Verdana" w:eastAsia="Times New Roman" w:hAnsi="Verdana" w:cs="Times New Roman" w:hint="eastAsia"/>
          <w:color w:val="000000"/>
          <w:kern w:val="0"/>
          <w:sz w:val="24"/>
          <w:szCs w:val="24"/>
          <w:lang w:eastAsia="ru-RU"/>
        </w:rPr>
        <w:t>зона</w:t>
      </w:r>
      <w:r w:rsidRPr="000B6BB1">
        <w:rPr>
          <w:rFonts w:ascii="Verdana" w:eastAsia="Times New Roman" w:hAnsi="Verdana" w:cs="Times New Roman"/>
          <w:color w:val="000000"/>
          <w:kern w:val="0"/>
          <w:sz w:val="24"/>
          <w:szCs w:val="24"/>
          <w:lang w:eastAsia="ru-RU"/>
        </w:rPr>
        <w:t>.......................................................................................33</w:t>
      </w:r>
    </w:p>
    <w:p w:rsidR="000B6BB1" w:rsidRPr="000B6BB1" w:rsidRDefault="000B6BB1" w:rsidP="000B6BB1">
      <w:pPr>
        <w:rPr>
          <w:rFonts w:ascii="Verdana" w:eastAsia="Times New Roman" w:hAnsi="Verdana" w:cs="Times New Roman"/>
          <w:color w:val="000000"/>
          <w:kern w:val="0"/>
          <w:sz w:val="24"/>
          <w:szCs w:val="24"/>
          <w:lang w:eastAsia="ru-RU"/>
        </w:rPr>
      </w:pPr>
      <w:r w:rsidRPr="000B6BB1">
        <w:rPr>
          <w:rFonts w:ascii="Verdana" w:eastAsia="Times New Roman" w:hAnsi="Verdana" w:cs="Times New Roman"/>
          <w:color w:val="000000"/>
          <w:kern w:val="0"/>
          <w:sz w:val="24"/>
          <w:szCs w:val="24"/>
          <w:lang w:eastAsia="ru-RU"/>
        </w:rPr>
        <w:t xml:space="preserve">1.2.3. </w:t>
      </w:r>
      <w:r w:rsidRPr="000B6BB1">
        <w:rPr>
          <w:rFonts w:ascii="Verdana" w:eastAsia="Times New Roman" w:hAnsi="Verdana" w:cs="Times New Roman" w:hint="eastAsia"/>
          <w:color w:val="000000"/>
          <w:kern w:val="0"/>
          <w:sz w:val="24"/>
          <w:szCs w:val="24"/>
          <w:lang w:eastAsia="ru-RU"/>
        </w:rPr>
        <w:t>Степова</w:t>
      </w:r>
      <w:r w:rsidRPr="000B6BB1">
        <w:rPr>
          <w:rFonts w:ascii="Verdana" w:eastAsia="Times New Roman" w:hAnsi="Verdana" w:cs="Times New Roman"/>
          <w:color w:val="000000"/>
          <w:kern w:val="0"/>
          <w:sz w:val="24"/>
          <w:szCs w:val="24"/>
          <w:lang w:eastAsia="ru-RU"/>
        </w:rPr>
        <w:t xml:space="preserve"> </w:t>
      </w:r>
      <w:r w:rsidRPr="000B6BB1">
        <w:rPr>
          <w:rFonts w:ascii="Verdana" w:eastAsia="Times New Roman" w:hAnsi="Verdana" w:cs="Times New Roman" w:hint="eastAsia"/>
          <w:color w:val="000000"/>
          <w:kern w:val="0"/>
          <w:sz w:val="24"/>
          <w:szCs w:val="24"/>
          <w:lang w:eastAsia="ru-RU"/>
        </w:rPr>
        <w:t>зона</w:t>
      </w:r>
      <w:r w:rsidRPr="000B6BB1">
        <w:rPr>
          <w:rFonts w:ascii="Verdana" w:eastAsia="Times New Roman" w:hAnsi="Verdana" w:cs="Times New Roman"/>
          <w:color w:val="000000"/>
          <w:kern w:val="0"/>
          <w:sz w:val="24"/>
          <w:szCs w:val="24"/>
          <w:lang w:eastAsia="ru-RU"/>
        </w:rPr>
        <w:t xml:space="preserve"> </w:t>
      </w:r>
      <w:r w:rsidRPr="000B6BB1">
        <w:rPr>
          <w:rFonts w:ascii="Verdana" w:eastAsia="Times New Roman" w:hAnsi="Verdana" w:cs="Times New Roman" w:hint="eastAsia"/>
          <w:color w:val="000000"/>
          <w:kern w:val="0"/>
          <w:sz w:val="24"/>
          <w:szCs w:val="24"/>
          <w:lang w:eastAsia="ru-RU"/>
        </w:rPr>
        <w:t>……………………………</w:t>
      </w:r>
      <w:r w:rsidRPr="000B6BB1">
        <w:rPr>
          <w:rFonts w:ascii="Verdana" w:eastAsia="Times New Roman" w:hAnsi="Verdana" w:cs="Times New Roman"/>
          <w:color w:val="000000"/>
          <w:kern w:val="0"/>
          <w:sz w:val="24"/>
          <w:szCs w:val="24"/>
          <w:lang w:eastAsia="ru-RU"/>
        </w:rPr>
        <w:t>..</w:t>
      </w:r>
      <w:r w:rsidRPr="000B6BB1">
        <w:rPr>
          <w:rFonts w:ascii="Verdana" w:eastAsia="Times New Roman" w:hAnsi="Verdana" w:cs="Times New Roman" w:hint="eastAsia"/>
          <w:color w:val="000000"/>
          <w:kern w:val="0"/>
          <w:sz w:val="24"/>
          <w:szCs w:val="24"/>
          <w:lang w:eastAsia="ru-RU"/>
        </w:rPr>
        <w:t>……</w:t>
      </w:r>
      <w:r w:rsidRPr="000B6BB1">
        <w:rPr>
          <w:rFonts w:ascii="Verdana" w:eastAsia="Times New Roman" w:hAnsi="Verdana" w:cs="Times New Roman"/>
          <w:color w:val="000000"/>
          <w:kern w:val="0"/>
          <w:sz w:val="24"/>
          <w:szCs w:val="24"/>
          <w:lang w:eastAsia="ru-RU"/>
        </w:rPr>
        <w:t>.......................................36</w:t>
      </w:r>
    </w:p>
    <w:p w:rsidR="000B6BB1" w:rsidRPr="000B6BB1" w:rsidRDefault="000B6BB1" w:rsidP="000B6BB1">
      <w:pPr>
        <w:rPr>
          <w:rFonts w:ascii="Verdana" w:eastAsia="Times New Roman" w:hAnsi="Verdana" w:cs="Times New Roman"/>
          <w:color w:val="000000"/>
          <w:kern w:val="0"/>
          <w:sz w:val="24"/>
          <w:szCs w:val="24"/>
          <w:lang w:eastAsia="ru-RU"/>
        </w:rPr>
      </w:pPr>
      <w:r w:rsidRPr="000B6BB1">
        <w:rPr>
          <w:rFonts w:ascii="Verdana" w:eastAsia="Times New Roman" w:hAnsi="Verdana" w:cs="Times New Roman"/>
          <w:color w:val="000000"/>
          <w:kern w:val="0"/>
          <w:sz w:val="24"/>
          <w:szCs w:val="24"/>
          <w:lang w:eastAsia="ru-RU"/>
        </w:rPr>
        <w:t xml:space="preserve">1.3. </w:t>
      </w:r>
      <w:r w:rsidRPr="000B6BB1">
        <w:rPr>
          <w:rFonts w:ascii="Verdana" w:eastAsia="Times New Roman" w:hAnsi="Verdana" w:cs="Times New Roman" w:hint="eastAsia"/>
          <w:color w:val="000000"/>
          <w:kern w:val="0"/>
          <w:sz w:val="24"/>
          <w:szCs w:val="24"/>
          <w:lang w:eastAsia="ru-RU"/>
        </w:rPr>
        <w:t>Дослідження</w:t>
      </w:r>
      <w:r w:rsidRPr="000B6BB1">
        <w:rPr>
          <w:rFonts w:ascii="Verdana" w:eastAsia="Times New Roman" w:hAnsi="Verdana" w:cs="Times New Roman"/>
          <w:color w:val="000000"/>
          <w:kern w:val="0"/>
          <w:sz w:val="24"/>
          <w:szCs w:val="24"/>
          <w:lang w:eastAsia="ru-RU"/>
        </w:rPr>
        <w:t xml:space="preserve"> </w:t>
      </w:r>
      <w:r w:rsidRPr="000B6BB1">
        <w:rPr>
          <w:rFonts w:ascii="Verdana" w:eastAsia="Times New Roman" w:hAnsi="Verdana" w:cs="Times New Roman" w:hint="eastAsia"/>
          <w:color w:val="000000"/>
          <w:kern w:val="0"/>
          <w:sz w:val="24"/>
          <w:szCs w:val="24"/>
          <w:lang w:eastAsia="ru-RU"/>
        </w:rPr>
        <w:t>ступеня</w:t>
      </w:r>
      <w:r w:rsidRPr="000B6BB1">
        <w:rPr>
          <w:rFonts w:ascii="Verdana" w:eastAsia="Times New Roman" w:hAnsi="Verdana" w:cs="Times New Roman"/>
          <w:color w:val="000000"/>
          <w:kern w:val="0"/>
          <w:sz w:val="24"/>
          <w:szCs w:val="24"/>
          <w:lang w:eastAsia="ru-RU"/>
        </w:rPr>
        <w:t xml:space="preserve"> </w:t>
      </w:r>
      <w:r w:rsidRPr="000B6BB1">
        <w:rPr>
          <w:rFonts w:ascii="Verdana" w:eastAsia="Times New Roman" w:hAnsi="Verdana" w:cs="Times New Roman" w:hint="eastAsia"/>
          <w:color w:val="000000"/>
          <w:kern w:val="0"/>
          <w:sz w:val="24"/>
          <w:szCs w:val="24"/>
          <w:lang w:eastAsia="ru-RU"/>
        </w:rPr>
        <w:t>відповідності</w:t>
      </w:r>
      <w:r w:rsidRPr="000B6BB1">
        <w:rPr>
          <w:rFonts w:ascii="Verdana" w:eastAsia="Times New Roman" w:hAnsi="Verdana" w:cs="Times New Roman"/>
          <w:color w:val="000000"/>
          <w:kern w:val="0"/>
          <w:sz w:val="24"/>
          <w:szCs w:val="24"/>
          <w:lang w:eastAsia="ru-RU"/>
        </w:rPr>
        <w:t xml:space="preserve"> </w:t>
      </w:r>
      <w:r w:rsidRPr="000B6BB1">
        <w:rPr>
          <w:rFonts w:ascii="Verdana" w:eastAsia="Times New Roman" w:hAnsi="Verdana" w:cs="Times New Roman" w:hint="eastAsia"/>
          <w:color w:val="000000"/>
          <w:kern w:val="0"/>
          <w:sz w:val="24"/>
          <w:szCs w:val="24"/>
          <w:lang w:eastAsia="ru-RU"/>
        </w:rPr>
        <w:t>складу</w:t>
      </w:r>
      <w:r w:rsidRPr="000B6BB1">
        <w:rPr>
          <w:rFonts w:ascii="Verdana" w:eastAsia="Times New Roman" w:hAnsi="Verdana" w:cs="Times New Roman"/>
          <w:color w:val="000000"/>
          <w:kern w:val="0"/>
          <w:sz w:val="24"/>
          <w:szCs w:val="24"/>
          <w:lang w:eastAsia="ru-RU"/>
        </w:rPr>
        <w:t xml:space="preserve"> </w:t>
      </w:r>
      <w:r w:rsidRPr="000B6BB1">
        <w:rPr>
          <w:rFonts w:ascii="Verdana" w:eastAsia="Times New Roman" w:hAnsi="Verdana" w:cs="Times New Roman" w:hint="eastAsia"/>
          <w:color w:val="000000"/>
          <w:kern w:val="0"/>
          <w:sz w:val="24"/>
          <w:szCs w:val="24"/>
          <w:lang w:eastAsia="ru-RU"/>
        </w:rPr>
        <w:t>субфосильних</w:t>
      </w:r>
      <w:r w:rsidRPr="000B6BB1">
        <w:rPr>
          <w:rFonts w:ascii="Verdana" w:eastAsia="Times New Roman" w:hAnsi="Verdana" w:cs="Times New Roman"/>
          <w:color w:val="000000"/>
          <w:kern w:val="0"/>
          <w:sz w:val="24"/>
          <w:szCs w:val="24"/>
          <w:lang w:eastAsia="ru-RU"/>
        </w:rPr>
        <w:t xml:space="preserve"> </w:t>
      </w:r>
      <w:r w:rsidRPr="000B6BB1">
        <w:rPr>
          <w:rFonts w:ascii="Verdana" w:eastAsia="Times New Roman" w:hAnsi="Verdana" w:cs="Times New Roman" w:hint="eastAsia"/>
          <w:color w:val="000000"/>
          <w:kern w:val="0"/>
          <w:sz w:val="24"/>
          <w:szCs w:val="24"/>
          <w:lang w:eastAsia="ru-RU"/>
        </w:rPr>
        <w:t>паліноспектрів</w:t>
      </w:r>
    </w:p>
    <w:p w:rsidR="000B6BB1" w:rsidRPr="000B6BB1" w:rsidRDefault="000B6BB1" w:rsidP="000B6BB1">
      <w:pPr>
        <w:rPr>
          <w:rFonts w:ascii="Verdana" w:eastAsia="Times New Roman" w:hAnsi="Verdana" w:cs="Times New Roman"/>
          <w:color w:val="000000"/>
          <w:kern w:val="0"/>
          <w:sz w:val="24"/>
          <w:szCs w:val="24"/>
          <w:lang w:eastAsia="ru-RU"/>
        </w:rPr>
      </w:pPr>
      <w:r w:rsidRPr="000B6BB1">
        <w:rPr>
          <w:rFonts w:ascii="Verdana" w:eastAsia="Times New Roman" w:hAnsi="Verdana" w:cs="Times New Roman" w:hint="eastAsia"/>
          <w:color w:val="000000"/>
          <w:kern w:val="0"/>
          <w:sz w:val="24"/>
          <w:szCs w:val="24"/>
          <w:lang w:eastAsia="ru-RU"/>
        </w:rPr>
        <w:t>складу</w:t>
      </w:r>
      <w:r w:rsidRPr="000B6BB1">
        <w:rPr>
          <w:rFonts w:ascii="Verdana" w:eastAsia="Times New Roman" w:hAnsi="Verdana" w:cs="Times New Roman"/>
          <w:color w:val="000000"/>
          <w:kern w:val="0"/>
          <w:sz w:val="24"/>
          <w:szCs w:val="24"/>
          <w:lang w:eastAsia="ru-RU"/>
        </w:rPr>
        <w:t xml:space="preserve"> </w:t>
      </w:r>
      <w:r w:rsidRPr="000B6BB1">
        <w:rPr>
          <w:rFonts w:ascii="Verdana" w:eastAsia="Times New Roman" w:hAnsi="Verdana" w:cs="Times New Roman" w:hint="eastAsia"/>
          <w:color w:val="000000"/>
          <w:kern w:val="0"/>
          <w:sz w:val="24"/>
          <w:szCs w:val="24"/>
          <w:lang w:eastAsia="ru-RU"/>
        </w:rPr>
        <w:t>сучасної</w:t>
      </w:r>
      <w:r w:rsidRPr="000B6BB1">
        <w:rPr>
          <w:rFonts w:ascii="Verdana" w:eastAsia="Times New Roman" w:hAnsi="Verdana" w:cs="Times New Roman"/>
          <w:color w:val="000000"/>
          <w:kern w:val="0"/>
          <w:sz w:val="24"/>
          <w:szCs w:val="24"/>
          <w:lang w:eastAsia="ru-RU"/>
        </w:rPr>
        <w:t xml:space="preserve"> </w:t>
      </w:r>
      <w:r w:rsidRPr="000B6BB1">
        <w:rPr>
          <w:rFonts w:ascii="Verdana" w:eastAsia="Times New Roman" w:hAnsi="Verdana" w:cs="Times New Roman" w:hint="eastAsia"/>
          <w:color w:val="000000"/>
          <w:kern w:val="0"/>
          <w:sz w:val="24"/>
          <w:szCs w:val="24"/>
          <w:lang w:eastAsia="ru-RU"/>
        </w:rPr>
        <w:t>рослинності…………………………………………………………</w:t>
      </w:r>
      <w:r w:rsidRPr="000B6BB1">
        <w:rPr>
          <w:rFonts w:ascii="Verdana" w:eastAsia="Times New Roman" w:hAnsi="Verdana" w:cs="Times New Roman"/>
          <w:color w:val="000000"/>
          <w:kern w:val="0"/>
          <w:sz w:val="24"/>
          <w:szCs w:val="24"/>
          <w:lang w:eastAsia="ru-RU"/>
        </w:rPr>
        <w:t>39</w:t>
      </w:r>
    </w:p>
    <w:p w:rsidR="000B6BB1" w:rsidRPr="000B6BB1" w:rsidRDefault="000B6BB1" w:rsidP="000B6BB1">
      <w:pPr>
        <w:rPr>
          <w:rFonts w:ascii="Verdana" w:eastAsia="Times New Roman" w:hAnsi="Verdana" w:cs="Times New Roman"/>
          <w:color w:val="000000"/>
          <w:kern w:val="0"/>
          <w:sz w:val="24"/>
          <w:szCs w:val="24"/>
          <w:lang w:eastAsia="ru-RU"/>
        </w:rPr>
      </w:pPr>
      <w:r w:rsidRPr="000B6BB1">
        <w:rPr>
          <w:rFonts w:ascii="Verdana" w:eastAsia="Times New Roman" w:hAnsi="Verdana" w:cs="Times New Roman"/>
          <w:color w:val="000000"/>
          <w:kern w:val="0"/>
          <w:sz w:val="24"/>
          <w:szCs w:val="24"/>
          <w:lang w:eastAsia="ru-RU"/>
        </w:rPr>
        <w:t xml:space="preserve">1.3.1. </w:t>
      </w:r>
      <w:r w:rsidRPr="000B6BB1">
        <w:rPr>
          <w:rFonts w:ascii="Verdana" w:eastAsia="Times New Roman" w:hAnsi="Verdana" w:cs="Times New Roman" w:hint="eastAsia"/>
          <w:color w:val="000000"/>
          <w:kern w:val="0"/>
          <w:sz w:val="24"/>
          <w:szCs w:val="24"/>
          <w:lang w:eastAsia="ru-RU"/>
        </w:rPr>
        <w:t>Зона</w:t>
      </w:r>
      <w:r w:rsidRPr="000B6BB1">
        <w:rPr>
          <w:rFonts w:ascii="Verdana" w:eastAsia="Times New Roman" w:hAnsi="Verdana" w:cs="Times New Roman"/>
          <w:color w:val="000000"/>
          <w:kern w:val="0"/>
          <w:sz w:val="24"/>
          <w:szCs w:val="24"/>
          <w:lang w:eastAsia="ru-RU"/>
        </w:rPr>
        <w:t xml:space="preserve"> </w:t>
      </w:r>
      <w:r w:rsidRPr="000B6BB1">
        <w:rPr>
          <w:rFonts w:ascii="Verdana" w:eastAsia="Times New Roman" w:hAnsi="Verdana" w:cs="Times New Roman" w:hint="eastAsia"/>
          <w:color w:val="000000"/>
          <w:kern w:val="0"/>
          <w:sz w:val="24"/>
          <w:szCs w:val="24"/>
          <w:lang w:eastAsia="ru-RU"/>
        </w:rPr>
        <w:t>широколистих</w:t>
      </w:r>
      <w:r w:rsidRPr="000B6BB1">
        <w:rPr>
          <w:rFonts w:ascii="Verdana" w:eastAsia="Times New Roman" w:hAnsi="Verdana" w:cs="Times New Roman"/>
          <w:color w:val="000000"/>
          <w:kern w:val="0"/>
          <w:sz w:val="24"/>
          <w:szCs w:val="24"/>
          <w:lang w:eastAsia="ru-RU"/>
        </w:rPr>
        <w:t xml:space="preserve"> </w:t>
      </w:r>
      <w:r w:rsidRPr="000B6BB1">
        <w:rPr>
          <w:rFonts w:ascii="Verdana" w:eastAsia="Times New Roman" w:hAnsi="Verdana" w:cs="Times New Roman" w:hint="eastAsia"/>
          <w:color w:val="000000"/>
          <w:kern w:val="0"/>
          <w:sz w:val="24"/>
          <w:szCs w:val="24"/>
          <w:lang w:eastAsia="ru-RU"/>
        </w:rPr>
        <w:t>лісів……………………</w:t>
      </w:r>
      <w:r w:rsidRPr="000B6BB1">
        <w:rPr>
          <w:rFonts w:ascii="Verdana" w:eastAsia="Times New Roman" w:hAnsi="Verdana" w:cs="Times New Roman"/>
          <w:color w:val="000000"/>
          <w:kern w:val="0"/>
          <w:sz w:val="24"/>
          <w:szCs w:val="24"/>
          <w:lang w:eastAsia="ru-RU"/>
        </w:rPr>
        <w:t>...</w:t>
      </w:r>
      <w:r w:rsidRPr="000B6BB1">
        <w:rPr>
          <w:rFonts w:ascii="Verdana" w:eastAsia="Times New Roman" w:hAnsi="Verdana" w:cs="Times New Roman" w:hint="eastAsia"/>
          <w:color w:val="000000"/>
          <w:kern w:val="0"/>
          <w:sz w:val="24"/>
          <w:szCs w:val="24"/>
          <w:lang w:eastAsia="ru-RU"/>
        </w:rPr>
        <w:t>………</w:t>
      </w:r>
      <w:r w:rsidRPr="000B6BB1">
        <w:rPr>
          <w:rFonts w:ascii="Verdana" w:eastAsia="Times New Roman" w:hAnsi="Verdana" w:cs="Times New Roman"/>
          <w:color w:val="000000"/>
          <w:kern w:val="0"/>
          <w:sz w:val="24"/>
          <w:szCs w:val="24"/>
          <w:lang w:eastAsia="ru-RU"/>
        </w:rPr>
        <w:t>...........................39</w:t>
      </w:r>
    </w:p>
    <w:p w:rsidR="000B6BB1" w:rsidRPr="000B6BB1" w:rsidRDefault="000B6BB1" w:rsidP="000B6BB1">
      <w:pPr>
        <w:rPr>
          <w:rFonts w:ascii="Verdana" w:eastAsia="Times New Roman" w:hAnsi="Verdana" w:cs="Times New Roman"/>
          <w:color w:val="000000"/>
          <w:kern w:val="0"/>
          <w:sz w:val="24"/>
          <w:szCs w:val="24"/>
          <w:lang w:eastAsia="ru-RU"/>
        </w:rPr>
      </w:pPr>
      <w:r w:rsidRPr="000B6BB1">
        <w:rPr>
          <w:rFonts w:ascii="Verdana" w:eastAsia="Times New Roman" w:hAnsi="Verdana" w:cs="Times New Roman"/>
          <w:color w:val="000000"/>
          <w:kern w:val="0"/>
          <w:sz w:val="24"/>
          <w:szCs w:val="24"/>
          <w:lang w:eastAsia="ru-RU"/>
        </w:rPr>
        <w:t xml:space="preserve">1.3.2. </w:t>
      </w:r>
      <w:r w:rsidRPr="000B6BB1">
        <w:rPr>
          <w:rFonts w:ascii="Verdana" w:eastAsia="Times New Roman" w:hAnsi="Verdana" w:cs="Times New Roman" w:hint="eastAsia"/>
          <w:color w:val="000000"/>
          <w:kern w:val="0"/>
          <w:sz w:val="24"/>
          <w:szCs w:val="24"/>
          <w:lang w:eastAsia="ru-RU"/>
        </w:rPr>
        <w:t>Лісостепова</w:t>
      </w:r>
      <w:r w:rsidRPr="000B6BB1">
        <w:rPr>
          <w:rFonts w:ascii="Verdana" w:eastAsia="Times New Roman" w:hAnsi="Verdana" w:cs="Times New Roman"/>
          <w:color w:val="000000"/>
          <w:kern w:val="0"/>
          <w:sz w:val="24"/>
          <w:szCs w:val="24"/>
          <w:lang w:eastAsia="ru-RU"/>
        </w:rPr>
        <w:t xml:space="preserve"> </w:t>
      </w:r>
      <w:r w:rsidRPr="000B6BB1">
        <w:rPr>
          <w:rFonts w:ascii="Verdana" w:eastAsia="Times New Roman" w:hAnsi="Verdana" w:cs="Times New Roman" w:hint="eastAsia"/>
          <w:color w:val="000000"/>
          <w:kern w:val="0"/>
          <w:sz w:val="24"/>
          <w:szCs w:val="24"/>
          <w:lang w:eastAsia="ru-RU"/>
        </w:rPr>
        <w:t>зона…………………</w:t>
      </w:r>
      <w:r w:rsidRPr="000B6BB1">
        <w:rPr>
          <w:rFonts w:ascii="Verdana" w:eastAsia="Times New Roman" w:hAnsi="Verdana" w:cs="Times New Roman"/>
          <w:color w:val="000000"/>
          <w:kern w:val="0"/>
          <w:sz w:val="24"/>
          <w:szCs w:val="24"/>
          <w:lang w:eastAsia="ru-RU"/>
        </w:rPr>
        <w:t>...</w:t>
      </w:r>
      <w:r w:rsidRPr="000B6BB1">
        <w:rPr>
          <w:rFonts w:ascii="Verdana" w:eastAsia="Times New Roman" w:hAnsi="Verdana" w:cs="Times New Roman" w:hint="eastAsia"/>
          <w:color w:val="000000"/>
          <w:kern w:val="0"/>
          <w:sz w:val="24"/>
          <w:szCs w:val="24"/>
          <w:lang w:eastAsia="ru-RU"/>
        </w:rPr>
        <w:t>……………………………</w:t>
      </w:r>
      <w:r w:rsidRPr="000B6BB1">
        <w:rPr>
          <w:rFonts w:ascii="Verdana" w:eastAsia="Times New Roman" w:hAnsi="Verdana" w:cs="Times New Roman"/>
          <w:color w:val="000000"/>
          <w:kern w:val="0"/>
          <w:sz w:val="24"/>
          <w:szCs w:val="24"/>
          <w:lang w:eastAsia="ru-RU"/>
        </w:rPr>
        <w:t>.............45</w:t>
      </w:r>
    </w:p>
    <w:p w:rsidR="000B6BB1" w:rsidRPr="000B6BB1" w:rsidRDefault="000B6BB1" w:rsidP="000B6BB1">
      <w:pPr>
        <w:rPr>
          <w:rFonts w:ascii="Verdana" w:eastAsia="Times New Roman" w:hAnsi="Verdana" w:cs="Times New Roman"/>
          <w:color w:val="000000"/>
          <w:kern w:val="0"/>
          <w:sz w:val="24"/>
          <w:szCs w:val="24"/>
          <w:lang w:eastAsia="ru-RU"/>
        </w:rPr>
      </w:pPr>
      <w:r w:rsidRPr="000B6BB1">
        <w:rPr>
          <w:rFonts w:ascii="Verdana" w:eastAsia="Times New Roman" w:hAnsi="Verdana" w:cs="Times New Roman"/>
          <w:color w:val="000000"/>
          <w:kern w:val="0"/>
          <w:sz w:val="24"/>
          <w:szCs w:val="24"/>
          <w:lang w:eastAsia="ru-RU"/>
        </w:rPr>
        <w:t xml:space="preserve">1.3.3. </w:t>
      </w:r>
      <w:r w:rsidRPr="000B6BB1">
        <w:rPr>
          <w:rFonts w:ascii="Verdana" w:eastAsia="Times New Roman" w:hAnsi="Verdana" w:cs="Times New Roman" w:hint="eastAsia"/>
          <w:color w:val="000000"/>
          <w:kern w:val="0"/>
          <w:sz w:val="24"/>
          <w:szCs w:val="24"/>
          <w:lang w:eastAsia="ru-RU"/>
        </w:rPr>
        <w:t>Степова</w:t>
      </w:r>
      <w:r w:rsidRPr="000B6BB1">
        <w:rPr>
          <w:rFonts w:ascii="Verdana" w:eastAsia="Times New Roman" w:hAnsi="Verdana" w:cs="Times New Roman"/>
          <w:color w:val="000000"/>
          <w:kern w:val="0"/>
          <w:sz w:val="24"/>
          <w:szCs w:val="24"/>
          <w:lang w:eastAsia="ru-RU"/>
        </w:rPr>
        <w:t xml:space="preserve"> </w:t>
      </w:r>
      <w:r w:rsidRPr="000B6BB1">
        <w:rPr>
          <w:rFonts w:ascii="Verdana" w:eastAsia="Times New Roman" w:hAnsi="Verdana" w:cs="Times New Roman" w:hint="eastAsia"/>
          <w:color w:val="000000"/>
          <w:kern w:val="0"/>
          <w:sz w:val="24"/>
          <w:szCs w:val="24"/>
          <w:lang w:eastAsia="ru-RU"/>
        </w:rPr>
        <w:t>зона</w:t>
      </w:r>
      <w:r w:rsidRPr="000B6BB1">
        <w:rPr>
          <w:rFonts w:ascii="Verdana" w:eastAsia="Times New Roman" w:hAnsi="Verdana" w:cs="Times New Roman"/>
          <w:color w:val="000000"/>
          <w:kern w:val="0"/>
          <w:sz w:val="24"/>
          <w:szCs w:val="24"/>
          <w:lang w:eastAsia="ru-RU"/>
        </w:rPr>
        <w:t>...............................................................................................45</w:t>
      </w:r>
    </w:p>
    <w:p w:rsidR="000B6BB1" w:rsidRPr="000B6BB1" w:rsidRDefault="000B6BB1" w:rsidP="000B6BB1">
      <w:pPr>
        <w:rPr>
          <w:rFonts w:ascii="Verdana" w:eastAsia="Times New Roman" w:hAnsi="Verdana" w:cs="Times New Roman"/>
          <w:color w:val="000000"/>
          <w:kern w:val="0"/>
          <w:sz w:val="24"/>
          <w:szCs w:val="24"/>
          <w:lang w:eastAsia="ru-RU"/>
        </w:rPr>
      </w:pPr>
      <w:r w:rsidRPr="000B6BB1">
        <w:rPr>
          <w:rFonts w:ascii="Verdana" w:eastAsia="Times New Roman" w:hAnsi="Verdana" w:cs="Times New Roman"/>
          <w:color w:val="000000"/>
          <w:kern w:val="0"/>
          <w:sz w:val="24"/>
          <w:szCs w:val="24"/>
          <w:lang w:eastAsia="ru-RU"/>
        </w:rPr>
        <w:t xml:space="preserve">1.4. </w:t>
      </w:r>
      <w:r w:rsidRPr="000B6BB1">
        <w:rPr>
          <w:rFonts w:ascii="Verdana" w:eastAsia="Times New Roman" w:hAnsi="Verdana" w:cs="Times New Roman" w:hint="eastAsia"/>
          <w:color w:val="000000"/>
          <w:kern w:val="0"/>
          <w:sz w:val="24"/>
          <w:szCs w:val="24"/>
          <w:lang w:eastAsia="ru-RU"/>
        </w:rPr>
        <w:t>Експериментальні</w:t>
      </w:r>
      <w:r w:rsidRPr="000B6BB1">
        <w:rPr>
          <w:rFonts w:ascii="Verdana" w:eastAsia="Times New Roman" w:hAnsi="Verdana" w:cs="Times New Roman"/>
          <w:color w:val="000000"/>
          <w:kern w:val="0"/>
          <w:sz w:val="24"/>
          <w:szCs w:val="24"/>
          <w:lang w:eastAsia="ru-RU"/>
        </w:rPr>
        <w:t xml:space="preserve"> </w:t>
      </w:r>
      <w:r w:rsidRPr="000B6BB1">
        <w:rPr>
          <w:rFonts w:ascii="Verdana" w:eastAsia="Times New Roman" w:hAnsi="Verdana" w:cs="Times New Roman" w:hint="eastAsia"/>
          <w:color w:val="000000"/>
          <w:kern w:val="0"/>
          <w:sz w:val="24"/>
          <w:szCs w:val="24"/>
          <w:lang w:eastAsia="ru-RU"/>
        </w:rPr>
        <w:t>дослідження</w:t>
      </w:r>
      <w:r w:rsidRPr="000B6BB1">
        <w:rPr>
          <w:rFonts w:ascii="Verdana" w:eastAsia="Times New Roman" w:hAnsi="Verdana" w:cs="Times New Roman"/>
          <w:color w:val="000000"/>
          <w:kern w:val="0"/>
          <w:sz w:val="24"/>
          <w:szCs w:val="24"/>
          <w:lang w:eastAsia="ru-RU"/>
        </w:rPr>
        <w:t xml:space="preserve"> </w:t>
      </w:r>
      <w:r w:rsidRPr="000B6BB1">
        <w:rPr>
          <w:rFonts w:ascii="Verdana" w:eastAsia="Times New Roman" w:hAnsi="Verdana" w:cs="Times New Roman" w:hint="eastAsia"/>
          <w:color w:val="000000"/>
          <w:kern w:val="0"/>
          <w:sz w:val="24"/>
          <w:szCs w:val="24"/>
          <w:lang w:eastAsia="ru-RU"/>
        </w:rPr>
        <w:t>у</w:t>
      </w:r>
      <w:r w:rsidRPr="000B6BB1">
        <w:rPr>
          <w:rFonts w:ascii="Verdana" w:eastAsia="Times New Roman" w:hAnsi="Verdana" w:cs="Times New Roman"/>
          <w:color w:val="000000"/>
          <w:kern w:val="0"/>
          <w:sz w:val="24"/>
          <w:szCs w:val="24"/>
          <w:lang w:eastAsia="ru-RU"/>
        </w:rPr>
        <w:t xml:space="preserve"> </w:t>
      </w:r>
      <w:r w:rsidRPr="000B6BB1">
        <w:rPr>
          <w:rFonts w:ascii="Verdana" w:eastAsia="Times New Roman" w:hAnsi="Verdana" w:cs="Times New Roman" w:hint="eastAsia"/>
          <w:color w:val="000000"/>
          <w:kern w:val="0"/>
          <w:sz w:val="24"/>
          <w:szCs w:val="24"/>
          <w:lang w:eastAsia="ru-RU"/>
        </w:rPr>
        <w:t>цілях</w:t>
      </w:r>
      <w:r w:rsidRPr="000B6BB1">
        <w:rPr>
          <w:rFonts w:ascii="Verdana" w:eastAsia="Times New Roman" w:hAnsi="Verdana" w:cs="Times New Roman"/>
          <w:color w:val="000000"/>
          <w:kern w:val="0"/>
          <w:sz w:val="24"/>
          <w:szCs w:val="24"/>
          <w:lang w:eastAsia="ru-RU"/>
        </w:rPr>
        <w:t xml:space="preserve"> </w:t>
      </w:r>
      <w:r w:rsidRPr="000B6BB1">
        <w:rPr>
          <w:rFonts w:ascii="Verdana" w:eastAsia="Times New Roman" w:hAnsi="Verdana" w:cs="Times New Roman" w:hint="eastAsia"/>
          <w:color w:val="000000"/>
          <w:kern w:val="0"/>
          <w:sz w:val="24"/>
          <w:szCs w:val="24"/>
          <w:lang w:eastAsia="ru-RU"/>
        </w:rPr>
        <w:t>верифікації</w:t>
      </w:r>
      <w:r w:rsidRPr="000B6BB1">
        <w:rPr>
          <w:rFonts w:ascii="Verdana" w:eastAsia="Times New Roman" w:hAnsi="Verdana" w:cs="Times New Roman"/>
          <w:color w:val="000000"/>
          <w:kern w:val="0"/>
          <w:sz w:val="24"/>
          <w:szCs w:val="24"/>
          <w:lang w:eastAsia="ru-RU"/>
        </w:rPr>
        <w:t xml:space="preserve"> </w:t>
      </w:r>
      <w:r w:rsidRPr="000B6BB1">
        <w:rPr>
          <w:rFonts w:ascii="Verdana" w:eastAsia="Times New Roman" w:hAnsi="Verdana" w:cs="Times New Roman" w:hint="eastAsia"/>
          <w:color w:val="000000"/>
          <w:kern w:val="0"/>
          <w:sz w:val="24"/>
          <w:szCs w:val="24"/>
          <w:lang w:eastAsia="ru-RU"/>
        </w:rPr>
        <w:t>результатів</w:t>
      </w:r>
    </w:p>
    <w:p w:rsidR="000B6BB1" w:rsidRPr="000B6BB1" w:rsidRDefault="000B6BB1" w:rsidP="000B6BB1">
      <w:pPr>
        <w:rPr>
          <w:rFonts w:ascii="Verdana" w:eastAsia="Times New Roman" w:hAnsi="Verdana" w:cs="Times New Roman"/>
          <w:color w:val="000000"/>
          <w:kern w:val="0"/>
          <w:sz w:val="24"/>
          <w:szCs w:val="24"/>
          <w:lang w:eastAsia="ru-RU"/>
        </w:rPr>
      </w:pPr>
      <w:r w:rsidRPr="000B6BB1">
        <w:rPr>
          <w:rFonts w:ascii="Verdana" w:eastAsia="Times New Roman" w:hAnsi="Verdana" w:cs="Times New Roman" w:hint="eastAsia"/>
          <w:color w:val="000000"/>
          <w:kern w:val="0"/>
          <w:sz w:val="24"/>
          <w:szCs w:val="24"/>
          <w:lang w:eastAsia="ru-RU"/>
        </w:rPr>
        <w:t>палеопалінологічного</w:t>
      </w:r>
      <w:r w:rsidRPr="000B6BB1">
        <w:rPr>
          <w:rFonts w:ascii="Verdana" w:eastAsia="Times New Roman" w:hAnsi="Verdana" w:cs="Times New Roman"/>
          <w:color w:val="000000"/>
          <w:kern w:val="0"/>
          <w:sz w:val="24"/>
          <w:szCs w:val="24"/>
          <w:lang w:eastAsia="ru-RU"/>
        </w:rPr>
        <w:t xml:space="preserve"> </w:t>
      </w:r>
      <w:r w:rsidRPr="000B6BB1">
        <w:rPr>
          <w:rFonts w:ascii="Verdana" w:eastAsia="Times New Roman" w:hAnsi="Verdana" w:cs="Times New Roman" w:hint="eastAsia"/>
          <w:color w:val="000000"/>
          <w:kern w:val="0"/>
          <w:sz w:val="24"/>
          <w:szCs w:val="24"/>
          <w:lang w:eastAsia="ru-RU"/>
        </w:rPr>
        <w:t>методу………………………………………………………</w:t>
      </w:r>
      <w:r w:rsidRPr="000B6BB1">
        <w:rPr>
          <w:rFonts w:ascii="Verdana" w:eastAsia="Times New Roman" w:hAnsi="Verdana" w:cs="Times New Roman"/>
          <w:color w:val="000000"/>
          <w:kern w:val="0"/>
          <w:sz w:val="24"/>
          <w:szCs w:val="24"/>
          <w:lang w:eastAsia="ru-RU"/>
        </w:rPr>
        <w:t>...46</w:t>
      </w:r>
    </w:p>
    <w:p w:rsidR="000B6BB1" w:rsidRPr="000B6BB1" w:rsidRDefault="000B6BB1" w:rsidP="000B6BB1">
      <w:pPr>
        <w:rPr>
          <w:rFonts w:ascii="Verdana" w:eastAsia="Times New Roman" w:hAnsi="Verdana" w:cs="Times New Roman"/>
          <w:color w:val="000000"/>
          <w:kern w:val="0"/>
          <w:sz w:val="24"/>
          <w:szCs w:val="24"/>
          <w:lang w:eastAsia="ru-RU"/>
        </w:rPr>
      </w:pPr>
      <w:r w:rsidRPr="000B6BB1">
        <w:rPr>
          <w:rFonts w:ascii="Verdana" w:eastAsia="Times New Roman" w:hAnsi="Verdana" w:cs="Times New Roman" w:hint="eastAsia"/>
          <w:color w:val="000000"/>
          <w:kern w:val="0"/>
          <w:sz w:val="24"/>
          <w:szCs w:val="24"/>
          <w:lang w:eastAsia="ru-RU"/>
        </w:rPr>
        <w:t>Висновки</w:t>
      </w:r>
      <w:r w:rsidRPr="000B6BB1">
        <w:rPr>
          <w:rFonts w:ascii="Verdana" w:eastAsia="Times New Roman" w:hAnsi="Verdana" w:cs="Times New Roman"/>
          <w:color w:val="000000"/>
          <w:kern w:val="0"/>
          <w:sz w:val="24"/>
          <w:szCs w:val="24"/>
          <w:lang w:eastAsia="ru-RU"/>
        </w:rPr>
        <w:t xml:space="preserve"> </w:t>
      </w:r>
      <w:r w:rsidRPr="000B6BB1">
        <w:rPr>
          <w:rFonts w:ascii="Verdana" w:eastAsia="Times New Roman" w:hAnsi="Verdana" w:cs="Times New Roman" w:hint="eastAsia"/>
          <w:color w:val="000000"/>
          <w:kern w:val="0"/>
          <w:sz w:val="24"/>
          <w:szCs w:val="24"/>
          <w:lang w:eastAsia="ru-RU"/>
        </w:rPr>
        <w:t>до</w:t>
      </w:r>
      <w:r w:rsidRPr="000B6BB1">
        <w:rPr>
          <w:rFonts w:ascii="Verdana" w:eastAsia="Times New Roman" w:hAnsi="Verdana" w:cs="Times New Roman"/>
          <w:color w:val="000000"/>
          <w:kern w:val="0"/>
          <w:sz w:val="24"/>
          <w:szCs w:val="24"/>
          <w:lang w:eastAsia="ru-RU"/>
        </w:rPr>
        <w:t xml:space="preserve"> </w:t>
      </w:r>
      <w:r w:rsidRPr="000B6BB1">
        <w:rPr>
          <w:rFonts w:ascii="Verdana" w:eastAsia="Times New Roman" w:hAnsi="Verdana" w:cs="Times New Roman" w:hint="eastAsia"/>
          <w:color w:val="000000"/>
          <w:kern w:val="0"/>
          <w:sz w:val="24"/>
          <w:szCs w:val="24"/>
          <w:lang w:eastAsia="ru-RU"/>
        </w:rPr>
        <w:t>розділу</w:t>
      </w:r>
      <w:r w:rsidRPr="000B6BB1">
        <w:rPr>
          <w:rFonts w:ascii="Verdana" w:eastAsia="Times New Roman" w:hAnsi="Verdana" w:cs="Times New Roman"/>
          <w:color w:val="000000"/>
          <w:kern w:val="0"/>
          <w:sz w:val="24"/>
          <w:szCs w:val="24"/>
          <w:lang w:eastAsia="ru-RU"/>
        </w:rPr>
        <w:t xml:space="preserve"> 1</w:t>
      </w:r>
      <w:r w:rsidRPr="000B6BB1">
        <w:rPr>
          <w:rFonts w:ascii="Verdana" w:eastAsia="Times New Roman" w:hAnsi="Verdana" w:cs="Times New Roman" w:hint="eastAsia"/>
          <w:color w:val="000000"/>
          <w:kern w:val="0"/>
          <w:sz w:val="24"/>
          <w:szCs w:val="24"/>
          <w:lang w:eastAsia="ru-RU"/>
        </w:rPr>
        <w:t>……………………………………</w:t>
      </w:r>
      <w:r w:rsidRPr="000B6BB1">
        <w:rPr>
          <w:rFonts w:ascii="Verdana" w:eastAsia="Times New Roman" w:hAnsi="Verdana" w:cs="Times New Roman"/>
          <w:color w:val="000000"/>
          <w:kern w:val="0"/>
          <w:sz w:val="24"/>
          <w:szCs w:val="24"/>
          <w:lang w:eastAsia="ru-RU"/>
        </w:rPr>
        <w:t>.</w:t>
      </w:r>
      <w:r w:rsidRPr="000B6BB1">
        <w:rPr>
          <w:rFonts w:ascii="Verdana" w:eastAsia="Times New Roman" w:hAnsi="Verdana" w:cs="Times New Roman" w:hint="eastAsia"/>
          <w:color w:val="000000"/>
          <w:kern w:val="0"/>
          <w:sz w:val="24"/>
          <w:szCs w:val="24"/>
          <w:lang w:eastAsia="ru-RU"/>
        </w:rPr>
        <w:t>…………………</w:t>
      </w:r>
      <w:r w:rsidRPr="000B6BB1">
        <w:rPr>
          <w:rFonts w:ascii="Verdana" w:eastAsia="Times New Roman" w:hAnsi="Verdana" w:cs="Times New Roman"/>
          <w:color w:val="000000"/>
          <w:kern w:val="0"/>
          <w:sz w:val="24"/>
          <w:szCs w:val="24"/>
          <w:lang w:eastAsia="ru-RU"/>
        </w:rPr>
        <w:t>..............51</w:t>
      </w:r>
    </w:p>
    <w:p w:rsidR="000B6BB1" w:rsidRPr="000B6BB1" w:rsidRDefault="000B6BB1" w:rsidP="000B6BB1">
      <w:pPr>
        <w:rPr>
          <w:rFonts w:ascii="Verdana" w:eastAsia="Times New Roman" w:hAnsi="Verdana" w:cs="Times New Roman"/>
          <w:color w:val="000000"/>
          <w:kern w:val="0"/>
          <w:sz w:val="24"/>
          <w:szCs w:val="24"/>
          <w:lang w:eastAsia="ru-RU"/>
        </w:rPr>
      </w:pPr>
      <w:r w:rsidRPr="000B6BB1">
        <w:rPr>
          <w:rFonts w:ascii="Verdana" w:eastAsia="Times New Roman" w:hAnsi="Verdana" w:cs="Times New Roman" w:hint="eastAsia"/>
          <w:color w:val="000000"/>
          <w:kern w:val="0"/>
          <w:sz w:val="24"/>
          <w:szCs w:val="24"/>
          <w:lang w:eastAsia="ru-RU"/>
        </w:rPr>
        <w:t>РОЗДІЛ</w:t>
      </w:r>
      <w:r w:rsidRPr="000B6BB1">
        <w:rPr>
          <w:rFonts w:ascii="Verdana" w:eastAsia="Times New Roman" w:hAnsi="Verdana" w:cs="Times New Roman"/>
          <w:color w:val="000000"/>
          <w:kern w:val="0"/>
          <w:sz w:val="24"/>
          <w:szCs w:val="24"/>
          <w:lang w:eastAsia="ru-RU"/>
        </w:rPr>
        <w:t xml:space="preserve"> 2. </w:t>
      </w:r>
      <w:r w:rsidRPr="000B6BB1">
        <w:rPr>
          <w:rFonts w:ascii="Verdana" w:eastAsia="Times New Roman" w:hAnsi="Verdana" w:cs="Times New Roman" w:hint="eastAsia"/>
          <w:color w:val="000000"/>
          <w:kern w:val="0"/>
          <w:sz w:val="24"/>
          <w:szCs w:val="24"/>
          <w:lang w:eastAsia="ru-RU"/>
        </w:rPr>
        <w:t>МЕТОДИКА</w:t>
      </w:r>
      <w:r w:rsidRPr="000B6BB1">
        <w:rPr>
          <w:rFonts w:ascii="Verdana" w:eastAsia="Times New Roman" w:hAnsi="Verdana" w:cs="Times New Roman"/>
          <w:color w:val="000000"/>
          <w:kern w:val="0"/>
          <w:sz w:val="24"/>
          <w:szCs w:val="24"/>
          <w:lang w:eastAsia="ru-RU"/>
        </w:rPr>
        <w:t xml:space="preserve"> </w:t>
      </w:r>
      <w:r w:rsidRPr="000B6BB1">
        <w:rPr>
          <w:rFonts w:ascii="Verdana" w:eastAsia="Times New Roman" w:hAnsi="Verdana" w:cs="Times New Roman" w:hint="eastAsia"/>
          <w:color w:val="000000"/>
          <w:kern w:val="0"/>
          <w:sz w:val="24"/>
          <w:szCs w:val="24"/>
          <w:lang w:eastAsia="ru-RU"/>
        </w:rPr>
        <w:t>ПАЛІНОЛОГІЧНИХ</w:t>
      </w:r>
      <w:r w:rsidRPr="000B6BB1">
        <w:rPr>
          <w:rFonts w:ascii="Verdana" w:eastAsia="Times New Roman" w:hAnsi="Verdana" w:cs="Times New Roman"/>
          <w:color w:val="000000"/>
          <w:kern w:val="0"/>
          <w:sz w:val="24"/>
          <w:szCs w:val="24"/>
          <w:lang w:eastAsia="ru-RU"/>
        </w:rPr>
        <w:t xml:space="preserve"> </w:t>
      </w:r>
      <w:r w:rsidRPr="000B6BB1">
        <w:rPr>
          <w:rFonts w:ascii="Verdana" w:eastAsia="Times New Roman" w:hAnsi="Verdana" w:cs="Times New Roman" w:hint="eastAsia"/>
          <w:color w:val="000000"/>
          <w:kern w:val="0"/>
          <w:sz w:val="24"/>
          <w:szCs w:val="24"/>
          <w:lang w:eastAsia="ru-RU"/>
        </w:rPr>
        <w:t>І</w:t>
      </w:r>
      <w:r w:rsidRPr="000B6BB1">
        <w:rPr>
          <w:rFonts w:ascii="Verdana" w:eastAsia="Times New Roman" w:hAnsi="Verdana" w:cs="Times New Roman"/>
          <w:color w:val="000000"/>
          <w:kern w:val="0"/>
          <w:sz w:val="24"/>
          <w:szCs w:val="24"/>
          <w:lang w:eastAsia="ru-RU"/>
        </w:rPr>
        <w:t xml:space="preserve"> </w:t>
      </w:r>
      <w:r w:rsidRPr="000B6BB1">
        <w:rPr>
          <w:rFonts w:ascii="Verdana" w:eastAsia="Times New Roman" w:hAnsi="Verdana" w:cs="Times New Roman" w:hint="eastAsia"/>
          <w:color w:val="000000"/>
          <w:kern w:val="0"/>
          <w:sz w:val="24"/>
          <w:szCs w:val="24"/>
          <w:lang w:eastAsia="ru-RU"/>
        </w:rPr>
        <w:t>ПАЛЕОКЛІМАТИЧНИХ</w:t>
      </w:r>
    </w:p>
    <w:p w:rsidR="000B6BB1" w:rsidRPr="000B6BB1" w:rsidRDefault="000B6BB1" w:rsidP="000B6BB1">
      <w:pPr>
        <w:rPr>
          <w:rFonts w:ascii="Verdana" w:eastAsia="Times New Roman" w:hAnsi="Verdana" w:cs="Times New Roman"/>
          <w:color w:val="000000"/>
          <w:kern w:val="0"/>
          <w:sz w:val="24"/>
          <w:szCs w:val="24"/>
          <w:lang w:eastAsia="ru-RU"/>
        </w:rPr>
      </w:pPr>
      <w:r w:rsidRPr="000B6BB1">
        <w:rPr>
          <w:rFonts w:ascii="Verdana" w:eastAsia="Times New Roman" w:hAnsi="Verdana" w:cs="Times New Roman" w:hint="eastAsia"/>
          <w:color w:val="000000"/>
          <w:kern w:val="0"/>
          <w:sz w:val="24"/>
          <w:szCs w:val="24"/>
          <w:lang w:eastAsia="ru-RU"/>
        </w:rPr>
        <w:t>ДОСЛІДЖЕНЬ………………………………………………………………………</w:t>
      </w:r>
      <w:r w:rsidRPr="000B6BB1">
        <w:rPr>
          <w:rFonts w:ascii="Verdana" w:eastAsia="Times New Roman" w:hAnsi="Verdana" w:cs="Times New Roman"/>
          <w:color w:val="000000"/>
          <w:kern w:val="0"/>
          <w:sz w:val="24"/>
          <w:szCs w:val="24"/>
          <w:lang w:eastAsia="ru-RU"/>
        </w:rPr>
        <w:t>.53</w:t>
      </w:r>
    </w:p>
    <w:p w:rsidR="000B6BB1" w:rsidRPr="000B6BB1" w:rsidRDefault="000B6BB1" w:rsidP="000B6BB1">
      <w:pPr>
        <w:rPr>
          <w:rFonts w:ascii="Verdana" w:eastAsia="Times New Roman" w:hAnsi="Verdana" w:cs="Times New Roman"/>
          <w:color w:val="000000"/>
          <w:kern w:val="0"/>
          <w:sz w:val="24"/>
          <w:szCs w:val="24"/>
          <w:lang w:eastAsia="ru-RU"/>
        </w:rPr>
      </w:pPr>
      <w:r w:rsidRPr="000B6BB1">
        <w:rPr>
          <w:rFonts w:ascii="Verdana" w:eastAsia="Times New Roman" w:hAnsi="Verdana" w:cs="Times New Roman"/>
          <w:color w:val="000000"/>
          <w:kern w:val="0"/>
          <w:sz w:val="24"/>
          <w:szCs w:val="24"/>
          <w:lang w:eastAsia="ru-RU"/>
        </w:rPr>
        <w:t xml:space="preserve">2.1. </w:t>
      </w:r>
      <w:r w:rsidRPr="000B6BB1">
        <w:rPr>
          <w:rFonts w:ascii="Verdana" w:eastAsia="Times New Roman" w:hAnsi="Verdana" w:cs="Times New Roman" w:hint="eastAsia"/>
          <w:color w:val="000000"/>
          <w:kern w:val="0"/>
          <w:sz w:val="24"/>
          <w:szCs w:val="24"/>
          <w:lang w:eastAsia="ru-RU"/>
        </w:rPr>
        <w:t>Методика</w:t>
      </w:r>
      <w:r w:rsidRPr="000B6BB1">
        <w:rPr>
          <w:rFonts w:ascii="Verdana" w:eastAsia="Times New Roman" w:hAnsi="Verdana" w:cs="Times New Roman"/>
          <w:color w:val="000000"/>
          <w:kern w:val="0"/>
          <w:sz w:val="24"/>
          <w:szCs w:val="24"/>
          <w:lang w:eastAsia="ru-RU"/>
        </w:rPr>
        <w:t xml:space="preserve"> </w:t>
      </w:r>
      <w:r w:rsidRPr="000B6BB1">
        <w:rPr>
          <w:rFonts w:ascii="Verdana" w:eastAsia="Times New Roman" w:hAnsi="Verdana" w:cs="Times New Roman" w:hint="eastAsia"/>
          <w:color w:val="000000"/>
          <w:kern w:val="0"/>
          <w:sz w:val="24"/>
          <w:szCs w:val="24"/>
          <w:lang w:eastAsia="ru-RU"/>
        </w:rPr>
        <w:t>збору</w:t>
      </w:r>
      <w:r w:rsidRPr="000B6BB1">
        <w:rPr>
          <w:rFonts w:ascii="Verdana" w:eastAsia="Times New Roman" w:hAnsi="Verdana" w:cs="Times New Roman"/>
          <w:color w:val="000000"/>
          <w:kern w:val="0"/>
          <w:sz w:val="24"/>
          <w:szCs w:val="24"/>
          <w:lang w:eastAsia="ru-RU"/>
        </w:rPr>
        <w:t xml:space="preserve"> </w:t>
      </w:r>
      <w:r w:rsidRPr="000B6BB1">
        <w:rPr>
          <w:rFonts w:ascii="Verdana" w:eastAsia="Times New Roman" w:hAnsi="Verdana" w:cs="Times New Roman" w:hint="eastAsia"/>
          <w:color w:val="000000"/>
          <w:kern w:val="0"/>
          <w:sz w:val="24"/>
          <w:szCs w:val="24"/>
          <w:lang w:eastAsia="ru-RU"/>
        </w:rPr>
        <w:t>та</w:t>
      </w:r>
      <w:r w:rsidRPr="000B6BB1">
        <w:rPr>
          <w:rFonts w:ascii="Verdana" w:eastAsia="Times New Roman" w:hAnsi="Verdana" w:cs="Times New Roman"/>
          <w:color w:val="000000"/>
          <w:kern w:val="0"/>
          <w:sz w:val="24"/>
          <w:szCs w:val="24"/>
          <w:lang w:eastAsia="ru-RU"/>
        </w:rPr>
        <w:t xml:space="preserve"> </w:t>
      </w:r>
      <w:r w:rsidRPr="000B6BB1">
        <w:rPr>
          <w:rFonts w:ascii="Verdana" w:eastAsia="Times New Roman" w:hAnsi="Verdana" w:cs="Times New Roman" w:hint="eastAsia"/>
          <w:color w:val="000000"/>
          <w:kern w:val="0"/>
          <w:sz w:val="24"/>
          <w:szCs w:val="24"/>
          <w:lang w:eastAsia="ru-RU"/>
        </w:rPr>
        <w:t>обробки</w:t>
      </w:r>
      <w:r w:rsidRPr="000B6BB1">
        <w:rPr>
          <w:rFonts w:ascii="Verdana" w:eastAsia="Times New Roman" w:hAnsi="Verdana" w:cs="Times New Roman"/>
          <w:color w:val="000000"/>
          <w:kern w:val="0"/>
          <w:sz w:val="24"/>
          <w:szCs w:val="24"/>
          <w:lang w:eastAsia="ru-RU"/>
        </w:rPr>
        <w:t xml:space="preserve"> </w:t>
      </w:r>
      <w:r w:rsidRPr="000B6BB1">
        <w:rPr>
          <w:rFonts w:ascii="Verdana" w:eastAsia="Times New Roman" w:hAnsi="Verdana" w:cs="Times New Roman" w:hint="eastAsia"/>
          <w:color w:val="000000"/>
          <w:kern w:val="0"/>
          <w:sz w:val="24"/>
          <w:szCs w:val="24"/>
          <w:lang w:eastAsia="ru-RU"/>
        </w:rPr>
        <w:t>сучасних</w:t>
      </w:r>
      <w:r w:rsidRPr="000B6BB1">
        <w:rPr>
          <w:rFonts w:ascii="Verdana" w:eastAsia="Times New Roman" w:hAnsi="Verdana" w:cs="Times New Roman"/>
          <w:color w:val="000000"/>
          <w:kern w:val="0"/>
          <w:sz w:val="24"/>
          <w:szCs w:val="24"/>
          <w:lang w:eastAsia="ru-RU"/>
        </w:rPr>
        <w:t xml:space="preserve"> </w:t>
      </w:r>
      <w:r w:rsidRPr="000B6BB1">
        <w:rPr>
          <w:rFonts w:ascii="Verdana" w:eastAsia="Times New Roman" w:hAnsi="Verdana" w:cs="Times New Roman" w:hint="eastAsia"/>
          <w:color w:val="000000"/>
          <w:kern w:val="0"/>
          <w:sz w:val="24"/>
          <w:szCs w:val="24"/>
          <w:lang w:eastAsia="ru-RU"/>
        </w:rPr>
        <w:t>і</w:t>
      </w:r>
      <w:r w:rsidRPr="000B6BB1">
        <w:rPr>
          <w:rFonts w:ascii="Verdana" w:eastAsia="Times New Roman" w:hAnsi="Verdana" w:cs="Times New Roman"/>
          <w:color w:val="000000"/>
          <w:kern w:val="0"/>
          <w:sz w:val="24"/>
          <w:szCs w:val="24"/>
          <w:lang w:eastAsia="ru-RU"/>
        </w:rPr>
        <w:t xml:space="preserve"> </w:t>
      </w:r>
      <w:r w:rsidRPr="000B6BB1">
        <w:rPr>
          <w:rFonts w:ascii="Verdana" w:eastAsia="Times New Roman" w:hAnsi="Verdana" w:cs="Times New Roman" w:hint="eastAsia"/>
          <w:color w:val="000000"/>
          <w:kern w:val="0"/>
          <w:sz w:val="24"/>
          <w:szCs w:val="24"/>
          <w:lang w:eastAsia="ru-RU"/>
        </w:rPr>
        <w:t>субфосильних</w:t>
      </w:r>
      <w:r w:rsidRPr="000B6BB1">
        <w:rPr>
          <w:rFonts w:ascii="Verdana" w:eastAsia="Times New Roman" w:hAnsi="Verdana" w:cs="Times New Roman"/>
          <w:color w:val="000000"/>
          <w:kern w:val="0"/>
          <w:sz w:val="24"/>
          <w:szCs w:val="24"/>
          <w:lang w:eastAsia="ru-RU"/>
        </w:rPr>
        <w:t xml:space="preserve"> </w:t>
      </w:r>
      <w:r w:rsidRPr="000B6BB1">
        <w:rPr>
          <w:rFonts w:ascii="Verdana" w:eastAsia="Times New Roman" w:hAnsi="Verdana" w:cs="Times New Roman" w:hint="eastAsia"/>
          <w:color w:val="000000"/>
          <w:kern w:val="0"/>
          <w:sz w:val="24"/>
          <w:szCs w:val="24"/>
          <w:lang w:eastAsia="ru-RU"/>
        </w:rPr>
        <w:t>пилкових</w:t>
      </w:r>
      <w:r w:rsidRPr="000B6BB1">
        <w:rPr>
          <w:rFonts w:ascii="Verdana" w:eastAsia="Times New Roman" w:hAnsi="Verdana" w:cs="Times New Roman"/>
          <w:color w:val="000000"/>
          <w:kern w:val="0"/>
          <w:sz w:val="24"/>
          <w:szCs w:val="24"/>
          <w:lang w:eastAsia="ru-RU"/>
        </w:rPr>
        <w:t xml:space="preserve"> </w:t>
      </w:r>
      <w:r w:rsidRPr="000B6BB1">
        <w:rPr>
          <w:rFonts w:ascii="Verdana" w:eastAsia="Times New Roman" w:hAnsi="Verdana" w:cs="Times New Roman" w:hint="eastAsia"/>
          <w:color w:val="000000"/>
          <w:kern w:val="0"/>
          <w:sz w:val="24"/>
          <w:szCs w:val="24"/>
          <w:lang w:eastAsia="ru-RU"/>
        </w:rPr>
        <w:t>проб</w:t>
      </w:r>
      <w:r w:rsidRPr="000B6BB1">
        <w:rPr>
          <w:rFonts w:ascii="Verdana" w:eastAsia="Times New Roman" w:hAnsi="Verdana" w:cs="Times New Roman"/>
          <w:color w:val="000000"/>
          <w:kern w:val="0"/>
          <w:sz w:val="24"/>
          <w:szCs w:val="24"/>
          <w:lang w:eastAsia="ru-RU"/>
        </w:rPr>
        <w:t>...</w:t>
      </w:r>
      <w:r w:rsidRPr="000B6BB1">
        <w:rPr>
          <w:rFonts w:ascii="Verdana" w:eastAsia="Times New Roman" w:hAnsi="Verdana" w:cs="Times New Roman" w:hint="eastAsia"/>
          <w:color w:val="000000"/>
          <w:kern w:val="0"/>
          <w:sz w:val="24"/>
          <w:szCs w:val="24"/>
          <w:lang w:eastAsia="ru-RU"/>
        </w:rPr>
        <w:t>……</w:t>
      </w:r>
      <w:r w:rsidRPr="000B6BB1">
        <w:rPr>
          <w:rFonts w:ascii="Verdana" w:eastAsia="Times New Roman" w:hAnsi="Verdana" w:cs="Times New Roman"/>
          <w:color w:val="000000"/>
          <w:kern w:val="0"/>
          <w:sz w:val="24"/>
          <w:szCs w:val="24"/>
          <w:lang w:eastAsia="ru-RU"/>
        </w:rPr>
        <w:t>..53</w:t>
      </w:r>
    </w:p>
    <w:p w:rsidR="000B6BB1" w:rsidRPr="000B6BB1" w:rsidRDefault="000B6BB1" w:rsidP="000B6BB1">
      <w:pPr>
        <w:rPr>
          <w:rFonts w:ascii="Verdana" w:eastAsia="Times New Roman" w:hAnsi="Verdana" w:cs="Times New Roman"/>
          <w:color w:val="000000"/>
          <w:kern w:val="0"/>
          <w:sz w:val="24"/>
          <w:szCs w:val="24"/>
          <w:lang w:eastAsia="ru-RU"/>
        </w:rPr>
      </w:pPr>
      <w:r w:rsidRPr="000B6BB1">
        <w:rPr>
          <w:rFonts w:ascii="Verdana" w:eastAsia="Times New Roman" w:hAnsi="Verdana" w:cs="Times New Roman"/>
          <w:color w:val="000000"/>
          <w:kern w:val="0"/>
          <w:sz w:val="24"/>
          <w:szCs w:val="24"/>
          <w:lang w:eastAsia="ru-RU"/>
        </w:rPr>
        <w:t xml:space="preserve">2.1.1. </w:t>
      </w:r>
      <w:r w:rsidRPr="000B6BB1">
        <w:rPr>
          <w:rFonts w:ascii="Verdana" w:eastAsia="Times New Roman" w:hAnsi="Verdana" w:cs="Times New Roman" w:hint="eastAsia"/>
          <w:color w:val="000000"/>
          <w:kern w:val="0"/>
          <w:sz w:val="24"/>
          <w:szCs w:val="24"/>
          <w:lang w:eastAsia="ru-RU"/>
        </w:rPr>
        <w:t>Збір</w:t>
      </w:r>
      <w:r w:rsidRPr="000B6BB1">
        <w:rPr>
          <w:rFonts w:ascii="Verdana" w:eastAsia="Times New Roman" w:hAnsi="Verdana" w:cs="Times New Roman"/>
          <w:color w:val="000000"/>
          <w:kern w:val="0"/>
          <w:sz w:val="24"/>
          <w:szCs w:val="24"/>
          <w:lang w:eastAsia="ru-RU"/>
        </w:rPr>
        <w:t xml:space="preserve"> </w:t>
      </w:r>
      <w:r w:rsidRPr="000B6BB1">
        <w:rPr>
          <w:rFonts w:ascii="Verdana" w:eastAsia="Times New Roman" w:hAnsi="Verdana" w:cs="Times New Roman" w:hint="eastAsia"/>
          <w:color w:val="000000"/>
          <w:kern w:val="0"/>
          <w:sz w:val="24"/>
          <w:szCs w:val="24"/>
          <w:lang w:eastAsia="ru-RU"/>
        </w:rPr>
        <w:t>та</w:t>
      </w:r>
      <w:r w:rsidRPr="000B6BB1">
        <w:rPr>
          <w:rFonts w:ascii="Verdana" w:eastAsia="Times New Roman" w:hAnsi="Verdana" w:cs="Times New Roman"/>
          <w:color w:val="000000"/>
          <w:kern w:val="0"/>
          <w:sz w:val="24"/>
          <w:szCs w:val="24"/>
          <w:lang w:eastAsia="ru-RU"/>
        </w:rPr>
        <w:t xml:space="preserve"> </w:t>
      </w:r>
      <w:r w:rsidRPr="000B6BB1">
        <w:rPr>
          <w:rFonts w:ascii="Verdana" w:eastAsia="Times New Roman" w:hAnsi="Verdana" w:cs="Times New Roman" w:hint="eastAsia"/>
          <w:color w:val="000000"/>
          <w:kern w:val="0"/>
          <w:sz w:val="24"/>
          <w:szCs w:val="24"/>
          <w:lang w:eastAsia="ru-RU"/>
        </w:rPr>
        <w:t>обробка</w:t>
      </w:r>
      <w:r w:rsidRPr="000B6BB1">
        <w:rPr>
          <w:rFonts w:ascii="Verdana" w:eastAsia="Times New Roman" w:hAnsi="Verdana" w:cs="Times New Roman"/>
          <w:color w:val="000000"/>
          <w:kern w:val="0"/>
          <w:sz w:val="24"/>
          <w:szCs w:val="24"/>
          <w:lang w:eastAsia="ru-RU"/>
        </w:rPr>
        <w:t xml:space="preserve"> </w:t>
      </w:r>
      <w:r w:rsidRPr="000B6BB1">
        <w:rPr>
          <w:rFonts w:ascii="Verdana" w:eastAsia="Times New Roman" w:hAnsi="Verdana" w:cs="Times New Roman" w:hint="eastAsia"/>
          <w:color w:val="000000"/>
          <w:kern w:val="0"/>
          <w:sz w:val="24"/>
          <w:szCs w:val="24"/>
          <w:lang w:eastAsia="ru-RU"/>
        </w:rPr>
        <w:t>проб</w:t>
      </w:r>
      <w:r w:rsidRPr="000B6BB1">
        <w:rPr>
          <w:rFonts w:ascii="Verdana" w:eastAsia="Times New Roman" w:hAnsi="Verdana" w:cs="Times New Roman"/>
          <w:color w:val="000000"/>
          <w:kern w:val="0"/>
          <w:sz w:val="24"/>
          <w:szCs w:val="24"/>
          <w:lang w:eastAsia="ru-RU"/>
        </w:rPr>
        <w:t xml:space="preserve"> </w:t>
      </w:r>
      <w:r w:rsidRPr="000B6BB1">
        <w:rPr>
          <w:rFonts w:ascii="Verdana" w:eastAsia="Times New Roman" w:hAnsi="Verdana" w:cs="Times New Roman" w:hint="eastAsia"/>
          <w:color w:val="000000"/>
          <w:kern w:val="0"/>
          <w:sz w:val="24"/>
          <w:szCs w:val="24"/>
          <w:lang w:eastAsia="ru-RU"/>
        </w:rPr>
        <w:t>повітряного</w:t>
      </w:r>
      <w:r w:rsidRPr="000B6BB1">
        <w:rPr>
          <w:rFonts w:ascii="Verdana" w:eastAsia="Times New Roman" w:hAnsi="Verdana" w:cs="Times New Roman"/>
          <w:color w:val="000000"/>
          <w:kern w:val="0"/>
          <w:sz w:val="24"/>
          <w:szCs w:val="24"/>
          <w:lang w:eastAsia="ru-RU"/>
        </w:rPr>
        <w:t xml:space="preserve"> </w:t>
      </w:r>
      <w:r w:rsidRPr="000B6BB1">
        <w:rPr>
          <w:rFonts w:ascii="Verdana" w:eastAsia="Times New Roman" w:hAnsi="Verdana" w:cs="Times New Roman" w:hint="eastAsia"/>
          <w:color w:val="000000"/>
          <w:kern w:val="0"/>
          <w:sz w:val="24"/>
          <w:szCs w:val="24"/>
          <w:lang w:eastAsia="ru-RU"/>
        </w:rPr>
        <w:t>пилкового</w:t>
      </w:r>
      <w:r w:rsidRPr="000B6BB1">
        <w:rPr>
          <w:rFonts w:ascii="Verdana" w:eastAsia="Times New Roman" w:hAnsi="Verdana" w:cs="Times New Roman"/>
          <w:color w:val="000000"/>
          <w:kern w:val="0"/>
          <w:sz w:val="24"/>
          <w:szCs w:val="24"/>
          <w:lang w:eastAsia="ru-RU"/>
        </w:rPr>
        <w:t xml:space="preserve"> </w:t>
      </w:r>
      <w:r w:rsidRPr="000B6BB1">
        <w:rPr>
          <w:rFonts w:ascii="Verdana" w:eastAsia="Times New Roman" w:hAnsi="Verdana" w:cs="Times New Roman" w:hint="eastAsia"/>
          <w:color w:val="000000"/>
          <w:kern w:val="0"/>
          <w:sz w:val="24"/>
          <w:szCs w:val="24"/>
          <w:lang w:eastAsia="ru-RU"/>
        </w:rPr>
        <w:t>опаду……………</w:t>
      </w:r>
      <w:r w:rsidRPr="000B6BB1">
        <w:rPr>
          <w:rFonts w:ascii="Verdana" w:eastAsia="Times New Roman" w:hAnsi="Verdana" w:cs="Times New Roman"/>
          <w:color w:val="000000"/>
          <w:kern w:val="0"/>
          <w:sz w:val="24"/>
          <w:szCs w:val="24"/>
          <w:lang w:eastAsia="ru-RU"/>
        </w:rPr>
        <w:t>.</w:t>
      </w:r>
      <w:r w:rsidRPr="000B6BB1">
        <w:rPr>
          <w:rFonts w:ascii="Verdana" w:eastAsia="Times New Roman" w:hAnsi="Verdana" w:cs="Times New Roman" w:hint="eastAsia"/>
          <w:color w:val="000000"/>
          <w:kern w:val="0"/>
          <w:sz w:val="24"/>
          <w:szCs w:val="24"/>
          <w:lang w:eastAsia="ru-RU"/>
        </w:rPr>
        <w:t>…</w:t>
      </w:r>
      <w:r w:rsidRPr="000B6BB1">
        <w:rPr>
          <w:rFonts w:ascii="Verdana" w:eastAsia="Times New Roman" w:hAnsi="Verdana" w:cs="Times New Roman"/>
          <w:color w:val="000000"/>
          <w:kern w:val="0"/>
          <w:sz w:val="24"/>
          <w:szCs w:val="24"/>
          <w:lang w:eastAsia="ru-RU"/>
        </w:rPr>
        <w:t>..</w:t>
      </w:r>
      <w:r w:rsidRPr="000B6BB1">
        <w:rPr>
          <w:rFonts w:ascii="Verdana" w:eastAsia="Times New Roman" w:hAnsi="Verdana" w:cs="Times New Roman" w:hint="eastAsia"/>
          <w:color w:val="000000"/>
          <w:kern w:val="0"/>
          <w:sz w:val="24"/>
          <w:szCs w:val="24"/>
          <w:lang w:eastAsia="ru-RU"/>
        </w:rPr>
        <w:t>…</w:t>
      </w:r>
      <w:r w:rsidRPr="000B6BB1">
        <w:rPr>
          <w:rFonts w:ascii="Verdana" w:eastAsia="Times New Roman" w:hAnsi="Verdana" w:cs="Times New Roman"/>
          <w:color w:val="000000"/>
          <w:kern w:val="0"/>
          <w:sz w:val="24"/>
          <w:szCs w:val="24"/>
          <w:lang w:eastAsia="ru-RU"/>
        </w:rPr>
        <w:t>53</w:t>
      </w:r>
    </w:p>
    <w:p w:rsidR="000B6BB1" w:rsidRPr="000B6BB1" w:rsidRDefault="000B6BB1" w:rsidP="000B6BB1">
      <w:pPr>
        <w:rPr>
          <w:rFonts w:ascii="Verdana" w:eastAsia="Times New Roman" w:hAnsi="Verdana" w:cs="Times New Roman"/>
          <w:color w:val="000000"/>
          <w:kern w:val="0"/>
          <w:sz w:val="24"/>
          <w:szCs w:val="24"/>
          <w:lang w:eastAsia="ru-RU"/>
        </w:rPr>
      </w:pPr>
      <w:r w:rsidRPr="000B6BB1">
        <w:rPr>
          <w:rFonts w:ascii="Verdana" w:eastAsia="Times New Roman" w:hAnsi="Verdana" w:cs="Times New Roman"/>
          <w:color w:val="000000"/>
          <w:kern w:val="0"/>
          <w:sz w:val="24"/>
          <w:szCs w:val="24"/>
          <w:lang w:eastAsia="ru-RU"/>
        </w:rPr>
        <w:t xml:space="preserve">2.1.2. </w:t>
      </w:r>
      <w:r w:rsidRPr="000B6BB1">
        <w:rPr>
          <w:rFonts w:ascii="Verdana" w:eastAsia="Times New Roman" w:hAnsi="Verdana" w:cs="Times New Roman" w:hint="eastAsia"/>
          <w:color w:val="000000"/>
          <w:kern w:val="0"/>
          <w:sz w:val="24"/>
          <w:szCs w:val="24"/>
          <w:lang w:eastAsia="ru-RU"/>
        </w:rPr>
        <w:t>Збір</w:t>
      </w:r>
      <w:r w:rsidRPr="000B6BB1">
        <w:rPr>
          <w:rFonts w:ascii="Verdana" w:eastAsia="Times New Roman" w:hAnsi="Verdana" w:cs="Times New Roman"/>
          <w:color w:val="000000"/>
          <w:kern w:val="0"/>
          <w:sz w:val="24"/>
          <w:szCs w:val="24"/>
          <w:lang w:eastAsia="ru-RU"/>
        </w:rPr>
        <w:t xml:space="preserve"> </w:t>
      </w:r>
      <w:r w:rsidRPr="000B6BB1">
        <w:rPr>
          <w:rFonts w:ascii="Verdana" w:eastAsia="Times New Roman" w:hAnsi="Verdana" w:cs="Times New Roman" w:hint="eastAsia"/>
          <w:color w:val="000000"/>
          <w:kern w:val="0"/>
          <w:sz w:val="24"/>
          <w:szCs w:val="24"/>
          <w:lang w:eastAsia="ru-RU"/>
        </w:rPr>
        <w:t>та</w:t>
      </w:r>
      <w:r w:rsidRPr="000B6BB1">
        <w:rPr>
          <w:rFonts w:ascii="Verdana" w:eastAsia="Times New Roman" w:hAnsi="Verdana" w:cs="Times New Roman"/>
          <w:color w:val="000000"/>
          <w:kern w:val="0"/>
          <w:sz w:val="24"/>
          <w:szCs w:val="24"/>
          <w:lang w:eastAsia="ru-RU"/>
        </w:rPr>
        <w:t xml:space="preserve"> </w:t>
      </w:r>
      <w:r w:rsidRPr="000B6BB1">
        <w:rPr>
          <w:rFonts w:ascii="Verdana" w:eastAsia="Times New Roman" w:hAnsi="Verdana" w:cs="Times New Roman" w:hint="eastAsia"/>
          <w:color w:val="000000"/>
          <w:kern w:val="0"/>
          <w:sz w:val="24"/>
          <w:szCs w:val="24"/>
          <w:lang w:eastAsia="ru-RU"/>
        </w:rPr>
        <w:t>обробка</w:t>
      </w:r>
      <w:r w:rsidRPr="000B6BB1">
        <w:rPr>
          <w:rFonts w:ascii="Verdana" w:eastAsia="Times New Roman" w:hAnsi="Verdana" w:cs="Times New Roman"/>
          <w:color w:val="000000"/>
          <w:kern w:val="0"/>
          <w:sz w:val="24"/>
          <w:szCs w:val="24"/>
          <w:lang w:eastAsia="ru-RU"/>
        </w:rPr>
        <w:t xml:space="preserve"> </w:t>
      </w:r>
      <w:r w:rsidRPr="000B6BB1">
        <w:rPr>
          <w:rFonts w:ascii="Verdana" w:eastAsia="Times New Roman" w:hAnsi="Verdana" w:cs="Times New Roman" w:hint="eastAsia"/>
          <w:color w:val="000000"/>
          <w:kern w:val="0"/>
          <w:sz w:val="24"/>
          <w:szCs w:val="24"/>
          <w:lang w:eastAsia="ru-RU"/>
        </w:rPr>
        <w:t>субфосильних</w:t>
      </w:r>
      <w:r w:rsidRPr="000B6BB1">
        <w:rPr>
          <w:rFonts w:ascii="Verdana" w:eastAsia="Times New Roman" w:hAnsi="Verdana" w:cs="Times New Roman"/>
          <w:color w:val="000000"/>
          <w:kern w:val="0"/>
          <w:sz w:val="24"/>
          <w:szCs w:val="24"/>
          <w:lang w:eastAsia="ru-RU"/>
        </w:rPr>
        <w:t xml:space="preserve"> </w:t>
      </w:r>
      <w:r w:rsidRPr="000B6BB1">
        <w:rPr>
          <w:rFonts w:ascii="Verdana" w:eastAsia="Times New Roman" w:hAnsi="Verdana" w:cs="Times New Roman" w:hint="eastAsia"/>
          <w:color w:val="000000"/>
          <w:kern w:val="0"/>
          <w:sz w:val="24"/>
          <w:szCs w:val="24"/>
          <w:lang w:eastAsia="ru-RU"/>
        </w:rPr>
        <w:t>проб…………………………</w:t>
      </w:r>
      <w:r w:rsidRPr="000B6BB1">
        <w:rPr>
          <w:rFonts w:ascii="Verdana" w:eastAsia="Times New Roman" w:hAnsi="Verdana" w:cs="Times New Roman"/>
          <w:color w:val="000000"/>
          <w:kern w:val="0"/>
          <w:sz w:val="24"/>
          <w:szCs w:val="24"/>
          <w:lang w:eastAsia="ru-RU"/>
        </w:rPr>
        <w:t>..</w:t>
      </w:r>
      <w:r w:rsidRPr="000B6BB1">
        <w:rPr>
          <w:rFonts w:ascii="Verdana" w:eastAsia="Times New Roman" w:hAnsi="Verdana" w:cs="Times New Roman" w:hint="eastAsia"/>
          <w:color w:val="000000"/>
          <w:kern w:val="0"/>
          <w:sz w:val="24"/>
          <w:szCs w:val="24"/>
          <w:lang w:eastAsia="ru-RU"/>
        </w:rPr>
        <w:t>………</w:t>
      </w:r>
      <w:r w:rsidRPr="000B6BB1">
        <w:rPr>
          <w:rFonts w:ascii="Verdana" w:eastAsia="Times New Roman" w:hAnsi="Verdana" w:cs="Times New Roman"/>
          <w:color w:val="000000"/>
          <w:kern w:val="0"/>
          <w:sz w:val="24"/>
          <w:szCs w:val="24"/>
          <w:lang w:eastAsia="ru-RU"/>
        </w:rPr>
        <w:t>..54</w:t>
      </w:r>
    </w:p>
    <w:p w:rsidR="000B6BB1" w:rsidRPr="000B6BB1" w:rsidRDefault="000B6BB1" w:rsidP="000B6BB1">
      <w:pPr>
        <w:rPr>
          <w:rFonts w:ascii="Verdana" w:eastAsia="Times New Roman" w:hAnsi="Verdana" w:cs="Times New Roman"/>
          <w:color w:val="000000"/>
          <w:kern w:val="0"/>
          <w:sz w:val="24"/>
          <w:szCs w:val="24"/>
          <w:lang w:eastAsia="ru-RU"/>
        </w:rPr>
      </w:pPr>
      <w:r w:rsidRPr="000B6BB1">
        <w:rPr>
          <w:rFonts w:ascii="Verdana" w:eastAsia="Times New Roman" w:hAnsi="Verdana" w:cs="Times New Roman"/>
          <w:color w:val="000000"/>
          <w:kern w:val="0"/>
          <w:sz w:val="24"/>
          <w:szCs w:val="24"/>
          <w:lang w:eastAsia="ru-RU"/>
        </w:rPr>
        <w:t xml:space="preserve">2.2. </w:t>
      </w:r>
      <w:r w:rsidRPr="000B6BB1">
        <w:rPr>
          <w:rFonts w:ascii="Verdana" w:eastAsia="Times New Roman" w:hAnsi="Verdana" w:cs="Times New Roman" w:hint="eastAsia"/>
          <w:color w:val="000000"/>
          <w:kern w:val="0"/>
          <w:sz w:val="24"/>
          <w:szCs w:val="24"/>
          <w:lang w:eastAsia="ru-RU"/>
        </w:rPr>
        <w:t>Методика</w:t>
      </w:r>
      <w:r w:rsidRPr="000B6BB1">
        <w:rPr>
          <w:rFonts w:ascii="Verdana" w:eastAsia="Times New Roman" w:hAnsi="Verdana" w:cs="Times New Roman"/>
          <w:color w:val="000000"/>
          <w:kern w:val="0"/>
          <w:sz w:val="24"/>
          <w:szCs w:val="24"/>
          <w:lang w:eastAsia="ru-RU"/>
        </w:rPr>
        <w:t xml:space="preserve"> </w:t>
      </w:r>
      <w:r w:rsidRPr="000B6BB1">
        <w:rPr>
          <w:rFonts w:ascii="Verdana" w:eastAsia="Times New Roman" w:hAnsi="Verdana" w:cs="Times New Roman" w:hint="eastAsia"/>
          <w:color w:val="000000"/>
          <w:kern w:val="0"/>
          <w:sz w:val="24"/>
          <w:szCs w:val="24"/>
          <w:lang w:eastAsia="ru-RU"/>
        </w:rPr>
        <w:t>відбору</w:t>
      </w:r>
      <w:r w:rsidRPr="000B6BB1">
        <w:rPr>
          <w:rFonts w:ascii="Verdana" w:eastAsia="Times New Roman" w:hAnsi="Verdana" w:cs="Times New Roman"/>
          <w:color w:val="000000"/>
          <w:kern w:val="0"/>
          <w:sz w:val="24"/>
          <w:szCs w:val="24"/>
          <w:lang w:eastAsia="ru-RU"/>
        </w:rPr>
        <w:t xml:space="preserve"> </w:t>
      </w:r>
      <w:r w:rsidRPr="000B6BB1">
        <w:rPr>
          <w:rFonts w:ascii="Verdana" w:eastAsia="Times New Roman" w:hAnsi="Verdana" w:cs="Times New Roman" w:hint="eastAsia"/>
          <w:color w:val="000000"/>
          <w:kern w:val="0"/>
          <w:sz w:val="24"/>
          <w:szCs w:val="24"/>
          <w:lang w:eastAsia="ru-RU"/>
        </w:rPr>
        <w:t>та</w:t>
      </w:r>
      <w:r w:rsidRPr="000B6BB1">
        <w:rPr>
          <w:rFonts w:ascii="Verdana" w:eastAsia="Times New Roman" w:hAnsi="Verdana" w:cs="Times New Roman"/>
          <w:color w:val="000000"/>
          <w:kern w:val="0"/>
          <w:sz w:val="24"/>
          <w:szCs w:val="24"/>
          <w:lang w:eastAsia="ru-RU"/>
        </w:rPr>
        <w:t xml:space="preserve"> </w:t>
      </w:r>
      <w:r w:rsidRPr="000B6BB1">
        <w:rPr>
          <w:rFonts w:ascii="Verdana" w:eastAsia="Times New Roman" w:hAnsi="Verdana" w:cs="Times New Roman" w:hint="eastAsia"/>
          <w:color w:val="000000"/>
          <w:kern w:val="0"/>
          <w:sz w:val="24"/>
          <w:szCs w:val="24"/>
          <w:lang w:eastAsia="ru-RU"/>
        </w:rPr>
        <w:t>обробки</w:t>
      </w:r>
      <w:r w:rsidRPr="000B6BB1">
        <w:rPr>
          <w:rFonts w:ascii="Verdana" w:eastAsia="Times New Roman" w:hAnsi="Verdana" w:cs="Times New Roman"/>
          <w:color w:val="000000"/>
          <w:kern w:val="0"/>
          <w:sz w:val="24"/>
          <w:szCs w:val="24"/>
          <w:lang w:eastAsia="ru-RU"/>
        </w:rPr>
        <w:t xml:space="preserve"> </w:t>
      </w:r>
      <w:r w:rsidRPr="000B6BB1">
        <w:rPr>
          <w:rFonts w:ascii="Verdana" w:eastAsia="Times New Roman" w:hAnsi="Verdana" w:cs="Times New Roman" w:hint="eastAsia"/>
          <w:color w:val="000000"/>
          <w:kern w:val="0"/>
          <w:sz w:val="24"/>
          <w:szCs w:val="24"/>
          <w:lang w:eastAsia="ru-RU"/>
        </w:rPr>
        <w:t>зразків</w:t>
      </w:r>
      <w:r w:rsidRPr="000B6BB1">
        <w:rPr>
          <w:rFonts w:ascii="Verdana" w:eastAsia="Times New Roman" w:hAnsi="Verdana" w:cs="Times New Roman"/>
          <w:color w:val="000000"/>
          <w:kern w:val="0"/>
          <w:sz w:val="24"/>
          <w:szCs w:val="24"/>
          <w:lang w:eastAsia="ru-RU"/>
        </w:rPr>
        <w:t xml:space="preserve"> </w:t>
      </w:r>
      <w:r w:rsidRPr="000B6BB1">
        <w:rPr>
          <w:rFonts w:ascii="Verdana" w:eastAsia="Times New Roman" w:hAnsi="Verdana" w:cs="Times New Roman" w:hint="eastAsia"/>
          <w:color w:val="000000"/>
          <w:kern w:val="0"/>
          <w:sz w:val="24"/>
          <w:szCs w:val="24"/>
          <w:lang w:eastAsia="ru-RU"/>
        </w:rPr>
        <w:t>лесово</w:t>
      </w:r>
      <w:r w:rsidRPr="000B6BB1">
        <w:rPr>
          <w:rFonts w:ascii="Verdana" w:eastAsia="Times New Roman" w:hAnsi="Verdana" w:cs="Times New Roman"/>
          <w:color w:val="000000"/>
          <w:kern w:val="0"/>
          <w:sz w:val="24"/>
          <w:szCs w:val="24"/>
          <w:lang w:eastAsia="ru-RU"/>
        </w:rPr>
        <w:t>-</w:t>
      </w:r>
      <w:r w:rsidRPr="000B6BB1">
        <w:rPr>
          <w:rFonts w:ascii="Verdana" w:eastAsia="Times New Roman" w:hAnsi="Verdana" w:cs="Times New Roman" w:hint="eastAsia"/>
          <w:color w:val="000000"/>
          <w:kern w:val="0"/>
          <w:sz w:val="24"/>
          <w:szCs w:val="24"/>
          <w:lang w:eastAsia="ru-RU"/>
        </w:rPr>
        <w:t>грунтових</w:t>
      </w:r>
      <w:r w:rsidRPr="000B6BB1">
        <w:rPr>
          <w:rFonts w:ascii="Verdana" w:eastAsia="Times New Roman" w:hAnsi="Verdana" w:cs="Times New Roman"/>
          <w:color w:val="000000"/>
          <w:kern w:val="0"/>
          <w:sz w:val="24"/>
          <w:szCs w:val="24"/>
          <w:lang w:eastAsia="ru-RU"/>
        </w:rPr>
        <w:t xml:space="preserve"> </w:t>
      </w:r>
      <w:r w:rsidRPr="000B6BB1">
        <w:rPr>
          <w:rFonts w:ascii="Verdana" w:eastAsia="Times New Roman" w:hAnsi="Verdana" w:cs="Times New Roman" w:hint="eastAsia"/>
          <w:color w:val="000000"/>
          <w:kern w:val="0"/>
          <w:sz w:val="24"/>
          <w:szCs w:val="24"/>
          <w:lang w:eastAsia="ru-RU"/>
        </w:rPr>
        <w:t>порід</w:t>
      </w:r>
      <w:r w:rsidRPr="000B6BB1">
        <w:rPr>
          <w:rFonts w:ascii="Verdana" w:eastAsia="Times New Roman" w:hAnsi="Verdana" w:cs="Times New Roman"/>
          <w:color w:val="000000"/>
          <w:kern w:val="0"/>
          <w:sz w:val="24"/>
          <w:szCs w:val="24"/>
          <w:lang w:eastAsia="ru-RU"/>
        </w:rPr>
        <w:t xml:space="preserve"> </w:t>
      </w:r>
      <w:r w:rsidRPr="000B6BB1">
        <w:rPr>
          <w:rFonts w:ascii="Verdana" w:eastAsia="Times New Roman" w:hAnsi="Verdana" w:cs="Times New Roman" w:hint="eastAsia"/>
          <w:color w:val="000000"/>
          <w:kern w:val="0"/>
          <w:sz w:val="24"/>
          <w:szCs w:val="24"/>
          <w:lang w:eastAsia="ru-RU"/>
        </w:rPr>
        <w:t>для</w:t>
      </w:r>
    </w:p>
    <w:p w:rsidR="000B6BB1" w:rsidRPr="000B6BB1" w:rsidRDefault="000B6BB1" w:rsidP="000B6BB1">
      <w:pPr>
        <w:rPr>
          <w:rFonts w:ascii="Verdana" w:eastAsia="Times New Roman" w:hAnsi="Verdana" w:cs="Times New Roman"/>
          <w:color w:val="000000"/>
          <w:kern w:val="0"/>
          <w:sz w:val="24"/>
          <w:szCs w:val="24"/>
          <w:lang w:eastAsia="ru-RU"/>
        </w:rPr>
      </w:pPr>
      <w:r w:rsidRPr="000B6BB1">
        <w:rPr>
          <w:rFonts w:ascii="Verdana" w:eastAsia="Times New Roman" w:hAnsi="Verdana" w:cs="Times New Roman" w:hint="eastAsia"/>
          <w:color w:val="000000"/>
          <w:kern w:val="0"/>
          <w:sz w:val="24"/>
          <w:szCs w:val="24"/>
          <w:lang w:eastAsia="ru-RU"/>
        </w:rPr>
        <w:t>палеопалінологічного</w:t>
      </w:r>
      <w:r w:rsidRPr="000B6BB1">
        <w:rPr>
          <w:rFonts w:ascii="Verdana" w:eastAsia="Times New Roman" w:hAnsi="Verdana" w:cs="Times New Roman"/>
          <w:color w:val="000000"/>
          <w:kern w:val="0"/>
          <w:sz w:val="24"/>
          <w:szCs w:val="24"/>
          <w:lang w:eastAsia="ru-RU"/>
        </w:rPr>
        <w:t xml:space="preserve"> </w:t>
      </w:r>
      <w:r w:rsidRPr="000B6BB1">
        <w:rPr>
          <w:rFonts w:ascii="Verdana" w:eastAsia="Times New Roman" w:hAnsi="Verdana" w:cs="Times New Roman" w:hint="eastAsia"/>
          <w:color w:val="000000"/>
          <w:kern w:val="0"/>
          <w:sz w:val="24"/>
          <w:szCs w:val="24"/>
          <w:lang w:eastAsia="ru-RU"/>
        </w:rPr>
        <w:t>аналізу</w:t>
      </w:r>
      <w:r w:rsidRPr="000B6BB1">
        <w:rPr>
          <w:rFonts w:ascii="Verdana" w:eastAsia="Times New Roman" w:hAnsi="Verdana" w:cs="Times New Roman"/>
          <w:color w:val="000000"/>
          <w:kern w:val="0"/>
          <w:sz w:val="24"/>
          <w:szCs w:val="24"/>
          <w:lang w:eastAsia="ru-RU"/>
        </w:rPr>
        <w:t xml:space="preserve"> </w:t>
      </w:r>
      <w:r w:rsidRPr="000B6BB1">
        <w:rPr>
          <w:rFonts w:ascii="Verdana" w:eastAsia="Times New Roman" w:hAnsi="Verdana" w:cs="Times New Roman" w:hint="eastAsia"/>
          <w:color w:val="000000"/>
          <w:kern w:val="0"/>
          <w:sz w:val="24"/>
          <w:szCs w:val="24"/>
          <w:lang w:eastAsia="ru-RU"/>
        </w:rPr>
        <w:t>………………………………………………………</w:t>
      </w:r>
      <w:r w:rsidRPr="000B6BB1">
        <w:rPr>
          <w:rFonts w:ascii="Verdana" w:eastAsia="Times New Roman" w:hAnsi="Verdana" w:cs="Times New Roman"/>
          <w:color w:val="000000"/>
          <w:kern w:val="0"/>
          <w:sz w:val="24"/>
          <w:szCs w:val="24"/>
          <w:lang w:eastAsia="ru-RU"/>
        </w:rPr>
        <w:t>..55</w:t>
      </w:r>
    </w:p>
    <w:p w:rsidR="000B6BB1" w:rsidRPr="000B6BB1" w:rsidRDefault="000B6BB1" w:rsidP="000B6BB1">
      <w:pPr>
        <w:rPr>
          <w:rFonts w:ascii="Verdana" w:eastAsia="Times New Roman" w:hAnsi="Verdana" w:cs="Times New Roman"/>
          <w:color w:val="000000"/>
          <w:kern w:val="0"/>
          <w:sz w:val="24"/>
          <w:szCs w:val="24"/>
          <w:lang w:eastAsia="ru-RU"/>
        </w:rPr>
      </w:pPr>
      <w:r w:rsidRPr="000B6BB1">
        <w:rPr>
          <w:rFonts w:ascii="Verdana" w:eastAsia="Times New Roman" w:hAnsi="Verdana" w:cs="Times New Roman"/>
          <w:color w:val="000000"/>
          <w:kern w:val="0"/>
          <w:sz w:val="24"/>
          <w:szCs w:val="24"/>
          <w:lang w:eastAsia="ru-RU"/>
        </w:rPr>
        <w:t xml:space="preserve">2.3. </w:t>
      </w:r>
      <w:r w:rsidRPr="000B6BB1">
        <w:rPr>
          <w:rFonts w:ascii="Verdana" w:eastAsia="Times New Roman" w:hAnsi="Verdana" w:cs="Times New Roman" w:hint="eastAsia"/>
          <w:color w:val="000000"/>
          <w:kern w:val="0"/>
          <w:sz w:val="24"/>
          <w:szCs w:val="24"/>
          <w:lang w:eastAsia="ru-RU"/>
        </w:rPr>
        <w:t>Обробка</w:t>
      </w:r>
      <w:r w:rsidRPr="000B6BB1">
        <w:rPr>
          <w:rFonts w:ascii="Verdana" w:eastAsia="Times New Roman" w:hAnsi="Verdana" w:cs="Times New Roman"/>
          <w:color w:val="000000"/>
          <w:kern w:val="0"/>
          <w:sz w:val="24"/>
          <w:szCs w:val="24"/>
          <w:lang w:eastAsia="ru-RU"/>
        </w:rPr>
        <w:t xml:space="preserve"> </w:t>
      </w:r>
      <w:r w:rsidRPr="000B6BB1">
        <w:rPr>
          <w:rFonts w:ascii="Verdana" w:eastAsia="Times New Roman" w:hAnsi="Verdana" w:cs="Times New Roman" w:hint="eastAsia"/>
          <w:color w:val="000000"/>
          <w:kern w:val="0"/>
          <w:sz w:val="24"/>
          <w:szCs w:val="24"/>
          <w:lang w:eastAsia="ru-RU"/>
        </w:rPr>
        <w:t>результатів</w:t>
      </w:r>
      <w:r w:rsidRPr="000B6BB1">
        <w:rPr>
          <w:rFonts w:ascii="Verdana" w:eastAsia="Times New Roman" w:hAnsi="Verdana" w:cs="Times New Roman"/>
          <w:color w:val="000000"/>
          <w:kern w:val="0"/>
          <w:sz w:val="24"/>
          <w:szCs w:val="24"/>
          <w:lang w:eastAsia="ru-RU"/>
        </w:rPr>
        <w:t xml:space="preserve"> </w:t>
      </w:r>
      <w:r w:rsidRPr="000B6BB1">
        <w:rPr>
          <w:rFonts w:ascii="Verdana" w:eastAsia="Times New Roman" w:hAnsi="Verdana" w:cs="Times New Roman" w:hint="eastAsia"/>
          <w:color w:val="000000"/>
          <w:kern w:val="0"/>
          <w:sz w:val="24"/>
          <w:szCs w:val="24"/>
          <w:lang w:eastAsia="ru-RU"/>
        </w:rPr>
        <w:t>палеопалінологічного</w:t>
      </w:r>
      <w:r w:rsidRPr="000B6BB1">
        <w:rPr>
          <w:rFonts w:ascii="Verdana" w:eastAsia="Times New Roman" w:hAnsi="Verdana" w:cs="Times New Roman"/>
          <w:color w:val="000000"/>
          <w:kern w:val="0"/>
          <w:sz w:val="24"/>
          <w:szCs w:val="24"/>
          <w:lang w:eastAsia="ru-RU"/>
        </w:rPr>
        <w:t xml:space="preserve"> </w:t>
      </w:r>
      <w:r w:rsidRPr="000B6BB1">
        <w:rPr>
          <w:rFonts w:ascii="Verdana" w:eastAsia="Times New Roman" w:hAnsi="Verdana" w:cs="Times New Roman" w:hint="eastAsia"/>
          <w:color w:val="000000"/>
          <w:kern w:val="0"/>
          <w:sz w:val="24"/>
          <w:szCs w:val="24"/>
          <w:lang w:eastAsia="ru-RU"/>
        </w:rPr>
        <w:t>аналізу………………………</w:t>
      </w:r>
      <w:r w:rsidRPr="000B6BB1">
        <w:rPr>
          <w:rFonts w:ascii="Verdana" w:eastAsia="Times New Roman" w:hAnsi="Verdana" w:cs="Times New Roman"/>
          <w:color w:val="000000"/>
          <w:kern w:val="0"/>
          <w:sz w:val="24"/>
          <w:szCs w:val="24"/>
          <w:lang w:eastAsia="ru-RU"/>
        </w:rPr>
        <w:t>.</w:t>
      </w:r>
      <w:r w:rsidRPr="000B6BB1">
        <w:rPr>
          <w:rFonts w:ascii="Verdana" w:eastAsia="Times New Roman" w:hAnsi="Verdana" w:cs="Times New Roman" w:hint="eastAsia"/>
          <w:color w:val="000000"/>
          <w:kern w:val="0"/>
          <w:sz w:val="24"/>
          <w:szCs w:val="24"/>
          <w:lang w:eastAsia="ru-RU"/>
        </w:rPr>
        <w:t>…</w:t>
      </w:r>
      <w:r w:rsidRPr="000B6BB1">
        <w:rPr>
          <w:rFonts w:ascii="Verdana" w:eastAsia="Times New Roman" w:hAnsi="Verdana" w:cs="Times New Roman"/>
          <w:color w:val="000000"/>
          <w:kern w:val="0"/>
          <w:sz w:val="24"/>
          <w:szCs w:val="24"/>
          <w:lang w:eastAsia="ru-RU"/>
        </w:rPr>
        <w:t>..57</w:t>
      </w:r>
    </w:p>
    <w:p w:rsidR="000B6BB1" w:rsidRPr="000B6BB1" w:rsidRDefault="000B6BB1" w:rsidP="000B6BB1">
      <w:pPr>
        <w:rPr>
          <w:rFonts w:ascii="Verdana" w:eastAsia="Times New Roman" w:hAnsi="Verdana" w:cs="Times New Roman"/>
          <w:color w:val="000000"/>
          <w:kern w:val="0"/>
          <w:sz w:val="24"/>
          <w:szCs w:val="24"/>
          <w:lang w:eastAsia="ru-RU"/>
        </w:rPr>
      </w:pPr>
      <w:r w:rsidRPr="000B6BB1">
        <w:rPr>
          <w:rFonts w:ascii="Verdana" w:eastAsia="Times New Roman" w:hAnsi="Verdana" w:cs="Times New Roman"/>
          <w:color w:val="000000"/>
          <w:kern w:val="0"/>
          <w:sz w:val="24"/>
          <w:szCs w:val="24"/>
          <w:lang w:eastAsia="ru-RU"/>
        </w:rPr>
        <w:t xml:space="preserve">2.4. </w:t>
      </w:r>
      <w:r w:rsidRPr="000B6BB1">
        <w:rPr>
          <w:rFonts w:ascii="Verdana" w:eastAsia="Times New Roman" w:hAnsi="Verdana" w:cs="Times New Roman" w:hint="eastAsia"/>
          <w:color w:val="000000"/>
          <w:kern w:val="0"/>
          <w:sz w:val="24"/>
          <w:szCs w:val="24"/>
          <w:lang w:eastAsia="ru-RU"/>
        </w:rPr>
        <w:t>Методи</w:t>
      </w:r>
      <w:r w:rsidRPr="000B6BB1">
        <w:rPr>
          <w:rFonts w:ascii="Verdana" w:eastAsia="Times New Roman" w:hAnsi="Verdana" w:cs="Times New Roman"/>
          <w:color w:val="000000"/>
          <w:kern w:val="0"/>
          <w:sz w:val="24"/>
          <w:szCs w:val="24"/>
          <w:lang w:eastAsia="ru-RU"/>
        </w:rPr>
        <w:t xml:space="preserve"> </w:t>
      </w:r>
      <w:r w:rsidRPr="000B6BB1">
        <w:rPr>
          <w:rFonts w:ascii="Verdana" w:eastAsia="Times New Roman" w:hAnsi="Verdana" w:cs="Times New Roman" w:hint="eastAsia"/>
          <w:color w:val="000000"/>
          <w:kern w:val="0"/>
          <w:sz w:val="24"/>
          <w:szCs w:val="24"/>
          <w:lang w:eastAsia="ru-RU"/>
        </w:rPr>
        <w:t>палеокліматичних</w:t>
      </w:r>
      <w:r w:rsidRPr="000B6BB1">
        <w:rPr>
          <w:rFonts w:ascii="Verdana" w:eastAsia="Times New Roman" w:hAnsi="Verdana" w:cs="Times New Roman"/>
          <w:color w:val="000000"/>
          <w:kern w:val="0"/>
          <w:sz w:val="24"/>
          <w:szCs w:val="24"/>
          <w:lang w:eastAsia="ru-RU"/>
        </w:rPr>
        <w:t xml:space="preserve"> </w:t>
      </w:r>
      <w:r w:rsidRPr="000B6BB1">
        <w:rPr>
          <w:rFonts w:ascii="Verdana" w:eastAsia="Times New Roman" w:hAnsi="Verdana" w:cs="Times New Roman" w:hint="eastAsia"/>
          <w:color w:val="000000"/>
          <w:kern w:val="0"/>
          <w:sz w:val="24"/>
          <w:szCs w:val="24"/>
          <w:lang w:eastAsia="ru-RU"/>
        </w:rPr>
        <w:t>реконструкцій………………………………………</w:t>
      </w:r>
      <w:r w:rsidRPr="000B6BB1">
        <w:rPr>
          <w:rFonts w:ascii="Verdana" w:eastAsia="Times New Roman" w:hAnsi="Verdana" w:cs="Times New Roman"/>
          <w:color w:val="000000"/>
          <w:kern w:val="0"/>
          <w:sz w:val="24"/>
          <w:szCs w:val="24"/>
          <w:lang w:eastAsia="ru-RU"/>
        </w:rPr>
        <w:t>58</w:t>
      </w:r>
    </w:p>
    <w:p w:rsidR="000B6BB1" w:rsidRPr="000B6BB1" w:rsidRDefault="000B6BB1" w:rsidP="000B6BB1">
      <w:pPr>
        <w:rPr>
          <w:rFonts w:ascii="Verdana" w:eastAsia="Times New Roman" w:hAnsi="Verdana" w:cs="Times New Roman"/>
          <w:color w:val="000000"/>
          <w:kern w:val="0"/>
          <w:sz w:val="24"/>
          <w:szCs w:val="24"/>
          <w:lang w:eastAsia="ru-RU"/>
        </w:rPr>
      </w:pPr>
      <w:r w:rsidRPr="000B6BB1">
        <w:rPr>
          <w:rFonts w:ascii="Verdana" w:eastAsia="Times New Roman" w:hAnsi="Verdana" w:cs="Times New Roman" w:hint="eastAsia"/>
          <w:color w:val="000000"/>
          <w:kern w:val="0"/>
          <w:sz w:val="24"/>
          <w:szCs w:val="24"/>
          <w:lang w:eastAsia="ru-RU"/>
        </w:rPr>
        <w:t>Висновки</w:t>
      </w:r>
      <w:r w:rsidRPr="000B6BB1">
        <w:rPr>
          <w:rFonts w:ascii="Verdana" w:eastAsia="Times New Roman" w:hAnsi="Verdana" w:cs="Times New Roman"/>
          <w:color w:val="000000"/>
          <w:kern w:val="0"/>
          <w:sz w:val="24"/>
          <w:szCs w:val="24"/>
          <w:lang w:eastAsia="ru-RU"/>
        </w:rPr>
        <w:t xml:space="preserve"> </w:t>
      </w:r>
      <w:r w:rsidRPr="000B6BB1">
        <w:rPr>
          <w:rFonts w:ascii="Verdana" w:eastAsia="Times New Roman" w:hAnsi="Verdana" w:cs="Times New Roman" w:hint="eastAsia"/>
          <w:color w:val="000000"/>
          <w:kern w:val="0"/>
          <w:sz w:val="24"/>
          <w:szCs w:val="24"/>
          <w:lang w:eastAsia="ru-RU"/>
        </w:rPr>
        <w:t>до</w:t>
      </w:r>
      <w:r w:rsidRPr="000B6BB1">
        <w:rPr>
          <w:rFonts w:ascii="Verdana" w:eastAsia="Times New Roman" w:hAnsi="Verdana" w:cs="Times New Roman"/>
          <w:color w:val="000000"/>
          <w:kern w:val="0"/>
          <w:sz w:val="24"/>
          <w:szCs w:val="24"/>
          <w:lang w:eastAsia="ru-RU"/>
        </w:rPr>
        <w:t xml:space="preserve"> </w:t>
      </w:r>
      <w:r w:rsidRPr="000B6BB1">
        <w:rPr>
          <w:rFonts w:ascii="Verdana" w:eastAsia="Times New Roman" w:hAnsi="Verdana" w:cs="Times New Roman" w:hint="eastAsia"/>
          <w:color w:val="000000"/>
          <w:kern w:val="0"/>
          <w:sz w:val="24"/>
          <w:szCs w:val="24"/>
          <w:lang w:eastAsia="ru-RU"/>
        </w:rPr>
        <w:t>розділу</w:t>
      </w:r>
      <w:r w:rsidRPr="000B6BB1">
        <w:rPr>
          <w:rFonts w:ascii="Verdana" w:eastAsia="Times New Roman" w:hAnsi="Verdana" w:cs="Times New Roman"/>
          <w:color w:val="000000"/>
          <w:kern w:val="0"/>
          <w:sz w:val="24"/>
          <w:szCs w:val="24"/>
          <w:lang w:eastAsia="ru-RU"/>
        </w:rPr>
        <w:t xml:space="preserve"> 2</w:t>
      </w:r>
      <w:r w:rsidRPr="000B6BB1">
        <w:rPr>
          <w:rFonts w:ascii="Verdana" w:eastAsia="Times New Roman" w:hAnsi="Verdana" w:cs="Times New Roman" w:hint="eastAsia"/>
          <w:color w:val="000000"/>
          <w:kern w:val="0"/>
          <w:sz w:val="24"/>
          <w:szCs w:val="24"/>
          <w:lang w:eastAsia="ru-RU"/>
        </w:rPr>
        <w:t>………………………</w:t>
      </w:r>
      <w:r w:rsidRPr="000B6BB1">
        <w:rPr>
          <w:rFonts w:ascii="Verdana" w:eastAsia="Times New Roman" w:hAnsi="Verdana" w:cs="Times New Roman"/>
          <w:color w:val="000000"/>
          <w:kern w:val="0"/>
          <w:sz w:val="24"/>
          <w:szCs w:val="24"/>
          <w:lang w:eastAsia="ru-RU"/>
        </w:rPr>
        <w:t>...</w:t>
      </w:r>
      <w:r w:rsidRPr="000B6BB1">
        <w:rPr>
          <w:rFonts w:ascii="Verdana" w:eastAsia="Times New Roman" w:hAnsi="Verdana" w:cs="Times New Roman" w:hint="eastAsia"/>
          <w:color w:val="000000"/>
          <w:kern w:val="0"/>
          <w:sz w:val="24"/>
          <w:szCs w:val="24"/>
          <w:lang w:eastAsia="ru-RU"/>
        </w:rPr>
        <w:t>……………………………………</w:t>
      </w:r>
      <w:r w:rsidRPr="000B6BB1">
        <w:rPr>
          <w:rFonts w:ascii="Verdana" w:eastAsia="Times New Roman" w:hAnsi="Verdana" w:cs="Times New Roman"/>
          <w:color w:val="000000"/>
          <w:kern w:val="0"/>
          <w:sz w:val="24"/>
          <w:szCs w:val="24"/>
          <w:lang w:eastAsia="ru-RU"/>
        </w:rPr>
        <w:t>...62</w:t>
      </w:r>
    </w:p>
    <w:p w:rsidR="000B6BB1" w:rsidRPr="000B6BB1" w:rsidRDefault="000B6BB1" w:rsidP="000B6BB1">
      <w:pPr>
        <w:rPr>
          <w:rFonts w:ascii="Verdana" w:eastAsia="Times New Roman" w:hAnsi="Verdana" w:cs="Times New Roman"/>
          <w:color w:val="000000"/>
          <w:kern w:val="0"/>
          <w:sz w:val="24"/>
          <w:szCs w:val="24"/>
          <w:lang w:eastAsia="ru-RU"/>
        </w:rPr>
      </w:pPr>
      <w:r w:rsidRPr="000B6BB1">
        <w:rPr>
          <w:rFonts w:ascii="Verdana" w:eastAsia="Times New Roman" w:hAnsi="Verdana" w:cs="Times New Roman"/>
          <w:color w:val="000000"/>
          <w:kern w:val="0"/>
          <w:sz w:val="24"/>
          <w:szCs w:val="24"/>
          <w:lang w:eastAsia="ru-RU"/>
        </w:rPr>
        <w:t>20</w:t>
      </w:r>
    </w:p>
    <w:p w:rsidR="000B6BB1" w:rsidRPr="000B6BB1" w:rsidRDefault="000B6BB1" w:rsidP="000B6BB1">
      <w:pPr>
        <w:rPr>
          <w:rFonts w:ascii="Verdana" w:eastAsia="Times New Roman" w:hAnsi="Verdana" w:cs="Times New Roman"/>
          <w:color w:val="000000"/>
          <w:kern w:val="0"/>
          <w:sz w:val="24"/>
          <w:szCs w:val="24"/>
          <w:lang w:eastAsia="ru-RU"/>
        </w:rPr>
      </w:pPr>
      <w:r w:rsidRPr="000B6BB1">
        <w:rPr>
          <w:rFonts w:ascii="Verdana" w:eastAsia="Times New Roman" w:hAnsi="Verdana" w:cs="Times New Roman" w:hint="eastAsia"/>
          <w:color w:val="000000"/>
          <w:kern w:val="0"/>
          <w:sz w:val="24"/>
          <w:szCs w:val="24"/>
          <w:lang w:eastAsia="ru-RU"/>
        </w:rPr>
        <w:t>РОЗДІЛ</w:t>
      </w:r>
      <w:r w:rsidRPr="000B6BB1">
        <w:rPr>
          <w:rFonts w:ascii="Verdana" w:eastAsia="Times New Roman" w:hAnsi="Verdana" w:cs="Times New Roman"/>
          <w:color w:val="000000"/>
          <w:kern w:val="0"/>
          <w:sz w:val="24"/>
          <w:szCs w:val="24"/>
          <w:lang w:eastAsia="ru-RU"/>
        </w:rPr>
        <w:t xml:space="preserve"> 3. </w:t>
      </w:r>
      <w:r w:rsidRPr="000B6BB1">
        <w:rPr>
          <w:rFonts w:ascii="Verdana" w:eastAsia="Times New Roman" w:hAnsi="Verdana" w:cs="Times New Roman" w:hint="eastAsia"/>
          <w:color w:val="000000"/>
          <w:kern w:val="0"/>
          <w:sz w:val="24"/>
          <w:szCs w:val="24"/>
          <w:lang w:eastAsia="ru-RU"/>
        </w:rPr>
        <w:t>ІСТОРІЯ</w:t>
      </w:r>
      <w:r w:rsidRPr="000B6BB1">
        <w:rPr>
          <w:rFonts w:ascii="Verdana" w:eastAsia="Times New Roman" w:hAnsi="Verdana" w:cs="Times New Roman"/>
          <w:color w:val="000000"/>
          <w:kern w:val="0"/>
          <w:sz w:val="24"/>
          <w:szCs w:val="24"/>
          <w:lang w:eastAsia="ru-RU"/>
        </w:rPr>
        <w:t xml:space="preserve"> </w:t>
      </w:r>
      <w:r w:rsidRPr="000B6BB1">
        <w:rPr>
          <w:rFonts w:ascii="Verdana" w:eastAsia="Times New Roman" w:hAnsi="Verdana" w:cs="Times New Roman" w:hint="eastAsia"/>
          <w:color w:val="000000"/>
          <w:kern w:val="0"/>
          <w:sz w:val="24"/>
          <w:szCs w:val="24"/>
          <w:lang w:eastAsia="ru-RU"/>
        </w:rPr>
        <w:t>ПАЛІНОЛОГІЧНИХ</w:t>
      </w:r>
      <w:r w:rsidRPr="000B6BB1">
        <w:rPr>
          <w:rFonts w:ascii="Verdana" w:eastAsia="Times New Roman" w:hAnsi="Verdana" w:cs="Times New Roman"/>
          <w:color w:val="000000"/>
          <w:kern w:val="0"/>
          <w:sz w:val="24"/>
          <w:szCs w:val="24"/>
          <w:lang w:eastAsia="ru-RU"/>
        </w:rPr>
        <w:t xml:space="preserve"> </w:t>
      </w:r>
      <w:r w:rsidRPr="000B6BB1">
        <w:rPr>
          <w:rFonts w:ascii="Verdana" w:eastAsia="Times New Roman" w:hAnsi="Verdana" w:cs="Times New Roman" w:hint="eastAsia"/>
          <w:color w:val="000000"/>
          <w:kern w:val="0"/>
          <w:sz w:val="24"/>
          <w:szCs w:val="24"/>
          <w:lang w:eastAsia="ru-RU"/>
        </w:rPr>
        <w:t>ДОСЛІДЖЕНЬ</w:t>
      </w:r>
      <w:r w:rsidRPr="000B6BB1">
        <w:rPr>
          <w:rFonts w:ascii="Verdana" w:eastAsia="Times New Roman" w:hAnsi="Verdana" w:cs="Times New Roman"/>
          <w:color w:val="000000"/>
          <w:kern w:val="0"/>
          <w:sz w:val="24"/>
          <w:szCs w:val="24"/>
          <w:lang w:eastAsia="ru-RU"/>
        </w:rPr>
        <w:t xml:space="preserve"> </w:t>
      </w:r>
      <w:r w:rsidRPr="000B6BB1">
        <w:rPr>
          <w:rFonts w:ascii="Verdana" w:eastAsia="Times New Roman" w:hAnsi="Verdana" w:cs="Times New Roman" w:hint="eastAsia"/>
          <w:color w:val="000000"/>
          <w:kern w:val="0"/>
          <w:sz w:val="24"/>
          <w:szCs w:val="24"/>
          <w:lang w:eastAsia="ru-RU"/>
        </w:rPr>
        <w:t>ВІДКЛАДІВ</w:t>
      </w:r>
    </w:p>
    <w:p w:rsidR="000B6BB1" w:rsidRPr="000B6BB1" w:rsidRDefault="000B6BB1" w:rsidP="000B6BB1">
      <w:pPr>
        <w:rPr>
          <w:rFonts w:ascii="Verdana" w:eastAsia="Times New Roman" w:hAnsi="Verdana" w:cs="Times New Roman"/>
          <w:color w:val="000000"/>
          <w:kern w:val="0"/>
          <w:sz w:val="24"/>
          <w:szCs w:val="24"/>
          <w:lang w:eastAsia="ru-RU"/>
        </w:rPr>
      </w:pPr>
      <w:r w:rsidRPr="000B6BB1">
        <w:rPr>
          <w:rFonts w:ascii="Verdana" w:eastAsia="Times New Roman" w:hAnsi="Verdana" w:cs="Times New Roman" w:hint="eastAsia"/>
          <w:color w:val="000000"/>
          <w:kern w:val="0"/>
          <w:sz w:val="24"/>
          <w:szCs w:val="24"/>
          <w:lang w:eastAsia="ru-RU"/>
        </w:rPr>
        <w:t>ПІЗНЬОГО</w:t>
      </w:r>
      <w:r w:rsidRPr="000B6BB1">
        <w:rPr>
          <w:rFonts w:ascii="Verdana" w:eastAsia="Times New Roman" w:hAnsi="Verdana" w:cs="Times New Roman"/>
          <w:color w:val="000000"/>
          <w:kern w:val="0"/>
          <w:sz w:val="24"/>
          <w:szCs w:val="24"/>
          <w:lang w:eastAsia="ru-RU"/>
        </w:rPr>
        <w:t xml:space="preserve"> </w:t>
      </w:r>
      <w:r w:rsidRPr="000B6BB1">
        <w:rPr>
          <w:rFonts w:ascii="Verdana" w:eastAsia="Times New Roman" w:hAnsi="Verdana" w:cs="Times New Roman" w:hint="eastAsia"/>
          <w:color w:val="000000"/>
          <w:kern w:val="0"/>
          <w:sz w:val="24"/>
          <w:szCs w:val="24"/>
          <w:lang w:eastAsia="ru-RU"/>
        </w:rPr>
        <w:t>НЕОПЛЕЙСТОЦЕНУ</w:t>
      </w:r>
      <w:r w:rsidRPr="000B6BB1">
        <w:rPr>
          <w:rFonts w:ascii="Verdana" w:eastAsia="Times New Roman" w:hAnsi="Verdana" w:cs="Times New Roman"/>
          <w:color w:val="000000"/>
          <w:kern w:val="0"/>
          <w:sz w:val="24"/>
          <w:szCs w:val="24"/>
          <w:lang w:eastAsia="ru-RU"/>
        </w:rPr>
        <w:t xml:space="preserve"> </w:t>
      </w:r>
      <w:r w:rsidRPr="000B6BB1">
        <w:rPr>
          <w:rFonts w:ascii="Verdana" w:eastAsia="Times New Roman" w:hAnsi="Verdana" w:cs="Times New Roman" w:hint="eastAsia"/>
          <w:color w:val="000000"/>
          <w:kern w:val="0"/>
          <w:sz w:val="24"/>
          <w:szCs w:val="24"/>
          <w:lang w:eastAsia="ru-RU"/>
        </w:rPr>
        <w:t>ТА</w:t>
      </w:r>
      <w:r w:rsidRPr="000B6BB1">
        <w:rPr>
          <w:rFonts w:ascii="Verdana" w:eastAsia="Times New Roman" w:hAnsi="Verdana" w:cs="Times New Roman"/>
          <w:color w:val="000000"/>
          <w:kern w:val="0"/>
          <w:sz w:val="24"/>
          <w:szCs w:val="24"/>
          <w:lang w:eastAsia="ru-RU"/>
        </w:rPr>
        <w:t xml:space="preserve"> </w:t>
      </w:r>
      <w:r w:rsidRPr="000B6BB1">
        <w:rPr>
          <w:rFonts w:ascii="Verdana" w:eastAsia="Times New Roman" w:hAnsi="Verdana" w:cs="Times New Roman" w:hint="eastAsia"/>
          <w:color w:val="000000"/>
          <w:kern w:val="0"/>
          <w:sz w:val="24"/>
          <w:szCs w:val="24"/>
          <w:lang w:eastAsia="ru-RU"/>
        </w:rPr>
        <w:t>ГОЛОЦЕНУ</w:t>
      </w:r>
      <w:r w:rsidRPr="000B6BB1">
        <w:rPr>
          <w:rFonts w:ascii="Verdana" w:eastAsia="Times New Roman" w:hAnsi="Verdana" w:cs="Times New Roman"/>
          <w:color w:val="000000"/>
          <w:kern w:val="0"/>
          <w:sz w:val="24"/>
          <w:szCs w:val="24"/>
          <w:lang w:eastAsia="ru-RU"/>
        </w:rPr>
        <w:t xml:space="preserve"> </w:t>
      </w:r>
      <w:r w:rsidRPr="000B6BB1">
        <w:rPr>
          <w:rFonts w:ascii="Verdana" w:eastAsia="Times New Roman" w:hAnsi="Verdana" w:cs="Times New Roman" w:hint="eastAsia"/>
          <w:color w:val="000000"/>
          <w:kern w:val="0"/>
          <w:sz w:val="24"/>
          <w:szCs w:val="24"/>
          <w:lang w:eastAsia="ru-RU"/>
        </w:rPr>
        <w:t>БУКОВИНСЬКОГО</w:t>
      </w:r>
    </w:p>
    <w:p w:rsidR="000B6BB1" w:rsidRPr="000B6BB1" w:rsidRDefault="000B6BB1" w:rsidP="000B6BB1">
      <w:pPr>
        <w:rPr>
          <w:rFonts w:ascii="Verdana" w:eastAsia="Times New Roman" w:hAnsi="Verdana" w:cs="Times New Roman"/>
          <w:color w:val="000000"/>
          <w:kern w:val="0"/>
          <w:sz w:val="24"/>
          <w:szCs w:val="24"/>
          <w:lang w:eastAsia="ru-RU"/>
        </w:rPr>
      </w:pPr>
      <w:r w:rsidRPr="000B6BB1">
        <w:rPr>
          <w:rFonts w:ascii="Verdana" w:eastAsia="Times New Roman" w:hAnsi="Verdana" w:cs="Times New Roman" w:hint="eastAsia"/>
          <w:color w:val="000000"/>
          <w:kern w:val="0"/>
          <w:sz w:val="24"/>
          <w:szCs w:val="24"/>
          <w:lang w:eastAsia="ru-RU"/>
        </w:rPr>
        <w:t>ПРИКАРПАТТЯ</w:t>
      </w:r>
      <w:r w:rsidRPr="000B6BB1">
        <w:rPr>
          <w:rFonts w:ascii="Verdana" w:eastAsia="Times New Roman" w:hAnsi="Verdana" w:cs="Times New Roman"/>
          <w:color w:val="000000"/>
          <w:kern w:val="0"/>
          <w:sz w:val="24"/>
          <w:szCs w:val="24"/>
          <w:lang w:eastAsia="ru-RU"/>
        </w:rPr>
        <w:t xml:space="preserve"> </w:t>
      </w:r>
      <w:r w:rsidRPr="000B6BB1">
        <w:rPr>
          <w:rFonts w:ascii="Verdana" w:eastAsia="Times New Roman" w:hAnsi="Verdana" w:cs="Times New Roman" w:hint="eastAsia"/>
          <w:color w:val="000000"/>
          <w:kern w:val="0"/>
          <w:sz w:val="24"/>
          <w:szCs w:val="24"/>
          <w:lang w:eastAsia="ru-RU"/>
        </w:rPr>
        <w:t>І</w:t>
      </w:r>
      <w:r w:rsidRPr="000B6BB1">
        <w:rPr>
          <w:rFonts w:ascii="Verdana" w:eastAsia="Times New Roman" w:hAnsi="Verdana" w:cs="Times New Roman"/>
          <w:color w:val="000000"/>
          <w:kern w:val="0"/>
          <w:sz w:val="24"/>
          <w:szCs w:val="24"/>
          <w:lang w:eastAsia="ru-RU"/>
        </w:rPr>
        <w:t xml:space="preserve"> </w:t>
      </w:r>
      <w:r w:rsidRPr="000B6BB1">
        <w:rPr>
          <w:rFonts w:ascii="Verdana" w:eastAsia="Times New Roman" w:hAnsi="Verdana" w:cs="Times New Roman" w:hint="eastAsia"/>
          <w:color w:val="000000"/>
          <w:kern w:val="0"/>
          <w:sz w:val="24"/>
          <w:szCs w:val="24"/>
          <w:lang w:eastAsia="ru-RU"/>
        </w:rPr>
        <w:t>ЗАКАРПАТТЯ…………………………………………………</w:t>
      </w:r>
      <w:r w:rsidRPr="000B6BB1">
        <w:rPr>
          <w:rFonts w:ascii="Verdana" w:eastAsia="Times New Roman" w:hAnsi="Verdana" w:cs="Times New Roman"/>
          <w:color w:val="000000"/>
          <w:kern w:val="0"/>
          <w:sz w:val="24"/>
          <w:szCs w:val="24"/>
          <w:lang w:eastAsia="ru-RU"/>
        </w:rPr>
        <w:t>63</w:t>
      </w:r>
    </w:p>
    <w:p w:rsidR="000B6BB1" w:rsidRPr="000B6BB1" w:rsidRDefault="000B6BB1" w:rsidP="000B6BB1">
      <w:pPr>
        <w:rPr>
          <w:rFonts w:ascii="Verdana" w:eastAsia="Times New Roman" w:hAnsi="Verdana" w:cs="Times New Roman"/>
          <w:color w:val="000000"/>
          <w:kern w:val="0"/>
          <w:sz w:val="24"/>
          <w:szCs w:val="24"/>
          <w:lang w:eastAsia="ru-RU"/>
        </w:rPr>
      </w:pPr>
      <w:r w:rsidRPr="000B6BB1">
        <w:rPr>
          <w:rFonts w:ascii="Verdana" w:eastAsia="Times New Roman" w:hAnsi="Verdana" w:cs="Times New Roman"/>
          <w:color w:val="000000"/>
          <w:kern w:val="0"/>
          <w:sz w:val="24"/>
          <w:szCs w:val="24"/>
          <w:lang w:eastAsia="ru-RU"/>
        </w:rPr>
        <w:t xml:space="preserve">3.1. </w:t>
      </w:r>
      <w:r w:rsidRPr="000B6BB1">
        <w:rPr>
          <w:rFonts w:ascii="Verdana" w:eastAsia="Times New Roman" w:hAnsi="Verdana" w:cs="Times New Roman" w:hint="eastAsia"/>
          <w:color w:val="000000"/>
          <w:kern w:val="0"/>
          <w:sz w:val="24"/>
          <w:szCs w:val="24"/>
          <w:lang w:eastAsia="ru-RU"/>
        </w:rPr>
        <w:t>Пізній</w:t>
      </w:r>
      <w:r w:rsidRPr="000B6BB1">
        <w:rPr>
          <w:rFonts w:ascii="Verdana" w:eastAsia="Times New Roman" w:hAnsi="Verdana" w:cs="Times New Roman"/>
          <w:color w:val="000000"/>
          <w:kern w:val="0"/>
          <w:sz w:val="24"/>
          <w:szCs w:val="24"/>
          <w:lang w:eastAsia="ru-RU"/>
        </w:rPr>
        <w:t xml:space="preserve"> </w:t>
      </w:r>
      <w:r w:rsidRPr="000B6BB1">
        <w:rPr>
          <w:rFonts w:ascii="Verdana" w:eastAsia="Times New Roman" w:hAnsi="Verdana" w:cs="Times New Roman" w:hint="eastAsia"/>
          <w:color w:val="000000"/>
          <w:kern w:val="0"/>
          <w:sz w:val="24"/>
          <w:szCs w:val="24"/>
          <w:lang w:eastAsia="ru-RU"/>
        </w:rPr>
        <w:t>неоплейстоцен……</w:t>
      </w:r>
      <w:r w:rsidRPr="000B6BB1">
        <w:rPr>
          <w:rFonts w:ascii="Verdana" w:eastAsia="Times New Roman" w:hAnsi="Verdana" w:cs="Times New Roman"/>
          <w:color w:val="000000"/>
          <w:kern w:val="0"/>
          <w:sz w:val="24"/>
          <w:szCs w:val="24"/>
          <w:lang w:eastAsia="ru-RU"/>
        </w:rPr>
        <w:t>..</w:t>
      </w:r>
      <w:r w:rsidRPr="000B6BB1">
        <w:rPr>
          <w:rFonts w:ascii="Verdana" w:eastAsia="Times New Roman" w:hAnsi="Verdana" w:cs="Times New Roman" w:hint="eastAsia"/>
          <w:color w:val="000000"/>
          <w:kern w:val="0"/>
          <w:sz w:val="24"/>
          <w:szCs w:val="24"/>
          <w:lang w:eastAsia="ru-RU"/>
        </w:rPr>
        <w:t>…</w:t>
      </w:r>
      <w:r w:rsidRPr="000B6BB1">
        <w:rPr>
          <w:rFonts w:ascii="Verdana" w:eastAsia="Times New Roman" w:hAnsi="Verdana" w:cs="Times New Roman"/>
          <w:color w:val="000000"/>
          <w:kern w:val="0"/>
          <w:sz w:val="24"/>
          <w:szCs w:val="24"/>
          <w:lang w:eastAsia="ru-RU"/>
        </w:rPr>
        <w:t>.</w:t>
      </w:r>
      <w:r w:rsidRPr="000B6BB1">
        <w:rPr>
          <w:rFonts w:ascii="Verdana" w:eastAsia="Times New Roman" w:hAnsi="Verdana" w:cs="Times New Roman" w:hint="eastAsia"/>
          <w:color w:val="000000"/>
          <w:kern w:val="0"/>
          <w:sz w:val="24"/>
          <w:szCs w:val="24"/>
          <w:lang w:eastAsia="ru-RU"/>
        </w:rPr>
        <w:t>…………………………………………………</w:t>
      </w:r>
      <w:r w:rsidRPr="000B6BB1">
        <w:rPr>
          <w:rFonts w:ascii="Verdana" w:eastAsia="Times New Roman" w:hAnsi="Verdana" w:cs="Times New Roman"/>
          <w:color w:val="000000"/>
          <w:kern w:val="0"/>
          <w:sz w:val="24"/>
          <w:szCs w:val="24"/>
          <w:lang w:eastAsia="ru-RU"/>
        </w:rPr>
        <w:t>..63</w:t>
      </w:r>
    </w:p>
    <w:p w:rsidR="000B6BB1" w:rsidRPr="000B6BB1" w:rsidRDefault="000B6BB1" w:rsidP="000B6BB1">
      <w:pPr>
        <w:rPr>
          <w:rFonts w:ascii="Verdana" w:eastAsia="Times New Roman" w:hAnsi="Verdana" w:cs="Times New Roman"/>
          <w:color w:val="000000"/>
          <w:kern w:val="0"/>
          <w:sz w:val="24"/>
          <w:szCs w:val="24"/>
          <w:lang w:eastAsia="ru-RU"/>
        </w:rPr>
      </w:pPr>
      <w:r w:rsidRPr="000B6BB1">
        <w:rPr>
          <w:rFonts w:ascii="Verdana" w:eastAsia="Times New Roman" w:hAnsi="Verdana" w:cs="Times New Roman"/>
          <w:color w:val="000000"/>
          <w:kern w:val="0"/>
          <w:sz w:val="24"/>
          <w:szCs w:val="24"/>
          <w:lang w:eastAsia="ru-RU"/>
        </w:rPr>
        <w:t xml:space="preserve">3.2. </w:t>
      </w:r>
      <w:r w:rsidRPr="000B6BB1">
        <w:rPr>
          <w:rFonts w:ascii="Verdana" w:eastAsia="Times New Roman" w:hAnsi="Verdana" w:cs="Times New Roman" w:hint="eastAsia"/>
          <w:color w:val="000000"/>
          <w:kern w:val="0"/>
          <w:sz w:val="24"/>
          <w:szCs w:val="24"/>
          <w:lang w:eastAsia="ru-RU"/>
        </w:rPr>
        <w:t>Голоцен……………………………………………………………………………</w:t>
      </w:r>
      <w:r w:rsidRPr="000B6BB1">
        <w:rPr>
          <w:rFonts w:ascii="Verdana" w:eastAsia="Times New Roman" w:hAnsi="Verdana" w:cs="Times New Roman"/>
          <w:color w:val="000000"/>
          <w:kern w:val="0"/>
          <w:sz w:val="24"/>
          <w:szCs w:val="24"/>
          <w:lang w:eastAsia="ru-RU"/>
        </w:rPr>
        <w:t>67</w:t>
      </w:r>
    </w:p>
    <w:p w:rsidR="000B6BB1" w:rsidRPr="000B6BB1" w:rsidRDefault="000B6BB1" w:rsidP="000B6BB1">
      <w:pPr>
        <w:rPr>
          <w:rFonts w:ascii="Verdana" w:eastAsia="Times New Roman" w:hAnsi="Verdana" w:cs="Times New Roman"/>
          <w:color w:val="000000"/>
          <w:kern w:val="0"/>
          <w:sz w:val="24"/>
          <w:szCs w:val="24"/>
          <w:lang w:eastAsia="ru-RU"/>
        </w:rPr>
      </w:pPr>
      <w:r w:rsidRPr="000B6BB1">
        <w:rPr>
          <w:rFonts w:ascii="Verdana" w:eastAsia="Times New Roman" w:hAnsi="Verdana" w:cs="Times New Roman" w:hint="eastAsia"/>
          <w:color w:val="000000"/>
          <w:kern w:val="0"/>
          <w:sz w:val="24"/>
          <w:szCs w:val="24"/>
          <w:lang w:eastAsia="ru-RU"/>
        </w:rPr>
        <w:t>Висновки</w:t>
      </w:r>
      <w:r w:rsidRPr="000B6BB1">
        <w:rPr>
          <w:rFonts w:ascii="Verdana" w:eastAsia="Times New Roman" w:hAnsi="Verdana" w:cs="Times New Roman"/>
          <w:color w:val="000000"/>
          <w:kern w:val="0"/>
          <w:sz w:val="24"/>
          <w:szCs w:val="24"/>
          <w:lang w:eastAsia="ru-RU"/>
        </w:rPr>
        <w:t xml:space="preserve"> </w:t>
      </w:r>
      <w:r w:rsidRPr="000B6BB1">
        <w:rPr>
          <w:rFonts w:ascii="Verdana" w:eastAsia="Times New Roman" w:hAnsi="Verdana" w:cs="Times New Roman" w:hint="eastAsia"/>
          <w:color w:val="000000"/>
          <w:kern w:val="0"/>
          <w:sz w:val="24"/>
          <w:szCs w:val="24"/>
          <w:lang w:eastAsia="ru-RU"/>
        </w:rPr>
        <w:t>до</w:t>
      </w:r>
      <w:r w:rsidRPr="000B6BB1">
        <w:rPr>
          <w:rFonts w:ascii="Verdana" w:eastAsia="Times New Roman" w:hAnsi="Verdana" w:cs="Times New Roman"/>
          <w:color w:val="000000"/>
          <w:kern w:val="0"/>
          <w:sz w:val="24"/>
          <w:szCs w:val="24"/>
          <w:lang w:eastAsia="ru-RU"/>
        </w:rPr>
        <w:t xml:space="preserve"> </w:t>
      </w:r>
      <w:r w:rsidRPr="000B6BB1">
        <w:rPr>
          <w:rFonts w:ascii="Verdana" w:eastAsia="Times New Roman" w:hAnsi="Verdana" w:cs="Times New Roman" w:hint="eastAsia"/>
          <w:color w:val="000000"/>
          <w:kern w:val="0"/>
          <w:sz w:val="24"/>
          <w:szCs w:val="24"/>
          <w:lang w:eastAsia="ru-RU"/>
        </w:rPr>
        <w:t>розділу</w:t>
      </w:r>
      <w:r w:rsidRPr="000B6BB1">
        <w:rPr>
          <w:rFonts w:ascii="Verdana" w:eastAsia="Times New Roman" w:hAnsi="Verdana" w:cs="Times New Roman"/>
          <w:color w:val="000000"/>
          <w:kern w:val="0"/>
          <w:sz w:val="24"/>
          <w:szCs w:val="24"/>
          <w:lang w:eastAsia="ru-RU"/>
        </w:rPr>
        <w:t xml:space="preserve"> 3</w:t>
      </w:r>
      <w:r w:rsidRPr="000B6BB1">
        <w:rPr>
          <w:rFonts w:ascii="Verdana" w:eastAsia="Times New Roman" w:hAnsi="Verdana" w:cs="Times New Roman" w:hint="eastAsia"/>
          <w:color w:val="000000"/>
          <w:kern w:val="0"/>
          <w:sz w:val="24"/>
          <w:szCs w:val="24"/>
          <w:lang w:eastAsia="ru-RU"/>
        </w:rPr>
        <w:t>………………………………………………………………</w:t>
      </w:r>
      <w:r w:rsidRPr="000B6BB1">
        <w:rPr>
          <w:rFonts w:ascii="Verdana" w:eastAsia="Times New Roman" w:hAnsi="Verdana" w:cs="Times New Roman"/>
          <w:color w:val="000000"/>
          <w:kern w:val="0"/>
          <w:sz w:val="24"/>
          <w:szCs w:val="24"/>
          <w:lang w:eastAsia="ru-RU"/>
        </w:rPr>
        <w:t>...70</w:t>
      </w:r>
    </w:p>
    <w:p w:rsidR="000B6BB1" w:rsidRPr="000B6BB1" w:rsidRDefault="000B6BB1" w:rsidP="000B6BB1">
      <w:pPr>
        <w:rPr>
          <w:rFonts w:ascii="Verdana" w:eastAsia="Times New Roman" w:hAnsi="Verdana" w:cs="Times New Roman"/>
          <w:color w:val="000000"/>
          <w:kern w:val="0"/>
          <w:sz w:val="24"/>
          <w:szCs w:val="24"/>
          <w:lang w:eastAsia="ru-RU"/>
        </w:rPr>
      </w:pPr>
      <w:r w:rsidRPr="000B6BB1">
        <w:rPr>
          <w:rFonts w:ascii="Verdana" w:eastAsia="Times New Roman" w:hAnsi="Verdana" w:cs="Times New Roman" w:hint="eastAsia"/>
          <w:color w:val="000000"/>
          <w:kern w:val="0"/>
          <w:sz w:val="24"/>
          <w:szCs w:val="24"/>
          <w:lang w:eastAsia="ru-RU"/>
        </w:rPr>
        <w:t>РОЗДІЛ</w:t>
      </w:r>
      <w:r w:rsidRPr="000B6BB1">
        <w:rPr>
          <w:rFonts w:ascii="Verdana" w:eastAsia="Times New Roman" w:hAnsi="Verdana" w:cs="Times New Roman"/>
          <w:color w:val="000000"/>
          <w:kern w:val="0"/>
          <w:sz w:val="24"/>
          <w:szCs w:val="24"/>
          <w:lang w:eastAsia="ru-RU"/>
        </w:rPr>
        <w:t xml:space="preserve"> 4. </w:t>
      </w:r>
      <w:r w:rsidRPr="000B6BB1">
        <w:rPr>
          <w:rFonts w:ascii="Verdana" w:eastAsia="Times New Roman" w:hAnsi="Verdana" w:cs="Times New Roman" w:hint="eastAsia"/>
          <w:color w:val="000000"/>
          <w:kern w:val="0"/>
          <w:sz w:val="24"/>
          <w:szCs w:val="24"/>
          <w:lang w:eastAsia="ru-RU"/>
        </w:rPr>
        <w:t>СУЧАСНІ</w:t>
      </w:r>
      <w:r w:rsidRPr="000B6BB1">
        <w:rPr>
          <w:rFonts w:ascii="Verdana" w:eastAsia="Times New Roman" w:hAnsi="Verdana" w:cs="Times New Roman"/>
          <w:color w:val="000000"/>
          <w:kern w:val="0"/>
          <w:sz w:val="24"/>
          <w:szCs w:val="24"/>
          <w:lang w:eastAsia="ru-RU"/>
        </w:rPr>
        <w:t xml:space="preserve"> </w:t>
      </w:r>
      <w:r w:rsidRPr="000B6BB1">
        <w:rPr>
          <w:rFonts w:ascii="Verdana" w:eastAsia="Times New Roman" w:hAnsi="Verdana" w:cs="Times New Roman" w:hint="eastAsia"/>
          <w:color w:val="000000"/>
          <w:kern w:val="0"/>
          <w:sz w:val="24"/>
          <w:szCs w:val="24"/>
          <w:lang w:eastAsia="ru-RU"/>
        </w:rPr>
        <w:t>ПРИРОДНІ</w:t>
      </w:r>
      <w:r w:rsidRPr="000B6BB1">
        <w:rPr>
          <w:rFonts w:ascii="Verdana" w:eastAsia="Times New Roman" w:hAnsi="Verdana" w:cs="Times New Roman"/>
          <w:color w:val="000000"/>
          <w:kern w:val="0"/>
          <w:sz w:val="24"/>
          <w:szCs w:val="24"/>
          <w:lang w:eastAsia="ru-RU"/>
        </w:rPr>
        <w:t xml:space="preserve"> </w:t>
      </w:r>
      <w:r w:rsidRPr="000B6BB1">
        <w:rPr>
          <w:rFonts w:ascii="Verdana" w:eastAsia="Times New Roman" w:hAnsi="Verdana" w:cs="Times New Roman" w:hint="eastAsia"/>
          <w:color w:val="000000"/>
          <w:kern w:val="0"/>
          <w:sz w:val="24"/>
          <w:szCs w:val="24"/>
          <w:lang w:eastAsia="ru-RU"/>
        </w:rPr>
        <w:t>УМОВИ</w:t>
      </w:r>
      <w:r w:rsidRPr="000B6BB1">
        <w:rPr>
          <w:rFonts w:ascii="Verdana" w:eastAsia="Times New Roman" w:hAnsi="Verdana" w:cs="Times New Roman"/>
          <w:color w:val="000000"/>
          <w:kern w:val="0"/>
          <w:sz w:val="24"/>
          <w:szCs w:val="24"/>
          <w:lang w:eastAsia="ru-RU"/>
        </w:rPr>
        <w:t xml:space="preserve"> </w:t>
      </w:r>
      <w:r w:rsidRPr="000B6BB1">
        <w:rPr>
          <w:rFonts w:ascii="Verdana" w:eastAsia="Times New Roman" w:hAnsi="Verdana" w:cs="Times New Roman" w:hint="eastAsia"/>
          <w:color w:val="000000"/>
          <w:kern w:val="0"/>
          <w:sz w:val="24"/>
          <w:szCs w:val="24"/>
          <w:lang w:eastAsia="ru-RU"/>
        </w:rPr>
        <w:t>РАЙОНІВ</w:t>
      </w:r>
      <w:r w:rsidRPr="000B6BB1">
        <w:rPr>
          <w:rFonts w:ascii="Verdana" w:eastAsia="Times New Roman" w:hAnsi="Verdana" w:cs="Times New Roman"/>
          <w:color w:val="000000"/>
          <w:kern w:val="0"/>
          <w:sz w:val="24"/>
          <w:szCs w:val="24"/>
          <w:lang w:eastAsia="ru-RU"/>
        </w:rPr>
        <w:t xml:space="preserve"> </w:t>
      </w:r>
      <w:r w:rsidRPr="000B6BB1">
        <w:rPr>
          <w:rFonts w:ascii="Verdana" w:eastAsia="Times New Roman" w:hAnsi="Verdana" w:cs="Times New Roman" w:hint="eastAsia"/>
          <w:color w:val="000000"/>
          <w:kern w:val="0"/>
          <w:sz w:val="24"/>
          <w:szCs w:val="24"/>
          <w:lang w:eastAsia="ru-RU"/>
        </w:rPr>
        <w:t>ДОСЛІДЖЕННЯ…</w:t>
      </w:r>
      <w:r w:rsidRPr="000B6BB1">
        <w:rPr>
          <w:rFonts w:ascii="Verdana" w:eastAsia="Times New Roman" w:hAnsi="Verdana" w:cs="Times New Roman"/>
          <w:color w:val="000000"/>
          <w:kern w:val="0"/>
          <w:sz w:val="24"/>
          <w:szCs w:val="24"/>
          <w:lang w:eastAsia="ru-RU"/>
        </w:rPr>
        <w:t>....72</w:t>
      </w:r>
    </w:p>
    <w:p w:rsidR="000B6BB1" w:rsidRPr="000B6BB1" w:rsidRDefault="000B6BB1" w:rsidP="000B6BB1">
      <w:pPr>
        <w:rPr>
          <w:rFonts w:ascii="Verdana" w:eastAsia="Times New Roman" w:hAnsi="Verdana" w:cs="Times New Roman"/>
          <w:color w:val="000000"/>
          <w:kern w:val="0"/>
          <w:sz w:val="24"/>
          <w:szCs w:val="24"/>
          <w:lang w:eastAsia="ru-RU"/>
        </w:rPr>
      </w:pPr>
      <w:r w:rsidRPr="000B6BB1">
        <w:rPr>
          <w:rFonts w:ascii="Verdana" w:eastAsia="Times New Roman" w:hAnsi="Verdana" w:cs="Times New Roman"/>
          <w:color w:val="000000"/>
          <w:kern w:val="0"/>
          <w:sz w:val="24"/>
          <w:szCs w:val="24"/>
          <w:lang w:eastAsia="ru-RU"/>
        </w:rPr>
        <w:t xml:space="preserve">4.1. </w:t>
      </w:r>
      <w:r w:rsidRPr="000B6BB1">
        <w:rPr>
          <w:rFonts w:ascii="Verdana" w:eastAsia="Times New Roman" w:hAnsi="Verdana" w:cs="Times New Roman" w:hint="eastAsia"/>
          <w:color w:val="000000"/>
          <w:kern w:val="0"/>
          <w:sz w:val="24"/>
          <w:szCs w:val="24"/>
          <w:lang w:eastAsia="ru-RU"/>
        </w:rPr>
        <w:t>Геологічні</w:t>
      </w:r>
      <w:r w:rsidRPr="000B6BB1">
        <w:rPr>
          <w:rFonts w:ascii="Verdana" w:eastAsia="Times New Roman" w:hAnsi="Verdana" w:cs="Times New Roman"/>
          <w:color w:val="000000"/>
          <w:kern w:val="0"/>
          <w:sz w:val="24"/>
          <w:szCs w:val="24"/>
          <w:lang w:eastAsia="ru-RU"/>
        </w:rPr>
        <w:t xml:space="preserve"> </w:t>
      </w:r>
      <w:r w:rsidRPr="000B6BB1">
        <w:rPr>
          <w:rFonts w:ascii="Verdana" w:eastAsia="Times New Roman" w:hAnsi="Verdana" w:cs="Times New Roman" w:hint="eastAsia"/>
          <w:color w:val="000000"/>
          <w:kern w:val="0"/>
          <w:sz w:val="24"/>
          <w:szCs w:val="24"/>
          <w:lang w:eastAsia="ru-RU"/>
        </w:rPr>
        <w:t>умови</w:t>
      </w:r>
      <w:r w:rsidRPr="000B6BB1">
        <w:rPr>
          <w:rFonts w:ascii="Verdana" w:eastAsia="Times New Roman" w:hAnsi="Verdana" w:cs="Times New Roman"/>
          <w:color w:val="000000"/>
          <w:kern w:val="0"/>
          <w:sz w:val="24"/>
          <w:szCs w:val="24"/>
          <w:lang w:eastAsia="ru-RU"/>
        </w:rPr>
        <w:t xml:space="preserve"> </w:t>
      </w:r>
      <w:r w:rsidRPr="000B6BB1">
        <w:rPr>
          <w:rFonts w:ascii="Verdana" w:eastAsia="Times New Roman" w:hAnsi="Verdana" w:cs="Times New Roman" w:hint="eastAsia"/>
          <w:color w:val="000000"/>
          <w:kern w:val="0"/>
          <w:sz w:val="24"/>
          <w:szCs w:val="24"/>
          <w:lang w:eastAsia="ru-RU"/>
        </w:rPr>
        <w:t>та</w:t>
      </w:r>
      <w:r w:rsidRPr="000B6BB1">
        <w:rPr>
          <w:rFonts w:ascii="Verdana" w:eastAsia="Times New Roman" w:hAnsi="Verdana" w:cs="Times New Roman"/>
          <w:color w:val="000000"/>
          <w:kern w:val="0"/>
          <w:sz w:val="24"/>
          <w:szCs w:val="24"/>
          <w:lang w:eastAsia="ru-RU"/>
        </w:rPr>
        <w:t xml:space="preserve"> </w:t>
      </w:r>
      <w:r w:rsidRPr="000B6BB1">
        <w:rPr>
          <w:rFonts w:ascii="Verdana" w:eastAsia="Times New Roman" w:hAnsi="Verdana" w:cs="Times New Roman" w:hint="eastAsia"/>
          <w:color w:val="000000"/>
          <w:kern w:val="0"/>
          <w:sz w:val="24"/>
          <w:szCs w:val="24"/>
          <w:lang w:eastAsia="ru-RU"/>
        </w:rPr>
        <w:t>рельєф</w:t>
      </w:r>
      <w:r w:rsidRPr="000B6BB1">
        <w:rPr>
          <w:rFonts w:ascii="Verdana" w:eastAsia="Times New Roman" w:hAnsi="Verdana" w:cs="Times New Roman"/>
          <w:color w:val="000000"/>
          <w:kern w:val="0"/>
          <w:sz w:val="24"/>
          <w:szCs w:val="24"/>
          <w:lang w:eastAsia="ru-RU"/>
        </w:rPr>
        <w:t xml:space="preserve"> </w:t>
      </w:r>
      <w:r w:rsidRPr="000B6BB1">
        <w:rPr>
          <w:rFonts w:ascii="Verdana" w:eastAsia="Times New Roman" w:hAnsi="Verdana" w:cs="Times New Roman" w:hint="eastAsia"/>
          <w:color w:val="000000"/>
          <w:kern w:val="0"/>
          <w:sz w:val="24"/>
          <w:szCs w:val="24"/>
          <w:lang w:eastAsia="ru-RU"/>
        </w:rPr>
        <w:t>………………………</w:t>
      </w:r>
      <w:r w:rsidRPr="000B6BB1">
        <w:rPr>
          <w:rFonts w:ascii="Verdana" w:eastAsia="Times New Roman" w:hAnsi="Verdana" w:cs="Times New Roman"/>
          <w:color w:val="000000"/>
          <w:kern w:val="0"/>
          <w:sz w:val="24"/>
          <w:szCs w:val="24"/>
          <w:lang w:eastAsia="ru-RU"/>
        </w:rPr>
        <w:t>..</w:t>
      </w:r>
      <w:r w:rsidRPr="000B6BB1">
        <w:rPr>
          <w:rFonts w:ascii="Verdana" w:eastAsia="Times New Roman" w:hAnsi="Verdana" w:cs="Times New Roman" w:hint="eastAsia"/>
          <w:color w:val="000000"/>
          <w:kern w:val="0"/>
          <w:sz w:val="24"/>
          <w:szCs w:val="24"/>
          <w:lang w:eastAsia="ru-RU"/>
        </w:rPr>
        <w:t>…………………</w:t>
      </w:r>
      <w:r w:rsidRPr="000B6BB1">
        <w:rPr>
          <w:rFonts w:ascii="Verdana" w:eastAsia="Times New Roman" w:hAnsi="Verdana" w:cs="Times New Roman"/>
          <w:color w:val="000000"/>
          <w:kern w:val="0"/>
          <w:sz w:val="24"/>
          <w:szCs w:val="24"/>
          <w:lang w:eastAsia="ru-RU"/>
        </w:rPr>
        <w:t>.</w:t>
      </w:r>
      <w:r w:rsidRPr="000B6BB1">
        <w:rPr>
          <w:rFonts w:ascii="Verdana" w:eastAsia="Times New Roman" w:hAnsi="Verdana" w:cs="Times New Roman" w:hint="eastAsia"/>
          <w:color w:val="000000"/>
          <w:kern w:val="0"/>
          <w:sz w:val="24"/>
          <w:szCs w:val="24"/>
          <w:lang w:eastAsia="ru-RU"/>
        </w:rPr>
        <w:t>………</w:t>
      </w:r>
      <w:r w:rsidRPr="000B6BB1">
        <w:rPr>
          <w:rFonts w:ascii="Verdana" w:eastAsia="Times New Roman" w:hAnsi="Verdana" w:cs="Times New Roman"/>
          <w:color w:val="000000"/>
          <w:kern w:val="0"/>
          <w:sz w:val="24"/>
          <w:szCs w:val="24"/>
          <w:lang w:eastAsia="ru-RU"/>
        </w:rPr>
        <w:t>...72</w:t>
      </w:r>
    </w:p>
    <w:p w:rsidR="000B6BB1" w:rsidRPr="000B6BB1" w:rsidRDefault="000B6BB1" w:rsidP="000B6BB1">
      <w:pPr>
        <w:rPr>
          <w:rFonts w:ascii="Verdana" w:eastAsia="Times New Roman" w:hAnsi="Verdana" w:cs="Times New Roman"/>
          <w:color w:val="000000"/>
          <w:kern w:val="0"/>
          <w:sz w:val="24"/>
          <w:szCs w:val="24"/>
          <w:lang w:eastAsia="ru-RU"/>
        </w:rPr>
      </w:pPr>
      <w:r w:rsidRPr="000B6BB1">
        <w:rPr>
          <w:rFonts w:ascii="Verdana" w:eastAsia="Times New Roman" w:hAnsi="Verdana" w:cs="Times New Roman"/>
          <w:color w:val="000000"/>
          <w:kern w:val="0"/>
          <w:sz w:val="24"/>
          <w:szCs w:val="24"/>
          <w:lang w:eastAsia="ru-RU"/>
        </w:rPr>
        <w:t xml:space="preserve">4.2. </w:t>
      </w:r>
      <w:r w:rsidRPr="000B6BB1">
        <w:rPr>
          <w:rFonts w:ascii="Verdana" w:eastAsia="Times New Roman" w:hAnsi="Verdana" w:cs="Times New Roman" w:hint="eastAsia"/>
          <w:color w:val="000000"/>
          <w:kern w:val="0"/>
          <w:sz w:val="24"/>
          <w:szCs w:val="24"/>
          <w:lang w:eastAsia="ru-RU"/>
        </w:rPr>
        <w:t>Клімат………</w:t>
      </w:r>
      <w:r w:rsidRPr="000B6BB1">
        <w:rPr>
          <w:rFonts w:ascii="Verdana" w:eastAsia="Times New Roman" w:hAnsi="Verdana" w:cs="Times New Roman"/>
          <w:color w:val="000000"/>
          <w:kern w:val="0"/>
          <w:sz w:val="24"/>
          <w:szCs w:val="24"/>
          <w:lang w:eastAsia="ru-RU"/>
        </w:rPr>
        <w:t>.</w:t>
      </w:r>
      <w:r w:rsidRPr="000B6BB1">
        <w:rPr>
          <w:rFonts w:ascii="Verdana" w:eastAsia="Times New Roman" w:hAnsi="Verdana" w:cs="Times New Roman" w:hint="eastAsia"/>
          <w:color w:val="000000"/>
          <w:kern w:val="0"/>
          <w:sz w:val="24"/>
          <w:szCs w:val="24"/>
          <w:lang w:eastAsia="ru-RU"/>
        </w:rPr>
        <w:t>…………………………………………</w:t>
      </w:r>
      <w:r w:rsidRPr="000B6BB1">
        <w:rPr>
          <w:rFonts w:ascii="Verdana" w:eastAsia="Times New Roman" w:hAnsi="Verdana" w:cs="Times New Roman"/>
          <w:color w:val="000000"/>
          <w:kern w:val="0"/>
          <w:sz w:val="24"/>
          <w:szCs w:val="24"/>
          <w:lang w:eastAsia="ru-RU"/>
        </w:rPr>
        <w:t>..</w:t>
      </w:r>
      <w:r w:rsidRPr="000B6BB1">
        <w:rPr>
          <w:rFonts w:ascii="Verdana" w:eastAsia="Times New Roman" w:hAnsi="Verdana" w:cs="Times New Roman" w:hint="eastAsia"/>
          <w:color w:val="000000"/>
          <w:kern w:val="0"/>
          <w:sz w:val="24"/>
          <w:szCs w:val="24"/>
          <w:lang w:eastAsia="ru-RU"/>
        </w:rPr>
        <w:t>………………………</w:t>
      </w:r>
      <w:r w:rsidRPr="000B6BB1">
        <w:rPr>
          <w:rFonts w:ascii="Verdana" w:eastAsia="Times New Roman" w:hAnsi="Verdana" w:cs="Times New Roman"/>
          <w:color w:val="000000"/>
          <w:kern w:val="0"/>
          <w:sz w:val="24"/>
          <w:szCs w:val="24"/>
          <w:lang w:eastAsia="ru-RU"/>
        </w:rPr>
        <w:t>...75</w:t>
      </w:r>
    </w:p>
    <w:p w:rsidR="000B6BB1" w:rsidRPr="000B6BB1" w:rsidRDefault="000B6BB1" w:rsidP="000B6BB1">
      <w:pPr>
        <w:rPr>
          <w:rFonts w:ascii="Verdana" w:eastAsia="Times New Roman" w:hAnsi="Verdana" w:cs="Times New Roman"/>
          <w:color w:val="000000"/>
          <w:kern w:val="0"/>
          <w:sz w:val="24"/>
          <w:szCs w:val="24"/>
          <w:lang w:eastAsia="ru-RU"/>
        </w:rPr>
      </w:pPr>
      <w:r w:rsidRPr="000B6BB1">
        <w:rPr>
          <w:rFonts w:ascii="Verdana" w:eastAsia="Times New Roman" w:hAnsi="Verdana" w:cs="Times New Roman"/>
          <w:color w:val="000000"/>
          <w:kern w:val="0"/>
          <w:sz w:val="24"/>
          <w:szCs w:val="24"/>
          <w:lang w:eastAsia="ru-RU"/>
        </w:rPr>
        <w:t xml:space="preserve">4.3. </w:t>
      </w:r>
      <w:r w:rsidRPr="000B6BB1">
        <w:rPr>
          <w:rFonts w:ascii="Verdana" w:eastAsia="Times New Roman" w:hAnsi="Verdana" w:cs="Times New Roman" w:hint="eastAsia"/>
          <w:color w:val="000000"/>
          <w:kern w:val="0"/>
          <w:sz w:val="24"/>
          <w:szCs w:val="24"/>
          <w:lang w:eastAsia="ru-RU"/>
        </w:rPr>
        <w:t>Грунти………………………………………………</w:t>
      </w:r>
      <w:r w:rsidRPr="000B6BB1">
        <w:rPr>
          <w:rFonts w:ascii="Verdana" w:eastAsia="Times New Roman" w:hAnsi="Verdana" w:cs="Times New Roman"/>
          <w:color w:val="000000"/>
          <w:kern w:val="0"/>
          <w:sz w:val="24"/>
          <w:szCs w:val="24"/>
          <w:lang w:eastAsia="ru-RU"/>
        </w:rPr>
        <w:t>.</w:t>
      </w:r>
      <w:r w:rsidRPr="000B6BB1">
        <w:rPr>
          <w:rFonts w:ascii="Verdana" w:eastAsia="Times New Roman" w:hAnsi="Verdana" w:cs="Times New Roman" w:hint="eastAsia"/>
          <w:color w:val="000000"/>
          <w:kern w:val="0"/>
          <w:sz w:val="24"/>
          <w:szCs w:val="24"/>
          <w:lang w:eastAsia="ru-RU"/>
        </w:rPr>
        <w:t>……………………………</w:t>
      </w:r>
      <w:r w:rsidRPr="000B6BB1">
        <w:rPr>
          <w:rFonts w:ascii="Verdana" w:eastAsia="Times New Roman" w:hAnsi="Verdana" w:cs="Times New Roman"/>
          <w:color w:val="000000"/>
          <w:kern w:val="0"/>
          <w:sz w:val="24"/>
          <w:szCs w:val="24"/>
          <w:lang w:eastAsia="ru-RU"/>
        </w:rPr>
        <w:t>.76</w:t>
      </w:r>
    </w:p>
    <w:p w:rsidR="000B6BB1" w:rsidRPr="000B6BB1" w:rsidRDefault="000B6BB1" w:rsidP="000B6BB1">
      <w:pPr>
        <w:rPr>
          <w:rFonts w:ascii="Verdana" w:eastAsia="Times New Roman" w:hAnsi="Verdana" w:cs="Times New Roman"/>
          <w:color w:val="000000"/>
          <w:kern w:val="0"/>
          <w:sz w:val="24"/>
          <w:szCs w:val="24"/>
          <w:lang w:eastAsia="ru-RU"/>
        </w:rPr>
      </w:pPr>
      <w:r w:rsidRPr="000B6BB1">
        <w:rPr>
          <w:rFonts w:ascii="Verdana" w:eastAsia="Times New Roman" w:hAnsi="Verdana" w:cs="Times New Roman"/>
          <w:color w:val="000000"/>
          <w:kern w:val="0"/>
          <w:sz w:val="24"/>
          <w:szCs w:val="24"/>
          <w:lang w:eastAsia="ru-RU"/>
        </w:rPr>
        <w:t xml:space="preserve">4.4. </w:t>
      </w:r>
      <w:r w:rsidRPr="000B6BB1">
        <w:rPr>
          <w:rFonts w:ascii="Verdana" w:eastAsia="Times New Roman" w:hAnsi="Verdana" w:cs="Times New Roman" w:hint="eastAsia"/>
          <w:color w:val="000000"/>
          <w:kern w:val="0"/>
          <w:sz w:val="24"/>
          <w:szCs w:val="24"/>
          <w:lang w:eastAsia="ru-RU"/>
        </w:rPr>
        <w:t>Рослинний</w:t>
      </w:r>
      <w:r w:rsidRPr="000B6BB1">
        <w:rPr>
          <w:rFonts w:ascii="Verdana" w:eastAsia="Times New Roman" w:hAnsi="Verdana" w:cs="Times New Roman"/>
          <w:color w:val="000000"/>
          <w:kern w:val="0"/>
          <w:sz w:val="24"/>
          <w:szCs w:val="24"/>
          <w:lang w:eastAsia="ru-RU"/>
        </w:rPr>
        <w:t xml:space="preserve"> </w:t>
      </w:r>
      <w:r w:rsidRPr="000B6BB1">
        <w:rPr>
          <w:rFonts w:ascii="Verdana" w:eastAsia="Times New Roman" w:hAnsi="Verdana" w:cs="Times New Roman" w:hint="eastAsia"/>
          <w:color w:val="000000"/>
          <w:kern w:val="0"/>
          <w:sz w:val="24"/>
          <w:szCs w:val="24"/>
          <w:lang w:eastAsia="ru-RU"/>
        </w:rPr>
        <w:t>покрив………</w:t>
      </w:r>
      <w:r w:rsidRPr="000B6BB1">
        <w:rPr>
          <w:rFonts w:ascii="Verdana" w:eastAsia="Times New Roman" w:hAnsi="Verdana" w:cs="Times New Roman"/>
          <w:color w:val="000000"/>
          <w:kern w:val="0"/>
          <w:sz w:val="24"/>
          <w:szCs w:val="24"/>
          <w:lang w:eastAsia="ru-RU"/>
        </w:rPr>
        <w:t>...</w:t>
      </w:r>
      <w:r w:rsidRPr="000B6BB1">
        <w:rPr>
          <w:rFonts w:ascii="Verdana" w:eastAsia="Times New Roman" w:hAnsi="Verdana" w:cs="Times New Roman" w:hint="eastAsia"/>
          <w:color w:val="000000"/>
          <w:kern w:val="0"/>
          <w:sz w:val="24"/>
          <w:szCs w:val="24"/>
          <w:lang w:eastAsia="ru-RU"/>
        </w:rPr>
        <w:t>………………………………………………</w:t>
      </w:r>
      <w:r w:rsidRPr="000B6BB1">
        <w:rPr>
          <w:rFonts w:ascii="Verdana" w:eastAsia="Times New Roman" w:hAnsi="Verdana" w:cs="Times New Roman"/>
          <w:color w:val="000000"/>
          <w:kern w:val="0"/>
          <w:sz w:val="24"/>
          <w:szCs w:val="24"/>
          <w:lang w:eastAsia="ru-RU"/>
        </w:rPr>
        <w:t>.</w:t>
      </w:r>
      <w:r w:rsidRPr="000B6BB1">
        <w:rPr>
          <w:rFonts w:ascii="Verdana" w:eastAsia="Times New Roman" w:hAnsi="Verdana" w:cs="Times New Roman" w:hint="eastAsia"/>
          <w:color w:val="000000"/>
          <w:kern w:val="0"/>
          <w:sz w:val="24"/>
          <w:szCs w:val="24"/>
          <w:lang w:eastAsia="ru-RU"/>
        </w:rPr>
        <w:t>……</w:t>
      </w:r>
      <w:r w:rsidRPr="000B6BB1">
        <w:rPr>
          <w:rFonts w:ascii="Verdana" w:eastAsia="Times New Roman" w:hAnsi="Verdana" w:cs="Times New Roman"/>
          <w:color w:val="000000"/>
          <w:kern w:val="0"/>
          <w:sz w:val="24"/>
          <w:szCs w:val="24"/>
          <w:lang w:eastAsia="ru-RU"/>
        </w:rPr>
        <w:t>..76</w:t>
      </w:r>
    </w:p>
    <w:p w:rsidR="000B6BB1" w:rsidRPr="000B6BB1" w:rsidRDefault="000B6BB1" w:rsidP="000B6BB1">
      <w:pPr>
        <w:rPr>
          <w:rFonts w:ascii="Verdana" w:eastAsia="Times New Roman" w:hAnsi="Verdana" w:cs="Times New Roman"/>
          <w:color w:val="000000"/>
          <w:kern w:val="0"/>
          <w:sz w:val="24"/>
          <w:szCs w:val="24"/>
          <w:lang w:eastAsia="ru-RU"/>
        </w:rPr>
      </w:pPr>
      <w:r w:rsidRPr="000B6BB1">
        <w:rPr>
          <w:rFonts w:ascii="Verdana" w:eastAsia="Times New Roman" w:hAnsi="Verdana" w:cs="Times New Roman" w:hint="eastAsia"/>
          <w:color w:val="000000"/>
          <w:kern w:val="0"/>
          <w:sz w:val="24"/>
          <w:szCs w:val="24"/>
          <w:lang w:eastAsia="ru-RU"/>
        </w:rPr>
        <w:t>Висновки</w:t>
      </w:r>
      <w:r w:rsidRPr="000B6BB1">
        <w:rPr>
          <w:rFonts w:ascii="Verdana" w:eastAsia="Times New Roman" w:hAnsi="Verdana" w:cs="Times New Roman"/>
          <w:color w:val="000000"/>
          <w:kern w:val="0"/>
          <w:sz w:val="24"/>
          <w:szCs w:val="24"/>
          <w:lang w:eastAsia="ru-RU"/>
        </w:rPr>
        <w:t xml:space="preserve"> </w:t>
      </w:r>
      <w:r w:rsidRPr="000B6BB1">
        <w:rPr>
          <w:rFonts w:ascii="Verdana" w:eastAsia="Times New Roman" w:hAnsi="Verdana" w:cs="Times New Roman" w:hint="eastAsia"/>
          <w:color w:val="000000"/>
          <w:kern w:val="0"/>
          <w:sz w:val="24"/>
          <w:szCs w:val="24"/>
          <w:lang w:eastAsia="ru-RU"/>
        </w:rPr>
        <w:t>до</w:t>
      </w:r>
      <w:r w:rsidRPr="000B6BB1">
        <w:rPr>
          <w:rFonts w:ascii="Verdana" w:eastAsia="Times New Roman" w:hAnsi="Verdana" w:cs="Times New Roman"/>
          <w:color w:val="000000"/>
          <w:kern w:val="0"/>
          <w:sz w:val="24"/>
          <w:szCs w:val="24"/>
          <w:lang w:eastAsia="ru-RU"/>
        </w:rPr>
        <w:t xml:space="preserve"> </w:t>
      </w:r>
      <w:r w:rsidRPr="000B6BB1">
        <w:rPr>
          <w:rFonts w:ascii="Verdana" w:eastAsia="Times New Roman" w:hAnsi="Verdana" w:cs="Times New Roman" w:hint="eastAsia"/>
          <w:color w:val="000000"/>
          <w:kern w:val="0"/>
          <w:sz w:val="24"/>
          <w:szCs w:val="24"/>
          <w:lang w:eastAsia="ru-RU"/>
        </w:rPr>
        <w:t>розділу</w:t>
      </w:r>
      <w:r w:rsidRPr="000B6BB1">
        <w:rPr>
          <w:rFonts w:ascii="Verdana" w:eastAsia="Times New Roman" w:hAnsi="Verdana" w:cs="Times New Roman"/>
          <w:color w:val="000000"/>
          <w:kern w:val="0"/>
          <w:sz w:val="24"/>
          <w:szCs w:val="24"/>
          <w:lang w:eastAsia="ru-RU"/>
        </w:rPr>
        <w:t xml:space="preserve"> 4</w:t>
      </w:r>
      <w:r w:rsidRPr="000B6BB1">
        <w:rPr>
          <w:rFonts w:ascii="Verdana" w:eastAsia="Times New Roman" w:hAnsi="Verdana" w:cs="Times New Roman" w:hint="eastAsia"/>
          <w:color w:val="000000"/>
          <w:kern w:val="0"/>
          <w:sz w:val="24"/>
          <w:szCs w:val="24"/>
          <w:lang w:eastAsia="ru-RU"/>
        </w:rPr>
        <w:t>………………………………………………………</w:t>
      </w:r>
      <w:r w:rsidRPr="000B6BB1">
        <w:rPr>
          <w:rFonts w:ascii="Verdana" w:eastAsia="Times New Roman" w:hAnsi="Verdana" w:cs="Times New Roman"/>
          <w:color w:val="000000"/>
          <w:kern w:val="0"/>
          <w:sz w:val="24"/>
          <w:szCs w:val="24"/>
          <w:lang w:eastAsia="ru-RU"/>
        </w:rPr>
        <w:t>.</w:t>
      </w:r>
      <w:r w:rsidRPr="000B6BB1">
        <w:rPr>
          <w:rFonts w:ascii="Verdana" w:eastAsia="Times New Roman" w:hAnsi="Verdana" w:cs="Times New Roman" w:hint="eastAsia"/>
          <w:color w:val="000000"/>
          <w:kern w:val="0"/>
          <w:sz w:val="24"/>
          <w:szCs w:val="24"/>
          <w:lang w:eastAsia="ru-RU"/>
        </w:rPr>
        <w:t>………</w:t>
      </w:r>
      <w:r w:rsidRPr="000B6BB1">
        <w:rPr>
          <w:rFonts w:ascii="Verdana" w:eastAsia="Times New Roman" w:hAnsi="Verdana" w:cs="Times New Roman"/>
          <w:color w:val="000000"/>
          <w:kern w:val="0"/>
          <w:sz w:val="24"/>
          <w:szCs w:val="24"/>
          <w:lang w:eastAsia="ru-RU"/>
        </w:rPr>
        <w:t>..78</w:t>
      </w:r>
    </w:p>
    <w:p w:rsidR="000B6BB1" w:rsidRPr="000B6BB1" w:rsidRDefault="000B6BB1" w:rsidP="000B6BB1">
      <w:pPr>
        <w:rPr>
          <w:rFonts w:ascii="Verdana" w:eastAsia="Times New Roman" w:hAnsi="Verdana" w:cs="Times New Roman"/>
          <w:color w:val="000000"/>
          <w:kern w:val="0"/>
          <w:sz w:val="24"/>
          <w:szCs w:val="24"/>
          <w:lang w:eastAsia="ru-RU"/>
        </w:rPr>
      </w:pPr>
      <w:r w:rsidRPr="000B6BB1">
        <w:rPr>
          <w:rFonts w:ascii="Verdana" w:eastAsia="Times New Roman" w:hAnsi="Verdana" w:cs="Times New Roman" w:hint="eastAsia"/>
          <w:color w:val="000000"/>
          <w:kern w:val="0"/>
          <w:sz w:val="24"/>
          <w:szCs w:val="24"/>
          <w:lang w:eastAsia="ru-RU"/>
        </w:rPr>
        <w:t>РОЗДІЛ</w:t>
      </w:r>
      <w:r w:rsidRPr="000B6BB1">
        <w:rPr>
          <w:rFonts w:ascii="Verdana" w:eastAsia="Times New Roman" w:hAnsi="Verdana" w:cs="Times New Roman"/>
          <w:color w:val="000000"/>
          <w:kern w:val="0"/>
          <w:sz w:val="24"/>
          <w:szCs w:val="24"/>
          <w:lang w:eastAsia="ru-RU"/>
        </w:rPr>
        <w:t xml:space="preserve"> 5. </w:t>
      </w:r>
      <w:r w:rsidRPr="000B6BB1">
        <w:rPr>
          <w:rFonts w:ascii="Verdana" w:eastAsia="Times New Roman" w:hAnsi="Verdana" w:cs="Times New Roman" w:hint="eastAsia"/>
          <w:color w:val="000000"/>
          <w:kern w:val="0"/>
          <w:sz w:val="24"/>
          <w:szCs w:val="24"/>
          <w:lang w:eastAsia="ru-RU"/>
        </w:rPr>
        <w:t>ПАЛІНОЛОГІЧНА</w:t>
      </w:r>
      <w:r w:rsidRPr="000B6BB1">
        <w:rPr>
          <w:rFonts w:ascii="Verdana" w:eastAsia="Times New Roman" w:hAnsi="Verdana" w:cs="Times New Roman"/>
          <w:color w:val="000000"/>
          <w:kern w:val="0"/>
          <w:sz w:val="24"/>
          <w:szCs w:val="24"/>
          <w:lang w:eastAsia="ru-RU"/>
        </w:rPr>
        <w:t xml:space="preserve"> </w:t>
      </w:r>
      <w:r w:rsidRPr="000B6BB1">
        <w:rPr>
          <w:rFonts w:ascii="Verdana" w:eastAsia="Times New Roman" w:hAnsi="Verdana" w:cs="Times New Roman" w:hint="eastAsia"/>
          <w:color w:val="000000"/>
          <w:kern w:val="0"/>
          <w:sz w:val="24"/>
          <w:szCs w:val="24"/>
          <w:lang w:eastAsia="ru-RU"/>
        </w:rPr>
        <w:t>ХАРАКТЕРИСТИКА</w:t>
      </w:r>
      <w:r w:rsidRPr="000B6BB1">
        <w:rPr>
          <w:rFonts w:ascii="Verdana" w:eastAsia="Times New Roman" w:hAnsi="Verdana" w:cs="Times New Roman"/>
          <w:color w:val="000000"/>
          <w:kern w:val="0"/>
          <w:sz w:val="24"/>
          <w:szCs w:val="24"/>
          <w:lang w:eastAsia="ru-RU"/>
        </w:rPr>
        <w:t xml:space="preserve"> </w:t>
      </w:r>
      <w:r w:rsidRPr="000B6BB1">
        <w:rPr>
          <w:rFonts w:ascii="Verdana" w:eastAsia="Times New Roman" w:hAnsi="Verdana" w:cs="Times New Roman" w:hint="eastAsia"/>
          <w:color w:val="000000"/>
          <w:kern w:val="0"/>
          <w:sz w:val="24"/>
          <w:szCs w:val="24"/>
          <w:lang w:eastAsia="ru-RU"/>
        </w:rPr>
        <w:t>ДОСЛІДЖЕНИХ</w:t>
      </w:r>
    </w:p>
    <w:p w:rsidR="000B6BB1" w:rsidRPr="000B6BB1" w:rsidRDefault="000B6BB1" w:rsidP="000B6BB1">
      <w:pPr>
        <w:rPr>
          <w:rFonts w:ascii="Verdana" w:eastAsia="Times New Roman" w:hAnsi="Verdana" w:cs="Times New Roman"/>
          <w:color w:val="000000"/>
          <w:kern w:val="0"/>
          <w:sz w:val="24"/>
          <w:szCs w:val="24"/>
          <w:lang w:eastAsia="ru-RU"/>
        </w:rPr>
      </w:pPr>
      <w:r w:rsidRPr="000B6BB1">
        <w:rPr>
          <w:rFonts w:ascii="Verdana" w:eastAsia="Times New Roman" w:hAnsi="Verdana" w:cs="Times New Roman" w:hint="eastAsia"/>
          <w:color w:val="000000"/>
          <w:kern w:val="0"/>
          <w:sz w:val="24"/>
          <w:szCs w:val="24"/>
          <w:lang w:eastAsia="ru-RU"/>
        </w:rPr>
        <w:t>РОЗРІЗІВ</w:t>
      </w:r>
      <w:r w:rsidRPr="000B6BB1">
        <w:rPr>
          <w:rFonts w:ascii="Verdana" w:eastAsia="Times New Roman" w:hAnsi="Verdana" w:cs="Times New Roman"/>
          <w:color w:val="000000"/>
          <w:kern w:val="0"/>
          <w:sz w:val="24"/>
          <w:szCs w:val="24"/>
          <w:lang w:eastAsia="ru-RU"/>
        </w:rPr>
        <w:t xml:space="preserve"> </w:t>
      </w:r>
      <w:r w:rsidRPr="000B6BB1">
        <w:rPr>
          <w:rFonts w:ascii="Verdana" w:eastAsia="Times New Roman" w:hAnsi="Verdana" w:cs="Times New Roman" w:hint="eastAsia"/>
          <w:color w:val="000000"/>
          <w:kern w:val="0"/>
          <w:sz w:val="24"/>
          <w:szCs w:val="24"/>
          <w:lang w:eastAsia="ru-RU"/>
        </w:rPr>
        <w:t>ГЕОАРХЕОЛОГІЧНИХ</w:t>
      </w:r>
      <w:r w:rsidRPr="000B6BB1">
        <w:rPr>
          <w:rFonts w:ascii="Verdana" w:eastAsia="Times New Roman" w:hAnsi="Verdana" w:cs="Times New Roman"/>
          <w:color w:val="000000"/>
          <w:kern w:val="0"/>
          <w:sz w:val="24"/>
          <w:szCs w:val="24"/>
          <w:lang w:eastAsia="ru-RU"/>
        </w:rPr>
        <w:t xml:space="preserve"> </w:t>
      </w:r>
      <w:r w:rsidRPr="000B6BB1">
        <w:rPr>
          <w:rFonts w:ascii="Verdana" w:eastAsia="Times New Roman" w:hAnsi="Verdana" w:cs="Times New Roman" w:hint="eastAsia"/>
          <w:color w:val="000000"/>
          <w:kern w:val="0"/>
          <w:sz w:val="24"/>
          <w:szCs w:val="24"/>
          <w:lang w:eastAsia="ru-RU"/>
        </w:rPr>
        <w:t>ПАМ</w:t>
      </w:r>
      <w:r w:rsidRPr="000B6BB1">
        <w:rPr>
          <w:rFonts w:ascii="Verdana" w:eastAsia="Times New Roman" w:hAnsi="Verdana" w:cs="Times New Roman"/>
          <w:color w:val="000000"/>
          <w:kern w:val="0"/>
          <w:sz w:val="24"/>
          <w:szCs w:val="24"/>
          <w:lang w:eastAsia="ru-RU"/>
        </w:rPr>
        <w:t>'</w:t>
      </w:r>
      <w:r w:rsidRPr="000B6BB1">
        <w:rPr>
          <w:rFonts w:ascii="Verdana" w:eastAsia="Times New Roman" w:hAnsi="Verdana" w:cs="Times New Roman" w:hint="eastAsia"/>
          <w:color w:val="000000"/>
          <w:kern w:val="0"/>
          <w:sz w:val="24"/>
          <w:szCs w:val="24"/>
          <w:lang w:eastAsia="ru-RU"/>
        </w:rPr>
        <w:t>ЯТОК………</w:t>
      </w:r>
      <w:r w:rsidRPr="000B6BB1">
        <w:rPr>
          <w:rFonts w:ascii="Verdana" w:eastAsia="Times New Roman" w:hAnsi="Verdana" w:cs="Times New Roman"/>
          <w:color w:val="000000"/>
          <w:kern w:val="0"/>
          <w:sz w:val="24"/>
          <w:szCs w:val="24"/>
          <w:lang w:eastAsia="ru-RU"/>
        </w:rPr>
        <w:t>......................................80</w:t>
      </w:r>
    </w:p>
    <w:p w:rsidR="000B6BB1" w:rsidRPr="000B6BB1" w:rsidRDefault="000B6BB1" w:rsidP="000B6BB1">
      <w:pPr>
        <w:rPr>
          <w:rFonts w:ascii="Verdana" w:eastAsia="Times New Roman" w:hAnsi="Verdana" w:cs="Times New Roman"/>
          <w:color w:val="000000"/>
          <w:kern w:val="0"/>
          <w:sz w:val="24"/>
          <w:szCs w:val="24"/>
          <w:lang w:eastAsia="ru-RU"/>
        </w:rPr>
      </w:pPr>
      <w:r w:rsidRPr="000B6BB1">
        <w:rPr>
          <w:rFonts w:ascii="Verdana" w:eastAsia="Times New Roman" w:hAnsi="Verdana" w:cs="Times New Roman"/>
          <w:color w:val="000000"/>
          <w:kern w:val="0"/>
          <w:sz w:val="24"/>
          <w:szCs w:val="24"/>
          <w:lang w:eastAsia="ru-RU"/>
        </w:rPr>
        <w:t xml:space="preserve">5.1. </w:t>
      </w:r>
      <w:r w:rsidRPr="000B6BB1">
        <w:rPr>
          <w:rFonts w:ascii="Verdana" w:eastAsia="Times New Roman" w:hAnsi="Verdana" w:cs="Times New Roman" w:hint="eastAsia"/>
          <w:color w:val="000000"/>
          <w:kern w:val="0"/>
          <w:sz w:val="24"/>
          <w:szCs w:val="24"/>
          <w:lang w:eastAsia="ru-RU"/>
        </w:rPr>
        <w:t>Верхній</w:t>
      </w:r>
      <w:r w:rsidRPr="000B6BB1">
        <w:rPr>
          <w:rFonts w:ascii="Verdana" w:eastAsia="Times New Roman" w:hAnsi="Verdana" w:cs="Times New Roman"/>
          <w:color w:val="000000"/>
          <w:kern w:val="0"/>
          <w:sz w:val="24"/>
          <w:szCs w:val="24"/>
          <w:lang w:eastAsia="ru-RU"/>
        </w:rPr>
        <w:t xml:space="preserve"> </w:t>
      </w:r>
      <w:r w:rsidRPr="000B6BB1">
        <w:rPr>
          <w:rFonts w:ascii="Verdana" w:eastAsia="Times New Roman" w:hAnsi="Verdana" w:cs="Times New Roman" w:hint="eastAsia"/>
          <w:color w:val="000000"/>
          <w:kern w:val="0"/>
          <w:sz w:val="24"/>
          <w:szCs w:val="24"/>
          <w:lang w:eastAsia="ru-RU"/>
        </w:rPr>
        <w:t>неоплейстоцен</w:t>
      </w:r>
      <w:r w:rsidRPr="000B6BB1">
        <w:rPr>
          <w:rFonts w:ascii="Verdana" w:eastAsia="Times New Roman" w:hAnsi="Verdana" w:cs="Times New Roman"/>
          <w:color w:val="000000"/>
          <w:kern w:val="0"/>
          <w:sz w:val="24"/>
          <w:szCs w:val="24"/>
          <w:lang w:eastAsia="ru-RU"/>
        </w:rPr>
        <w:t>..</w:t>
      </w:r>
      <w:r w:rsidRPr="000B6BB1">
        <w:rPr>
          <w:rFonts w:ascii="Verdana" w:eastAsia="Times New Roman" w:hAnsi="Verdana" w:cs="Times New Roman" w:hint="eastAsia"/>
          <w:color w:val="000000"/>
          <w:kern w:val="0"/>
          <w:sz w:val="24"/>
          <w:szCs w:val="24"/>
          <w:lang w:eastAsia="ru-RU"/>
        </w:rPr>
        <w:t>………………………………………………………</w:t>
      </w:r>
      <w:r w:rsidRPr="000B6BB1">
        <w:rPr>
          <w:rFonts w:ascii="Verdana" w:eastAsia="Times New Roman" w:hAnsi="Verdana" w:cs="Times New Roman"/>
          <w:color w:val="000000"/>
          <w:kern w:val="0"/>
          <w:sz w:val="24"/>
          <w:szCs w:val="24"/>
          <w:lang w:eastAsia="ru-RU"/>
        </w:rPr>
        <w:t>....80</w:t>
      </w:r>
    </w:p>
    <w:p w:rsidR="000B6BB1" w:rsidRPr="000B6BB1" w:rsidRDefault="000B6BB1" w:rsidP="000B6BB1">
      <w:pPr>
        <w:rPr>
          <w:rFonts w:ascii="Verdana" w:eastAsia="Times New Roman" w:hAnsi="Verdana" w:cs="Times New Roman"/>
          <w:color w:val="000000"/>
          <w:kern w:val="0"/>
          <w:sz w:val="24"/>
          <w:szCs w:val="24"/>
          <w:lang w:eastAsia="ru-RU"/>
        </w:rPr>
      </w:pPr>
      <w:r w:rsidRPr="000B6BB1">
        <w:rPr>
          <w:rFonts w:ascii="Verdana" w:eastAsia="Times New Roman" w:hAnsi="Verdana" w:cs="Times New Roman"/>
          <w:color w:val="000000"/>
          <w:kern w:val="0"/>
          <w:sz w:val="24"/>
          <w:szCs w:val="24"/>
          <w:lang w:eastAsia="ru-RU"/>
        </w:rPr>
        <w:t xml:space="preserve">5.1.1. </w:t>
      </w:r>
      <w:r w:rsidRPr="000B6BB1">
        <w:rPr>
          <w:rFonts w:ascii="Verdana" w:eastAsia="Times New Roman" w:hAnsi="Verdana" w:cs="Times New Roman" w:hint="eastAsia"/>
          <w:color w:val="000000"/>
          <w:kern w:val="0"/>
          <w:sz w:val="24"/>
          <w:szCs w:val="24"/>
          <w:lang w:eastAsia="ru-RU"/>
        </w:rPr>
        <w:t>Розріз</w:t>
      </w:r>
      <w:r w:rsidRPr="000B6BB1">
        <w:rPr>
          <w:rFonts w:ascii="Verdana" w:eastAsia="Times New Roman" w:hAnsi="Verdana" w:cs="Times New Roman"/>
          <w:color w:val="000000"/>
          <w:kern w:val="0"/>
          <w:sz w:val="24"/>
          <w:szCs w:val="24"/>
          <w:lang w:eastAsia="ru-RU"/>
        </w:rPr>
        <w:t xml:space="preserve"> </w:t>
      </w:r>
      <w:r w:rsidRPr="000B6BB1">
        <w:rPr>
          <w:rFonts w:ascii="Verdana" w:eastAsia="Times New Roman" w:hAnsi="Verdana" w:cs="Times New Roman" w:hint="eastAsia"/>
          <w:color w:val="000000"/>
          <w:kern w:val="0"/>
          <w:sz w:val="24"/>
          <w:szCs w:val="24"/>
          <w:lang w:eastAsia="ru-RU"/>
        </w:rPr>
        <w:t>Непоротове</w:t>
      </w:r>
      <w:r w:rsidRPr="000B6BB1">
        <w:rPr>
          <w:rFonts w:ascii="Verdana" w:eastAsia="Times New Roman" w:hAnsi="Verdana" w:cs="Times New Roman"/>
          <w:color w:val="000000"/>
          <w:kern w:val="0"/>
          <w:sz w:val="24"/>
          <w:szCs w:val="24"/>
          <w:lang w:eastAsia="ru-RU"/>
        </w:rPr>
        <w:t xml:space="preserve"> 7..................................................................................80</w:t>
      </w:r>
    </w:p>
    <w:p w:rsidR="000B6BB1" w:rsidRPr="000B6BB1" w:rsidRDefault="000B6BB1" w:rsidP="000B6BB1">
      <w:pPr>
        <w:rPr>
          <w:rFonts w:ascii="Verdana" w:eastAsia="Times New Roman" w:hAnsi="Verdana" w:cs="Times New Roman"/>
          <w:color w:val="000000"/>
          <w:kern w:val="0"/>
          <w:sz w:val="24"/>
          <w:szCs w:val="24"/>
          <w:lang w:eastAsia="ru-RU"/>
        </w:rPr>
      </w:pPr>
      <w:r w:rsidRPr="000B6BB1">
        <w:rPr>
          <w:rFonts w:ascii="Verdana" w:eastAsia="Times New Roman" w:hAnsi="Verdana" w:cs="Times New Roman"/>
          <w:color w:val="000000"/>
          <w:kern w:val="0"/>
          <w:sz w:val="24"/>
          <w:szCs w:val="24"/>
          <w:lang w:eastAsia="ru-RU"/>
        </w:rPr>
        <w:t xml:space="preserve">5.1.2. </w:t>
      </w:r>
      <w:r w:rsidRPr="000B6BB1">
        <w:rPr>
          <w:rFonts w:ascii="Verdana" w:eastAsia="Times New Roman" w:hAnsi="Verdana" w:cs="Times New Roman" w:hint="eastAsia"/>
          <w:color w:val="000000"/>
          <w:kern w:val="0"/>
          <w:sz w:val="24"/>
          <w:szCs w:val="24"/>
          <w:lang w:eastAsia="ru-RU"/>
        </w:rPr>
        <w:t>Розріз</w:t>
      </w:r>
      <w:r w:rsidRPr="000B6BB1">
        <w:rPr>
          <w:rFonts w:ascii="Verdana" w:eastAsia="Times New Roman" w:hAnsi="Verdana" w:cs="Times New Roman"/>
          <w:color w:val="000000"/>
          <w:kern w:val="0"/>
          <w:sz w:val="24"/>
          <w:szCs w:val="24"/>
          <w:lang w:eastAsia="ru-RU"/>
        </w:rPr>
        <w:t xml:space="preserve"> </w:t>
      </w:r>
      <w:r w:rsidRPr="000B6BB1">
        <w:rPr>
          <w:rFonts w:ascii="Verdana" w:eastAsia="Times New Roman" w:hAnsi="Verdana" w:cs="Times New Roman" w:hint="eastAsia"/>
          <w:color w:val="000000"/>
          <w:kern w:val="0"/>
          <w:sz w:val="24"/>
          <w:szCs w:val="24"/>
          <w:lang w:eastAsia="ru-RU"/>
        </w:rPr>
        <w:t>Берегово</w:t>
      </w:r>
      <w:r w:rsidRPr="000B6BB1">
        <w:rPr>
          <w:rFonts w:ascii="Verdana" w:eastAsia="Times New Roman" w:hAnsi="Verdana" w:cs="Times New Roman"/>
          <w:color w:val="000000"/>
          <w:kern w:val="0"/>
          <w:sz w:val="24"/>
          <w:szCs w:val="24"/>
          <w:lang w:eastAsia="ru-RU"/>
        </w:rPr>
        <w:t xml:space="preserve"> </w:t>
      </w:r>
      <w:r w:rsidRPr="000B6BB1">
        <w:rPr>
          <w:rFonts w:ascii="Verdana" w:eastAsia="Times New Roman" w:hAnsi="Verdana" w:cs="Times New Roman" w:hint="eastAsia"/>
          <w:color w:val="000000"/>
          <w:kern w:val="0"/>
          <w:sz w:val="24"/>
          <w:szCs w:val="24"/>
          <w:lang w:eastAsia="ru-RU"/>
        </w:rPr>
        <w:t>І</w:t>
      </w:r>
      <w:r w:rsidRPr="000B6BB1">
        <w:rPr>
          <w:rFonts w:ascii="Verdana" w:eastAsia="Times New Roman" w:hAnsi="Verdana" w:cs="Times New Roman"/>
          <w:color w:val="000000"/>
          <w:kern w:val="0"/>
          <w:sz w:val="24"/>
          <w:szCs w:val="24"/>
          <w:lang w:eastAsia="ru-RU"/>
        </w:rPr>
        <w:t>........................................................................................84</w:t>
      </w:r>
    </w:p>
    <w:p w:rsidR="000B6BB1" w:rsidRPr="000B6BB1" w:rsidRDefault="000B6BB1" w:rsidP="000B6BB1">
      <w:pPr>
        <w:rPr>
          <w:rFonts w:ascii="Verdana" w:eastAsia="Times New Roman" w:hAnsi="Verdana" w:cs="Times New Roman"/>
          <w:color w:val="000000"/>
          <w:kern w:val="0"/>
          <w:sz w:val="24"/>
          <w:szCs w:val="24"/>
          <w:lang w:eastAsia="ru-RU"/>
        </w:rPr>
      </w:pPr>
      <w:r w:rsidRPr="000B6BB1">
        <w:rPr>
          <w:rFonts w:ascii="Verdana" w:eastAsia="Times New Roman" w:hAnsi="Verdana" w:cs="Times New Roman"/>
          <w:color w:val="000000"/>
          <w:kern w:val="0"/>
          <w:sz w:val="24"/>
          <w:szCs w:val="24"/>
          <w:lang w:eastAsia="ru-RU"/>
        </w:rPr>
        <w:t xml:space="preserve">5.1.3. </w:t>
      </w:r>
      <w:r w:rsidRPr="000B6BB1">
        <w:rPr>
          <w:rFonts w:ascii="Verdana" w:eastAsia="Times New Roman" w:hAnsi="Verdana" w:cs="Times New Roman" w:hint="eastAsia"/>
          <w:color w:val="000000"/>
          <w:kern w:val="0"/>
          <w:sz w:val="24"/>
          <w:szCs w:val="24"/>
          <w:lang w:eastAsia="ru-RU"/>
        </w:rPr>
        <w:t>Розріз</w:t>
      </w:r>
      <w:r w:rsidRPr="000B6BB1">
        <w:rPr>
          <w:rFonts w:ascii="Verdana" w:eastAsia="Times New Roman" w:hAnsi="Verdana" w:cs="Times New Roman"/>
          <w:color w:val="000000"/>
          <w:kern w:val="0"/>
          <w:sz w:val="24"/>
          <w:szCs w:val="24"/>
          <w:lang w:eastAsia="ru-RU"/>
        </w:rPr>
        <w:t xml:space="preserve"> </w:t>
      </w:r>
      <w:r w:rsidRPr="000B6BB1">
        <w:rPr>
          <w:rFonts w:ascii="Verdana" w:eastAsia="Times New Roman" w:hAnsi="Verdana" w:cs="Times New Roman" w:hint="eastAsia"/>
          <w:color w:val="000000"/>
          <w:kern w:val="0"/>
          <w:sz w:val="24"/>
          <w:szCs w:val="24"/>
          <w:lang w:eastAsia="ru-RU"/>
        </w:rPr>
        <w:t>Дорошівці</w:t>
      </w:r>
      <w:r w:rsidRPr="000B6BB1">
        <w:rPr>
          <w:rFonts w:ascii="Verdana" w:eastAsia="Times New Roman" w:hAnsi="Verdana" w:cs="Times New Roman"/>
          <w:color w:val="000000"/>
          <w:kern w:val="0"/>
          <w:sz w:val="24"/>
          <w:szCs w:val="24"/>
          <w:lang w:eastAsia="ru-RU"/>
        </w:rPr>
        <w:t xml:space="preserve"> III</w:t>
      </w:r>
      <w:r w:rsidRPr="000B6BB1">
        <w:rPr>
          <w:rFonts w:ascii="Verdana" w:eastAsia="Times New Roman" w:hAnsi="Verdana" w:cs="Times New Roman" w:hint="eastAsia"/>
          <w:color w:val="000000"/>
          <w:kern w:val="0"/>
          <w:sz w:val="24"/>
          <w:szCs w:val="24"/>
          <w:lang w:eastAsia="ru-RU"/>
        </w:rPr>
        <w:t>………………………………</w:t>
      </w:r>
      <w:r w:rsidRPr="000B6BB1">
        <w:rPr>
          <w:rFonts w:ascii="Verdana" w:eastAsia="Times New Roman" w:hAnsi="Verdana" w:cs="Times New Roman"/>
          <w:color w:val="000000"/>
          <w:kern w:val="0"/>
          <w:sz w:val="24"/>
          <w:szCs w:val="24"/>
          <w:lang w:eastAsia="ru-RU"/>
        </w:rPr>
        <w:t>.....</w:t>
      </w:r>
      <w:r w:rsidRPr="000B6BB1">
        <w:rPr>
          <w:rFonts w:ascii="Verdana" w:eastAsia="Times New Roman" w:hAnsi="Verdana" w:cs="Times New Roman" w:hint="eastAsia"/>
          <w:color w:val="000000"/>
          <w:kern w:val="0"/>
          <w:sz w:val="24"/>
          <w:szCs w:val="24"/>
          <w:lang w:eastAsia="ru-RU"/>
        </w:rPr>
        <w:t>…………………</w:t>
      </w:r>
      <w:r w:rsidRPr="000B6BB1">
        <w:rPr>
          <w:rFonts w:ascii="Verdana" w:eastAsia="Times New Roman" w:hAnsi="Verdana" w:cs="Times New Roman"/>
          <w:color w:val="000000"/>
          <w:kern w:val="0"/>
          <w:sz w:val="24"/>
          <w:szCs w:val="24"/>
          <w:lang w:eastAsia="ru-RU"/>
        </w:rPr>
        <w:t>.88</w:t>
      </w:r>
    </w:p>
    <w:p w:rsidR="000B6BB1" w:rsidRPr="000B6BB1" w:rsidRDefault="000B6BB1" w:rsidP="000B6BB1">
      <w:pPr>
        <w:rPr>
          <w:rFonts w:ascii="Verdana" w:eastAsia="Times New Roman" w:hAnsi="Verdana" w:cs="Times New Roman"/>
          <w:color w:val="000000"/>
          <w:kern w:val="0"/>
          <w:sz w:val="24"/>
          <w:szCs w:val="24"/>
          <w:lang w:eastAsia="ru-RU"/>
        </w:rPr>
      </w:pPr>
      <w:r w:rsidRPr="000B6BB1">
        <w:rPr>
          <w:rFonts w:ascii="Verdana" w:eastAsia="Times New Roman" w:hAnsi="Verdana" w:cs="Times New Roman"/>
          <w:color w:val="000000"/>
          <w:kern w:val="0"/>
          <w:sz w:val="24"/>
          <w:szCs w:val="24"/>
          <w:lang w:eastAsia="ru-RU"/>
        </w:rPr>
        <w:t xml:space="preserve">5.2. </w:t>
      </w:r>
      <w:r w:rsidRPr="000B6BB1">
        <w:rPr>
          <w:rFonts w:ascii="Verdana" w:eastAsia="Times New Roman" w:hAnsi="Verdana" w:cs="Times New Roman" w:hint="eastAsia"/>
          <w:color w:val="000000"/>
          <w:kern w:val="0"/>
          <w:sz w:val="24"/>
          <w:szCs w:val="24"/>
          <w:lang w:eastAsia="ru-RU"/>
        </w:rPr>
        <w:t>Голоцен………………………………………………………………</w:t>
      </w:r>
      <w:r w:rsidRPr="000B6BB1">
        <w:rPr>
          <w:rFonts w:ascii="Verdana" w:eastAsia="Times New Roman" w:hAnsi="Verdana" w:cs="Times New Roman"/>
          <w:color w:val="000000"/>
          <w:kern w:val="0"/>
          <w:sz w:val="24"/>
          <w:szCs w:val="24"/>
          <w:lang w:eastAsia="ru-RU"/>
        </w:rPr>
        <w:t>...</w:t>
      </w:r>
      <w:r w:rsidRPr="000B6BB1">
        <w:rPr>
          <w:rFonts w:ascii="Verdana" w:eastAsia="Times New Roman" w:hAnsi="Verdana" w:cs="Times New Roman" w:hint="eastAsia"/>
          <w:color w:val="000000"/>
          <w:kern w:val="0"/>
          <w:sz w:val="24"/>
          <w:szCs w:val="24"/>
          <w:lang w:eastAsia="ru-RU"/>
        </w:rPr>
        <w:t>………</w:t>
      </w:r>
      <w:r w:rsidRPr="000B6BB1">
        <w:rPr>
          <w:rFonts w:ascii="Verdana" w:eastAsia="Times New Roman" w:hAnsi="Verdana" w:cs="Times New Roman"/>
          <w:color w:val="000000"/>
          <w:kern w:val="0"/>
          <w:sz w:val="24"/>
          <w:szCs w:val="24"/>
          <w:lang w:eastAsia="ru-RU"/>
        </w:rPr>
        <w:t>.....97</w:t>
      </w:r>
    </w:p>
    <w:p w:rsidR="000B6BB1" w:rsidRPr="000B6BB1" w:rsidRDefault="000B6BB1" w:rsidP="000B6BB1">
      <w:pPr>
        <w:rPr>
          <w:rFonts w:ascii="Verdana" w:eastAsia="Times New Roman" w:hAnsi="Verdana" w:cs="Times New Roman"/>
          <w:color w:val="000000"/>
          <w:kern w:val="0"/>
          <w:sz w:val="24"/>
          <w:szCs w:val="24"/>
          <w:lang w:eastAsia="ru-RU"/>
        </w:rPr>
      </w:pPr>
      <w:r w:rsidRPr="000B6BB1">
        <w:rPr>
          <w:rFonts w:ascii="Verdana" w:eastAsia="Times New Roman" w:hAnsi="Verdana" w:cs="Times New Roman"/>
          <w:color w:val="000000"/>
          <w:kern w:val="0"/>
          <w:sz w:val="24"/>
          <w:szCs w:val="24"/>
          <w:lang w:eastAsia="ru-RU"/>
        </w:rPr>
        <w:t xml:space="preserve">5.2.1. </w:t>
      </w:r>
      <w:r w:rsidRPr="000B6BB1">
        <w:rPr>
          <w:rFonts w:ascii="Verdana" w:eastAsia="Times New Roman" w:hAnsi="Verdana" w:cs="Times New Roman" w:hint="eastAsia"/>
          <w:color w:val="000000"/>
          <w:kern w:val="0"/>
          <w:sz w:val="24"/>
          <w:szCs w:val="24"/>
          <w:lang w:eastAsia="ru-RU"/>
        </w:rPr>
        <w:t>Розріз</w:t>
      </w:r>
      <w:r w:rsidRPr="000B6BB1">
        <w:rPr>
          <w:rFonts w:ascii="Verdana" w:eastAsia="Times New Roman" w:hAnsi="Verdana" w:cs="Times New Roman"/>
          <w:color w:val="000000"/>
          <w:kern w:val="0"/>
          <w:sz w:val="24"/>
          <w:szCs w:val="24"/>
          <w:lang w:eastAsia="ru-RU"/>
        </w:rPr>
        <w:t xml:space="preserve"> </w:t>
      </w:r>
      <w:r w:rsidRPr="000B6BB1">
        <w:rPr>
          <w:rFonts w:ascii="Verdana" w:eastAsia="Times New Roman" w:hAnsi="Verdana" w:cs="Times New Roman" w:hint="eastAsia"/>
          <w:color w:val="000000"/>
          <w:kern w:val="0"/>
          <w:sz w:val="24"/>
          <w:szCs w:val="24"/>
          <w:lang w:eastAsia="ru-RU"/>
        </w:rPr>
        <w:t>Ожеве</w:t>
      </w:r>
      <w:r w:rsidRPr="000B6BB1">
        <w:rPr>
          <w:rFonts w:ascii="Verdana" w:eastAsia="Times New Roman" w:hAnsi="Verdana" w:cs="Times New Roman"/>
          <w:color w:val="000000"/>
          <w:kern w:val="0"/>
          <w:sz w:val="24"/>
          <w:szCs w:val="24"/>
          <w:lang w:eastAsia="ru-RU"/>
        </w:rPr>
        <w:t>...............................................................................................97</w:t>
      </w:r>
    </w:p>
    <w:p w:rsidR="000B6BB1" w:rsidRPr="000B6BB1" w:rsidRDefault="000B6BB1" w:rsidP="000B6BB1">
      <w:pPr>
        <w:rPr>
          <w:rFonts w:ascii="Verdana" w:eastAsia="Times New Roman" w:hAnsi="Verdana" w:cs="Times New Roman"/>
          <w:color w:val="000000"/>
          <w:kern w:val="0"/>
          <w:sz w:val="24"/>
          <w:szCs w:val="24"/>
          <w:lang w:eastAsia="ru-RU"/>
        </w:rPr>
      </w:pPr>
      <w:r w:rsidRPr="000B6BB1">
        <w:rPr>
          <w:rFonts w:ascii="Verdana" w:eastAsia="Times New Roman" w:hAnsi="Verdana" w:cs="Times New Roman"/>
          <w:color w:val="000000"/>
          <w:kern w:val="0"/>
          <w:sz w:val="24"/>
          <w:szCs w:val="24"/>
          <w:lang w:eastAsia="ru-RU"/>
        </w:rPr>
        <w:t xml:space="preserve">5.2.2. </w:t>
      </w:r>
      <w:r w:rsidRPr="000B6BB1">
        <w:rPr>
          <w:rFonts w:ascii="Verdana" w:eastAsia="Times New Roman" w:hAnsi="Verdana" w:cs="Times New Roman" w:hint="eastAsia"/>
          <w:color w:val="000000"/>
          <w:kern w:val="0"/>
          <w:sz w:val="24"/>
          <w:szCs w:val="24"/>
          <w:lang w:eastAsia="ru-RU"/>
        </w:rPr>
        <w:t>Розріз</w:t>
      </w:r>
      <w:r w:rsidRPr="000B6BB1">
        <w:rPr>
          <w:rFonts w:ascii="Verdana" w:eastAsia="Times New Roman" w:hAnsi="Verdana" w:cs="Times New Roman"/>
          <w:color w:val="000000"/>
          <w:kern w:val="0"/>
          <w:sz w:val="24"/>
          <w:szCs w:val="24"/>
          <w:lang w:eastAsia="ru-RU"/>
        </w:rPr>
        <w:t xml:space="preserve"> </w:t>
      </w:r>
      <w:r w:rsidRPr="000B6BB1">
        <w:rPr>
          <w:rFonts w:ascii="Verdana" w:eastAsia="Times New Roman" w:hAnsi="Verdana" w:cs="Times New Roman" w:hint="eastAsia"/>
          <w:color w:val="000000"/>
          <w:kern w:val="0"/>
          <w:sz w:val="24"/>
          <w:szCs w:val="24"/>
          <w:lang w:eastAsia="ru-RU"/>
        </w:rPr>
        <w:t>Садгора</w:t>
      </w:r>
      <w:r w:rsidRPr="000B6BB1">
        <w:rPr>
          <w:rFonts w:ascii="Verdana" w:eastAsia="Times New Roman" w:hAnsi="Verdana" w:cs="Times New Roman"/>
          <w:color w:val="000000"/>
          <w:kern w:val="0"/>
          <w:sz w:val="24"/>
          <w:szCs w:val="24"/>
          <w:lang w:eastAsia="ru-RU"/>
        </w:rPr>
        <w:t>..........................................................................................106</w:t>
      </w:r>
    </w:p>
    <w:p w:rsidR="000B6BB1" w:rsidRPr="000B6BB1" w:rsidRDefault="000B6BB1" w:rsidP="000B6BB1">
      <w:pPr>
        <w:rPr>
          <w:rFonts w:ascii="Verdana" w:eastAsia="Times New Roman" w:hAnsi="Verdana" w:cs="Times New Roman"/>
          <w:color w:val="000000"/>
          <w:kern w:val="0"/>
          <w:sz w:val="24"/>
          <w:szCs w:val="24"/>
          <w:lang w:eastAsia="ru-RU"/>
        </w:rPr>
      </w:pPr>
      <w:r w:rsidRPr="000B6BB1">
        <w:rPr>
          <w:rFonts w:ascii="Verdana" w:eastAsia="Times New Roman" w:hAnsi="Verdana" w:cs="Times New Roman"/>
          <w:color w:val="000000"/>
          <w:kern w:val="0"/>
          <w:sz w:val="24"/>
          <w:szCs w:val="24"/>
          <w:lang w:eastAsia="ru-RU"/>
        </w:rPr>
        <w:t xml:space="preserve">5.2.3. </w:t>
      </w:r>
      <w:r w:rsidRPr="000B6BB1">
        <w:rPr>
          <w:rFonts w:ascii="Verdana" w:eastAsia="Times New Roman" w:hAnsi="Verdana" w:cs="Times New Roman" w:hint="eastAsia"/>
          <w:color w:val="000000"/>
          <w:kern w:val="0"/>
          <w:sz w:val="24"/>
          <w:szCs w:val="24"/>
          <w:lang w:eastAsia="ru-RU"/>
        </w:rPr>
        <w:t>Розріз</w:t>
      </w:r>
      <w:r w:rsidRPr="000B6BB1">
        <w:rPr>
          <w:rFonts w:ascii="Verdana" w:eastAsia="Times New Roman" w:hAnsi="Verdana" w:cs="Times New Roman"/>
          <w:color w:val="000000"/>
          <w:kern w:val="0"/>
          <w:sz w:val="24"/>
          <w:szCs w:val="24"/>
          <w:lang w:eastAsia="ru-RU"/>
        </w:rPr>
        <w:t xml:space="preserve"> </w:t>
      </w:r>
      <w:r w:rsidRPr="000B6BB1">
        <w:rPr>
          <w:rFonts w:ascii="Verdana" w:eastAsia="Times New Roman" w:hAnsi="Verdana" w:cs="Times New Roman" w:hint="eastAsia"/>
          <w:color w:val="000000"/>
          <w:kern w:val="0"/>
          <w:sz w:val="24"/>
          <w:szCs w:val="24"/>
          <w:lang w:eastAsia="ru-RU"/>
        </w:rPr>
        <w:t>Глибока…………………………………</w:t>
      </w:r>
      <w:r w:rsidRPr="000B6BB1">
        <w:rPr>
          <w:rFonts w:ascii="Verdana" w:eastAsia="Times New Roman" w:hAnsi="Verdana" w:cs="Times New Roman"/>
          <w:color w:val="000000"/>
          <w:kern w:val="0"/>
          <w:sz w:val="24"/>
          <w:szCs w:val="24"/>
          <w:lang w:eastAsia="ru-RU"/>
        </w:rPr>
        <w:t>.</w:t>
      </w:r>
      <w:r w:rsidRPr="000B6BB1">
        <w:rPr>
          <w:rFonts w:ascii="Verdana" w:eastAsia="Times New Roman" w:hAnsi="Verdana" w:cs="Times New Roman" w:hint="eastAsia"/>
          <w:color w:val="000000"/>
          <w:kern w:val="0"/>
          <w:sz w:val="24"/>
          <w:szCs w:val="24"/>
          <w:lang w:eastAsia="ru-RU"/>
        </w:rPr>
        <w:t>…</w:t>
      </w:r>
      <w:r w:rsidRPr="000B6BB1">
        <w:rPr>
          <w:rFonts w:ascii="Verdana" w:eastAsia="Times New Roman" w:hAnsi="Verdana" w:cs="Times New Roman"/>
          <w:color w:val="000000"/>
          <w:kern w:val="0"/>
          <w:sz w:val="24"/>
          <w:szCs w:val="24"/>
          <w:lang w:eastAsia="ru-RU"/>
        </w:rPr>
        <w:t>.</w:t>
      </w:r>
      <w:r w:rsidRPr="000B6BB1">
        <w:rPr>
          <w:rFonts w:ascii="Verdana" w:eastAsia="Times New Roman" w:hAnsi="Verdana" w:cs="Times New Roman" w:hint="eastAsia"/>
          <w:color w:val="000000"/>
          <w:kern w:val="0"/>
          <w:sz w:val="24"/>
          <w:szCs w:val="24"/>
          <w:lang w:eastAsia="ru-RU"/>
        </w:rPr>
        <w:t>…………………</w:t>
      </w:r>
      <w:r w:rsidRPr="000B6BB1">
        <w:rPr>
          <w:rFonts w:ascii="Verdana" w:eastAsia="Times New Roman" w:hAnsi="Verdana" w:cs="Times New Roman"/>
          <w:color w:val="000000"/>
          <w:kern w:val="0"/>
          <w:sz w:val="24"/>
          <w:szCs w:val="24"/>
          <w:lang w:eastAsia="ru-RU"/>
        </w:rPr>
        <w:t>...110</w:t>
      </w:r>
    </w:p>
    <w:p w:rsidR="000B6BB1" w:rsidRPr="000B6BB1" w:rsidRDefault="000B6BB1" w:rsidP="000B6BB1">
      <w:pPr>
        <w:rPr>
          <w:rFonts w:ascii="Verdana" w:eastAsia="Times New Roman" w:hAnsi="Verdana" w:cs="Times New Roman"/>
          <w:color w:val="000000"/>
          <w:kern w:val="0"/>
          <w:sz w:val="24"/>
          <w:szCs w:val="24"/>
          <w:lang w:eastAsia="ru-RU"/>
        </w:rPr>
      </w:pPr>
      <w:r w:rsidRPr="000B6BB1">
        <w:rPr>
          <w:rFonts w:ascii="Verdana" w:eastAsia="Times New Roman" w:hAnsi="Verdana" w:cs="Times New Roman"/>
          <w:color w:val="000000"/>
          <w:kern w:val="0"/>
          <w:sz w:val="24"/>
          <w:szCs w:val="24"/>
          <w:lang w:eastAsia="ru-RU"/>
        </w:rPr>
        <w:t xml:space="preserve">5.2.4. </w:t>
      </w:r>
      <w:r w:rsidRPr="000B6BB1">
        <w:rPr>
          <w:rFonts w:ascii="Verdana" w:eastAsia="Times New Roman" w:hAnsi="Verdana" w:cs="Times New Roman" w:hint="eastAsia"/>
          <w:color w:val="000000"/>
          <w:kern w:val="0"/>
          <w:sz w:val="24"/>
          <w:szCs w:val="24"/>
          <w:lang w:eastAsia="ru-RU"/>
        </w:rPr>
        <w:t>Розріз</w:t>
      </w:r>
      <w:r w:rsidRPr="000B6BB1">
        <w:rPr>
          <w:rFonts w:ascii="Verdana" w:eastAsia="Times New Roman" w:hAnsi="Verdana" w:cs="Times New Roman"/>
          <w:color w:val="000000"/>
          <w:kern w:val="0"/>
          <w:sz w:val="24"/>
          <w:szCs w:val="24"/>
          <w:lang w:eastAsia="ru-RU"/>
        </w:rPr>
        <w:t xml:space="preserve"> </w:t>
      </w:r>
      <w:r w:rsidRPr="000B6BB1">
        <w:rPr>
          <w:rFonts w:ascii="Verdana" w:eastAsia="Times New Roman" w:hAnsi="Verdana" w:cs="Times New Roman" w:hint="eastAsia"/>
          <w:color w:val="000000"/>
          <w:kern w:val="0"/>
          <w:sz w:val="24"/>
          <w:szCs w:val="24"/>
          <w:lang w:eastAsia="ru-RU"/>
        </w:rPr>
        <w:t>Грушівка………</w:t>
      </w:r>
      <w:r w:rsidRPr="000B6BB1">
        <w:rPr>
          <w:rFonts w:ascii="Verdana" w:eastAsia="Times New Roman" w:hAnsi="Verdana" w:cs="Times New Roman"/>
          <w:color w:val="000000"/>
          <w:kern w:val="0"/>
          <w:sz w:val="24"/>
          <w:szCs w:val="24"/>
          <w:lang w:eastAsia="ru-RU"/>
        </w:rPr>
        <w:t>..</w:t>
      </w:r>
      <w:r w:rsidRPr="000B6BB1">
        <w:rPr>
          <w:rFonts w:ascii="Verdana" w:eastAsia="Times New Roman" w:hAnsi="Verdana" w:cs="Times New Roman" w:hint="eastAsia"/>
          <w:color w:val="000000"/>
          <w:kern w:val="0"/>
          <w:sz w:val="24"/>
          <w:szCs w:val="24"/>
          <w:lang w:eastAsia="ru-RU"/>
        </w:rPr>
        <w:t>………………………………………</w:t>
      </w:r>
      <w:r w:rsidRPr="000B6BB1">
        <w:rPr>
          <w:rFonts w:ascii="Verdana" w:eastAsia="Times New Roman" w:hAnsi="Verdana" w:cs="Times New Roman"/>
          <w:color w:val="000000"/>
          <w:kern w:val="0"/>
          <w:sz w:val="24"/>
          <w:szCs w:val="24"/>
          <w:lang w:eastAsia="ru-RU"/>
        </w:rPr>
        <w:t>..............111</w:t>
      </w:r>
    </w:p>
    <w:p w:rsidR="000B6BB1" w:rsidRPr="000B6BB1" w:rsidRDefault="000B6BB1" w:rsidP="000B6BB1">
      <w:pPr>
        <w:rPr>
          <w:rFonts w:ascii="Verdana" w:eastAsia="Times New Roman" w:hAnsi="Verdana" w:cs="Times New Roman"/>
          <w:color w:val="000000"/>
          <w:kern w:val="0"/>
          <w:sz w:val="24"/>
          <w:szCs w:val="24"/>
          <w:lang w:eastAsia="ru-RU"/>
        </w:rPr>
      </w:pPr>
      <w:r w:rsidRPr="000B6BB1">
        <w:rPr>
          <w:rFonts w:ascii="Verdana" w:eastAsia="Times New Roman" w:hAnsi="Verdana" w:cs="Times New Roman"/>
          <w:color w:val="000000"/>
          <w:kern w:val="0"/>
          <w:sz w:val="24"/>
          <w:szCs w:val="24"/>
          <w:lang w:eastAsia="ru-RU"/>
        </w:rPr>
        <w:t xml:space="preserve">5.2.5. </w:t>
      </w:r>
      <w:r w:rsidRPr="000B6BB1">
        <w:rPr>
          <w:rFonts w:ascii="Verdana" w:eastAsia="Times New Roman" w:hAnsi="Verdana" w:cs="Times New Roman" w:hint="eastAsia"/>
          <w:color w:val="000000"/>
          <w:kern w:val="0"/>
          <w:sz w:val="24"/>
          <w:szCs w:val="24"/>
          <w:lang w:eastAsia="ru-RU"/>
        </w:rPr>
        <w:t>Розріз</w:t>
      </w:r>
      <w:r w:rsidRPr="000B6BB1">
        <w:rPr>
          <w:rFonts w:ascii="Verdana" w:eastAsia="Times New Roman" w:hAnsi="Verdana" w:cs="Times New Roman"/>
          <w:color w:val="000000"/>
          <w:kern w:val="0"/>
          <w:sz w:val="24"/>
          <w:szCs w:val="24"/>
          <w:lang w:eastAsia="ru-RU"/>
        </w:rPr>
        <w:t xml:space="preserve"> </w:t>
      </w:r>
      <w:r w:rsidRPr="000B6BB1">
        <w:rPr>
          <w:rFonts w:ascii="Verdana" w:eastAsia="Times New Roman" w:hAnsi="Verdana" w:cs="Times New Roman" w:hint="eastAsia"/>
          <w:color w:val="000000"/>
          <w:kern w:val="0"/>
          <w:sz w:val="24"/>
          <w:szCs w:val="24"/>
          <w:lang w:eastAsia="ru-RU"/>
        </w:rPr>
        <w:t>Рідківці</w:t>
      </w:r>
      <w:r w:rsidRPr="000B6BB1">
        <w:rPr>
          <w:rFonts w:ascii="Verdana" w:eastAsia="Times New Roman" w:hAnsi="Verdana" w:cs="Times New Roman"/>
          <w:color w:val="000000"/>
          <w:kern w:val="0"/>
          <w:sz w:val="24"/>
          <w:szCs w:val="24"/>
          <w:lang w:eastAsia="ru-RU"/>
        </w:rPr>
        <w:t>..........................................................................................113</w:t>
      </w:r>
    </w:p>
    <w:p w:rsidR="000B6BB1" w:rsidRPr="000B6BB1" w:rsidRDefault="000B6BB1" w:rsidP="000B6BB1">
      <w:pPr>
        <w:rPr>
          <w:rFonts w:ascii="Verdana" w:eastAsia="Times New Roman" w:hAnsi="Verdana" w:cs="Times New Roman"/>
          <w:color w:val="000000"/>
          <w:kern w:val="0"/>
          <w:sz w:val="24"/>
          <w:szCs w:val="24"/>
          <w:lang w:eastAsia="ru-RU"/>
        </w:rPr>
      </w:pPr>
      <w:r w:rsidRPr="000B6BB1">
        <w:rPr>
          <w:rFonts w:ascii="Verdana" w:eastAsia="Times New Roman" w:hAnsi="Verdana" w:cs="Times New Roman"/>
          <w:color w:val="000000"/>
          <w:kern w:val="0"/>
          <w:sz w:val="24"/>
          <w:szCs w:val="24"/>
          <w:lang w:eastAsia="ru-RU"/>
        </w:rPr>
        <w:t xml:space="preserve">5.2.6. </w:t>
      </w:r>
      <w:r w:rsidRPr="000B6BB1">
        <w:rPr>
          <w:rFonts w:ascii="Verdana" w:eastAsia="Times New Roman" w:hAnsi="Verdana" w:cs="Times New Roman" w:hint="eastAsia"/>
          <w:color w:val="000000"/>
          <w:kern w:val="0"/>
          <w:sz w:val="24"/>
          <w:szCs w:val="24"/>
          <w:lang w:eastAsia="ru-RU"/>
        </w:rPr>
        <w:t>Розріз</w:t>
      </w:r>
      <w:r w:rsidRPr="000B6BB1">
        <w:rPr>
          <w:rFonts w:ascii="Verdana" w:eastAsia="Times New Roman" w:hAnsi="Verdana" w:cs="Times New Roman"/>
          <w:color w:val="000000"/>
          <w:kern w:val="0"/>
          <w:sz w:val="24"/>
          <w:szCs w:val="24"/>
          <w:lang w:eastAsia="ru-RU"/>
        </w:rPr>
        <w:t xml:space="preserve"> </w:t>
      </w:r>
      <w:r w:rsidRPr="000B6BB1">
        <w:rPr>
          <w:rFonts w:ascii="Verdana" w:eastAsia="Times New Roman" w:hAnsi="Verdana" w:cs="Times New Roman" w:hint="eastAsia"/>
          <w:color w:val="000000"/>
          <w:kern w:val="0"/>
          <w:sz w:val="24"/>
          <w:szCs w:val="24"/>
          <w:lang w:eastAsia="ru-RU"/>
        </w:rPr>
        <w:t>«Турецький</w:t>
      </w:r>
      <w:r w:rsidRPr="000B6BB1">
        <w:rPr>
          <w:rFonts w:ascii="Verdana" w:eastAsia="Times New Roman" w:hAnsi="Verdana" w:cs="Times New Roman"/>
          <w:color w:val="000000"/>
          <w:kern w:val="0"/>
          <w:sz w:val="24"/>
          <w:szCs w:val="24"/>
          <w:lang w:eastAsia="ru-RU"/>
        </w:rPr>
        <w:t xml:space="preserve"> </w:t>
      </w:r>
      <w:r w:rsidRPr="000B6BB1">
        <w:rPr>
          <w:rFonts w:ascii="Verdana" w:eastAsia="Times New Roman" w:hAnsi="Verdana" w:cs="Times New Roman" w:hint="eastAsia"/>
          <w:color w:val="000000"/>
          <w:kern w:val="0"/>
          <w:sz w:val="24"/>
          <w:szCs w:val="24"/>
          <w:lang w:eastAsia="ru-RU"/>
        </w:rPr>
        <w:t>вал»</w:t>
      </w:r>
      <w:r w:rsidRPr="000B6BB1">
        <w:rPr>
          <w:rFonts w:ascii="Verdana" w:eastAsia="Times New Roman" w:hAnsi="Verdana" w:cs="Times New Roman"/>
          <w:color w:val="000000"/>
          <w:kern w:val="0"/>
          <w:sz w:val="24"/>
          <w:szCs w:val="24"/>
          <w:lang w:eastAsia="ru-RU"/>
        </w:rPr>
        <w:t xml:space="preserve"> ........................................................................116</w:t>
      </w:r>
    </w:p>
    <w:p w:rsidR="000B6BB1" w:rsidRPr="000B6BB1" w:rsidRDefault="000B6BB1" w:rsidP="000B6BB1">
      <w:pPr>
        <w:rPr>
          <w:rFonts w:ascii="Verdana" w:eastAsia="Times New Roman" w:hAnsi="Verdana" w:cs="Times New Roman"/>
          <w:color w:val="000000"/>
          <w:kern w:val="0"/>
          <w:sz w:val="24"/>
          <w:szCs w:val="24"/>
          <w:lang w:eastAsia="ru-RU"/>
        </w:rPr>
      </w:pPr>
      <w:r w:rsidRPr="000B6BB1">
        <w:rPr>
          <w:rFonts w:ascii="Verdana" w:eastAsia="Times New Roman" w:hAnsi="Verdana" w:cs="Times New Roman" w:hint="eastAsia"/>
          <w:color w:val="000000"/>
          <w:kern w:val="0"/>
          <w:sz w:val="24"/>
          <w:szCs w:val="24"/>
          <w:lang w:eastAsia="ru-RU"/>
        </w:rPr>
        <w:t>Висновки</w:t>
      </w:r>
      <w:r w:rsidRPr="000B6BB1">
        <w:rPr>
          <w:rFonts w:ascii="Verdana" w:eastAsia="Times New Roman" w:hAnsi="Verdana" w:cs="Times New Roman"/>
          <w:color w:val="000000"/>
          <w:kern w:val="0"/>
          <w:sz w:val="24"/>
          <w:szCs w:val="24"/>
          <w:lang w:eastAsia="ru-RU"/>
        </w:rPr>
        <w:t xml:space="preserve"> </w:t>
      </w:r>
      <w:r w:rsidRPr="000B6BB1">
        <w:rPr>
          <w:rFonts w:ascii="Verdana" w:eastAsia="Times New Roman" w:hAnsi="Verdana" w:cs="Times New Roman" w:hint="eastAsia"/>
          <w:color w:val="000000"/>
          <w:kern w:val="0"/>
          <w:sz w:val="24"/>
          <w:szCs w:val="24"/>
          <w:lang w:eastAsia="ru-RU"/>
        </w:rPr>
        <w:t>до</w:t>
      </w:r>
      <w:r w:rsidRPr="000B6BB1">
        <w:rPr>
          <w:rFonts w:ascii="Verdana" w:eastAsia="Times New Roman" w:hAnsi="Verdana" w:cs="Times New Roman"/>
          <w:color w:val="000000"/>
          <w:kern w:val="0"/>
          <w:sz w:val="24"/>
          <w:szCs w:val="24"/>
          <w:lang w:eastAsia="ru-RU"/>
        </w:rPr>
        <w:t xml:space="preserve"> </w:t>
      </w:r>
      <w:r w:rsidRPr="000B6BB1">
        <w:rPr>
          <w:rFonts w:ascii="Verdana" w:eastAsia="Times New Roman" w:hAnsi="Verdana" w:cs="Times New Roman" w:hint="eastAsia"/>
          <w:color w:val="000000"/>
          <w:kern w:val="0"/>
          <w:sz w:val="24"/>
          <w:szCs w:val="24"/>
          <w:lang w:eastAsia="ru-RU"/>
        </w:rPr>
        <w:t>розділу</w:t>
      </w:r>
      <w:r w:rsidRPr="000B6BB1">
        <w:rPr>
          <w:rFonts w:ascii="Verdana" w:eastAsia="Times New Roman" w:hAnsi="Verdana" w:cs="Times New Roman"/>
          <w:color w:val="000000"/>
          <w:kern w:val="0"/>
          <w:sz w:val="24"/>
          <w:szCs w:val="24"/>
          <w:lang w:eastAsia="ru-RU"/>
        </w:rPr>
        <w:t xml:space="preserve"> 5</w:t>
      </w:r>
      <w:r w:rsidRPr="000B6BB1">
        <w:rPr>
          <w:rFonts w:ascii="Verdana" w:eastAsia="Times New Roman" w:hAnsi="Verdana" w:cs="Times New Roman" w:hint="eastAsia"/>
          <w:color w:val="000000"/>
          <w:kern w:val="0"/>
          <w:sz w:val="24"/>
          <w:szCs w:val="24"/>
          <w:lang w:eastAsia="ru-RU"/>
        </w:rPr>
        <w:t>………………………………………………………………</w:t>
      </w:r>
      <w:r w:rsidRPr="000B6BB1">
        <w:rPr>
          <w:rFonts w:ascii="Verdana" w:eastAsia="Times New Roman" w:hAnsi="Verdana" w:cs="Times New Roman"/>
          <w:color w:val="000000"/>
          <w:kern w:val="0"/>
          <w:sz w:val="24"/>
          <w:szCs w:val="24"/>
          <w:lang w:eastAsia="ru-RU"/>
        </w:rPr>
        <w:t>.119</w:t>
      </w:r>
    </w:p>
    <w:p w:rsidR="000B6BB1" w:rsidRPr="000B6BB1" w:rsidRDefault="000B6BB1" w:rsidP="000B6BB1">
      <w:pPr>
        <w:rPr>
          <w:rFonts w:ascii="Verdana" w:eastAsia="Times New Roman" w:hAnsi="Verdana" w:cs="Times New Roman"/>
          <w:color w:val="000000"/>
          <w:kern w:val="0"/>
          <w:sz w:val="24"/>
          <w:szCs w:val="24"/>
          <w:lang w:eastAsia="ru-RU"/>
        </w:rPr>
      </w:pPr>
      <w:r w:rsidRPr="000B6BB1">
        <w:rPr>
          <w:rFonts w:ascii="Verdana" w:eastAsia="Times New Roman" w:hAnsi="Verdana" w:cs="Times New Roman" w:hint="eastAsia"/>
          <w:color w:val="000000"/>
          <w:kern w:val="0"/>
          <w:sz w:val="24"/>
          <w:szCs w:val="24"/>
          <w:lang w:eastAsia="ru-RU"/>
        </w:rPr>
        <w:t>РОЗДІЛ</w:t>
      </w:r>
      <w:r w:rsidRPr="000B6BB1">
        <w:rPr>
          <w:rFonts w:ascii="Verdana" w:eastAsia="Times New Roman" w:hAnsi="Verdana" w:cs="Times New Roman"/>
          <w:color w:val="000000"/>
          <w:kern w:val="0"/>
          <w:sz w:val="24"/>
          <w:szCs w:val="24"/>
          <w:lang w:eastAsia="ru-RU"/>
        </w:rPr>
        <w:t xml:space="preserve"> 6. </w:t>
      </w:r>
      <w:r w:rsidRPr="000B6BB1">
        <w:rPr>
          <w:rFonts w:ascii="Verdana" w:eastAsia="Times New Roman" w:hAnsi="Verdana" w:cs="Times New Roman" w:hint="eastAsia"/>
          <w:color w:val="000000"/>
          <w:kern w:val="0"/>
          <w:sz w:val="24"/>
          <w:szCs w:val="24"/>
          <w:lang w:eastAsia="ru-RU"/>
        </w:rPr>
        <w:t>РЕКОНСТРУКЦІЇ</w:t>
      </w:r>
      <w:r w:rsidRPr="000B6BB1">
        <w:rPr>
          <w:rFonts w:ascii="Verdana" w:eastAsia="Times New Roman" w:hAnsi="Verdana" w:cs="Times New Roman"/>
          <w:color w:val="000000"/>
          <w:kern w:val="0"/>
          <w:sz w:val="24"/>
          <w:szCs w:val="24"/>
          <w:lang w:eastAsia="ru-RU"/>
        </w:rPr>
        <w:t xml:space="preserve"> </w:t>
      </w:r>
      <w:r w:rsidRPr="000B6BB1">
        <w:rPr>
          <w:rFonts w:ascii="Verdana" w:eastAsia="Times New Roman" w:hAnsi="Verdana" w:cs="Times New Roman" w:hint="eastAsia"/>
          <w:color w:val="000000"/>
          <w:kern w:val="0"/>
          <w:sz w:val="24"/>
          <w:szCs w:val="24"/>
          <w:lang w:eastAsia="ru-RU"/>
        </w:rPr>
        <w:t>РОСЛИННОГО</w:t>
      </w:r>
      <w:r w:rsidRPr="000B6BB1">
        <w:rPr>
          <w:rFonts w:ascii="Verdana" w:eastAsia="Times New Roman" w:hAnsi="Verdana" w:cs="Times New Roman"/>
          <w:color w:val="000000"/>
          <w:kern w:val="0"/>
          <w:sz w:val="24"/>
          <w:szCs w:val="24"/>
          <w:lang w:eastAsia="ru-RU"/>
        </w:rPr>
        <w:t xml:space="preserve"> </w:t>
      </w:r>
      <w:r w:rsidRPr="000B6BB1">
        <w:rPr>
          <w:rFonts w:ascii="Verdana" w:eastAsia="Times New Roman" w:hAnsi="Verdana" w:cs="Times New Roman" w:hint="eastAsia"/>
          <w:color w:val="000000"/>
          <w:kern w:val="0"/>
          <w:sz w:val="24"/>
          <w:szCs w:val="24"/>
          <w:lang w:eastAsia="ru-RU"/>
        </w:rPr>
        <w:t>ПОКРИВУ</w:t>
      </w:r>
      <w:r w:rsidRPr="000B6BB1">
        <w:rPr>
          <w:rFonts w:ascii="Verdana" w:eastAsia="Times New Roman" w:hAnsi="Verdana" w:cs="Times New Roman"/>
          <w:color w:val="000000"/>
          <w:kern w:val="0"/>
          <w:sz w:val="24"/>
          <w:szCs w:val="24"/>
          <w:lang w:eastAsia="ru-RU"/>
        </w:rPr>
        <w:t xml:space="preserve"> </w:t>
      </w:r>
      <w:r w:rsidRPr="000B6BB1">
        <w:rPr>
          <w:rFonts w:ascii="Verdana" w:eastAsia="Times New Roman" w:hAnsi="Verdana" w:cs="Times New Roman" w:hint="eastAsia"/>
          <w:color w:val="000000"/>
          <w:kern w:val="0"/>
          <w:sz w:val="24"/>
          <w:szCs w:val="24"/>
          <w:lang w:eastAsia="ru-RU"/>
        </w:rPr>
        <w:t>І</w:t>
      </w:r>
      <w:r w:rsidRPr="000B6BB1">
        <w:rPr>
          <w:rFonts w:ascii="Verdana" w:eastAsia="Times New Roman" w:hAnsi="Verdana" w:cs="Times New Roman"/>
          <w:color w:val="000000"/>
          <w:kern w:val="0"/>
          <w:sz w:val="24"/>
          <w:szCs w:val="24"/>
          <w:lang w:eastAsia="ru-RU"/>
        </w:rPr>
        <w:t xml:space="preserve"> </w:t>
      </w:r>
      <w:r w:rsidRPr="000B6BB1">
        <w:rPr>
          <w:rFonts w:ascii="Verdana" w:eastAsia="Times New Roman" w:hAnsi="Verdana" w:cs="Times New Roman" w:hint="eastAsia"/>
          <w:color w:val="000000"/>
          <w:kern w:val="0"/>
          <w:sz w:val="24"/>
          <w:szCs w:val="24"/>
          <w:lang w:eastAsia="ru-RU"/>
        </w:rPr>
        <w:t>КЛІМАТИЧНИХ</w:t>
      </w:r>
    </w:p>
    <w:p w:rsidR="000B6BB1" w:rsidRPr="000B6BB1" w:rsidRDefault="000B6BB1" w:rsidP="000B6BB1">
      <w:pPr>
        <w:rPr>
          <w:rFonts w:ascii="Verdana" w:eastAsia="Times New Roman" w:hAnsi="Verdana" w:cs="Times New Roman"/>
          <w:color w:val="000000"/>
          <w:kern w:val="0"/>
          <w:sz w:val="24"/>
          <w:szCs w:val="24"/>
          <w:lang w:eastAsia="ru-RU"/>
        </w:rPr>
      </w:pPr>
      <w:r w:rsidRPr="000B6BB1">
        <w:rPr>
          <w:rFonts w:ascii="Verdana" w:eastAsia="Times New Roman" w:hAnsi="Verdana" w:cs="Times New Roman" w:hint="eastAsia"/>
          <w:color w:val="000000"/>
          <w:kern w:val="0"/>
          <w:sz w:val="24"/>
          <w:szCs w:val="24"/>
          <w:lang w:eastAsia="ru-RU"/>
        </w:rPr>
        <w:t>УМОВ</w:t>
      </w:r>
      <w:r w:rsidRPr="000B6BB1">
        <w:rPr>
          <w:rFonts w:ascii="Verdana" w:eastAsia="Times New Roman" w:hAnsi="Verdana" w:cs="Times New Roman"/>
          <w:color w:val="000000"/>
          <w:kern w:val="0"/>
          <w:sz w:val="24"/>
          <w:szCs w:val="24"/>
          <w:lang w:eastAsia="ru-RU"/>
        </w:rPr>
        <w:t xml:space="preserve"> </w:t>
      </w:r>
      <w:r w:rsidRPr="000B6BB1">
        <w:rPr>
          <w:rFonts w:ascii="Verdana" w:eastAsia="Times New Roman" w:hAnsi="Verdana" w:cs="Times New Roman" w:hint="eastAsia"/>
          <w:color w:val="000000"/>
          <w:kern w:val="0"/>
          <w:sz w:val="24"/>
          <w:szCs w:val="24"/>
          <w:lang w:eastAsia="ru-RU"/>
        </w:rPr>
        <w:t>БУКОВИНСЬКОГО</w:t>
      </w:r>
      <w:r w:rsidRPr="000B6BB1">
        <w:rPr>
          <w:rFonts w:ascii="Verdana" w:eastAsia="Times New Roman" w:hAnsi="Verdana" w:cs="Times New Roman"/>
          <w:color w:val="000000"/>
          <w:kern w:val="0"/>
          <w:sz w:val="24"/>
          <w:szCs w:val="24"/>
          <w:lang w:eastAsia="ru-RU"/>
        </w:rPr>
        <w:t xml:space="preserve"> </w:t>
      </w:r>
      <w:r w:rsidRPr="000B6BB1">
        <w:rPr>
          <w:rFonts w:ascii="Verdana" w:eastAsia="Times New Roman" w:hAnsi="Verdana" w:cs="Times New Roman" w:hint="eastAsia"/>
          <w:color w:val="000000"/>
          <w:kern w:val="0"/>
          <w:sz w:val="24"/>
          <w:szCs w:val="24"/>
          <w:lang w:eastAsia="ru-RU"/>
        </w:rPr>
        <w:t>ПЕРЕДКАРПАТТЯ</w:t>
      </w:r>
      <w:r w:rsidRPr="000B6BB1">
        <w:rPr>
          <w:rFonts w:ascii="Verdana" w:eastAsia="Times New Roman" w:hAnsi="Verdana" w:cs="Times New Roman"/>
          <w:color w:val="000000"/>
          <w:kern w:val="0"/>
          <w:sz w:val="24"/>
          <w:szCs w:val="24"/>
          <w:lang w:eastAsia="ru-RU"/>
        </w:rPr>
        <w:t xml:space="preserve"> </w:t>
      </w:r>
      <w:r w:rsidRPr="000B6BB1">
        <w:rPr>
          <w:rFonts w:ascii="Verdana" w:eastAsia="Times New Roman" w:hAnsi="Verdana" w:cs="Times New Roman" w:hint="eastAsia"/>
          <w:color w:val="000000"/>
          <w:kern w:val="0"/>
          <w:sz w:val="24"/>
          <w:szCs w:val="24"/>
          <w:lang w:eastAsia="ru-RU"/>
        </w:rPr>
        <w:t>І</w:t>
      </w:r>
      <w:r w:rsidRPr="000B6BB1">
        <w:rPr>
          <w:rFonts w:ascii="Verdana" w:eastAsia="Times New Roman" w:hAnsi="Verdana" w:cs="Times New Roman"/>
          <w:color w:val="000000"/>
          <w:kern w:val="0"/>
          <w:sz w:val="24"/>
          <w:szCs w:val="24"/>
          <w:lang w:eastAsia="ru-RU"/>
        </w:rPr>
        <w:t xml:space="preserve"> </w:t>
      </w:r>
      <w:r w:rsidRPr="000B6BB1">
        <w:rPr>
          <w:rFonts w:ascii="Verdana" w:eastAsia="Times New Roman" w:hAnsi="Verdana" w:cs="Times New Roman" w:hint="eastAsia"/>
          <w:color w:val="000000"/>
          <w:kern w:val="0"/>
          <w:sz w:val="24"/>
          <w:szCs w:val="24"/>
          <w:lang w:eastAsia="ru-RU"/>
        </w:rPr>
        <w:t>ЗАКАРПАТТЯ</w:t>
      </w:r>
    </w:p>
    <w:p w:rsidR="000B6BB1" w:rsidRPr="000B6BB1" w:rsidRDefault="000B6BB1" w:rsidP="000B6BB1">
      <w:pPr>
        <w:rPr>
          <w:rFonts w:ascii="Verdana" w:eastAsia="Times New Roman" w:hAnsi="Verdana" w:cs="Times New Roman"/>
          <w:color w:val="000000"/>
          <w:kern w:val="0"/>
          <w:sz w:val="24"/>
          <w:szCs w:val="24"/>
          <w:lang w:eastAsia="ru-RU"/>
        </w:rPr>
      </w:pPr>
      <w:r w:rsidRPr="000B6BB1">
        <w:rPr>
          <w:rFonts w:ascii="Verdana" w:eastAsia="Times New Roman" w:hAnsi="Verdana" w:cs="Times New Roman" w:hint="eastAsia"/>
          <w:color w:val="000000"/>
          <w:kern w:val="0"/>
          <w:sz w:val="24"/>
          <w:szCs w:val="24"/>
          <w:lang w:eastAsia="ru-RU"/>
        </w:rPr>
        <w:t>ВПРОДОВЖ</w:t>
      </w:r>
      <w:r w:rsidRPr="000B6BB1">
        <w:rPr>
          <w:rFonts w:ascii="Verdana" w:eastAsia="Times New Roman" w:hAnsi="Verdana" w:cs="Times New Roman"/>
          <w:color w:val="000000"/>
          <w:kern w:val="0"/>
          <w:sz w:val="24"/>
          <w:szCs w:val="24"/>
          <w:lang w:eastAsia="ru-RU"/>
        </w:rPr>
        <w:t xml:space="preserve"> </w:t>
      </w:r>
      <w:r w:rsidRPr="000B6BB1">
        <w:rPr>
          <w:rFonts w:ascii="Verdana" w:eastAsia="Times New Roman" w:hAnsi="Verdana" w:cs="Times New Roman" w:hint="eastAsia"/>
          <w:color w:val="000000"/>
          <w:kern w:val="0"/>
          <w:sz w:val="24"/>
          <w:szCs w:val="24"/>
          <w:lang w:eastAsia="ru-RU"/>
        </w:rPr>
        <w:t>ПІЗНЬОГО</w:t>
      </w:r>
      <w:r w:rsidRPr="000B6BB1">
        <w:rPr>
          <w:rFonts w:ascii="Verdana" w:eastAsia="Times New Roman" w:hAnsi="Verdana" w:cs="Times New Roman"/>
          <w:color w:val="000000"/>
          <w:kern w:val="0"/>
          <w:sz w:val="24"/>
          <w:szCs w:val="24"/>
          <w:lang w:eastAsia="ru-RU"/>
        </w:rPr>
        <w:t xml:space="preserve"> </w:t>
      </w:r>
      <w:r w:rsidRPr="000B6BB1">
        <w:rPr>
          <w:rFonts w:ascii="Verdana" w:eastAsia="Times New Roman" w:hAnsi="Verdana" w:cs="Times New Roman" w:hint="eastAsia"/>
          <w:color w:val="000000"/>
          <w:kern w:val="0"/>
          <w:sz w:val="24"/>
          <w:szCs w:val="24"/>
          <w:lang w:eastAsia="ru-RU"/>
        </w:rPr>
        <w:t>НЕОПЛЕЙСТОЦЕНУ</w:t>
      </w:r>
      <w:r w:rsidRPr="000B6BB1">
        <w:rPr>
          <w:rFonts w:ascii="Verdana" w:eastAsia="Times New Roman" w:hAnsi="Verdana" w:cs="Times New Roman"/>
          <w:color w:val="000000"/>
          <w:kern w:val="0"/>
          <w:sz w:val="24"/>
          <w:szCs w:val="24"/>
          <w:lang w:eastAsia="ru-RU"/>
        </w:rPr>
        <w:t xml:space="preserve"> </w:t>
      </w:r>
      <w:r w:rsidRPr="000B6BB1">
        <w:rPr>
          <w:rFonts w:ascii="Verdana" w:eastAsia="Times New Roman" w:hAnsi="Verdana" w:cs="Times New Roman" w:hint="eastAsia"/>
          <w:color w:val="000000"/>
          <w:kern w:val="0"/>
          <w:sz w:val="24"/>
          <w:szCs w:val="24"/>
          <w:lang w:eastAsia="ru-RU"/>
        </w:rPr>
        <w:t>І</w:t>
      </w:r>
      <w:r w:rsidRPr="000B6BB1">
        <w:rPr>
          <w:rFonts w:ascii="Verdana" w:eastAsia="Times New Roman" w:hAnsi="Verdana" w:cs="Times New Roman"/>
          <w:color w:val="000000"/>
          <w:kern w:val="0"/>
          <w:sz w:val="24"/>
          <w:szCs w:val="24"/>
          <w:lang w:eastAsia="ru-RU"/>
        </w:rPr>
        <w:t xml:space="preserve"> </w:t>
      </w:r>
      <w:r w:rsidRPr="000B6BB1">
        <w:rPr>
          <w:rFonts w:ascii="Verdana" w:eastAsia="Times New Roman" w:hAnsi="Verdana" w:cs="Times New Roman" w:hint="eastAsia"/>
          <w:color w:val="000000"/>
          <w:kern w:val="0"/>
          <w:sz w:val="24"/>
          <w:szCs w:val="24"/>
          <w:lang w:eastAsia="ru-RU"/>
        </w:rPr>
        <w:t>ГОЛОЦЕНУ……………</w:t>
      </w:r>
      <w:r w:rsidRPr="000B6BB1">
        <w:rPr>
          <w:rFonts w:ascii="Verdana" w:eastAsia="Times New Roman" w:hAnsi="Verdana" w:cs="Times New Roman"/>
          <w:color w:val="000000"/>
          <w:kern w:val="0"/>
          <w:sz w:val="24"/>
          <w:szCs w:val="24"/>
          <w:lang w:eastAsia="ru-RU"/>
        </w:rPr>
        <w:t>.121</w:t>
      </w:r>
    </w:p>
    <w:p w:rsidR="000B6BB1" w:rsidRPr="000B6BB1" w:rsidRDefault="000B6BB1" w:rsidP="000B6BB1">
      <w:pPr>
        <w:rPr>
          <w:rFonts w:ascii="Verdana" w:eastAsia="Times New Roman" w:hAnsi="Verdana" w:cs="Times New Roman"/>
          <w:color w:val="000000"/>
          <w:kern w:val="0"/>
          <w:sz w:val="24"/>
          <w:szCs w:val="24"/>
          <w:lang w:eastAsia="ru-RU"/>
        </w:rPr>
      </w:pPr>
      <w:r w:rsidRPr="000B6BB1">
        <w:rPr>
          <w:rFonts w:ascii="Verdana" w:eastAsia="Times New Roman" w:hAnsi="Verdana" w:cs="Times New Roman"/>
          <w:color w:val="000000"/>
          <w:kern w:val="0"/>
          <w:sz w:val="24"/>
          <w:szCs w:val="24"/>
          <w:lang w:eastAsia="ru-RU"/>
        </w:rPr>
        <w:t xml:space="preserve">6.1. </w:t>
      </w:r>
      <w:r w:rsidRPr="000B6BB1">
        <w:rPr>
          <w:rFonts w:ascii="Verdana" w:eastAsia="Times New Roman" w:hAnsi="Verdana" w:cs="Times New Roman" w:hint="eastAsia"/>
          <w:color w:val="000000"/>
          <w:kern w:val="0"/>
          <w:sz w:val="24"/>
          <w:szCs w:val="24"/>
          <w:lang w:eastAsia="ru-RU"/>
        </w:rPr>
        <w:t>Пізній</w:t>
      </w:r>
      <w:r w:rsidRPr="000B6BB1">
        <w:rPr>
          <w:rFonts w:ascii="Verdana" w:eastAsia="Times New Roman" w:hAnsi="Verdana" w:cs="Times New Roman"/>
          <w:color w:val="000000"/>
          <w:kern w:val="0"/>
          <w:sz w:val="24"/>
          <w:szCs w:val="24"/>
          <w:lang w:eastAsia="ru-RU"/>
        </w:rPr>
        <w:t xml:space="preserve"> </w:t>
      </w:r>
      <w:r w:rsidRPr="000B6BB1">
        <w:rPr>
          <w:rFonts w:ascii="Verdana" w:eastAsia="Times New Roman" w:hAnsi="Verdana" w:cs="Times New Roman" w:hint="eastAsia"/>
          <w:color w:val="000000"/>
          <w:kern w:val="0"/>
          <w:sz w:val="24"/>
          <w:szCs w:val="24"/>
          <w:lang w:eastAsia="ru-RU"/>
        </w:rPr>
        <w:t>неоплейстоцен…………………………………………</w:t>
      </w:r>
      <w:r w:rsidRPr="000B6BB1">
        <w:rPr>
          <w:rFonts w:ascii="Verdana" w:eastAsia="Times New Roman" w:hAnsi="Verdana" w:cs="Times New Roman"/>
          <w:color w:val="000000"/>
          <w:kern w:val="0"/>
          <w:sz w:val="24"/>
          <w:szCs w:val="24"/>
          <w:lang w:eastAsia="ru-RU"/>
        </w:rPr>
        <w:t>................</w:t>
      </w:r>
      <w:r w:rsidRPr="000B6BB1">
        <w:rPr>
          <w:rFonts w:ascii="Verdana" w:eastAsia="Times New Roman" w:hAnsi="Verdana" w:cs="Times New Roman" w:hint="eastAsia"/>
          <w:color w:val="000000"/>
          <w:kern w:val="0"/>
          <w:sz w:val="24"/>
          <w:szCs w:val="24"/>
          <w:lang w:eastAsia="ru-RU"/>
        </w:rPr>
        <w:t>……</w:t>
      </w:r>
      <w:r w:rsidRPr="000B6BB1">
        <w:rPr>
          <w:rFonts w:ascii="Verdana" w:eastAsia="Times New Roman" w:hAnsi="Verdana" w:cs="Times New Roman"/>
          <w:color w:val="000000"/>
          <w:kern w:val="0"/>
          <w:sz w:val="24"/>
          <w:szCs w:val="24"/>
          <w:lang w:eastAsia="ru-RU"/>
        </w:rPr>
        <w:t>121</w:t>
      </w:r>
    </w:p>
    <w:p w:rsidR="000B6BB1" w:rsidRPr="000B6BB1" w:rsidRDefault="000B6BB1" w:rsidP="000B6BB1">
      <w:pPr>
        <w:rPr>
          <w:rFonts w:ascii="Verdana" w:eastAsia="Times New Roman" w:hAnsi="Verdana" w:cs="Times New Roman"/>
          <w:color w:val="000000"/>
          <w:kern w:val="0"/>
          <w:sz w:val="24"/>
          <w:szCs w:val="24"/>
          <w:lang w:eastAsia="ru-RU"/>
        </w:rPr>
      </w:pPr>
      <w:r w:rsidRPr="000B6BB1">
        <w:rPr>
          <w:rFonts w:ascii="Verdana" w:eastAsia="Times New Roman" w:hAnsi="Verdana" w:cs="Times New Roman"/>
          <w:color w:val="000000"/>
          <w:kern w:val="0"/>
          <w:sz w:val="24"/>
          <w:szCs w:val="24"/>
          <w:lang w:eastAsia="ru-RU"/>
        </w:rPr>
        <w:t>21</w:t>
      </w:r>
    </w:p>
    <w:p w:rsidR="000B6BB1" w:rsidRPr="000B6BB1" w:rsidRDefault="000B6BB1" w:rsidP="000B6BB1">
      <w:pPr>
        <w:rPr>
          <w:rFonts w:ascii="Verdana" w:eastAsia="Times New Roman" w:hAnsi="Verdana" w:cs="Times New Roman"/>
          <w:color w:val="000000"/>
          <w:kern w:val="0"/>
          <w:sz w:val="24"/>
          <w:szCs w:val="24"/>
          <w:lang w:eastAsia="ru-RU"/>
        </w:rPr>
      </w:pPr>
      <w:r w:rsidRPr="000B6BB1">
        <w:rPr>
          <w:rFonts w:ascii="Verdana" w:eastAsia="Times New Roman" w:hAnsi="Verdana" w:cs="Times New Roman"/>
          <w:color w:val="000000"/>
          <w:kern w:val="0"/>
          <w:sz w:val="24"/>
          <w:szCs w:val="24"/>
          <w:lang w:eastAsia="ru-RU"/>
        </w:rPr>
        <w:t xml:space="preserve">6.1.1. </w:t>
      </w:r>
      <w:r w:rsidRPr="000B6BB1">
        <w:rPr>
          <w:rFonts w:ascii="Verdana" w:eastAsia="Times New Roman" w:hAnsi="Verdana" w:cs="Times New Roman" w:hint="eastAsia"/>
          <w:color w:val="000000"/>
          <w:kern w:val="0"/>
          <w:sz w:val="24"/>
          <w:szCs w:val="24"/>
          <w:lang w:eastAsia="ru-RU"/>
        </w:rPr>
        <w:t>Реконструкції</w:t>
      </w:r>
      <w:r w:rsidRPr="000B6BB1">
        <w:rPr>
          <w:rFonts w:ascii="Verdana" w:eastAsia="Times New Roman" w:hAnsi="Verdana" w:cs="Times New Roman"/>
          <w:color w:val="000000"/>
          <w:kern w:val="0"/>
          <w:sz w:val="24"/>
          <w:szCs w:val="24"/>
          <w:lang w:eastAsia="ru-RU"/>
        </w:rPr>
        <w:t xml:space="preserve"> </w:t>
      </w:r>
      <w:r w:rsidRPr="000B6BB1">
        <w:rPr>
          <w:rFonts w:ascii="Verdana" w:eastAsia="Times New Roman" w:hAnsi="Verdana" w:cs="Times New Roman" w:hint="eastAsia"/>
          <w:color w:val="000000"/>
          <w:kern w:val="0"/>
          <w:sz w:val="24"/>
          <w:szCs w:val="24"/>
          <w:lang w:eastAsia="ru-RU"/>
        </w:rPr>
        <w:t>змін</w:t>
      </w:r>
      <w:r w:rsidRPr="000B6BB1">
        <w:rPr>
          <w:rFonts w:ascii="Verdana" w:eastAsia="Times New Roman" w:hAnsi="Verdana" w:cs="Times New Roman"/>
          <w:color w:val="000000"/>
          <w:kern w:val="0"/>
          <w:sz w:val="24"/>
          <w:szCs w:val="24"/>
          <w:lang w:eastAsia="ru-RU"/>
        </w:rPr>
        <w:t xml:space="preserve"> </w:t>
      </w:r>
      <w:r w:rsidRPr="000B6BB1">
        <w:rPr>
          <w:rFonts w:ascii="Verdana" w:eastAsia="Times New Roman" w:hAnsi="Verdana" w:cs="Times New Roman" w:hint="eastAsia"/>
          <w:color w:val="000000"/>
          <w:kern w:val="0"/>
          <w:sz w:val="24"/>
          <w:szCs w:val="24"/>
          <w:lang w:eastAsia="ru-RU"/>
        </w:rPr>
        <w:t>рослинності……………………………………</w:t>
      </w:r>
      <w:r w:rsidRPr="000B6BB1">
        <w:rPr>
          <w:rFonts w:ascii="Verdana" w:eastAsia="Times New Roman" w:hAnsi="Verdana" w:cs="Times New Roman"/>
          <w:color w:val="000000"/>
          <w:kern w:val="0"/>
          <w:sz w:val="24"/>
          <w:szCs w:val="24"/>
          <w:lang w:eastAsia="ru-RU"/>
        </w:rPr>
        <w:t>.....121</w:t>
      </w:r>
    </w:p>
    <w:p w:rsidR="000B6BB1" w:rsidRPr="000B6BB1" w:rsidRDefault="000B6BB1" w:rsidP="000B6BB1">
      <w:pPr>
        <w:rPr>
          <w:rFonts w:ascii="Verdana" w:eastAsia="Times New Roman" w:hAnsi="Verdana" w:cs="Times New Roman"/>
          <w:color w:val="000000"/>
          <w:kern w:val="0"/>
          <w:sz w:val="24"/>
          <w:szCs w:val="24"/>
          <w:lang w:eastAsia="ru-RU"/>
        </w:rPr>
      </w:pPr>
      <w:r w:rsidRPr="000B6BB1">
        <w:rPr>
          <w:rFonts w:ascii="Verdana" w:eastAsia="Times New Roman" w:hAnsi="Verdana" w:cs="Times New Roman"/>
          <w:color w:val="000000"/>
          <w:kern w:val="0"/>
          <w:sz w:val="24"/>
          <w:szCs w:val="24"/>
          <w:lang w:eastAsia="ru-RU"/>
        </w:rPr>
        <w:t xml:space="preserve">6.1.1.1. </w:t>
      </w:r>
      <w:r w:rsidRPr="000B6BB1">
        <w:rPr>
          <w:rFonts w:ascii="Verdana" w:eastAsia="Times New Roman" w:hAnsi="Verdana" w:cs="Times New Roman" w:hint="eastAsia"/>
          <w:color w:val="000000"/>
          <w:kern w:val="0"/>
          <w:sz w:val="24"/>
          <w:szCs w:val="24"/>
          <w:lang w:eastAsia="ru-RU"/>
        </w:rPr>
        <w:t>Кайдацький</w:t>
      </w:r>
      <w:r w:rsidRPr="000B6BB1">
        <w:rPr>
          <w:rFonts w:ascii="Verdana" w:eastAsia="Times New Roman" w:hAnsi="Verdana" w:cs="Times New Roman"/>
          <w:color w:val="000000"/>
          <w:kern w:val="0"/>
          <w:sz w:val="24"/>
          <w:szCs w:val="24"/>
          <w:lang w:eastAsia="ru-RU"/>
        </w:rPr>
        <w:t xml:space="preserve"> </w:t>
      </w:r>
      <w:r w:rsidRPr="000B6BB1">
        <w:rPr>
          <w:rFonts w:ascii="Verdana" w:eastAsia="Times New Roman" w:hAnsi="Verdana" w:cs="Times New Roman" w:hint="eastAsia"/>
          <w:color w:val="000000"/>
          <w:kern w:val="0"/>
          <w:sz w:val="24"/>
          <w:szCs w:val="24"/>
          <w:lang w:eastAsia="ru-RU"/>
        </w:rPr>
        <w:t>етап……………………………………………………</w:t>
      </w:r>
      <w:r w:rsidRPr="000B6BB1">
        <w:rPr>
          <w:rFonts w:ascii="Verdana" w:eastAsia="Times New Roman" w:hAnsi="Verdana" w:cs="Times New Roman"/>
          <w:color w:val="000000"/>
          <w:kern w:val="0"/>
          <w:sz w:val="24"/>
          <w:szCs w:val="24"/>
          <w:lang w:eastAsia="ru-RU"/>
        </w:rPr>
        <w:t>...121</w:t>
      </w:r>
    </w:p>
    <w:p w:rsidR="000B6BB1" w:rsidRPr="000B6BB1" w:rsidRDefault="000B6BB1" w:rsidP="000B6BB1">
      <w:pPr>
        <w:rPr>
          <w:rFonts w:ascii="Verdana" w:eastAsia="Times New Roman" w:hAnsi="Verdana" w:cs="Times New Roman"/>
          <w:color w:val="000000"/>
          <w:kern w:val="0"/>
          <w:sz w:val="24"/>
          <w:szCs w:val="24"/>
          <w:lang w:eastAsia="ru-RU"/>
        </w:rPr>
      </w:pPr>
      <w:r w:rsidRPr="000B6BB1">
        <w:rPr>
          <w:rFonts w:ascii="Verdana" w:eastAsia="Times New Roman" w:hAnsi="Verdana" w:cs="Times New Roman"/>
          <w:color w:val="000000"/>
          <w:kern w:val="0"/>
          <w:sz w:val="24"/>
          <w:szCs w:val="24"/>
          <w:lang w:eastAsia="ru-RU"/>
        </w:rPr>
        <w:t xml:space="preserve">6.1.1.2. </w:t>
      </w:r>
      <w:r w:rsidRPr="000B6BB1">
        <w:rPr>
          <w:rFonts w:ascii="Verdana" w:eastAsia="Times New Roman" w:hAnsi="Verdana" w:cs="Times New Roman" w:hint="eastAsia"/>
          <w:color w:val="000000"/>
          <w:kern w:val="0"/>
          <w:sz w:val="24"/>
          <w:szCs w:val="24"/>
          <w:lang w:eastAsia="ru-RU"/>
        </w:rPr>
        <w:t>Тясьминський</w:t>
      </w:r>
      <w:r w:rsidRPr="000B6BB1">
        <w:rPr>
          <w:rFonts w:ascii="Verdana" w:eastAsia="Times New Roman" w:hAnsi="Verdana" w:cs="Times New Roman"/>
          <w:color w:val="000000"/>
          <w:kern w:val="0"/>
          <w:sz w:val="24"/>
          <w:szCs w:val="24"/>
          <w:lang w:eastAsia="ru-RU"/>
        </w:rPr>
        <w:t xml:space="preserve"> </w:t>
      </w:r>
      <w:r w:rsidRPr="000B6BB1">
        <w:rPr>
          <w:rFonts w:ascii="Verdana" w:eastAsia="Times New Roman" w:hAnsi="Verdana" w:cs="Times New Roman" w:hint="eastAsia"/>
          <w:color w:val="000000"/>
          <w:kern w:val="0"/>
          <w:sz w:val="24"/>
          <w:szCs w:val="24"/>
          <w:lang w:eastAsia="ru-RU"/>
        </w:rPr>
        <w:t>етап…………………………</w:t>
      </w:r>
      <w:r w:rsidRPr="000B6BB1">
        <w:rPr>
          <w:rFonts w:ascii="Verdana" w:eastAsia="Times New Roman" w:hAnsi="Verdana" w:cs="Times New Roman"/>
          <w:color w:val="000000"/>
          <w:kern w:val="0"/>
          <w:sz w:val="24"/>
          <w:szCs w:val="24"/>
          <w:lang w:eastAsia="ru-RU"/>
        </w:rPr>
        <w:t>..</w:t>
      </w:r>
      <w:r w:rsidRPr="000B6BB1">
        <w:rPr>
          <w:rFonts w:ascii="Verdana" w:eastAsia="Times New Roman" w:hAnsi="Verdana" w:cs="Times New Roman" w:hint="eastAsia"/>
          <w:color w:val="000000"/>
          <w:kern w:val="0"/>
          <w:sz w:val="24"/>
          <w:szCs w:val="24"/>
          <w:lang w:eastAsia="ru-RU"/>
        </w:rPr>
        <w:t>………………………</w:t>
      </w:r>
      <w:r w:rsidRPr="000B6BB1">
        <w:rPr>
          <w:rFonts w:ascii="Verdana" w:eastAsia="Times New Roman" w:hAnsi="Verdana" w:cs="Times New Roman"/>
          <w:color w:val="000000"/>
          <w:kern w:val="0"/>
          <w:sz w:val="24"/>
          <w:szCs w:val="24"/>
          <w:lang w:eastAsia="ru-RU"/>
        </w:rPr>
        <w:t>.127</w:t>
      </w:r>
    </w:p>
    <w:p w:rsidR="000B6BB1" w:rsidRPr="000B6BB1" w:rsidRDefault="000B6BB1" w:rsidP="000B6BB1">
      <w:pPr>
        <w:rPr>
          <w:rFonts w:ascii="Verdana" w:eastAsia="Times New Roman" w:hAnsi="Verdana" w:cs="Times New Roman"/>
          <w:color w:val="000000"/>
          <w:kern w:val="0"/>
          <w:sz w:val="24"/>
          <w:szCs w:val="24"/>
          <w:lang w:eastAsia="ru-RU"/>
        </w:rPr>
      </w:pPr>
      <w:r w:rsidRPr="000B6BB1">
        <w:rPr>
          <w:rFonts w:ascii="Verdana" w:eastAsia="Times New Roman" w:hAnsi="Verdana" w:cs="Times New Roman"/>
          <w:color w:val="000000"/>
          <w:kern w:val="0"/>
          <w:sz w:val="24"/>
          <w:szCs w:val="24"/>
          <w:lang w:eastAsia="ru-RU"/>
        </w:rPr>
        <w:t xml:space="preserve">6.1.1.3. </w:t>
      </w:r>
      <w:r w:rsidRPr="000B6BB1">
        <w:rPr>
          <w:rFonts w:ascii="Verdana" w:eastAsia="Times New Roman" w:hAnsi="Verdana" w:cs="Times New Roman" w:hint="eastAsia"/>
          <w:color w:val="000000"/>
          <w:kern w:val="0"/>
          <w:sz w:val="24"/>
          <w:szCs w:val="24"/>
          <w:lang w:eastAsia="ru-RU"/>
        </w:rPr>
        <w:t>Прилуцький</w:t>
      </w:r>
      <w:r w:rsidRPr="000B6BB1">
        <w:rPr>
          <w:rFonts w:ascii="Verdana" w:eastAsia="Times New Roman" w:hAnsi="Verdana" w:cs="Times New Roman"/>
          <w:color w:val="000000"/>
          <w:kern w:val="0"/>
          <w:sz w:val="24"/>
          <w:szCs w:val="24"/>
          <w:lang w:eastAsia="ru-RU"/>
        </w:rPr>
        <w:t xml:space="preserve"> </w:t>
      </w:r>
      <w:r w:rsidRPr="000B6BB1">
        <w:rPr>
          <w:rFonts w:ascii="Verdana" w:eastAsia="Times New Roman" w:hAnsi="Verdana" w:cs="Times New Roman" w:hint="eastAsia"/>
          <w:color w:val="000000"/>
          <w:kern w:val="0"/>
          <w:sz w:val="24"/>
          <w:szCs w:val="24"/>
          <w:lang w:eastAsia="ru-RU"/>
        </w:rPr>
        <w:t>етап…………</w:t>
      </w:r>
      <w:r w:rsidRPr="000B6BB1">
        <w:rPr>
          <w:rFonts w:ascii="Verdana" w:eastAsia="Times New Roman" w:hAnsi="Verdana" w:cs="Times New Roman"/>
          <w:color w:val="000000"/>
          <w:kern w:val="0"/>
          <w:sz w:val="24"/>
          <w:szCs w:val="24"/>
          <w:lang w:eastAsia="ru-RU"/>
        </w:rPr>
        <w:t>.</w:t>
      </w:r>
      <w:r w:rsidRPr="000B6BB1">
        <w:rPr>
          <w:rFonts w:ascii="Verdana" w:eastAsia="Times New Roman" w:hAnsi="Verdana" w:cs="Times New Roman" w:hint="eastAsia"/>
          <w:color w:val="000000"/>
          <w:kern w:val="0"/>
          <w:sz w:val="24"/>
          <w:szCs w:val="24"/>
          <w:lang w:eastAsia="ru-RU"/>
        </w:rPr>
        <w:t>………………………………</w:t>
      </w:r>
      <w:r w:rsidRPr="000B6BB1">
        <w:rPr>
          <w:rFonts w:ascii="Verdana" w:eastAsia="Times New Roman" w:hAnsi="Verdana" w:cs="Times New Roman"/>
          <w:color w:val="000000"/>
          <w:kern w:val="0"/>
          <w:sz w:val="24"/>
          <w:szCs w:val="24"/>
          <w:lang w:eastAsia="ru-RU"/>
        </w:rPr>
        <w:t>................129</w:t>
      </w:r>
    </w:p>
    <w:p w:rsidR="000B6BB1" w:rsidRPr="000B6BB1" w:rsidRDefault="000B6BB1" w:rsidP="000B6BB1">
      <w:pPr>
        <w:rPr>
          <w:rFonts w:ascii="Verdana" w:eastAsia="Times New Roman" w:hAnsi="Verdana" w:cs="Times New Roman"/>
          <w:color w:val="000000"/>
          <w:kern w:val="0"/>
          <w:sz w:val="24"/>
          <w:szCs w:val="24"/>
          <w:lang w:eastAsia="ru-RU"/>
        </w:rPr>
      </w:pPr>
      <w:r w:rsidRPr="000B6BB1">
        <w:rPr>
          <w:rFonts w:ascii="Verdana" w:eastAsia="Times New Roman" w:hAnsi="Verdana" w:cs="Times New Roman"/>
          <w:color w:val="000000"/>
          <w:kern w:val="0"/>
          <w:sz w:val="24"/>
          <w:szCs w:val="24"/>
          <w:lang w:eastAsia="ru-RU"/>
        </w:rPr>
        <w:t xml:space="preserve">6.1.1.4. </w:t>
      </w:r>
      <w:r w:rsidRPr="000B6BB1">
        <w:rPr>
          <w:rFonts w:ascii="Verdana" w:eastAsia="Times New Roman" w:hAnsi="Verdana" w:cs="Times New Roman" w:hint="eastAsia"/>
          <w:color w:val="000000"/>
          <w:kern w:val="0"/>
          <w:sz w:val="24"/>
          <w:szCs w:val="24"/>
          <w:lang w:eastAsia="ru-RU"/>
        </w:rPr>
        <w:t>Удайський</w:t>
      </w:r>
      <w:r w:rsidRPr="000B6BB1">
        <w:rPr>
          <w:rFonts w:ascii="Verdana" w:eastAsia="Times New Roman" w:hAnsi="Verdana" w:cs="Times New Roman"/>
          <w:color w:val="000000"/>
          <w:kern w:val="0"/>
          <w:sz w:val="24"/>
          <w:szCs w:val="24"/>
          <w:lang w:eastAsia="ru-RU"/>
        </w:rPr>
        <w:t xml:space="preserve"> </w:t>
      </w:r>
      <w:r w:rsidRPr="000B6BB1">
        <w:rPr>
          <w:rFonts w:ascii="Verdana" w:eastAsia="Times New Roman" w:hAnsi="Verdana" w:cs="Times New Roman" w:hint="eastAsia"/>
          <w:color w:val="000000"/>
          <w:kern w:val="0"/>
          <w:sz w:val="24"/>
          <w:szCs w:val="24"/>
          <w:lang w:eastAsia="ru-RU"/>
        </w:rPr>
        <w:t>етап…………………………</w:t>
      </w:r>
      <w:r w:rsidRPr="000B6BB1">
        <w:rPr>
          <w:rFonts w:ascii="Verdana" w:eastAsia="Times New Roman" w:hAnsi="Verdana" w:cs="Times New Roman"/>
          <w:color w:val="000000"/>
          <w:kern w:val="0"/>
          <w:sz w:val="24"/>
          <w:szCs w:val="24"/>
          <w:lang w:eastAsia="ru-RU"/>
        </w:rPr>
        <w:t>..</w:t>
      </w:r>
      <w:r w:rsidRPr="000B6BB1">
        <w:rPr>
          <w:rFonts w:ascii="Verdana" w:eastAsia="Times New Roman" w:hAnsi="Verdana" w:cs="Times New Roman" w:hint="eastAsia"/>
          <w:color w:val="000000"/>
          <w:kern w:val="0"/>
          <w:sz w:val="24"/>
          <w:szCs w:val="24"/>
          <w:lang w:eastAsia="ru-RU"/>
        </w:rPr>
        <w:t>………………………</w:t>
      </w:r>
      <w:r w:rsidRPr="000B6BB1">
        <w:rPr>
          <w:rFonts w:ascii="Verdana" w:eastAsia="Times New Roman" w:hAnsi="Verdana" w:cs="Times New Roman"/>
          <w:color w:val="000000"/>
          <w:kern w:val="0"/>
          <w:sz w:val="24"/>
          <w:szCs w:val="24"/>
          <w:lang w:eastAsia="ru-RU"/>
        </w:rPr>
        <w:t>...</w:t>
      </w:r>
      <w:r w:rsidRPr="000B6BB1">
        <w:rPr>
          <w:rFonts w:ascii="Verdana" w:eastAsia="Times New Roman" w:hAnsi="Verdana" w:cs="Times New Roman" w:hint="eastAsia"/>
          <w:color w:val="000000"/>
          <w:kern w:val="0"/>
          <w:sz w:val="24"/>
          <w:szCs w:val="24"/>
          <w:lang w:eastAsia="ru-RU"/>
        </w:rPr>
        <w:t>…</w:t>
      </w:r>
      <w:r w:rsidRPr="000B6BB1">
        <w:rPr>
          <w:rFonts w:ascii="Verdana" w:eastAsia="Times New Roman" w:hAnsi="Verdana" w:cs="Times New Roman"/>
          <w:color w:val="000000"/>
          <w:kern w:val="0"/>
          <w:sz w:val="24"/>
          <w:szCs w:val="24"/>
          <w:lang w:eastAsia="ru-RU"/>
        </w:rPr>
        <w:t>133</w:t>
      </w:r>
    </w:p>
    <w:p w:rsidR="000B6BB1" w:rsidRPr="000B6BB1" w:rsidRDefault="000B6BB1" w:rsidP="000B6BB1">
      <w:pPr>
        <w:rPr>
          <w:rFonts w:ascii="Verdana" w:eastAsia="Times New Roman" w:hAnsi="Verdana" w:cs="Times New Roman"/>
          <w:color w:val="000000"/>
          <w:kern w:val="0"/>
          <w:sz w:val="24"/>
          <w:szCs w:val="24"/>
          <w:lang w:eastAsia="ru-RU"/>
        </w:rPr>
      </w:pPr>
      <w:r w:rsidRPr="000B6BB1">
        <w:rPr>
          <w:rFonts w:ascii="Verdana" w:eastAsia="Times New Roman" w:hAnsi="Verdana" w:cs="Times New Roman"/>
          <w:color w:val="000000"/>
          <w:kern w:val="0"/>
          <w:sz w:val="24"/>
          <w:szCs w:val="24"/>
          <w:lang w:eastAsia="ru-RU"/>
        </w:rPr>
        <w:t xml:space="preserve">6.1.1.5. </w:t>
      </w:r>
      <w:r w:rsidRPr="000B6BB1">
        <w:rPr>
          <w:rFonts w:ascii="Verdana" w:eastAsia="Times New Roman" w:hAnsi="Verdana" w:cs="Times New Roman" w:hint="eastAsia"/>
          <w:color w:val="000000"/>
          <w:kern w:val="0"/>
          <w:sz w:val="24"/>
          <w:szCs w:val="24"/>
          <w:lang w:eastAsia="ru-RU"/>
        </w:rPr>
        <w:t>Витачівський</w:t>
      </w:r>
      <w:r w:rsidRPr="000B6BB1">
        <w:rPr>
          <w:rFonts w:ascii="Verdana" w:eastAsia="Times New Roman" w:hAnsi="Verdana" w:cs="Times New Roman"/>
          <w:color w:val="000000"/>
          <w:kern w:val="0"/>
          <w:sz w:val="24"/>
          <w:szCs w:val="24"/>
          <w:lang w:eastAsia="ru-RU"/>
        </w:rPr>
        <w:t xml:space="preserve"> </w:t>
      </w:r>
      <w:r w:rsidRPr="000B6BB1">
        <w:rPr>
          <w:rFonts w:ascii="Verdana" w:eastAsia="Times New Roman" w:hAnsi="Verdana" w:cs="Times New Roman" w:hint="eastAsia"/>
          <w:color w:val="000000"/>
          <w:kern w:val="0"/>
          <w:sz w:val="24"/>
          <w:szCs w:val="24"/>
          <w:lang w:eastAsia="ru-RU"/>
        </w:rPr>
        <w:t>етап…………………</w:t>
      </w:r>
      <w:r w:rsidRPr="000B6BB1">
        <w:rPr>
          <w:rFonts w:ascii="Verdana" w:eastAsia="Times New Roman" w:hAnsi="Verdana" w:cs="Times New Roman"/>
          <w:color w:val="000000"/>
          <w:kern w:val="0"/>
          <w:sz w:val="24"/>
          <w:szCs w:val="24"/>
          <w:lang w:eastAsia="ru-RU"/>
        </w:rPr>
        <w:t>..</w:t>
      </w:r>
      <w:r w:rsidRPr="000B6BB1">
        <w:rPr>
          <w:rFonts w:ascii="Verdana" w:eastAsia="Times New Roman" w:hAnsi="Verdana" w:cs="Times New Roman" w:hint="eastAsia"/>
          <w:color w:val="000000"/>
          <w:kern w:val="0"/>
          <w:sz w:val="24"/>
          <w:szCs w:val="24"/>
          <w:lang w:eastAsia="ru-RU"/>
        </w:rPr>
        <w:t>……………………………</w:t>
      </w:r>
      <w:r w:rsidRPr="000B6BB1">
        <w:rPr>
          <w:rFonts w:ascii="Verdana" w:eastAsia="Times New Roman" w:hAnsi="Verdana" w:cs="Times New Roman"/>
          <w:color w:val="000000"/>
          <w:kern w:val="0"/>
          <w:sz w:val="24"/>
          <w:szCs w:val="24"/>
          <w:lang w:eastAsia="ru-RU"/>
        </w:rPr>
        <w:t>......135</w:t>
      </w:r>
    </w:p>
    <w:p w:rsidR="000B6BB1" w:rsidRPr="000B6BB1" w:rsidRDefault="000B6BB1" w:rsidP="000B6BB1">
      <w:pPr>
        <w:rPr>
          <w:rFonts w:ascii="Verdana" w:eastAsia="Times New Roman" w:hAnsi="Verdana" w:cs="Times New Roman"/>
          <w:color w:val="000000"/>
          <w:kern w:val="0"/>
          <w:sz w:val="24"/>
          <w:szCs w:val="24"/>
          <w:lang w:eastAsia="ru-RU"/>
        </w:rPr>
      </w:pPr>
      <w:r w:rsidRPr="000B6BB1">
        <w:rPr>
          <w:rFonts w:ascii="Verdana" w:eastAsia="Times New Roman" w:hAnsi="Verdana" w:cs="Times New Roman"/>
          <w:color w:val="000000"/>
          <w:kern w:val="0"/>
          <w:sz w:val="24"/>
          <w:szCs w:val="24"/>
          <w:lang w:eastAsia="ru-RU"/>
        </w:rPr>
        <w:t xml:space="preserve">6.1.1.6. </w:t>
      </w:r>
      <w:r w:rsidRPr="000B6BB1">
        <w:rPr>
          <w:rFonts w:ascii="Verdana" w:eastAsia="Times New Roman" w:hAnsi="Verdana" w:cs="Times New Roman" w:hint="eastAsia"/>
          <w:color w:val="000000"/>
          <w:kern w:val="0"/>
          <w:sz w:val="24"/>
          <w:szCs w:val="24"/>
          <w:lang w:eastAsia="ru-RU"/>
        </w:rPr>
        <w:t>Бузький</w:t>
      </w:r>
      <w:r w:rsidRPr="000B6BB1">
        <w:rPr>
          <w:rFonts w:ascii="Verdana" w:eastAsia="Times New Roman" w:hAnsi="Verdana" w:cs="Times New Roman"/>
          <w:color w:val="000000"/>
          <w:kern w:val="0"/>
          <w:sz w:val="24"/>
          <w:szCs w:val="24"/>
          <w:lang w:eastAsia="ru-RU"/>
        </w:rPr>
        <w:t xml:space="preserve"> </w:t>
      </w:r>
      <w:r w:rsidRPr="000B6BB1">
        <w:rPr>
          <w:rFonts w:ascii="Verdana" w:eastAsia="Times New Roman" w:hAnsi="Verdana" w:cs="Times New Roman" w:hint="eastAsia"/>
          <w:color w:val="000000"/>
          <w:kern w:val="0"/>
          <w:sz w:val="24"/>
          <w:szCs w:val="24"/>
          <w:lang w:eastAsia="ru-RU"/>
        </w:rPr>
        <w:t>етап………………………………………</w:t>
      </w:r>
      <w:r w:rsidRPr="000B6BB1">
        <w:rPr>
          <w:rFonts w:ascii="Verdana" w:eastAsia="Times New Roman" w:hAnsi="Verdana" w:cs="Times New Roman"/>
          <w:color w:val="000000"/>
          <w:kern w:val="0"/>
          <w:sz w:val="24"/>
          <w:szCs w:val="24"/>
          <w:lang w:eastAsia="ru-RU"/>
        </w:rPr>
        <w:t>..</w:t>
      </w:r>
      <w:r w:rsidRPr="000B6BB1">
        <w:rPr>
          <w:rFonts w:ascii="Verdana" w:eastAsia="Times New Roman" w:hAnsi="Verdana" w:cs="Times New Roman" w:hint="eastAsia"/>
          <w:color w:val="000000"/>
          <w:kern w:val="0"/>
          <w:sz w:val="24"/>
          <w:szCs w:val="24"/>
          <w:lang w:eastAsia="ru-RU"/>
        </w:rPr>
        <w:t>………………</w:t>
      </w:r>
      <w:r w:rsidRPr="000B6BB1">
        <w:rPr>
          <w:rFonts w:ascii="Verdana" w:eastAsia="Times New Roman" w:hAnsi="Verdana" w:cs="Times New Roman"/>
          <w:color w:val="000000"/>
          <w:kern w:val="0"/>
          <w:sz w:val="24"/>
          <w:szCs w:val="24"/>
          <w:lang w:eastAsia="ru-RU"/>
        </w:rPr>
        <w:t>...141</w:t>
      </w:r>
    </w:p>
    <w:p w:rsidR="000B6BB1" w:rsidRPr="000B6BB1" w:rsidRDefault="000B6BB1" w:rsidP="000B6BB1">
      <w:pPr>
        <w:rPr>
          <w:rFonts w:ascii="Verdana" w:eastAsia="Times New Roman" w:hAnsi="Verdana" w:cs="Times New Roman"/>
          <w:color w:val="000000"/>
          <w:kern w:val="0"/>
          <w:sz w:val="24"/>
          <w:szCs w:val="24"/>
          <w:lang w:eastAsia="ru-RU"/>
        </w:rPr>
      </w:pPr>
      <w:r w:rsidRPr="000B6BB1">
        <w:rPr>
          <w:rFonts w:ascii="Verdana" w:eastAsia="Times New Roman" w:hAnsi="Verdana" w:cs="Times New Roman"/>
          <w:color w:val="000000"/>
          <w:kern w:val="0"/>
          <w:sz w:val="24"/>
          <w:szCs w:val="24"/>
          <w:lang w:eastAsia="ru-RU"/>
        </w:rPr>
        <w:t xml:space="preserve">6.1.1.7. </w:t>
      </w:r>
      <w:r w:rsidRPr="000B6BB1">
        <w:rPr>
          <w:rFonts w:ascii="Verdana" w:eastAsia="Times New Roman" w:hAnsi="Verdana" w:cs="Times New Roman" w:hint="eastAsia"/>
          <w:color w:val="000000"/>
          <w:kern w:val="0"/>
          <w:sz w:val="24"/>
          <w:szCs w:val="24"/>
          <w:lang w:eastAsia="ru-RU"/>
        </w:rPr>
        <w:t>Дофінівський</w:t>
      </w:r>
      <w:r w:rsidRPr="000B6BB1">
        <w:rPr>
          <w:rFonts w:ascii="Verdana" w:eastAsia="Times New Roman" w:hAnsi="Verdana" w:cs="Times New Roman"/>
          <w:color w:val="000000"/>
          <w:kern w:val="0"/>
          <w:sz w:val="24"/>
          <w:szCs w:val="24"/>
          <w:lang w:eastAsia="ru-RU"/>
        </w:rPr>
        <w:t xml:space="preserve"> </w:t>
      </w:r>
      <w:r w:rsidRPr="000B6BB1">
        <w:rPr>
          <w:rFonts w:ascii="Verdana" w:eastAsia="Times New Roman" w:hAnsi="Verdana" w:cs="Times New Roman" w:hint="eastAsia"/>
          <w:color w:val="000000"/>
          <w:kern w:val="0"/>
          <w:sz w:val="24"/>
          <w:szCs w:val="24"/>
          <w:lang w:eastAsia="ru-RU"/>
        </w:rPr>
        <w:t>етап…………………………………</w:t>
      </w:r>
      <w:r w:rsidRPr="000B6BB1">
        <w:rPr>
          <w:rFonts w:ascii="Verdana" w:eastAsia="Times New Roman" w:hAnsi="Verdana" w:cs="Times New Roman"/>
          <w:color w:val="000000"/>
          <w:kern w:val="0"/>
          <w:sz w:val="24"/>
          <w:szCs w:val="24"/>
          <w:lang w:eastAsia="ru-RU"/>
        </w:rPr>
        <w:t>..</w:t>
      </w:r>
      <w:r w:rsidRPr="000B6BB1">
        <w:rPr>
          <w:rFonts w:ascii="Verdana" w:eastAsia="Times New Roman" w:hAnsi="Verdana" w:cs="Times New Roman" w:hint="eastAsia"/>
          <w:color w:val="000000"/>
          <w:kern w:val="0"/>
          <w:sz w:val="24"/>
          <w:szCs w:val="24"/>
          <w:lang w:eastAsia="ru-RU"/>
        </w:rPr>
        <w:t>………………</w:t>
      </w:r>
      <w:r w:rsidRPr="000B6BB1">
        <w:rPr>
          <w:rFonts w:ascii="Verdana" w:eastAsia="Times New Roman" w:hAnsi="Verdana" w:cs="Times New Roman"/>
          <w:color w:val="000000"/>
          <w:kern w:val="0"/>
          <w:sz w:val="24"/>
          <w:szCs w:val="24"/>
          <w:lang w:eastAsia="ru-RU"/>
        </w:rPr>
        <w:t>.146</w:t>
      </w:r>
    </w:p>
    <w:p w:rsidR="000B6BB1" w:rsidRPr="000B6BB1" w:rsidRDefault="000B6BB1" w:rsidP="000B6BB1">
      <w:pPr>
        <w:rPr>
          <w:rFonts w:ascii="Verdana" w:eastAsia="Times New Roman" w:hAnsi="Verdana" w:cs="Times New Roman"/>
          <w:color w:val="000000"/>
          <w:kern w:val="0"/>
          <w:sz w:val="24"/>
          <w:szCs w:val="24"/>
          <w:lang w:eastAsia="ru-RU"/>
        </w:rPr>
      </w:pPr>
      <w:r w:rsidRPr="000B6BB1">
        <w:rPr>
          <w:rFonts w:ascii="Verdana" w:eastAsia="Times New Roman" w:hAnsi="Verdana" w:cs="Times New Roman"/>
          <w:color w:val="000000"/>
          <w:kern w:val="0"/>
          <w:sz w:val="24"/>
          <w:szCs w:val="24"/>
          <w:lang w:eastAsia="ru-RU"/>
        </w:rPr>
        <w:t xml:space="preserve">6.1.1.8. </w:t>
      </w:r>
      <w:r w:rsidRPr="000B6BB1">
        <w:rPr>
          <w:rFonts w:ascii="Verdana" w:eastAsia="Times New Roman" w:hAnsi="Verdana" w:cs="Times New Roman" w:hint="eastAsia"/>
          <w:color w:val="000000"/>
          <w:kern w:val="0"/>
          <w:sz w:val="24"/>
          <w:szCs w:val="24"/>
          <w:lang w:eastAsia="ru-RU"/>
        </w:rPr>
        <w:t>Причорноморський</w:t>
      </w:r>
      <w:r w:rsidRPr="000B6BB1">
        <w:rPr>
          <w:rFonts w:ascii="Verdana" w:eastAsia="Times New Roman" w:hAnsi="Verdana" w:cs="Times New Roman"/>
          <w:color w:val="000000"/>
          <w:kern w:val="0"/>
          <w:sz w:val="24"/>
          <w:szCs w:val="24"/>
          <w:lang w:eastAsia="ru-RU"/>
        </w:rPr>
        <w:t xml:space="preserve"> </w:t>
      </w:r>
      <w:r w:rsidRPr="000B6BB1">
        <w:rPr>
          <w:rFonts w:ascii="Verdana" w:eastAsia="Times New Roman" w:hAnsi="Verdana" w:cs="Times New Roman" w:hint="eastAsia"/>
          <w:color w:val="000000"/>
          <w:kern w:val="0"/>
          <w:sz w:val="24"/>
          <w:szCs w:val="24"/>
          <w:lang w:eastAsia="ru-RU"/>
        </w:rPr>
        <w:t>етап……………………………………</w:t>
      </w:r>
      <w:r w:rsidRPr="000B6BB1">
        <w:rPr>
          <w:rFonts w:ascii="Verdana" w:eastAsia="Times New Roman" w:hAnsi="Verdana" w:cs="Times New Roman"/>
          <w:color w:val="000000"/>
          <w:kern w:val="0"/>
          <w:sz w:val="24"/>
          <w:szCs w:val="24"/>
          <w:lang w:eastAsia="ru-RU"/>
        </w:rPr>
        <w:t>..</w:t>
      </w:r>
      <w:r w:rsidRPr="000B6BB1">
        <w:rPr>
          <w:rFonts w:ascii="Verdana" w:eastAsia="Times New Roman" w:hAnsi="Verdana" w:cs="Times New Roman" w:hint="eastAsia"/>
          <w:color w:val="000000"/>
          <w:kern w:val="0"/>
          <w:sz w:val="24"/>
          <w:szCs w:val="24"/>
          <w:lang w:eastAsia="ru-RU"/>
        </w:rPr>
        <w:t>…</w:t>
      </w:r>
      <w:r w:rsidRPr="000B6BB1">
        <w:rPr>
          <w:rFonts w:ascii="Verdana" w:eastAsia="Times New Roman" w:hAnsi="Verdana" w:cs="Times New Roman"/>
          <w:color w:val="000000"/>
          <w:kern w:val="0"/>
          <w:sz w:val="24"/>
          <w:szCs w:val="24"/>
          <w:lang w:eastAsia="ru-RU"/>
        </w:rPr>
        <w:t>...</w:t>
      </w:r>
      <w:r w:rsidRPr="000B6BB1">
        <w:rPr>
          <w:rFonts w:ascii="Verdana" w:eastAsia="Times New Roman" w:hAnsi="Verdana" w:cs="Times New Roman" w:hint="eastAsia"/>
          <w:color w:val="000000"/>
          <w:kern w:val="0"/>
          <w:sz w:val="24"/>
          <w:szCs w:val="24"/>
          <w:lang w:eastAsia="ru-RU"/>
        </w:rPr>
        <w:t>…</w:t>
      </w:r>
      <w:r w:rsidRPr="000B6BB1">
        <w:rPr>
          <w:rFonts w:ascii="Verdana" w:eastAsia="Times New Roman" w:hAnsi="Verdana" w:cs="Times New Roman"/>
          <w:color w:val="000000"/>
          <w:kern w:val="0"/>
          <w:sz w:val="24"/>
          <w:szCs w:val="24"/>
          <w:lang w:eastAsia="ru-RU"/>
        </w:rPr>
        <w:t>149</w:t>
      </w:r>
    </w:p>
    <w:p w:rsidR="000B6BB1" w:rsidRPr="000B6BB1" w:rsidRDefault="000B6BB1" w:rsidP="000B6BB1">
      <w:pPr>
        <w:rPr>
          <w:rFonts w:ascii="Verdana" w:eastAsia="Times New Roman" w:hAnsi="Verdana" w:cs="Times New Roman"/>
          <w:color w:val="000000"/>
          <w:kern w:val="0"/>
          <w:sz w:val="24"/>
          <w:szCs w:val="24"/>
          <w:lang w:eastAsia="ru-RU"/>
        </w:rPr>
      </w:pPr>
      <w:r w:rsidRPr="000B6BB1">
        <w:rPr>
          <w:rFonts w:ascii="Verdana" w:eastAsia="Times New Roman" w:hAnsi="Verdana" w:cs="Times New Roman"/>
          <w:color w:val="000000"/>
          <w:kern w:val="0"/>
          <w:sz w:val="24"/>
          <w:szCs w:val="24"/>
          <w:lang w:eastAsia="ru-RU"/>
        </w:rPr>
        <w:t xml:space="preserve"> 6.1.2. </w:t>
      </w:r>
      <w:r w:rsidRPr="000B6BB1">
        <w:rPr>
          <w:rFonts w:ascii="Verdana" w:eastAsia="Times New Roman" w:hAnsi="Verdana" w:cs="Times New Roman" w:hint="eastAsia"/>
          <w:color w:val="000000"/>
          <w:kern w:val="0"/>
          <w:sz w:val="24"/>
          <w:szCs w:val="24"/>
          <w:lang w:eastAsia="ru-RU"/>
        </w:rPr>
        <w:t>Реконструкції</w:t>
      </w:r>
      <w:r w:rsidRPr="000B6BB1">
        <w:rPr>
          <w:rFonts w:ascii="Verdana" w:eastAsia="Times New Roman" w:hAnsi="Verdana" w:cs="Times New Roman"/>
          <w:color w:val="000000"/>
          <w:kern w:val="0"/>
          <w:sz w:val="24"/>
          <w:szCs w:val="24"/>
          <w:lang w:eastAsia="ru-RU"/>
        </w:rPr>
        <w:t xml:space="preserve"> </w:t>
      </w:r>
      <w:r w:rsidRPr="000B6BB1">
        <w:rPr>
          <w:rFonts w:ascii="Verdana" w:eastAsia="Times New Roman" w:hAnsi="Verdana" w:cs="Times New Roman" w:hint="eastAsia"/>
          <w:color w:val="000000"/>
          <w:kern w:val="0"/>
          <w:sz w:val="24"/>
          <w:szCs w:val="24"/>
          <w:lang w:eastAsia="ru-RU"/>
        </w:rPr>
        <w:t>кількісних</w:t>
      </w:r>
      <w:r w:rsidRPr="000B6BB1">
        <w:rPr>
          <w:rFonts w:ascii="Verdana" w:eastAsia="Times New Roman" w:hAnsi="Verdana" w:cs="Times New Roman"/>
          <w:color w:val="000000"/>
          <w:kern w:val="0"/>
          <w:sz w:val="24"/>
          <w:szCs w:val="24"/>
          <w:lang w:eastAsia="ru-RU"/>
        </w:rPr>
        <w:t xml:space="preserve"> </w:t>
      </w:r>
      <w:r w:rsidRPr="000B6BB1">
        <w:rPr>
          <w:rFonts w:ascii="Verdana" w:eastAsia="Times New Roman" w:hAnsi="Verdana" w:cs="Times New Roman" w:hint="eastAsia"/>
          <w:color w:val="000000"/>
          <w:kern w:val="0"/>
          <w:sz w:val="24"/>
          <w:szCs w:val="24"/>
          <w:lang w:eastAsia="ru-RU"/>
        </w:rPr>
        <w:t>показників</w:t>
      </w:r>
      <w:r w:rsidRPr="000B6BB1">
        <w:rPr>
          <w:rFonts w:ascii="Verdana" w:eastAsia="Times New Roman" w:hAnsi="Verdana" w:cs="Times New Roman"/>
          <w:color w:val="000000"/>
          <w:kern w:val="0"/>
          <w:sz w:val="24"/>
          <w:szCs w:val="24"/>
          <w:lang w:eastAsia="ru-RU"/>
        </w:rPr>
        <w:t xml:space="preserve"> </w:t>
      </w:r>
      <w:r w:rsidRPr="000B6BB1">
        <w:rPr>
          <w:rFonts w:ascii="Verdana" w:eastAsia="Times New Roman" w:hAnsi="Verdana" w:cs="Times New Roman" w:hint="eastAsia"/>
          <w:color w:val="000000"/>
          <w:kern w:val="0"/>
          <w:sz w:val="24"/>
          <w:szCs w:val="24"/>
          <w:lang w:eastAsia="ru-RU"/>
        </w:rPr>
        <w:t>клімату</w:t>
      </w:r>
      <w:r w:rsidRPr="000B6BB1">
        <w:rPr>
          <w:rFonts w:ascii="Verdana" w:eastAsia="Times New Roman" w:hAnsi="Verdana" w:cs="Times New Roman"/>
          <w:color w:val="000000"/>
          <w:kern w:val="0"/>
          <w:sz w:val="24"/>
          <w:szCs w:val="24"/>
          <w:lang w:eastAsia="ru-RU"/>
        </w:rPr>
        <w:t>.......................................151</w:t>
      </w:r>
    </w:p>
    <w:p w:rsidR="000B6BB1" w:rsidRPr="000B6BB1" w:rsidRDefault="000B6BB1" w:rsidP="000B6BB1">
      <w:pPr>
        <w:rPr>
          <w:rFonts w:ascii="Verdana" w:eastAsia="Times New Roman" w:hAnsi="Verdana" w:cs="Times New Roman"/>
          <w:color w:val="000000"/>
          <w:kern w:val="0"/>
          <w:sz w:val="24"/>
          <w:szCs w:val="24"/>
          <w:lang w:eastAsia="ru-RU"/>
        </w:rPr>
      </w:pPr>
      <w:r w:rsidRPr="000B6BB1">
        <w:rPr>
          <w:rFonts w:ascii="Verdana" w:eastAsia="Times New Roman" w:hAnsi="Verdana" w:cs="Times New Roman"/>
          <w:color w:val="000000"/>
          <w:kern w:val="0"/>
          <w:sz w:val="24"/>
          <w:szCs w:val="24"/>
          <w:lang w:eastAsia="ru-RU"/>
        </w:rPr>
        <w:t xml:space="preserve">6.1.2.1. </w:t>
      </w:r>
      <w:r w:rsidRPr="000B6BB1">
        <w:rPr>
          <w:rFonts w:ascii="Verdana" w:eastAsia="Times New Roman" w:hAnsi="Verdana" w:cs="Times New Roman" w:hint="eastAsia"/>
          <w:color w:val="000000"/>
          <w:kern w:val="0"/>
          <w:sz w:val="24"/>
          <w:szCs w:val="24"/>
          <w:lang w:eastAsia="ru-RU"/>
        </w:rPr>
        <w:t>Кайдацький</w:t>
      </w:r>
      <w:r w:rsidRPr="000B6BB1">
        <w:rPr>
          <w:rFonts w:ascii="Verdana" w:eastAsia="Times New Roman" w:hAnsi="Verdana" w:cs="Times New Roman"/>
          <w:color w:val="000000"/>
          <w:kern w:val="0"/>
          <w:sz w:val="24"/>
          <w:szCs w:val="24"/>
          <w:lang w:eastAsia="ru-RU"/>
        </w:rPr>
        <w:t xml:space="preserve"> </w:t>
      </w:r>
      <w:r w:rsidRPr="000B6BB1">
        <w:rPr>
          <w:rFonts w:ascii="Verdana" w:eastAsia="Times New Roman" w:hAnsi="Verdana" w:cs="Times New Roman" w:hint="eastAsia"/>
          <w:color w:val="000000"/>
          <w:kern w:val="0"/>
          <w:sz w:val="24"/>
          <w:szCs w:val="24"/>
          <w:lang w:eastAsia="ru-RU"/>
        </w:rPr>
        <w:t>етап…………………………………………………</w:t>
      </w:r>
      <w:r w:rsidRPr="000B6BB1">
        <w:rPr>
          <w:rFonts w:ascii="Verdana" w:eastAsia="Times New Roman" w:hAnsi="Verdana" w:cs="Times New Roman"/>
          <w:color w:val="000000"/>
          <w:kern w:val="0"/>
          <w:sz w:val="24"/>
          <w:szCs w:val="24"/>
          <w:lang w:eastAsia="ru-RU"/>
        </w:rPr>
        <w:t>.......153</w:t>
      </w:r>
    </w:p>
    <w:p w:rsidR="000B6BB1" w:rsidRPr="000B6BB1" w:rsidRDefault="000B6BB1" w:rsidP="000B6BB1">
      <w:pPr>
        <w:rPr>
          <w:rFonts w:ascii="Verdana" w:eastAsia="Times New Roman" w:hAnsi="Verdana" w:cs="Times New Roman"/>
          <w:color w:val="000000"/>
          <w:kern w:val="0"/>
          <w:sz w:val="24"/>
          <w:szCs w:val="24"/>
          <w:lang w:eastAsia="ru-RU"/>
        </w:rPr>
      </w:pPr>
      <w:r w:rsidRPr="000B6BB1">
        <w:rPr>
          <w:rFonts w:ascii="Verdana" w:eastAsia="Times New Roman" w:hAnsi="Verdana" w:cs="Times New Roman"/>
          <w:color w:val="000000"/>
          <w:kern w:val="0"/>
          <w:sz w:val="24"/>
          <w:szCs w:val="24"/>
          <w:lang w:eastAsia="ru-RU"/>
        </w:rPr>
        <w:t xml:space="preserve">6.1.2.2. </w:t>
      </w:r>
      <w:r w:rsidRPr="000B6BB1">
        <w:rPr>
          <w:rFonts w:ascii="Verdana" w:eastAsia="Times New Roman" w:hAnsi="Verdana" w:cs="Times New Roman" w:hint="eastAsia"/>
          <w:color w:val="000000"/>
          <w:kern w:val="0"/>
          <w:sz w:val="24"/>
          <w:szCs w:val="24"/>
          <w:lang w:eastAsia="ru-RU"/>
        </w:rPr>
        <w:t>Тясминський</w:t>
      </w:r>
      <w:r w:rsidRPr="000B6BB1">
        <w:rPr>
          <w:rFonts w:ascii="Verdana" w:eastAsia="Times New Roman" w:hAnsi="Verdana" w:cs="Times New Roman"/>
          <w:color w:val="000000"/>
          <w:kern w:val="0"/>
          <w:sz w:val="24"/>
          <w:szCs w:val="24"/>
          <w:lang w:eastAsia="ru-RU"/>
        </w:rPr>
        <w:t xml:space="preserve">, </w:t>
      </w:r>
      <w:r w:rsidRPr="000B6BB1">
        <w:rPr>
          <w:rFonts w:ascii="Verdana" w:eastAsia="Times New Roman" w:hAnsi="Verdana" w:cs="Times New Roman" w:hint="eastAsia"/>
          <w:color w:val="000000"/>
          <w:kern w:val="0"/>
          <w:sz w:val="24"/>
          <w:szCs w:val="24"/>
          <w:lang w:eastAsia="ru-RU"/>
        </w:rPr>
        <w:t>прилуцький</w:t>
      </w:r>
      <w:r w:rsidRPr="000B6BB1">
        <w:rPr>
          <w:rFonts w:ascii="Verdana" w:eastAsia="Times New Roman" w:hAnsi="Verdana" w:cs="Times New Roman"/>
          <w:color w:val="000000"/>
          <w:kern w:val="0"/>
          <w:sz w:val="24"/>
          <w:szCs w:val="24"/>
          <w:lang w:eastAsia="ru-RU"/>
        </w:rPr>
        <w:t xml:space="preserve"> </w:t>
      </w:r>
      <w:r w:rsidRPr="000B6BB1">
        <w:rPr>
          <w:rFonts w:ascii="Verdana" w:eastAsia="Times New Roman" w:hAnsi="Verdana" w:cs="Times New Roman" w:hint="eastAsia"/>
          <w:color w:val="000000"/>
          <w:kern w:val="0"/>
          <w:sz w:val="24"/>
          <w:szCs w:val="24"/>
          <w:lang w:eastAsia="ru-RU"/>
        </w:rPr>
        <w:t>і</w:t>
      </w:r>
      <w:r w:rsidRPr="000B6BB1">
        <w:rPr>
          <w:rFonts w:ascii="Verdana" w:eastAsia="Times New Roman" w:hAnsi="Verdana" w:cs="Times New Roman"/>
          <w:color w:val="000000"/>
          <w:kern w:val="0"/>
          <w:sz w:val="24"/>
          <w:szCs w:val="24"/>
          <w:lang w:eastAsia="ru-RU"/>
        </w:rPr>
        <w:t xml:space="preserve"> </w:t>
      </w:r>
      <w:r w:rsidRPr="000B6BB1">
        <w:rPr>
          <w:rFonts w:ascii="Verdana" w:eastAsia="Times New Roman" w:hAnsi="Verdana" w:cs="Times New Roman" w:hint="eastAsia"/>
          <w:color w:val="000000"/>
          <w:kern w:val="0"/>
          <w:sz w:val="24"/>
          <w:szCs w:val="24"/>
          <w:lang w:eastAsia="ru-RU"/>
        </w:rPr>
        <w:t>удайський</w:t>
      </w:r>
      <w:r w:rsidRPr="000B6BB1">
        <w:rPr>
          <w:rFonts w:ascii="Verdana" w:eastAsia="Times New Roman" w:hAnsi="Verdana" w:cs="Times New Roman"/>
          <w:color w:val="000000"/>
          <w:kern w:val="0"/>
          <w:sz w:val="24"/>
          <w:szCs w:val="24"/>
          <w:lang w:eastAsia="ru-RU"/>
        </w:rPr>
        <w:t xml:space="preserve"> </w:t>
      </w:r>
      <w:r w:rsidRPr="000B6BB1">
        <w:rPr>
          <w:rFonts w:ascii="Verdana" w:eastAsia="Times New Roman" w:hAnsi="Verdana" w:cs="Times New Roman" w:hint="eastAsia"/>
          <w:color w:val="000000"/>
          <w:kern w:val="0"/>
          <w:sz w:val="24"/>
          <w:szCs w:val="24"/>
          <w:lang w:eastAsia="ru-RU"/>
        </w:rPr>
        <w:t>етапи………………………</w:t>
      </w:r>
      <w:r w:rsidRPr="000B6BB1">
        <w:rPr>
          <w:rFonts w:ascii="Verdana" w:eastAsia="Times New Roman" w:hAnsi="Verdana" w:cs="Times New Roman"/>
          <w:color w:val="000000"/>
          <w:kern w:val="0"/>
          <w:sz w:val="24"/>
          <w:szCs w:val="24"/>
          <w:lang w:eastAsia="ru-RU"/>
        </w:rPr>
        <w:t>156</w:t>
      </w:r>
    </w:p>
    <w:p w:rsidR="000B6BB1" w:rsidRPr="000B6BB1" w:rsidRDefault="000B6BB1" w:rsidP="000B6BB1">
      <w:pPr>
        <w:rPr>
          <w:rFonts w:ascii="Verdana" w:eastAsia="Times New Roman" w:hAnsi="Verdana" w:cs="Times New Roman"/>
          <w:color w:val="000000"/>
          <w:kern w:val="0"/>
          <w:sz w:val="24"/>
          <w:szCs w:val="24"/>
          <w:lang w:eastAsia="ru-RU"/>
        </w:rPr>
      </w:pPr>
      <w:r w:rsidRPr="000B6BB1">
        <w:rPr>
          <w:rFonts w:ascii="Verdana" w:eastAsia="Times New Roman" w:hAnsi="Verdana" w:cs="Times New Roman"/>
          <w:color w:val="000000"/>
          <w:kern w:val="0"/>
          <w:sz w:val="24"/>
          <w:szCs w:val="24"/>
          <w:lang w:eastAsia="ru-RU"/>
        </w:rPr>
        <w:t xml:space="preserve">6.1.2.3. </w:t>
      </w:r>
      <w:r w:rsidRPr="000B6BB1">
        <w:rPr>
          <w:rFonts w:ascii="Verdana" w:eastAsia="Times New Roman" w:hAnsi="Verdana" w:cs="Times New Roman" w:hint="eastAsia"/>
          <w:color w:val="000000"/>
          <w:kern w:val="0"/>
          <w:sz w:val="24"/>
          <w:szCs w:val="24"/>
          <w:lang w:eastAsia="ru-RU"/>
        </w:rPr>
        <w:t>Витачівський</w:t>
      </w:r>
      <w:r w:rsidRPr="000B6BB1">
        <w:rPr>
          <w:rFonts w:ascii="Verdana" w:eastAsia="Times New Roman" w:hAnsi="Verdana" w:cs="Times New Roman"/>
          <w:color w:val="000000"/>
          <w:kern w:val="0"/>
          <w:sz w:val="24"/>
          <w:szCs w:val="24"/>
          <w:lang w:eastAsia="ru-RU"/>
        </w:rPr>
        <w:t xml:space="preserve"> </w:t>
      </w:r>
      <w:r w:rsidRPr="000B6BB1">
        <w:rPr>
          <w:rFonts w:ascii="Verdana" w:eastAsia="Times New Roman" w:hAnsi="Verdana" w:cs="Times New Roman" w:hint="eastAsia"/>
          <w:color w:val="000000"/>
          <w:kern w:val="0"/>
          <w:sz w:val="24"/>
          <w:szCs w:val="24"/>
          <w:lang w:eastAsia="ru-RU"/>
        </w:rPr>
        <w:t>етап…………</w:t>
      </w:r>
      <w:r w:rsidRPr="000B6BB1">
        <w:rPr>
          <w:rFonts w:ascii="Verdana" w:eastAsia="Times New Roman" w:hAnsi="Verdana" w:cs="Times New Roman"/>
          <w:color w:val="000000"/>
          <w:kern w:val="0"/>
          <w:sz w:val="24"/>
          <w:szCs w:val="24"/>
          <w:lang w:eastAsia="ru-RU"/>
        </w:rPr>
        <w:t>.</w:t>
      </w:r>
      <w:r w:rsidRPr="000B6BB1">
        <w:rPr>
          <w:rFonts w:ascii="Verdana" w:eastAsia="Times New Roman" w:hAnsi="Verdana" w:cs="Times New Roman" w:hint="eastAsia"/>
          <w:color w:val="000000"/>
          <w:kern w:val="0"/>
          <w:sz w:val="24"/>
          <w:szCs w:val="24"/>
          <w:lang w:eastAsia="ru-RU"/>
        </w:rPr>
        <w:t>……………………………</w:t>
      </w:r>
      <w:r w:rsidRPr="000B6BB1">
        <w:rPr>
          <w:rFonts w:ascii="Verdana" w:eastAsia="Times New Roman" w:hAnsi="Verdana" w:cs="Times New Roman"/>
          <w:color w:val="000000"/>
          <w:kern w:val="0"/>
          <w:sz w:val="24"/>
          <w:szCs w:val="24"/>
          <w:lang w:eastAsia="ru-RU"/>
        </w:rPr>
        <w:t>...................158</w:t>
      </w:r>
    </w:p>
    <w:p w:rsidR="000B6BB1" w:rsidRPr="000B6BB1" w:rsidRDefault="000B6BB1" w:rsidP="000B6BB1">
      <w:pPr>
        <w:rPr>
          <w:rFonts w:ascii="Verdana" w:eastAsia="Times New Roman" w:hAnsi="Verdana" w:cs="Times New Roman"/>
          <w:color w:val="000000"/>
          <w:kern w:val="0"/>
          <w:sz w:val="24"/>
          <w:szCs w:val="24"/>
          <w:lang w:eastAsia="ru-RU"/>
        </w:rPr>
      </w:pPr>
      <w:r w:rsidRPr="000B6BB1">
        <w:rPr>
          <w:rFonts w:ascii="Verdana" w:eastAsia="Times New Roman" w:hAnsi="Verdana" w:cs="Times New Roman"/>
          <w:color w:val="000000"/>
          <w:kern w:val="0"/>
          <w:sz w:val="24"/>
          <w:szCs w:val="24"/>
          <w:lang w:eastAsia="ru-RU"/>
        </w:rPr>
        <w:t xml:space="preserve">6.1.2.4. </w:t>
      </w:r>
      <w:r w:rsidRPr="000B6BB1">
        <w:rPr>
          <w:rFonts w:ascii="Verdana" w:eastAsia="Times New Roman" w:hAnsi="Verdana" w:cs="Times New Roman" w:hint="eastAsia"/>
          <w:color w:val="000000"/>
          <w:kern w:val="0"/>
          <w:sz w:val="24"/>
          <w:szCs w:val="24"/>
          <w:lang w:eastAsia="ru-RU"/>
        </w:rPr>
        <w:t>Бузький</w:t>
      </w:r>
      <w:r w:rsidRPr="000B6BB1">
        <w:rPr>
          <w:rFonts w:ascii="Verdana" w:eastAsia="Times New Roman" w:hAnsi="Verdana" w:cs="Times New Roman"/>
          <w:color w:val="000000"/>
          <w:kern w:val="0"/>
          <w:sz w:val="24"/>
          <w:szCs w:val="24"/>
          <w:lang w:eastAsia="ru-RU"/>
        </w:rPr>
        <w:t xml:space="preserve">, </w:t>
      </w:r>
      <w:r w:rsidRPr="000B6BB1">
        <w:rPr>
          <w:rFonts w:ascii="Verdana" w:eastAsia="Times New Roman" w:hAnsi="Verdana" w:cs="Times New Roman" w:hint="eastAsia"/>
          <w:color w:val="000000"/>
          <w:kern w:val="0"/>
          <w:sz w:val="24"/>
          <w:szCs w:val="24"/>
          <w:lang w:eastAsia="ru-RU"/>
        </w:rPr>
        <w:t>дофінівський</w:t>
      </w:r>
      <w:r w:rsidRPr="000B6BB1">
        <w:rPr>
          <w:rFonts w:ascii="Verdana" w:eastAsia="Times New Roman" w:hAnsi="Verdana" w:cs="Times New Roman"/>
          <w:color w:val="000000"/>
          <w:kern w:val="0"/>
          <w:sz w:val="24"/>
          <w:szCs w:val="24"/>
          <w:lang w:eastAsia="ru-RU"/>
        </w:rPr>
        <w:t xml:space="preserve"> </w:t>
      </w:r>
      <w:r w:rsidRPr="000B6BB1">
        <w:rPr>
          <w:rFonts w:ascii="Verdana" w:eastAsia="Times New Roman" w:hAnsi="Verdana" w:cs="Times New Roman" w:hint="eastAsia"/>
          <w:color w:val="000000"/>
          <w:kern w:val="0"/>
          <w:sz w:val="24"/>
          <w:szCs w:val="24"/>
          <w:lang w:eastAsia="ru-RU"/>
        </w:rPr>
        <w:t>і</w:t>
      </w:r>
      <w:r w:rsidRPr="000B6BB1">
        <w:rPr>
          <w:rFonts w:ascii="Verdana" w:eastAsia="Times New Roman" w:hAnsi="Verdana" w:cs="Times New Roman"/>
          <w:color w:val="000000"/>
          <w:kern w:val="0"/>
          <w:sz w:val="24"/>
          <w:szCs w:val="24"/>
          <w:lang w:eastAsia="ru-RU"/>
        </w:rPr>
        <w:t xml:space="preserve"> </w:t>
      </w:r>
      <w:r w:rsidRPr="000B6BB1">
        <w:rPr>
          <w:rFonts w:ascii="Verdana" w:eastAsia="Times New Roman" w:hAnsi="Verdana" w:cs="Times New Roman" w:hint="eastAsia"/>
          <w:color w:val="000000"/>
          <w:kern w:val="0"/>
          <w:sz w:val="24"/>
          <w:szCs w:val="24"/>
          <w:lang w:eastAsia="ru-RU"/>
        </w:rPr>
        <w:t>причорноморський</w:t>
      </w:r>
      <w:r w:rsidRPr="000B6BB1">
        <w:rPr>
          <w:rFonts w:ascii="Verdana" w:eastAsia="Times New Roman" w:hAnsi="Verdana" w:cs="Times New Roman"/>
          <w:color w:val="000000"/>
          <w:kern w:val="0"/>
          <w:sz w:val="24"/>
          <w:szCs w:val="24"/>
          <w:lang w:eastAsia="ru-RU"/>
        </w:rPr>
        <w:t xml:space="preserve"> </w:t>
      </w:r>
      <w:r w:rsidRPr="000B6BB1">
        <w:rPr>
          <w:rFonts w:ascii="Verdana" w:eastAsia="Times New Roman" w:hAnsi="Verdana" w:cs="Times New Roman" w:hint="eastAsia"/>
          <w:color w:val="000000"/>
          <w:kern w:val="0"/>
          <w:sz w:val="24"/>
          <w:szCs w:val="24"/>
          <w:lang w:eastAsia="ru-RU"/>
        </w:rPr>
        <w:t>етапи</w:t>
      </w:r>
      <w:r w:rsidRPr="000B6BB1">
        <w:rPr>
          <w:rFonts w:ascii="Verdana" w:eastAsia="Times New Roman" w:hAnsi="Verdana" w:cs="Times New Roman"/>
          <w:color w:val="000000"/>
          <w:kern w:val="0"/>
          <w:sz w:val="24"/>
          <w:szCs w:val="24"/>
          <w:lang w:eastAsia="ru-RU"/>
        </w:rPr>
        <w:t xml:space="preserve"> </w:t>
      </w:r>
      <w:r w:rsidRPr="000B6BB1">
        <w:rPr>
          <w:rFonts w:ascii="Verdana" w:eastAsia="Times New Roman" w:hAnsi="Verdana" w:cs="Times New Roman" w:hint="eastAsia"/>
          <w:color w:val="000000"/>
          <w:kern w:val="0"/>
          <w:sz w:val="24"/>
          <w:szCs w:val="24"/>
          <w:lang w:eastAsia="ru-RU"/>
        </w:rPr>
        <w:t>…………</w:t>
      </w:r>
      <w:r w:rsidRPr="000B6BB1">
        <w:rPr>
          <w:rFonts w:ascii="Verdana" w:eastAsia="Times New Roman" w:hAnsi="Verdana" w:cs="Times New Roman"/>
          <w:color w:val="000000"/>
          <w:kern w:val="0"/>
          <w:sz w:val="24"/>
          <w:szCs w:val="24"/>
          <w:lang w:eastAsia="ru-RU"/>
        </w:rPr>
        <w:t>..</w:t>
      </w:r>
      <w:r w:rsidRPr="000B6BB1">
        <w:rPr>
          <w:rFonts w:ascii="Verdana" w:eastAsia="Times New Roman" w:hAnsi="Verdana" w:cs="Times New Roman" w:hint="eastAsia"/>
          <w:color w:val="000000"/>
          <w:kern w:val="0"/>
          <w:sz w:val="24"/>
          <w:szCs w:val="24"/>
          <w:lang w:eastAsia="ru-RU"/>
        </w:rPr>
        <w:t>……</w:t>
      </w:r>
      <w:r w:rsidRPr="000B6BB1">
        <w:rPr>
          <w:rFonts w:ascii="Verdana" w:eastAsia="Times New Roman" w:hAnsi="Verdana" w:cs="Times New Roman"/>
          <w:color w:val="000000"/>
          <w:kern w:val="0"/>
          <w:sz w:val="24"/>
          <w:szCs w:val="24"/>
          <w:lang w:eastAsia="ru-RU"/>
        </w:rPr>
        <w:t>162</w:t>
      </w:r>
    </w:p>
    <w:p w:rsidR="000B6BB1" w:rsidRPr="000B6BB1" w:rsidRDefault="000B6BB1" w:rsidP="000B6BB1">
      <w:pPr>
        <w:rPr>
          <w:rFonts w:ascii="Verdana" w:eastAsia="Times New Roman" w:hAnsi="Verdana" w:cs="Times New Roman"/>
          <w:color w:val="000000"/>
          <w:kern w:val="0"/>
          <w:sz w:val="24"/>
          <w:szCs w:val="24"/>
          <w:lang w:eastAsia="ru-RU"/>
        </w:rPr>
      </w:pPr>
      <w:r w:rsidRPr="000B6BB1">
        <w:rPr>
          <w:rFonts w:ascii="Verdana" w:eastAsia="Times New Roman" w:hAnsi="Verdana" w:cs="Times New Roman"/>
          <w:color w:val="000000"/>
          <w:kern w:val="0"/>
          <w:sz w:val="24"/>
          <w:szCs w:val="24"/>
          <w:lang w:eastAsia="ru-RU"/>
        </w:rPr>
        <w:t xml:space="preserve">6.2. </w:t>
      </w:r>
      <w:r w:rsidRPr="000B6BB1">
        <w:rPr>
          <w:rFonts w:ascii="Verdana" w:eastAsia="Times New Roman" w:hAnsi="Verdana" w:cs="Times New Roman" w:hint="eastAsia"/>
          <w:color w:val="000000"/>
          <w:kern w:val="0"/>
          <w:sz w:val="24"/>
          <w:szCs w:val="24"/>
          <w:lang w:eastAsia="ru-RU"/>
        </w:rPr>
        <w:t>Голоцен…………………………………………………………………………</w:t>
      </w:r>
      <w:r w:rsidRPr="000B6BB1">
        <w:rPr>
          <w:rFonts w:ascii="Verdana" w:eastAsia="Times New Roman" w:hAnsi="Verdana" w:cs="Times New Roman"/>
          <w:color w:val="000000"/>
          <w:kern w:val="0"/>
          <w:sz w:val="24"/>
          <w:szCs w:val="24"/>
          <w:lang w:eastAsia="ru-RU"/>
        </w:rPr>
        <w:t>..166</w:t>
      </w:r>
    </w:p>
    <w:p w:rsidR="000B6BB1" w:rsidRPr="000B6BB1" w:rsidRDefault="000B6BB1" w:rsidP="000B6BB1">
      <w:pPr>
        <w:rPr>
          <w:rFonts w:ascii="Verdana" w:eastAsia="Times New Roman" w:hAnsi="Verdana" w:cs="Times New Roman"/>
          <w:color w:val="000000"/>
          <w:kern w:val="0"/>
          <w:sz w:val="24"/>
          <w:szCs w:val="24"/>
          <w:lang w:eastAsia="ru-RU"/>
        </w:rPr>
      </w:pPr>
      <w:r w:rsidRPr="000B6BB1">
        <w:rPr>
          <w:rFonts w:ascii="Verdana" w:eastAsia="Times New Roman" w:hAnsi="Verdana" w:cs="Times New Roman"/>
          <w:color w:val="000000"/>
          <w:kern w:val="0"/>
          <w:sz w:val="24"/>
          <w:szCs w:val="24"/>
          <w:lang w:eastAsia="ru-RU"/>
        </w:rPr>
        <w:t xml:space="preserve">6.2.1. </w:t>
      </w:r>
      <w:r w:rsidRPr="000B6BB1">
        <w:rPr>
          <w:rFonts w:ascii="Verdana" w:eastAsia="Times New Roman" w:hAnsi="Verdana" w:cs="Times New Roman" w:hint="eastAsia"/>
          <w:color w:val="000000"/>
          <w:kern w:val="0"/>
          <w:sz w:val="24"/>
          <w:szCs w:val="24"/>
          <w:lang w:eastAsia="ru-RU"/>
        </w:rPr>
        <w:t>Пізньоатлантичний</w:t>
      </w:r>
      <w:r w:rsidRPr="000B6BB1">
        <w:rPr>
          <w:rFonts w:ascii="Verdana" w:eastAsia="Times New Roman" w:hAnsi="Verdana" w:cs="Times New Roman"/>
          <w:color w:val="000000"/>
          <w:kern w:val="0"/>
          <w:sz w:val="24"/>
          <w:szCs w:val="24"/>
          <w:lang w:eastAsia="ru-RU"/>
        </w:rPr>
        <w:t xml:space="preserve"> </w:t>
      </w:r>
      <w:r w:rsidRPr="000B6BB1">
        <w:rPr>
          <w:rFonts w:ascii="Verdana" w:eastAsia="Times New Roman" w:hAnsi="Verdana" w:cs="Times New Roman" w:hint="eastAsia"/>
          <w:color w:val="000000"/>
          <w:kern w:val="0"/>
          <w:sz w:val="24"/>
          <w:szCs w:val="24"/>
          <w:lang w:eastAsia="ru-RU"/>
        </w:rPr>
        <w:t>час……………………………</w:t>
      </w:r>
      <w:r w:rsidRPr="000B6BB1">
        <w:rPr>
          <w:rFonts w:ascii="Verdana" w:eastAsia="Times New Roman" w:hAnsi="Verdana" w:cs="Times New Roman"/>
          <w:color w:val="000000"/>
          <w:kern w:val="0"/>
          <w:sz w:val="24"/>
          <w:szCs w:val="24"/>
          <w:lang w:eastAsia="ru-RU"/>
        </w:rPr>
        <w:t>...</w:t>
      </w:r>
      <w:r w:rsidRPr="000B6BB1">
        <w:rPr>
          <w:rFonts w:ascii="Verdana" w:eastAsia="Times New Roman" w:hAnsi="Verdana" w:cs="Times New Roman" w:hint="eastAsia"/>
          <w:color w:val="000000"/>
          <w:kern w:val="0"/>
          <w:sz w:val="24"/>
          <w:szCs w:val="24"/>
          <w:lang w:eastAsia="ru-RU"/>
        </w:rPr>
        <w:t>…………………</w:t>
      </w:r>
      <w:r w:rsidRPr="000B6BB1">
        <w:rPr>
          <w:rFonts w:ascii="Verdana" w:eastAsia="Times New Roman" w:hAnsi="Verdana" w:cs="Times New Roman"/>
          <w:color w:val="000000"/>
          <w:kern w:val="0"/>
          <w:sz w:val="24"/>
          <w:szCs w:val="24"/>
          <w:lang w:eastAsia="ru-RU"/>
        </w:rPr>
        <w:t>167</w:t>
      </w:r>
    </w:p>
    <w:p w:rsidR="000B6BB1" w:rsidRPr="000B6BB1" w:rsidRDefault="000B6BB1" w:rsidP="000B6BB1">
      <w:pPr>
        <w:rPr>
          <w:rFonts w:ascii="Verdana" w:eastAsia="Times New Roman" w:hAnsi="Verdana" w:cs="Times New Roman"/>
          <w:color w:val="000000"/>
          <w:kern w:val="0"/>
          <w:sz w:val="24"/>
          <w:szCs w:val="24"/>
          <w:lang w:eastAsia="ru-RU"/>
        </w:rPr>
      </w:pPr>
      <w:r w:rsidRPr="000B6BB1">
        <w:rPr>
          <w:rFonts w:ascii="Verdana" w:eastAsia="Times New Roman" w:hAnsi="Verdana" w:cs="Times New Roman"/>
          <w:color w:val="000000"/>
          <w:kern w:val="0"/>
          <w:sz w:val="24"/>
          <w:szCs w:val="24"/>
          <w:lang w:eastAsia="ru-RU"/>
        </w:rPr>
        <w:t xml:space="preserve">6.2.2. </w:t>
      </w:r>
      <w:r w:rsidRPr="000B6BB1">
        <w:rPr>
          <w:rFonts w:ascii="Verdana" w:eastAsia="Times New Roman" w:hAnsi="Verdana" w:cs="Times New Roman" w:hint="eastAsia"/>
          <w:color w:val="000000"/>
          <w:kern w:val="0"/>
          <w:sz w:val="24"/>
          <w:szCs w:val="24"/>
          <w:lang w:eastAsia="ru-RU"/>
        </w:rPr>
        <w:t>Суббореальний</w:t>
      </w:r>
      <w:r w:rsidRPr="000B6BB1">
        <w:rPr>
          <w:rFonts w:ascii="Verdana" w:eastAsia="Times New Roman" w:hAnsi="Verdana" w:cs="Times New Roman"/>
          <w:color w:val="000000"/>
          <w:kern w:val="0"/>
          <w:sz w:val="24"/>
          <w:szCs w:val="24"/>
          <w:lang w:eastAsia="ru-RU"/>
        </w:rPr>
        <w:t xml:space="preserve"> </w:t>
      </w:r>
      <w:r w:rsidRPr="000B6BB1">
        <w:rPr>
          <w:rFonts w:ascii="Verdana" w:eastAsia="Times New Roman" w:hAnsi="Verdana" w:cs="Times New Roman" w:hint="eastAsia"/>
          <w:color w:val="000000"/>
          <w:kern w:val="0"/>
          <w:sz w:val="24"/>
          <w:szCs w:val="24"/>
          <w:lang w:eastAsia="ru-RU"/>
        </w:rPr>
        <w:t>час…</w:t>
      </w:r>
      <w:r w:rsidRPr="000B6BB1">
        <w:rPr>
          <w:rFonts w:ascii="Verdana" w:eastAsia="Times New Roman" w:hAnsi="Verdana" w:cs="Times New Roman"/>
          <w:color w:val="000000"/>
          <w:kern w:val="0"/>
          <w:sz w:val="24"/>
          <w:szCs w:val="24"/>
          <w:lang w:eastAsia="ru-RU"/>
        </w:rPr>
        <w:t>.</w:t>
      </w:r>
      <w:r w:rsidRPr="000B6BB1">
        <w:rPr>
          <w:rFonts w:ascii="Verdana" w:eastAsia="Times New Roman" w:hAnsi="Verdana" w:cs="Times New Roman" w:hint="eastAsia"/>
          <w:color w:val="000000"/>
          <w:kern w:val="0"/>
          <w:sz w:val="24"/>
          <w:szCs w:val="24"/>
          <w:lang w:eastAsia="ru-RU"/>
        </w:rPr>
        <w:t>…………………………………</w:t>
      </w:r>
      <w:r w:rsidRPr="000B6BB1">
        <w:rPr>
          <w:rFonts w:ascii="Verdana" w:eastAsia="Times New Roman" w:hAnsi="Verdana" w:cs="Times New Roman"/>
          <w:color w:val="000000"/>
          <w:kern w:val="0"/>
          <w:sz w:val="24"/>
          <w:szCs w:val="24"/>
          <w:lang w:eastAsia="ru-RU"/>
        </w:rPr>
        <w:t>...</w:t>
      </w:r>
      <w:r w:rsidRPr="000B6BB1">
        <w:rPr>
          <w:rFonts w:ascii="Verdana" w:eastAsia="Times New Roman" w:hAnsi="Verdana" w:cs="Times New Roman" w:hint="eastAsia"/>
          <w:color w:val="000000"/>
          <w:kern w:val="0"/>
          <w:sz w:val="24"/>
          <w:szCs w:val="24"/>
          <w:lang w:eastAsia="ru-RU"/>
        </w:rPr>
        <w:t>……………</w:t>
      </w:r>
      <w:r w:rsidRPr="000B6BB1">
        <w:rPr>
          <w:rFonts w:ascii="Verdana" w:eastAsia="Times New Roman" w:hAnsi="Verdana" w:cs="Times New Roman"/>
          <w:color w:val="000000"/>
          <w:kern w:val="0"/>
          <w:sz w:val="24"/>
          <w:szCs w:val="24"/>
          <w:lang w:eastAsia="ru-RU"/>
        </w:rPr>
        <w:t>..172</w:t>
      </w:r>
    </w:p>
    <w:p w:rsidR="000B6BB1" w:rsidRPr="000B6BB1" w:rsidRDefault="000B6BB1" w:rsidP="000B6BB1">
      <w:pPr>
        <w:rPr>
          <w:rFonts w:ascii="Verdana" w:eastAsia="Times New Roman" w:hAnsi="Verdana" w:cs="Times New Roman"/>
          <w:color w:val="000000"/>
          <w:kern w:val="0"/>
          <w:sz w:val="24"/>
          <w:szCs w:val="24"/>
          <w:lang w:eastAsia="ru-RU"/>
        </w:rPr>
      </w:pPr>
      <w:r w:rsidRPr="000B6BB1">
        <w:rPr>
          <w:rFonts w:ascii="Verdana" w:eastAsia="Times New Roman" w:hAnsi="Verdana" w:cs="Times New Roman"/>
          <w:color w:val="000000"/>
          <w:kern w:val="0"/>
          <w:sz w:val="24"/>
          <w:szCs w:val="24"/>
          <w:lang w:eastAsia="ru-RU"/>
        </w:rPr>
        <w:t xml:space="preserve">6.2.3. </w:t>
      </w:r>
      <w:r w:rsidRPr="000B6BB1">
        <w:rPr>
          <w:rFonts w:ascii="Verdana" w:eastAsia="Times New Roman" w:hAnsi="Verdana" w:cs="Times New Roman" w:hint="eastAsia"/>
          <w:color w:val="000000"/>
          <w:kern w:val="0"/>
          <w:sz w:val="24"/>
          <w:szCs w:val="24"/>
          <w:lang w:eastAsia="ru-RU"/>
        </w:rPr>
        <w:t>Субатлантичний</w:t>
      </w:r>
      <w:r w:rsidRPr="000B6BB1">
        <w:rPr>
          <w:rFonts w:ascii="Verdana" w:eastAsia="Times New Roman" w:hAnsi="Verdana" w:cs="Times New Roman"/>
          <w:color w:val="000000"/>
          <w:kern w:val="0"/>
          <w:sz w:val="24"/>
          <w:szCs w:val="24"/>
          <w:lang w:eastAsia="ru-RU"/>
        </w:rPr>
        <w:t xml:space="preserve"> </w:t>
      </w:r>
      <w:r w:rsidRPr="000B6BB1">
        <w:rPr>
          <w:rFonts w:ascii="Verdana" w:eastAsia="Times New Roman" w:hAnsi="Verdana" w:cs="Times New Roman" w:hint="eastAsia"/>
          <w:color w:val="000000"/>
          <w:kern w:val="0"/>
          <w:sz w:val="24"/>
          <w:szCs w:val="24"/>
          <w:lang w:eastAsia="ru-RU"/>
        </w:rPr>
        <w:t>час…</w:t>
      </w:r>
      <w:r w:rsidRPr="000B6BB1">
        <w:rPr>
          <w:rFonts w:ascii="Verdana" w:eastAsia="Times New Roman" w:hAnsi="Verdana" w:cs="Times New Roman"/>
          <w:color w:val="000000"/>
          <w:kern w:val="0"/>
          <w:sz w:val="24"/>
          <w:szCs w:val="24"/>
          <w:lang w:eastAsia="ru-RU"/>
        </w:rPr>
        <w:t>.</w:t>
      </w:r>
      <w:r w:rsidRPr="000B6BB1">
        <w:rPr>
          <w:rFonts w:ascii="Verdana" w:eastAsia="Times New Roman" w:hAnsi="Verdana" w:cs="Times New Roman" w:hint="eastAsia"/>
          <w:color w:val="000000"/>
          <w:kern w:val="0"/>
          <w:sz w:val="24"/>
          <w:szCs w:val="24"/>
          <w:lang w:eastAsia="ru-RU"/>
        </w:rPr>
        <w:t>…………………………………</w:t>
      </w:r>
      <w:r w:rsidRPr="000B6BB1">
        <w:rPr>
          <w:rFonts w:ascii="Verdana" w:eastAsia="Times New Roman" w:hAnsi="Verdana" w:cs="Times New Roman"/>
          <w:color w:val="000000"/>
          <w:kern w:val="0"/>
          <w:sz w:val="24"/>
          <w:szCs w:val="24"/>
          <w:lang w:eastAsia="ru-RU"/>
        </w:rPr>
        <w:t>..</w:t>
      </w:r>
      <w:r w:rsidRPr="000B6BB1">
        <w:rPr>
          <w:rFonts w:ascii="Verdana" w:eastAsia="Times New Roman" w:hAnsi="Verdana" w:cs="Times New Roman" w:hint="eastAsia"/>
          <w:color w:val="000000"/>
          <w:kern w:val="0"/>
          <w:sz w:val="24"/>
          <w:szCs w:val="24"/>
          <w:lang w:eastAsia="ru-RU"/>
        </w:rPr>
        <w:t>……………</w:t>
      </w:r>
      <w:r w:rsidRPr="000B6BB1">
        <w:rPr>
          <w:rFonts w:ascii="Verdana" w:eastAsia="Times New Roman" w:hAnsi="Verdana" w:cs="Times New Roman"/>
          <w:color w:val="000000"/>
          <w:kern w:val="0"/>
          <w:sz w:val="24"/>
          <w:szCs w:val="24"/>
          <w:lang w:eastAsia="ru-RU"/>
        </w:rPr>
        <w:t>.174</w:t>
      </w:r>
    </w:p>
    <w:p w:rsidR="000B6BB1" w:rsidRPr="000B6BB1" w:rsidRDefault="000B6BB1" w:rsidP="000B6BB1">
      <w:pPr>
        <w:rPr>
          <w:rFonts w:ascii="Verdana" w:eastAsia="Times New Roman" w:hAnsi="Verdana" w:cs="Times New Roman"/>
          <w:color w:val="000000"/>
          <w:kern w:val="0"/>
          <w:sz w:val="24"/>
          <w:szCs w:val="24"/>
          <w:lang w:eastAsia="ru-RU"/>
        </w:rPr>
      </w:pPr>
      <w:r w:rsidRPr="000B6BB1">
        <w:rPr>
          <w:rFonts w:ascii="Verdana" w:eastAsia="Times New Roman" w:hAnsi="Verdana" w:cs="Times New Roman" w:hint="eastAsia"/>
          <w:color w:val="000000"/>
          <w:kern w:val="0"/>
          <w:sz w:val="24"/>
          <w:szCs w:val="24"/>
          <w:lang w:eastAsia="ru-RU"/>
        </w:rPr>
        <w:t>Висновки</w:t>
      </w:r>
      <w:r w:rsidRPr="000B6BB1">
        <w:rPr>
          <w:rFonts w:ascii="Verdana" w:eastAsia="Times New Roman" w:hAnsi="Verdana" w:cs="Times New Roman"/>
          <w:color w:val="000000"/>
          <w:kern w:val="0"/>
          <w:sz w:val="24"/>
          <w:szCs w:val="24"/>
          <w:lang w:eastAsia="ru-RU"/>
        </w:rPr>
        <w:t xml:space="preserve"> </w:t>
      </w:r>
      <w:r w:rsidRPr="000B6BB1">
        <w:rPr>
          <w:rFonts w:ascii="Verdana" w:eastAsia="Times New Roman" w:hAnsi="Verdana" w:cs="Times New Roman" w:hint="eastAsia"/>
          <w:color w:val="000000"/>
          <w:kern w:val="0"/>
          <w:sz w:val="24"/>
          <w:szCs w:val="24"/>
          <w:lang w:eastAsia="ru-RU"/>
        </w:rPr>
        <w:t>до</w:t>
      </w:r>
      <w:r w:rsidRPr="000B6BB1">
        <w:rPr>
          <w:rFonts w:ascii="Verdana" w:eastAsia="Times New Roman" w:hAnsi="Verdana" w:cs="Times New Roman"/>
          <w:color w:val="000000"/>
          <w:kern w:val="0"/>
          <w:sz w:val="24"/>
          <w:szCs w:val="24"/>
          <w:lang w:eastAsia="ru-RU"/>
        </w:rPr>
        <w:t xml:space="preserve"> </w:t>
      </w:r>
      <w:r w:rsidRPr="000B6BB1">
        <w:rPr>
          <w:rFonts w:ascii="Verdana" w:eastAsia="Times New Roman" w:hAnsi="Verdana" w:cs="Times New Roman" w:hint="eastAsia"/>
          <w:color w:val="000000"/>
          <w:kern w:val="0"/>
          <w:sz w:val="24"/>
          <w:szCs w:val="24"/>
          <w:lang w:eastAsia="ru-RU"/>
        </w:rPr>
        <w:t>розділу</w:t>
      </w:r>
      <w:r w:rsidRPr="000B6BB1">
        <w:rPr>
          <w:rFonts w:ascii="Verdana" w:eastAsia="Times New Roman" w:hAnsi="Verdana" w:cs="Times New Roman"/>
          <w:color w:val="000000"/>
          <w:kern w:val="0"/>
          <w:sz w:val="24"/>
          <w:szCs w:val="24"/>
          <w:lang w:eastAsia="ru-RU"/>
        </w:rPr>
        <w:t xml:space="preserve"> 6</w:t>
      </w:r>
      <w:r w:rsidRPr="000B6BB1">
        <w:rPr>
          <w:rFonts w:ascii="Verdana" w:eastAsia="Times New Roman" w:hAnsi="Verdana" w:cs="Times New Roman" w:hint="eastAsia"/>
          <w:color w:val="000000"/>
          <w:kern w:val="0"/>
          <w:sz w:val="24"/>
          <w:szCs w:val="24"/>
          <w:lang w:eastAsia="ru-RU"/>
        </w:rPr>
        <w:t>………………………………………………………</w:t>
      </w:r>
      <w:r w:rsidRPr="000B6BB1">
        <w:rPr>
          <w:rFonts w:ascii="Verdana" w:eastAsia="Times New Roman" w:hAnsi="Verdana" w:cs="Times New Roman"/>
          <w:color w:val="000000"/>
          <w:kern w:val="0"/>
          <w:sz w:val="24"/>
          <w:szCs w:val="24"/>
          <w:lang w:eastAsia="ru-RU"/>
        </w:rPr>
        <w:t>.............179</w:t>
      </w:r>
    </w:p>
    <w:p w:rsidR="000B6BB1" w:rsidRPr="000B6BB1" w:rsidRDefault="000B6BB1" w:rsidP="000B6BB1">
      <w:pPr>
        <w:rPr>
          <w:rFonts w:ascii="Verdana" w:eastAsia="Times New Roman" w:hAnsi="Verdana" w:cs="Times New Roman"/>
          <w:color w:val="000000"/>
          <w:kern w:val="0"/>
          <w:sz w:val="24"/>
          <w:szCs w:val="24"/>
          <w:lang w:eastAsia="ru-RU"/>
        </w:rPr>
      </w:pPr>
      <w:r w:rsidRPr="000B6BB1">
        <w:rPr>
          <w:rFonts w:ascii="Verdana" w:eastAsia="Times New Roman" w:hAnsi="Verdana" w:cs="Times New Roman" w:hint="eastAsia"/>
          <w:color w:val="000000"/>
          <w:kern w:val="0"/>
          <w:sz w:val="24"/>
          <w:szCs w:val="24"/>
          <w:lang w:eastAsia="ru-RU"/>
        </w:rPr>
        <w:t>РОЗДІЛ</w:t>
      </w:r>
      <w:r w:rsidRPr="000B6BB1">
        <w:rPr>
          <w:rFonts w:ascii="Verdana" w:eastAsia="Times New Roman" w:hAnsi="Verdana" w:cs="Times New Roman"/>
          <w:color w:val="000000"/>
          <w:kern w:val="0"/>
          <w:sz w:val="24"/>
          <w:szCs w:val="24"/>
          <w:lang w:eastAsia="ru-RU"/>
        </w:rPr>
        <w:t xml:space="preserve"> 7. </w:t>
      </w:r>
      <w:r w:rsidRPr="000B6BB1">
        <w:rPr>
          <w:rFonts w:ascii="Verdana" w:eastAsia="Times New Roman" w:hAnsi="Verdana" w:cs="Times New Roman" w:hint="eastAsia"/>
          <w:color w:val="000000"/>
          <w:kern w:val="0"/>
          <w:sz w:val="24"/>
          <w:szCs w:val="24"/>
          <w:lang w:eastAsia="ru-RU"/>
        </w:rPr>
        <w:t>ВПЛИВ</w:t>
      </w:r>
      <w:r w:rsidRPr="000B6BB1">
        <w:rPr>
          <w:rFonts w:ascii="Verdana" w:eastAsia="Times New Roman" w:hAnsi="Verdana" w:cs="Times New Roman"/>
          <w:color w:val="000000"/>
          <w:kern w:val="0"/>
          <w:sz w:val="24"/>
          <w:szCs w:val="24"/>
          <w:lang w:eastAsia="ru-RU"/>
        </w:rPr>
        <w:t xml:space="preserve"> </w:t>
      </w:r>
      <w:r w:rsidRPr="000B6BB1">
        <w:rPr>
          <w:rFonts w:ascii="Verdana" w:eastAsia="Times New Roman" w:hAnsi="Verdana" w:cs="Times New Roman" w:hint="eastAsia"/>
          <w:color w:val="000000"/>
          <w:kern w:val="0"/>
          <w:sz w:val="24"/>
          <w:szCs w:val="24"/>
          <w:lang w:eastAsia="ru-RU"/>
        </w:rPr>
        <w:t>ПРИРОДНИХ</w:t>
      </w:r>
      <w:r w:rsidRPr="000B6BB1">
        <w:rPr>
          <w:rFonts w:ascii="Verdana" w:eastAsia="Times New Roman" w:hAnsi="Verdana" w:cs="Times New Roman"/>
          <w:color w:val="000000"/>
          <w:kern w:val="0"/>
          <w:sz w:val="24"/>
          <w:szCs w:val="24"/>
          <w:lang w:eastAsia="ru-RU"/>
        </w:rPr>
        <w:t xml:space="preserve"> </w:t>
      </w:r>
      <w:r w:rsidRPr="000B6BB1">
        <w:rPr>
          <w:rFonts w:ascii="Verdana" w:eastAsia="Times New Roman" w:hAnsi="Verdana" w:cs="Times New Roman" w:hint="eastAsia"/>
          <w:color w:val="000000"/>
          <w:kern w:val="0"/>
          <w:sz w:val="24"/>
          <w:szCs w:val="24"/>
          <w:lang w:eastAsia="ru-RU"/>
        </w:rPr>
        <w:t>УМОВ</w:t>
      </w:r>
      <w:r w:rsidRPr="000B6BB1">
        <w:rPr>
          <w:rFonts w:ascii="Verdana" w:eastAsia="Times New Roman" w:hAnsi="Verdana" w:cs="Times New Roman"/>
          <w:color w:val="000000"/>
          <w:kern w:val="0"/>
          <w:sz w:val="24"/>
          <w:szCs w:val="24"/>
          <w:lang w:eastAsia="ru-RU"/>
        </w:rPr>
        <w:t xml:space="preserve"> </w:t>
      </w:r>
      <w:r w:rsidRPr="000B6BB1">
        <w:rPr>
          <w:rFonts w:ascii="Verdana" w:eastAsia="Times New Roman" w:hAnsi="Verdana" w:cs="Times New Roman" w:hint="eastAsia"/>
          <w:color w:val="000000"/>
          <w:kern w:val="0"/>
          <w:sz w:val="24"/>
          <w:szCs w:val="24"/>
          <w:lang w:eastAsia="ru-RU"/>
        </w:rPr>
        <w:t>НА</w:t>
      </w:r>
      <w:r w:rsidRPr="000B6BB1">
        <w:rPr>
          <w:rFonts w:ascii="Verdana" w:eastAsia="Times New Roman" w:hAnsi="Verdana" w:cs="Times New Roman"/>
          <w:color w:val="000000"/>
          <w:kern w:val="0"/>
          <w:sz w:val="24"/>
          <w:szCs w:val="24"/>
          <w:lang w:eastAsia="ru-RU"/>
        </w:rPr>
        <w:t xml:space="preserve"> </w:t>
      </w:r>
      <w:r w:rsidRPr="000B6BB1">
        <w:rPr>
          <w:rFonts w:ascii="Verdana" w:eastAsia="Times New Roman" w:hAnsi="Verdana" w:cs="Times New Roman" w:hint="eastAsia"/>
          <w:color w:val="000000"/>
          <w:kern w:val="0"/>
          <w:sz w:val="24"/>
          <w:szCs w:val="24"/>
          <w:lang w:eastAsia="ru-RU"/>
        </w:rPr>
        <w:t>РОЗСЕЛЕННЯ</w:t>
      </w:r>
    </w:p>
    <w:p w:rsidR="000B6BB1" w:rsidRPr="000B6BB1" w:rsidRDefault="000B6BB1" w:rsidP="000B6BB1">
      <w:pPr>
        <w:rPr>
          <w:rFonts w:ascii="Verdana" w:eastAsia="Times New Roman" w:hAnsi="Verdana" w:cs="Times New Roman"/>
          <w:color w:val="000000"/>
          <w:kern w:val="0"/>
          <w:sz w:val="24"/>
          <w:szCs w:val="24"/>
          <w:lang w:eastAsia="ru-RU"/>
        </w:rPr>
      </w:pPr>
      <w:r w:rsidRPr="000B6BB1">
        <w:rPr>
          <w:rFonts w:ascii="Verdana" w:eastAsia="Times New Roman" w:hAnsi="Verdana" w:cs="Times New Roman" w:hint="eastAsia"/>
          <w:color w:val="000000"/>
          <w:kern w:val="0"/>
          <w:sz w:val="24"/>
          <w:szCs w:val="24"/>
          <w:lang w:eastAsia="ru-RU"/>
        </w:rPr>
        <w:t>ПАЛЕОЛІТИЧНОЇ</w:t>
      </w:r>
      <w:r w:rsidRPr="000B6BB1">
        <w:rPr>
          <w:rFonts w:ascii="Verdana" w:eastAsia="Times New Roman" w:hAnsi="Verdana" w:cs="Times New Roman"/>
          <w:color w:val="000000"/>
          <w:kern w:val="0"/>
          <w:sz w:val="24"/>
          <w:szCs w:val="24"/>
          <w:lang w:eastAsia="ru-RU"/>
        </w:rPr>
        <w:t xml:space="preserve"> </w:t>
      </w:r>
      <w:r w:rsidRPr="000B6BB1">
        <w:rPr>
          <w:rFonts w:ascii="Verdana" w:eastAsia="Times New Roman" w:hAnsi="Verdana" w:cs="Times New Roman" w:hint="eastAsia"/>
          <w:color w:val="000000"/>
          <w:kern w:val="0"/>
          <w:sz w:val="24"/>
          <w:szCs w:val="24"/>
          <w:lang w:eastAsia="ru-RU"/>
        </w:rPr>
        <w:t>ЛЮДИНИ</w:t>
      </w:r>
      <w:r w:rsidRPr="000B6BB1">
        <w:rPr>
          <w:rFonts w:ascii="Verdana" w:eastAsia="Times New Roman" w:hAnsi="Verdana" w:cs="Times New Roman"/>
          <w:color w:val="000000"/>
          <w:kern w:val="0"/>
          <w:sz w:val="24"/>
          <w:szCs w:val="24"/>
          <w:lang w:eastAsia="ru-RU"/>
        </w:rPr>
        <w:t xml:space="preserve"> </w:t>
      </w:r>
      <w:r w:rsidRPr="000B6BB1">
        <w:rPr>
          <w:rFonts w:ascii="Verdana" w:eastAsia="Times New Roman" w:hAnsi="Verdana" w:cs="Times New Roman" w:hint="eastAsia"/>
          <w:color w:val="000000"/>
          <w:kern w:val="0"/>
          <w:sz w:val="24"/>
          <w:szCs w:val="24"/>
          <w:lang w:eastAsia="ru-RU"/>
        </w:rPr>
        <w:t>БУКОВИНСЬКОГО</w:t>
      </w:r>
      <w:r w:rsidRPr="000B6BB1">
        <w:rPr>
          <w:rFonts w:ascii="Verdana" w:eastAsia="Times New Roman" w:hAnsi="Verdana" w:cs="Times New Roman"/>
          <w:color w:val="000000"/>
          <w:kern w:val="0"/>
          <w:sz w:val="24"/>
          <w:szCs w:val="24"/>
          <w:lang w:eastAsia="ru-RU"/>
        </w:rPr>
        <w:t xml:space="preserve"> </w:t>
      </w:r>
      <w:r w:rsidRPr="000B6BB1">
        <w:rPr>
          <w:rFonts w:ascii="Verdana" w:eastAsia="Times New Roman" w:hAnsi="Verdana" w:cs="Times New Roman" w:hint="eastAsia"/>
          <w:color w:val="000000"/>
          <w:kern w:val="0"/>
          <w:sz w:val="24"/>
          <w:szCs w:val="24"/>
          <w:lang w:eastAsia="ru-RU"/>
        </w:rPr>
        <w:t>ПРИКАПАТТЯ</w:t>
      </w:r>
      <w:r w:rsidRPr="000B6BB1">
        <w:rPr>
          <w:rFonts w:ascii="Verdana" w:eastAsia="Times New Roman" w:hAnsi="Verdana" w:cs="Times New Roman"/>
          <w:color w:val="000000"/>
          <w:kern w:val="0"/>
          <w:sz w:val="24"/>
          <w:szCs w:val="24"/>
          <w:lang w:eastAsia="ru-RU"/>
        </w:rPr>
        <w:t xml:space="preserve"> </w:t>
      </w:r>
      <w:r w:rsidRPr="000B6BB1">
        <w:rPr>
          <w:rFonts w:ascii="Verdana" w:eastAsia="Times New Roman" w:hAnsi="Verdana" w:cs="Times New Roman" w:hint="eastAsia"/>
          <w:color w:val="000000"/>
          <w:kern w:val="0"/>
          <w:sz w:val="24"/>
          <w:szCs w:val="24"/>
          <w:lang w:eastAsia="ru-RU"/>
        </w:rPr>
        <w:t>І</w:t>
      </w:r>
    </w:p>
    <w:p w:rsidR="000B6BB1" w:rsidRPr="000B6BB1" w:rsidRDefault="000B6BB1" w:rsidP="000B6BB1">
      <w:pPr>
        <w:rPr>
          <w:rFonts w:ascii="Verdana" w:eastAsia="Times New Roman" w:hAnsi="Verdana" w:cs="Times New Roman"/>
          <w:color w:val="000000"/>
          <w:kern w:val="0"/>
          <w:sz w:val="24"/>
          <w:szCs w:val="24"/>
          <w:lang w:eastAsia="ru-RU"/>
        </w:rPr>
      </w:pPr>
      <w:r w:rsidRPr="000B6BB1">
        <w:rPr>
          <w:rFonts w:ascii="Verdana" w:eastAsia="Times New Roman" w:hAnsi="Verdana" w:cs="Times New Roman" w:hint="eastAsia"/>
          <w:color w:val="000000"/>
          <w:kern w:val="0"/>
          <w:sz w:val="24"/>
          <w:szCs w:val="24"/>
          <w:lang w:eastAsia="ru-RU"/>
        </w:rPr>
        <w:t>ЗАКАРПАТТЯ</w:t>
      </w:r>
      <w:r w:rsidRPr="000B6BB1">
        <w:rPr>
          <w:rFonts w:ascii="Verdana" w:eastAsia="Times New Roman" w:hAnsi="Verdana" w:cs="Times New Roman"/>
          <w:color w:val="000000"/>
          <w:kern w:val="0"/>
          <w:sz w:val="24"/>
          <w:szCs w:val="24"/>
          <w:lang w:eastAsia="ru-RU"/>
        </w:rPr>
        <w:t xml:space="preserve"> </w:t>
      </w:r>
      <w:r w:rsidRPr="000B6BB1">
        <w:rPr>
          <w:rFonts w:ascii="Verdana" w:eastAsia="Times New Roman" w:hAnsi="Verdana" w:cs="Times New Roman" w:hint="eastAsia"/>
          <w:color w:val="000000"/>
          <w:kern w:val="0"/>
          <w:sz w:val="24"/>
          <w:szCs w:val="24"/>
          <w:lang w:eastAsia="ru-RU"/>
        </w:rPr>
        <w:t>ТА</w:t>
      </w:r>
      <w:r w:rsidRPr="000B6BB1">
        <w:rPr>
          <w:rFonts w:ascii="Verdana" w:eastAsia="Times New Roman" w:hAnsi="Verdana" w:cs="Times New Roman"/>
          <w:color w:val="000000"/>
          <w:kern w:val="0"/>
          <w:sz w:val="24"/>
          <w:szCs w:val="24"/>
          <w:lang w:eastAsia="ru-RU"/>
        </w:rPr>
        <w:t xml:space="preserve"> </w:t>
      </w:r>
      <w:r w:rsidRPr="000B6BB1">
        <w:rPr>
          <w:rFonts w:ascii="Verdana" w:eastAsia="Times New Roman" w:hAnsi="Verdana" w:cs="Times New Roman" w:hint="eastAsia"/>
          <w:color w:val="000000"/>
          <w:kern w:val="0"/>
          <w:sz w:val="24"/>
          <w:szCs w:val="24"/>
          <w:lang w:eastAsia="ru-RU"/>
        </w:rPr>
        <w:t>АНТРОПОГЕННА</w:t>
      </w:r>
      <w:r w:rsidRPr="000B6BB1">
        <w:rPr>
          <w:rFonts w:ascii="Verdana" w:eastAsia="Times New Roman" w:hAnsi="Verdana" w:cs="Times New Roman"/>
          <w:color w:val="000000"/>
          <w:kern w:val="0"/>
          <w:sz w:val="24"/>
          <w:szCs w:val="24"/>
          <w:lang w:eastAsia="ru-RU"/>
        </w:rPr>
        <w:t xml:space="preserve"> </w:t>
      </w:r>
      <w:r w:rsidRPr="000B6BB1">
        <w:rPr>
          <w:rFonts w:ascii="Verdana" w:eastAsia="Times New Roman" w:hAnsi="Verdana" w:cs="Times New Roman" w:hint="eastAsia"/>
          <w:color w:val="000000"/>
          <w:kern w:val="0"/>
          <w:sz w:val="24"/>
          <w:szCs w:val="24"/>
          <w:lang w:eastAsia="ru-RU"/>
        </w:rPr>
        <w:t>ТРАНСФОРМАЦІЯ</w:t>
      </w:r>
      <w:r w:rsidRPr="000B6BB1">
        <w:rPr>
          <w:rFonts w:ascii="Verdana" w:eastAsia="Times New Roman" w:hAnsi="Verdana" w:cs="Times New Roman"/>
          <w:color w:val="000000"/>
          <w:kern w:val="0"/>
          <w:sz w:val="24"/>
          <w:szCs w:val="24"/>
          <w:lang w:eastAsia="ru-RU"/>
        </w:rPr>
        <w:t xml:space="preserve"> </w:t>
      </w:r>
      <w:r w:rsidRPr="000B6BB1">
        <w:rPr>
          <w:rFonts w:ascii="Verdana" w:eastAsia="Times New Roman" w:hAnsi="Verdana" w:cs="Times New Roman" w:hint="eastAsia"/>
          <w:color w:val="000000"/>
          <w:kern w:val="0"/>
          <w:sz w:val="24"/>
          <w:szCs w:val="24"/>
          <w:lang w:eastAsia="ru-RU"/>
        </w:rPr>
        <w:t>РОСЛИННОСТІ</w:t>
      </w:r>
    </w:p>
    <w:p w:rsidR="000B6BB1" w:rsidRPr="000B6BB1" w:rsidRDefault="000B6BB1" w:rsidP="000B6BB1">
      <w:pPr>
        <w:rPr>
          <w:rFonts w:ascii="Verdana" w:eastAsia="Times New Roman" w:hAnsi="Verdana" w:cs="Times New Roman"/>
          <w:color w:val="000000"/>
          <w:kern w:val="0"/>
          <w:sz w:val="24"/>
          <w:szCs w:val="24"/>
          <w:lang w:eastAsia="ru-RU"/>
        </w:rPr>
      </w:pPr>
      <w:r w:rsidRPr="000B6BB1">
        <w:rPr>
          <w:rFonts w:ascii="Verdana" w:eastAsia="Times New Roman" w:hAnsi="Verdana" w:cs="Times New Roman" w:hint="eastAsia"/>
          <w:color w:val="000000"/>
          <w:kern w:val="0"/>
          <w:sz w:val="24"/>
          <w:szCs w:val="24"/>
          <w:lang w:eastAsia="ru-RU"/>
        </w:rPr>
        <w:t>У</w:t>
      </w:r>
      <w:r w:rsidRPr="000B6BB1">
        <w:rPr>
          <w:rFonts w:ascii="Verdana" w:eastAsia="Times New Roman" w:hAnsi="Verdana" w:cs="Times New Roman"/>
          <w:color w:val="000000"/>
          <w:kern w:val="0"/>
          <w:sz w:val="24"/>
          <w:szCs w:val="24"/>
          <w:lang w:eastAsia="ru-RU"/>
        </w:rPr>
        <w:t xml:space="preserve"> </w:t>
      </w:r>
      <w:r w:rsidRPr="000B6BB1">
        <w:rPr>
          <w:rFonts w:ascii="Verdana" w:eastAsia="Times New Roman" w:hAnsi="Verdana" w:cs="Times New Roman" w:hint="eastAsia"/>
          <w:color w:val="000000"/>
          <w:kern w:val="0"/>
          <w:sz w:val="24"/>
          <w:szCs w:val="24"/>
          <w:lang w:eastAsia="ru-RU"/>
        </w:rPr>
        <w:t>ГОЛОЦЕНІ</w:t>
      </w:r>
      <w:r w:rsidRPr="000B6BB1">
        <w:rPr>
          <w:rFonts w:ascii="Verdana" w:eastAsia="Times New Roman" w:hAnsi="Verdana" w:cs="Times New Roman"/>
          <w:color w:val="000000"/>
          <w:kern w:val="0"/>
          <w:sz w:val="24"/>
          <w:szCs w:val="24"/>
          <w:lang w:eastAsia="ru-RU"/>
        </w:rPr>
        <w:t xml:space="preserve"> </w:t>
      </w:r>
      <w:r w:rsidRPr="000B6BB1">
        <w:rPr>
          <w:rFonts w:ascii="Verdana" w:eastAsia="Times New Roman" w:hAnsi="Verdana" w:cs="Times New Roman" w:hint="eastAsia"/>
          <w:color w:val="000000"/>
          <w:kern w:val="0"/>
          <w:sz w:val="24"/>
          <w:szCs w:val="24"/>
          <w:lang w:eastAsia="ru-RU"/>
        </w:rPr>
        <w:t>………………</w:t>
      </w:r>
      <w:r w:rsidRPr="000B6BB1">
        <w:rPr>
          <w:rFonts w:ascii="Verdana" w:eastAsia="Times New Roman" w:hAnsi="Verdana" w:cs="Times New Roman"/>
          <w:color w:val="000000"/>
          <w:kern w:val="0"/>
          <w:sz w:val="24"/>
          <w:szCs w:val="24"/>
          <w:lang w:eastAsia="ru-RU"/>
        </w:rPr>
        <w:t>....................................................................................183</w:t>
      </w:r>
    </w:p>
    <w:p w:rsidR="000B6BB1" w:rsidRPr="000B6BB1" w:rsidRDefault="000B6BB1" w:rsidP="000B6BB1">
      <w:pPr>
        <w:rPr>
          <w:rFonts w:ascii="Verdana" w:eastAsia="Times New Roman" w:hAnsi="Verdana" w:cs="Times New Roman"/>
          <w:color w:val="000000"/>
          <w:kern w:val="0"/>
          <w:sz w:val="24"/>
          <w:szCs w:val="24"/>
          <w:lang w:eastAsia="ru-RU"/>
        </w:rPr>
      </w:pPr>
      <w:r w:rsidRPr="000B6BB1">
        <w:rPr>
          <w:rFonts w:ascii="Verdana" w:eastAsia="Times New Roman" w:hAnsi="Verdana" w:cs="Times New Roman" w:hint="eastAsia"/>
          <w:color w:val="000000"/>
          <w:kern w:val="0"/>
          <w:sz w:val="24"/>
          <w:szCs w:val="24"/>
          <w:lang w:eastAsia="ru-RU"/>
        </w:rPr>
        <w:t>Висновки</w:t>
      </w:r>
      <w:r w:rsidRPr="000B6BB1">
        <w:rPr>
          <w:rFonts w:ascii="Verdana" w:eastAsia="Times New Roman" w:hAnsi="Verdana" w:cs="Times New Roman"/>
          <w:color w:val="000000"/>
          <w:kern w:val="0"/>
          <w:sz w:val="24"/>
          <w:szCs w:val="24"/>
          <w:lang w:eastAsia="ru-RU"/>
        </w:rPr>
        <w:t xml:space="preserve"> </w:t>
      </w:r>
      <w:r w:rsidRPr="000B6BB1">
        <w:rPr>
          <w:rFonts w:ascii="Verdana" w:eastAsia="Times New Roman" w:hAnsi="Verdana" w:cs="Times New Roman" w:hint="eastAsia"/>
          <w:color w:val="000000"/>
          <w:kern w:val="0"/>
          <w:sz w:val="24"/>
          <w:szCs w:val="24"/>
          <w:lang w:eastAsia="ru-RU"/>
        </w:rPr>
        <w:t>до</w:t>
      </w:r>
      <w:r w:rsidRPr="000B6BB1">
        <w:rPr>
          <w:rFonts w:ascii="Verdana" w:eastAsia="Times New Roman" w:hAnsi="Verdana" w:cs="Times New Roman"/>
          <w:color w:val="000000"/>
          <w:kern w:val="0"/>
          <w:sz w:val="24"/>
          <w:szCs w:val="24"/>
          <w:lang w:eastAsia="ru-RU"/>
        </w:rPr>
        <w:t xml:space="preserve"> </w:t>
      </w:r>
      <w:r w:rsidRPr="000B6BB1">
        <w:rPr>
          <w:rFonts w:ascii="Verdana" w:eastAsia="Times New Roman" w:hAnsi="Verdana" w:cs="Times New Roman" w:hint="eastAsia"/>
          <w:color w:val="000000"/>
          <w:kern w:val="0"/>
          <w:sz w:val="24"/>
          <w:szCs w:val="24"/>
          <w:lang w:eastAsia="ru-RU"/>
        </w:rPr>
        <w:t>розділу</w:t>
      </w:r>
      <w:r w:rsidRPr="000B6BB1">
        <w:rPr>
          <w:rFonts w:ascii="Verdana" w:eastAsia="Times New Roman" w:hAnsi="Verdana" w:cs="Times New Roman"/>
          <w:color w:val="000000"/>
          <w:kern w:val="0"/>
          <w:sz w:val="24"/>
          <w:szCs w:val="24"/>
          <w:lang w:eastAsia="ru-RU"/>
        </w:rPr>
        <w:t xml:space="preserve"> 7</w:t>
      </w:r>
      <w:r w:rsidRPr="000B6BB1">
        <w:rPr>
          <w:rFonts w:ascii="Verdana" w:eastAsia="Times New Roman" w:hAnsi="Verdana" w:cs="Times New Roman" w:hint="eastAsia"/>
          <w:color w:val="000000"/>
          <w:kern w:val="0"/>
          <w:sz w:val="24"/>
          <w:szCs w:val="24"/>
          <w:lang w:eastAsia="ru-RU"/>
        </w:rPr>
        <w:t>………………………………………………………………</w:t>
      </w:r>
      <w:r w:rsidRPr="000B6BB1">
        <w:rPr>
          <w:rFonts w:ascii="Verdana" w:eastAsia="Times New Roman" w:hAnsi="Verdana" w:cs="Times New Roman"/>
          <w:color w:val="000000"/>
          <w:kern w:val="0"/>
          <w:sz w:val="24"/>
          <w:szCs w:val="24"/>
          <w:lang w:eastAsia="ru-RU"/>
        </w:rPr>
        <w:t>.187</w:t>
      </w:r>
    </w:p>
    <w:p w:rsidR="000B6BB1" w:rsidRPr="000B6BB1" w:rsidRDefault="000B6BB1" w:rsidP="000B6BB1">
      <w:pPr>
        <w:rPr>
          <w:rFonts w:ascii="Verdana" w:eastAsia="Times New Roman" w:hAnsi="Verdana" w:cs="Times New Roman"/>
          <w:color w:val="000000"/>
          <w:kern w:val="0"/>
          <w:sz w:val="24"/>
          <w:szCs w:val="24"/>
          <w:lang w:eastAsia="ru-RU"/>
        </w:rPr>
      </w:pPr>
      <w:r w:rsidRPr="000B6BB1">
        <w:rPr>
          <w:rFonts w:ascii="Verdana" w:eastAsia="Times New Roman" w:hAnsi="Verdana" w:cs="Times New Roman" w:hint="eastAsia"/>
          <w:color w:val="000000"/>
          <w:kern w:val="0"/>
          <w:sz w:val="24"/>
          <w:szCs w:val="24"/>
          <w:lang w:eastAsia="ru-RU"/>
        </w:rPr>
        <w:t>ВИСНОВКИ</w:t>
      </w:r>
      <w:r w:rsidRPr="000B6BB1">
        <w:rPr>
          <w:rFonts w:ascii="Verdana" w:eastAsia="Times New Roman" w:hAnsi="Verdana" w:cs="Times New Roman"/>
          <w:color w:val="000000"/>
          <w:kern w:val="0"/>
          <w:sz w:val="24"/>
          <w:szCs w:val="24"/>
          <w:lang w:eastAsia="ru-RU"/>
        </w:rPr>
        <w:t>................................................................................................................190</w:t>
      </w:r>
    </w:p>
    <w:p w:rsidR="000B6BB1" w:rsidRPr="000B6BB1" w:rsidRDefault="000B6BB1" w:rsidP="000B6BB1">
      <w:pPr>
        <w:rPr>
          <w:rFonts w:ascii="Verdana" w:eastAsia="Times New Roman" w:hAnsi="Verdana" w:cs="Times New Roman"/>
          <w:color w:val="000000"/>
          <w:kern w:val="0"/>
          <w:sz w:val="24"/>
          <w:szCs w:val="24"/>
          <w:lang w:eastAsia="ru-RU"/>
        </w:rPr>
      </w:pPr>
      <w:r w:rsidRPr="000B6BB1">
        <w:rPr>
          <w:rFonts w:ascii="Verdana" w:eastAsia="Times New Roman" w:hAnsi="Verdana" w:cs="Times New Roman" w:hint="eastAsia"/>
          <w:color w:val="000000"/>
          <w:kern w:val="0"/>
          <w:sz w:val="24"/>
          <w:szCs w:val="24"/>
          <w:lang w:eastAsia="ru-RU"/>
        </w:rPr>
        <w:t>СПИСОК</w:t>
      </w:r>
      <w:r w:rsidRPr="000B6BB1">
        <w:rPr>
          <w:rFonts w:ascii="Verdana" w:eastAsia="Times New Roman" w:hAnsi="Verdana" w:cs="Times New Roman"/>
          <w:color w:val="000000"/>
          <w:kern w:val="0"/>
          <w:sz w:val="24"/>
          <w:szCs w:val="24"/>
          <w:lang w:eastAsia="ru-RU"/>
        </w:rPr>
        <w:t xml:space="preserve"> </w:t>
      </w:r>
      <w:r w:rsidRPr="000B6BB1">
        <w:rPr>
          <w:rFonts w:ascii="Verdana" w:eastAsia="Times New Roman" w:hAnsi="Verdana" w:cs="Times New Roman" w:hint="eastAsia"/>
          <w:color w:val="000000"/>
          <w:kern w:val="0"/>
          <w:sz w:val="24"/>
          <w:szCs w:val="24"/>
          <w:lang w:eastAsia="ru-RU"/>
        </w:rPr>
        <w:t>ВИКОРИСТАНИХ</w:t>
      </w:r>
      <w:r w:rsidRPr="000B6BB1">
        <w:rPr>
          <w:rFonts w:ascii="Verdana" w:eastAsia="Times New Roman" w:hAnsi="Verdana" w:cs="Times New Roman"/>
          <w:color w:val="000000"/>
          <w:kern w:val="0"/>
          <w:sz w:val="24"/>
          <w:szCs w:val="24"/>
          <w:lang w:eastAsia="ru-RU"/>
        </w:rPr>
        <w:t xml:space="preserve"> </w:t>
      </w:r>
      <w:r w:rsidRPr="000B6BB1">
        <w:rPr>
          <w:rFonts w:ascii="Verdana" w:eastAsia="Times New Roman" w:hAnsi="Verdana" w:cs="Times New Roman" w:hint="eastAsia"/>
          <w:color w:val="000000"/>
          <w:kern w:val="0"/>
          <w:sz w:val="24"/>
          <w:szCs w:val="24"/>
          <w:lang w:eastAsia="ru-RU"/>
        </w:rPr>
        <w:t>ДЖЕРЕЛ……</w:t>
      </w:r>
      <w:r w:rsidRPr="000B6BB1">
        <w:rPr>
          <w:rFonts w:ascii="Verdana" w:eastAsia="Times New Roman" w:hAnsi="Verdana" w:cs="Times New Roman"/>
          <w:color w:val="000000"/>
          <w:kern w:val="0"/>
          <w:sz w:val="24"/>
          <w:szCs w:val="24"/>
          <w:lang w:eastAsia="ru-RU"/>
        </w:rPr>
        <w:t>.</w:t>
      </w:r>
      <w:r w:rsidRPr="000B6BB1">
        <w:rPr>
          <w:rFonts w:ascii="Verdana" w:eastAsia="Times New Roman" w:hAnsi="Verdana" w:cs="Times New Roman" w:hint="eastAsia"/>
          <w:color w:val="000000"/>
          <w:kern w:val="0"/>
          <w:sz w:val="24"/>
          <w:szCs w:val="24"/>
          <w:lang w:eastAsia="ru-RU"/>
        </w:rPr>
        <w:t>…………………………………</w:t>
      </w:r>
      <w:r w:rsidRPr="000B6BB1">
        <w:rPr>
          <w:rFonts w:ascii="Verdana" w:eastAsia="Times New Roman" w:hAnsi="Verdana" w:cs="Times New Roman"/>
          <w:color w:val="000000"/>
          <w:kern w:val="0"/>
          <w:sz w:val="24"/>
          <w:szCs w:val="24"/>
          <w:lang w:eastAsia="ru-RU"/>
        </w:rPr>
        <w:t>..194</w:t>
      </w:r>
    </w:p>
    <w:p w:rsidR="000B6BB1" w:rsidRDefault="000B6BB1" w:rsidP="000B6BB1">
      <w:pPr>
        <w:rPr>
          <w:rFonts w:ascii="Verdana" w:eastAsia="Times New Roman" w:hAnsi="Verdana" w:cs="Times New Roman"/>
          <w:color w:val="000000"/>
          <w:kern w:val="0"/>
          <w:sz w:val="24"/>
          <w:szCs w:val="24"/>
          <w:lang w:eastAsia="ru-RU"/>
        </w:rPr>
      </w:pPr>
      <w:r w:rsidRPr="000B6BB1">
        <w:rPr>
          <w:rFonts w:ascii="Verdana" w:eastAsia="Times New Roman" w:hAnsi="Verdana" w:cs="Times New Roman" w:hint="eastAsia"/>
          <w:color w:val="000000"/>
          <w:kern w:val="0"/>
          <w:sz w:val="24"/>
          <w:szCs w:val="24"/>
          <w:lang w:eastAsia="ru-RU"/>
        </w:rPr>
        <w:t>ДОДАТКИ……………………………………………………………………………</w:t>
      </w:r>
      <w:r w:rsidRPr="000B6BB1">
        <w:rPr>
          <w:rFonts w:ascii="Verdana" w:eastAsia="Times New Roman" w:hAnsi="Verdana" w:cs="Times New Roman"/>
          <w:color w:val="000000"/>
          <w:kern w:val="0"/>
          <w:sz w:val="24"/>
          <w:szCs w:val="24"/>
          <w:lang w:eastAsia="ru-RU"/>
        </w:rPr>
        <w:t>220</w:t>
      </w:r>
    </w:p>
    <w:p w:rsidR="000B6BB1" w:rsidRDefault="000B6BB1" w:rsidP="000B6BB1">
      <w:pPr>
        <w:rPr>
          <w:rFonts w:ascii="Verdana" w:eastAsia="Times New Roman" w:hAnsi="Verdana" w:cs="Times New Roman"/>
          <w:color w:val="000000"/>
          <w:kern w:val="0"/>
          <w:sz w:val="24"/>
          <w:szCs w:val="24"/>
          <w:lang w:eastAsia="ru-RU"/>
        </w:rPr>
      </w:pPr>
    </w:p>
    <w:p w:rsidR="000B6BB1" w:rsidRDefault="000B6BB1" w:rsidP="000B6BB1">
      <w:pPr>
        <w:rPr>
          <w:rFonts w:ascii="Verdana" w:eastAsia="Times New Roman" w:hAnsi="Verdana" w:cs="Times New Roman"/>
          <w:color w:val="000000"/>
          <w:kern w:val="0"/>
          <w:sz w:val="24"/>
          <w:szCs w:val="24"/>
          <w:lang w:eastAsia="ru-RU"/>
        </w:rPr>
      </w:pPr>
    </w:p>
    <w:p w:rsidR="000B6BB1" w:rsidRDefault="000B6BB1" w:rsidP="000B6BB1">
      <w:r>
        <w:rPr>
          <w:rFonts w:hint="eastAsia"/>
        </w:rPr>
        <w:t>ВИСНОВКИ</w:t>
      </w:r>
    </w:p>
    <w:p w:rsidR="000B6BB1" w:rsidRDefault="000B6BB1" w:rsidP="000B6BB1">
      <w:r>
        <w:rPr>
          <w:rFonts w:hint="eastAsia"/>
        </w:rPr>
        <w:t>Виконане</w:t>
      </w:r>
      <w:r>
        <w:t></w:t>
      </w:r>
      <w:r>
        <w:rPr>
          <w:rFonts w:hint="eastAsia"/>
        </w:rPr>
        <w:t>за</w:t>
      </w:r>
      <w:r>
        <w:t></w:t>
      </w:r>
      <w:r>
        <w:rPr>
          <w:rFonts w:hint="eastAsia"/>
        </w:rPr>
        <w:t>розробленим</w:t>
      </w:r>
      <w:r>
        <w:t></w:t>
      </w:r>
      <w:r>
        <w:rPr>
          <w:rFonts w:hint="eastAsia"/>
        </w:rPr>
        <w:t>методико</w:t>
      </w:r>
      <w:r>
        <w:t></w:t>
      </w:r>
      <w:r>
        <w:rPr>
          <w:rFonts w:hint="eastAsia"/>
        </w:rPr>
        <w:t>методологічним</w:t>
      </w:r>
      <w:r>
        <w:t></w:t>
      </w:r>
      <w:r>
        <w:rPr>
          <w:rFonts w:hint="eastAsia"/>
        </w:rPr>
        <w:t>алгоритмом</w:t>
      </w:r>
    </w:p>
    <w:p w:rsidR="000B6BB1" w:rsidRDefault="000B6BB1" w:rsidP="000B6BB1">
      <w:r>
        <w:rPr>
          <w:rFonts w:hint="eastAsia"/>
        </w:rPr>
        <w:t>палінологічне</w:t>
      </w:r>
      <w:r>
        <w:t></w:t>
      </w:r>
      <w:r>
        <w:rPr>
          <w:rFonts w:hint="eastAsia"/>
        </w:rPr>
        <w:t>дослідження</w:t>
      </w:r>
      <w:r>
        <w:t></w:t>
      </w:r>
      <w:r>
        <w:rPr>
          <w:rFonts w:hint="eastAsia"/>
        </w:rPr>
        <w:t>десяти</w:t>
      </w:r>
      <w:r>
        <w:t></w:t>
      </w:r>
      <w:r>
        <w:rPr>
          <w:rFonts w:hint="eastAsia"/>
        </w:rPr>
        <w:t>розрізів</w:t>
      </w:r>
      <w:r>
        <w:t></w:t>
      </w:r>
      <w:r>
        <w:rPr>
          <w:rFonts w:hint="eastAsia"/>
        </w:rPr>
        <w:t>верхньонеоплейстоценових</w:t>
      </w:r>
      <w:r>
        <w:t></w:t>
      </w:r>
      <w:r>
        <w:rPr>
          <w:rFonts w:hint="eastAsia"/>
        </w:rPr>
        <w:t>і</w:t>
      </w:r>
    </w:p>
    <w:p w:rsidR="000B6BB1" w:rsidRDefault="000B6BB1" w:rsidP="000B6BB1">
      <w:r>
        <w:rPr>
          <w:rFonts w:hint="eastAsia"/>
        </w:rPr>
        <w:t>голоценових</w:t>
      </w:r>
      <w:r>
        <w:t></w:t>
      </w:r>
      <w:r>
        <w:rPr>
          <w:rFonts w:hint="eastAsia"/>
        </w:rPr>
        <w:t>відкладів</w:t>
      </w:r>
      <w:r>
        <w:t></w:t>
      </w:r>
      <w:r>
        <w:rPr>
          <w:rFonts w:hint="eastAsia"/>
        </w:rPr>
        <w:t>геоархеологічних</w:t>
      </w:r>
      <w:r>
        <w:t></w:t>
      </w:r>
      <w:r>
        <w:rPr>
          <w:rFonts w:hint="eastAsia"/>
        </w:rPr>
        <w:t>пам’яток</w:t>
      </w:r>
      <w:r>
        <w:t></w:t>
      </w:r>
      <w:r>
        <w:rPr>
          <w:rFonts w:hint="eastAsia"/>
        </w:rPr>
        <w:t>Буковинського</w:t>
      </w:r>
      <w:r>
        <w:t></w:t>
      </w:r>
      <w:r>
        <w:rPr>
          <w:rFonts w:hint="eastAsia"/>
        </w:rPr>
        <w:t>Прикарпаття</w:t>
      </w:r>
      <w:r>
        <w:t></w:t>
      </w:r>
      <w:r>
        <w:rPr>
          <w:rFonts w:hint="eastAsia"/>
        </w:rPr>
        <w:t>і</w:t>
      </w:r>
    </w:p>
    <w:p w:rsidR="000B6BB1" w:rsidRDefault="000B6BB1" w:rsidP="000B6BB1">
      <w:r>
        <w:rPr>
          <w:rFonts w:hint="eastAsia"/>
        </w:rPr>
        <w:t>Закарпаття</w:t>
      </w:r>
      <w:r>
        <w:t></w:t>
      </w:r>
      <w:r>
        <w:rPr>
          <w:rFonts w:hint="eastAsia"/>
        </w:rPr>
        <w:t>й</w:t>
      </w:r>
      <w:r>
        <w:t></w:t>
      </w:r>
      <w:r>
        <w:rPr>
          <w:rFonts w:hint="eastAsia"/>
        </w:rPr>
        <w:t>аналіз</w:t>
      </w:r>
      <w:r>
        <w:t></w:t>
      </w:r>
      <w:r>
        <w:rPr>
          <w:rFonts w:hint="eastAsia"/>
        </w:rPr>
        <w:t>сучасних</w:t>
      </w:r>
      <w:r>
        <w:t></w:t>
      </w:r>
      <w:r>
        <w:rPr>
          <w:rFonts w:hint="eastAsia"/>
        </w:rPr>
        <w:t>повітряних</w:t>
      </w:r>
      <w:r>
        <w:t></w:t>
      </w:r>
      <w:r>
        <w:rPr>
          <w:rFonts w:hint="eastAsia"/>
        </w:rPr>
        <w:t>і</w:t>
      </w:r>
      <w:r>
        <w:t></w:t>
      </w:r>
      <w:r>
        <w:rPr>
          <w:rFonts w:hint="eastAsia"/>
        </w:rPr>
        <w:t>поверхневих</w:t>
      </w:r>
      <w:r>
        <w:t></w:t>
      </w:r>
      <w:r>
        <w:rPr>
          <w:rFonts w:hint="eastAsia"/>
        </w:rPr>
        <w:t>спорово</w:t>
      </w:r>
      <w:r>
        <w:t></w:t>
      </w:r>
      <w:r>
        <w:rPr>
          <w:rFonts w:hint="eastAsia"/>
        </w:rPr>
        <w:t>пилкових</w:t>
      </w:r>
      <w:r>
        <w:t></w:t>
      </w:r>
      <w:r>
        <w:rPr>
          <w:rFonts w:hint="eastAsia"/>
        </w:rPr>
        <w:t>проб</w:t>
      </w:r>
      <w:r>
        <w:t></w:t>
      </w:r>
      <w:r>
        <w:rPr>
          <w:rFonts w:hint="eastAsia"/>
        </w:rPr>
        <w:t>у</w:t>
      </w:r>
    </w:p>
    <w:p w:rsidR="000B6BB1" w:rsidRDefault="000B6BB1" w:rsidP="000B6BB1">
      <w:r>
        <w:rPr>
          <w:rFonts w:hint="eastAsia"/>
        </w:rPr>
        <w:t>різних</w:t>
      </w:r>
      <w:r>
        <w:t></w:t>
      </w:r>
      <w:r>
        <w:rPr>
          <w:rFonts w:hint="eastAsia"/>
        </w:rPr>
        <w:t>рослинних</w:t>
      </w:r>
      <w:r>
        <w:t></w:t>
      </w:r>
      <w:r>
        <w:rPr>
          <w:rFonts w:hint="eastAsia"/>
        </w:rPr>
        <w:t>асоціаціях</w:t>
      </w:r>
      <w:r>
        <w:t></w:t>
      </w:r>
      <w:r>
        <w:rPr>
          <w:rFonts w:hint="eastAsia"/>
        </w:rPr>
        <w:t>широколистолісової</w:t>
      </w:r>
      <w:r>
        <w:t></w:t>
      </w:r>
      <w:r>
        <w:t></w:t>
      </w:r>
      <w:r>
        <w:rPr>
          <w:rFonts w:hint="eastAsia"/>
        </w:rPr>
        <w:t>лісостепової</w:t>
      </w:r>
      <w:r>
        <w:t></w:t>
      </w:r>
      <w:r>
        <w:rPr>
          <w:rFonts w:hint="eastAsia"/>
        </w:rPr>
        <w:t>і</w:t>
      </w:r>
      <w:r>
        <w:t></w:t>
      </w:r>
      <w:r>
        <w:rPr>
          <w:rFonts w:hint="eastAsia"/>
        </w:rPr>
        <w:t>степової</w:t>
      </w:r>
      <w:r>
        <w:t></w:t>
      </w:r>
      <w:r>
        <w:rPr>
          <w:rFonts w:hint="eastAsia"/>
        </w:rPr>
        <w:t>зон</w:t>
      </w:r>
    </w:p>
    <w:p w:rsidR="000B6BB1" w:rsidRDefault="000B6BB1" w:rsidP="000B6BB1">
      <w:r>
        <w:rPr>
          <w:rFonts w:hint="eastAsia"/>
        </w:rPr>
        <w:t>території</w:t>
      </w:r>
      <w:r>
        <w:t></w:t>
      </w:r>
      <w:r>
        <w:rPr>
          <w:rFonts w:hint="eastAsia"/>
        </w:rPr>
        <w:t>України</w:t>
      </w:r>
      <w:r>
        <w:t></w:t>
      </w:r>
      <w:r>
        <w:rPr>
          <w:rFonts w:hint="eastAsia"/>
        </w:rPr>
        <w:t>дозволили</w:t>
      </w:r>
      <w:r>
        <w:t></w:t>
      </w:r>
      <w:r>
        <w:rPr>
          <w:rFonts w:hint="eastAsia"/>
        </w:rPr>
        <w:t>зробити</w:t>
      </w:r>
      <w:r>
        <w:t></w:t>
      </w:r>
      <w:r>
        <w:rPr>
          <w:rFonts w:hint="eastAsia"/>
        </w:rPr>
        <w:t>такі</w:t>
      </w:r>
      <w:r>
        <w:t></w:t>
      </w:r>
      <w:r>
        <w:rPr>
          <w:rFonts w:hint="eastAsia"/>
        </w:rPr>
        <w:t>висновки</w:t>
      </w:r>
      <w:r>
        <w:t></w:t>
      </w:r>
    </w:p>
    <w:p w:rsidR="000B6BB1" w:rsidRDefault="000B6BB1" w:rsidP="000B6BB1">
      <w:r>
        <w:t></w:t>
      </w:r>
      <w:r>
        <w:t></w:t>
      </w:r>
      <w:r>
        <w:t></w:t>
      </w:r>
      <w:r>
        <w:rPr>
          <w:rFonts w:hint="eastAsia"/>
        </w:rPr>
        <w:t>Склад</w:t>
      </w:r>
      <w:r>
        <w:t></w:t>
      </w:r>
      <w:r>
        <w:rPr>
          <w:rFonts w:hint="eastAsia"/>
        </w:rPr>
        <w:t>річного</w:t>
      </w:r>
      <w:r>
        <w:t></w:t>
      </w:r>
      <w:r>
        <w:rPr>
          <w:rFonts w:hint="eastAsia"/>
        </w:rPr>
        <w:t>пилкового</w:t>
      </w:r>
      <w:r>
        <w:t></w:t>
      </w:r>
      <w:r>
        <w:rPr>
          <w:rFonts w:hint="eastAsia"/>
        </w:rPr>
        <w:t>опаду</w:t>
      </w:r>
      <w:r>
        <w:t></w:t>
      </w:r>
      <w:r>
        <w:rPr>
          <w:rFonts w:hint="eastAsia"/>
        </w:rPr>
        <w:t>у</w:t>
      </w:r>
      <w:r>
        <w:t></w:t>
      </w:r>
      <w:r>
        <w:rPr>
          <w:rFonts w:hint="eastAsia"/>
        </w:rPr>
        <w:t>широколистолісовій</w:t>
      </w:r>
      <w:r>
        <w:t></w:t>
      </w:r>
      <w:r>
        <w:rPr>
          <w:rFonts w:hint="eastAsia"/>
        </w:rPr>
        <w:t>і</w:t>
      </w:r>
      <w:r>
        <w:t></w:t>
      </w:r>
      <w:r>
        <w:rPr>
          <w:rFonts w:hint="eastAsia"/>
        </w:rPr>
        <w:t>степовій</w:t>
      </w:r>
      <w:r>
        <w:t></w:t>
      </w:r>
      <w:r>
        <w:rPr>
          <w:rFonts w:hint="eastAsia"/>
        </w:rPr>
        <w:t>зонах</w:t>
      </w:r>
    </w:p>
    <w:p w:rsidR="000B6BB1" w:rsidRDefault="000B6BB1" w:rsidP="000B6BB1">
      <w:r>
        <w:rPr>
          <w:rFonts w:hint="eastAsia"/>
        </w:rPr>
        <w:t>загалом</w:t>
      </w:r>
      <w:r>
        <w:t></w:t>
      </w:r>
      <w:r>
        <w:rPr>
          <w:rFonts w:hint="eastAsia"/>
        </w:rPr>
        <w:t>адекватно</w:t>
      </w:r>
      <w:r>
        <w:t></w:t>
      </w:r>
      <w:r>
        <w:rPr>
          <w:rFonts w:hint="eastAsia"/>
        </w:rPr>
        <w:t>відображає</w:t>
      </w:r>
      <w:r>
        <w:t></w:t>
      </w:r>
      <w:r>
        <w:rPr>
          <w:rFonts w:hint="eastAsia"/>
        </w:rPr>
        <w:t>склад</w:t>
      </w:r>
      <w:r>
        <w:t></w:t>
      </w:r>
      <w:r>
        <w:rPr>
          <w:rFonts w:hint="eastAsia"/>
        </w:rPr>
        <w:t>рослинності</w:t>
      </w:r>
      <w:r>
        <w:t></w:t>
      </w:r>
      <w:r>
        <w:t></w:t>
      </w:r>
      <w:r>
        <w:rPr>
          <w:rFonts w:hint="eastAsia"/>
        </w:rPr>
        <w:t>У</w:t>
      </w:r>
      <w:r>
        <w:t></w:t>
      </w:r>
      <w:r>
        <w:rPr>
          <w:rFonts w:hint="eastAsia"/>
        </w:rPr>
        <w:t>Лісостепу</w:t>
      </w:r>
      <w:r>
        <w:t></w:t>
      </w:r>
      <w:r>
        <w:rPr>
          <w:rFonts w:hint="eastAsia"/>
        </w:rPr>
        <w:t>вміст</w:t>
      </w:r>
      <w:r>
        <w:t></w:t>
      </w:r>
      <w:r>
        <w:rPr>
          <w:rFonts w:hint="eastAsia"/>
        </w:rPr>
        <w:t>пилку</w:t>
      </w:r>
    </w:p>
    <w:p w:rsidR="000B6BB1" w:rsidRDefault="000B6BB1" w:rsidP="000B6BB1">
      <w:r>
        <w:rPr>
          <w:rFonts w:hint="eastAsia"/>
        </w:rPr>
        <w:t>анемофільних</w:t>
      </w:r>
      <w:r>
        <w:t></w:t>
      </w:r>
      <w:r>
        <w:rPr>
          <w:rFonts w:hint="eastAsia"/>
        </w:rPr>
        <w:t>дерев</w:t>
      </w:r>
      <w:r>
        <w:t></w:t>
      </w:r>
      <w:r>
        <w:t></w:t>
      </w:r>
      <w:r>
        <w:rPr>
          <w:rFonts w:hint="eastAsia"/>
        </w:rPr>
        <w:t>крім</w:t>
      </w:r>
      <w:r>
        <w:t></w:t>
      </w:r>
      <w:r>
        <w:rPr>
          <w:rFonts w:hint="eastAsia"/>
        </w:rPr>
        <w:t>дуба</w:t>
      </w:r>
      <w:r>
        <w:t></w:t>
      </w:r>
      <w:r>
        <w:t></w:t>
      </w:r>
      <w:r>
        <w:rPr>
          <w:rFonts w:hint="eastAsia"/>
        </w:rPr>
        <w:t>є</w:t>
      </w:r>
      <w:r>
        <w:t></w:t>
      </w:r>
      <w:r>
        <w:rPr>
          <w:rFonts w:hint="eastAsia"/>
        </w:rPr>
        <w:t>завищеним</w:t>
      </w:r>
      <w:r>
        <w:t></w:t>
      </w:r>
      <w:r>
        <w:t></w:t>
      </w:r>
      <w:r>
        <w:rPr>
          <w:rFonts w:hint="eastAsia"/>
        </w:rPr>
        <w:t>а</w:t>
      </w:r>
      <w:r>
        <w:t></w:t>
      </w:r>
      <w:r>
        <w:rPr>
          <w:rFonts w:hint="eastAsia"/>
        </w:rPr>
        <w:t>пилку</w:t>
      </w:r>
      <w:r>
        <w:t></w:t>
      </w:r>
      <w:r>
        <w:rPr>
          <w:rFonts w:hint="eastAsia"/>
        </w:rPr>
        <w:t>широколистих</w:t>
      </w:r>
      <w:r>
        <w:t></w:t>
      </w:r>
      <w:r>
        <w:rPr>
          <w:rFonts w:hint="eastAsia"/>
        </w:rPr>
        <w:t>порід</w:t>
      </w:r>
      <w:r>
        <w:t></w:t>
      </w:r>
      <w:r>
        <w:rPr>
          <w:rFonts w:hint="eastAsia"/>
        </w:rPr>
        <w:t>–</w:t>
      </w:r>
    </w:p>
    <w:p w:rsidR="000B6BB1" w:rsidRDefault="000B6BB1" w:rsidP="000B6BB1">
      <w:r>
        <w:rPr>
          <w:rFonts w:hint="eastAsia"/>
        </w:rPr>
        <w:t>заниженим</w:t>
      </w:r>
      <w:r>
        <w:t></w:t>
      </w:r>
      <w:r>
        <w:t></w:t>
      </w:r>
      <w:r>
        <w:rPr>
          <w:rFonts w:hint="eastAsia"/>
        </w:rPr>
        <w:t>Склад</w:t>
      </w:r>
      <w:r>
        <w:t></w:t>
      </w:r>
      <w:r>
        <w:rPr>
          <w:rFonts w:hint="eastAsia"/>
        </w:rPr>
        <w:t>місячних</w:t>
      </w:r>
      <w:r>
        <w:t></w:t>
      </w:r>
      <w:r>
        <w:rPr>
          <w:rFonts w:hint="eastAsia"/>
        </w:rPr>
        <w:t>проб</w:t>
      </w:r>
      <w:r>
        <w:t></w:t>
      </w:r>
      <w:r>
        <w:rPr>
          <w:rFonts w:hint="eastAsia"/>
        </w:rPr>
        <w:t>пилкового</w:t>
      </w:r>
      <w:r>
        <w:t></w:t>
      </w:r>
      <w:r>
        <w:rPr>
          <w:rFonts w:hint="eastAsia"/>
        </w:rPr>
        <w:t>опаду</w:t>
      </w:r>
      <w:r>
        <w:t></w:t>
      </w:r>
      <w:r>
        <w:rPr>
          <w:rFonts w:hint="eastAsia"/>
        </w:rPr>
        <w:t>прямо</w:t>
      </w:r>
      <w:r>
        <w:t></w:t>
      </w:r>
      <w:r>
        <w:rPr>
          <w:rFonts w:hint="eastAsia"/>
        </w:rPr>
        <w:t>відповідає</w:t>
      </w:r>
      <w:r>
        <w:t></w:t>
      </w:r>
      <w:r>
        <w:rPr>
          <w:rFonts w:hint="eastAsia"/>
        </w:rPr>
        <w:t>сезонам</w:t>
      </w:r>
    </w:p>
    <w:p w:rsidR="000B6BB1" w:rsidRDefault="000B6BB1" w:rsidP="000B6BB1">
      <w:r>
        <w:rPr>
          <w:rFonts w:hint="eastAsia"/>
        </w:rPr>
        <w:t>цвітіння</w:t>
      </w:r>
      <w:r>
        <w:t></w:t>
      </w:r>
      <w:r>
        <w:rPr>
          <w:rFonts w:hint="eastAsia"/>
        </w:rPr>
        <w:t>рослин</w:t>
      </w:r>
      <w:r>
        <w:t></w:t>
      </w:r>
      <w:r>
        <w:t></w:t>
      </w:r>
      <w:r>
        <w:rPr>
          <w:rFonts w:hint="eastAsia"/>
        </w:rPr>
        <w:t>що</w:t>
      </w:r>
      <w:r>
        <w:t></w:t>
      </w:r>
      <w:r>
        <w:rPr>
          <w:rFonts w:hint="eastAsia"/>
        </w:rPr>
        <w:t>є</w:t>
      </w:r>
      <w:r>
        <w:t></w:t>
      </w:r>
      <w:r>
        <w:rPr>
          <w:rFonts w:hint="eastAsia"/>
        </w:rPr>
        <w:t>важливим</w:t>
      </w:r>
      <w:r>
        <w:t></w:t>
      </w:r>
      <w:r>
        <w:rPr>
          <w:rFonts w:hint="eastAsia"/>
        </w:rPr>
        <w:t>для</w:t>
      </w:r>
      <w:r>
        <w:t></w:t>
      </w:r>
      <w:r>
        <w:rPr>
          <w:rFonts w:hint="eastAsia"/>
        </w:rPr>
        <w:t>археології</w:t>
      </w:r>
      <w:r>
        <w:t></w:t>
      </w:r>
      <w:r>
        <w:t></w:t>
      </w:r>
      <w:r>
        <w:rPr>
          <w:rFonts w:hint="eastAsia"/>
        </w:rPr>
        <w:t>визначення</w:t>
      </w:r>
      <w:r>
        <w:t></w:t>
      </w:r>
      <w:r>
        <w:rPr>
          <w:rFonts w:hint="eastAsia"/>
        </w:rPr>
        <w:t>сезонів</w:t>
      </w:r>
      <w:r>
        <w:t></w:t>
      </w:r>
      <w:r>
        <w:rPr>
          <w:rFonts w:hint="eastAsia"/>
        </w:rPr>
        <w:t>полювання</w:t>
      </w:r>
      <w:r>
        <w:t></w:t>
      </w:r>
    </w:p>
    <w:p w:rsidR="000B6BB1" w:rsidRDefault="000B6BB1" w:rsidP="000B6BB1">
      <w:r>
        <w:rPr>
          <w:rFonts w:hint="eastAsia"/>
        </w:rPr>
        <w:t>міграцій</w:t>
      </w:r>
      <w:r>
        <w:t></w:t>
      </w:r>
      <w:r>
        <w:t></w:t>
      </w:r>
      <w:r>
        <w:rPr>
          <w:rFonts w:hint="eastAsia"/>
        </w:rPr>
        <w:t>побудови</w:t>
      </w:r>
      <w:r>
        <w:t></w:t>
      </w:r>
      <w:r>
        <w:rPr>
          <w:rFonts w:hint="eastAsia"/>
        </w:rPr>
        <w:t>житлових</w:t>
      </w:r>
      <w:r>
        <w:t></w:t>
      </w:r>
      <w:r>
        <w:rPr>
          <w:rFonts w:hint="eastAsia"/>
        </w:rPr>
        <w:t>і</w:t>
      </w:r>
      <w:r>
        <w:t></w:t>
      </w:r>
      <w:r>
        <w:rPr>
          <w:rFonts w:hint="eastAsia"/>
        </w:rPr>
        <w:t>оборонних</w:t>
      </w:r>
      <w:r>
        <w:t></w:t>
      </w:r>
      <w:r>
        <w:rPr>
          <w:rFonts w:hint="eastAsia"/>
        </w:rPr>
        <w:t>споруд</w:t>
      </w:r>
      <w:r>
        <w:t></w:t>
      </w:r>
      <w:r>
        <w:t></w:t>
      </w:r>
      <w:r>
        <w:t></w:t>
      </w:r>
      <w:r>
        <w:rPr>
          <w:rFonts w:hint="eastAsia"/>
        </w:rPr>
        <w:t>Склад</w:t>
      </w:r>
      <w:r>
        <w:t></w:t>
      </w:r>
      <w:r>
        <w:rPr>
          <w:rFonts w:hint="eastAsia"/>
        </w:rPr>
        <w:t>поверхневих</w:t>
      </w:r>
      <w:r>
        <w:t></w:t>
      </w:r>
      <w:r>
        <w:rPr>
          <w:rFonts w:hint="eastAsia"/>
        </w:rPr>
        <w:t>пилкових</w:t>
      </w:r>
    </w:p>
    <w:p w:rsidR="000B6BB1" w:rsidRDefault="000B6BB1" w:rsidP="000B6BB1">
      <w:r>
        <w:rPr>
          <w:rFonts w:hint="eastAsia"/>
        </w:rPr>
        <w:t>проб</w:t>
      </w:r>
      <w:r>
        <w:t></w:t>
      </w:r>
      <w:r>
        <w:t></w:t>
      </w:r>
      <w:r>
        <w:rPr>
          <w:rFonts w:hint="eastAsia"/>
        </w:rPr>
        <w:t>відібраних</w:t>
      </w:r>
      <w:r>
        <w:t></w:t>
      </w:r>
      <w:r>
        <w:rPr>
          <w:rFonts w:hint="eastAsia"/>
        </w:rPr>
        <w:t>під</w:t>
      </w:r>
      <w:r>
        <w:t></w:t>
      </w:r>
      <w:r>
        <w:rPr>
          <w:rFonts w:hint="eastAsia"/>
        </w:rPr>
        <w:t>зональними</w:t>
      </w:r>
      <w:r>
        <w:t></w:t>
      </w:r>
      <w:r>
        <w:rPr>
          <w:rFonts w:hint="eastAsia"/>
        </w:rPr>
        <w:t>типами</w:t>
      </w:r>
      <w:r>
        <w:t></w:t>
      </w:r>
      <w:r>
        <w:rPr>
          <w:rFonts w:hint="eastAsia"/>
        </w:rPr>
        <w:t>рослинності</w:t>
      </w:r>
      <w:r>
        <w:t></w:t>
      </w:r>
      <w:r>
        <w:rPr>
          <w:rFonts w:hint="eastAsia"/>
        </w:rPr>
        <w:t>у</w:t>
      </w:r>
      <w:r>
        <w:t></w:t>
      </w:r>
      <w:r>
        <w:rPr>
          <w:rFonts w:hint="eastAsia"/>
        </w:rPr>
        <w:t>широколистих</w:t>
      </w:r>
      <w:r>
        <w:t></w:t>
      </w:r>
      <w:r>
        <w:rPr>
          <w:rFonts w:hint="eastAsia"/>
        </w:rPr>
        <w:t>лісах</w:t>
      </w:r>
      <w:r>
        <w:t></w:t>
      </w:r>
      <w:r>
        <w:rPr>
          <w:rFonts w:hint="eastAsia"/>
        </w:rPr>
        <w:t>і</w:t>
      </w:r>
    </w:p>
    <w:p w:rsidR="000B6BB1" w:rsidRDefault="000B6BB1" w:rsidP="000B6BB1">
      <w:r>
        <w:rPr>
          <w:rFonts w:hint="eastAsia"/>
        </w:rPr>
        <w:t>степу</w:t>
      </w:r>
      <w:r>
        <w:t></w:t>
      </w:r>
      <w:r>
        <w:t></w:t>
      </w:r>
      <w:r>
        <w:rPr>
          <w:rFonts w:hint="eastAsia"/>
        </w:rPr>
        <w:t>коректно</w:t>
      </w:r>
      <w:r>
        <w:t></w:t>
      </w:r>
      <w:r>
        <w:rPr>
          <w:rFonts w:hint="eastAsia"/>
        </w:rPr>
        <w:t>відображає</w:t>
      </w:r>
      <w:r>
        <w:t></w:t>
      </w:r>
      <w:r>
        <w:rPr>
          <w:rFonts w:hint="eastAsia"/>
        </w:rPr>
        <w:t>відповідну</w:t>
      </w:r>
      <w:r>
        <w:t></w:t>
      </w:r>
      <w:r>
        <w:rPr>
          <w:rFonts w:hint="eastAsia"/>
        </w:rPr>
        <w:t>зональну</w:t>
      </w:r>
      <w:r>
        <w:t></w:t>
      </w:r>
      <w:r>
        <w:rPr>
          <w:rFonts w:hint="eastAsia"/>
        </w:rPr>
        <w:t>рослинність</w:t>
      </w:r>
      <w:r>
        <w:t></w:t>
      </w:r>
      <w:r>
        <w:t></w:t>
      </w:r>
      <w:r>
        <w:rPr>
          <w:rFonts w:hint="eastAsia"/>
        </w:rPr>
        <w:t>У</w:t>
      </w:r>
      <w:r>
        <w:t></w:t>
      </w:r>
      <w:r>
        <w:rPr>
          <w:rFonts w:hint="eastAsia"/>
        </w:rPr>
        <w:t>пробах</w:t>
      </w:r>
      <w:r>
        <w:t></w:t>
      </w:r>
    </w:p>
    <w:p w:rsidR="000B6BB1" w:rsidRDefault="000B6BB1" w:rsidP="000B6BB1">
      <w:r>
        <w:rPr>
          <w:rFonts w:hint="eastAsia"/>
        </w:rPr>
        <w:t>відібраних</w:t>
      </w:r>
      <w:r>
        <w:t></w:t>
      </w:r>
      <w:r>
        <w:rPr>
          <w:rFonts w:hint="eastAsia"/>
        </w:rPr>
        <w:t>під</w:t>
      </w:r>
      <w:r>
        <w:t></w:t>
      </w:r>
      <w:r>
        <w:rPr>
          <w:rFonts w:hint="eastAsia"/>
        </w:rPr>
        <w:t>степовими</w:t>
      </w:r>
      <w:r>
        <w:t></w:t>
      </w:r>
      <w:r>
        <w:rPr>
          <w:rFonts w:hint="eastAsia"/>
        </w:rPr>
        <w:t>асоціаціями</w:t>
      </w:r>
      <w:r>
        <w:t></w:t>
      </w:r>
      <w:r>
        <w:rPr>
          <w:rFonts w:hint="eastAsia"/>
        </w:rPr>
        <w:t>лісостепової</w:t>
      </w:r>
      <w:r>
        <w:t></w:t>
      </w:r>
      <w:r>
        <w:rPr>
          <w:rFonts w:hint="eastAsia"/>
        </w:rPr>
        <w:t>зони</w:t>
      </w:r>
      <w:r>
        <w:t></w:t>
      </w:r>
      <w:r>
        <w:t></w:t>
      </w:r>
      <w:r>
        <w:rPr>
          <w:rFonts w:hint="eastAsia"/>
        </w:rPr>
        <w:t>заниженим</w:t>
      </w:r>
      <w:r>
        <w:t></w:t>
      </w:r>
      <w:r>
        <w:rPr>
          <w:rFonts w:hint="eastAsia"/>
        </w:rPr>
        <w:t>є</w:t>
      </w:r>
      <w:r>
        <w:t></w:t>
      </w:r>
      <w:r>
        <w:rPr>
          <w:rFonts w:hint="eastAsia"/>
        </w:rPr>
        <w:t>вміст</w:t>
      </w:r>
    </w:p>
    <w:p w:rsidR="000B6BB1" w:rsidRDefault="000B6BB1" w:rsidP="000B6BB1">
      <w:r>
        <w:rPr>
          <w:rFonts w:hint="eastAsia"/>
        </w:rPr>
        <w:t>пилку</w:t>
      </w:r>
      <w:r>
        <w:t></w:t>
      </w:r>
      <w:r>
        <w:rPr>
          <w:rFonts w:hint="eastAsia"/>
        </w:rPr>
        <w:t>деревних</w:t>
      </w:r>
      <w:r>
        <w:t></w:t>
      </w:r>
      <w:r>
        <w:rPr>
          <w:rFonts w:hint="eastAsia"/>
        </w:rPr>
        <w:t>рослин</w:t>
      </w:r>
      <w:r>
        <w:t></w:t>
      </w:r>
      <w:r>
        <w:t></w:t>
      </w:r>
      <w:r>
        <w:rPr>
          <w:rFonts w:hint="eastAsia"/>
        </w:rPr>
        <w:t>крім</w:t>
      </w:r>
      <w:r>
        <w:t></w:t>
      </w:r>
      <w:r>
        <w:rPr>
          <w:rFonts w:hint="eastAsia"/>
        </w:rPr>
        <w:t>сосни</w:t>
      </w:r>
      <w:r>
        <w:t></w:t>
      </w:r>
      <w:r>
        <w:t></w:t>
      </w:r>
      <w:r>
        <w:t></w:t>
      </w:r>
      <w:r>
        <w:rPr>
          <w:rFonts w:hint="eastAsia"/>
        </w:rPr>
        <w:t>Регіональними</w:t>
      </w:r>
      <w:r>
        <w:t></w:t>
      </w:r>
      <w:r>
        <w:rPr>
          <w:rFonts w:hint="eastAsia"/>
        </w:rPr>
        <w:t>особливостями</w:t>
      </w:r>
      <w:r>
        <w:t></w:t>
      </w:r>
      <w:r>
        <w:rPr>
          <w:rFonts w:hint="eastAsia"/>
        </w:rPr>
        <w:t>поверхневих</w:t>
      </w:r>
    </w:p>
    <w:p w:rsidR="000B6BB1" w:rsidRDefault="000B6BB1" w:rsidP="000B6BB1">
      <w:r>
        <w:rPr>
          <w:rFonts w:hint="eastAsia"/>
        </w:rPr>
        <w:t>проб</w:t>
      </w:r>
      <w:r>
        <w:t></w:t>
      </w:r>
      <w:r>
        <w:rPr>
          <w:rFonts w:hint="eastAsia"/>
        </w:rPr>
        <w:t>широколистих</w:t>
      </w:r>
      <w:r>
        <w:t></w:t>
      </w:r>
      <w:r>
        <w:rPr>
          <w:rFonts w:hint="eastAsia"/>
        </w:rPr>
        <w:t>лісів</w:t>
      </w:r>
      <w:r>
        <w:t></w:t>
      </w:r>
      <w:r>
        <w:rPr>
          <w:rFonts w:hint="eastAsia"/>
        </w:rPr>
        <w:t>Буковини</w:t>
      </w:r>
      <w:r>
        <w:t></w:t>
      </w:r>
      <w:r>
        <w:rPr>
          <w:rFonts w:hint="eastAsia"/>
        </w:rPr>
        <w:t>є</w:t>
      </w:r>
      <w:r>
        <w:t></w:t>
      </w:r>
      <w:r>
        <w:rPr>
          <w:rFonts w:hint="eastAsia"/>
        </w:rPr>
        <w:t>недостатня</w:t>
      </w:r>
      <w:r>
        <w:t></w:t>
      </w:r>
      <w:r>
        <w:rPr>
          <w:rFonts w:hint="eastAsia"/>
        </w:rPr>
        <w:t>репрезентованість</w:t>
      </w:r>
      <w:r>
        <w:t></w:t>
      </w:r>
      <w:r>
        <w:rPr>
          <w:rFonts w:hint="eastAsia"/>
        </w:rPr>
        <w:t>пилку</w:t>
      </w:r>
      <w:r>
        <w:t></w:t>
      </w:r>
      <w:r>
        <w:rPr>
          <w:rFonts w:hint="eastAsia"/>
        </w:rPr>
        <w:t>дуба</w:t>
      </w:r>
      <w:r>
        <w:t></w:t>
      </w:r>
    </w:p>
    <w:p w:rsidR="000B6BB1" w:rsidRDefault="000B6BB1" w:rsidP="000B6BB1">
      <w:r>
        <w:rPr>
          <w:rFonts w:hint="eastAsia"/>
        </w:rPr>
        <w:t>завищений</w:t>
      </w:r>
      <w:r>
        <w:t></w:t>
      </w:r>
      <w:r>
        <w:rPr>
          <w:rFonts w:hint="eastAsia"/>
        </w:rPr>
        <w:t>вміст</w:t>
      </w:r>
      <w:r>
        <w:t></w:t>
      </w:r>
      <w:r>
        <w:rPr>
          <w:rFonts w:hint="eastAsia"/>
        </w:rPr>
        <w:t>пилку</w:t>
      </w:r>
      <w:r>
        <w:t></w:t>
      </w:r>
      <w:r>
        <w:rPr>
          <w:rFonts w:hint="eastAsia"/>
        </w:rPr>
        <w:t>сосни</w:t>
      </w:r>
      <w:r>
        <w:t></w:t>
      </w:r>
      <w:r>
        <w:t></w:t>
      </w:r>
      <w:r>
        <w:rPr>
          <w:rFonts w:hint="eastAsia"/>
        </w:rPr>
        <w:t>частково</w:t>
      </w:r>
      <w:r>
        <w:t></w:t>
      </w:r>
      <w:r>
        <w:rPr>
          <w:rFonts w:hint="eastAsia"/>
        </w:rPr>
        <w:t>ялини</w:t>
      </w:r>
      <w:r>
        <w:t></w:t>
      </w:r>
      <w:r>
        <w:t></w:t>
      </w:r>
      <w:r>
        <w:rPr>
          <w:rFonts w:hint="eastAsia"/>
        </w:rPr>
        <w:t>у</w:t>
      </w:r>
      <w:r>
        <w:t></w:t>
      </w:r>
      <w:r>
        <w:rPr>
          <w:rFonts w:hint="eastAsia"/>
        </w:rPr>
        <w:t>пробах</w:t>
      </w:r>
      <w:r>
        <w:t></w:t>
      </w:r>
      <w:r>
        <w:t></w:t>
      </w:r>
      <w:r>
        <w:rPr>
          <w:rFonts w:hint="eastAsia"/>
        </w:rPr>
        <w:t>відібраних</w:t>
      </w:r>
      <w:r>
        <w:t></w:t>
      </w:r>
      <w:r>
        <w:rPr>
          <w:rFonts w:hint="eastAsia"/>
        </w:rPr>
        <w:t>на</w:t>
      </w:r>
      <w:r>
        <w:t></w:t>
      </w:r>
      <w:r>
        <w:rPr>
          <w:rFonts w:hint="eastAsia"/>
        </w:rPr>
        <w:t>узліссях</w:t>
      </w:r>
      <w:r>
        <w:t></w:t>
      </w:r>
    </w:p>
    <w:p w:rsidR="000B6BB1" w:rsidRDefault="000B6BB1" w:rsidP="000B6BB1">
      <w:r>
        <w:rPr>
          <w:rFonts w:hint="eastAsia"/>
        </w:rPr>
        <w:t>Паліноспектри</w:t>
      </w:r>
      <w:r>
        <w:t></w:t>
      </w:r>
      <w:r>
        <w:rPr>
          <w:rFonts w:hint="eastAsia"/>
        </w:rPr>
        <w:t>проб</w:t>
      </w:r>
      <w:r>
        <w:t></w:t>
      </w:r>
      <w:r>
        <w:rPr>
          <w:rFonts w:hint="eastAsia"/>
        </w:rPr>
        <w:t>із</w:t>
      </w:r>
      <w:r>
        <w:t></w:t>
      </w:r>
      <w:r>
        <w:rPr>
          <w:rFonts w:hint="eastAsia"/>
        </w:rPr>
        <w:t>азональних</w:t>
      </w:r>
      <w:r>
        <w:t></w:t>
      </w:r>
      <w:r>
        <w:rPr>
          <w:rFonts w:hint="eastAsia"/>
        </w:rPr>
        <w:t>лучно</w:t>
      </w:r>
      <w:r>
        <w:t></w:t>
      </w:r>
      <w:r>
        <w:rPr>
          <w:rFonts w:hint="eastAsia"/>
        </w:rPr>
        <w:t>степових</w:t>
      </w:r>
      <w:r>
        <w:t></w:t>
      </w:r>
      <w:r>
        <w:rPr>
          <w:rFonts w:hint="eastAsia"/>
        </w:rPr>
        <w:t>асоціацій</w:t>
      </w:r>
      <w:r>
        <w:t></w:t>
      </w:r>
      <w:r>
        <w:rPr>
          <w:rFonts w:hint="eastAsia"/>
        </w:rPr>
        <w:t>цієї</w:t>
      </w:r>
      <w:r>
        <w:t></w:t>
      </w:r>
      <w:r>
        <w:rPr>
          <w:rFonts w:hint="eastAsia"/>
        </w:rPr>
        <w:t>зони</w:t>
      </w:r>
      <w:r>
        <w:t></w:t>
      </w:r>
      <w:r>
        <w:rPr>
          <w:rFonts w:hint="eastAsia"/>
        </w:rPr>
        <w:t>часто</w:t>
      </w:r>
    </w:p>
    <w:p w:rsidR="000B6BB1" w:rsidRDefault="000B6BB1" w:rsidP="000B6BB1">
      <w:r>
        <w:rPr>
          <w:rFonts w:hint="eastAsia"/>
        </w:rPr>
        <w:t>відносяться</w:t>
      </w:r>
      <w:r>
        <w:t></w:t>
      </w:r>
      <w:r>
        <w:rPr>
          <w:rFonts w:hint="eastAsia"/>
        </w:rPr>
        <w:t>до</w:t>
      </w:r>
      <w:r>
        <w:t></w:t>
      </w:r>
      <w:r>
        <w:rPr>
          <w:rFonts w:hint="eastAsia"/>
        </w:rPr>
        <w:t>лісостепового</w:t>
      </w:r>
      <w:r>
        <w:t></w:t>
      </w:r>
      <w:r>
        <w:rPr>
          <w:rFonts w:hint="eastAsia"/>
        </w:rPr>
        <w:t>чи</w:t>
      </w:r>
      <w:r>
        <w:t></w:t>
      </w:r>
      <w:r>
        <w:rPr>
          <w:rFonts w:hint="eastAsia"/>
        </w:rPr>
        <w:t>мішанолісового</w:t>
      </w:r>
      <w:r>
        <w:t></w:t>
      </w:r>
      <w:r>
        <w:rPr>
          <w:rFonts w:hint="eastAsia"/>
        </w:rPr>
        <w:t>типів</w:t>
      </w:r>
      <w:r>
        <w:t></w:t>
      </w:r>
      <w:r>
        <w:t></w:t>
      </w:r>
      <w:r>
        <w:rPr>
          <w:rFonts w:hint="eastAsia"/>
        </w:rPr>
        <w:t>Ці</w:t>
      </w:r>
      <w:r>
        <w:t></w:t>
      </w:r>
      <w:r>
        <w:rPr>
          <w:rFonts w:hint="eastAsia"/>
        </w:rPr>
        <w:t>неузгодження</w:t>
      </w:r>
      <w:r>
        <w:t></w:t>
      </w:r>
      <w:r>
        <w:rPr>
          <w:rFonts w:hint="eastAsia"/>
        </w:rPr>
        <w:t>враховані</w:t>
      </w:r>
    </w:p>
    <w:p w:rsidR="000B6BB1" w:rsidRDefault="000B6BB1" w:rsidP="000B6BB1">
      <w:r>
        <w:rPr>
          <w:rFonts w:hint="eastAsia"/>
        </w:rPr>
        <w:t>при</w:t>
      </w:r>
      <w:r>
        <w:t></w:t>
      </w:r>
      <w:r>
        <w:rPr>
          <w:rFonts w:hint="eastAsia"/>
        </w:rPr>
        <w:t>реконструкціях</w:t>
      </w:r>
      <w:r>
        <w:t></w:t>
      </w:r>
      <w:r>
        <w:rPr>
          <w:rFonts w:hint="eastAsia"/>
        </w:rPr>
        <w:t>давньої</w:t>
      </w:r>
      <w:r>
        <w:t></w:t>
      </w:r>
      <w:r>
        <w:rPr>
          <w:rFonts w:hint="eastAsia"/>
        </w:rPr>
        <w:t>рослинності</w:t>
      </w:r>
      <w:r>
        <w:t></w:t>
      </w:r>
    </w:p>
    <w:p w:rsidR="000B6BB1" w:rsidRDefault="000B6BB1" w:rsidP="000B6BB1">
      <w:r>
        <w:t></w:t>
      </w:r>
      <w:r>
        <w:t></w:t>
      </w:r>
      <w:r>
        <w:t></w:t>
      </w:r>
      <w:r>
        <w:rPr>
          <w:rFonts w:hint="eastAsia"/>
        </w:rPr>
        <w:t>Палінологічне</w:t>
      </w:r>
      <w:r>
        <w:t></w:t>
      </w:r>
      <w:r>
        <w:rPr>
          <w:rFonts w:hint="eastAsia"/>
        </w:rPr>
        <w:t>вивчення</w:t>
      </w:r>
      <w:r>
        <w:t></w:t>
      </w:r>
      <w:r>
        <w:rPr>
          <w:rFonts w:hint="eastAsia"/>
        </w:rPr>
        <w:t>одновікових</w:t>
      </w:r>
      <w:r>
        <w:t></w:t>
      </w:r>
      <w:r>
        <w:rPr>
          <w:rFonts w:hint="eastAsia"/>
        </w:rPr>
        <w:t>відкладів</w:t>
      </w:r>
      <w:r>
        <w:t></w:t>
      </w:r>
      <w:r>
        <w:rPr>
          <w:rFonts w:hint="eastAsia"/>
        </w:rPr>
        <w:t>у</w:t>
      </w:r>
      <w:r>
        <w:t></w:t>
      </w:r>
      <w:r>
        <w:rPr>
          <w:rFonts w:hint="eastAsia"/>
        </w:rPr>
        <w:t>різних</w:t>
      </w:r>
      <w:r>
        <w:t></w:t>
      </w:r>
      <w:r>
        <w:rPr>
          <w:rFonts w:hint="eastAsia"/>
        </w:rPr>
        <w:t>розчистках</w:t>
      </w:r>
      <w:r>
        <w:t></w:t>
      </w:r>
      <w:r>
        <w:rPr>
          <w:rFonts w:hint="eastAsia"/>
        </w:rPr>
        <w:t>одного</w:t>
      </w:r>
    </w:p>
    <w:p w:rsidR="000B6BB1" w:rsidRDefault="000B6BB1" w:rsidP="000B6BB1">
      <w:r>
        <w:rPr>
          <w:rFonts w:hint="eastAsia"/>
        </w:rPr>
        <w:t>розрізу</w:t>
      </w:r>
      <w:r>
        <w:t></w:t>
      </w:r>
      <w:r>
        <w:t></w:t>
      </w:r>
      <w:r>
        <w:rPr>
          <w:rFonts w:hint="eastAsia"/>
        </w:rPr>
        <w:t>виконане</w:t>
      </w:r>
      <w:r>
        <w:t></w:t>
      </w:r>
      <w:r>
        <w:rPr>
          <w:rFonts w:hint="eastAsia"/>
        </w:rPr>
        <w:t>для</w:t>
      </w:r>
      <w:r>
        <w:t></w:t>
      </w:r>
      <w:r>
        <w:rPr>
          <w:rFonts w:hint="eastAsia"/>
        </w:rPr>
        <w:t>кількох</w:t>
      </w:r>
      <w:r>
        <w:t></w:t>
      </w:r>
      <w:r>
        <w:rPr>
          <w:rFonts w:hint="eastAsia"/>
        </w:rPr>
        <w:t>розрізів</w:t>
      </w:r>
      <w:r>
        <w:t></w:t>
      </w:r>
      <w:r>
        <w:t></w:t>
      </w:r>
      <w:r>
        <w:rPr>
          <w:rFonts w:hint="eastAsia"/>
        </w:rPr>
        <w:t>показало</w:t>
      </w:r>
      <w:r>
        <w:t></w:t>
      </w:r>
      <w:r>
        <w:rPr>
          <w:rFonts w:hint="eastAsia"/>
        </w:rPr>
        <w:t>майже</w:t>
      </w:r>
      <w:r>
        <w:t></w:t>
      </w:r>
      <w:r>
        <w:rPr>
          <w:rFonts w:hint="eastAsia"/>
        </w:rPr>
        <w:t>повну</w:t>
      </w:r>
      <w:r>
        <w:t></w:t>
      </w:r>
      <w:r>
        <w:rPr>
          <w:rFonts w:hint="eastAsia"/>
        </w:rPr>
        <w:t>аналогічність</w:t>
      </w:r>
    </w:p>
    <w:p w:rsidR="000B6BB1" w:rsidRDefault="000B6BB1" w:rsidP="000B6BB1">
      <w:r>
        <w:rPr>
          <w:rFonts w:hint="eastAsia"/>
        </w:rPr>
        <w:t>їхнього</w:t>
      </w:r>
      <w:r>
        <w:t></w:t>
      </w:r>
      <w:r>
        <w:rPr>
          <w:rFonts w:hint="eastAsia"/>
        </w:rPr>
        <w:t>пилкового</w:t>
      </w:r>
      <w:r>
        <w:t></w:t>
      </w:r>
      <w:r>
        <w:rPr>
          <w:rFonts w:hint="eastAsia"/>
        </w:rPr>
        <w:t>складу</w:t>
      </w:r>
      <w:r>
        <w:t></w:t>
      </w:r>
      <w:r>
        <w:t></w:t>
      </w:r>
      <w:r>
        <w:rPr>
          <w:rFonts w:hint="eastAsia"/>
        </w:rPr>
        <w:t>Це</w:t>
      </w:r>
      <w:r>
        <w:t></w:t>
      </w:r>
      <w:r>
        <w:rPr>
          <w:rFonts w:hint="eastAsia"/>
        </w:rPr>
        <w:t>доводить</w:t>
      </w:r>
      <w:r>
        <w:t></w:t>
      </w:r>
      <w:r>
        <w:rPr>
          <w:rFonts w:hint="eastAsia"/>
        </w:rPr>
        <w:t>невипадковий</w:t>
      </w:r>
      <w:r>
        <w:t></w:t>
      </w:r>
      <w:r>
        <w:rPr>
          <w:rFonts w:hint="eastAsia"/>
        </w:rPr>
        <w:t>розподіл</w:t>
      </w:r>
      <w:r>
        <w:t></w:t>
      </w:r>
      <w:r>
        <w:rPr>
          <w:rFonts w:hint="eastAsia"/>
        </w:rPr>
        <w:t>паліноморф</w:t>
      </w:r>
      <w:r>
        <w:t></w:t>
      </w:r>
      <w:r>
        <w:rPr>
          <w:rFonts w:hint="eastAsia"/>
        </w:rPr>
        <w:t>при</w:t>
      </w:r>
    </w:p>
    <w:p w:rsidR="000B6BB1" w:rsidRDefault="000B6BB1" w:rsidP="000B6BB1">
      <w:r>
        <w:rPr>
          <w:rFonts w:hint="eastAsia"/>
        </w:rPr>
        <w:t>формуванні</w:t>
      </w:r>
      <w:r>
        <w:t></w:t>
      </w:r>
      <w:r>
        <w:rPr>
          <w:rFonts w:hint="eastAsia"/>
        </w:rPr>
        <w:t>спорово</w:t>
      </w:r>
      <w:r>
        <w:t></w:t>
      </w:r>
      <w:r>
        <w:rPr>
          <w:rFonts w:hint="eastAsia"/>
        </w:rPr>
        <w:t>пилкових</w:t>
      </w:r>
      <w:r>
        <w:t></w:t>
      </w:r>
      <w:r>
        <w:rPr>
          <w:rFonts w:hint="eastAsia"/>
        </w:rPr>
        <w:t>спектрів</w:t>
      </w:r>
      <w:r>
        <w:t></w:t>
      </w:r>
      <w:r>
        <w:t></w:t>
      </w:r>
      <w:r>
        <w:rPr>
          <w:rFonts w:hint="eastAsia"/>
        </w:rPr>
        <w:t>і</w:t>
      </w:r>
      <w:r>
        <w:t></w:t>
      </w:r>
      <w:r>
        <w:t></w:t>
      </w:r>
      <w:r>
        <w:rPr>
          <w:rFonts w:hint="eastAsia"/>
        </w:rPr>
        <w:t>таким</w:t>
      </w:r>
      <w:r>
        <w:t></w:t>
      </w:r>
      <w:r>
        <w:rPr>
          <w:rFonts w:hint="eastAsia"/>
        </w:rPr>
        <w:t>чином</w:t>
      </w:r>
      <w:r>
        <w:t></w:t>
      </w:r>
      <w:r>
        <w:t></w:t>
      </w:r>
      <w:r>
        <w:rPr>
          <w:rFonts w:hint="eastAsia"/>
        </w:rPr>
        <w:t>правомірність</w:t>
      </w:r>
    </w:p>
    <w:p w:rsidR="000B6BB1" w:rsidRDefault="000B6BB1" w:rsidP="000B6BB1">
      <w:r>
        <w:rPr>
          <w:rFonts w:hint="eastAsia"/>
        </w:rPr>
        <w:t>застосування</w:t>
      </w:r>
      <w:r>
        <w:t></w:t>
      </w:r>
      <w:r>
        <w:rPr>
          <w:rFonts w:hint="eastAsia"/>
        </w:rPr>
        <w:t>палінологічного</w:t>
      </w:r>
      <w:r>
        <w:t></w:t>
      </w:r>
      <w:r>
        <w:rPr>
          <w:rFonts w:hint="eastAsia"/>
        </w:rPr>
        <w:t>аналізу</w:t>
      </w:r>
      <w:r>
        <w:t></w:t>
      </w:r>
      <w:r>
        <w:rPr>
          <w:rFonts w:hint="eastAsia"/>
        </w:rPr>
        <w:t>при</w:t>
      </w:r>
      <w:r>
        <w:t></w:t>
      </w:r>
      <w:r>
        <w:rPr>
          <w:rFonts w:hint="eastAsia"/>
        </w:rPr>
        <w:t>реконструкціях</w:t>
      </w:r>
      <w:r>
        <w:t></w:t>
      </w:r>
      <w:r>
        <w:rPr>
          <w:rFonts w:hint="eastAsia"/>
        </w:rPr>
        <w:t>палеорослинності</w:t>
      </w:r>
      <w:r>
        <w:t></w:t>
      </w:r>
    </w:p>
    <w:p w:rsidR="000B6BB1" w:rsidRDefault="000B6BB1" w:rsidP="000B6BB1">
      <w:r>
        <w:t></w:t>
      </w:r>
      <w:r>
        <w:t></w:t>
      </w:r>
      <w:r>
        <w:t></w:t>
      </w:r>
      <w:r>
        <w:rPr>
          <w:rFonts w:hint="eastAsia"/>
        </w:rPr>
        <w:t>Апробація</w:t>
      </w:r>
      <w:r>
        <w:t></w:t>
      </w:r>
      <w:r>
        <w:rPr>
          <w:rFonts w:hint="eastAsia"/>
        </w:rPr>
        <w:t>різних</w:t>
      </w:r>
      <w:r>
        <w:t></w:t>
      </w:r>
      <w:r>
        <w:rPr>
          <w:rFonts w:hint="eastAsia"/>
        </w:rPr>
        <w:t>методів</w:t>
      </w:r>
      <w:r>
        <w:t></w:t>
      </w:r>
      <w:r>
        <w:rPr>
          <w:rFonts w:hint="eastAsia"/>
        </w:rPr>
        <w:t>відбору</w:t>
      </w:r>
      <w:r>
        <w:t></w:t>
      </w:r>
      <w:r>
        <w:rPr>
          <w:rFonts w:hint="eastAsia"/>
        </w:rPr>
        <w:t>й</w:t>
      </w:r>
      <w:r>
        <w:t></w:t>
      </w:r>
      <w:r>
        <w:rPr>
          <w:rFonts w:hint="eastAsia"/>
        </w:rPr>
        <w:t>обробки</w:t>
      </w:r>
      <w:r>
        <w:t></w:t>
      </w:r>
      <w:r>
        <w:rPr>
          <w:rFonts w:hint="eastAsia"/>
        </w:rPr>
        <w:t>пилкового</w:t>
      </w:r>
      <w:r>
        <w:t></w:t>
      </w:r>
      <w:r>
        <w:rPr>
          <w:rFonts w:hint="eastAsia"/>
        </w:rPr>
        <w:t>опаду</w:t>
      </w:r>
      <w:r>
        <w:t></w:t>
      </w:r>
    </w:p>
    <w:p w:rsidR="000B6BB1" w:rsidRDefault="000B6BB1" w:rsidP="000B6BB1">
      <w:r>
        <w:rPr>
          <w:rFonts w:hint="eastAsia"/>
        </w:rPr>
        <w:t>субфосильних</w:t>
      </w:r>
      <w:r>
        <w:t></w:t>
      </w:r>
      <w:r>
        <w:rPr>
          <w:rFonts w:hint="eastAsia"/>
        </w:rPr>
        <w:t>пилкових</w:t>
      </w:r>
      <w:r>
        <w:t></w:t>
      </w:r>
      <w:r>
        <w:rPr>
          <w:rFonts w:hint="eastAsia"/>
        </w:rPr>
        <w:t>проб</w:t>
      </w:r>
      <w:r>
        <w:t></w:t>
      </w:r>
      <w:r>
        <w:rPr>
          <w:rFonts w:hint="eastAsia"/>
        </w:rPr>
        <w:t>ґрунтів</w:t>
      </w:r>
      <w:r>
        <w:t></w:t>
      </w:r>
      <w:r>
        <w:t></w:t>
      </w:r>
      <w:r>
        <w:rPr>
          <w:rFonts w:hint="eastAsia"/>
        </w:rPr>
        <w:t>викопних</w:t>
      </w:r>
      <w:r>
        <w:t></w:t>
      </w:r>
      <w:r>
        <w:rPr>
          <w:rFonts w:hint="eastAsia"/>
        </w:rPr>
        <w:t>спорово</w:t>
      </w:r>
      <w:r>
        <w:t></w:t>
      </w:r>
      <w:r>
        <w:rPr>
          <w:rFonts w:hint="eastAsia"/>
        </w:rPr>
        <w:t>пилкових</w:t>
      </w:r>
      <w:r>
        <w:t></w:t>
      </w:r>
      <w:r>
        <w:rPr>
          <w:rFonts w:hint="eastAsia"/>
        </w:rPr>
        <w:t>проб</w:t>
      </w:r>
      <w:r>
        <w:t></w:t>
      </w:r>
      <w:r>
        <w:rPr>
          <w:rFonts w:hint="eastAsia"/>
        </w:rPr>
        <w:t>лесово</w:t>
      </w:r>
      <w:r>
        <w:t></w:t>
      </w:r>
    </w:p>
    <w:p w:rsidR="000B6BB1" w:rsidRDefault="000B6BB1" w:rsidP="000B6BB1">
      <w:r>
        <w:t></w:t>
      </w:r>
      <w:r>
        <w:t></w:t>
      </w:r>
      <w:r>
        <w:t></w:t>
      </w:r>
    </w:p>
    <w:p w:rsidR="000B6BB1" w:rsidRDefault="000B6BB1" w:rsidP="000B6BB1">
      <w:r>
        <w:rPr>
          <w:rFonts w:hint="eastAsia"/>
        </w:rPr>
        <w:t>ґрунтових</w:t>
      </w:r>
      <w:r>
        <w:t></w:t>
      </w:r>
      <w:r>
        <w:rPr>
          <w:rFonts w:hint="eastAsia"/>
        </w:rPr>
        <w:t>порід</w:t>
      </w:r>
      <w:r>
        <w:t></w:t>
      </w:r>
      <w:r>
        <w:rPr>
          <w:rFonts w:hint="eastAsia"/>
        </w:rPr>
        <w:t>дає</w:t>
      </w:r>
      <w:r>
        <w:t></w:t>
      </w:r>
      <w:r>
        <w:rPr>
          <w:rFonts w:hint="eastAsia"/>
        </w:rPr>
        <w:t>змогу</w:t>
      </w:r>
      <w:r>
        <w:t></w:t>
      </w:r>
      <w:r>
        <w:rPr>
          <w:rFonts w:hint="eastAsia"/>
        </w:rPr>
        <w:t>вибору</w:t>
      </w:r>
      <w:r>
        <w:t></w:t>
      </w:r>
      <w:r>
        <w:rPr>
          <w:rFonts w:hint="eastAsia"/>
        </w:rPr>
        <w:t>їхніх</w:t>
      </w:r>
      <w:r>
        <w:t></w:t>
      </w:r>
      <w:r>
        <w:rPr>
          <w:rFonts w:hint="eastAsia"/>
        </w:rPr>
        <w:t>оптимальних</w:t>
      </w:r>
      <w:r>
        <w:t></w:t>
      </w:r>
      <w:r>
        <w:rPr>
          <w:rFonts w:hint="eastAsia"/>
        </w:rPr>
        <w:t>модифікацій</w:t>
      </w:r>
      <w:r>
        <w:t></w:t>
      </w:r>
      <w:r>
        <w:rPr>
          <w:rFonts w:hint="eastAsia"/>
        </w:rPr>
        <w:t>відповідно</w:t>
      </w:r>
      <w:r>
        <w:t></w:t>
      </w:r>
      <w:r>
        <w:rPr>
          <w:rFonts w:hint="eastAsia"/>
        </w:rPr>
        <w:t>до</w:t>
      </w:r>
    </w:p>
    <w:p w:rsidR="000B6BB1" w:rsidRDefault="000B6BB1" w:rsidP="000B6BB1">
      <w:r>
        <w:rPr>
          <w:rFonts w:hint="eastAsia"/>
        </w:rPr>
        <w:t>завдань</w:t>
      </w:r>
      <w:r>
        <w:t></w:t>
      </w:r>
      <w:r>
        <w:rPr>
          <w:rFonts w:hint="eastAsia"/>
        </w:rPr>
        <w:t>дослідження</w:t>
      </w:r>
      <w:r>
        <w:t></w:t>
      </w:r>
      <w:r>
        <w:t></w:t>
      </w:r>
      <w:r>
        <w:rPr>
          <w:rFonts w:hint="eastAsia"/>
        </w:rPr>
        <w:t>зміни</w:t>
      </w:r>
      <w:r>
        <w:t></w:t>
      </w:r>
      <w:r>
        <w:rPr>
          <w:rFonts w:hint="eastAsia"/>
        </w:rPr>
        <w:t>параметрів</w:t>
      </w:r>
      <w:r>
        <w:t></w:t>
      </w:r>
      <w:r>
        <w:rPr>
          <w:rFonts w:hint="eastAsia"/>
        </w:rPr>
        <w:t>пилкових</w:t>
      </w:r>
      <w:r>
        <w:t></w:t>
      </w:r>
      <w:r>
        <w:rPr>
          <w:rFonts w:hint="eastAsia"/>
        </w:rPr>
        <w:t>уловлювачів</w:t>
      </w:r>
      <w:r>
        <w:t></w:t>
      </w:r>
      <w:r>
        <w:t></w:t>
      </w:r>
      <w:r>
        <w:rPr>
          <w:rFonts w:hint="eastAsia"/>
        </w:rPr>
        <w:t>збільшення</w:t>
      </w:r>
    </w:p>
    <w:p w:rsidR="000B6BB1" w:rsidRDefault="000B6BB1" w:rsidP="000B6BB1">
      <w:r>
        <w:rPr>
          <w:rFonts w:hint="eastAsia"/>
        </w:rPr>
        <w:t>наважок</w:t>
      </w:r>
      <w:r>
        <w:t></w:t>
      </w:r>
      <w:r>
        <w:rPr>
          <w:rFonts w:hint="eastAsia"/>
        </w:rPr>
        <w:t>проб</w:t>
      </w:r>
      <w:r>
        <w:t></w:t>
      </w:r>
      <w:r>
        <w:t></w:t>
      </w:r>
      <w:r>
        <w:rPr>
          <w:rFonts w:hint="eastAsia"/>
        </w:rPr>
        <w:t>об’єму</w:t>
      </w:r>
      <w:r>
        <w:t></w:t>
      </w:r>
      <w:r>
        <w:rPr>
          <w:rFonts w:hint="eastAsia"/>
        </w:rPr>
        <w:t>лабораторного</w:t>
      </w:r>
      <w:r>
        <w:t></w:t>
      </w:r>
      <w:r>
        <w:rPr>
          <w:rFonts w:hint="eastAsia"/>
        </w:rPr>
        <w:t>посуду</w:t>
      </w:r>
      <w:r>
        <w:t></w:t>
      </w:r>
      <w:r>
        <w:t></w:t>
      </w:r>
      <w:r>
        <w:rPr>
          <w:rFonts w:hint="eastAsia"/>
        </w:rPr>
        <w:t>швидкості</w:t>
      </w:r>
      <w:r>
        <w:t></w:t>
      </w:r>
      <w:r>
        <w:rPr>
          <w:rFonts w:hint="eastAsia"/>
        </w:rPr>
        <w:t>центрифугування</w:t>
      </w:r>
      <w:r>
        <w:t></w:t>
      </w:r>
    </w:p>
    <w:p w:rsidR="000B6BB1" w:rsidRDefault="000B6BB1" w:rsidP="000B6BB1">
      <w:r>
        <w:rPr>
          <w:rFonts w:hint="eastAsia"/>
        </w:rPr>
        <w:t>застосування</w:t>
      </w:r>
      <w:r>
        <w:t></w:t>
      </w:r>
      <w:r>
        <w:rPr>
          <w:rFonts w:hint="eastAsia"/>
        </w:rPr>
        <w:t>додаткових</w:t>
      </w:r>
      <w:r>
        <w:t></w:t>
      </w:r>
      <w:r>
        <w:rPr>
          <w:rFonts w:hint="eastAsia"/>
        </w:rPr>
        <w:t>реактивів</w:t>
      </w:r>
      <w:r>
        <w:t></w:t>
      </w:r>
      <w:r>
        <w:rPr>
          <w:rFonts w:hint="eastAsia"/>
        </w:rPr>
        <w:t>у</w:t>
      </w:r>
      <w:r>
        <w:t></w:t>
      </w:r>
      <w:r>
        <w:rPr>
          <w:rFonts w:hint="eastAsia"/>
        </w:rPr>
        <w:t>різних</w:t>
      </w:r>
      <w:r>
        <w:t></w:t>
      </w:r>
      <w:r>
        <w:rPr>
          <w:rFonts w:hint="eastAsia"/>
        </w:rPr>
        <w:t>об’ємах</w:t>
      </w:r>
      <w:r>
        <w:t></w:t>
      </w:r>
      <w:r>
        <w:t></w:t>
      </w:r>
      <w:r>
        <w:t></w:t>
      </w:r>
      <w:r>
        <w:rPr>
          <w:rFonts w:hint="eastAsia"/>
        </w:rPr>
        <w:t>що</w:t>
      </w:r>
      <w:r>
        <w:t></w:t>
      </w:r>
      <w:r>
        <w:rPr>
          <w:rFonts w:hint="eastAsia"/>
        </w:rPr>
        <w:t>й</w:t>
      </w:r>
      <w:r>
        <w:t></w:t>
      </w:r>
      <w:r>
        <w:rPr>
          <w:rFonts w:hint="eastAsia"/>
        </w:rPr>
        <w:t>було</w:t>
      </w:r>
      <w:r>
        <w:t></w:t>
      </w:r>
      <w:r>
        <w:rPr>
          <w:rFonts w:hint="eastAsia"/>
        </w:rPr>
        <w:t>впроваджено</w:t>
      </w:r>
      <w:r>
        <w:t></w:t>
      </w:r>
      <w:r>
        <w:rPr>
          <w:rFonts w:hint="eastAsia"/>
        </w:rPr>
        <w:t>у</w:t>
      </w:r>
    </w:p>
    <w:p w:rsidR="000B6BB1" w:rsidRDefault="000B6BB1" w:rsidP="000B6BB1">
      <w:r>
        <w:rPr>
          <w:rFonts w:hint="eastAsia"/>
        </w:rPr>
        <w:t>дослідження</w:t>
      </w:r>
      <w:r>
        <w:t></w:t>
      </w:r>
    </w:p>
    <w:p w:rsidR="000B6BB1" w:rsidRDefault="000B6BB1" w:rsidP="000B6BB1">
      <w:r>
        <w:t></w:t>
      </w:r>
      <w:r>
        <w:t></w:t>
      </w:r>
      <w:r>
        <w:t></w:t>
      </w:r>
      <w:r>
        <w:rPr>
          <w:rFonts w:hint="eastAsia"/>
        </w:rPr>
        <w:t>Підвищення</w:t>
      </w:r>
      <w:r>
        <w:t></w:t>
      </w:r>
      <w:r>
        <w:rPr>
          <w:rFonts w:hint="eastAsia"/>
        </w:rPr>
        <w:t>достовірності</w:t>
      </w:r>
      <w:r>
        <w:t></w:t>
      </w:r>
      <w:r>
        <w:rPr>
          <w:rFonts w:hint="eastAsia"/>
        </w:rPr>
        <w:t>реконструкції</w:t>
      </w:r>
      <w:r>
        <w:t></w:t>
      </w:r>
      <w:r>
        <w:rPr>
          <w:rFonts w:hint="eastAsia"/>
        </w:rPr>
        <w:t>кількісних</w:t>
      </w:r>
      <w:r>
        <w:t></w:t>
      </w:r>
      <w:r>
        <w:rPr>
          <w:rFonts w:hint="eastAsia"/>
        </w:rPr>
        <w:t>палеокліматичних</w:t>
      </w:r>
    </w:p>
    <w:p w:rsidR="000B6BB1" w:rsidRDefault="000B6BB1" w:rsidP="000B6BB1">
      <w:r>
        <w:rPr>
          <w:rFonts w:hint="eastAsia"/>
        </w:rPr>
        <w:t>показників</w:t>
      </w:r>
      <w:r>
        <w:t></w:t>
      </w:r>
      <w:r>
        <w:rPr>
          <w:rFonts w:hint="eastAsia"/>
        </w:rPr>
        <w:t>за</w:t>
      </w:r>
      <w:r>
        <w:t></w:t>
      </w:r>
      <w:r>
        <w:rPr>
          <w:rFonts w:hint="eastAsia"/>
        </w:rPr>
        <w:t>палінологічними</w:t>
      </w:r>
      <w:r>
        <w:t></w:t>
      </w:r>
      <w:r>
        <w:rPr>
          <w:rFonts w:hint="eastAsia"/>
        </w:rPr>
        <w:t>даними</w:t>
      </w:r>
      <w:r>
        <w:t></w:t>
      </w:r>
      <w:r>
        <w:rPr>
          <w:rFonts w:hint="eastAsia"/>
        </w:rPr>
        <w:t>потребує</w:t>
      </w:r>
      <w:r>
        <w:t></w:t>
      </w:r>
      <w:r>
        <w:rPr>
          <w:rFonts w:hint="eastAsia"/>
        </w:rPr>
        <w:t>поєднаного</w:t>
      </w:r>
      <w:r>
        <w:t></w:t>
      </w:r>
      <w:r>
        <w:rPr>
          <w:rFonts w:hint="eastAsia"/>
        </w:rPr>
        <w:t>використання</w:t>
      </w:r>
    </w:p>
    <w:p w:rsidR="000B6BB1" w:rsidRDefault="000B6BB1" w:rsidP="000B6BB1">
      <w:r>
        <w:rPr>
          <w:rFonts w:hint="eastAsia"/>
        </w:rPr>
        <w:t>інформаційно</w:t>
      </w:r>
      <w:r>
        <w:t></w:t>
      </w:r>
      <w:r>
        <w:rPr>
          <w:rFonts w:hint="eastAsia"/>
        </w:rPr>
        <w:t>статистичного</w:t>
      </w:r>
      <w:r>
        <w:t></w:t>
      </w:r>
      <w:r>
        <w:rPr>
          <w:rFonts w:hint="eastAsia"/>
        </w:rPr>
        <w:t>методу</w:t>
      </w:r>
      <w:r>
        <w:t></w:t>
      </w:r>
      <w:r>
        <w:rPr>
          <w:rFonts w:hint="eastAsia"/>
        </w:rPr>
        <w:t>В</w:t>
      </w:r>
      <w:r>
        <w:t></w:t>
      </w:r>
      <w:r>
        <w:t></w:t>
      </w:r>
      <w:r>
        <w:rPr>
          <w:rFonts w:hint="eastAsia"/>
        </w:rPr>
        <w:t>Кліманова</w:t>
      </w:r>
      <w:r>
        <w:t></w:t>
      </w:r>
      <w:r>
        <w:rPr>
          <w:rFonts w:hint="eastAsia"/>
        </w:rPr>
        <w:t>і</w:t>
      </w:r>
      <w:r>
        <w:t></w:t>
      </w:r>
      <w:r>
        <w:rPr>
          <w:rFonts w:hint="eastAsia"/>
        </w:rPr>
        <w:t>методу</w:t>
      </w:r>
      <w:r>
        <w:t></w:t>
      </w:r>
      <w:r>
        <w:t></w:t>
      </w:r>
      <w:r>
        <w:rPr>
          <w:rFonts w:hint="eastAsia"/>
        </w:rPr>
        <w:t>кращих</w:t>
      </w:r>
      <w:r>
        <w:t></w:t>
      </w:r>
      <w:r>
        <w:rPr>
          <w:rFonts w:hint="eastAsia"/>
        </w:rPr>
        <w:t>аналогів</w:t>
      </w:r>
      <w:r>
        <w:t></w:t>
      </w:r>
      <w:r>
        <w:t></w:t>
      </w:r>
      <w:r>
        <w:t></w:t>
      </w:r>
      <w:r>
        <w:rPr>
          <w:rFonts w:hint="eastAsia"/>
        </w:rPr>
        <w:t>за</w:t>
      </w:r>
    </w:p>
    <w:p w:rsidR="000B6BB1" w:rsidRDefault="000B6BB1" w:rsidP="000B6BB1">
      <w:r>
        <w:rPr>
          <w:rFonts w:hint="eastAsia"/>
        </w:rPr>
        <w:t>умов</w:t>
      </w:r>
      <w:r>
        <w:t></w:t>
      </w:r>
      <w:r>
        <w:rPr>
          <w:rFonts w:hint="eastAsia"/>
        </w:rPr>
        <w:t>розширення</w:t>
      </w:r>
      <w:r>
        <w:t></w:t>
      </w:r>
      <w:r>
        <w:rPr>
          <w:rFonts w:hint="eastAsia"/>
        </w:rPr>
        <w:t>регіональної</w:t>
      </w:r>
      <w:r>
        <w:t></w:t>
      </w:r>
      <w:r>
        <w:rPr>
          <w:rFonts w:hint="eastAsia"/>
        </w:rPr>
        <w:t>бази</w:t>
      </w:r>
      <w:r>
        <w:t></w:t>
      </w:r>
      <w:r>
        <w:rPr>
          <w:rFonts w:hint="eastAsia"/>
        </w:rPr>
        <w:t>пилкових</w:t>
      </w:r>
      <w:r>
        <w:t></w:t>
      </w:r>
      <w:r>
        <w:rPr>
          <w:rFonts w:hint="eastAsia"/>
        </w:rPr>
        <w:t>поверхневих</w:t>
      </w:r>
      <w:r>
        <w:t></w:t>
      </w:r>
      <w:r>
        <w:rPr>
          <w:rFonts w:hint="eastAsia"/>
        </w:rPr>
        <w:t>проб</w:t>
      </w:r>
      <w:r>
        <w:t></w:t>
      </w:r>
    </w:p>
    <w:p w:rsidR="000B6BB1" w:rsidRDefault="000B6BB1" w:rsidP="000B6BB1">
      <w:r>
        <w:t></w:t>
      </w:r>
      <w:r>
        <w:t></w:t>
      </w:r>
      <w:r>
        <w:t></w:t>
      </w:r>
      <w:r>
        <w:rPr>
          <w:rFonts w:hint="eastAsia"/>
        </w:rPr>
        <w:t>В</w:t>
      </w:r>
      <w:r>
        <w:t></w:t>
      </w:r>
      <w:r>
        <w:rPr>
          <w:rFonts w:hint="eastAsia"/>
        </w:rPr>
        <w:t>історії</w:t>
      </w:r>
      <w:r>
        <w:t></w:t>
      </w:r>
      <w:r>
        <w:rPr>
          <w:rFonts w:hint="eastAsia"/>
        </w:rPr>
        <w:t>палінологічного</w:t>
      </w:r>
      <w:r>
        <w:t></w:t>
      </w:r>
      <w:r>
        <w:rPr>
          <w:rFonts w:hint="eastAsia"/>
        </w:rPr>
        <w:t>вивчення</w:t>
      </w:r>
      <w:r>
        <w:t></w:t>
      </w:r>
      <w:r>
        <w:rPr>
          <w:rFonts w:hint="eastAsia"/>
        </w:rPr>
        <w:t>пізньонеоплейстоценової</w:t>
      </w:r>
      <w:r>
        <w:t></w:t>
      </w:r>
      <w:r>
        <w:rPr>
          <w:rFonts w:hint="eastAsia"/>
        </w:rPr>
        <w:t>і</w:t>
      </w:r>
    </w:p>
    <w:p w:rsidR="000B6BB1" w:rsidRDefault="000B6BB1" w:rsidP="000B6BB1">
      <w:r>
        <w:rPr>
          <w:rFonts w:hint="eastAsia"/>
        </w:rPr>
        <w:t>голоценової</w:t>
      </w:r>
      <w:r>
        <w:t></w:t>
      </w:r>
      <w:r>
        <w:rPr>
          <w:rFonts w:hint="eastAsia"/>
        </w:rPr>
        <w:t>рослинності</w:t>
      </w:r>
      <w:r>
        <w:t></w:t>
      </w:r>
      <w:r>
        <w:rPr>
          <w:rFonts w:hint="eastAsia"/>
        </w:rPr>
        <w:t>Буковинського</w:t>
      </w:r>
      <w:r>
        <w:t></w:t>
      </w:r>
      <w:r>
        <w:rPr>
          <w:rFonts w:hint="eastAsia"/>
        </w:rPr>
        <w:t>Прикарпаття</w:t>
      </w:r>
      <w:r>
        <w:t></w:t>
      </w:r>
      <w:r>
        <w:rPr>
          <w:rFonts w:hint="eastAsia"/>
        </w:rPr>
        <w:t>і</w:t>
      </w:r>
      <w:r>
        <w:t></w:t>
      </w:r>
      <w:r>
        <w:rPr>
          <w:rFonts w:hint="eastAsia"/>
        </w:rPr>
        <w:t>Закарпаття</w:t>
      </w:r>
      <w:r>
        <w:t></w:t>
      </w:r>
      <w:r>
        <w:rPr>
          <w:rFonts w:hint="eastAsia"/>
        </w:rPr>
        <w:t>за</w:t>
      </w:r>
      <w:r>
        <w:t></w:t>
      </w:r>
      <w:r>
        <w:rPr>
          <w:rFonts w:hint="eastAsia"/>
        </w:rPr>
        <w:t>детальністю</w:t>
      </w:r>
    </w:p>
    <w:p w:rsidR="000B6BB1" w:rsidRDefault="000B6BB1" w:rsidP="000B6BB1">
      <w:r>
        <w:rPr>
          <w:rFonts w:hint="eastAsia"/>
        </w:rPr>
        <w:t>дослідження</w:t>
      </w:r>
      <w:r>
        <w:t></w:t>
      </w:r>
      <w:r>
        <w:rPr>
          <w:rFonts w:hint="eastAsia"/>
        </w:rPr>
        <w:t>відкладів</w:t>
      </w:r>
      <w:r>
        <w:t></w:t>
      </w:r>
      <w:r>
        <w:t></w:t>
      </w:r>
      <w:r>
        <w:rPr>
          <w:rFonts w:hint="eastAsia"/>
        </w:rPr>
        <w:t>прив’язкою</w:t>
      </w:r>
      <w:r>
        <w:t></w:t>
      </w:r>
      <w:r>
        <w:rPr>
          <w:rFonts w:hint="eastAsia"/>
        </w:rPr>
        <w:t>результатів</w:t>
      </w:r>
      <w:r>
        <w:t></w:t>
      </w:r>
      <w:r>
        <w:rPr>
          <w:rFonts w:hint="eastAsia"/>
        </w:rPr>
        <w:t>до</w:t>
      </w:r>
      <w:r>
        <w:t></w:t>
      </w:r>
      <w:r>
        <w:rPr>
          <w:rFonts w:hint="eastAsia"/>
        </w:rPr>
        <w:t>міжнародних</w:t>
      </w:r>
      <w:r>
        <w:t></w:t>
      </w:r>
      <w:r>
        <w:rPr>
          <w:rFonts w:hint="eastAsia"/>
        </w:rPr>
        <w:t>шкал</w:t>
      </w:r>
      <w:r>
        <w:t></w:t>
      </w:r>
      <w:r>
        <w:t></w:t>
      </w:r>
      <w:r>
        <w:rPr>
          <w:rFonts w:hint="eastAsia"/>
        </w:rPr>
        <w:t>зокрема</w:t>
      </w:r>
      <w:r>
        <w:t></w:t>
      </w:r>
      <w:r>
        <w:t></w:t>
      </w:r>
      <w:r>
        <w:rPr>
          <w:rFonts w:hint="eastAsia"/>
        </w:rPr>
        <w:t>на</w:t>
      </w:r>
    </w:p>
    <w:p w:rsidR="000B6BB1" w:rsidRDefault="000B6BB1" w:rsidP="000B6BB1">
      <w:r>
        <w:rPr>
          <w:rFonts w:hint="eastAsia"/>
        </w:rPr>
        <w:t>основі</w:t>
      </w:r>
      <w:r>
        <w:t></w:t>
      </w:r>
      <w:r>
        <w:rPr>
          <w:rFonts w:hint="eastAsia"/>
        </w:rPr>
        <w:t>абсолютного</w:t>
      </w:r>
      <w:r>
        <w:t></w:t>
      </w:r>
      <w:r>
        <w:rPr>
          <w:rFonts w:hint="eastAsia"/>
        </w:rPr>
        <w:t>датування</w:t>
      </w:r>
      <w:r>
        <w:t></w:t>
      </w:r>
      <w:r>
        <w:t></w:t>
      </w:r>
      <w:r>
        <w:rPr>
          <w:rFonts w:hint="eastAsia"/>
        </w:rPr>
        <w:t>можна</w:t>
      </w:r>
      <w:r>
        <w:t></w:t>
      </w:r>
      <w:r>
        <w:rPr>
          <w:rFonts w:hint="eastAsia"/>
        </w:rPr>
        <w:t>виділити</w:t>
      </w:r>
      <w:r>
        <w:t></w:t>
      </w:r>
      <w:r>
        <w:rPr>
          <w:rFonts w:hint="eastAsia"/>
        </w:rPr>
        <w:t>такі</w:t>
      </w:r>
      <w:r>
        <w:t></w:t>
      </w:r>
      <w:r>
        <w:rPr>
          <w:rFonts w:hint="eastAsia"/>
        </w:rPr>
        <w:t>етапи</w:t>
      </w:r>
      <w:r>
        <w:t></w:t>
      </w:r>
      <w:r>
        <w:rPr>
          <w:rFonts w:hint="eastAsia"/>
        </w:rPr>
        <w:t>розвитку</w:t>
      </w:r>
      <w:r>
        <w:t></w:t>
      </w:r>
      <w:r>
        <w:rPr>
          <w:rFonts w:hint="eastAsia"/>
        </w:rPr>
        <w:t>досліджень</w:t>
      </w:r>
      <w:r>
        <w:t></w:t>
      </w:r>
    </w:p>
    <w:p w:rsidR="000B6BB1" w:rsidRDefault="000B6BB1" w:rsidP="000B6BB1">
      <w:r>
        <w:rPr>
          <w:rFonts w:hint="eastAsia"/>
        </w:rPr>
        <w:t>Для</w:t>
      </w:r>
      <w:r>
        <w:t></w:t>
      </w:r>
      <w:r>
        <w:rPr>
          <w:rFonts w:hint="eastAsia"/>
        </w:rPr>
        <w:t>історії</w:t>
      </w:r>
      <w:r>
        <w:t></w:t>
      </w:r>
      <w:r>
        <w:rPr>
          <w:rFonts w:hint="eastAsia"/>
        </w:rPr>
        <w:t>вивчення</w:t>
      </w:r>
      <w:r>
        <w:t></w:t>
      </w:r>
      <w:r>
        <w:rPr>
          <w:rFonts w:hint="eastAsia"/>
        </w:rPr>
        <w:t>пізнього</w:t>
      </w:r>
      <w:r>
        <w:t></w:t>
      </w:r>
      <w:r>
        <w:rPr>
          <w:rFonts w:hint="eastAsia"/>
        </w:rPr>
        <w:t>неоплейстоцену</w:t>
      </w:r>
      <w:r>
        <w:t></w:t>
      </w:r>
      <w:r>
        <w:rPr>
          <w:rFonts w:hint="eastAsia"/>
        </w:rPr>
        <w:t>це</w:t>
      </w:r>
      <w:r>
        <w:t></w:t>
      </w:r>
      <w:r>
        <w:t></w:t>
      </w:r>
      <w:r>
        <w:t></w:t>
      </w:r>
      <w:r>
        <w:t></w:t>
      </w:r>
      <w:r>
        <w:rPr>
          <w:rFonts w:hint="eastAsia"/>
        </w:rPr>
        <w:t>ий</w:t>
      </w:r>
      <w:r>
        <w:t></w:t>
      </w:r>
      <w:r>
        <w:rPr>
          <w:rFonts w:hint="eastAsia"/>
        </w:rPr>
        <w:t>етап</w:t>
      </w:r>
      <w:r>
        <w:t></w:t>
      </w:r>
      <w:r>
        <w:rPr>
          <w:rFonts w:hint="eastAsia"/>
        </w:rPr>
        <w:t>–</w:t>
      </w:r>
      <w:r>
        <w:t></w:t>
      </w:r>
      <w:r>
        <w:rPr>
          <w:rFonts w:hint="eastAsia"/>
        </w:rPr>
        <w:t>до</w:t>
      </w:r>
      <w:r>
        <w:t></w:t>
      </w:r>
      <w:r>
        <w:t></w:t>
      </w:r>
      <w:r>
        <w:t></w:t>
      </w:r>
      <w:r>
        <w:t></w:t>
      </w:r>
      <w:r>
        <w:rPr>
          <w:rFonts w:hint="eastAsia"/>
        </w:rPr>
        <w:t>их</w:t>
      </w:r>
      <w:r>
        <w:t></w:t>
      </w:r>
      <w:r>
        <w:rPr>
          <w:rFonts w:hint="eastAsia"/>
        </w:rPr>
        <w:t>рр</w:t>
      </w:r>
      <w:r>
        <w:t></w:t>
      </w:r>
      <w:r>
        <w:t></w:t>
      </w:r>
      <w:r>
        <w:rPr>
          <w:rFonts w:hint="eastAsia"/>
        </w:rPr>
        <w:t>ХХ</w:t>
      </w:r>
      <w:r>
        <w:t></w:t>
      </w:r>
      <w:r>
        <w:rPr>
          <w:rFonts w:hint="eastAsia"/>
        </w:rPr>
        <w:t>ст</w:t>
      </w:r>
      <w:r>
        <w:t></w:t>
      </w:r>
      <w:r>
        <w:t></w:t>
      </w:r>
    </w:p>
    <w:p w:rsidR="000B6BB1" w:rsidRDefault="000B6BB1" w:rsidP="000B6BB1">
      <w:r>
        <w:t></w:t>
      </w:r>
      <w:r>
        <w:t></w:t>
      </w:r>
      <w:r>
        <w:rPr>
          <w:rFonts w:hint="eastAsia"/>
        </w:rPr>
        <w:t>ий</w:t>
      </w:r>
      <w:r>
        <w:t></w:t>
      </w:r>
      <w:r>
        <w:rPr>
          <w:rFonts w:hint="eastAsia"/>
        </w:rPr>
        <w:t>етап</w:t>
      </w:r>
      <w:r>
        <w:t></w:t>
      </w:r>
      <w:r>
        <w:rPr>
          <w:rFonts w:hint="eastAsia"/>
        </w:rPr>
        <w:t>–</w:t>
      </w:r>
      <w:r>
        <w:t></w:t>
      </w:r>
      <w:r>
        <w:t></w:t>
      </w:r>
      <w:r>
        <w:t></w:t>
      </w:r>
      <w:r>
        <w:t></w:t>
      </w:r>
      <w:r>
        <w:rPr>
          <w:rFonts w:hint="eastAsia"/>
        </w:rPr>
        <w:t>рр</w:t>
      </w:r>
      <w:r>
        <w:t></w:t>
      </w:r>
      <w:r>
        <w:t></w:t>
      </w:r>
      <w:r>
        <w:rPr>
          <w:rFonts w:hint="eastAsia"/>
        </w:rPr>
        <w:t>ХХ</w:t>
      </w:r>
      <w:r>
        <w:t></w:t>
      </w:r>
      <w:r>
        <w:rPr>
          <w:rFonts w:hint="eastAsia"/>
        </w:rPr>
        <w:t>ст</w:t>
      </w:r>
      <w:r>
        <w:t></w:t>
      </w:r>
      <w:r>
        <w:t></w:t>
      </w:r>
      <w:r>
        <w:rPr>
          <w:rFonts w:hint="eastAsia"/>
        </w:rPr>
        <w:t>–</w:t>
      </w:r>
      <w:r>
        <w:t></w:t>
      </w:r>
      <w:r>
        <w:rPr>
          <w:rFonts w:hint="eastAsia"/>
        </w:rPr>
        <w:t>початок</w:t>
      </w:r>
      <w:r>
        <w:t></w:t>
      </w:r>
      <w:r>
        <w:rPr>
          <w:rFonts w:hint="eastAsia"/>
        </w:rPr>
        <w:t>ХХІ</w:t>
      </w:r>
      <w:r>
        <w:t></w:t>
      </w:r>
      <w:r>
        <w:rPr>
          <w:rFonts w:hint="eastAsia"/>
        </w:rPr>
        <w:t>ст</w:t>
      </w:r>
      <w:r>
        <w:t></w:t>
      </w:r>
      <w:r>
        <w:t></w:t>
      </w:r>
      <w:r>
        <w:t></w:t>
      </w:r>
      <w:r>
        <w:t></w:t>
      </w:r>
      <w:r>
        <w:t></w:t>
      </w:r>
      <w:r>
        <w:rPr>
          <w:rFonts w:hint="eastAsia"/>
        </w:rPr>
        <w:t>ий</w:t>
      </w:r>
      <w:r>
        <w:t></w:t>
      </w:r>
      <w:r>
        <w:rPr>
          <w:rFonts w:hint="eastAsia"/>
        </w:rPr>
        <w:t>етап</w:t>
      </w:r>
      <w:r>
        <w:t>−</w:t>
      </w:r>
      <w:r>
        <w:t></w:t>
      </w:r>
      <w:r>
        <w:rPr>
          <w:rFonts w:hint="eastAsia"/>
        </w:rPr>
        <w:t>початок</w:t>
      </w:r>
      <w:r>
        <w:t></w:t>
      </w:r>
      <w:r>
        <w:rPr>
          <w:rFonts w:hint="eastAsia"/>
        </w:rPr>
        <w:t>ХХІ</w:t>
      </w:r>
      <w:r>
        <w:t></w:t>
      </w:r>
      <w:r>
        <w:rPr>
          <w:rFonts w:hint="eastAsia"/>
        </w:rPr>
        <w:t>ст</w:t>
      </w:r>
      <w:r>
        <w:t></w:t>
      </w:r>
      <w:r>
        <w:t>−</w:t>
      </w:r>
      <w:r>
        <w:t></w:t>
      </w:r>
      <w:r>
        <w:rPr>
          <w:rFonts w:hint="eastAsia"/>
        </w:rPr>
        <w:t>до</w:t>
      </w:r>
      <w:r>
        <w:t></w:t>
      </w:r>
      <w:r>
        <w:rPr>
          <w:rFonts w:hint="eastAsia"/>
        </w:rPr>
        <w:t>тепер</w:t>
      </w:r>
      <w:r>
        <w:t></w:t>
      </w:r>
    </w:p>
    <w:p w:rsidR="000B6BB1" w:rsidRDefault="000B6BB1" w:rsidP="000B6BB1">
      <w:r>
        <w:rPr>
          <w:rFonts w:hint="eastAsia"/>
        </w:rPr>
        <w:t>Для</w:t>
      </w:r>
      <w:r>
        <w:t></w:t>
      </w:r>
      <w:r>
        <w:rPr>
          <w:rFonts w:hint="eastAsia"/>
        </w:rPr>
        <w:t>історії</w:t>
      </w:r>
      <w:r>
        <w:t></w:t>
      </w:r>
      <w:r>
        <w:rPr>
          <w:rFonts w:hint="eastAsia"/>
        </w:rPr>
        <w:t>вивчення</w:t>
      </w:r>
      <w:r>
        <w:t></w:t>
      </w:r>
      <w:r>
        <w:rPr>
          <w:rFonts w:hint="eastAsia"/>
        </w:rPr>
        <w:t>голоцену</w:t>
      </w:r>
      <w:r>
        <w:t></w:t>
      </w:r>
      <w:r>
        <w:t></w:t>
      </w:r>
      <w:r>
        <w:t></w:t>
      </w:r>
      <w:r>
        <w:t></w:t>
      </w:r>
      <w:r>
        <w:rPr>
          <w:rFonts w:hint="eastAsia"/>
        </w:rPr>
        <w:t>ий</w:t>
      </w:r>
      <w:r>
        <w:t></w:t>
      </w:r>
      <w:r>
        <w:rPr>
          <w:rFonts w:hint="eastAsia"/>
        </w:rPr>
        <w:t>етап</w:t>
      </w:r>
      <w:r>
        <w:t></w:t>
      </w:r>
      <w:r>
        <w:rPr>
          <w:rFonts w:hint="eastAsia"/>
        </w:rPr>
        <w:t>припадає</w:t>
      </w:r>
      <w:r>
        <w:t></w:t>
      </w:r>
      <w:r>
        <w:rPr>
          <w:rFonts w:hint="eastAsia"/>
        </w:rPr>
        <w:t>на</w:t>
      </w:r>
      <w:r>
        <w:t></w:t>
      </w:r>
      <w:r>
        <w:t></w:t>
      </w:r>
      <w:r>
        <w:t></w:t>
      </w:r>
      <w:r>
        <w:t></w:t>
      </w:r>
      <w:r>
        <w:t></w:t>
      </w:r>
      <w:r>
        <w:t></w:t>
      </w:r>
      <w:r>
        <w:t></w:t>
      </w:r>
      <w:r>
        <w:rPr>
          <w:rFonts w:hint="eastAsia"/>
        </w:rPr>
        <w:t>ті</w:t>
      </w:r>
      <w:r>
        <w:t></w:t>
      </w:r>
      <w:r>
        <w:rPr>
          <w:rFonts w:hint="eastAsia"/>
        </w:rPr>
        <w:t>рр</w:t>
      </w:r>
      <w:r>
        <w:t></w:t>
      </w:r>
      <w:r>
        <w:t></w:t>
      </w:r>
      <w:r>
        <w:rPr>
          <w:rFonts w:hint="eastAsia"/>
        </w:rPr>
        <w:t>ХХ</w:t>
      </w:r>
      <w:r>
        <w:t></w:t>
      </w:r>
      <w:r>
        <w:rPr>
          <w:rFonts w:hint="eastAsia"/>
        </w:rPr>
        <w:t>ст</w:t>
      </w:r>
      <w:r>
        <w:t></w:t>
      </w:r>
      <w:r>
        <w:t></w:t>
      </w:r>
      <w:r>
        <w:t></w:t>
      </w:r>
      <w:r>
        <w:t></w:t>
      </w:r>
      <w:r>
        <w:t></w:t>
      </w:r>
      <w:r>
        <w:rPr>
          <w:rFonts w:hint="eastAsia"/>
        </w:rPr>
        <w:t>ий</w:t>
      </w:r>
      <w:r>
        <w:t></w:t>
      </w:r>
      <w:r>
        <w:rPr>
          <w:rFonts w:hint="eastAsia"/>
        </w:rPr>
        <w:t>–</w:t>
      </w:r>
      <w:r>
        <w:t></w:t>
      </w:r>
      <w:r>
        <w:rPr>
          <w:rFonts w:hint="eastAsia"/>
        </w:rPr>
        <w:t>на</w:t>
      </w:r>
    </w:p>
    <w:p w:rsidR="000B6BB1" w:rsidRDefault="000B6BB1" w:rsidP="000B6BB1">
      <w:r>
        <w:t></w:t>
      </w:r>
      <w:r>
        <w:t></w:t>
      </w:r>
      <w:r>
        <w:t></w:t>
      </w:r>
      <w:r>
        <w:t></w:t>
      </w:r>
      <w:r>
        <w:t></w:t>
      </w:r>
      <w:r>
        <w:t></w:t>
      </w:r>
      <w:r>
        <w:rPr>
          <w:rFonts w:hint="eastAsia"/>
        </w:rPr>
        <w:t>ті</w:t>
      </w:r>
      <w:r>
        <w:t></w:t>
      </w:r>
      <w:r>
        <w:rPr>
          <w:rFonts w:hint="eastAsia"/>
        </w:rPr>
        <w:t>рр</w:t>
      </w:r>
      <w:r>
        <w:t></w:t>
      </w:r>
      <w:r>
        <w:t></w:t>
      </w:r>
      <w:r>
        <w:t></w:t>
      </w:r>
      <w:r>
        <w:t></w:t>
      </w:r>
      <w:r>
        <w:t></w:t>
      </w:r>
      <w:r>
        <w:rPr>
          <w:rFonts w:hint="eastAsia"/>
        </w:rPr>
        <w:t>ій</w:t>
      </w:r>
      <w:r>
        <w:t></w:t>
      </w:r>
      <w:r>
        <w:rPr>
          <w:rFonts w:hint="eastAsia"/>
        </w:rPr>
        <w:t>–</w:t>
      </w:r>
      <w:r>
        <w:t></w:t>
      </w:r>
      <w:r>
        <w:rPr>
          <w:rFonts w:hint="eastAsia"/>
        </w:rPr>
        <w:t>від</w:t>
      </w:r>
      <w:r>
        <w:t></w:t>
      </w:r>
      <w:r>
        <w:rPr>
          <w:rFonts w:hint="eastAsia"/>
        </w:rPr>
        <w:t>кінця</w:t>
      </w:r>
      <w:r>
        <w:t></w:t>
      </w:r>
      <w:r>
        <w:rPr>
          <w:rFonts w:hint="eastAsia"/>
        </w:rPr>
        <w:t>ХХ</w:t>
      </w:r>
      <w:r>
        <w:t></w:t>
      </w:r>
      <w:r>
        <w:rPr>
          <w:rFonts w:hint="eastAsia"/>
        </w:rPr>
        <w:t>ст</w:t>
      </w:r>
      <w:r>
        <w:t></w:t>
      </w:r>
      <w:r>
        <w:t></w:t>
      </w:r>
      <w:r>
        <w:rPr>
          <w:rFonts w:hint="eastAsia"/>
        </w:rPr>
        <w:t>до</w:t>
      </w:r>
      <w:r>
        <w:t></w:t>
      </w:r>
      <w:r>
        <w:rPr>
          <w:rFonts w:hint="eastAsia"/>
        </w:rPr>
        <w:t>тепер</w:t>
      </w:r>
      <w:r>
        <w:t></w:t>
      </w:r>
      <w:r>
        <w:t></w:t>
      </w:r>
      <w:r>
        <w:rPr>
          <w:rFonts w:hint="eastAsia"/>
        </w:rPr>
        <w:t>Ступінь</w:t>
      </w:r>
      <w:r>
        <w:t></w:t>
      </w:r>
      <w:r>
        <w:rPr>
          <w:rFonts w:hint="eastAsia"/>
        </w:rPr>
        <w:t>вивченості</w:t>
      </w:r>
      <w:r>
        <w:t></w:t>
      </w:r>
      <w:r>
        <w:rPr>
          <w:rFonts w:hint="eastAsia"/>
        </w:rPr>
        <w:t>розвитку</w:t>
      </w:r>
    </w:p>
    <w:p w:rsidR="000B6BB1" w:rsidRDefault="000B6BB1" w:rsidP="000B6BB1">
      <w:r>
        <w:rPr>
          <w:rFonts w:hint="eastAsia"/>
        </w:rPr>
        <w:t>пізньонеоплейстоценової</w:t>
      </w:r>
      <w:r>
        <w:t></w:t>
      </w:r>
      <w:r>
        <w:rPr>
          <w:rFonts w:hint="eastAsia"/>
        </w:rPr>
        <w:t>і</w:t>
      </w:r>
      <w:r>
        <w:t></w:t>
      </w:r>
      <w:r>
        <w:rPr>
          <w:rFonts w:hint="eastAsia"/>
        </w:rPr>
        <w:t>голоценової</w:t>
      </w:r>
      <w:r>
        <w:t></w:t>
      </w:r>
      <w:r>
        <w:rPr>
          <w:rFonts w:hint="eastAsia"/>
        </w:rPr>
        <w:t>рослинності</w:t>
      </w:r>
      <w:r>
        <w:t></w:t>
      </w:r>
      <w:r>
        <w:rPr>
          <w:rFonts w:hint="eastAsia"/>
        </w:rPr>
        <w:t>є</w:t>
      </w:r>
      <w:r>
        <w:t></w:t>
      </w:r>
      <w:r>
        <w:rPr>
          <w:rFonts w:hint="eastAsia"/>
        </w:rPr>
        <w:t>вищим</w:t>
      </w:r>
      <w:r>
        <w:t></w:t>
      </w:r>
      <w:r>
        <w:rPr>
          <w:rFonts w:hint="eastAsia"/>
        </w:rPr>
        <w:t>у</w:t>
      </w:r>
      <w:r>
        <w:t></w:t>
      </w:r>
      <w:r>
        <w:rPr>
          <w:rFonts w:hint="eastAsia"/>
        </w:rPr>
        <w:t>Прикарпатті</w:t>
      </w:r>
      <w:r>
        <w:t></w:t>
      </w:r>
      <w:r>
        <w:t></w:t>
      </w:r>
      <w:r>
        <w:rPr>
          <w:rFonts w:hint="eastAsia"/>
        </w:rPr>
        <w:t>ніж</w:t>
      </w:r>
      <w:r>
        <w:t></w:t>
      </w:r>
      <w:r>
        <w:rPr>
          <w:rFonts w:hint="eastAsia"/>
        </w:rPr>
        <w:t>у</w:t>
      </w:r>
    </w:p>
    <w:p w:rsidR="000B6BB1" w:rsidRDefault="000B6BB1" w:rsidP="000B6BB1">
      <w:r>
        <w:rPr>
          <w:rFonts w:hint="eastAsia"/>
        </w:rPr>
        <w:t>Закарпатті</w:t>
      </w:r>
      <w:r>
        <w:t></w:t>
      </w:r>
    </w:p>
    <w:p w:rsidR="000B6BB1" w:rsidRDefault="000B6BB1" w:rsidP="000B6BB1">
      <w:r>
        <w:t></w:t>
      </w:r>
      <w:r>
        <w:t></w:t>
      </w:r>
      <w:r>
        <w:t></w:t>
      </w:r>
      <w:r>
        <w:rPr>
          <w:rFonts w:hint="eastAsia"/>
        </w:rPr>
        <w:t>Палінологічне</w:t>
      </w:r>
      <w:r>
        <w:t></w:t>
      </w:r>
      <w:r>
        <w:rPr>
          <w:rFonts w:hint="eastAsia"/>
        </w:rPr>
        <w:t>вивчення</w:t>
      </w:r>
      <w:r>
        <w:t></w:t>
      </w:r>
      <w:r>
        <w:rPr>
          <w:rFonts w:hint="eastAsia"/>
        </w:rPr>
        <w:t>відкладів</w:t>
      </w:r>
      <w:r>
        <w:t></w:t>
      </w:r>
      <w:r>
        <w:rPr>
          <w:rFonts w:hint="eastAsia"/>
        </w:rPr>
        <w:t>геоархеологічних</w:t>
      </w:r>
      <w:r>
        <w:t></w:t>
      </w:r>
      <w:r>
        <w:rPr>
          <w:rFonts w:hint="eastAsia"/>
        </w:rPr>
        <w:t>пам’яток</w:t>
      </w:r>
    </w:p>
    <w:p w:rsidR="000B6BB1" w:rsidRDefault="000B6BB1" w:rsidP="000B6BB1">
      <w:r>
        <w:rPr>
          <w:rFonts w:hint="eastAsia"/>
        </w:rPr>
        <w:t>Буковин</w:t>
      </w:r>
      <w:r>
        <w:t></w:t>
      </w:r>
      <w:r>
        <w:rPr>
          <w:rFonts w:hint="eastAsia"/>
        </w:rPr>
        <w:t>ького</w:t>
      </w:r>
      <w:r>
        <w:t></w:t>
      </w:r>
      <w:r>
        <w:rPr>
          <w:rFonts w:hint="eastAsia"/>
        </w:rPr>
        <w:t>Прикарпаття</w:t>
      </w:r>
      <w:r>
        <w:t></w:t>
      </w:r>
      <w:r>
        <w:rPr>
          <w:rFonts w:hint="eastAsia"/>
        </w:rPr>
        <w:t>і</w:t>
      </w:r>
      <w:r>
        <w:t></w:t>
      </w:r>
      <w:r>
        <w:rPr>
          <w:rFonts w:hint="eastAsia"/>
        </w:rPr>
        <w:t>Закарпаття</w:t>
      </w:r>
      <w:r>
        <w:t></w:t>
      </w:r>
      <w:r>
        <w:rPr>
          <w:rFonts w:hint="eastAsia"/>
        </w:rPr>
        <w:t>дає</w:t>
      </w:r>
      <w:r>
        <w:t></w:t>
      </w:r>
      <w:r>
        <w:rPr>
          <w:rFonts w:hint="eastAsia"/>
        </w:rPr>
        <w:t>змогу</w:t>
      </w:r>
      <w:r>
        <w:t></w:t>
      </w:r>
      <w:r>
        <w:rPr>
          <w:rFonts w:hint="eastAsia"/>
        </w:rPr>
        <w:t>охарактеризувати</w:t>
      </w:r>
    </w:p>
    <w:p w:rsidR="000B6BB1" w:rsidRDefault="000B6BB1" w:rsidP="000B6BB1">
      <w:r>
        <w:rPr>
          <w:rFonts w:hint="eastAsia"/>
        </w:rPr>
        <w:t>короткоперіодичні</w:t>
      </w:r>
      <w:r>
        <w:t></w:t>
      </w:r>
      <w:r>
        <w:rPr>
          <w:rFonts w:hint="eastAsia"/>
        </w:rPr>
        <w:t>етапи</w:t>
      </w:r>
      <w:r>
        <w:t></w:t>
      </w:r>
      <w:r>
        <w:rPr>
          <w:rFonts w:hint="eastAsia"/>
        </w:rPr>
        <w:t>розвитку</w:t>
      </w:r>
      <w:r>
        <w:t></w:t>
      </w:r>
      <w:r>
        <w:rPr>
          <w:rFonts w:hint="eastAsia"/>
        </w:rPr>
        <w:t>рослинності</w:t>
      </w:r>
      <w:r>
        <w:t></w:t>
      </w:r>
      <w:r>
        <w:rPr>
          <w:rFonts w:hint="eastAsia"/>
        </w:rPr>
        <w:t>і</w:t>
      </w:r>
      <w:r>
        <w:t></w:t>
      </w:r>
      <w:r>
        <w:rPr>
          <w:rFonts w:hint="eastAsia"/>
        </w:rPr>
        <w:t>клімату</w:t>
      </w:r>
      <w:r>
        <w:t></w:t>
      </w:r>
      <w:r>
        <w:rPr>
          <w:rFonts w:hint="eastAsia"/>
        </w:rPr>
        <w:t>пізнього</w:t>
      </w:r>
      <w:r>
        <w:t></w:t>
      </w:r>
      <w:r>
        <w:rPr>
          <w:rFonts w:hint="eastAsia"/>
        </w:rPr>
        <w:t>неоплейстоцену</w:t>
      </w:r>
      <w:r>
        <w:t></w:t>
      </w:r>
    </w:p>
    <w:p w:rsidR="000B6BB1" w:rsidRDefault="000B6BB1" w:rsidP="000B6BB1">
      <w:r>
        <w:rPr>
          <w:rFonts w:hint="eastAsia"/>
        </w:rPr>
        <w:t>особливо</w:t>
      </w:r>
      <w:r>
        <w:t></w:t>
      </w:r>
      <w:r>
        <w:rPr>
          <w:rFonts w:hint="eastAsia"/>
        </w:rPr>
        <w:t>детально</w:t>
      </w:r>
      <w:r>
        <w:t></w:t>
      </w:r>
      <w:r>
        <w:rPr>
          <w:rFonts w:hint="eastAsia"/>
        </w:rPr>
        <w:t>для</w:t>
      </w:r>
      <w:r>
        <w:t></w:t>
      </w:r>
      <w:r>
        <w:rPr>
          <w:rFonts w:hint="eastAsia"/>
        </w:rPr>
        <w:t>витачівського</w:t>
      </w:r>
      <w:r>
        <w:t></w:t>
      </w:r>
      <w:r>
        <w:t></w:t>
      </w:r>
      <w:r>
        <w:rPr>
          <w:rFonts w:hint="eastAsia"/>
        </w:rPr>
        <w:t>бузького</w:t>
      </w:r>
      <w:r>
        <w:t></w:t>
      </w:r>
      <w:r>
        <w:rPr>
          <w:rFonts w:hint="eastAsia"/>
        </w:rPr>
        <w:t>і</w:t>
      </w:r>
      <w:r>
        <w:t></w:t>
      </w:r>
      <w:r>
        <w:rPr>
          <w:rFonts w:hint="eastAsia"/>
        </w:rPr>
        <w:t>причорноморського</w:t>
      </w:r>
      <w:r>
        <w:t></w:t>
      </w:r>
      <w:r>
        <w:rPr>
          <w:rFonts w:hint="eastAsia"/>
        </w:rPr>
        <w:t>етапів</w:t>
      </w:r>
      <w:r>
        <w:t></w:t>
      </w:r>
      <w:r>
        <w:t></w:t>
      </w:r>
      <w:r>
        <w:t></w:t>
      </w:r>
      <w:r>
        <w:t></w:t>
      </w:r>
      <w:r>
        <w:t></w:t>
      </w:r>
      <w:r>
        <w:t></w:t>
      </w:r>
      <w:r>
        <w:t></w:t>
      </w:r>
      <w:r>
        <w:rPr>
          <w:rFonts w:hint="eastAsia"/>
        </w:rPr>
        <w:t>і</w:t>
      </w:r>
      <w:r>
        <w:t></w:t>
      </w:r>
      <w:r>
        <w:t></w:t>
      </w:r>
    </w:p>
    <w:p w:rsidR="000B6BB1" w:rsidRDefault="000B6BB1" w:rsidP="000B6BB1">
      <w:r>
        <w:rPr>
          <w:rFonts w:hint="eastAsia"/>
        </w:rPr>
        <w:t>фаз</w:t>
      </w:r>
      <w:r>
        <w:t></w:t>
      </w:r>
      <w:r>
        <w:t></w:t>
      </w:r>
      <w:r>
        <w:rPr>
          <w:rFonts w:hint="eastAsia"/>
        </w:rPr>
        <w:t>відповідно</w:t>
      </w:r>
      <w:r>
        <w:t></w:t>
      </w:r>
      <w:r>
        <w:t></w:t>
      </w:r>
      <w:r>
        <w:t></w:t>
      </w:r>
      <w:r>
        <w:rPr>
          <w:rFonts w:hint="eastAsia"/>
        </w:rPr>
        <w:t>Реконструйовані</w:t>
      </w:r>
      <w:r>
        <w:t></w:t>
      </w:r>
      <w:r>
        <w:rPr>
          <w:rFonts w:hint="eastAsia"/>
        </w:rPr>
        <w:t>типи</w:t>
      </w:r>
      <w:r>
        <w:t></w:t>
      </w:r>
      <w:r>
        <w:rPr>
          <w:rFonts w:hint="eastAsia"/>
        </w:rPr>
        <w:t>рослинності</w:t>
      </w:r>
      <w:r>
        <w:t></w:t>
      </w:r>
      <w:r>
        <w:rPr>
          <w:rFonts w:hint="eastAsia"/>
        </w:rPr>
        <w:t>у</w:t>
      </w:r>
      <w:r>
        <w:t></w:t>
      </w:r>
      <w:r>
        <w:rPr>
          <w:rFonts w:hint="eastAsia"/>
        </w:rPr>
        <w:t>палеокліматичній</w:t>
      </w:r>
    </w:p>
    <w:p w:rsidR="000B6BB1" w:rsidRDefault="000B6BB1" w:rsidP="000B6BB1">
      <w:r>
        <w:rPr>
          <w:rFonts w:hint="eastAsia"/>
        </w:rPr>
        <w:t>інтерпретації</w:t>
      </w:r>
      <w:r>
        <w:t></w:t>
      </w:r>
      <w:r>
        <w:rPr>
          <w:rFonts w:hint="eastAsia"/>
        </w:rPr>
        <w:t>прямо</w:t>
      </w:r>
      <w:r>
        <w:t></w:t>
      </w:r>
      <w:r>
        <w:rPr>
          <w:rFonts w:hint="eastAsia"/>
        </w:rPr>
        <w:t>відповідають</w:t>
      </w:r>
      <w:r>
        <w:t></w:t>
      </w:r>
      <w:r>
        <w:rPr>
          <w:rFonts w:hint="eastAsia"/>
        </w:rPr>
        <w:t>типами</w:t>
      </w:r>
      <w:r>
        <w:t></w:t>
      </w:r>
      <w:r>
        <w:rPr>
          <w:rFonts w:hint="eastAsia"/>
        </w:rPr>
        <w:t>процесів</w:t>
      </w:r>
      <w:r>
        <w:t></w:t>
      </w:r>
      <w:r>
        <w:rPr>
          <w:rFonts w:hint="eastAsia"/>
        </w:rPr>
        <w:t>педо</w:t>
      </w:r>
      <w:r>
        <w:t></w:t>
      </w:r>
      <w:r>
        <w:rPr>
          <w:rFonts w:hint="eastAsia"/>
        </w:rPr>
        <w:t>літо</w:t>
      </w:r>
      <w:r>
        <w:t></w:t>
      </w:r>
      <w:r>
        <w:rPr>
          <w:rFonts w:hint="eastAsia"/>
        </w:rPr>
        <w:t>ґенезу</w:t>
      </w:r>
      <w:r>
        <w:t></w:t>
      </w:r>
      <w:r>
        <w:t></w:t>
      </w:r>
      <w:r>
        <w:rPr>
          <w:rFonts w:hint="eastAsia"/>
        </w:rPr>
        <w:t>відбражених</w:t>
      </w:r>
    </w:p>
    <w:p w:rsidR="000B6BB1" w:rsidRDefault="000B6BB1" w:rsidP="000B6BB1">
      <w:r>
        <w:rPr>
          <w:rFonts w:hint="eastAsia"/>
        </w:rPr>
        <w:t>у</w:t>
      </w:r>
      <w:r>
        <w:t></w:t>
      </w:r>
      <w:r>
        <w:rPr>
          <w:rFonts w:hint="eastAsia"/>
        </w:rPr>
        <w:t>відповідних</w:t>
      </w:r>
      <w:r>
        <w:t></w:t>
      </w:r>
      <w:r>
        <w:rPr>
          <w:rFonts w:hint="eastAsia"/>
        </w:rPr>
        <w:t>відкладах</w:t>
      </w:r>
      <w:r>
        <w:t></w:t>
      </w:r>
      <w:r>
        <w:t></w:t>
      </w:r>
      <w:r>
        <w:rPr>
          <w:rFonts w:hint="eastAsia"/>
        </w:rPr>
        <w:t>Порівняння</w:t>
      </w:r>
      <w:r>
        <w:t></w:t>
      </w:r>
      <w:r>
        <w:rPr>
          <w:rFonts w:hint="eastAsia"/>
        </w:rPr>
        <w:t>палінологічних</w:t>
      </w:r>
      <w:r>
        <w:t></w:t>
      </w:r>
      <w:r>
        <w:rPr>
          <w:rFonts w:hint="eastAsia"/>
        </w:rPr>
        <w:t>даних</w:t>
      </w:r>
      <w:r>
        <w:t></w:t>
      </w:r>
      <w:r>
        <w:rPr>
          <w:rFonts w:hint="eastAsia"/>
        </w:rPr>
        <w:t>із</w:t>
      </w:r>
      <w:r>
        <w:t></w:t>
      </w:r>
      <w:r>
        <w:rPr>
          <w:rFonts w:hint="eastAsia"/>
        </w:rPr>
        <w:t>розрізів</w:t>
      </w:r>
      <w:r>
        <w:t></w:t>
      </w:r>
    </w:p>
    <w:p w:rsidR="000B6BB1" w:rsidRDefault="000B6BB1" w:rsidP="000B6BB1">
      <w:r>
        <w:rPr>
          <w:rFonts w:hint="eastAsia"/>
        </w:rPr>
        <w:t>розташованих</w:t>
      </w:r>
      <w:r>
        <w:t></w:t>
      </w:r>
      <w:r>
        <w:rPr>
          <w:rFonts w:hint="eastAsia"/>
        </w:rPr>
        <w:t>на</w:t>
      </w:r>
      <w:r>
        <w:t></w:t>
      </w:r>
      <w:r>
        <w:rPr>
          <w:rFonts w:hint="eastAsia"/>
        </w:rPr>
        <w:t>різних</w:t>
      </w:r>
      <w:r>
        <w:t></w:t>
      </w:r>
      <w:r>
        <w:rPr>
          <w:rFonts w:hint="eastAsia"/>
        </w:rPr>
        <w:t>елементах</w:t>
      </w:r>
      <w:r>
        <w:t></w:t>
      </w:r>
      <w:r>
        <w:rPr>
          <w:rFonts w:hint="eastAsia"/>
        </w:rPr>
        <w:t>рельєфу</w:t>
      </w:r>
      <w:r>
        <w:t></w:t>
      </w:r>
      <w:r>
        <w:t></w:t>
      </w:r>
      <w:r>
        <w:rPr>
          <w:rFonts w:hint="eastAsia"/>
        </w:rPr>
        <w:t>відображає</w:t>
      </w:r>
      <w:r>
        <w:t></w:t>
      </w:r>
      <w:r>
        <w:rPr>
          <w:rFonts w:hint="eastAsia"/>
        </w:rPr>
        <w:t>зміни</w:t>
      </w:r>
      <w:r>
        <w:t></w:t>
      </w:r>
      <w:r>
        <w:rPr>
          <w:rFonts w:hint="eastAsia"/>
        </w:rPr>
        <w:t>рослинності</w:t>
      </w:r>
      <w:r>
        <w:t></w:t>
      </w:r>
      <w:r>
        <w:rPr>
          <w:rFonts w:hint="eastAsia"/>
        </w:rPr>
        <w:t>у</w:t>
      </w:r>
    </w:p>
    <w:p w:rsidR="000B6BB1" w:rsidRDefault="000B6BB1" w:rsidP="000B6BB1">
      <w:r>
        <w:rPr>
          <w:rFonts w:hint="eastAsia"/>
        </w:rPr>
        <w:t>залежності</w:t>
      </w:r>
      <w:r>
        <w:t></w:t>
      </w:r>
      <w:r>
        <w:rPr>
          <w:rFonts w:hint="eastAsia"/>
        </w:rPr>
        <w:t>від</w:t>
      </w:r>
      <w:r>
        <w:t></w:t>
      </w:r>
      <w:r>
        <w:rPr>
          <w:rFonts w:hint="eastAsia"/>
        </w:rPr>
        <w:t>останніх</w:t>
      </w:r>
      <w:r>
        <w:t></w:t>
      </w:r>
      <w:r>
        <w:t></w:t>
      </w:r>
      <w:r>
        <w:rPr>
          <w:rFonts w:hint="eastAsia"/>
        </w:rPr>
        <w:t>Це</w:t>
      </w:r>
      <w:r>
        <w:t></w:t>
      </w:r>
      <w:r>
        <w:rPr>
          <w:rFonts w:hint="eastAsia"/>
        </w:rPr>
        <w:t>є</w:t>
      </w:r>
      <w:r>
        <w:t></w:t>
      </w:r>
      <w:r>
        <w:rPr>
          <w:rFonts w:hint="eastAsia"/>
        </w:rPr>
        <w:t>важливим</w:t>
      </w:r>
      <w:r>
        <w:t></w:t>
      </w:r>
      <w:r>
        <w:rPr>
          <w:rFonts w:hint="eastAsia"/>
        </w:rPr>
        <w:t>для</w:t>
      </w:r>
      <w:r>
        <w:t></w:t>
      </w:r>
      <w:r>
        <w:rPr>
          <w:rFonts w:hint="eastAsia"/>
        </w:rPr>
        <w:t>з’ясування</w:t>
      </w:r>
      <w:r>
        <w:t></w:t>
      </w:r>
      <w:r>
        <w:rPr>
          <w:rFonts w:hint="eastAsia"/>
        </w:rPr>
        <w:t>факторів</w:t>
      </w:r>
      <w:r>
        <w:t></w:t>
      </w:r>
      <w:r>
        <w:rPr>
          <w:rFonts w:hint="eastAsia"/>
        </w:rPr>
        <w:t>розміщення</w:t>
      </w:r>
    </w:p>
    <w:p w:rsidR="000B6BB1" w:rsidRDefault="000B6BB1" w:rsidP="000B6BB1">
      <w:r>
        <w:rPr>
          <w:rFonts w:hint="eastAsia"/>
        </w:rPr>
        <w:t>археологічних</w:t>
      </w:r>
      <w:r>
        <w:t></w:t>
      </w:r>
      <w:r>
        <w:rPr>
          <w:rFonts w:hint="eastAsia"/>
        </w:rPr>
        <w:t>пам’яток</w:t>
      </w:r>
      <w:r>
        <w:t></w:t>
      </w:r>
      <w:r>
        <w:t></w:t>
      </w:r>
      <w:r>
        <w:rPr>
          <w:rFonts w:hint="eastAsia"/>
        </w:rPr>
        <w:t>На</w:t>
      </w:r>
      <w:r>
        <w:t></w:t>
      </w:r>
      <w:r>
        <w:rPr>
          <w:rFonts w:hint="eastAsia"/>
        </w:rPr>
        <w:t>теплих</w:t>
      </w:r>
      <w:r>
        <w:t></w:t>
      </w:r>
      <w:r>
        <w:rPr>
          <w:rFonts w:hint="eastAsia"/>
        </w:rPr>
        <w:t>фазах</w:t>
      </w:r>
      <w:r>
        <w:t></w:t>
      </w:r>
      <w:r>
        <w:rPr>
          <w:rFonts w:hint="eastAsia"/>
        </w:rPr>
        <w:t>найсприятливіші</w:t>
      </w:r>
      <w:r>
        <w:t></w:t>
      </w:r>
      <w:r>
        <w:rPr>
          <w:rFonts w:hint="eastAsia"/>
        </w:rPr>
        <w:t>умови</w:t>
      </w:r>
      <w:r>
        <w:t></w:t>
      </w:r>
      <w:r>
        <w:rPr>
          <w:rFonts w:hint="eastAsia"/>
        </w:rPr>
        <w:t>для</w:t>
      </w:r>
      <w:r>
        <w:t></w:t>
      </w:r>
      <w:r>
        <w:rPr>
          <w:rFonts w:hint="eastAsia"/>
        </w:rPr>
        <w:t>зростання</w:t>
      </w:r>
    </w:p>
    <w:p w:rsidR="000B6BB1" w:rsidRDefault="000B6BB1" w:rsidP="000B6BB1">
      <w:r>
        <w:rPr>
          <w:rFonts w:hint="eastAsia"/>
        </w:rPr>
        <w:t>широколистих</w:t>
      </w:r>
      <w:r>
        <w:t></w:t>
      </w:r>
      <w:r>
        <w:rPr>
          <w:rFonts w:hint="eastAsia"/>
        </w:rPr>
        <w:t>порід</w:t>
      </w:r>
      <w:r>
        <w:t></w:t>
      </w:r>
      <w:r>
        <w:rPr>
          <w:rFonts w:hint="eastAsia"/>
        </w:rPr>
        <w:t>існували</w:t>
      </w:r>
      <w:r>
        <w:t></w:t>
      </w:r>
      <w:r>
        <w:rPr>
          <w:rFonts w:hint="eastAsia"/>
        </w:rPr>
        <w:t>переважно</w:t>
      </w:r>
      <w:r>
        <w:t></w:t>
      </w:r>
      <w:r>
        <w:rPr>
          <w:rFonts w:hint="eastAsia"/>
        </w:rPr>
        <w:t>на</w:t>
      </w:r>
      <w:r>
        <w:t></w:t>
      </w:r>
      <w:r>
        <w:rPr>
          <w:rFonts w:hint="eastAsia"/>
        </w:rPr>
        <w:t>терасах</w:t>
      </w:r>
      <w:r>
        <w:t></w:t>
      </w:r>
      <w:r>
        <w:rPr>
          <w:rFonts w:hint="eastAsia"/>
        </w:rPr>
        <w:t>середнього</w:t>
      </w:r>
      <w:r>
        <w:t></w:t>
      </w:r>
      <w:r>
        <w:rPr>
          <w:rFonts w:hint="eastAsia"/>
        </w:rPr>
        <w:t>і</w:t>
      </w:r>
      <w:r>
        <w:t></w:t>
      </w:r>
      <w:r>
        <w:rPr>
          <w:rFonts w:hint="eastAsia"/>
        </w:rPr>
        <w:t>низького</w:t>
      </w:r>
      <w:r>
        <w:t></w:t>
      </w:r>
      <w:r>
        <w:rPr>
          <w:rFonts w:hint="eastAsia"/>
        </w:rPr>
        <w:t>рівнів</w:t>
      </w:r>
      <w:r>
        <w:t></w:t>
      </w:r>
      <w:r>
        <w:t></w:t>
      </w:r>
    </w:p>
    <w:p w:rsidR="000B6BB1" w:rsidRDefault="000B6BB1" w:rsidP="000B6BB1">
      <w:r>
        <w:t></w:t>
      </w:r>
      <w:r>
        <w:t></w:t>
      </w:r>
      <w:r>
        <w:t></w:t>
      </w:r>
    </w:p>
    <w:p w:rsidR="000B6BB1" w:rsidRDefault="000B6BB1" w:rsidP="000B6BB1">
      <w:r>
        <w:rPr>
          <w:rFonts w:hint="eastAsia"/>
        </w:rPr>
        <w:t>На</w:t>
      </w:r>
      <w:r>
        <w:t></w:t>
      </w:r>
      <w:r>
        <w:rPr>
          <w:rFonts w:hint="eastAsia"/>
        </w:rPr>
        <w:t>холодних</w:t>
      </w:r>
      <w:r>
        <w:t></w:t>
      </w:r>
      <w:r>
        <w:rPr>
          <w:rFonts w:hint="eastAsia"/>
        </w:rPr>
        <w:t>фазах</w:t>
      </w:r>
      <w:r>
        <w:t></w:t>
      </w:r>
      <w:r>
        <w:rPr>
          <w:rFonts w:hint="eastAsia"/>
        </w:rPr>
        <w:t>на</w:t>
      </w:r>
      <w:r>
        <w:t></w:t>
      </w:r>
      <w:r>
        <w:rPr>
          <w:rFonts w:hint="eastAsia"/>
        </w:rPr>
        <w:t>цих</w:t>
      </w:r>
      <w:r>
        <w:t></w:t>
      </w:r>
      <w:r>
        <w:rPr>
          <w:rFonts w:hint="eastAsia"/>
        </w:rPr>
        <w:t>терасах</w:t>
      </w:r>
      <w:r>
        <w:t></w:t>
      </w:r>
      <w:r>
        <w:t></w:t>
      </w:r>
      <w:r>
        <w:rPr>
          <w:rFonts w:hint="eastAsia"/>
        </w:rPr>
        <w:t>особливо</w:t>
      </w:r>
      <w:r>
        <w:t></w:t>
      </w:r>
      <w:r>
        <w:rPr>
          <w:rFonts w:hint="eastAsia"/>
        </w:rPr>
        <w:t>на</w:t>
      </w:r>
      <w:r>
        <w:t></w:t>
      </w:r>
      <w:r>
        <w:rPr>
          <w:rFonts w:hint="eastAsia"/>
        </w:rPr>
        <w:t>Закарпатті</w:t>
      </w:r>
      <w:r>
        <w:t></w:t>
      </w:r>
      <w:r>
        <w:t></w:t>
      </w:r>
      <w:r>
        <w:rPr>
          <w:rFonts w:hint="eastAsia"/>
        </w:rPr>
        <w:t>могли</w:t>
      </w:r>
      <w:r>
        <w:t></w:t>
      </w:r>
      <w:r>
        <w:rPr>
          <w:rFonts w:hint="eastAsia"/>
        </w:rPr>
        <w:t>існувати</w:t>
      </w:r>
    </w:p>
    <w:p w:rsidR="000B6BB1" w:rsidRDefault="000B6BB1" w:rsidP="000B6BB1">
      <w:r>
        <w:rPr>
          <w:rFonts w:hint="eastAsia"/>
        </w:rPr>
        <w:t>рефугіуми</w:t>
      </w:r>
      <w:r>
        <w:t></w:t>
      </w:r>
      <w:r>
        <w:rPr>
          <w:rFonts w:hint="eastAsia"/>
        </w:rPr>
        <w:t>дендрофлори</w:t>
      </w:r>
      <w:r>
        <w:t></w:t>
      </w:r>
      <w:r>
        <w:t></w:t>
      </w:r>
      <w:r>
        <w:rPr>
          <w:rFonts w:hint="eastAsia"/>
        </w:rPr>
        <w:t>зокрема</w:t>
      </w:r>
      <w:r>
        <w:t></w:t>
      </w:r>
      <w:r>
        <w:t></w:t>
      </w:r>
      <w:r>
        <w:rPr>
          <w:rFonts w:hint="eastAsia"/>
        </w:rPr>
        <w:t>деяких</w:t>
      </w:r>
      <w:r>
        <w:t></w:t>
      </w:r>
      <w:r>
        <w:rPr>
          <w:rFonts w:hint="eastAsia"/>
        </w:rPr>
        <w:t>широколистих</w:t>
      </w:r>
      <w:r>
        <w:t></w:t>
      </w:r>
      <w:r>
        <w:rPr>
          <w:rFonts w:hint="eastAsia"/>
        </w:rPr>
        <w:t>порід</w:t>
      </w:r>
      <w:r>
        <w:t></w:t>
      </w:r>
      <w:r>
        <w:t></w:t>
      </w:r>
    </w:p>
    <w:p w:rsidR="000B6BB1" w:rsidRDefault="000B6BB1" w:rsidP="000B6BB1">
      <w:r>
        <w:t></w:t>
      </w:r>
      <w:r>
        <w:t></w:t>
      </w:r>
      <w:r>
        <w:t></w:t>
      </w:r>
      <w:r>
        <w:rPr>
          <w:rFonts w:hint="eastAsia"/>
        </w:rPr>
        <w:t>Палінологічне</w:t>
      </w:r>
      <w:r>
        <w:t></w:t>
      </w:r>
      <w:r>
        <w:rPr>
          <w:rFonts w:hint="eastAsia"/>
        </w:rPr>
        <w:t>вивчення</w:t>
      </w:r>
      <w:r>
        <w:t></w:t>
      </w:r>
      <w:r>
        <w:rPr>
          <w:rFonts w:hint="eastAsia"/>
        </w:rPr>
        <w:t>ґрунтів</w:t>
      </w:r>
      <w:r>
        <w:t></w:t>
      </w:r>
      <w:r>
        <w:rPr>
          <w:rFonts w:hint="eastAsia"/>
        </w:rPr>
        <w:t>голоцену</w:t>
      </w:r>
      <w:r>
        <w:t></w:t>
      </w:r>
      <w:r>
        <w:rPr>
          <w:rFonts w:hint="eastAsia"/>
        </w:rPr>
        <w:t>Буковинського</w:t>
      </w:r>
      <w:r>
        <w:t></w:t>
      </w:r>
      <w:r>
        <w:rPr>
          <w:rFonts w:hint="eastAsia"/>
        </w:rPr>
        <w:t>Прикарпаття</w:t>
      </w:r>
      <w:r>
        <w:t></w:t>
      </w:r>
    </w:p>
    <w:p w:rsidR="000B6BB1" w:rsidRDefault="000B6BB1" w:rsidP="000B6BB1">
      <w:r>
        <w:rPr>
          <w:rFonts w:hint="eastAsia"/>
        </w:rPr>
        <w:t>головно</w:t>
      </w:r>
      <w:r>
        <w:t></w:t>
      </w:r>
      <w:r>
        <w:rPr>
          <w:rFonts w:hint="eastAsia"/>
        </w:rPr>
        <w:t>на</w:t>
      </w:r>
      <w:r>
        <w:t></w:t>
      </w:r>
      <w:r>
        <w:rPr>
          <w:rFonts w:hint="eastAsia"/>
        </w:rPr>
        <w:t>археологічних</w:t>
      </w:r>
      <w:r>
        <w:t></w:t>
      </w:r>
      <w:r>
        <w:rPr>
          <w:rFonts w:hint="eastAsia"/>
        </w:rPr>
        <w:t>пам’ятках</w:t>
      </w:r>
      <w:r>
        <w:t></w:t>
      </w:r>
      <w:r>
        <w:t></w:t>
      </w:r>
      <w:r>
        <w:rPr>
          <w:rFonts w:hint="eastAsia"/>
        </w:rPr>
        <w:t>дає</w:t>
      </w:r>
      <w:r>
        <w:t></w:t>
      </w:r>
      <w:r>
        <w:rPr>
          <w:rFonts w:hint="eastAsia"/>
        </w:rPr>
        <w:t>змогу</w:t>
      </w:r>
      <w:r>
        <w:t></w:t>
      </w:r>
      <w:r>
        <w:rPr>
          <w:rFonts w:hint="eastAsia"/>
        </w:rPr>
        <w:t>охарактеризувати</w:t>
      </w:r>
      <w:r>
        <w:t></w:t>
      </w:r>
      <w:r>
        <w:rPr>
          <w:rFonts w:hint="eastAsia"/>
        </w:rPr>
        <w:t>фази</w:t>
      </w:r>
      <w:r>
        <w:t></w:t>
      </w:r>
      <w:r>
        <w:rPr>
          <w:rFonts w:hint="eastAsia"/>
        </w:rPr>
        <w:t>розвитку</w:t>
      </w:r>
    </w:p>
    <w:p w:rsidR="000B6BB1" w:rsidRDefault="000B6BB1" w:rsidP="000B6BB1">
      <w:r>
        <w:rPr>
          <w:rFonts w:hint="eastAsia"/>
        </w:rPr>
        <w:t>рослинності</w:t>
      </w:r>
      <w:r>
        <w:t></w:t>
      </w:r>
      <w:r>
        <w:rPr>
          <w:rFonts w:hint="eastAsia"/>
        </w:rPr>
        <w:t>і</w:t>
      </w:r>
      <w:r>
        <w:t></w:t>
      </w:r>
      <w:r>
        <w:rPr>
          <w:rFonts w:hint="eastAsia"/>
        </w:rPr>
        <w:t>клімату</w:t>
      </w:r>
      <w:r>
        <w:t></w:t>
      </w:r>
      <w:r>
        <w:rPr>
          <w:rFonts w:hint="eastAsia"/>
        </w:rPr>
        <w:t>у</w:t>
      </w:r>
      <w:r>
        <w:t></w:t>
      </w:r>
      <w:r>
        <w:rPr>
          <w:rFonts w:hint="eastAsia"/>
        </w:rPr>
        <w:t>другій</w:t>
      </w:r>
      <w:r>
        <w:t></w:t>
      </w:r>
      <w:r>
        <w:rPr>
          <w:rFonts w:hint="eastAsia"/>
        </w:rPr>
        <w:t>половині</w:t>
      </w:r>
      <w:r>
        <w:t></w:t>
      </w:r>
      <w:r>
        <w:rPr>
          <w:rFonts w:hint="eastAsia"/>
        </w:rPr>
        <w:t>голоцену</w:t>
      </w:r>
      <w:r>
        <w:t></w:t>
      </w:r>
      <w:r>
        <w:t></w:t>
      </w:r>
      <w:r>
        <w:rPr>
          <w:rFonts w:hint="eastAsia"/>
        </w:rPr>
        <w:t>зокрема</w:t>
      </w:r>
      <w:r>
        <w:t></w:t>
      </w:r>
      <w:r>
        <w:t></w:t>
      </w:r>
      <w:r>
        <w:t></w:t>
      </w:r>
      <w:r>
        <w:t></w:t>
      </w:r>
      <w:r>
        <w:rPr>
          <w:rFonts w:hint="eastAsia"/>
        </w:rPr>
        <w:t>фаз</w:t>
      </w:r>
      <w:r>
        <w:t></w:t>
      </w:r>
      <w:r>
        <w:rPr>
          <w:rFonts w:hint="eastAsia"/>
        </w:rPr>
        <w:t>впродовж</w:t>
      </w:r>
    </w:p>
    <w:p w:rsidR="000B6BB1" w:rsidRDefault="000B6BB1" w:rsidP="000B6BB1">
      <w:r>
        <w:rPr>
          <w:rFonts w:hint="eastAsia"/>
        </w:rPr>
        <w:t>субатлантики</w:t>
      </w:r>
      <w:r>
        <w:t></w:t>
      </w:r>
      <w:r>
        <w:t></w:t>
      </w:r>
      <w:r>
        <w:t></w:t>
      </w:r>
      <w:r>
        <w:rPr>
          <w:rFonts w:hint="eastAsia"/>
        </w:rPr>
        <w:t>У</w:t>
      </w:r>
      <w:r>
        <w:t></w:t>
      </w:r>
      <w:r>
        <w:rPr>
          <w:rFonts w:hint="eastAsia"/>
        </w:rPr>
        <w:t>палеокліматичній</w:t>
      </w:r>
      <w:r>
        <w:t></w:t>
      </w:r>
      <w:r>
        <w:rPr>
          <w:rFonts w:hint="eastAsia"/>
        </w:rPr>
        <w:t>інтерпретації</w:t>
      </w:r>
      <w:r>
        <w:t></w:t>
      </w:r>
      <w:r>
        <w:rPr>
          <w:rFonts w:hint="eastAsia"/>
        </w:rPr>
        <w:t>типи</w:t>
      </w:r>
      <w:r>
        <w:t></w:t>
      </w:r>
      <w:r>
        <w:rPr>
          <w:rFonts w:hint="eastAsia"/>
        </w:rPr>
        <w:t>рослинності</w:t>
      </w:r>
      <w:r>
        <w:t></w:t>
      </w:r>
    </w:p>
    <w:p w:rsidR="000B6BB1" w:rsidRDefault="000B6BB1" w:rsidP="000B6BB1">
      <w:r>
        <w:rPr>
          <w:rFonts w:hint="eastAsia"/>
        </w:rPr>
        <w:t>реконструйовані</w:t>
      </w:r>
      <w:r>
        <w:t></w:t>
      </w:r>
      <w:r>
        <w:rPr>
          <w:rFonts w:hint="eastAsia"/>
        </w:rPr>
        <w:t>за</w:t>
      </w:r>
      <w:r>
        <w:t></w:t>
      </w:r>
      <w:r>
        <w:rPr>
          <w:rFonts w:hint="eastAsia"/>
        </w:rPr>
        <w:t>розрізами</w:t>
      </w:r>
      <w:r>
        <w:t></w:t>
      </w:r>
      <w:r>
        <w:rPr>
          <w:rFonts w:hint="eastAsia"/>
        </w:rPr>
        <w:t>голоценових</w:t>
      </w:r>
      <w:r>
        <w:t></w:t>
      </w:r>
      <w:r>
        <w:rPr>
          <w:rFonts w:hint="eastAsia"/>
        </w:rPr>
        <w:t>ґрунтових</w:t>
      </w:r>
      <w:r>
        <w:t></w:t>
      </w:r>
      <w:r>
        <w:rPr>
          <w:rFonts w:hint="eastAsia"/>
        </w:rPr>
        <w:t>світ</w:t>
      </w:r>
      <w:r>
        <w:t></w:t>
      </w:r>
      <w:r>
        <w:t></w:t>
      </w:r>
      <w:r>
        <w:rPr>
          <w:rFonts w:hint="eastAsia"/>
        </w:rPr>
        <w:t>прямо</w:t>
      </w:r>
      <w:r>
        <w:t></w:t>
      </w:r>
      <w:r>
        <w:rPr>
          <w:rFonts w:hint="eastAsia"/>
        </w:rPr>
        <w:t>відповідають</w:t>
      </w:r>
    </w:p>
    <w:p w:rsidR="000B6BB1" w:rsidRDefault="000B6BB1" w:rsidP="000B6BB1">
      <w:r>
        <w:rPr>
          <w:rFonts w:hint="eastAsia"/>
        </w:rPr>
        <w:t>типам</w:t>
      </w:r>
      <w:r>
        <w:t></w:t>
      </w:r>
      <w:r>
        <w:rPr>
          <w:rFonts w:hint="eastAsia"/>
        </w:rPr>
        <w:t>процесів</w:t>
      </w:r>
      <w:r>
        <w:t></w:t>
      </w:r>
      <w:r>
        <w:rPr>
          <w:rFonts w:hint="eastAsia"/>
        </w:rPr>
        <w:t>педогенезу</w:t>
      </w:r>
      <w:r>
        <w:t></w:t>
      </w:r>
      <w:r>
        <w:t></w:t>
      </w:r>
      <w:r>
        <w:rPr>
          <w:rFonts w:hint="eastAsia"/>
        </w:rPr>
        <w:t>відображених</w:t>
      </w:r>
      <w:r>
        <w:t></w:t>
      </w:r>
      <w:r>
        <w:rPr>
          <w:rFonts w:hint="eastAsia"/>
        </w:rPr>
        <w:t>у</w:t>
      </w:r>
      <w:r>
        <w:t></w:t>
      </w:r>
      <w:r>
        <w:rPr>
          <w:rFonts w:hint="eastAsia"/>
        </w:rPr>
        <w:t>цих</w:t>
      </w:r>
      <w:r>
        <w:t></w:t>
      </w:r>
      <w:r>
        <w:rPr>
          <w:rFonts w:hint="eastAsia"/>
        </w:rPr>
        <w:t>світах</w:t>
      </w:r>
      <w:r>
        <w:t></w:t>
      </w:r>
    </w:p>
    <w:p w:rsidR="000B6BB1" w:rsidRDefault="000B6BB1" w:rsidP="000B6BB1">
      <w:r>
        <w:t></w:t>
      </w:r>
      <w:r>
        <w:t></w:t>
      </w:r>
      <w:r>
        <w:t></w:t>
      </w:r>
      <w:r>
        <w:rPr>
          <w:rFonts w:hint="eastAsia"/>
        </w:rPr>
        <w:t>Кількісні</w:t>
      </w:r>
      <w:r>
        <w:t></w:t>
      </w:r>
      <w:r>
        <w:rPr>
          <w:rFonts w:hint="eastAsia"/>
        </w:rPr>
        <w:t>показники</w:t>
      </w:r>
      <w:r>
        <w:t></w:t>
      </w:r>
      <w:r>
        <w:rPr>
          <w:rFonts w:hint="eastAsia"/>
        </w:rPr>
        <w:t>клімату</w:t>
      </w:r>
      <w:r>
        <w:t></w:t>
      </w:r>
      <w:r>
        <w:rPr>
          <w:rFonts w:hint="eastAsia"/>
        </w:rPr>
        <w:t>Буковинського</w:t>
      </w:r>
      <w:r>
        <w:t></w:t>
      </w:r>
      <w:r>
        <w:rPr>
          <w:rFonts w:hint="eastAsia"/>
        </w:rPr>
        <w:t>Прикарпаття</w:t>
      </w:r>
      <w:r>
        <w:t></w:t>
      </w:r>
      <w:r>
        <w:rPr>
          <w:rFonts w:hint="eastAsia"/>
        </w:rPr>
        <w:t>і</w:t>
      </w:r>
      <w:r>
        <w:t></w:t>
      </w:r>
      <w:r>
        <w:rPr>
          <w:rFonts w:hint="eastAsia"/>
        </w:rPr>
        <w:t>Закарпаття</w:t>
      </w:r>
      <w:r>
        <w:t></w:t>
      </w:r>
    </w:p>
    <w:p w:rsidR="000B6BB1" w:rsidRDefault="000B6BB1" w:rsidP="000B6BB1">
      <w:r>
        <w:rPr>
          <w:rFonts w:hint="eastAsia"/>
        </w:rPr>
        <w:t>отримані</w:t>
      </w:r>
      <w:r>
        <w:t></w:t>
      </w:r>
      <w:r>
        <w:rPr>
          <w:rFonts w:hint="eastAsia"/>
        </w:rPr>
        <w:t>за</w:t>
      </w:r>
      <w:r>
        <w:t></w:t>
      </w:r>
      <w:r>
        <w:rPr>
          <w:rFonts w:hint="eastAsia"/>
        </w:rPr>
        <w:t>двома</w:t>
      </w:r>
      <w:r>
        <w:t></w:t>
      </w:r>
      <w:r>
        <w:rPr>
          <w:rFonts w:hint="eastAsia"/>
        </w:rPr>
        <w:t>математико</w:t>
      </w:r>
      <w:r>
        <w:t></w:t>
      </w:r>
      <w:r>
        <w:rPr>
          <w:rFonts w:hint="eastAsia"/>
        </w:rPr>
        <w:t>статистичними</w:t>
      </w:r>
      <w:r>
        <w:t></w:t>
      </w:r>
      <w:r>
        <w:rPr>
          <w:rFonts w:hint="eastAsia"/>
        </w:rPr>
        <w:t>методами</w:t>
      </w:r>
      <w:r>
        <w:t></w:t>
      </w:r>
      <w:r>
        <w:t></w:t>
      </w:r>
      <w:r>
        <w:rPr>
          <w:rFonts w:hint="eastAsia"/>
        </w:rPr>
        <w:t>загалом</w:t>
      </w:r>
      <w:r>
        <w:t></w:t>
      </w:r>
      <w:r>
        <w:rPr>
          <w:rFonts w:hint="eastAsia"/>
        </w:rPr>
        <w:t>добре</w:t>
      </w:r>
    </w:p>
    <w:p w:rsidR="000B6BB1" w:rsidRDefault="000B6BB1" w:rsidP="000B6BB1">
      <w:r>
        <w:rPr>
          <w:rFonts w:hint="eastAsia"/>
        </w:rPr>
        <w:t>кореспондують</w:t>
      </w:r>
      <w:r>
        <w:t></w:t>
      </w:r>
      <w:r>
        <w:rPr>
          <w:rFonts w:hint="eastAsia"/>
        </w:rPr>
        <w:t>між</w:t>
      </w:r>
      <w:r>
        <w:t></w:t>
      </w:r>
      <w:r>
        <w:rPr>
          <w:rFonts w:hint="eastAsia"/>
        </w:rPr>
        <w:t>собою</w:t>
      </w:r>
      <w:r>
        <w:t></w:t>
      </w:r>
      <w:r>
        <w:t></w:t>
      </w:r>
      <w:r>
        <w:rPr>
          <w:rFonts w:hint="eastAsia"/>
        </w:rPr>
        <w:t>із</w:t>
      </w:r>
      <w:r>
        <w:t></w:t>
      </w:r>
      <w:r>
        <w:rPr>
          <w:rFonts w:hint="eastAsia"/>
        </w:rPr>
        <w:t>відповідними</w:t>
      </w:r>
      <w:r>
        <w:t></w:t>
      </w:r>
      <w:r>
        <w:rPr>
          <w:rFonts w:hint="eastAsia"/>
        </w:rPr>
        <w:t>показниками</w:t>
      </w:r>
      <w:r>
        <w:t></w:t>
      </w:r>
      <w:r>
        <w:rPr>
          <w:rFonts w:hint="eastAsia"/>
        </w:rPr>
        <w:t>на</w:t>
      </w:r>
      <w:r>
        <w:t></w:t>
      </w:r>
      <w:r>
        <w:rPr>
          <w:rFonts w:hint="eastAsia"/>
        </w:rPr>
        <w:t>сусідніх</w:t>
      </w:r>
      <w:r>
        <w:t></w:t>
      </w:r>
      <w:r>
        <w:rPr>
          <w:rFonts w:hint="eastAsia"/>
        </w:rPr>
        <w:t>територіях</w:t>
      </w:r>
      <w:r>
        <w:t></w:t>
      </w:r>
      <w:r>
        <w:rPr>
          <w:rFonts w:hint="eastAsia"/>
        </w:rPr>
        <w:t>та</w:t>
      </w:r>
    </w:p>
    <w:p w:rsidR="000B6BB1" w:rsidRDefault="000B6BB1" w:rsidP="000B6BB1">
      <w:r>
        <w:rPr>
          <w:rFonts w:hint="eastAsia"/>
        </w:rPr>
        <w:t>із</w:t>
      </w:r>
      <w:r>
        <w:t></w:t>
      </w:r>
      <w:r>
        <w:rPr>
          <w:rFonts w:hint="eastAsia"/>
        </w:rPr>
        <w:t>трендами</w:t>
      </w:r>
      <w:r>
        <w:t></w:t>
      </w:r>
      <w:r>
        <w:rPr>
          <w:rFonts w:hint="eastAsia"/>
        </w:rPr>
        <w:t>якісних</w:t>
      </w:r>
      <w:r>
        <w:t></w:t>
      </w:r>
      <w:r>
        <w:rPr>
          <w:rFonts w:hint="eastAsia"/>
        </w:rPr>
        <w:t>змін</w:t>
      </w:r>
      <w:r>
        <w:t></w:t>
      </w:r>
      <w:r>
        <w:rPr>
          <w:rFonts w:hint="eastAsia"/>
        </w:rPr>
        <w:t>кліматичних</w:t>
      </w:r>
      <w:r>
        <w:t></w:t>
      </w:r>
      <w:r>
        <w:rPr>
          <w:rFonts w:hint="eastAsia"/>
        </w:rPr>
        <w:t>показників</w:t>
      </w:r>
      <w:r>
        <w:t></w:t>
      </w:r>
      <w:r>
        <w:t></w:t>
      </w:r>
      <w:r>
        <w:rPr>
          <w:rFonts w:hint="eastAsia"/>
        </w:rPr>
        <w:t>Клімат</w:t>
      </w:r>
      <w:r>
        <w:t></w:t>
      </w:r>
      <w:r>
        <w:t></w:t>
      </w:r>
      <w:r>
        <w:rPr>
          <w:rFonts w:hint="eastAsia"/>
        </w:rPr>
        <w:t>суттєво</w:t>
      </w:r>
      <w:r>
        <w:t></w:t>
      </w:r>
      <w:r>
        <w:rPr>
          <w:rFonts w:hint="eastAsia"/>
        </w:rPr>
        <w:t>тепліший</w:t>
      </w:r>
      <w:r>
        <w:t></w:t>
      </w:r>
      <w:r>
        <w:rPr>
          <w:rFonts w:hint="eastAsia"/>
        </w:rPr>
        <w:t>від</w:t>
      </w:r>
    </w:p>
    <w:p w:rsidR="000B6BB1" w:rsidRDefault="000B6BB1" w:rsidP="000B6BB1">
      <w:r>
        <w:rPr>
          <w:rFonts w:hint="eastAsia"/>
        </w:rPr>
        <w:t>сучасного</w:t>
      </w:r>
      <w:r>
        <w:t></w:t>
      </w:r>
      <w:r>
        <w:t></w:t>
      </w:r>
      <w:r>
        <w:rPr>
          <w:rFonts w:hint="eastAsia"/>
        </w:rPr>
        <w:t>існував</w:t>
      </w:r>
      <w:r>
        <w:t></w:t>
      </w:r>
      <w:r>
        <w:rPr>
          <w:rFonts w:hint="eastAsia"/>
        </w:rPr>
        <w:t>на</w:t>
      </w:r>
      <w:r>
        <w:t></w:t>
      </w:r>
      <w:r>
        <w:rPr>
          <w:rFonts w:hint="eastAsia"/>
        </w:rPr>
        <w:t>термоксеротичній</w:t>
      </w:r>
      <w:r>
        <w:t></w:t>
      </w:r>
      <w:r>
        <w:t></w:t>
      </w:r>
      <w:r>
        <w:t></w:t>
      </w:r>
      <w:r>
        <w:t></w:t>
      </w:r>
      <w:r>
        <w:t></w:t>
      </w:r>
      <w:r>
        <w:t></w:t>
      </w:r>
      <w:r>
        <w:t></w:t>
      </w:r>
      <w:r>
        <w:t></w:t>
      </w:r>
      <w:r>
        <w:t></w:t>
      </w:r>
      <w:r>
        <w:rPr>
          <w:rFonts w:hint="eastAsia"/>
        </w:rPr>
        <w:t>і</w:t>
      </w:r>
      <w:r>
        <w:t></w:t>
      </w:r>
      <w:r>
        <w:rPr>
          <w:rFonts w:hint="eastAsia"/>
        </w:rPr>
        <w:t>термогігротичній</w:t>
      </w:r>
      <w:r>
        <w:t></w:t>
      </w:r>
      <w:r>
        <w:t></w:t>
      </w:r>
      <w:r>
        <w:t></w:t>
      </w:r>
      <w:r>
        <w:t></w:t>
      </w:r>
      <w:r>
        <w:t></w:t>
      </w:r>
      <w:r>
        <w:t></w:t>
      </w:r>
      <w:r>
        <w:t></w:t>
      </w:r>
      <w:r>
        <w:t></w:t>
      </w:r>
      <w:r>
        <w:t></w:t>
      </w:r>
      <w:r>
        <w:rPr>
          <w:rFonts w:hint="eastAsia"/>
        </w:rPr>
        <w:t>стадіях</w:t>
      </w:r>
    </w:p>
    <w:p w:rsidR="000B6BB1" w:rsidRDefault="000B6BB1" w:rsidP="000B6BB1">
      <w:r>
        <w:rPr>
          <w:rFonts w:hint="eastAsia"/>
        </w:rPr>
        <w:t>останнього</w:t>
      </w:r>
      <w:r>
        <w:t></w:t>
      </w:r>
      <w:r>
        <w:rPr>
          <w:rFonts w:hint="eastAsia"/>
        </w:rPr>
        <w:t>міжзледеніння</w:t>
      </w:r>
      <w:r>
        <w:t></w:t>
      </w:r>
      <w:r>
        <w:t></w:t>
      </w:r>
      <w:r>
        <w:rPr>
          <w:rFonts w:hint="eastAsia"/>
        </w:rPr>
        <w:t>кайдацького</w:t>
      </w:r>
      <w:r>
        <w:t></w:t>
      </w:r>
      <w:r>
        <w:rPr>
          <w:rFonts w:hint="eastAsia"/>
        </w:rPr>
        <w:t>етапу</w:t>
      </w:r>
      <w:r>
        <w:t></w:t>
      </w:r>
      <w:r>
        <w:t></w:t>
      </w:r>
      <w:r>
        <w:t></w:t>
      </w:r>
      <w:r>
        <w:rPr>
          <w:rFonts w:hint="eastAsia"/>
        </w:rPr>
        <w:t>коли</w:t>
      </w:r>
      <w:r>
        <w:t></w:t>
      </w:r>
      <w:r>
        <w:t></w:t>
      </w:r>
      <w:r>
        <w:t></w:t>
      </w:r>
      <w:r>
        <w:t></w:t>
      </w:r>
      <w:r>
        <w:rPr>
          <w:rFonts w:hint="eastAsia"/>
        </w:rPr>
        <w:t>були</w:t>
      </w:r>
      <w:r>
        <w:t></w:t>
      </w:r>
      <w:r>
        <w:rPr>
          <w:rFonts w:hint="eastAsia"/>
        </w:rPr>
        <w:t>на</w:t>
      </w:r>
      <w:r>
        <w:t></w:t>
      </w:r>
      <w:r>
        <w:t></w:t>
      </w:r>
      <w:r>
        <w:rPr>
          <w:rFonts w:hint="eastAsia"/>
        </w:rPr>
        <w:t>°С</w:t>
      </w:r>
      <w:r>
        <w:t></w:t>
      </w:r>
      <w:r>
        <w:rPr>
          <w:rFonts w:hint="eastAsia"/>
        </w:rPr>
        <w:t>вище</w:t>
      </w:r>
    </w:p>
    <w:p w:rsidR="000B6BB1" w:rsidRDefault="000B6BB1" w:rsidP="000B6BB1">
      <w:r>
        <w:rPr>
          <w:rFonts w:hint="eastAsia"/>
        </w:rPr>
        <w:t>сучасних</w:t>
      </w:r>
      <w:r>
        <w:t></w:t>
      </w:r>
      <w:r>
        <w:t></w:t>
      </w:r>
      <w:r>
        <w:t></w:t>
      </w:r>
      <w:r>
        <w:t></w:t>
      </w:r>
      <w:r>
        <w:t></w:t>
      </w:r>
      <w:r>
        <w:t></w:t>
      </w:r>
      <w:r>
        <w:t></w:t>
      </w:r>
      <w:r>
        <w:rPr>
          <w:rFonts w:hint="eastAsia"/>
        </w:rPr>
        <w:t>–</w:t>
      </w:r>
      <w:r>
        <w:t></w:t>
      </w:r>
      <w:r>
        <w:rPr>
          <w:rFonts w:hint="eastAsia"/>
        </w:rPr>
        <w:t>на</w:t>
      </w:r>
      <w:r>
        <w:t></w:t>
      </w:r>
      <w:r>
        <w:t></w:t>
      </w:r>
      <w:r>
        <w:t></w:t>
      </w:r>
      <w:r>
        <w:t></w:t>
      </w:r>
      <w:r>
        <w:t></w:t>
      </w:r>
      <w:r>
        <w:t></w:t>
      </w:r>
      <w:r>
        <w:t></w:t>
      </w:r>
      <w:r>
        <w:t></w:t>
      </w:r>
      <w:r>
        <w:rPr>
          <w:rFonts w:hint="eastAsia"/>
        </w:rPr>
        <w:t>°</w:t>
      </w:r>
      <w:r>
        <w:t></w:t>
      </w:r>
      <w:r>
        <w:t></w:t>
      </w:r>
      <w:r>
        <w:t></w:t>
      </w:r>
      <w:r>
        <w:rPr>
          <w:rFonts w:hint="eastAsia"/>
        </w:rPr>
        <w:t>Річна</w:t>
      </w:r>
      <w:r>
        <w:t></w:t>
      </w:r>
      <w:r>
        <w:rPr>
          <w:rFonts w:hint="eastAsia"/>
        </w:rPr>
        <w:t>сума</w:t>
      </w:r>
      <w:r>
        <w:t></w:t>
      </w:r>
      <w:r>
        <w:rPr>
          <w:rFonts w:hint="eastAsia"/>
        </w:rPr>
        <w:t>опадів</w:t>
      </w:r>
      <w:r>
        <w:t></w:t>
      </w:r>
      <w:r>
        <w:rPr>
          <w:rFonts w:hint="eastAsia"/>
        </w:rPr>
        <w:t>була</w:t>
      </w:r>
      <w:r>
        <w:t></w:t>
      </w:r>
      <w:r>
        <w:rPr>
          <w:rFonts w:hint="eastAsia"/>
        </w:rPr>
        <w:t>найбільшою</w:t>
      </w:r>
      <w:r>
        <w:t></w:t>
      </w:r>
      <w:r>
        <w:t></w:t>
      </w:r>
      <w:r>
        <w:rPr>
          <w:rFonts w:hint="eastAsia"/>
        </w:rPr>
        <w:t>на</w:t>
      </w:r>
      <w:r>
        <w:t></w:t>
      </w:r>
      <w:r>
        <w:t></w:t>
      </w:r>
      <w:r>
        <w:t></w:t>
      </w:r>
      <w:r>
        <w:t></w:t>
      </w:r>
      <w:r>
        <w:t></w:t>
      </w:r>
      <w:r>
        <w:rPr>
          <w:rFonts w:hint="eastAsia"/>
        </w:rPr>
        <w:t>мм</w:t>
      </w:r>
      <w:r>
        <w:t></w:t>
      </w:r>
      <w:r>
        <w:rPr>
          <w:rFonts w:hint="eastAsia"/>
        </w:rPr>
        <w:t>вище</w:t>
      </w:r>
    </w:p>
    <w:p w:rsidR="000B6BB1" w:rsidRDefault="000B6BB1" w:rsidP="000B6BB1">
      <w:r>
        <w:rPr>
          <w:rFonts w:hint="eastAsia"/>
        </w:rPr>
        <w:t>від</w:t>
      </w:r>
      <w:r>
        <w:t></w:t>
      </w:r>
      <w:r>
        <w:rPr>
          <w:rFonts w:hint="eastAsia"/>
        </w:rPr>
        <w:t>сучасної</w:t>
      </w:r>
      <w:r>
        <w:t></w:t>
      </w:r>
      <w:r>
        <w:t></w:t>
      </w:r>
      <w:r>
        <w:rPr>
          <w:rFonts w:hint="eastAsia"/>
        </w:rPr>
        <w:t>на</w:t>
      </w:r>
      <w:r>
        <w:t></w:t>
      </w:r>
      <w:r>
        <w:rPr>
          <w:rFonts w:hint="eastAsia"/>
        </w:rPr>
        <w:t>термогігротичній</w:t>
      </w:r>
      <w:r>
        <w:t></w:t>
      </w:r>
      <w:r>
        <w:rPr>
          <w:rFonts w:hint="eastAsia"/>
        </w:rPr>
        <w:t>стадії</w:t>
      </w:r>
      <w:r>
        <w:t></w:t>
      </w:r>
      <w:r>
        <w:rPr>
          <w:rFonts w:hint="eastAsia"/>
        </w:rPr>
        <w:t>і</w:t>
      </w:r>
      <w:r>
        <w:t></w:t>
      </w:r>
      <w:r>
        <w:rPr>
          <w:rFonts w:hint="eastAsia"/>
        </w:rPr>
        <w:t>на</w:t>
      </w:r>
      <w:r>
        <w:t></w:t>
      </w:r>
      <w:r>
        <w:rPr>
          <w:rFonts w:hint="eastAsia"/>
        </w:rPr>
        <w:t>початку</w:t>
      </w:r>
      <w:r>
        <w:t></w:t>
      </w:r>
      <w:r>
        <w:rPr>
          <w:rFonts w:hint="eastAsia"/>
        </w:rPr>
        <w:t>міжзледеніння</w:t>
      </w:r>
      <w:r>
        <w:t></w:t>
      </w:r>
      <w:r>
        <w:t></w:t>
      </w:r>
      <w:r>
        <w:rPr>
          <w:rFonts w:hint="eastAsia"/>
        </w:rPr>
        <w:t>фаза</w:t>
      </w:r>
      <w:r>
        <w:t></w:t>
      </w:r>
      <w:r>
        <w:t></w:t>
      </w:r>
      <w:r>
        <w:t></w:t>
      </w:r>
      <w:r>
        <w:t></w:t>
      </w:r>
      <w:r>
        <w:rPr>
          <w:rFonts w:hint="eastAsia"/>
        </w:rPr>
        <w:t>а</w:t>
      </w:r>
      <w:r>
        <w:t></w:t>
      </w:r>
      <w:r>
        <w:t></w:t>
      </w:r>
      <w:r>
        <w:t></w:t>
      </w:r>
    </w:p>
    <w:p w:rsidR="000B6BB1" w:rsidRDefault="000B6BB1" w:rsidP="000B6BB1">
      <w:r>
        <w:rPr>
          <w:rFonts w:hint="eastAsia"/>
        </w:rPr>
        <w:t>Найсуворішим</w:t>
      </w:r>
      <w:r>
        <w:t></w:t>
      </w:r>
      <w:r>
        <w:rPr>
          <w:rFonts w:hint="eastAsia"/>
        </w:rPr>
        <w:t>клімат</w:t>
      </w:r>
      <w:r>
        <w:t></w:t>
      </w:r>
      <w:r>
        <w:rPr>
          <w:rFonts w:hint="eastAsia"/>
        </w:rPr>
        <w:t>був</w:t>
      </w:r>
      <w:r>
        <w:t></w:t>
      </w:r>
      <w:r>
        <w:rPr>
          <w:rFonts w:hint="eastAsia"/>
        </w:rPr>
        <w:t>біля</w:t>
      </w:r>
      <w:r>
        <w:t></w:t>
      </w:r>
      <w:r>
        <w:t></w:t>
      </w:r>
      <w:r>
        <w:t></w:t>
      </w:r>
      <w:r>
        <w:t></w:t>
      </w:r>
      <w:r>
        <w:t></w:t>
      </w:r>
      <w:r>
        <w:t></w:t>
      </w:r>
      <w:r>
        <w:t></w:t>
      </w:r>
      <w:r>
        <w:t></w:t>
      </w:r>
      <w:r>
        <w:t></w:t>
      </w:r>
      <w:r>
        <w:rPr>
          <w:rFonts w:hint="eastAsia"/>
        </w:rPr>
        <w:t>С</w:t>
      </w:r>
      <w:r>
        <w:t></w:t>
      </w:r>
      <w:r>
        <w:rPr>
          <w:rFonts w:hint="eastAsia"/>
        </w:rPr>
        <w:t>т</w:t>
      </w:r>
      <w:r>
        <w:t></w:t>
      </w:r>
      <w:r>
        <w:t></w:t>
      </w:r>
      <w:r>
        <w:rPr>
          <w:rFonts w:hint="eastAsia"/>
        </w:rPr>
        <w:t>р</w:t>
      </w:r>
      <w:r>
        <w:t></w:t>
      </w:r>
      <w:r>
        <w:t></w:t>
      </w:r>
      <w:r>
        <w:rPr>
          <w:rFonts w:hint="eastAsia"/>
        </w:rPr>
        <w:t>т</w:t>
      </w:r>
      <w:r>
        <w:t></w:t>
      </w:r>
      <w:r>
        <w:t></w:t>
      </w:r>
      <w:r>
        <w:t></w:t>
      </w:r>
      <w:r>
        <w:t></w:t>
      </w:r>
      <w:r>
        <w:t></w:t>
      </w:r>
      <w:r>
        <w:t></w:t>
      </w:r>
      <w:r>
        <w:t></w:t>
      </w:r>
      <w:r>
        <w:t></w:t>
      </w:r>
      <w:r>
        <w:t></w:t>
      </w:r>
      <w:r>
        <w:rPr>
          <w:rFonts w:hint="eastAsia"/>
        </w:rPr>
        <w:t>коли</w:t>
      </w:r>
      <w:r>
        <w:t></w:t>
      </w:r>
      <w:r>
        <w:rPr>
          <w:rFonts w:hint="eastAsia"/>
        </w:rPr>
        <w:t>на</w:t>
      </w:r>
      <w:r>
        <w:t></w:t>
      </w:r>
      <w:r>
        <w:rPr>
          <w:rFonts w:hint="eastAsia"/>
        </w:rPr>
        <w:t>Буковині</w:t>
      </w:r>
      <w:r>
        <w:t></w:t>
      </w:r>
      <w:r>
        <w:t></w:t>
      </w:r>
      <w:r>
        <w:t></w:t>
      </w:r>
      <w:r>
        <w:t></w:t>
      </w:r>
      <w:r>
        <w:rPr>
          <w:rFonts w:hint="eastAsia"/>
        </w:rPr>
        <w:t>були</w:t>
      </w:r>
    </w:p>
    <w:p w:rsidR="000B6BB1" w:rsidRDefault="000B6BB1" w:rsidP="000B6BB1">
      <w:r>
        <w:rPr>
          <w:rFonts w:hint="eastAsia"/>
        </w:rPr>
        <w:t>нижче</w:t>
      </w:r>
      <w:r>
        <w:t></w:t>
      </w:r>
      <w:r>
        <w:rPr>
          <w:rFonts w:hint="eastAsia"/>
        </w:rPr>
        <w:t>сучасних</w:t>
      </w:r>
      <w:r>
        <w:t></w:t>
      </w:r>
      <w:r>
        <w:rPr>
          <w:rFonts w:hint="eastAsia"/>
        </w:rPr>
        <w:t>на</w:t>
      </w:r>
      <w:r>
        <w:t></w:t>
      </w:r>
      <w:r>
        <w:t></w:t>
      </w:r>
      <w:r>
        <w:t></w:t>
      </w:r>
      <w:r>
        <w:rPr>
          <w:rFonts w:hint="eastAsia"/>
        </w:rPr>
        <w:t>°С</w:t>
      </w:r>
      <w:r>
        <w:t></w:t>
      </w:r>
      <w:r>
        <w:t></w:t>
      </w:r>
      <w:r>
        <w:t></w:t>
      </w:r>
      <w:r>
        <w:t></w:t>
      </w:r>
      <w:r>
        <w:t></w:t>
      </w:r>
      <w:r>
        <w:t></w:t>
      </w:r>
      <w:r>
        <w:t></w:t>
      </w:r>
      <w:r>
        <w:rPr>
          <w:rFonts w:hint="eastAsia"/>
        </w:rPr>
        <w:t>–</w:t>
      </w:r>
      <w:r>
        <w:t></w:t>
      </w:r>
      <w:r>
        <w:rPr>
          <w:rFonts w:hint="eastAsia"/>
        </w:rPr>
        <w:t>на</w:t>
      </w:r>
      <w:r>
        <w:t></w:t>
      </w:r>
      <w:r>
        <w:t></w:t>
      </w:r>
      <w:r>
        <w:rPr>
          <w:rFonts w:hint="eastAsia"/>
        </w:rPr>
        <w:t>°С</w:t>
      </w:r>
      <w:r>
        <w:t></w:t>
      </w:r>
      <w:r>
        <w:t></w:t>
      </w:r>
      <w:r>
        <w:rPr>
          <w:rFonts w:hint="eastAsia"/>
        </w:rPr>
        <w:t>річна</w:t>
      </w:r>
      <w:r>
        <w:t></w:t>
      </w:r>
      <w:r>
        <w:t></w:t>
      </w:r>
      <w:r>
        <w:rPr>
          <w:rFonts w:hint="eastAsia"/>
        </w:rPr>
        <w:t>ума</w:t>
      </w:r>
      <w:r>
        <w:t></w:t>
      </w:r>
      <w:r>
        <w:rPr>
          <w:rFonts w:hint="eastAsia"/>
        </w:rPr>
        <w:t>опадів</w:t>
      </w:r>
      <w:r>
        <w:t></w:t>
      </w:r>
      <w:r>
        <w:rPr>
          <w:rFonts w:hint="eastAsia"/>
        </w:rPr>
        <w:t>була</w:t>
      </w:r>
      <w:r>
        <w:t></w:t>
      </w:r>
      <w:r>
        <w:rPr>
          <w:rFonts w:hint="eastAsia"/>
        </w:rPr>
        <w:t>нижче</w:t>
      </w:r>
      <w:r>
        <w:t></w:t>
      </w:r>
      <w:r>
        <w:rPr>
          <w:rFonts w:hint="eastAsia"/>
        </w:rPr>
        <w:t>сучасної</w:t>
      </w:r>
      <w:r>
        <w:t></w:t>
      </w:r>
      <w:r>
        <w:rPr>
          <w:rFonts w:hint="eastAsia"/>
        </w:rPr>
        <w:t>на</w:t>
      </w:r>
    </w:p>
    <w:p w:rsidR="000B6BB1" w:rsidRDefault="000B6BB1" w:rsidP="000B6BB1">
      <w:r>
        <w:t></w:t>
      </w:r>
      <w:r>
        <w:t></w:t>
      </w:r>
      <w:r>
        <w:t></w:t>
      </w:r>
      <w:r>
        <w:t></w:t>
      </w:r>
      <w:r>
        <w:rPr>
          <w:rFonts w:hint="eastAsia"/>
        </w:rPr>
        <w:t>мм</w:t>
      </w:r>
      <w:r>
        <w:t></w:t>
      </w:r>
    </w:p>
    <w:p w:rsidR="000B6BB1" w:rsidRDefault="000B6BB1" w:rsidP="000B6BB1">
      <w:r>
        <w:t></w:t>
      </w:r>
      <w:r>
        <w:t></w:t>
      </w:r>
      <w:r>
        <w:t></w:t>
      </w:r>
      <w:r>
        <w:rPr>
          <w:rFonts w:hint="eastAsia"/>
        </w:rPr>
        <w:t>Умови</w:t>
      </w:r>
      <w:r>
        <w:t></w:t>
      </w:r>
      <w:r>
        <w:rPr>
          <w:rFonts w:hint="eastAsia"/>
        </w:rPr>
        <w:t>існування</w:t>
      </w:r>
      <w:r>
        <w:t></w:t>
      </w:r>
      <w:r>
        <w:rPr>
          <w:rFonts w:hint="eastAsia"/>
        </w:rPr>
        <w:t>матеріальних</w:t>
      </w:r>
      <w:r>
        <w:t></w:t>
      </w:r>
      <w:r>
        <w:rPr>
          <w:rFonts w:hint="eastAsia"/>
        </w:rPr>
        <w:t>культур</w:t>
      </w:r>
      <w:r>
        <w:t></w:t>
      </w:r>
      <w:r>
        <w:rPr>
          <w:rFonts w:hint="eastAsia"/>
        </w:rPr>
        <w:t>палеоліту</w:t>
      </w:r>
      <w:r>
        <w:t></w:t>
      </w:r>
      <w:r>
        <w:t></w:t>
      </w:r>
      <w:r>
        <w:rPr>
          <w:rFonts w:hint="eastAsia"/>
        </w:rPr>
        <w:t>енеоліту</w:t>
      </w:r>
      <w:r>
        <w:t></w:t>
      </w:r>
      <w:r>
        <w:t></w:t>
      </w:r>
      <w:r>
        <w:rPr>
          <w:rFonts w:hint="eastAsia"/>
        </w:rPr>
        <w:t>епох</w:t>
      </w:r>
      <w:r>
        <w:t></w:t>
      </w:r>
      <w:r>
        <w:rPr>
          <w:rFonts w:hint="eastAsia"/>
        </w:rPr>
        <w:t>пізньої</w:t>
      </w:r>
    </w:p>
    <w:p w:rsidR="000B6BB1" w:rsidRDefault="000B6BB1" w:rsidP="000B6BB1">
      <w:r>
        <w:rPr>
          <w:rFonts w:hint="eastAsia"/>
        </w:rPr>
        <w:t>бронзи</w:t>
      </w:r>
      <w:r>
        <w:t></w:t>
      </w:r>
      <w:r>
        <w:t></w:t>
      </w:r>
      <w:r>
        <w:rPr>
          <w:rFonts w:hint="eastAsia"/>
        </w:rPr>
        <w:t>раннього</w:t>
      </w:r>
      <w:r>
        <w:t></w:t>
      </w:r>
      <w:r>
        <w:rPr>
          <w:rFonts w:hint="eastAsia"/>
        </w:rPr>
        <w:t>заліза</w:t>
      </w:r>
      <w:r>
        <w:t></w:t>
      </w:r>
      <w:r>
        <w:rPr>
          <w:rFonts w:hint="eastAsia"/>
        </w:rPr>
        <w:t>і</w:t>
      </w:r>
      <w:r>
        <w:t></w:t>
      </w:r>
      <w:r>
        <w:rPr>
          <w:rFonts w:hint="eastAsia"/>
        </w:rPr>
        <w:t>середніх</w:t>
      </w:r>
      <w:r>
        <w:t></w:t>
      </w:r>
      <w:r>
        <w:rPr>
          <w:rFonts w:hint="eastAsia"/>
        </w:rPr>
        <w:t>віків</w:t>
      </w:r>
      <w:r>
        <w:t></w:t>
      </w:r>
      <w:r>
        <w:rPr>
          <w:rFonts w:hint="eastAsia"/>
        </w:rPr>
        <w:t>залежали</w:t>
      </w:r>
      <w:r>
        <w:t></w:t>
      </w:r>
      <w:r>
        <w:rPr>
          <w:rFonts w:hint="eastAsia"/>
        </w:rPr>
        <w:t>від</w:t>
      </w:r>
      <w:r>
        <w:t></w:t>
      </w:r>
      <w:r>
        <w:rPr>
          <w:rFonts w:hint="eastAsia"/>
        </w:rPr>
        <w:t>палеоекологічних</w:t>
      </w:r>
      <w:r>
        <w:t></w:t>
      </w:r>
      <w:r>
        <w:rPr>
          <w:rFonts w:hint="eastAsia"/>
        </w:rPr>
        <w:t>чинників</w:t>
      </w:r>
      <w:r>
        <w:t></w:t>
      </w:r>
    </w:p>
    <w:p w:rsidR="000B6BB1" w:rsidRDefault="000B6BB1" w:rsidP="000B6BB1">
      <w:r>
        <w:rPr>
          <w:rFonts w:hint="eastAsia"/>
        </w:rPr>
        <w:t>У</w:t>
      </w:r>
      <w:r>
        <w:t></w:t>
      </w:r>
      <w:r>
        <w:rPr>
          <w:rFonts w:hint="eastAsia"/>
        </w:rPr>
        <w:t>пізньому</w:t>
      </w:r>
      <w:r>
        <w:t></w:t>
      </w:r>
      <w:r>
        <w:rPr>
          <w:rFonts w:hint="eastAsia"/>
        </w:rPr>
        <w:t>неоплейстоцені</w:t>
      </w:r>
      <w:r>
        <w:t></w:t>
      </w:r>
      <w:r>
        <w:rPr>
          <w:rFonts w:hint="eastAsia"/>
        </w:rPr>
        <w:t>стоянки</w:t>
      </w:r>
      <w:r>
        <w:t></w:t>
      </w:r>
      <w:r>
        <w:rPr>
          <w:rFonts w:hint="eastAsia"/>
        </w:rPr>
        <w:t>середнього</w:t>
      </w:r>
      <w:r>
        <w:t></w:t>
      </w:r>
      <w:r>
        <w:rPr>
          <w:rFonts w:hint="eastAsia"/>
        </w:rPr>
        <w:t>палеоліту</w:t>
      </w:r>
      <w:r>
        <w:t></w:t>
      </w:r>
      <w:r>
        <w:rPr>
          <w:rFonts w:hint="eastAsia"/>
        </w:rPr>
        <w:t>існували</w:t>
      </w:r>
      <w:r>
        <w:t></w:t>
      </w:r>
      <w:r>
        <w:rPr>
          <w:rFonts w:hint="eastAsia"/>
        </w:rPr>
        <w:t>до</w:t>
      </w:r>
      <w:r>
        <w:t></w:t>
      </w:r>
      <w:r>
        <w:rPr>
          <w:rFonts w:hint="eastAsia"/>
        </w:rPr>
        <w:t>удайського</w:t>
      </w:r>
    </w:p>
    <w:p w:rsidR="000B6BB1" w:rsidRDefault="000B6BB1" w:rsidP="000B6BB1">
      <w:r>
        <w:rPr>
          <w:rFonts w:hint="eastAsia"/>
        </w:rPr>
        <w:t>етапу</w:t>
      </w:r>
      <w:r>
        <w:t></w:t>
      </w:r>
      <w:r>
        <w:rPr>
          <w:rFonts w:hint="eastAsia"/>
        </w:rPr>
        <w:t>включно</w:t>
      </w:r>
      <w:r>
        <w:t></w:t>
      </w:r>
      <w:r>
        <w:t></w:t>
      </w:r>
      <w:r>
        <w:rPr>
          <w:rFonts w:hint="eastAsia"/>
        </w:rPr>
        <w:t>переважно</w:t>
      </w:r>
      <w:r>
        <w:t></w:t>
      </w:r>
      <w:r>
        <w:rPr>
          <w:rFonts w:hint="eastAsia"/>
        </w:rPr>
        <w:t>впродовж</w:t>
      </w:r>
      <w:r>
        <w:t></w:t>
      </w:r>
      <w:r>
        <w:rPr>
          <w:rFonts w:hint="eastAsia"/>
        </w:rPr>
        <w:t>інтерстадіалів</w:t>
      </w:r>
      <w:r>
        <w:t></w:t>
      </w:r>
      <w:r>
        <w:rPr>
          <w:rFonts w:hint="eastAsia"/>
        </w:rPr>
        <w:t>і</w:t>
      </w:r>
      <w:r>
        <w:t></w:t>
      </w:r>
      <w:r>
        <w:rPr>
          <w:rFonts w:hint="eastAsia"/>
        </w:rPr>
        <w:t>лише</w:t>
      </w:r>
      <w:r>
        <w:t></w:t>
      </w:r>
      <w:r>
        <w:rPr>
          <w:rFonts w:hint="eastAsia"/>
        </w:rPr>
        <w:t>у</w:t>
      </w:r>
      <w:r>
        <w:t></w:t>
      </w:r>
      <w:r>
        <w:rPr>
          <w:rFonts w:hint="eastAsia"/>
        </w:rPr>
        <w:t>долинах</w:t>
      </w:r>
      <w:r>
        <w:t></w:t>
      </w:r>
      <w:r>
        <w:t></w:t>
      </w:r>
      <w:r>
        <w:rPr>
          <w:rFonts w:hint="eastAsia"/>
        </w:rPr>
        <w:t>Стоянки</w:t>
      </w:r>
    </w:p>
    <w:p w:rsidR="000B6BB1" w:rsidRDefault="000B6BB1" w:rsidP="000B6BB1">
      <w:r>
        <w:rPr>
          <w:rFonts w:hint="eastAsia"/>
        </w:rPr>
        <w:t>раннього</w:t>
      </w:r>
      <w:r>
        <w:t></w:t>
      </w:r>
      <w:r>
        <w:rPr>
          <w:rFonts w:hint="eastAsia"/>
        </w:rPr>
        <w:t>верхнього</w:t>
      </w:r>
      <w:r>
        <w:t></w:t>
      </w:r>
      <w:r>
        <w:rPr>
          <w:rFonts w:hint="eastAsia"/>
        </w:rPr>
        <w:t>палеоліту</w:t>
      </w:r>
      <w:r>
        <w:t></w:t>
      </w:r>
      <w:r>
        <w:rPr>
          <w:rFonts w:hint="eastAsia"/>
        </w:rPr>
        <w:t>існували</w:t>
      </w:r>
      <w:r>
        <w:t></w:t>
      </w:r>
      <w:r>
        <w:rPr>
          <w:rFonts w:hint="eastAsia"/>
        </w:rPr>
        <w:t>до</w:t>
      </w:r>
      <w:r>
        <w:t></w:t>
      </w:r>
      <w:r>
        <w:rPr>
          <w:rFonts w:hint="eastAsia"/>
        </w:rPr>
        <w:t>бузького</w:t>
      </w:r>
      <w:r>
        <w:t></w:t>
      </w:r>
      <w:r>
        <w:rPr>
          <w:rFonts w:hint="eastAsia"/>
        </w:rPr>
        <w:t>етапу</w:t>
      </w:r>
      <w:r>
        <w:t></w:t>
      </w:r>
      <w:r>
        <w:t></w:t>
      </w:r>
      <w:r>
        <w:rPr>
          <w:rFonts w:hint="eastAsia"/>
        </w:rPr>
        <w:t>переважно</w:t>
      </w:r>
      <w:r>
        <w:t></w:t>
      </w:r>
      <w:r>
        <w:rPr>
          <w:rFonts w:hint="eastAsia"/>
        </w:rPr>
        <w:t>впродовж</w:t>
      </w:r>
    </w:p>
    <w:p w:rsidR="000B6BB1" w:rsidRDefault="000B6BB1" w:rsidP="000B6BB1">
      <w:r>
        <w:rPr>
          <w:rFonts w:hint="eastAsia"/>
        </w:rPr>
        <w:t>інтерстадіалів</w:t>
      </w:r>
      <w:r>
        <w:t></w:t>
      </w:r>
      <w:r>
        <w:rPr>
          <w:rFonts w:hint="eastAsia"/>
        </w:rPr>
        <w:t>і</w:t>
      </w:r>
      <w:r>
        <w:t></w:t>
      </w:r>
      <w:r>
        <w:rPr>
          <w:rFonts w:hint="eastAsia"/>
        </w:rPr>
        <w:t>у</w:t>
      </w:r>
      <w:r>
        <w:t></w:t>
      </w:r>
      <w:r>
        <w:rPr>
          <w:rFonts w:hint="eastAsia"/>
        </w:rPr>
        <w:t>долинах</w:t>
      </w:r>
      <w:r>
        <w:t></w:t>
      </w:r>
      <w:r>
        <w:t></w:t>
      </w:r>
      <w:r>
        <w:rPr>
          <w:rFonts w:hint="eastAsia"/>
        </w:rPr>
        <w:t>на</w:t>
      </w:r>
      <w:r>
        <w:t></w:t>
      </w:r>
      <w:r>
        <w:rPr>
          <w:rFonts w:hint="eastAsia"/>
        </w:rPr>
        <w:t>стадіалах</w:t>
      </w:r>
      <w:r>
        <w:t></w:t>
      </w:r>
      <w:r>
        <w:rPr>
          <w:rFonts w:hint="eastAsia"/>
        </w:rPr>
        <w:t>–</w:t>
      </w:r>
      <w:r>
        <w:t></w:t>
      </w:r>
      <w:r>
        <w:rPr>
          <w:rFonts w:hint="eastAsia"/>
        </w:rPr>
        <w:t>лише</w:t>
      </w:r>
      <w:r>
        <w:t></w:t>
      </w:r>
      <w:r>
        <w:rPr>
          <w:rFonts w:hint="eastAsia"/>
        </w:rPr>
        <w:t>на</w:t>
      </w:r>
      <w:r>
        <w:t></w:t>
      </w:r>
      <w:r>
        <w:rPr>
          <w:rFonts w:hint="eastAsia"/>
        </w:rPr>
        <w:t>низьких</w:t>
      </w:r>
      <w:r>
        <w:t></w:t>
      </w:r>
      <w:r>
        <w:rPr>
          <w:rFonts w:hint="eastAsia"/>
        </w:rPr>
        <w:t>терасах</w:t>
      </w:r>
      <w:r>
        <w:t></w:t>
      </w:r>
      <w:r>
        <w:t></w:t>
      </w:r>
      <w:r>
        <w:t></w:t>
      </w:r>
      <w:r>
        <w:rPr>
          <w:rFonts w:hint="eastAsia"/>
        </w:rPr>
        <w:t>Стоянки</w:t>
      </w:r>
    </w:p>
    <w:p w:rsidR="000B6BB1" w:rsidRDefault="000B6BB1" w:rsidP="000B6BB1">
      <w:r>
        <w:rPr>
          <w:rFonts w:hint="eastAsia"/>
        </w:rPr>
        <w:t>гравету</w:t>
      </w:r>
      <w:r>
        <w:t></w:t>
      </w:r>
      <w:r>
        <w:rPr>
          <w:rFonts w:hint="eastAsia"/>
        </w:rPr>
        <w:t>й</w:t>
      </w:r>
      <w:r>
        <w:t></w:t>
      </w:r>
      <w:r>
        <w:rPr>
          <w:rFonts w:hint="eastAsia"/>
        </w:rPr>
        <w:t>епігравету</w:t>
      </w:r>
      <w:r>
        <w:t></w:t>
      </w:r>
      <w:r>
        <w:rPr>
          <w:rFonts w:hint="eastAsia"/>
        </w:rPr>
        <w:t>існували</w:t>
      </w:r>
      <w:r>
        <w:t></w:t>
      </w:r>
      <w:r>
        <w:rPr>
          <w:rFonts w:hint="eastAsia"/>
        </w:rPr>
        <w:t>від</w:t>
      </w:r>
      <w:r>
        <w:t></w:t>
      </w:r>
      <w:r>
        <w:rPr>
          <w:rFonts w:hint="eastAsia"/>
        </w:rPr>
        <w:t>бузького</w:t>
      </w:r>
      <w:r>
        <w:t></w:t>
      </w:r>
      <w:r>
        <w:rPr>
          <w:rFonts w:hint="eastAsia"/>
        </w:rPr>
        <w:t>до</w:t>
      </w:r>
      <w:r>
        <w:t></w:t>
      </w:r>
      <w:r>
        <w:rPr>
          <w:rFonts w:hint="eastAsia"/>
        </w:rPr>
        <w:t>причорноморського</w:t>
      </w:r>
      <w:r>
        <w:t></w:t>
      </w:r>
      <w:r>
        <w:rPr>
          <w:rFonts w:hint="eastAsia"/>
        </w:rPr>
        <w:t>етапів</w:t>
      </w:r>
      <w:r>
        <w:t></w:t>
      </w:r>
      <w:r>
        <w:t></w:t>
      </w:r>
      <w:r>
        <w:rPr>
          <w:rFonts w:hint="eastAsia"/>
        </w:rPr>
        <w:t>на</w:t>
      </w:r>
      <w:r>
        <w:t></w:t>
      </w:r>
      <w:r>
        <w:rPr>
          <w:rFonts w:hint="eastAsia"/>
        </w:rPr>
        <w:t>усіх</w:t>
      </w:r>
    </w:p>
    <w:p w:rsidR="000B6BB1" w:rsidRDefault="000B6BB1" w:rsidP="000B6BB1">
      <w:r>
        <w:rPr>
          <w:rFonts w:hint="eastAsia"/>
        </w:rPr>
        <w:t>елементах</w:t>
      </w:r>
      <w:r>
        <w:t></w:t>
      </w:r>
      <w:r>
        <w:rPr>
          <w:rFonts w:hint="eastAsia"/>
        </w:rPr>
        <w:t>рельєфу</w:t>
      </w:r>
      <w:r>
        <w:t></w:t>
      </w:r>
      <w:r>
        <w:t></w:t>
      </w:r>
      <w:r>
        <w:rPr>
          <w:rFonts w:hint="eastAsia"/>
        </w:rPr>
        <w:t>На</w:t>
      </w:r>
      <w:r>
        <w:t></w:t>
      </w:r>
      <w:r>
        <w:rPr>
          <w:rFonts w:hint="eastAsia"/>
        </w:rPr>
        <w:t>Буковині</w:t>
      </w:r>
      <w:r>
        <w:t></w:t>
      </w:r>
      <w:r>
        <w:rPr>
          <w:rFonts w:hint="eastAsia"/>
        </w:rPr>
        <w:t>поселення</w:t>
      </w:r>
      <w:r>
        <w:t></w:t>
      </w:r>
      <w:r>
        <w:rPr>
          <w:rFonts w:hint="eastAsia"/>
        </w:rPr>
        <w:t>фази</w:t>
      </w:r>
      <w:r>
        <w:t></w:t>
      </w:r>
      <w:r>
        <w:rPr>
          <w:rFonts w:hint="eastAsia"/>
        </w:rPr>
        <w:t>В</w:t>
      </w:r>
      <w:r>
        <w:t></w:t>
      </w:r>
      <w:r>
        <w:t></w:t>
      </w:r>
      <w:r>
        <w:t></w:t>
      </w:r>
      <w:r>
        <w:rPr>
          <w:rFonts w:hint="eastAsia"/>
        </w:rPr>
        <w:t>трипільської</w:t>
      </w:r>
      <w:r>
        <w:t></w:t>
      </w:r>
      <w:r>
        <w:rPr>
          <w:rFonts w:hint="eastAsia"/>
        </w:rPr>
        <w:t>культури</w:t>
      </w:r>
    </w:p>
    <w:p w:rsidR="000B6BB1" w:rsidRDefault="000B6BB1" w:rsidP="000B6BB1">
      <w:r>
        <w:rPr>
          <w:rFonts w:hint="eastAsia"/>
        </w:rPr>
        <w:t>існували</w:t>
      </w:r>
      <w:r>
        <w:t></w:t>
      </w:r>
      <w:r>
        <w:rPr>
          <w:rFonts w:hint="eastAsia"/>
        </w:rPr>
        <w:t>на</w:t>
      </w:r>
      <w:r>
        <w:t></w:t>
      </w:r>
      <w:r>
        <w:rPr>
          <w:rFonts w:hint="eastAsia"/>
        </w:rPr>
        <w:t>переході</w:t>
      </w:r>
      <w:r>
        <w:t></w:t>
      </w:r>
      <w:r>
        <w:rPr>
          <w:rFonts w:hint="eastAsia"/>
        </w:rPr>
        <w:t>від</w:t>
      </w:r>
      <w:r>
        <w:t></w:t>
      </w:r>
      <w:r>
        <w:rPr>
          <w:rFonts w:hint="eastAsia"/>
        </w:rPr>
        <w:t>кліматичного</w:t>
      </w:r>
      <w:r>
        <w:t></w:t>
      </w:r>
      <w:r>
        <w:rPr>
          <w:rFonts w:hint="eastAsia"/>
        </w:rPr>
        <w:t>оптимуму</w:t>
      </w:r>
      <w:r>
        <w:t></w:t>
      </w:r>
      <w:r>
        <w:rPr>
          <w:rFonts w:hint="eastAsia"/>
        </w:rPr>
        <w:t>голоцену</w:t>
      </w:r>
      <w:r>
        <w:t></w:t>
      </w:r>
      <w:r>
        <w:rPr>
          <w:rFonts w:hint="eastAsia"/>
        </w:rPr>
        <w:t>до</w:t>
      </w:r>
      <w:r>
        <w:t></w:t>
      </w:r>
      <w:r>
        <w:rPr>
          <w:rFonts w:hint="eastAsia"/>
        </w:rPr>
        <w:t>похолодання</w:t>
      </w:r>
      <w:r>
        <w:t></w:t>
      </w:r>
      <w:r>
        <w:rPr>
          <w:rFonts w:hint="eastAsia"/>
        </w:rPr>
        <w:t>й</w:t>
      </w:r>
    </w:p>
    <w:p w:rsidR="000B6BB1" w:rsidRDefault="000B6BB1" w:rsidP="000B6BB1">
      <w:r>
        <w:rPr>
          <w:rFonts w:hint="eastAsia"/>
        </w:rPr>
        <w:t>аридизації</w:t>
      </w:r>
      <w:r>
        <w:t></w:t>
      </w:r>
      <w:r>
        <w:rPr>
          <w:rFonts w:hint="eastAsia"/>
        </w:rPr>
        <w:t>клімату</w:t>
      </w:r>
      <w:r>
        <w:t></w:t>
      </w:r>
      <w:r>
        <w:rPr>
          <w:rFonts w:hint="eastAsia"/>
        </w:rPr>
        <w:t>у</w:t>
      </w:r>
      <w:r>
        <w:t></w:t>
      </w:r>
      <w:r>
        <w:rPr>
          <w:rFonts w:hint="eastAsia"/>
        </w:rPr>
        <w:t>кінці</w:t>
      </w:r>
      <w:r>
        <w:t></w:t>
      </w:r>
      <w:r>
        <w:rPr>
          <w:rFonts w:hint="eastAsia"/>
        </w:rPr>
        <w:t>атлантики</w:t>
      </w:r>
      <w:r>
        <w:t></w:t>
      </w:r>
      <w:r>
        <w:t></w:t>
      </w:r>
      <w:r>
        <w:rPr>
          <w:rFonts w:hint="eastAsia"/>
        </w:rPr>
        <w:t>Природні</w:t>
      </w:r>
      <w:r>
        <w:t></w:t>
      </w:r>
      <w:r>
        <w:rPr>
          <w:rFonts w:hint="eastAsia"/>
        </w:rPr>
        <w:t>умови</w:t>
      </w:r>
      <w:r>
        <w:t></w:t>
      </w:r>
      <w:r>
        <w:rPr>
          <w:rFonts w:hint="eastAsia"/>
        </w:rPr>
        <w:t>були</w:t>
      </w:r>
      <w:r>
        <w:t></w:t>
      </w:r>
      <w:r>
        <w:rPr>
          <w:rFonts w:hint="eastAsia"/>
        </w:rPr>
        <w:t>різко</w:t>
      </w:r>
      <w:r>
        <w:t></w:t>
      </w:r>
      <w:r>
        <w:rPr>
          <w:rFonts w:hint="eastAsia"/>
        </w:rPr>
        <w:t>відмінними</w:t>
      </w:r>
      <w:r>
        <w:t></w:t>
      </w:r>
      <w:r>
        <w:rPr>
          <w:rFonts w:hint="eastAsia"/>
        </w:rPr>
        <w:t>у</w:t>
      </w:r>
    </w:p>
    <w:p w:rsidR="000B6BB1" w:rsidRDefault="000B6BB1" w:rsidP="000B6BB1">
      <w:r>
        <w:rPr>
          <w:rFonts w:hint="eastAsia"/>
        </w:rPr>
        <w:t>пізній</w:t>
      </w:r>
      <w:r>
        <w:t></w:t>
      </w:r>
      <w:r>
        <w:rPr>
          <w:rFonts w:hint="eastAsia"/>
        </w:rPr>
        <w:t>і</w:t>
      </w:r>
      <w:r>
        <w:t></w:t>
      </w:r>
      <w:r>
        <w:rPr>
          <w:rFonts w:hint="eastAsia"/>
        </w:rPr>
        <w:t>фінальній</w:t>
      </w:r>
      <w:r>
        <w:t></w:t>
      </w:r>
      <w:r>
        <w:rPr>
          <w:rFonts w:hint="eastAsia"/>
        </w:rPr>
        <w:t>бронзі</w:t>
      </w:r>
      <w:r>
        <w:t></w:t>
      </w:r>
      <w:r>
        <w:t></w:t>
      </w:r>
      <w:r>
        <w:rPr>
          <w:rFonts w:hint="eastAsia"/>
        </w:rPr>
        <w:t>волога</w:t>
      </w:r>
      <w:r>
        <w:t></w:t>
      </w:r>
      <w:r>
        <w:t></w:t>
      </w:r>
      <w:r>
        <w:t></w:t>
      </w:r>
      <w:r>
        <w:t></w:t>
      </w:r>
      <w:r>
        <w:t></w:t>
      </w:r>
      <w:r>
        <w:rPr>
          <w:rFonts w:hint="eastAsia"/>
        </w:rPr>
        <w:t>А</w:t>
      </w:r>
      <w:r>
        <w:t></w:t>
      </w:r>
      <w:r>
        <w:rPr>
          <w:rFonts w:hint="eastAsia"/>
        </w:rPr>
        <w:t>і</w:t>
      </w:r>
      <w:r>
        <w:t></w:t>
      </w:r>
      <w:r>
        <w:rPr>
          <w:rFonts w:hint="eastAsia"/>
        </w:rPr>
        <w:t>посушлива</w:t>
      </w:r>
      <w:r>
        <w:t></w:t>
      </w:r>
      <w:r>
        <w:t></w:t>
      </w:r>
      <w:r>
        <w:t></w:t>
      </w:r>
      <w:r>
        <w:t></w:t>
      </w:r>
      <w:r>
        <w:t></w:t>
      </w:r>
      <w:r>
        <w:rPr>
          <w:rFonts w:hint="eastAsia"/>
        </w:rPr>
        <w:t>В</w:t>
      </w:r>
      <w:r>
        <w:t></w:t>
      </w:r>
      <w:r>
        <w:rPr>
          <w:rFonts w:hint="eastAsia"/>
        </w:rPr>
        <w:t>фази</w:t>
      </w:r>
      <w:r>
        <w:t></w:t>
      </w:r>
      <w:r>
        <w:t></w:t>
      </w:r>
      <w:r>
        <w:t></w:t>
      </w:r>
      <w:r>
        <w:rPr>
          <w:rFonts w:hint="eastAsia"/>
        </w:rPr>
        <w:t>у</w:t>
      </w:r>
      <w:r>
        <w:t></w:t>
      </w:r>
      <w:r>
        <w:rPr>
          <w:rFonts w:hint="eastAsia"/>
        </w:rPr>
        <w:t>посушливий</w:t>
      </w:r>
      <w:r>
        <w:t></w:t>
      </w:r>
    </w:p>
    <w:p w:rsidR="000B6BB1" w:rsidRDefault="000B6BB1" w:rsidP="000B6BB1">
      <w:r>
        <w:t></w:t>
      </w:r>
      <w:r>
        <w:t></w:t>
      </w:r>
      <w:r>
        <w:t></w:t>
      </w:r>
    </w:p>
    <w:p w:rsidR="000B6BB1" w:rsidRDefault="000B6BB1" w:rsidP="000B6BB1">
      <w:r>
        <w:rPr>
          <w:rFonts w:hint="eastAsia"/>
        </w:rPr>
        <w:t>час</w:t>
      </w:r>
      <w:r>
        <w:t></w:t>
      </w:r>
      <w:r>
        <w:t></w:t>
      </w:r>
      <w:r>
        <w:rPr>
          <w:rFonts w:hint="eastAsia"/>
        </w:rPr>
        <w:t>Великого</w:t>
      </w:r>
      <w:r>
        <w:t></w:t>
      </w:r>
      <w:r>
        <w:rPr>
          <w:rFonts w:hint="eastAsia"/>
        </w:rPr>
        <w:t>переселення</w:t>
      </w:r>
      <w:r>
        <w:t></w:t>
      </w:r>
      <w:r>
        <w:rPr>
          <w:rFonts w:hint="eastAsia"/>
        </w:rPr>
        <w:t>народів</w:t>
      </w:r>
      <w:r>
        <w:t></w:t>
      </w:r>
      <w:r>
        <w:t></w:t>
      </w:r>
      <w:r>
        <w:t></w:t>
      </w:r>
      <w:r>
        <w:t></w:t>
      </w:r>
      <w:r>
        <w:t></w:t>
      </w:r>
      <w:r>
        <w:t></w:t>
      </w:r>
      <w:r>
        <w:t></w:t>
      </w:r>
      <w:r>
        <w:t></w:t>
      </w:r>
      <w:r>
        <w:t></w:t>
      </w:r>
      <w:r>
        <w:rPr>
          <w:rFonts w:hint="eastAsia"/>
        </w:rPr>
        <w:t>ст</w:t>
      </w:r>
      <w:r>
        <w:t></w:t>
      </w:r>
      <w:r>
        <w:t></w:t>
      </w:r>
      <w:r>
        <w:rPr>
          <w:rFonts w:hint="eastAsia"/>
        </w:rPr>
        <w:t>н</w:t>
      </w:r>
      <w:r>
        <w:t></w:t>
      </w:r>
      <w:r>
        <w:t></w:t>
      </w:r>
      <w:r>
        <w:rPr>
          <w:rFonts w:hint="eastAsia"/>
        </w:rPr>
        <w:t>е</w:t>
      </w:r>
      <w:r>
        <w:t></w:t>
      </w:r>
      <w:r>
        <w:t></w:t>
      </w:r>
      <w:r>
        <w:t></w:t>
      </w:r>
      <w:r>
        <w:rPr>
          <w:rFonts w:hint="eastAsia"/>
        </w:rPr>
        <w:t>і</w:t>
      </w:r>
      <w:r>
        <w:t></w:t>
      </w:r>
      <w:r>
        <w:t></w:t>
      </w:r>
      <w:r>
        <w:rPr>
          <w:rFonts w:hint="eastAsia"/>
        </w:rPr>
        <w:t>Малого</w:t>
      </w:r>
      <w:r>
        <w:t></w:t>
      </w:r>
      <w:r>
        <w:rPr>
          <w:rFonts w:hint="eastAsia"/>
        </w:rPr>
        <w:t>льодовикового</w:t>
      </w:r>
    </w:p>
    <w:p w:rsidR="000B6BB1" w:rsidRDefault="000B6BB1" w:rsidP="000B6BB1">
      <w:r>
        <w:rPr>
          <w:rFonts w:hint="eastAsia"/>
        </w:rPr>
        <w:t>періоду</w:t>
      </w:r>
      <w:r>
        <w:t></w:t>
      </w:r>
      <w:r>
        <w:t></w:t>
      </w:r>
      <w:r>
        <w:t></w:t>
      </w:r>
      <w:r>
        <w:rPr>
          <w:rFonts w:hint="eastAsia"/>
        </w:rPr>
        <w:t>ХІ</w:t>
      </w:r>
      <w:r>
        <w:t></w:t>
      </w:r>
      <w:r>
        <w:t></w:t>
      </w:r>
      <w:r>
        <w:rPr>
          <w:rFonts w:hint="eastAsia"/>
        </w:rPr>
        <w:t>–</w:t>
      </w:r>
      <w:r>
        <w:t></w:t>
      </w:r>
      <w:r>
        <w:rPr>
          <w:rFonts w:hint="eastAsia"/>
        </w:rPr>
        <w:t>першій</w:t>
      </w:r>
      <w:r>
        <w:t></w:t>
      </w:r>
      <w:r>
        <w:rPr>
          <w:rFonts w:hint="eastAsia"/>
        </w:rPr>
        <w:t>половині</w:t>
      </w:r>
      <w:r>
        <w:t></w:t>
      </w:r>
      <w:r>
        <w:rPr>
          <w:rFonts w:hint="eastAsia"/>
        </w:rPr>
        <w:t>ХІХ</w:t>
      </w:r>
      <w:r>
        <w:t></w:t>
      </w:r>
      <w:r>
        <w:rPr>
          <w:rFonts w:hint="eastAsia"/>
        </w:rPr>
        <w:t>ст</w:t>
      </w:r>
      <w:r>
        <w:t></w:t>
      </w:r>
      <w:r>
        <w:t></w:t>
      </w:r>
      <w:r>
        <w:rPr>
          <w:rFonts w:hint="eastAsia"/>
        </w:rPr>
        <w:t>н</w:t>
      </w:r>
      <w:r>
        <w:t></w:t>
      </w:r>
      <w:r>
        <w:t></w:t>
      </w:r>
      <w:r>
        <w:rPr>
          <w:rFonts w:hint="eastAsia"/>
        </w:rPr>
        <w:t>е</w:t>
      </w:r>
      <w:r>
        <w:t></w:t>
      </w:r>
      <w:r>
        <w:t></w:t>
      </w:r>
      <w:r>
        <w:t></w:t>
      </w:r>
      <w:r>
        <w:rPr>
          <w:rFonts w:hint="eastAsia"/>
        </w:rPr>
        <w:t>і</w:t>
      </w:r>
      <w:r>
        <w:t></w:t>
      </w:r>
      <w:r>
        <w:rPr>
          <w:rFonts w:hint="eastAsia"/>
        </w:rPr>
        <w:t>на</w:t>
      </w:r>
      <w:r>
        <w:t></w:t>
      </w:r>
      <w:r>
        <w:rPr>
          <w:rFonts w:hint="eastAsia"/>
        </w:rPr>
        <w:t>теплій</w:t>
      </w:r>
      <w:r>
        <w:t></w:t>
      </w:r>
      <w:r>
        <w:rPr>
          <w:rFonts w:hint="eastAsia"/>
        </w:rPr>
        <w:t>і</w:t>
      </w:r>
      <w:r>
        <w:t></w:t>
      </w:r>
      <w:r>
        <w:rPr>
          <w:rFonts w:hint="eastAsia"/>
        </w:rPr>
        <w:t>вологій</w:t>
      </w:r>
      <w:r>
        <w:t></w:t>
      </w:r>
      <w:r>
        <w:rPr>
          <w:rFonts w:hint="eastAsia"/>
        </w:rPr>
        <w:t>фазі</w:t>
      </w:r>
    </w:p>
    <w:p w:rsidR="000B6BB1" w:rsidRDefault="000B6BB1" w:rsidP="000B6BB1">
      <w:r>
        <w:t></w:t>
      </w:r>
      <w:r>
        <w:rPr>
          <w:rFonts w:hint="eastAsia"/>
        </w:rPr>
        <w:t>Середньовічного</w:t>
      </w:r>
      <w:r>
        <w:t></w:t>
      </w:r>
      <w:r>
        <w:rPr>
          <w:rFonts w:hint="eastAsia"/>
        </w:rPr>
        <w:t>кліматичного</w:t>
      </w:r>
      <w:r>
        <w:t></w:t>
      </w:r>
      <w:r>
        <w:rPr>
          <w:rFonts w:hint="eastAsia"/>
        </w:rPr>
        <w:t>оптимуму</w:t>
      </w:r>
      <w:r>
        <w:t></w:t>
      </w:r>
      <w:r>
        <w:t></w:t>
      </w:r>
      <w:r>
        <w:t></w:t>
      </w:r>
      <w:r>
        <w:rPr>
          <w:rFonts w:hint="eastAsia"/>
        </w:rPr>
        <w:t>ІХ</w:t>
      </w:r>
      <w:r>
        <w:t></w:t>
      </w:r>
      <w:r>
        <w:rPr>
          <w:rFonts w:hint="eastAsia"/>
        </w:rPr>
        <w:t>ХІІІ</w:t>
      </w:r>
      <w:r>
        <w:t></w:t>
      </w:r>
      <w:r>
        <w:rPr>
          <w:rFonts w:hint="eastAsia"/>
        </w:rPr>
        <w:t>ст</w:t>
      </w:r>
      <w:r>
        <w:t></w:t>
      </w:r>
      <w:r>
        <w:t></w:t>
      </w:r>
      <w:r>
        <w:rPr>
          <w:rFonts w:hint="eastAsia"/>
        </w:rPr>
        <w:t>н</w:t>
      </w:r>
      <w:r>
        <w:t></w:t>
      </w:r>
      <w:r>
        <w:t></w:t>
      </w:r>
      <w:r>
        <w:rPr>
          <w:rFonts w:hint="eastAsia"/>
        </w:rPr>
        <w:t>е</w:t>
      </w:r>
      <w:r>
        <w:t></w:t>
      </w:r>
      <w:r>
        <w:t></w:t>
      </w:r>
      <w:r>
        <w:t></w:t>
      </w:r>
    </w:p>
    <w:p w:rsidR="000B6BB1" w:rsidRDefault="000B6BB1" w:rsidP="000B6BB1">
      <w:r>
        <w:t></w:t>
      </w:r>
      <w:r>
        <w:t></w:t>
      </w:r>
      <w:r>
        <w:t></w:t>
      </w:r>
      <w:r>
        <w:t></w:t>
      </w:r>
      <w:r>
        <w:rPr>
          <w:rFonts w:hint="eastAsia"/>
        </w:rPr>
        <w:t>Чіткий</w:t>
      </w:r>
      <w:r>
        <w:t></w:t>
      </w:r>
      <w:r>
        <w:rPr>
          <w:rFonts w:hint="eastAsia"/>
        </w:rPr>
        <w:t>антропогенний</w:t>
      </w:r>
      <w:r>
        <w:t></w:t>
      </w:r>
      <w:r>
        <w:rPr>
          <w:rFonts w:hint="eastAsia"/>
        </w:rPr>
        <w:t>вплив</w:t>
      </w:r>
      <w:r>
        <w:t></w:t>
      </w:r>
      <w:r>
        <w:rPr>
          <w:rFonts w:hint="eastAsia"/>
        </w:rPr>
        <w:t>на</w:t>
      </w:r>
      <w:r>
        <w:t></w:t>
      </w:r>
      <w:r>
        <w:rPr>
          <w:rFonts w:hint="eastAsia"/>
        </w:rPr>
        <w:t>рослинність</w:t>
      </w:r>
      <w:r>
        <w:t></w:t>
      </w:r>
      <w:r>
        <w:rPr>
          <w:rFonts w:hint="eastAsia"/>
        </w:rPr>
        <w:t>Буковинського</w:t>
      </w:r>
      <w:r>
        <w:t></w:t>
      </w:r>
      <w:r>
        <w:rPr>
          <w:rFonts w:hint="eastAsia"/>
        </w:rPr>
        <w:t>Прикарпаття</w:t>
      </w:r>
    </w:p>
    <w:p w:rsidR="000B6BB1" w:rsidRDefault="000B6BB1" w:rsidP="000B6BB1">
      <w:r>
        <w:rPr>
          <w:rFonts w:hint="eastAsia"/>
        </w:rPr>
        <w:t>виникає</w:t>
      </w:r>
      <w:r>
        <w:t></w:t>
      </w:r>
      <w:r>
        <w:rPr>
          <w:rFonts w:hint="eastAsia"/>
        </w:rPr>
        <w:t>із</w:t>
      </w:r>
      <w:r>
        <w:t></w:t>
      </w:r>
      <w:r>
        <w:rPr>
          <w:rFonts w:hint="eastAsia"/>
        </w:rPr>
        <w:t>появою</w:t>
      </w:r>
      <w:r>
        <w:t></w:t>
      </w:r>
      <w:r>
        <w:rPr>
          <w:rFonts w:hint="eastAsia"/>
        </w:rPr>
        <w:t>поселень</w:t>
      </w:r>
      <w:r>
        <w:t></w:t>
      </w:r>
      <w:r>
        <w:rPr>
          <w:rFonts w:hint="eastAsia"/>
        </w:rPr>
        <w:t>фази</w:t>
      </w:r>
      <w:r>
        <w:t></w:t>
      </w:r>
      <w:r>
        <w:t></w:t>
      </w:r>
      <w:r>
        <w:t></w:t>
      </w:r>
      <w:r>
        <w:rPr>
          <w:rFonts w:hint="eastAsia"/>
        </w:rPr>
        <w:t>В</w:t>
      </w:r>
      <w:r>
        <w:t></w:t>
      </w:r>
      <w:r>
        <w:rPr>
          <w:rFonts w:hint="eastAsia"/>
        </w:rPr>
        <w:t>трипільської</w:t>
      </w:r>
      <w:r>
        <w:t></w:t>
      </w:r>
      <w:r>
        <w:rPr>
          <w:rFonts w:hint="eastAsia"/>
        </w:rPr>
        <w:t>культури</w:t>
      </w:r>
      <w:r>
        <w:t></w:t>
      </w:r>
      <w:r>
        <w:t></w:t>
      </w:r>
      <w:r>
        <w:rPr>
          <w:rFonts w:hint="eastAsia"/>
        </w:rPr>
        <w:t>середина</w:t>
      </w:r>
      <w:r>
        <w:t></w:t>
      </w:r>
      <w:r>
        <w:rPr>
          <w:rFonts w:hint="eastAsia"/>
        </w:rPr>
        <w:t>І</w:t>
      </w:r>
      <w:r>
        <w:t></w:t>
      </w:r>
      <w:r>
        <w:t></w:t>
      </w:r>
      <w:r>
        <w:rPr>
          <w:rFonts w:hint="eastAsia"/>
        </w:rPr>
        <w:t>тис</w:t>
      </w:r>
      <w:r>
        <w:t></w:t>
      </w:r>
      <w:r>
        <w:t></w:t>
      </w:r>
      <w:r>
        <w:rPr>
          <w:rFonts w:hint="eastAsia"/>
        </w:rPr>
        <w:t>до</w:t>
      </w:r>
    </w:p>
    <w:p w:rsidR="000B6BB1" w:rsidRDefault="000B6BB1" w:rsidP="000B6BB1">
      <w:r>
        <w:rPr>
          <w:rFonts w:hint="eastAsia"/>
        </w:rPr>
        <w:t>н</w:t>
      </w:r>
      <w:r>
        <w:t></w:t>
      </w:r>
      <w:r>
        <w:t></w:t>
      </w:r>
      <w:r>
        <w:rPr>
          <w:rFonts w:hint="eastAsia"/>
        </w:rPr>
        <w:t>е</w:t>
      </w:r>
      <w:r>
        <w:t></w:t>
      </w:r>
      <w:r>
        <w:t></w:t>
      </w:r>
      <w:r>
        <w:t></w:t>
      </w:r>
      <w:r>
        <w:t></w:t>
      </w:r>
      <w:r>
        <w:rPr>
          <w:rFonts w:hint="eastAsia"/>
        </w:rPr>
        <w:t>посилюється</w:t>
      </w:r>
      <w:r>
        <w:t></w:t>
      </w:r>
      <w:r>
        <w:rPr>
          <w:rFonts w:hint="eastAsia"/>
        </w:rPr>
        <w:t>на</w:t>
      </w:r>
      <w:r>
        <w:t></w:t>
      </w:r>
      <w:r>
        <w:rPr>
          <w:rFonts w:hint="eastAsia"/>
        </w:rPr>
        <w:t>межі</w:t>
      </w:r>
      <w:r>
        <w:t></w:t>
      </w:r>
      <w:r>
        <w:rPr>
          <w:rFonts w:hint="eastAsia"/>
        </w:rPr>
        <w:t>епох</w:t>
      </w:r>
      <w:r>
        <w:t></w:t>
      </w:r>
      <w:r>
        <w:rPr>
          <w:rFonts w:hint="eastAsia"/>
        </w:rPr>
        <w:t>фінальної</w:t>
      </w:r>
      <w:r>
        <w:t></w:t>
      </w:r>
      <w:r>
        <w:rPr>
          <w:rFonts w:hint="eastAsia"/>
        </w:rPr>
        <w:t>бронзи</w:t>
      </w:r>
      <w:r>
        <w:t></w:t>
      </w:r>
      <w:r>
        <w:rPr>
          <w:rFonts w:hint="eastAsia"/>
        </w:rPr>
        <w:t>і</w:t>
      </w:r>
      <w:r>
        <w:t></w:t>
      </w:r>
      <w:r>
        <w:rPr>
          <w:rFonts w:hint="eastAsia"/>
        </w:rPr>
        <w:t>раннього</w:t>
      </w:r>
      <w:r>
        <w:t></w:t>
      </w:r>
      <w:r>
        <w:rPr>
          <w:rFonts w:hint="eastAsia"/>
        </w:rPr>
        <w:t>заліза</w:t>
      </w:r>
      <w:r>
        <w:t></w:t>
      </w:r>
      <w:r>
        <w:t></w:t>
      </w:r>
      <w:r>
        <w:t></w:t>
      </w:r>
      <w:r>
        <w:rPr>
          <w:rFonts w:hint="eastAsia"/>
        </w:rPr>
        <w:t>ІІ</w:t>
      </w:r>
      <w:r>
        <w:t></w:t>
      </w:r>
      <w:r>
        <w:t></w:t>
      </w:r>
      <w:r>
        <w:rPr>
          <w:rFonts w:hint="eastAsia"/>
        </w:rPr>
        <w:t>І</w:t>
      </w:r>
      <w:r>
        <w:t></w:t>
      </w:r>
      <w:r>
        <w:rPr>
          <w:rFonts w:hint="eastAsia"/>
        </w:rPr>
        <w:t>ст</w:t>
      </w:r>
      <w:r>
        <w:t></w:t>
      </w:r>
      <w:r>
        <w:t></w:t>
      </w:r>
      <w:r>
        <w:rPr>
          <w:rFonts w:hint="eastAsia"/>
        </w:rPr>
        <w:t>до</w:t>
      </w:r>
    </w:p>
    <w:p w:rsidR="000B6BB1" w:rsidRDefault="000B6BB1" w:rsidP="000B6BB1">
      <w:r>
        <w:rPr>
          <w:rFonts w:hint="eastAsia"/>
        </w:rPr>
        <w:t>н</w:t>
      </w:r>
      <w:r>
        <w:t></w:t>
      </w:r>
      <w:r>
        <w:t></w:t>
      </w:r>
      <w:r>
        <w:rPr>
          <w:rFonts w:hint="eastAsia"/>
        </w:rPr>
        <w:t>е</w:t>
      </w:r>
      <w:r>
        <w:t></w:t>
      </w:r>
      <w:r>
        <w:t></w:t>
      </w:r>
      <w:r>
        <w:t></w:t>
      </w:r>
      <w:r>
        <w:t></w:t>
      </w:r>
      <w:r>
        <w:rPr>
          <w:rFonts w:hint="eastAsia"/>
        </w:rPr>
        <w:t>на</w:t>
      </w:r>
      <w:r>
        <w:t></w:t>
      </w:r>
      <w:r>
        <w:rPr>
          <w:rFonts w:hint="eastAsia"/>
        </w:rPr>
        <w:t>початку</w:t>
      </w:r>
      <w:r>
        <w:t></w:t>
      </w:r>
      <w:r>
        <w:rPr>
          <w:rFonts w:hint="eastAsia"/>
        </w:rPr>
        <w:t>нашої</w:t>
      </w:r>
      <w:r>
        <w:t></w:t>
      </w:r>
      <w:r>
        <w:rPr>
          <w:rFonts w:hint="eastAsia"/>
        </w:rPr>
        <w:t>ери</w:t>
      </w:r>
      <w:r>
        <w:t></w:t>
      </w:r>
      <w:r>
        <w:rPr>
          <w:rFonts w:hint="eastAsia"/>
        </w:rPr>
        <w:t>й</w:t>
      </w:r>
      <w:r>
        <w:t></w:t>
      </w:r>
      <w:r>
        <w:t></w:t>
      </w:r>
      <w:r>
        <w:rPr>
          <w:rFonts w:hint="eastAsia"/>
        </w:rPr>
        <w:t>особливо</w:t>
      </w:r>
      <w:r>
        <w:t></w:t>
      </w:r>
      <w:r>
        <w:t></w:t>
      </w:r>
      <w:r>
        <w:rPr>
          <w:rFonts w:hint="eastAsia"/>
        </w:rPr>
        <w:t>із</w:t>
      </w:r>
      <w:r>
        <w:t></w:t>
      </w:r>
      <w:r>
        <w:rPr>
          <w:rFonts w:hint="eastAsia"/>
        </w:rPr>
        <w:t>середніх</w:t>
      </w:r>
      <w:r>
        <w:t></w:t>
      </w:r>
      <w:r>
        <w:rPr>
          <w:rFonts w:hint="eastAsia"/>
        </w:rPr>
        <w:t>віків</w:t>
      </w:r>
      <w:r>
        <w:t></w:t>
      </w:r>
      <w:r>
        <w:t></w:t>
      </w:r>
      <w:r>
        <w:rPr>
          <w:rFonts w:hint="eastAsia"/>
        </w:rPr>
        <w:t>від</w:t>
      </w:r>
      <w:r>
        <w:t></w:t>
      </w:r>
      <w:r>
        <w:t></w:t>
      </w:r>
      <w:r>
        <w:rPr>
          <w:rFonts w:hint="eastAsia"/>
        </w:rPr>
        <w:t>ІІІ</w:t>
      </w:r>
      <w:r>
        <w:t></w:t>
      </w:r>
      <w:r>
        <w:rPr>
          <w:rFonts w:hint="eastAsia"/>
        </w:rPr>
        <w:t>ІХ</w:t>
      </w:r>
      <w:r>
        <w:t></w:t>
      </w:r>
      <w:r>
        <w:rPr>
          <w:rFonts w:hint="eastAsia"/>
        </w:rPr>
        <w:t>ст</w:t>
      </w:r>
      <w:r>
        <w:t></w:t>
      </w:r>
      <w:r>
        <w:t></w:t>
      </w:r>
      <w:r>
        <w:rPr>
          <w:rFonts w:hint="eastAsia"/>
        </w:rPr>
        <w:t>н</w:t>
      </w:r>
      <w:r>
        <w:t></w:t>
      </w:r>
      <w:r>
        <w:t></w:t>
      </w:r>
      <w:r>
        <w:rPr>
          <w:rFonts w:hint="eastAsia"/>
        </w:rPr>
        <w:t>е</w:t>
      </w:r>
      <w:r>
        <w:t></w:t>
      </w:r>
      <w:r>
        <w:t></w:t>
      </w:r>
      <w:r>
        <w:t></w:t>
      </w:r>
      <w:r>
        <w:t></w:t>
      </w:r>
      <w:r>
        <w:rPr>
          <w:rFonts w:hint="eastAsia"/>
        </w:rPr>
        <w:t>Він</w:t>
      </w:r>
    </w:p>
    <w:p w:rsidR="000B6BB1" w:rsidRDefault="000B6BB1" w:rsidP="000B6BB1">
      <w:r>
        <w:rPr>
          <w:rFonts w:hint="eastAsia"/>
        </w:rPr>
        <w:t>виявляється</w:t>
      </w:r>
      <w:r>
        <w:t></w:t>
      </w:r>
      <w:r>
        <w:rPr>
          <w:rFonts w:hint="eastAsia"/>
        </w:rPr>
        <w:t>у</w:t>
      </w:r>
      <w:r>
        <w:t></w:t>
      </w:r>
      <w:r>
        <w:rPr>
          <w:rFonts w:hint="eastAsia"/>
        </w:rPr>
        <w:t>зменшенні</w:t>
      </w:r>
      <w:r>
        <w:t></w:t>
      </w:r>
      <w:r>
        <w:rPr>
          <w:rFonts w:hint="eastAsia"/>
        </w:rPr>
        <w:t>площ</w:t>
      </w:r>
      <w:r>
        <w:t></w:t>
      </w:r>
      <w:r>
        <w:rPr>
          <w:rFonts w:hint="eastAsia"/>
        </w:rPr>
        <w:t>лісів</w:t>
      </w:r>
      <w:r>
        <w:t></w:t>
      </w:r>
      <w:r>
        <w:rPr>
          <w:rFonts w:hint="eastAsia"/>
        </w:rPr>
        <w:t>для</w:t>
      </w:r>
      <w:r>
        <w:t></w:t>
      </w:r>
      <w:r>
        <w:rPr>
          <w:rFonts w:hint="eastAsia"/>
        </w:rPr>
        <w:t>створення</w:t>
      </w:r>
      <w:r>
        <w:t></w:t>
      </w:r>
      <w:r>
        <w:rPr>
          <w:rFonts w:hint="eastAsia"/>
        </w:rPr>
        <w:t>господарчих</w:t>
      </w:r>
      <w:r>
        <w:t></w:t>
      </w:r>
      <w:r>
        <w:rPr>
          <w:rFonts w:hint="eastAsia"/>
        </w:rPr>
        <w:t>угідь</w:t>
      </w:r>
      <w:r>
        <w:t></w:t>
      </w:r>
      <w:r>
        <w:rPr>
          <w:rFonts w:hint="eastAsia"/>
        </w:rPr>
        <w:t>або</w:t>
      </w:r>
    </w:p>
    <w:p w:rsidR="000B6BB1" w:rsidRDefault="000B6BB1" w:rsidP="000B6BB1">
      <w:r>
        <w:rPr>
          <w:rFonts w:hint="eastAsia"/>
        </w:rPr>
        <w:t>спорудження</w:t>
      </w:r>
      <w:r>
        <w:t></w:t>
      </w:r>
      <w:r>
        <w:rPr>
          <w:rFonts w:hint="eastAsia"/>
        </w:rPr>
        <w:t>оборонних</w:t>
      </w:r>
      <w:r>
        <w:t></w:t>
      </w:r>
      <w:r>
        <w:rPr>
          <w:rFonts w:hint="eastAsia"/>
        </w:rPr>
        <w:t>валів</w:t>
      </w:r>
      <w:r>
        <w:t></w:t>
      </w:r>
      <w:r>
        <w:rPr>
          <w:rFonts w:hint="eastAsia"/>
        </w:rPr>
        <w:t>для</w:t>
      </w:r>
      <w:r>
        <w:t></w:t>
      </w:r>
      <w:r>
        <w:rPr>
          <w:rFonts w:hint="eastAsia"/>
        </w:rPr>
        <w:t>захисту</w:t>
      </w:r>
      <w:r>
        <w:t></w:t>
      </w:r>
      <w:r>
        <w:rPr>
          <w:rFonts w:hint="eastAsia"/>
        </w:rPr>
        <w:t>від</w:t>
      </w:r>
      <w:r>
        <w:t></w:t>
      </w:r>
      <w:r>
        <w:rPr>
          <w:rFonts w:hint="eastAsia"/>
        </w:rPr>
        <w:t>кочових</w:t>
      </w:r>
      <w:r>
        <w:t></w:t>
      </w:r>
      <w:r>
        <w:rPr>
          <w:rFonts w:hint="eastAsia"/>
        </w:rPr>
        <w:t>племен</w:t>
      </w:r>
      <w:r>
        <w:t></w:t>
      </w:r>
      <w:r>
        <w:t></w:t>
      </w:r>
      <w:r>
        <w:rPr>
          <w:rFonts w:hint="eastAsia"/>
        </w:rPr>
        <w:t>у</w:t>
      </w:r>
      <w:r>
        <w:t></w:t>
      </w:r>
      <w:r>
        <w:rPr>
          <w:rFonts w:hint="eastAsia"/>
        </w:rPr>
        <w:t>появі</w:t>
      </w:r>
      <w:r>
        <w:t></w:t>
      </w:r>
      <w:r>
        <w:rPr>
          <w:rFonts w:hint="eastAsia"/>
        </w:rPr>
        <w:t>пилку</w:t>
      </w:r>
    </w:p>
    <w:p w:rsidR="000B6BB1" w:rsidRDefault="000B6BB1" w:rsidP="000B6BB1">
      <w:r>
        <w:rPr>
          <w:rFonts w:hint="eastAsia"/>
        </w:rPr>
        <w:t>культурних</w:t>
      </w:r>
      <w:r>
        <w:t></w:t>
      </w:r>
      <w:r>
        <w:rPr>
          <w:rFonts w:hint="eastAsia"/>
        </w:rPr>
        <w:t>рослин</w:t>
      </w:r>
      <w:r>
        <w:t></w:t>
      </w:r>
      <w:r>
        <w:t></w:t>
      </w:r>
      <w:r>
        <w:rPr>
          <w:rFonts w:hint="eastAsia"/>
        </w:rPr>
        <w:t>злаків</w:t>
      </w:r>
      <w:r>
        <w:t></w:t>
      </w:r>
      <w:r>
        <w:t></w:t>
      </w:r>
      <w:r>
        <w:rPr>
          <w:rFonts w:hint="eastAsia"/>
        </w:rPr>
        <w:t>бобових</w:t>
      </w:r>
      <w:r>
        <w:t></w:t>
      </w:r>
      <w:r>
        <w:t></w:t>
      </w:r>
      <w:r>
        <w:rPr>
          <w:rFonts w:hint="eastAsia"/>
        </w:rPr>
        <w:t>гречкових</w:t>
      </w:r>
      <w:r>
        <w:t></w:t>
      </w:r>
      <w:r>
        <w:t></w:t>
      </w:r>
      <w:r>
        <w:rPr>
          <w:rFonts w:hint="eastAsia"/>
        </w:rPr>
        <w:t>зокрема</w:t>
      </w:r>
      <w:r>
        <w:t></w:t>
      </w:r>
      <w:r>
        <w:t></w:t>
      </w:r>
      <w:r>
        <w:rPr>
          <w:rFonts w:hint="eastAsia"/>
        </w:rPr>
        <w:t>й</w:t>
      </w:r>
      <w:r>
        <w:t></w:t>
      </w:r>
      <w:r>
        <w:rPr>
          <w:rFonts w:hint="eastAsia"/>
        </w:rPr>
        <w:t>інтродукованих</w:t>
      </w:r>
      <w:r>
        <w:t></w:t>
      </w:r>
      <w:r>
        <w:rPr>
          <w:rFonts w:hint="eastAsia"/>
        </w:rPr>
        <w:t>–</w:t>
      </w:r>
    </w:p>
    <w:p w:rsidR="000B6BB1" w:rsidRDefault="000B6BB1" w:rsidP="000B6BB1">
      <w:r>
        <w:rPr>
          <w:rFonts w:hint="eastAsia"/>
        </w:rPr>
        <w:t>горіху</w:t>
      </w:r>
      <w:r>
        <w:t></w:t>
      </w:r>
      <w:r>
        <w:rPr>
          <w:rFonts w:hint="eastAsia"/>
        </w:rPr>
        <w:t>волоського</w:t>
      </w:r>
      <w:r>
        <w:t></w:t>
      </w:r>
      <w:r>
        <w:t></w:t>
      </w:r>
      <w:r>
        <w:rPr>
          <w:rFonts w:hint="eastAsia"/>
        </w:rPr>
        <w:t>винограду</w:t>
      </w:r>
      <w:r>
        <w:t></w:t>
      </w:r>
      <w:r>
        <w:t></w:t>
      </w:r>
      <w:r>
        <w:t></w:t>
      </w:r>
      <w:r>
        <w:rPr>
          <w:rFonts w:hint="eastAsia"/>
        </w:rPr>
        <w:t>пірофільних</w:t>
      </w:r>
      <w:r>
        <w:t></w:t>
      </w:r>
      <w:r>
        <w:rPr>
          <w:rFonts w:hint="eastAsia"/>
        </w:rPr>
        <w:t>і</w:t>
      </w:r>
      <w:r>
        <w:t></w:t>
      </w:r>
      <w:r>
        <w:rPr>
          <w:rFonts w:hint="eastAsia"/>
        </w:rPr>
        <w:t>синантропних</w:t>
      </w:r>
      <w:r>
        <w:t></w:t>
      </w:r>
      <w:r>
        <w:rPr>
          <w:rFonts w:hint="eastAsia"/>
        </w:rPr>
        <w:t>рослин</w:t>
      </w:r>
      <w:r>
        <w:t></w:t>
      </w:r>
      <w:r>
        <w:t></w:t>
      </w:r>
      <w:r>
        <w:rPr>
          <w:rFonts w:hint="eastAsia"/>
        </w:rPr>
        <w:t>сегетальних</w:t>
      </w:r>
      <w:r>
        <w:t></w:t>
      </w:r>
    </w:p>
    <w:p w:rsidR="000B6BB1" w:rsidRPr="000B6BB1" w:rsidRDefault="000B6BB1" w:rsidP="000B6BB1">
      <w:r>
        <w:rPr>
          <w:rFonts w:hint="eastAsia"/>
        </w:rPr>
        <w:t>пасквальних</w:t>
      </w:r>
      <w:r>
        <w:t></w:t>
      </w:r>
      <w:r>
        <w:rPr>
          <w:rFonts w:hint="eastAsia"/>
        </w:rPr>
        <w:t>і</w:t>
      </w:r>
      <w:r>
        <w:t></w:t>
      </w:r>
      <w:r>
        <w:rPr>
          <w:rFonts w:hint="eastAsia"/>
        </w:rPr>
        <w:t>рудеральних</w:t>
      </w:r>
      <w:r>
        <w:t></w:t>
      </w:r>
      <w:r>
        <w:rPr>
          <w:rFonts w:hint="eastAsia"/>
        </w:rPr>
        <w:t>бур’янів</w:t>
      </w:r>
      <w:r>
        <w:t></w:t>
      </w:r>
      <w:r>
        <w:t></w:t>
      </w:r>
    </w:p>
    <w:sectPr w:rsidR="000B6BB1" w:rsidRPr="000B6BB1"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2D1D" w:rsidRDefault="00142D1D">
      <w:pPr>
        <w:spacing w:after="0" w:line="240" w:lineRule="auto"/>
      </w:pPr>
      <w:r>
        <w:separator/>
      </w:r>
    </w:p>
  </w:endnote>
  <w:endnote w:type="continuationSeparator" w:id="0">
    <w:p w:rsidR="00142D1D" w:rsidRDefault="00142D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D1D" w:rsidRDefault="00DE44BE">
    <w:pPr>
      <w:rPr>
        <w:sz w:val="2"/>
        <w:szCs w:val="2"/>
      </w:rPr>
    </w:pPr>
    <w:r w:rsidRPr="00DE44BE">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142D1D" w:rsidRDefault="00DE44BE">
                <w:pPr>
                  <w:spacing w:line="240" w:lineRule="auto"/>
                </w:pPr>
                <w:fldSimple w:instr=" PAGE \* MERGEFORMAT ">
                  <w:r w:rsidR="00142D1D">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D1D" w:rsidRDefault="00DE44BE">
    <w:pPr>
      <w:rPr>
        <w:sz w:val="2"/>
        <w:szCs w:val="2"/>
      </w:rPr>
    </w:pPr>
    <w:r w:rsidRPr="00DE44BE">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142D1D" w:rsidRDefault="00DE44BE">
                <w:pPr>
                  <w:spacing w:line="240" w:lineRule="auto"/>
                </w:pPr>
                <w:fldSimple w:instr=" PAGE \* MERGEFORMAT ">
                  <w:r w:rsidR="000B6BB1" w:rsidRPr="000B6BB1">
                    <w:rPr>
                      <w:rStyle w:val="afffff9"/>
                      <w:noProof/>
                    </w:rPr>
                    <w:t>11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2D1D" w:rsidRDefault="00142D1D"/>
    <w:p w:rsidR="00142D1D" w:rsidRDefault="00142D1D"/>
    <w:p w:rsidR="00142D1D" w:rsidRDefault="00142D1D"/>
    <w:p w:rsidR="00142D1D" w:rsidRDefault="00142D1D"/>
    <w:p w:rsidR="00142D1D" w:rsidRDefault="00142D1D"/>
    <w:p w:rsidR="00142D1D" w:rsidRDefault="00142D1D"/>
    <w:p w:rsidR="00142D1D" w:rsidRDefault="00DE44BE">
      <w:pPr>
        <w:rPr>
          <w:sz w:val="2"/>
          <w:szCs w:val="2"/>
        </w:rPr>
      </w:pPr>
      <w:r w:rsidRPr="00DE44BE">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142D1D" w:rsidRDefault="00DE44BE">
                  <w:pPr>
                    <w:spacing w:line="240" w:lineRule="auto"/>
                  </w:pPr>
                  <w:fldSimple w:instr=" PAGE \* MERGEFORMAT ">
                    <w:r w:rsidR="00142D1D" w:rsidRPr="004F4EC5">
                      <w:rPr>
                        <w:rStyle w:val="afffff9"/>
                        <w:b w:val="0"/>
                        <w:bCs w:val="0"/>
                        <w:noProof/>
                      </w:rPr>
                      <w:t>15</w:t>
                    </w:r>
                  </w:fldSimple>
                </w:p>
              </w:txbxContent>
            </v:textbox>
            <w10:wrap anchorx="page" anchory="page"/>
          </v:shape>
        </w:pict>
      </w:r>
    </w:p>
    <w:p w:rsidR="00142D1D" w:rsidRDefault="00142D1D"/>
    <w:p w:rsidR="00142D1D" w:rsidRDefault="00142D1D"/>
    <w:p w:rsidR="00142D1D" w:rsidRDefault="00DE44BE">
      <w:pPr>
        <w:rPr>
          <w:sz w:val="2"/>
          <w:szCs w:val="2"/>
        </w:rPr>
      </w:pPr>
      <w:r w:rsidRPr="00DE44BE">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142D1D" w:rsidRDefault="00142D1D"/>
                <w:p w:rsidR="00142D1D" w:rsidRDefault="00DE44BE">
                  <w:pPr>
                    <w:pStyle w:val="1ffffff7"/>
                    <w:spacing w:line="240" w:lineRule="auto"/>
                  </w:pPr>
                  <w:fldSimple w:instr=" PAGE \* MERGEFORMAT ">
                    <w:r w:rsidR="00142D1D" w:rsidRPr="004F4EC5">
                      <w:rPr>
                        <w:rStyle w:val="3b"/>
                        <w:noProof/>
                      </w:rPr>
                      <w:t>15</w:t>
                    </w:r>
                  </w:fldSimple>
                </w:p>
              </w:txbxContent>
            </v:textbox>
            <w10:wrap anchorx="page" anchory="page"/>
          </v:shape>
        </w:pict>
      </w:r>
    </w:p>
    <w:p w:rsidR="00142D1D" w:rsidRDefault="00142D1D"/>
    <w:p w:rsidR="00142D1D" w:rsidRDefault="00142D1D">
      <w:pPr>
        <w:rPr>
          <w:sz w:val="2"/>
          <w:szCs w:val="2"/>
        </w:rPr>
      </w:pPr>
    </w:p>
    <w:p w:rsidR="00142D1D" w:rsidRDefault="00142D1D"/>
    <w:p w:rsidR="00142D1D" w:rsidRDefault="00142D1D">
      <w:pPr>
        <w:spacing w:after="0" w:line="240" w:lineRule="auto"/>
      </w:pPr>
    </w:p>
  </w:footnote>
  <w:footnote w:type="continuationSeparator" w:id="0">
    <w:p w:rsidR="00142D1D" w:rsidRDefault="00142D1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D1D" w:rsidRDefault="00142D1D"/>
  <w:p w:rsidR="00142D1D" w:rsidRDefault="00142D1D">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D1D" w:rsidRPr="005856C0" w:rsidRDefault="00142D1D"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02"/>
    <w:multiLevelType w:val="hybridMultilevel"/>
    <w:tmpl w:val="639DEFA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3"/>
    <w:multiLevelType w:val="hybridMultilevel"/>
    <w:tmpl w:val="501F978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suff w:val="nothing"/>
      <w:lvlText w:null="1"/>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7">
    <w:nsid w:val="00000004"/>
    <w:multiLevelType w:val="hybridMultilevel"/>
    <w:tmpl w:val="ED7676EA"/>
    <w:lvl w:ilvl="0" w:tplc="FFFFFFFF">
      <w:start w:val="23"/>
      <w:numFmt w:val="decimal"/>
      <w:lvlText w:val=""/>
      <w:lvlJc w:val="left"/>
    </w:lvl>
    <w:lvl w:ilvl="1" w:tplc="FFFFFFFF">
      <w:start w:val="23"/>
      <w:numFmt w:val="decimal"/>
      <w:lvlText w:val=""/>
      <w:lvlJc w:val="left"/>
    </w:lvl>
    <w:lvl w:ilvl="2" w:tplc="FFFFFFFF">
      <w:numFmt w:val="none"/>
      <w:lvlText w:val=""/>
      <w:lvlJc w:val="left"/>
      <w:pPr>
        <w:tabs>
          <w:tab w:val="num" w:pos="360"/>
        </w:tabs>
      </w:pPr>
    </w:lvl>
    <w:lvl w:ilvl="3" w:tplc="FFFFFFFF">
      <w:start w:val="5888"/>
      <w:numFmt w:val="decimal"/>
      <w:lvlText w:val=""/>
      <w:lvlJc w:val="left"/>
    </w:lvl>
    <w:lvl w:ilvl="4" w:tplc="FFFFFFFF">
      <w:start w:val="5888"/>
      <w:numFmt w:val="decimal"/>
      <w:lvlText w:val=""/>
      <w:lvlJc w:val="left"/>
    </w:lvl>
    <w:lvl w:ilvl="5" w:tplc="FFFFFFFF">
      <w:start w:val="5888"/>
      <w:numFmt w:val="decimal"/>
      <w:lvlText w:val=""/>
      <w:lvlJc w:val="left"/>
    </w:lvl>
    <w:lvl w:ilvl="6" w:tplc="FFFFFFFF">
      <w:start w:val="5888"/>
      <w:numFmt w:val="decimal"/>
      <w:lvlText w:val=""/>
      <w:lvlJc w:val="left"/>
    </w:lvl>
    <w:lvl w:ilvl="7" w:tplc="FFFFFFFF">
      <w:start w:val="5888"/>
      <w:numFmt w:val="decimal"/>
      <w:lvlText w:val=""/>
      <w:lvlJc w:val="left"/>
    </w:lvl>
    <w:lvl w:ilvl="8" w:tplc="FFFFFFFF">
      <w:start w:val="5888"/>
      <w:numFmt w:val="decimal"/>
      <w:lvlText w:val=""/>
      <w:lvlJc w:val="left"/>
    </w:lvl>
  </w:abstractNum>
  <w:abstractNum w:abstractNumId="8">
    <w:nsid w:val="00000005"/>
    <w:multiLevelType w:val="hybridMultilevel"/>
    <w:tmpl w:val="64FC9DA2"/>
    <w:lvl w:ilvl="0" w:tplc="FFFFFFFF">
      <w:start w:val="5888"/>
      <w:numFmt w:val="decimal"/>
      <w:lvlText w:val=""/>
      <w:lvlJc w:val="left"/>
    </w:lvl>
    <w:lvl w:ilvl="1" w:tplc="FFFFFFFF">
      <w:start w:val="5888"/>
      <w:numFmt w:val="decimal"/>
      <w:lvlText w:val=""/>
      <w:lvlJc w:val="left"/>
    </w:lvl>
    <w:lvl w:ilvl="2" w:tplc="FFFFFFFF">
      <w:start w:val="5888"/>
      <w:numFmt w:val="decimal"/>
      <w:lvlText w:val="栀 ĀᜀĀᜀ"/>
      <w:lvlJc w:val="left"/>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decimal"/>
      <w:lvlText w:val=""/>
      <w:lvlJc w:val="left"/>
    </w:lvl>
    <w:lvl w:ilvl="8" w:tplc="FFFFFFFF">
      <w:numFmt w:val="decimal"/>
      <w:lvlText w:val=""/>
      <w:lvlJc w:val="left"/>
    </w:lvl>
  </w:abstractNum>
  <w:abstractNum w:abstractNumId="9">
    <w:nsid w:val="00000006"/>
    <w:multiLevelType w:val="hybridMultilevel"/>
    <w:tmpl w:val="1C4A08E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suff w:val="space"/>
      <w:lvlText w:val=""/>
      <w:lvlJc w:val="left"/>
    </w:lvl>
    <w:lvl w:ilvl="8" w:tplc="FFFFFFFF">
      <w:numFmt w:val="decimal"/>
      <w:suff w:val="space"/>
      <w:lvlText w:val=""/>
      <w:lvlJc w:val="left"/>
    </w:lvl>
  </w:abstractNum>
  <w:abstractNum w:abstractNumId="10">
    <w:nsid w:val="00000007"/>
    <w:multiLevelType w:val="hybridMultilevel"/>
    <w:tmpl w:val="FED6EFEA"/>
    <w:lvl w:ilvl="0" w:tplc="FFFFFFFF">
      <w:numFmt w:val="decimal"/>
      <w:suff w:val="space"/>
      <w:lvlText w:val=""/>
      <w:lvlJc w:val="left"/>
    </w:lvl>
    <w:lvl w:ilvl="1" w:tplc="FFFFFFFF">
      <w:numFmt w:val="decimal"/>
      <w:suff w:val="space"/>
      <w:lvlText w:val=""/>
      <w:lvlJc w:val="left"/>
    </w:lvl>
    <w:lvl w:ilvl="2" w:tplc="FFFFFFFF">
      <w:numFmt w:val="decimal"/>
      <w:suff w:val="space"/>
      <w:lvlText w:val=""/>
      <w:lvlJc w:val="left"/>
    </w:lvl>
    <w:lvl w:ilvl="3" w:tplc="FFFFFFFF">
      <w:numFmt w:val="decimal"/>
      <w:suff w:val="space"/>
      <w:lvlText w:val=""/>
      <w:lvlJc w:val="left"/>
    </w:lvl>
    <w:lvl w:ilvl="4" w:tplc="FFFFFFFF">
      <w:numFmt w:val="decimal"/>
      <w:suff w:val="space"/>
      <w:lvlText w:val=""/>
      <w:lvlJc w:val="left"/>
    </w:lvl>
    <w:lvl w:ilvl="5" w:tplc="FFFFFFFF">
      <w:numFmt w:val="decimal"/>
      <w:suff w:val="space"/>
      <w:lvlText w:val=""/>
      <w:lvlJc w:val="left"/>
    </w:lvl>
    <w:lvl w:ilvl="6" w:tplc="FFFFFFFF">
      <w:numFmt w:val="none"/>
      <w:lvlText w:val=""/>
      <w:lvlJc w:val="left"/>
      <w:pPr>
        <w:tabs>
          <w:tab w:val="num" w:pos="360"/>
        </w:tabs>
      </w:pPr>
    </w:lvl>
    <w:lvl w:ilvl="7" w:tplc="FFFFFFFF">
      <w:numFmt w:val="decimal"/>
      <w:lvlText w:val=""/>
      <w:lvlJc w:val="left"/>
    </w:lvl>
    <w:lvl w:ilvl="8" w:tplc="FFFFFFFF">
      <w:numFmt w:val="decimal"/>
      <w:lvlText w:val=""/>
      <w:lvlJc w:val="left"/>
    </w:lvl>
  </w:abstractNum>
  <w:abstractNum w:abstractNumId="11">
    <w:nsid w:val="00000008"/>
    <w:multiLevelType w:val="hybridMultilevel"/>
    <w:tmpl w:val="803AA25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2">
    <w:nsid w:val="00000009"/>
    <w:multiLevelType w:val="hybridMultilevel"/>
    <w:tmpl w:val="C9F097C6"/>
    <w:lvl w:ilvl="0" w:tplc="FFFFFFFF">
      <w:numFmt w:val="decimal"/>
      <w:lvlText w:val=""/>
      <w:lvlJc w:val="left"/>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decimal"/>
      <w:lvlText w:null="1"/>
      <w:lvlJc w:val="left"/>
    </w:lvl>
    <w:lvl w:ilvl="7" w:tplc="FFFFFFFF">
      <w:numFmt w:val="decimal"/>
      <w:lvlText w:val=""/>
      <w:lvlJc w:val="left"/>
    </w:lvl>
    <w:lvl w:ilvl="8" w:tplc="FFFFFFFF">
      <w:numFmt w:val="decimal"/>
      <w:lvlText w:val=""/>
      <w:lvlJc w:val="left"/>
    </w:lvl>
  </w:abstractNum>
  <w:abstractNum w:abstractNumId="13">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14">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6">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7">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8">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9">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20">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21">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2">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23">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24">
    <w:nsid w:val="00000031"/>
    <w:multiLevelType w:val="singleLevel"/>
    <w:tmpl w:val="00000031"/>
    <w:name w:val="WW8Num4"/>
    <w:lvl w:ilvl="0">
      <w:start w:val="1"/>
      <w:numFmt w:val="decimal"/>
      <w:lvlText w:val="%1)"/>
      <w:lvlJc w:val="left"/>
      <w:pPr>
        <w:tabs>
          <w:tab w:val="num" w:pos="720"/>
        </w:tabs>
        <w:ind w:left="720" w:hanging="360"/>
      </w:pPr>
    </w:lvl>
  </w:abstractNum>
  <w:abstractNum w:abstractNumId="25">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26">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27">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8">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9">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30">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31">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32">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33">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34">
    <w:nsid w:val="0000003E"/>
    <w:multiLevelType w:val="singleLevel"/>
    <w:tmpl w:val="0000003E"/>
    <w:name w:val="WW8Num37"/>
    <w:lvl w:ilvl="0">
      <w:start w:val="1"/>
      <w:numFmt w:val="decimal"/>
      <w:lvlText w:val="%1."/>
      <w:lvlJc w:val="left"/>
      <w:pPr>
        <w:tabs>
          <w:tab w:val="num" w:pos="0"/>
        </w:tabs>
        <w:ind w:left="502" w:hanging="360"/>
      </w:pPr>
    </w:lvl>
  </w:abstractNum>
  <w:abstractNum w:abstractNumId="35">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36">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37">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8">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9">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40">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41">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42">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43">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44">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45">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6">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7">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8">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9">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50">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51">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52">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53">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54">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55">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56">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57">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8">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9">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60">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61">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62">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63">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64">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65">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66">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67">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8">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72">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73">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74">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75">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76">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77">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8">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9">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80">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81">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0A614DA4"/>
    <w:multiLevelType w:val="hybridMultilevel"/>
    <w:tmpl w:val="3A1A8144"/>
    <w:lvl w:ilvl="0" w:tplc="2B1E9978">
      <w:numFmt w:val="bullet"/>
      <w:lvlText w:val="-"/>
      <w:lvlJc w:val="left"/>
      <w:pPr>
        <w:tabs>
          <w:tab w:val="num" w:pos="1260"/>
        </w:tabs>
        <w:ind w:left="126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4">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85">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6">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7">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88">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9">
    <w:nsid w:val="14EB29A7"/>
    <w:multiLevelType w:val="hybridMultilevel"/>
    <w:tmpl w:val="C95A05DE"/>
    <w:lvl w:ilvl="0" w:tplc="8B78F998">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0">
    <w:nsid w:val="163E0A55"/>
    <w:multiLevelType w:val="hybridMultilevel"/>
    <w:tmpl w:val="EE7830CA"/>
    <w:lvl w:ilvl="0" w:tplc="0419000F">
      <w:start w:val="1"/>
      <w:numFmt w:val="decimal"/>
      <w:lvlText w:val="%1."/>
      <w:lvlJc w:val="left"/>
      <w:pPr>
        <w:tabs>
          <w:tab w:val="num" w:pos="1080"/>
        </w:tabs>
        <w:ind w:left="1080" w:hanging="360"/>
      </w:p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1">
    <w:nsid w:val="1A961A5A"/>
    <w:multiLevelType w:val="hybridMultilevel"/>
    <w:tmpl w:val="A85A00E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2">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93">
    <w:nsid w:val="2B7B4BE2"/>
    <w:multiLevelType w:val="hybridMultilevel"/>
    <w:tmpl w:val="CB1A5C26"/>
    <w:lvl w:ilvl="0" w:tplc="09A092E0">
      <w:numFmt w:val="bullet"/>
      <w:lvlText w:val="-"/>
      <w:lvlJc w:val="left"/>
      <w:pPr>
        <w:tabs>
          <w:tab w:val="num" w:pos="1080"/>
        </w:tabs>
        <w:ind w:left="108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94">
    <w:nsid w:val="2F7A2246"/>
    <w:multiLevelType w:val="hybridMultilevel"/>
    <w:tmpl w:val="0406B3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5">
    <w:nsid w:val="307D6BAA"/>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6"/>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6">
    <w:nsid w:val="33CB3795"/>
    <w:multiLevelType w:val="hybridMultilevel"/>
    <w:tmpl w:val="5E2E6AF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7">
    <w:nsid w:val="422535FE"/>
    <w:multiLevelType w:val="hybridMultilevel"/>
    <w:tmpl w:val="43709D38"/>
    <w:lvl w:ilvl="0" w:tplc="014E6AE4">
      <w:numFmt w:val="bullet"/>
      <w:lvlText w:val="-"/>
      <w:lvlJc w:val="left"/>
      <w:pPr>
        <w:tabs>
          <w:tab w:val="num" w:pos="1211"/>
        </w:tabs>
        <w:ind w:left="1211" w:hanging="360"/>
      </w:pPr>
      <w:rPr>
        <w:rFonts w:ascii="Times New Roman" w:eastAsia="Times New Roman" w:hAnsi="Times New Roman" w:cs="Times New Roman" w:hint="default"/>
      </w:rPr>
    </w:lvl>
    <w:lvl w:ilvl="1" w:tplc="04190003" w:tentative="1">
      <w:start w:val="1"/>
      <w:numFmt w:val="bullet"/>
      <w:lvlText w:val="o"/>
      <w:lvlJc w:val="left"/>
      <w:pPr>
        <w:tabs>
          <w:tab w:val="num" w:pos="1931"/>
        </w:tabs>
        <w:ind w:left="1931" w:hanging="360"/>
      </w:pPr>
      <w:rPr>
        <w:rFonts w:ascii="Courier New" w:hAnsi="Courier New" w:hint="default"/>
      </w:rPr>
    </w:lvl>
    <w:lvl w:ilvl="2" w:tplc="04190005" w:tentative="1">
      <w:start w:val="1"/>
      <w:numFmt w:val="bullet"/>
      <w:lvlText w:val=""/>
      <w:lvlJc w:val="left"/>
      <w:pPr>
        <w:tabs>
          <w:tab w:val="num" w:pos="2651"/>
        </w:tabs>
        <w:ind w:left="2651" w:hanging="360"/>
      </w:pPr>
      <w:rPr>
        <w:rFonts w:ascii="Wingdings" w:hAnsi="Wingdings" w:hint="default"/>
      </w:rPr>
    </w:lvl>
    <w:lvl w:ilvl="3" w:tplc="04190001" w:tentative="1">
      <w:start w:val="1"/>
      <w:numFmt w:val="bullet"/>
      <w:lvlText w:val=""/>
      <w:lvlJc w:val="left"/>
      <w:pPr>
        <w:tabs>
          <w:tab w:val="num" w:pos="3371"/>
        </w:tabs>
        <w:ind w:left="3371" w:hanging="360"/>
      </w:pPr>
      <w:rPr>
        <w:rFonts w:ascii="Symbol" w:hAnsi="Symbol" w:hint="default"/>
      </w:rPr>
    </w:lvl>
    <w:lvl w:ilvl="4" w:tplc="04190003" w:tentative="1">
      <w:start w:val="1"/>
      <w:numFmt w:val="bullet"/>
      <w:lvlText w:val="o"/>
      <w:lvlJc w:val="left"/>
      <w:pPr>
        <w:tabs>
          <w:tab w:val="num" w:pos="4091"/>
        </w:tabs>
        <w:ind w:left="4091" w:hanging="360"/>
      </w:pPr>
      <w:rPr>
        <w:rFonts w:ascii="Courier New" w:hAnsi="Courier New" w:hint="default"/>
      </w:rPr>
    </w:lvl>
    <w:lvl w:ilvl="5" w:tplc="04190005" w:tentative="1">
      <w:start w:val="1"/>
      <w:numFmt w:val="bullet"/>
      <w:lvlText w:val=""/>
      <w:lvlJc w:val="left"/>
      <w:pPr>
        <w:tabs>
          <w:tab w:val="num" w:pos="4811"/>
        </w:tabs>
        <w:ind w:left="4811" w:hanging="360"/>
      </w:pPr>
      <w:rPr>
        <w:rFonts w:ascii="Wingdings" w:hAnsi="Wingdings" w:hint="default"/>
      </w:rPr>
    </w:lvl>
    <w:lvl w:ilvl="6" w:tplc="04190001" w:tentative="1">
      <w:start w:val="1"/>
      <w:numFmt w:val="bullet"/>
      <w:lvlText w:val=""/>
      <w:lvlJc w:val="left"/>
      <w:pPr>
        <w:tabs>
          <w:tab w:val="num" w:pos="5531"/>
        </w:tabs>
        <w:ind w:left="5531" w:hanging="360"/>
      </w:pPr>
      <w:rPr>
        <w:rFonts w:ascii="Symbol" w:hAnsi="Symbol" w:hint="default"/>
      </w:rPr>
    </w:lvl>
    <w:lvl w:ilvl="7" w:tplc="04190003" w:tentative="1">
      <w:start w:val="1"/>
      <w:numFmt w:val="bullet"/>
      <w:lvlText w:val="o"/>
      <w:lvlJc w:val="left"/>
      <w:pPr>
        <w:tabs>
          <w:tab w:val="num" w:pos="6251"/>
        </w:tabs>
        <w:ind w:left="6251" w:hanging="360"/>
      </w:pPr>
      <w:rPr>
        <w:rFonts w:ascii="Courier New" w:hAnsi="Courier New" w:hint="default"/>
      </w:rPr>
    </w:lvl>
    <w:lvl w:ilvl="8" w:tplc="04190005" w:tentative="1">
      <w:start w:val="1"/>
      <w:numFmt w:val="bullet"/>
      <w:lvlText w:val=""/>
      <w:lvlJc w:val="left"/>
      <w:pPr>
        <w:tabs>
          <w:tab w:val="num" w:pos="6971"/>
        </w:tabs>
        <w:ind w:left="6971" w:hanging="360"/>
      </w:pPr>
      <w:rPr>
        <w:rFonts w:ascii="Wingdings" w:hAnsi="Wingdings" w:hint="default"/>
      </w:rPr>
    </w:lvl>
  </w:abstractNum>
  <w:abstractNum w:abstractNumId="98">
    <w:nsid w:val="42DE00E2"/>
    <w:multiLevelType w:val="singleLevel"/>
    <w:tmpl w:val="09AC4B6A"/>
    <w:name w:val="WW8Num43"/>
    <w:lvl w:ilvl="0">
      <w:start w:val="1"/>
      <w:numFmt w:val="decimal"/>
      <w:lvlText w:val="%1)"/>
      <w:legacy w:legacy="1" w:legacySpace="0" w:legacyIndent="336"/>
      <w:lvlJc w:val="left"/>
      <w:rPr>
        <w:rFonts w:ascii="Times New Roman" w:hAnsi="Times New Roman" w:cs="Times New Roman" w:hint="default"/>
      </w:rPr>
    </w:lvl>
  </w:abstractNum>
  <w:abstractNum w:abstractNumId="99">
    <w:nsid w:val="455051EC"/>
    <w:multiLevelType w:val="hybridMultilevel"/>
    <w:tmpl w:val="497A363C"/>
    <w:lvl w:ilvl="0" w:tplc="0A5E35B2">
      <w:start w:val="1"/>
      <w:numFmt w:val="decimal"/>
      <w:lvlText w:val="%1"/>
      <w:lvlJc w:val="left"/>
      <w:pPr>
        <w:ind w:left="2655" w:hanging="360"/>
      </w:pPr>
      <w:rPr>
        <w:rFonts w:hint="default"/>
      </w:rPr>
    </w:lvl>
    <w:lvl w:ilvl="1" w:tplc="04190019" w:tentative="1">
      <w:start w:val="1"/>
      <w:numFmt w:val="lowerLetter"/>
      <w:lvlText w:val="%2."/>
      <w:lvlJc w:val="left"/>
      <w:pPr>
        <w:ind w:left="3375" w:hanging="360"/>
      </w:pPr>
    </w:lvl>
    <w:lvl w:ilvl="2" w:tplc="0419001B" w:tentative="1">
      <w:start w:val="1"/>
      <w:numFmt w:val="lowerRoman"/>
      <w:lvlText w:val="%3."/>
      <w:lvlJc w:val="right"/>
      <w:pPr>
        <w:ind w:left="4095" w:hanging="180"/>
      </w:pPr>
    </w:lvl>
    <w:lvl w:ilvl="3" w:tplc="0419000F" w:tentative="1">
      <w:start w:val="1"/>
      <w:numFmt w:val="decimal"/>
      <w:lvlText w:val="%4."/>
      <w:lvlJc w:val="left"/>
      <w:pPr>
        <w:ind w:left="4815" w:hanging="360"/>
      </w:pPr>
    </w:lvl>
    <w:lvl w:ilvl="4" w:tplc="04190019" w:tentative="1">
      <w:start w:val="1"/>
      <w:numFmt w:val="lowerLetter"/>
      <w:lvlText w:val="%5."/>
      <w:lvlJc w:val="left"/>
      <w:pPr>
        <w:ind w:left="5535" w:hanging="360"/>
      </w:pPr>
    </w:lvl>
    <w:lvl w:ilvl="5" w:tplc="0419001B" w:tentative="1">
      <w:start w:val="1"/>
      <w:numFmt w:val="lowerRoman"/>
      <w:lvlText w:val="%6."/>
      <w:lvlJc w:val="right"/>
      <w:pPr>
        <w:ind w:left="6255" w:hanging="180"/>
      </w:pPr>
    </w:lvl>
    <w:lvl w:ilvl="6" w:tplc="0419000F" w:tentative="1">
      <w:start w:val="1"/>
      <w:numFmt w:val="decimal"/>
      <w:lvlText w:val="%7."/>
      <w:lvlJc w:val="left"/>
      <w:pPr>
        <w:ind w:left="6975" w:hanging="360"/>
      </w:pPr>
    </w:lvl>
    <w:lvl w:ilvl="7" w:tplc="04190019" w:tentative="1">
      <w:start w:val="1"/>
      <w:numFmt w:val="lowerLetter"/>
      <w:lvlText w:val="%8."/>
      <w:lvlJc w:val="left"/>
      <w:pPr>
        <w:ind w:left="7695" w:hanging="360"/>
      </w:pPr>
    </w:lvl>
    <w:lvl w:ilvl="8" w:tplc="0419001B" w:tentative="1">
      <w:start w:val="1"/>
      <w:numFmt w:val="lowerRoman"/>
      <w:lvlText w:val="%9."/>
      <w:lvlJc w:val="right"/>
      <w:pPr>
        <w:ind w:left="8415" w:hanging="180"/>
      </w:pPr>
    </w:lvl>
  </w:abstractNum>
  <w:abstractNum w:abstractNumId="100">
    <w:nsid w:val="4B6827D3"/>
    <w:multiLevelType w:val="hybridMultilevel"/>
    <w:tmpl w:val="353CC2B6"/>
    <w:lvl w:ilvl="0" w:tplc="0E5E7C62">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1">
    <w:nsid w:val="4BC20554"/>
    <w:multiLevelType w:val="hybridMultilevel"/>
    <w:tmpl w:val="A49A3982"/>
    <w:lvl w:ilvl="0" w:tplc="AAF02974">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02">
    <w:nsid w:val="4C3B37CA"/>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6"/>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3">
    <w:nsid w:val="4D9E61EF"/>
    <w:multiLevelType w:val="hybridMultilevel"/>
    <w:tmpl w:val="2012AE88"/>
    <w:lvl w:ilvl="0" w:tplc="2728A1C8">
      <w:numFmt w:val="bullet"/>
      <w:lvlText w:val="-"/>
      <w:lvlJc w:val="left"/>
      <w:pPr>
        <w:tabs>
          <w:tab w:val="num" w:pos="1110"/>
        </w:tabs>
        <w:ind w:left="1110" w:hanging="360"/>
      </w:pPr>
      <w:rPr>
        <w:rFonts w:ascii="Times New Roman" w:eastAsia="Times New Roman" w:hAnsi="Times New Roman" w:hint="default"/>
      </w:rPr>
    </w:lvl>
    <w:lvl w:ilvl="1" w:tplc="04190003">
      <w:start w:val="1"/>
      <w:numFmt w:val="bullet"/>
      <w:lvlText w:val="o"/>
      <w:lvlJc w:val="left"/>
      <w:pPr>
        <w:tabs>
          <w:tab w:val="num" w:pos="1830"/>
        </w:tabs>
        <w:ind w:left="1830" w:hanging="360"/>
      </w:pPr>
      <w:rPr>
        <w:rFonts w:ascii="Courier New" w:hAnsi="Courier New" w:cs="Courier New" w:hint="default"/>
      </w:rPr>
    </w:lvl>
    <w:lvl w:ilvl="2" w:tplc="04190005">
      <w:start w:val="1"/>
      <w:numFmt w:val="bullet"/>
      <w:lvlText w:val=""/>
      <w:lvlJc w:val="left"/>
      <w:pPr>
        <w:tabs>
          <w:tab w:val="num" w:pos="2550"/>
        </w:tabs>
        <w:ind w:left="2550" w:hanging="360"/>
      </w:pPr>
      <w:rPr>
        <w:rFonts w:ascii="Wingdings" w:hAnsi="Wingdings" w:cs="Times New Roman" w:hint="default"/>
      </w:rPr>
    </w:lvl>
    <w:lvl w:ilvl="3" w:tplc="04190001">
      <w:start w:val="1"/>
      <w:numFmt w:val="bullet"/>
      <w:lvlText w:val=""/>
      <w:lvlJc w:val="left"/>
      <w:pPr>
        <w:tabs>
          <w:tab w:val="num" w:pos="3270"/>
        </w:tabs>
        <w:ind w:left="3270" w:hanging="360"/>
      </w:pPr>
      <w:rPr>
        <w:rFonts w:ascii="Symbol" w:hAnsi="Symbol" w:cs="Times New Roman" w:hint="default"/>
      </w:rPr>
    </w:lvl>
    <w:lvl w:ilvl="4" w:tplc="04190003">
      <w:start w:val="1"/>
      <w:numFmt w:val="bullet"/>
      <w:lvlText w:val="o"/>
      <w:lvlJc w:val="left"/>
      <w:pPr>
        <w:tabs>
          <w:tab w:val="num" w:pos="3990"/>
        </w:tabs>
        <w:ind w:left="3990" w:hanging="360"/>
      </w:pPr>
      <w:rPr>
        <w:rFonts w:ascii="Courier New" w:hAnsi="Courier New" w:cs="Courier New" w:hint="default"/>
      </w:rPr>
    </w:lvl>
    <w:lvl w:ilvl="5" w:tplc="04190005">
      <w:start w:val="1"/>
      <w:numFmt w:val="bullet"/>
      <w:lvlText w:val=""/>
      <w:lvlJc w:val="left"/>
      <w:pPr>
        <w:tabs>
          <w:tab w:val="num" w:pos="4710"/>
        </w:tabs>
        <w:ind w:left="4710" w:hanging="360"/>
      </w:pPr>
      <w:rPr>
        <w:rFonts w:ascii="Wingdings" w:hAnsi="Wingdings" w:cs="Times New Roman" w:hint="default"/>
      </w:rPr>
    </w:lvl>
    <w:lvl w:ilvl="6" w:tplc="04190001">
      <w:start w:val="1"/>
      <w:numFmt w:val="bullet"/>
      <w:lvlText w:val=""/>
      <w:lvlJc w:val="left"/>
      <w:pPr>
        <w:tabs>
          <w:tab w:val="num" w:pos="5430"/>
        </w:tabs>
        <w:ind w:left="5430" w:hanging="360"/>
      </w:pPr>
      <w:rPr>
        <w:rFonts w:ascii="Symbol" w:hAnsi="Symbol" w:cs="Times New Roman" w:hint="default"/>
      </w:rPr>
    </w:lvl>
    <w:lvl w:ilvl="7" w:tplc="04190003">
      <w:start w:val="1"/>
      <w:numFmt w:val="bullet"/>
      <w:lvlText w:val="o"/>
      <w:lvlJc w:val="left"/>
      <w:pPr>
        <w:tabs>
          <w:tab w:val="num" w:pos="6150"/>
        </w:tabs>
        <w:ind w:left="6150" w:hanging="360"/>
      </w:pPr>
      <w:rPr>
        <w:rFonts w:ascii="Courier New" w:hAnsi="Courier New" w:cs="Courier New" w:hint="default"/>
      </w:rPr>
    </w:lvl>
    <w:lvl w:ilvl="8" w:tplc="04190005">
      <w:start w:val="1"/>
      <w:numFmt w:val="bullet"/>
      <w:lvlText w:val=""/>
      <w:lvlJc w:val="left"/>
      <w:pPr>
        <w:tabs>
          <w:tab w:val="num" w:pos="6870"/>
        </w:tabs>
        <w:ind w:left="6870" w:hanging="360"/>
      </w:pPr>
      <w:rPr>
        <w:rFonts w:ascii="Wingdings" w:hAnsi="Wingdings" w:cs="Times New Roman" w:hint="default"/>
      </w:rPr>
    </w:lvl>
  </w:abstractNum>
  <w:abstractNum w:abstractNumId="104">
    <w:nsid w:val="51545D33"/>
    <w:multiLevelType w:val="hybridMultilevel"/>
    <w:tmpl w:val="F90604A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5">
    <w:nsid w:val="6767390D"/>
    <w:multiLevelType w:val="hybridMultilevel"/>
    <w:tmpl w:val="0406B3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6">
    <w:nsid w:val="69DF533F"/>
    <w:multiLevelType w:val="hybridMultilevel"/>
    <w:tmpl w:val="1D8865DE"/>
    <w:lvl w:ilvl="0" w:tplc="9008F9DE">
      <w:start w:val="1"/>
      <w:numFmt w:val="decimal"/>
      <w:lvlText w:val="%1."/>
      <w:lvlJc w:val="left"/>
      <w:pPr>
        <w:tabs>
          <w:tab w:val="num" w:pos="720"/>
        </w:tabs>
        <w:ind w:left="720" w:hanging="360"/>
      </w:pPr>
      <w:rPr>
        <w:rFonts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7">
    <w:nsid w:val="6FCA7545"/>
    <w:multiLevelType w:val="singleLevel"/>
    <w:tmpl w:val="616A9258"/>
    <w:name w:val="WW8Num122"/>
    <w:lvl w:ilvl="0">
      <w:start w:val="3"/>
      <w:numFmt w:val="decimal"/>
      <w:lvlText w:val="%1."/>
      <w:legacy w:legacy="1" w:legacySpace="0" w:legacyIndent="326"/>
      <w:lvlJc w:val="left"/>
      <w:rPr>
        <w:rFonts w:ascii="Times New Roman" w:hAnsi="Times New Roman" w:cs="Times New Roman" w:hint="default"/>
      </w:rPr>
    </w:lvl>
  </w:abstractNum>
  <w:abstractNum w:abstractNumId="108">
    <w:nsid w:val="708B472B"/>
    <w:multiLevelType w:val="hybridMultilevel"/>
    <w:tmpl w:val="F5AC8C56"/>
    <w:lvl w:ilvl="0" w:tplc="AEBA990C">
      <w:start w:val="1"/>
      <w:numFmt w:val="decimal"/>
      <w:lvlText w:val="%1."/>
      <w:lvlJc w:val="left"/>
      <w:pPr>
        <w:tabs>
          <w:tab w:val="num" w:pos="435"/>
        </w:tabs>
        <w:ind w:left="435" w:hanging="360"/>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109">
    <w:nsid w:val="71BD27F7"/>
    <w:multiLevelType w:val="hybridMultilevel"/>
    <w:tmpl w:val="EE7830C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0">
    <w:nsid w:val="7550555A"/>
    <w:multiLevelType w:val="hybridMultilevel"/>
    <w:tmpl w:val="DDC2E49E"/>
    <w:lvl w:ilvl="0" w:tplc="BD120D3A">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1">
    <w:nsid w:val="75B334C4"/>
    <w:multiLevelType w:val="hybridMultilevel"/>
    <w:tmpl w:val="E124D28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2">
    <w:nsid w:val="7C6756CB"/>
    <w:multiLevelType w:val="hybridMultilevel"/>
    <w:tmpl w:val="C8C27734"/>
    <w:lvl w:ilvl="0" w:tplc="4B823864">
      <w:start w:val="1"/>
      <w:numFmt w:val="decimal"/>
      <w:lvlText w:val="%1."/>
      <w:lvlJc w:val="left"/>
      <w:pPr>
        <w:ind w:left="750" w:hanging="39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97"/>
  </w:num>
  <w:num w:numId="15">
    <w:abstractNumId w:val="101"/>
  </w:num>
  <w:num w:numId="16">
    <w:abstractNumId w:val="83"/>
  </w:num>
  <w:num w:numId="17">
    <w:abstractNumId w:val="89"/>
  </w:num>
  <w:num w:numId="18">
    <w:abstractNumId w:val="93"/>
  </w:num>
  <w:num w:numId="19">
    <w:abstractNumId w:val="103"/>
  </w:num>
  <w:num w:numId="20">
    <w:abstractNumId w:val="110"/>
  </w:num>
  <w:num w:numId="21">
    <w:abstractNumId w:val="94"/>
  </w:num>
  <w:num w:numId="22">
    <w:abstractNumId w:val="105"/>
  </w:num>
  <w:num w:numId="23">
    <w:abstractNumId w:val="109"/>
  </w:num>
  <w:num w:numId="24">
    <w:abstractNumId w:val="90"/>
  </w:num>
  <w:num w:numId="25">
    <w:abstractNumId w:val="112"/>
  </w:num>
  <w:num w:numId="26">
    <w:abstractNumId w:val="108"/>
  </w:num>
  <w:num w:numId="27">
    <w:abstractNumId w:val="96"/>
  </w:num>
  <w:num w:numId="28">
    <w:abstractNumId w:val="111"/>
  </w:num>
  <w:num w:numId="29">
    <w:abstractNumId w:val="106"/>
  </w:num>
  <w:num w:numId="30">
    <w:abstractNumId w:val="100"/>
  </w:num>
  <w:num w:numId="31">
    <w:abstractNumId w:val="91"/>
  </w:num>
  <w:num w:numId="32">
    <w:abstractNumId w:val="95"/>
  </w:num>
  <w:num w:numId="33">
    <w:abstractNumId w:val="102"/>
  </w:num>
  <w:num w:numId="34">
    <w:abstractNumId w:val="104"/>
  </w:num>
  <w:num w:numId="35">
    <w:abstractNumId w:val="99"/>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BEE"/>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6D0"/>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22C"/>
    <w:rsid w:val="00003230"/>
    <w:rsid w:val="0000325A"/>
    <w:rsid w:val="00003304"/>
    <w:rsid w:val="0000336F"/>
    <w:rsid w:val="00003380"/>
    <w:rsid w:val="000033B9"/>
    <w:rsid w:val="0000342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BE3"/>
    <w:rsid w:val="00004E14"/>
    <w:rsid w:val="00004E41"/>
    <w:rsid w:val="00004E4E"/>
    <w:rsid w:val="00004FE4"/>
    <w:rsid w:val="000050F4"/>
    <w:rsid w:val="00005262"/>
    <w:rsid w:val="0000536B"/>
    <w:rsid w:val="0000542F"/>
    <w:rsid w:val="0000549F"/>
    <w:rsid w:val="0000559E"/>
    <w:rsid w:val="000055E1"/>
    <w:rsid w:val="000056CC"/>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43D"/>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0F"/>
    <w:rsid w:val="00011534"/>
    <w:rsid w:val="00011563"/>
    <w:rsid w:val="000115AE"/>
    <w:rsid w:val="0001160F"/>
    <w:rsid w:val="00011621"/>
    <w:rsid w:val="00011643"/>
    <w:rsid w:val="0001168F"/>
    <w:rsid w:val="00011828"/>
    <w:rsid w:val="00011A28"/>
    <w:rsid w:val="00011A5C"/>
    <w:rsid w:val="00011B15"/>
    <w:rsid w:val="00011BA4"/>
    <w:rsid w:val="00011CFE"/>
    <w:rsid w:val="00011D02"/>
    <w:rsid w:val="00011DBC"/>
    <w:rsid w:val="00011E6B"/>
    <w:rsid w:val="00011E92"/>
    <w:rsid w:val="00011F50"/>
    <w:rsid w:val="00011F81"/>
    <w:rsid w:val="00011FCD"/>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934"/>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82"/>
    <w:rsid w:val="00016177"/>
    <w:rsid w:val="0001622D"/>
    <w:rsid w:val="00016286"/>
    <w:rsid w:val="00016287"/>
    <w:rsid w:val="000162D4"/>
    <w:rsid w:val="00016347"/>
    <w:rsid w:val="000163F0"/>
    <w:rsid w:val="0001643F"/>
    <w:rsid w:val="000165D1"/>
    <w:rsid w:val="00016777"/>
    <w:rsid w:val="00016782"/>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DCA"/>
    <w:rsid w:val="00020E2A"/>
    <w:rsid w:val="00020E99"/>
    <w:rsid w:val="00020EAA"/>
    <w:rsid w:val="00020EEF"/>
    <w:rsid w:val="0002105A"/>
    <w:rsid w:val="000210A0"/>
    <w:rsid w:val="000210D1"/>
    <w:rsid w:val="000216C4"/>
    <w:rsid w:val="000216FD"/>
    <w:rsid w:val="00021991"/>
    <w:rsid w:val="00021AD4"/>
    <w:rsid w:val="00021B64"/>
    <w:rsid w:val="00021C2A"/>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8A0"/>
    <w:rsid w:val="000268C3"/>
    <w:rsid w:val="00026928"/>
    <w:rsid w:val="00026965"/>
    <w:rsid w:val="0002698F"/>
    <w:rsid w:val="000269BF"/>
    <w:rsid w:val="00026B10"/>
    <w:rsid w:val="00026B6E"/>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8"/>
    <w:rsid w:val="0003099D"/>
    <w:rsid w:val="00030AD8"/>
    <w:rsid w:val="00030AF8"/>
    <w:rsid w:val="00030B42"/>
    <w:rsid w:val="00030C3F"/>
    <w:rsid w:val="00030D03"/>
    <w:rsid w:val="00030FB3"/>
    <w:rsid w:val="00030FF5"/>
    <w:rsid w:val="00031175"/>
    <w:rsid w:val="00031303"/>
    <w:rsid w:val="000313E9"/>
    <w:rsid w:val="0003153B"/>
    <w:rsid w:val="00031561"/>
    <w:rsid w:val="000315B3"/>
    <w:rsid w:val="000316B2"/>
    <w:rsid w:val="00031721"/>
    <w:rsid w:val="00031781"/>
    <w:rsid w:val="00031818"/>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BB1"/>
    <w:rsid w:val="00032CEF"/>
    <w:rsid w:val="00032EE2"/>
    <w:rsid w:val="00032FCB"/>
    <w:rsid w:val="000330BD"/>
    <w:rsid w:val="0003316D"/>
    <w:rsid w:val="0003322D"/>
    <w:rsid w:val="0003341A"/>
    <w:rsid w:val="0003344F"/>
    <w:rsid w:val="00033540"/>
    <w:rsid w:val="00033618"/>
    <w:rsid w:val="00033642"/>
    <w:rsid w:val="0003370F"/>
    <w:rsid w:val="00033719"/>
    <w:rsid w:val="00033862"/>
    <w:rsid w:val="00033880"/>
    <w:rsid w:val="0003392B"/>
    <w:rsid w:val="000339C2"/>
    <w:rsid w:val="000339D2"/>
    <w:rsid w:val="000339E5"/>
    <w:rsid w:val="00033A07"/>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D0C"/>
    <w:rsid w:val="00034E51"/>
    <w:rsid w:val="00035006"/>
    <w:rsid w:val="00035253"/>
    <w:rsid w:val="000352D6"/>
    <w:rsid w:val="00035303"/>
    <w:rsid w:val="0003537D"/>
    <w:rsid w:val="00035382"/>
    <w:rsid w:val="00035414"/>
    <w:rsid w:val="00035476"/>
    <w:rsid w:val="00035687"/>
    <w:rsid w:val="000356A6"/>
    <w:rsid w:val="000356C4"/>
    <w:rsid w:val="00035904"/>
    <w:rsid w:val="00035980"/>
    <w:rsid w:val="00035B9E"/>
    <w:rsid w:val="00035BA3"/>
    <w:rsid w:val="00035D72"/>
    <w:rsid w:val="00035DB5"/>
    <w:rsid w:val="00035E4F"/>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115"/>
    <w:rsid w:val="0003729A"/>
    <w:rsid w:val="000373DF"/>
    <w:rsid w:val="00037476"/>
    <w:rsid w:val="000375F8"/>
    <w:rsid w:val="00037646"/>
    <w:rsid w:val="000377C9"/>
    <w:rsid w:val="000377DC"/>
    <w:rsid w:val="0003785D"/>
    <w:rsid w:val="0003794A"/>
    <w:rsid w:val="00037953"/>
    <w:rsid w:val="00037A16"/>
    <w:rsid w:val="00037A7F"/>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E4"/>
    <w:rsid w:val="00040EE9"/>
    <w:rsid w:val="000410DC"/>
    <w:rsid w:val="00041154"/>
    <w:rsid w:val="000412BB"/>
    <w:rsid w:val="00041312"/>
    <w:rsid w:val="000413FE"/>
    <w:rsid w:val="0004144D"/>
    <w:rsid w:val="00041493"/>
    <w:rsid w:val="000415C4"/>
    <w:rsid w:val="00041651"/>
    <w:rsid w:val="00041C2B"/>
    <w:rsid w:val="00041C3D"/>
    <w:rsid w:val="00041C70"/>
    <w:rsid w:val="00041D62"/>
    <w:rsid w:val="00042033"/>
    <w:rsid w:val="000420AF"/>
    <w:rsid w:val="00042139"/>
    <w:rsid w:val="00042152"/>
    <w:rsid w:val="00042157"/>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16"/>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15B"/>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A05"/>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90"/>
    <w:rsid w:val="00047265"/>
    <w:rsid w:val="0004728B"/>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B3"/>
    <w:rsid w:val="00050C1A"/>
    <w:rsid w:val="00050CC4"/>
    <w:rsid w:val="00050EC3"/>
    <w:rsid w:val="00050F28"/>
    <w:rsid w:val="00050F8A"/>
    <w:rsid w:val="00050F8B"/>
    <w:rsid w:val="0005111B"/>
    <w:rsid w:val="00051183"/>
    <w:rsid w:val="0005138A"/>
    <w:rsid w:val="000514DE"/>
    <w:rsid w:val="00051546"/>
    <w:rsid w:val="000516F8"/>
    <w:rsid w:val="00051767"/>
    <w:rsid w:val="0005179C"/>
    <w:rsid w:val="00051842"/>
    <w:rsid w:val="000518A7"/>
    <w:rsid w:val="00051903"/>
    <w:rsid w:val="00051944"/>
    <w:rsid w:val="00051976"/>
    <w:rsid w:val="000519D4"/>
    <w:rsid w:val="00051A0E"/>
    <w:rsid w:val="00051AB4"/>
    <w:rsid w:val="00051B72"/>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54D"/>
    <w:rsid w:val="00055728"/>
    <w:rsid w:val="00055887"/>
    <w:rsid w:val="00055B7D"/>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D35"/>
    <w:rsid w:val="00057DE4"/>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885"/>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D6"/>
    <w:rsid w:val="000623F6"/>
    <w:rsid w:val="000624C6"/>
    <w:rsid w:val="0006250F"/>
    <w:rsid w:val="000625A3"/>
    <w:rsid w:val="000625D1"/>
    <w:rsid w:val="00062640"/>
    <w:rsid w:val="00062958"/>
    <w:rsid w:val="00062A12"/>
    <w:rsid w:val="00062BDE"/>
    <w:rsid w:val="00062BE7"/>
    <w:rsid w:val="00062E26"/>
    <w:rsid w:val="00062E7B"/>
    <w:rsid w:val="00062EE2"/>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3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281"/>
    <w:rsid w:val="000723C3"/>
    <w:rsid w:val="00072571"/>
    <w:rsid w:val="000725DE"/>
    <w:rsid w:val="000725F9"/>
    <w:rsid w:val="000726CC"/>
    <w:rsid w:val="000726F4"/>
    <w:rsid w:val="00072788"/>
    <w:rsid w:val="000727A2"/>
    <w:rsid w:val="0007283A"/>
    <w:rsid w:val="000728C7"/>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E74"/>
    <w:rsid w:val="00077028"/>
    <w:rsid w:val="00077056"/>
    <w:rsid w:val="000770F4"/>
    <w:rsid w:val="00077125"/>
    <w:rsid w:val="0007712C"/>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A37"/>
    <w:rsid w:val="00082AE5"/>
    <w:rsid w:val="00082B6E"/>
    <w:rsid w:val="00082CC9"/>
    <w:rsid w:val="00082D5A"/>
    <w:rsid w:val="00082DB8"/>
    <w:rsid w:val="00082E4F"/>
    <w:rsid w:val="00082F12"/>
    <w:rsid w:val="00082F5D"/>
    <w:rsid w:val="00083051"/>
    <w:rsid w:val="000830C2"/>
    <w:rsid w:val="000830CE"/>
    <w:rsid w:val="0008310C"/>
    <w:rsid w:val="000831AE"/>
    <w:rsid w:val="000832AC"/>
    <w:rsid w:val="00083378"/>
    <w:rsid w:val="000833B8"/>
    <w:rsid w:val="00083427"/>
    <w:rsid w:val="0008352A"/>
    <w:rsid w:val="000835D8"/>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B61"/>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18"/>
    <w:rsid w:val="00086323"/>
    <w:rsid w:val="0008639E"/>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D8D"/>
    <w:rsid w:val="00090E0E"/>
    <w:rsid w:val="00090E1B"/>
    <w:rsid w:val="00090E90"/>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2FFA"/>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26"/>
    <w:rsid w:val="000A1BBC"/>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CA"/>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328"/>
    <w:rsid w:val="000A43A0"/>
    <w:rsid w:val="000A43A6"/>
    <w:rsid w:val="000A44EC"/>
    <w:rsid w:val="000A455E"/>
    <w:rsid w:val="000A4576"/>
    <w:rsid w:val="000A4689"/>
    <w:rsid w:val="000A47CF"/>
    <w:rsid w:val="000A47D9"/>
    <w:rsid w:val="000A49E8"/>
    <w:rsid w:val="000A4B28"/>
    <w:rsid w:val="000A4D14"/>
    <w:rsid w:val="000A4D8C"/>
    <w:rsid w:val="000A4DB9"/>
    <w:rsid w:val="000A4E88"/>
    <w:rsid w:val="000A4EFD"/>
    <w:rsid w:val="000A4F18"/>
    <w:rsid w:val="000A4FE1"/>
    <w:rsid w:val="000A502F"/>
    <w:rsid w:val="000A506F"/>
    <w:rsid w:val="000A50EF"/>
    <w:rsid w:val="000A50F9"/>
    <w:rsid w:val="000A514B"/>
    <w:rsid w:val="000A51A9"/>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A39"/>
    <w:rsid w:val="000A5B6A"/>
    <w:rsid w:val="000A5CC9"/>
    <w:rsid w:val="000A5E02"/>
    <w:rsid w:val="000A5E14"/>
    <w:rsid w:val="000A5E37"/>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18"/>
    <w:rsid w:val="000B0986"/>
    <w:rsid w:val="000B0A99"/>
    <w:rsid w:val="000B0AAC"/>
    <w:rsid w:val="000B0C87"/>
    <w:rsid w:val="000B0FCF"/>
    <w:rsid w:val="000B0FEE"/>
    <w:rsid w:val="000B1014"/>
    <w:rsid w:val="000B101F"/>
    <w:rsid w:val="000B108E"/>
    <w:rsid w:val="000B10E6"/>
    <w:rsid w:val="000B10E8"/>
    <w:rsid w:val="000B110C"/>
    <w:rsid w:val="000B111C"/>
    <w:rsid w:val="000B1182"/>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0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8F"/>
    <w:rsid w:val="000B3DFD"/>
    <w:rsid w:val="000B3E9D"/>
    <w:rsid w:val="000B3F1C"/>
    <w:rsid w:val="000B3F2C"/>
    <w:rsid w:val="000B3FFD"/>
    <w:rsid w:val="000B4020"/>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4F89"/>
    <w:rsid w:val="000B5003"/>
    <w:rsid w:val="000B50EB"/>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D52"/>
    <w:rsid w:val="000B6E0D"/>
    <w:rsid w:val="000B6F0D"/>
    <w:rsid w:val="000B6F28"/>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CFE"/>
    <w:rsid w:val="000B7D92"/>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57"/>
    <w:rsid w:val="000C1315"/>
    <w:rsid w:val="000C13AC"/>
    <w:rsid w:val="000C147D"/>
    <w:rsid w:val="000C14E5"/>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201F"/>
    <w:rsid w:val="000C20E4"/>
    <w:rsid w:val="000C2190"/>
    <w:rsid w:val="000C22CB"/>
    <w:rsid w:val="000C2333"/>
    <w:rsid w:val="000C2352"/>
    <w:rsid w:val="000C2407"/>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AC"/>
    <w:rsid w:val="000C4A3F"/>
    <w:rsid w:val="000C4A44"/>
    <w:rsid w:val="000C4A80"/>
    <w:rsid w:val="000C4AC2"/>
    <w:rsid w:val="000C4AE5"/>
    <w:rsid w:val="000C4B97"/>
    <w:rsid w:val="000C4C02"/>
    <w:rsid w:val="000C4D7C"/>
    <w:rsid w:val="000C5080"/>
    <w:rsid w:val="000C5097"/>
    <w:rsid w:val="000C50A6"/>
    <w:rsid w:val="000C5109"/>
    <w:rsid w:val="000C51B6"/>
    <w:rsid w:val="000C5243"/>
    <w:rsid w:val="000C526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25B"/>
    <w:rsid w:val="000C6305"/>
    <w:rsid w:val="000C6321"/>
    <w:rsid w:val="000C642B"/>
    <w:rsid w:val="000C644C"/>
    <w:rsid w:val="000C6592"/>
    <w:rsid w:val="000C67AA"/>
    <w:rsid w:val="000C67C8"/>
    <w:rsid w:val="000C68CA"/>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73E"/>
    <w:rsid w:val="000C789E"/>
    <w:rsid w:val="000C78A7"/>
    <w:rsid w:val="000C7953"/>
    <w:rsid w:val="000C7AF4"/>
    <w:rsid w:val="000C7C1D"/>
    <w:rsid w:val="000C7C80"/>
    <w:rsid w:val="000C7D59"/>
    <w:rsid w:val="000C7E32"/>
    <w:rsid w:val="000C7F70"/>
    <w:rsid w:val="000C7FDE"/>
    <w:rsid w:val="000D0091"/>
    <w:rsid w:val="000D00C4"/>
    <w:rsid w:val="000D00E2"/>
    <w:rsid w:val="000D010F"/>
    <w:rsid w:val="000D0218"/>
    <w:rsid w:val="000D022D"/>
    <w:rsid w:val="000D03BB"/>
    <w:rsid w:val="000D03C9"/>
    <w:rsid w:val="000D042E"/>
    <w:rsid w:val="000D06D9"/>
    <w:rsid w:val="000D07C7"/>
    <w:rsid w:val="000D088B"/>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33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D2C"/>
    <w:rsid w:val="000D2D58"/>
    <w:rsid w:val="000D2DAA"/>
    <w:rsid w:val="000D2DB8"/>
    <w:rsid w:val="000D2E17"/>
    <w:rsid w:val="000D3048"/>
    <w:rsid w:val="000D307D"/>
    <w:rsid w:val="000D309A"/>
    <w:rsid w:val="000D30D9"/>
    <w:rsid w:val="000D30FD"/>
    <w:rsid w:val="000D320E"/>
    <w:rsid w:val="000D33B2"/>
    <w:rsid w:val="000D3473"/>
    <w:rsid w:val="000D35D3"/>
    <w:rsid w:val="000D3800"/>
    <w:rsid w:val="000D38F0"/>
    <w:rsid w:val="000D3992"/>
    <w:rsid w:val="000D3A4B"/>
    <w:rsid w:val="000D3A7F"/>
    <w:rsid w:val="000D3AC9"/>
    <w:rsid w:val="000D3AE3"/>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5099"/>
    <w:rsid w:val="000D51A3"/>
    <w:rsid w:val="000D5215"/>
    <w:rsid w:val="000D522C"/>
    <w:rsid w:val="000D52EF"/>
    <w:rsid w:val="000D5322"/>
    <w:rsid w:val="000D532D"/>
    <w:rsid w:val="000D53D8"/>
    <w:rsid w:val="000D558C"/>
    <w:rsid w:val="000D55B3"/>
    <w:rsid w:val="000D568D"/>
    <w:rsid w:val="000D5708"/>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76A"/>
    <w:rsid w:val="000D6864"/>
    <w:rsid w:val="000D6935"/>
    <w:rsid w:val="000D6B10"/>
    <w:rsid w:val="000D6B60"/>
    <w:rsid w:val="000D6B66"/>
    <w:rsid w:val="000D6BB5"/>
    <w:rsid w:val="000D6C59"/>
    <w:rsid w:val="000D6D00"/>
    <w:rsid w:val="000D6D58"/>
    <w:rsid w:val="000D6D82"/>
    <w:rsid w:val="000D6F87"/>
    <w:rsid w:val="000D724A"/>
    <w:rsid w:val="000D728F"/>
    <w:rsid w:val="000D7292"/>
    <w:rsid w:val="000D73BC"/>
    <w:rsid w:val="000D7448"/>
    <w:rsid w:val="000D75B9"/>
    <w:rsid w:val="000D77BA"/>
    <w:rsid w:val="000D791D"/>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548"/>
    <w:rsid w:val="000E05B9"/>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BA"/>
    <w:rsid w:val="000E1A12"/>
    <w:rsid w:val="000E1A4C"/>
    <w:rsid w:val="000E1AB4"/>
    <w:rsid w:val="000E1B6C"/>
    <w:rsid w:val="000E1CBA"/>
    <w:rsid w:val="000E1D2A"/>
    <w:rsid w:val="000E1D33"/>
    <w:rsid w:val="000E1D8F"/>
    <w:rsid w:val="000E1DA2"/>
    <w:rsid w:val="000E1E85"/>
    <w:rsid w:val="000E1E95"/>
    <w:rsid w:val="000E1F07"/>
    <w:rsid w:val="000E1F7B"/>
    <w:rsid w:val="000E2007"/>
    <w:rsid w:val="000E20AD"/>
    <w:rsid w:val="000E2103"/>
    <w:rsid w:val="000E211E"/>
    <w:rsid w:val="000E21F3"/>
    <w:rsid w:val="000E23E7"/>
    <w:rsid w:val="000E2434"/>
    <w:rsid w:val="000E243F"/>
    <w:rsid w:val="000E25AD"/>
    <w:rsid w:val="000E25D8"/>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A9B"/>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FE"/>
    <w:rsid w:val="000E6B0E"/>
    <w:rsid w:val="000E6C6C"/>
    <w:rsid w:val="000E6DCA"/>
    <w:rsid w:val="000E6E94"/>
    <w:rsid w:val="000E6ECD"/>
    <w:rsid w:val="000E6F32"/>
    <w:rsid w:val="000E6F89"/>
    <w:rsid w:val="000E7014"/>
    <w:rsid w:val="000E7055"/>
    <w:rsid w:val="000E7384"/>
    <w:rsid w:val="000E73A9"/>
    <w:rsid w:val="000E73AB"/>
    <w:rsid w:val="000E73FD"/>
    <w:rsid w:val="000E7508"/>
    <w:rsid w:val="000E7594"/>
    <w:rsid w:val="000E75EA"/>
    <w:rsid w:val="000E7610"/>
    <w:rsid w:val="000E76B6"/>
    <w:rsid w:val="000E76DB"/>
    <w:rsid w:val="000E76EC"/>
    <w:rsid w:val="000E777F"/>
    <w:rsid w:val="000E78D4"/>
    <w:rsid w:val="000E7AD7"/>
    <w:rsid w:val="000E7AF5"/>
    <w:rsid w:val="000E7B65"/>
    <w:rsid w:val="000E7C5B"/>
    <w:rsid w:val="000E7C7A"/>
    <w:rsid w:val="000E7C83"/>
    <w:rsid w:val="000E7C8C"/>
    <w:rsid w:val="000E7CAB"/>
    <w:rsid w:val="000E7CF3"/>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B9F"/>
    <w:rsid w:val="000F4CA2"/>
    <w:rsid w:val="000F4D06"/>
    <w:rsid w:val="000F4D6A"/>
    <w:rsid w:val="000F4D76"/>
    <w:rsid w:val="000F4DE5"/>
    <w:rsid w:val="000F4F85"/>
    <w:rsid w:val="000F51B1"/>
    <w:rsid w:val="000F532C"/>
    <w:rsid w:val="000F5558"/>
    <w:rsid w:val="000F557A"/>
    <w:rsid w:val="000F564B"/>
    <w:rsid w:val="000F57D3"/>
    <w:rsid w:val="000F58CE"/>
    <w:rsid w:val="000F58EA"/>
    <w:rsid w:val="000F5A28"/>
    <w:rsid w:val="000F5B1B"/>
    <w:rsid w:val="000F5D3A"/>
    <w:rsid w:val="000F5DD4"/>
    <w:rsid w:val="000F5E42"/>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C"/>
    <w:rsid w:val="0010792B"/>
    <w:rsid w:val="001079AA"/>
    <w:rsid w:val="00107A2A"/>
    <w:rsid w:val="00107B15"/>
    <w:rsid w:val="00107C55"/>
    <w:rsid w:val="00107DB9"/>
    <w:rsid w:val="00107E3F"/>
    <w:rsid w:val="00107ECD"/>
    <w:rsid w:val="00107F4A"/>
    <w:rsid w:val="00107F5F"/>
    <w:rsid w:val="00107F70"/>
    <w:rsid w:val="00107FA4"/>
    <w:rsid w:val="00107FA9"/>
    <w:rsid w:val="00107FE8"/>
    <w:rsid w:val="00110178"/>
    <w:rsid w:val="00110378"/>
    <w:rsid w:val="001104CD"/>
    <w:rsid w:val="0011051C"/>
    <w:rsid w:val="00110541"/>
    <w:rsid w:val="00110718"/>
    <w:rsid w:val="00110752"/>
    <w:rsid w:val="001107F1"/>
    <w:rsid w:val="00110815"/>
    <w:rsid w:val="00110843"/>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EA"/>
    <w:rsid w:val="00111971"/>
    <w:rsid w:val="001119E2"/>
    <w:rsid w:val="00111A19"/>
    <w:rsid w:val="00111A4E"/>
    <w:rsid w:val="00111DEE"/>
    <w:rsid w:val="00111E3E"/>
    <w:rsid w:val="00111F85"/>
    <w:rsid w:val="0011216C"/>
    <w:rsid w:val="00112365"/>
    <w:rsid w:val="00112460"/>
    <w:rsid w:val="0011248A"/>
    <w:rsid w:val="001125BB"/>
    <w:rsid w:val="0011262E"/>
    <w:rsid w:val="00112642"/>
    <w:rsid w:val="0011268F"/>
    <w:rsid w:val="00112801"/>
    <w:rsid w:val="0011281D"/>
    <w:rsid w:val="001128C0"/>
    <w:rsid w:val="00112A74"/>
    <w:rsid w:val="00112A90"/>
    <w:rsid w:val="00112AFD"/>
    <w:rsid w:val="00112D02"/>
    <w:rsid w:val="00112D17"/>
    <w:rsid w:val="00112D52"/>
    <w:rsid w:val="00112E53"/>
    <w:rsid w:val="00112EE0"/>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D27"/>
    <w:rsid w:val="00115D96"/>
    <w:rsid w:val="00115D9F"/>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B0"/>
    <w:rsid w:val="00116711"/>
    <w:rsid w:val="00116889"/>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C3"/>
    <w:rsid w:val="001174CB"/>
    <w:rsid w:val="001174D2"/>
    <w:rsid w:val="0011753D"/>
    <w:rsid w:val="001175B3"/>
    <w:rsid w:val="00117704"/>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524"/>
    <w:rsid w:val="0012064A"/>
    <w:rsid w:val="00120671"/>
    <w:rsid w:val="0012068B"/>
    <w:rsid w:val="00120780"/>
    <w:rsid w:val="001208B5"/>
    <w:rsid w:val="00120972"/>
    <w:rsid w:val="0012099A"/>
    <w:rsid w:val="00120B04"/>
    <w:rsid w:val="00120C57"/>
    <w:rsid w:val="00120C84"/>
    <w:rsid w:val="00120CD5"/>
    <w:rsid w:val="00120CF5"/>
    <w:rsid w:val="00120D35"/>
    <w:rsid w:val="00120D82"/>
    <w:rsid w:val="00120DDF"/>
    <w:rsid w:val="00120DE0"/>
    <w:rsid w:val="00120E13"/>
    <w:rsid w:val="00120FF2"/>
    <w:rsid w:val="0012108D"/>
    <w:rsid w:val="001210C0"/>
    <w:rsid w:val="001210E8"/>
    <w:rsid w:val="00121230"/>
    <w:rsid w:val="00121295"/>
    <w:rsid w:val="001212F4"/>
    <w:rsid w:val="001213B5"/>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2AA"/>
    <w:rsid w:val="0013030C"/>
    <w:rsid w:val="00130340"/>
    <w:rsid w:val="001303BF"/>
    <w:rsid w:val="001303FF"/>
    <w:rsid w:val="00130412"/>
    <w:rsid w:val="001304E8"/>
    <w:rsid w:val="00130579"/>
    <w:rsid w:val="00130585"/>
    <w:rsid w:val="0013066E"/>
    <w:rsid w:val="00130798"/>
    <w:rsid w:val="00130816"/>
    <w:rsid w:val="001308E1"/>
    <w:rsid w:val="00130984"/>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D01"/>
    <w:rsid w:val="00131D8D"/>
    <w:rsid w:val="00131F83"/>
    <w:rsid w:val="00131FC7"/>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2FD"/>
    <w:rsid w:val="00141356"/>
    <w:rsid w:val="0014140D"/>
    <w:rsid w:val="0014156C"/>
    <w:rsid w:val="001415AB"/>
    <w:rsid w:val="00141654"/>
    <w:rsid w:val="00141655"/>
    <w:rsid w:val="00141703"/>
    <w:rsid w:val="00141731"/>
    <w:rsid w:val="001418CC"/>
    <w:rsid w:val="001418CD"/>
    <w:rsid w:val="001419CE"/>
    <w:rsid w:val="00141A10"/>
    <w:rsid w:val="00141A27"/>
    <w:rsid w:val="00141ABF"/>
    <w:rsid w:val="00141B18"/>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58A"/>
    <w:rsid w:val="0015064D"/>
    <w:rsid w:val="0015077D"/>
    <w:rsid w:val="001507CF"/>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58"/>
    <w:rsid w:val="00151A7F"/>
    <w:rsid w:val="00151AA8"/>
    <w:rsid w:val="00151BB9"/>
    <w:rsid w:val="00151CED"/>
    <w:rsid w:val="00151D73"/>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F9"/>
    <w:rsid w:val="00155EA5"/>
    <w:rsid w:val="00155F15"/>
    <w:rsid w:val="00156068"/>
    <w:rsid w:val="00156260"/>
    <w:rsid w:val="001563BC"/>
    <w:rsid w:val="00156501"/>
    <w:rsid w:val="001566CA"/>
    <w:rsid w:val="001567AD"/>
    <w:rsid w:val="00156A2C"/>
    <w:rsid w:val="00156A69"/>
    <w:rsid w:val="00156ADB"/>
    <w:rsid w:val="00156B03"/>
    <w:rsid w:val="00156B2A"/>
    <w:rsid w:val="00156CD1"/>
    <w:rsid w:val="00156E4C"/>
    <w:rsid w:val="00156EB4"/>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34"/>
    <w:rsid w:val="00157C68"/>
    <w:rsid w:val="00157D4D"/>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91C"/>
    <w:rsid w:val="00160A63"/>
    <w:rsid w:val="00160ACE"/>
    <w:rsid w:val="00160B13"/>
    <w:rsid w:val="00160BFA"/>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A01"/>
    <w:rsid w:val="00170B05"/>
    <w:rsid w:val="00170B7B"/>
    <w:rsid w:val="00170C67"/>
    <w:rsid w:val="00170D03"/>
    <w:rsid w:val="00170D76"/>
    <w:rsid w:val="00170D9F"/>
    <w:rsid w:val="001711DE"/>
    <w:rsid w:val="001711EF"/>
    <w:rsid w:val="00171234"/>
    <w:rsid w:val="00171296"/>
    <w:rsid w:val="0017133A"/>
    <w:rsid w:val="001713EE"/>
    <w:rsid w:val="00171518"/>
    <w:rsid w:val="00171585"/>
    <w:rsid w:val="00171595"/>
    <w:rsid w:val="001715EB"/>
    <w:rsid w:val="00171617"/>
    <w:rsid w:val="0017171B"/>
    <w:rsid w:val="00171838"/>
    <w:rsid w:val="001718DA"/>
    <w:rsid w:val="0017192B"/>
    <w:rsid w:val="00171B63"/>
    <w:rsid w:val="00171BB1"/>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6AC"/>
    <w:rsid w:val="00173856"/>
    <w:rsid w:val="0017386B"/>
    <w:rsid w:val="001738A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DE"/>
    <w:rsid w:val="00174AE2"/>
    <w:rsid w:val="00174B22"/>
    <w:rsid w:val="00174CE0"/>
    <w:rsid w:val="00174D07"/>
    <w:rsid w:val="00174D2D"/>
    <w:rsid w:val="00174D9A"/>
    <w:rsid w:val="00174E34"/>
    <w:rsid w:val="00174E48"/>
    <w:rsid w:val="0017503B"/>
    <w:rsid w:val="0017513E"/>
    <w:rsid w:val="0017524B"/>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99"/>
    <w:rsid w:val="00182446"/>
    <w:rsid w:val="0018252D"/>
    <w:rsid w:val="0018253B"/>
    <w:rsid w:val="001826D6"/>
    <w:rsid w:val="001826D8"/>
    <w:rsid w:val="00182789"/>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CF2"/>
    <w:rsid w:val="00184DA3"/>
    <w:rsid w:val="00184EF9"/>
    <w:rsid w:val="00184F38"/>
    <w:rsid w:val="00184F64"/>
    <w:rsid w:val="00184FDC"/>
    <w:rsid w:val="00185015"/>
    <w:rsid w:val="001850DA"/>
    <w:rsid w:val="0018518C"/>
    <w:rsid w:val="001852A8"/>
    <w:rsid w:val="001853B3"/>
    <w:rsid w:val="001853E9"/>
    <w:rsid w:val="001853ED"/>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FF5"/>
    <w:rsid w:val="00187031"/>
    <w:rsid w:val="00187046"/>
    <w:rsid w:val="00187089"/>
    <w:rsid w:val="001870A9"/>
    <w:rsid w:val="001870E2"/>
    <w:rsid w:val="0018712E"/>
    <w:rsid w:val="00187135"/>
    <w:rsid w:val="001871B9"/>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70"/>
    <w:rsid w:val="00187B04"/>
    <w:rsid w:val="00187B0C"/>
    <w:rsid w:val="00187B5D"/>
    <w:rsid w:val="00187BC6"/>
    <w:rsid w:val="00187CDA"/>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EFF"/>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531"/>
    <w:rsid w:val="001946BB"/>
    <w:rsid w:val="0019471F"/>
    <w:rsid w:val="0019480F"/>
    <w:rsid w:val="001948A3"/>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DF"/>
    <w:rsid w:val="00196476"/>
    <w:rsid w:val="001964DE"/>
    <w:rsid w:val="00196711"/>
    <w:rsid w:val="00196727"/>
    <w:rsid w:val="00196965"/>
    <w:rsid w:val="00196A0C"/>
    <w:rsid w:val="00196A86"/>
    <w:rsid w:val="00196AD4"/>
    <w:rsid w:val="00196AD7"/>
    <w:rsid w:val="00196B51"/>
    <w:rsid w:val="00196B6C"/>
    <w:rsid w:val="00196C3E"/>
    <w:rsid w:val="00196C72"/>
    <w:rsid w:val="00196D33"/>
    <w:rsid w:val="00196E19"/>
    <w:rsid w:val="00196E7F"/>
    <w:rsid w:val="00196F8A"/>
    <w:rsid w:val="00196FF6"/>
    <w:rsid w:val="00197023"/>
    <w:rsid w:val="0019708C"/>
    <w:rsid w:val="00197377"/>
    <w:rsid w:val="001973FB"/>
    <w:rsid w:val="001974A7"/>
    <w:rsid w:val="0019754A"/>
    <w:rsid w:val="00197652"/>
    <w:rsid w:val="00197663"/>
    <w:rsid w:val="001976ED"/>
    <w:rsid w:val="001977E0"/>
    <w:rsid w:val="0019790A"/>
    <w:rsid w:val="0019790E"/>
    <w:rsid w:val="0019796F"/>
    <w:rsid w:val="00197C31"/>
    <w:rsid w:val="00197C5A"/>
    <w:rsid w:val="00197D5A"/>
    <w:rsid w:val="00197D7D"/>
    <w:rsid w:val="00197EFE"/>
    <w:rsid w:val="00197FAD"/>
    <w:rsid w:val="001A0054"/>
    <w:rsid w:val="001A00EF"/>
    <w:rsid w:val="001A010B"/>
    <w:rsid w:val="001A01EF"/>
    <w:rsid w:val="001A0299"/>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BF9"/>
    <w:rsid w:val="001A0C27"/>
    <w:rsid w:val="001A0C7C"/>
    <w:rsid w:val="001A0D22"/>
    <w:rsid w:val="001A0DF4"/>
    <w:rsid w:val="001A0E11"/>
    <w:rsid w:val="001A0EDE"/>
    <w:rsid w:val="001A0FBF"/>
    <w:rsid w:val="001A1103"/>
    <w:rsid w:val="001A113D"/>
    <w:rsid w:val="001A120E"/>
    <w:rsid w:val="001A124F"/>
    <w:rsid w:val="001A1280"/>
    <w:rsid w:val="001A12EF"/>
    <w:rsid w:val="001A130F"/>
    <w:rsid w:val="001A1318"/>
    <w:rsid w:val="001A1370"/>
    <w:rsid w:val="001A13D2"/>
    <w:rsid w:val="001A15CC"/>
    <w:rsid w:val="001A1635"/>
    <w:rsid w:val="001A16BE"/>
    <w:rsid w:val="001A1753"/>
    <w:rsid w:val="001A17FA"/>
    <w:rsid w:val="001A1879"/>
    <w:rsid w:val="001A1986"/>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69"/>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9E"/>
    <w:rsid w:val="001A46B5"/>
    <w:rsid w:val="001A46CE"/>
    <w:rsid w:val="001A4886"/>
    <w:rsid w:val="001A49BC"/>
    <w:rsid w:val="001A4AD3"/>
    <w:rsid w:val="001A4AF7"/>
    <w:rsid w:val="001A4B48"/>
    <w:rsid w:val="001A4BAE"/>
    <w:rsid w:val="001A4C01"/>
    <w:rsid w:val="001A4D08"/>
    <w:rsid w:val="001A4D55"/>
    <w:rsid w:val="001A4D7E"/>
    <w:rsid w:val="001A4E88"/>
    <w:rsid w:val="001A4F6D"/>
    <w:rsid w:val="001A502E"/>
    <w:rsid w:val="001A50BD"/>
    <w:rsid w:val="001A50FE"/>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5AD"/>
    <w:rsid w:val="001A664D"/>
    <w:rsid w:val="001A6664"/>
    <w:rsid w:val="001A6846"/>
    <w:rsid w:val="001A6874"/>
    <w:rsid w:val="001A6896"/>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65"/>
    <w:rsid w:val="001A7CA4"/>
    <w:rsid w:val="001A7CD5"/>
    <w:rsid w:val="001A7CE2"/>
    <w:rsid w:val="001A7DC4"/>
    <w:rsid w:val="001A7EA1"/>
    <w:rsid w:val="001A7F03"/>
    <w:rsid w:val="001B006E"/>
    <w:rsid w:val="001B00E0"/>
    <w:rsid w:val="001B0147"/>
    <w:rsid w:val="001B018A"/>
    <w:rsid w:val="001B023D"/>
    <w:rsid w:val="001B028D"/>
    <w:rsid w:val="001B03D7"/>
    <w:rsid w:val="001B04F1"/>
    <w:rsid w:val="001B0764"/>
    <w:rsid w:val="001B08A6"/>
    <w:rsid w:val="001B09C0"/>
    <w:rsid w:val="001B0BB0"/>
    <w:rsid w:val="001B0DF6"/>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E4F"/>
    <w:rsid w:val="001B5F94"/>
    <w:rsid w:val="001B5FE4"/>
    <w:rsid w:val="001B6022"/>
    <w:rsid w:val="001B609E"/>
    <w:rsid w:val="001B60C4"/>
    <w:rsid w:val="001B60F5"/>
    <w:rsid w:val="001B627B"/>
    <w:rsid w:val="001B631C"/>
    <w:rsid w:val="001B6333"/>
    <w:rsid w:val="001B640B"/>
    <w:rsid w:val="001B6573"/>
    <w:rsid w:val="001B65BB"/>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1"/>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27"/>
    <w:rsid w:val="001C00D3"/>
    <w:rsid w:val="001C013E"/>
    <w:rsid w:val="001C016E"/>
    <w:rsid w:val="001C0184"/>
    <w:rsid w:val="001C01F8"/>
    <w:rsid w:val="001C0295"/>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0"/>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97"/>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D95"/>
    <w:rsid w:val="001D4EAA"/>
    <w:rsid w:val="001D4FE2"/>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19"/>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2F"/>
    <w:rsid w:val="001E26CC"/>
    <w:rsid w:val="001E270C"/>
    <w:rsid w:val="001E2791"/>
    <w:rsid w:val="001E2801"/>
    <w:rsid w:val="001E28E4"/>
    <w:rsid w:val="001E2ACF"/>
    <w:rsid w:val="001E2B09"/>
    <w:rsid w:val="001E2B8C"/>
    <w:rsid w:val="001E2BBC"/>
    <w:rsid w:val="001E2C20"/>
    <w:rsid w:val="001E2C46"/>
    <w:rsid w:val="001E2D2D"/>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C9A"/>
    <w:rsid w:val="001E5D2E"/>
    <w:rsid w:val="001E5D58"/>
    <w:rsid w:val="001E5D7F"/>
    <w:rsid w:val="001E5DA7"/>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7B"/>
    <w:rsid w:val="001F0686"/>
    <w:rsid w:val="001F0733"/>
    <w:rsid w:val="001F073D"/>
    <w:rsid w:val="001F0916"/>
    <w:rsid w:val="001F0917"/>
    <w:rsid w:val="001F098C"/>
    <w:rsid w:val="001F0B0B"/>
    <w:rsid w:val="001F0B8D"/>
    <w:rsid w:val="001F0BF2"/>
    <w:rsid w:val="001F0C44"/>
    <w:rsid w:val="001F0CBC"/>
    <w:rsid w:val="001F0E30"/>
    <w:rsid w:val="001F0ED0"/>
    <w:rsid w:val="001F0EE0"/>
    <w:rsid w:val="001F0F45"/>
    <w:rsid w:val="001F0F5A"/>
    <w:rsid w:val="001F1051"/>
    <w:rsid w:val="001F10AF"/>
    <w:rsid w:val="001F1172"/>
    <w:rsid w:val="001F11E9"/>
    <w:rsid w:val="001F1407"/>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596"/>
    <w:rsid w:val="001F3610"/>
    <w:rsid w:val="001F3662"/>
    <w:rsid w:val="001F3703"/>
    <w:rsid w:val="001F3742"/>
    <w:rsid w:val="001F37BA"/>
    <w:rsid w:val="001F3811"/>
    <w:rsid w:val="001F3824"/>
    <w:rsid w:val="001F388D"/>
    <w:rsid w:val="001F3957"/>
    <w:rsid w:val="001F3A8A"/>
    <w:rsid w:val="001F3BBF"/>
    <w:rsid w:val="001F3D6A"/>
    <w:rsid w:val="001F3E2C"/>
    <w:rsid w:val="001F3FA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609"/>
    <w:rsid w:val="001F580A"/>
    <w:rsid w:val="001F586D"/>
    <w:rsid w:val="001F5983"/>
    <w:rsid w:val="001F5B51"/>
    <w:rsid w:val="001F5B5B"/>
    <w:rsid w:val="001F5B65"/>
    <w:rsid w:val="001F5C3F"/>
    <w:rsid w:val="001F5C81"/>
    <w:rsid w:val="001F5D39"/>
    <w:rsid w:val="001F5DB8"/>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B6C"/>
    <w:rsid w:val="001F6B97"/>
    <w:rsid w:val="001F6BBD"/>
    <w:rsid w:val="001F6C12"/>
    <w:rsid w:val="001F6C4E"/>
    <w:rsid w:val="001F6C88"/>
    <w:rsid w:val="001F6E50"/>
    <w:rsid w:val="001F6E75"/>
    <w:rsid w:val="001F6F59"/>
    <w:rsid w:val="001F6F63"/>
    <w:rsid w:val="001F6F8C"/>
    <w:rsid w:val="001F70D2"/>
    <w:rsid w:val="001F7190"/>
    <w:rsid w:val="001F71DB"/>
    <w:rsid w:val="001F7214"/>
    <w:rsid w:val="001F734D"/>
    <w:rsid w:val="001F73C7"/>
    <w:rsid w:val="001F7408"/>
    <w:rsid w:val="001F7427"/>
    <w:rsid w:val="001F762A"/>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377"/>
    <w:rsid w:val="00203426"/>
    <w:rsid w:val="002034D3"/>
    <w:rsid w:val="00203540"/>
    <w:rsid w:val="002037E7"/>
    <w:rsid w:val="00203830"/>
    <w:rsid w:val="00203911"/>
    <w:rsid w:val="00203AD7"/>
    <w:rsid w:val="00203BDF"/>
    <w:rsid w:val="00203CA3"/>
    <w:rsid w:val="00203CC0"/>
    <w:rsid w:val="00203CCB"/>
    <w:rsid w:val="00203E7D"/>
    <w:rsid w:val="00203FCA"/>
    <w:rsid w:val="00204169"/>
    <w:rsid w:val="002041AE"/>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9FB"/>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68"/>
    <w:rsid w:val="00207F8D"/>
    <w:rsid w:val="00207FCD"/>
    <w:rsid w:val="00207FE1"/>
    <w:rsid w:val="00210074"/>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541"/>
    <w:rsid w:val="002115C6"/>
    <w:rsid w:val="002115E4"/>
    <w:rsid w:val="0021173D"/>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8F"/>
    <w:rsid w:val="002148CA"/>
    <w:rsid w:val="002148CB"/>
    <w:rsid w:val="00214A85"/>
    <w:rsid w:val="00214A97"/>
    <w:rsid w:val="00214BB0"/>
    <w:rsid w:val="00214BBB"/>
    <w:rsid w:val="00214D77"/>
    <w:rsid w:val="00214D90"/>
    <w:rsid w:val="002150AF"/>
    <w:rsid w:val="002152A3"/>
    <w:rsid w:val="002152D1"/>
    <w:rsid w:val="00215450"/>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ED6"/>
    <w:rsid w:val="00215EE2"/>
    <w:rsid w:val="00215F53"/>
    <w:rsid w:val="00216102"/>
    <w:rsid w:val="00216113"/>
    <w:rsid w:val="00216188"/>
    <w:rsid w:val="0021619A"/>
    <w:rsid w:val="002161A5"/>
    <w:rsid w:val="002162DB"/>
    <w:rsid w:val="00216306"/>
    <w:rsid w:val="0021630D"/>
    <w:rsid w:val="0021648E"/>
    <w:rsid w:val="0021657E"/>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3E"/>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C5"/>
    <w:rsid w:val="002214D1"/>
    <w:rsid w:val="00221547"/>
    <w:rsid w:val="002216F1"/>
    <w:rsid w:val="0022180D"/>
    <w:rsid w:val="00221936"/>
    <w:rsid w:val="002219F0"/>
    <w:rsid w:val="00221A2E"/>
    <w:rsid w:val="00221A3C"/>
    <w:rsid w:val="00221B7C"/>
    <w:rsid w:val="00221B8F"/>
    <w:rsid w:val="00221C41"/>
    <w:rsid w:val="00221CC5"/>
    <w:rsid w:val="00221CE9"/>
    <w:rsid w:val="00221DF9"/>
    <w:rsid w:val="00221EC6"/>
    <w:rsid w:val="00221EE8"/>
    <w:rsid w:val="002220C0"/>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CC8"/>
    <w:rsid w:val="00222DFD"/>
    <w:rsid w:val="00222E06"/>
    <w:rsid w:val="00222E4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C"/>
    <w:rsid w:val="002241FD"/>
    <w:rsid w:val="002241FE"/>
    <w:rsid w:val="00224208"/>
    <w:rsid w:val="002242A2"/>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A24"/>
    <w:rsid w:val="00225AB2"/>
    <w:rsid w:val="00225B2F"/>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36"/>
    <w:rsid w:val="002307D7"/>
    <w:rsid w:val="0023090E"/>
    <w:rsid w:val="0023092C"/>
    <w:rsid w:val="00230A65"/>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E2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D12"/>
    <w:rsid w:val="00241D35"/>
    <w:rsid w:val="00241DCC"/>
    <w:rsid w:val="00241EA9"/>
    <w:rsid w:val="00241F85"/>
    <w:rsid w:val="00241FA3"/>
    <w:rsid w:val="00242077"/>
    <w:rsid w:val="002421ED"/>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E0A"/>
    <w:rsid w:val="00244E29"/>
    <w:rsid w:val="00244F48"/>
    <w:rsid w:val="00244FD4"/>
    <w:rsid w:val="002450E2"/>
    <w:rsid w:val="00245142"/>
    <w:rsid w:val="00245161"/>
    <w:rsid w:val="002451A6"/>
    <w:rsid w:val="0024520F"/>
    <w:rsid w:val="002452A6"/>
    <w:rsid w:val="00245442"/>
    <w:rsid w:val="0024547E"/>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A4"/>
    <w:rsid w:val="00246820"/>
    <w:rsid w:val="00246920"/>
    <w:rsid w:val="00246A27"/>
    <w:rsid w:val="00246B35"/>
    <w:rsid w:val="00246B37"/>
    <w:rsid w:val="00246BD4"/>
    <w:rsid w:val="00246C34"/>
    <w:rsid w:val="00246C3E"/>
    <w:rsid w:val="00246CD1"/>
    <w:rsid w:val="00246CD9"/>
    <w:rsid w:val="00246D6A"/>
    <w:rsid w:val="00246F05"/>
    <w:rsid w:val="00246F22"/>
    <w:rsid w:val="0024714D"/>
    <w:rsid w:val="0024714F"/>
    <w:rsid w:val="00247220"/>
    <w:rsid w:val="002473AC"/>
    <w:rsid w:val="002473C1"/>
    <w:rsid w:val="0024740F"/>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431"/>
    <w:rsid w:val="0025149D"/>
    <w:rsid w:val="002515BA"/>
    <w:rsid w:val="002515F3"/>
    <w:rsid w:val="002516DB"/>
    <w:rsid w:val="00251895"/>
    <w:rsid w:val="002518C9"/>
    <w:rsid w:val="002518EB"/>
    <w:rsid w:val="00251B07"/>
    <w:rsid w:val="00251B35"/>
    <w:rsid w:val="00251BAC"/>
    <w:rsid w:val="00251BF7"/>
    <w:rsid w:val="00251C3C"/>
    <w:rsid w:val="00251C7F"/>
    <w:rsid w:val="00251CC2"/>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0F"/>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555"/>
    <w:rsid w:val="0025764E"/>
    <w:rsid w:val="00257657"/>
    <w:rsid w:val="00257658"/>
    <w:rsid w:val="0025765D"/>
    <w:rsid w:val="00257677"/>
    <w:rsid w:val="002576B4"/>
    <w:rsid w:val="00257737"/>
    <w:rsid w:val="002577F0"/>
    <w:rsid w:val="0025784D"/>
    <w:rsid w:val="0025785D"/>
    <w:rsid w:val="002579B5"/>
    <w:rsid w:val="00257B7F"/>
    <w:rsid w:val="00257BB6"/>
    <w:rsid w:val="00257BF3"/>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4A5"/>
    <w:rsid w:val="00260509"/>
    <w:rsid w:val="0026053C"/>
    <w:rsid w:val="002605EF"/>
    <w:rsid w:val="002608A0"/>
    <w:rsid w:val="00260916"/>
    <w:rsid w:val="00260955"/>
    <w:rsid w:val="00260B23"/>
    <w:rsid w:val="00260BC7"/>
    <w:rsid w:val="00260C95"/>
    <w:rsid w:val="00260CF3"/>
    <w:rsid w:val="00260D37"/>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2E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F1"/>
    <w:rsid w:val="00266DF9"/>
    <w:rsid w:val="00266E28"/>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7A"/>
    <w:rsid w:val="0027103C"/>
    <w:rsid w:val="0027104C"/>
    <w:rsid w:val="002710A4"/>
    <w:rsid w:val="0027128A"/>
    <w:rsid w:val="002712B9"/>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F7"/>
    <w:rsid w:val="00273812"/>
    <w:rsid w:val="0027389A"/>
    <w:rsid w:val="00273A69"/>
    <w:rsid w:val="00273C98"/>
    <w:rsid w:val="00273CC3"/>
    <w:rsid w:val="00273D00"/>
    <w:rsid w:val="00273D0F"/>
    <w:rsid w:val="00273DA3"/>
    <w:rsid w:val="00273DB7"/>
    <w:rsid w:val="00273E05"/>
    <w:rsid w:val="00273EE6"/>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3E"/>
    <w:rsid w:val="002765DB"/>
    <w:rsid w:val="00276837"/>
    <w:rsid w:val="00276896"/>
    <w:rsid w:val="00276A11"/>
    <w:rsid w:val="00276A5D"/>
    <w:rsid w:val="00276A70"/>
    <w:rsid w:val="00276AA6"/>
    <w:rsid w:val="00276B08"/>
    <w:rsid w:val="00276BB9"/>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2"/>
    <w:rsid w:val="002800D7"/>
    <w:rsid w:val="00280266"/>
    <w:rsid w:val="0028027F"/>
    <w:rsid w:val="0028034E"/>
    <w:rsid w:val="00280468"/>
    <w:rsid w:val="00280563"/>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7E8"/>
    <w:rsid w:val="002829B6"/>
    <w:rsid w:val="00282A37"/>
    <w:rsid w:val="00282A98"/>
    <w:rsid w:val="00282BFA"/>
    <w:rsid w:val="0028301C"/>
    <w:rsid w:val="00283206"/>
    <w:rsid w:val="0028320E"/>
    <w:rsid w:val="00283290"/>
    <w:rsid w:val="0028353F"/>
    <w:rsid w:val="00283581"/>
    <w:rsid w:val="002835B9"/>
    <w:rsid w:val="002835FA"/>
    <w:rsid w:val="00283611"/>
    <w:rsid w:val="00283649"/>
    <w:rsid w:val="00283677"/>
    <w:rsid w:val="00283763"/>
    <w:rsid w:val="00283786"/>
    <w:rsid w:val="00283882"/>
    <w:rsid w:val="002839D2"/>
    <w:rsid w:val="00283AF4"/>
    <w:rsid w:val="00283BDB"/>
    <w:rsid w:val="00283C8E"/>
    <w:rsid w:val="00283CA8"/>
    <w:rsid w:val="00283DDB"/>
    <w:rsid w:val="00283E11"/>
    <w:rsid w:val="00283EE6"/>
    <w:rsid w:val="00283F19"/>
    <w:rsid w:val="00283F4D"/>
    <w:rsid w:val="00283F5D"/>
    <w:rsid w:val="0028417F"/>
    <w:rsid w:val="00284190"/>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7C7"/>
    <w:rsid w:val="00285995"/>
    <w:rsid w:val="002859C9"/>
    <w:rsid w:val="00285A14"/>
    <w:rsid w:val="00285ABC"/>
    <w:rsid w:val="00285B2C"/>
    <w:rsid w:val="00285BE2"/>
    <w:rsid w:val="00285C15"/>
    <w:rsid w:val="00285C42"/>
    <w:rsid w:val="00285C6F"/>
    <w:rsid w:val="00285CAC"/>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FE"/>
    <w:rsid w:val="00286B25"/>
    <w:rsid w:val="00286CB6"/>
    <w:rsid w:val="00286D2B"/>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262"/>
    <w:rsid w:val="00292285"/>
    <w:rsid w:val="00292368"/>
    <w:rsid w:val="00292409"/>
    <w:rsid w:val="00292459"/>
    <w:rsid w:val="00292474"/>
    <w:rsid w:val="00292538"/>
    <w:rsid w:val="00292585"/>
    <w:rsid w:val="002925F1"/>
    <w:rsid w:val="00292641"/>
    <w:rsid w:val="0029264E"/>
    <w:rsid w:val="002926C7"/>
    <w:rsid w:val="002926F3"/>
    <w:rsid w:val="00292779"/>
    <w:rsid w:val="002927D5"/>
    <w:rsid w:val="002927F2"/>
    <w:rsid w:val="0029287B"/>
    <w:rsid w:val="002928A8"/>
    <w:rsid w:val="002928D2"/>
    <w:rsid w:val="002928DB"/>
    <w:rsid w:val="00292992"/>
    <w:rsid w:val="00292A65"/>
    <w:rsid w:val="00292ADE"/>
    <w:rsid w:val="00292B4E"/>
    <w:rsid w:val="00292D9C"/>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2DB"/>
    <w:rsid w:val="00294325"/>
    <w:rsid w:val="002943A4"/>
    <w:rsid w:val="002943BB"/>
    <w:rsid w:val="002944E6"/>
    <w:rsid w:val="0029470D"/>
    <w:rsid w:val="002947E7"/>
    <w:rsid w:val="00294C2D"/>
    <w:rsid w:val="00294D01"/>
    <w:rsid w:val="00294D16"/>
    <w:rsid w:val="00294D33"/>
    <w:rsid w:val="00294F2A"/>
    <w:rsid w:val="002950CB"/>
    <w:rsid w:val="00295157"/>
    <w:rsid w:val="002952E2"/>
    <w:rsid w:val="002952EB"/>
    <w:rsid w:val="00295373"/>
    <w:rsid w:val="00295378"/>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A3"/>
    <w:rsid w:val="00295A34"/>
    <w:rsid w:val="00295A68"/>
    <w:rsid w:val="00295AB6"/>
    <w:rsid w:val="00295AEB"/>
    <w:rsid w:val="00295BE1"/>
    <w:rsid w:val="00295C43"/>
    <w:rsid w:val="00295F94"/>
    <w:rsid w:val="00295FE2"/>
    <w:rsid w:val="00296121"/>
    <w:rsid w:val="002961F2"/>
    <w:rsid w:val="00296228"/>
    <w:rsid w:val="00296243"/>
    <w:rsid w:val="00296279"/>
    <w:rsid w:val="002962DD"/>
    <w:rsid w:val="00296424"/>
    <w:rsid w:val="00296526"/>
    <w:rsid w:val="00296543"/>
    <w:rsid w:val="002965D5"/>
    <w:rsid w:val="00296722"/>
    <w:rsid w:val="00296B41"/>
    <w:rsid w:val="00296BB3"/>
    <w:rsid w:val="00296CA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9F"/>
    <w:rsid w:val="002A0B3A"/>
    <w:rsid w:val="002A0B5F"/>
    <w:rsid w:val="002A0BBE"/>
    <w:rsid w:val="002A0C54"/>
    <w:rsid w:val="002A0DB7"/>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CB"/>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95"/>
    <w:rsid w:val="002A37DC"/>
    <w:rsid w:val="002A3866"/>
    <w:rsid w:val="002A386A"/>
    <w:rsid w:val="002A38E1"/>
    <w:rsid w:val="002A3AD7"/>
    <w:rsid w:val="002A3BE0"/>
    <w:rsid w:val="002A3BF6"/>
    <w:rsid w:val="002A3D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226"/>
    <w:rsid w:val="002B13E4"/>
    <w:rsid w:val="002B1402"/>
    <w:rsid w:val="002B1457"/>
    <w:rsid w:val="002B14D8"/>
    <w:rsid w:val="002B1576"/>
    <w:rsid w:val="002B15AA"/>
    <w:rsid w:val="002B17E9"/>
    <w:rsid w:val="002B1896"/>
    <w:rsid w:val="002B18F4"/>
    <w:rsid w:val="002B1B88"/>
    <w:rsid w:val="002B1B93"/>
    <w:rsid w:val="002B1D3C"/>
    <w:rsid w:val="002B1EC8"/>
    <w:rsid w:val="002B1F27"/>
    <w:rsid w:val="002B1F53"/>
    <w:rsid w:val="002B1F5D"/>
    <w:rsid w:val="002B1FB6"/>
    <w:rsid w:val="002B2009"/>
    <w:rsid w:val="002B207B"/>
    <w:rsid w:val="002B21B8"/>
    <w:rsid w:val="002B21E0"/>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D25"/>
    <w:rsid w:val="002B2D28"/>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64"/>
    <w:rsid w:val="002B6FA8"/>
    <w:rsid w:val="002B6FCF"/>
    <w:rsid w:val="002B7069"/>
    <w:rsid w:val="002B715B"/>
    <w:rsid w:val="002B7350"/>
    <w:rsid w:val="002B74C2"/>
    <w:rsid w:val="002B74EA"/>
    <w:rsid w:val="002B7583"/>
    <w:rsid w:val="002B76D4"/>
    <w:rsid w:val="002B76F3"/>
    <w:rsid w:val="002B7721"/>
    <w:rsid w:val="002B7874"/>
    <w:rsid w:val="002B7899"/>
    <w:rsid w:val="002B7929"/>
    <w:rsid w:val="002B79C6"/>
    <w:rsid w:val="002B79CD"/>
    <w:rsid w:val="002B7A77"/>
    <w:rsid w:val="002B7A90"/>
    <w:rsid w:val="002B7C02"/>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F28"/>
    <w:rsid w:val="002C1026"/>
    <w:rsid w:val="002C1098"/>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B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2FF0"/>
    <w:rsid w:val="002C3234"/>
    <w:rsid w:val="002C32FF"/>
    <w:rsid w:val="002C3349"/>
    <w:rsid w:val="002C3361"/>
    <w:rsid w:val="002C33B5"/>
    <w:rsid w:val="002C33F7"/>
    <w:rsid w:val="002C3459"/>
    <w:rsid w:val="002C34B7"/>
    <w:rsid w:val="002C34D1"/>
    <w:rsid w:val="002C3518"/>
    <w:rsid w:val="002C3532"/>
    <w:rsid w:val="002C3570"/>
    <w:rsid w:val="002C359A"/>
    <w:rsid w:val="002C35EF"/>
    <w:rsid w:val="002C363D"/>
    <w:rsid w:val="002C366D"/>
    <w:rsid w:val="002C36B7"/>
    <w:rsid w:val="002C36BF"/>
    <w:rsid w:val="002C3712"/>
    <w:rsid w:val="002C3935"/>
    <w:rsid w:val="002C39A6"/>
    <w:rsid w:val="002C3A25"/>
    <w:rsid w:val="002C3B2A"/>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521"/>
    <w:rsid w:val="002C4907"/>
    <w:rsid w:val="002C49A8"/>
    <w:rsid w:val="002C4AD3"/>
    <w:rsid w:val="002C4B00"/>
    <w:rsid w:val="002C4C1B"/>
    <w:rsid w:val="002C4CE3"/>
    <w:rsid w:val="002C4D7E"/>
    <w:rsid w:val="002C4D87"/>
    <w:rsid w:val="002C5050"/>
    <w:rsid w:val="002C5251"/>
    <w:rsid w:val="002C53CE"/>
    <w:rsid w:val="002C54E1"/>
    <w:rsid w:val="002C5560"/>
    <w:rsid w:val="002C55E7"/>
    <w:rsid w:val="002C56C4"/>
    <w:rsid w:val="002C5763"/>
    <w:rsid w:val="002C5782"/>
    <w:rsid w:val="002C5830"/>
    <w:rsid w:val="002C5912"/>
    <w:rsid w:val="002C5973"/>
    <w:rsid w:val="002C5A5C"/>
    <w:rsid w:val="002C5BEC"/>
    <w:rsid w:val="002C5C18"/>
    <w:rsid w:val="002C5C26"/>
    <w:rsid w:val="002C5C8E"/>
    <w:rsid w:val="002C5EED"/>
    <w:rsid w:val="002C60D0"/>
    <w:rsid w:val="002C6209"/>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D7C"/>
    <w:rsid w:val="002D2DBC"/>
    <w:rsid w:val="002D2DC5"/>
    <w:rsid w:val="002D2E39"/>
    <w:rsid w:val="002D2F6D"/>
    <w:rsid w:val="002D303D"/>
    <w:rsid w:val="002D305A"/>
    <w:rsid w:val="002D308A"/>
    <w:rsid w:val="002D3204"/>
    <w:rsid w:val="002D3240"/>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28"/>
    <w:rsid w:val="002D6266"/>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40A8"/>
    <w:rsid w:val="002E4167"/>
    <w:rsid w:val="002E4241"/>
    <w:rsid w:val="002E4307"/>
    <w:rsid w:val="002E4313"/>
    <w:rsid w:val="002E4407"/>
    <w:rsid w:val="002E4415"/>
    <w:rsid w:val="002E4451"/>
    <w:rsid w:val="002E4467"/>
    <w:rsid w:val="002E449F"/>
    <w:rsid w:val="002E461B"/>
    <w:rsid w:val="002E473C"/>
    <w:rsid w:val="002E47FD"/>
    <w:rsid w:val="002E4850"/>
    <w:rsid w:val="002E4A82"/>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E1A"/>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7F2"/>
    <w:rsid w:val="002E786C"/>
    <w:rsid w:val="002E792D"/>
    <w:rsid w:val="002E7962"/>
    <w:rsid w:val="002E7AB9"/>
    <w:rsid w:val="002E7ADC"/>
    <w:rsid w:val="002E7B18"/>
    <w:rsid w:val="002E7B68"/>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A8"/>
    <w:rsid w:val="002F1ABD"/>
    <w:rsid w:val="002F1ACE"/>
    <w:rsid w:val="002F1BC0"/>
    <w:rsid w:val="002F1BCB"/>
    <w:rsid w:val="002F1C8E"/>
    <w:rsid w:val="002F1DB6"/>
    <w:rsid w:val="002F1EC2"/>
    <w:rsid w:val="002F222B"/>
    <w:rsid w:val="002F224F"/>
    <w:rsid w:val="002F22AD"/>
    <w:rsid w:val="002F22F2"/>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25D"/>
    <w:rsid w:val="002F3270"/>
    <w:rsid w:val="002F334A"/>
    <w:rsid w:val="002F33DE"/>
    <w:rsid w:val="002F33E6"/>
    <w:rsid w:val="002F33EB"/>
    <w:rsid w:val="002F3410"/>
    <w:rsid w:val="002F3421"/>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A84"/>
    <w:rsid w:val="002F6B8D"/>
    <w:rsid w:val="002F6C6E"/>
    <w:rsid w:val="002F6E0D"/>
    <w:rsid w:val="002F6FCE"/>
    <w:rsid w:val="002F7064"/>
    <w:rsid w:val="002F7090"/>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5A"/>
    <w:rsid w:val="003020C2"/>
    <w:rsid w:val="003021FB"/>
    <w:rsid w:val="00302324"/>
    <w:rsid w:val="00302491"/>
    <w:rsid w:val="003024B3"/>
    <w:rsid w:val="0030264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BC"/>
    <w:rsid w:val="003041D5"/>
    <w:rsid w:val="00304302"/>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C2"/>
    <w:rsid w:val="00307BFC"/>
    <w:rsid w:val="00307C7E"/>
    <w:rsid w:val="00307DA9"/>
    <w:rsid w:val="00307DB4"/>
    <w:rsid w:val="00307DE7"/>
    <w:rsid w:val="00307E10"/>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9EF"/>
    <w:rsid w:val="00311A6F"/>
    <w:rsid w:val="00311AB8"/>
    <w:rsid w:val="00311C10"/>
    <w:rsid w:val="00311CEC"/>
    <w:rsid w:val="00311D24"/>
    <w:rsid w:val="00311E05"/>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EE"/>
    <w:rsid w:val="00312856"/>
    <w:rsid w:val="00312871"/>
    <w:rsid w:val="00312880"/>
    <w:rsid w:val="0031293B"/>
    <w:rsid w:val="00312954"/>
    <w:rsid w:val="00312973"/>
    <w:rsid w:val="00312AB9"/>
    <w:rsid w:val="00312B21"/>
    <w:rsid w:val="00312BA8"/>
    <w:rsid w:val="00312CF5"/>
    <w:rsid w:val="00312D1E"/>
    <w:rsid w:val="00312D53"/>
    <w:rsid w:val="00312E44"/>
    <w:rsid w:val="00312F00"/>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71F"/>
    <w:rsid w:val="0032093E"/>
    <w:rsid w:val="00320993"/>
    <w:rsid w:val="00320BFF"/>
    <w:rsid w:val="00320C69"/>
    <w:rsid w:val="00320C8D"/>
    <w:rsid w:val="00320D0F"/>
    <w:rsid w:val="00320D10"/>
    <w:rsid w:val="00320DBB"/>
    <w:rsid w:val="00320DBF"/>
    <w:rsid w:val="00320DDF"/>
    <w:rsid w:val="00320DEB"/>
    <w:rsid w:val="00320F80"/>
    <w:rsid w:val="0032108C"/>
    <w:rsid w:val="0032109C"/>
    <w:rsid w:val="003214AA"/>
    <w:rsid w:val="003215C0"/>
    <w:rsid w:val="00321635"/>
    <w:rsid w:val="00321855"/>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D1"/>
    <w:rsid w:val="00324629"/>
    <w:rsid w:val="0032466C"/>
    <w:rsid w:val="00324674"/>
    <w:rsid w:val="00324713"/>
    <w:rsid w:val="00324716"/>
    <w:rsid w:val="00324724"/>
    <w:rsid w:val="003247B6"/>
    <w:rsid w:val="0032491B"/>
    <w:rsid w:val="00324933"/>
    <w:rsid w:val="00324C24"/>
    <w:rsid w:val="00324C4D"/>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74"/>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97"/>
    <w:rsid w:val="00330377"/>
    <w:rsid w:val="00330392"/>
    <w:rsid w:val="0033052E"/>
    <w:rsid w:val="00330532"/>
    <w:rsid w:val="003305F0"/>
    <w:rsid w:val="00330691"/>
    <w:rsid w:val="003306E1"/>
    <w:rsid w:val="003306F1"/>
    <w:rsid w:val="003308E7"/>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15"/>
    <w:rsid w:val="0033294A"/>
    <w:rsid w:val="00332973"/>
    <w:rsid w:val="00332A17"/>
    <w:rsid w:val="00332A3F"/>
    <w:rsid w:val="00332BE3"/>
    <w:rsid w:val="00332E62"/>
    <w:rsid w:val="003330E7"/>
    <w:rsid w:val="003330FA"/>
    <w:rsid w:val="00333284"/>
    <w:rsid w:val="003332F0"/>
    <w:rsid w:val="003333CC"/>
    <w:rsid w:val="00333572"/>
    <w:rsid w:val="00333604"/>
    <w:rsid w:val="00333611"/>
    <w:rsid w:val="0033362E"/>
    <w:rsid w:val="00333649"/>
    <w:rsid w:val="003336EA"/>
    <w:rsid w:val="003338F7"/>
    <w:rsid w:val="00333902"/>
    <w:rsid w:val="003339AD"/>
    <w:rsid w:val="003339B1"/>
    <w:rsid w:val="00333A92"/>
    <w:rsid w:val="00333B76"/>
    <w:rsid w:val="00333B99"/>
    <w:rsid w:val="00333C2E"/>
    <w:rsid w:val="00333C30"/>
    <w:rsid w:val="00333C64"/>
    <w:rsid w:val="00333D33"/>
    <w:rsid w:val="00333E55"/>
    <w:rsid w:val="00334009"/>
    <w:rsid w:val="003340C7"/>
    <w:rsid w:val="003340CE"/>
    <w:rsid w:val="00334111"/>
    <w:rsid w:val="003341C9"/>
    <w:rsid w:val="003342B8"/>
    <w:rsid w:val="003343FE"/>
    <w:rsid w:val="0033442C"/>
    <w:rsid w:val="003344AF"/>
    <w:rsid w:val="003345C3"/>
    <w:rsid w:val="003345C7"/>
    <w:rsid w:val="00334699"/>
    <w:rsid w:val="003346E8"/>
    <w:rsid w:val="0033475F"/>
    <w:rsid w:val="0033480F"/>
    <w:rsid w:val="00334911"/>
    <w:rsid w:val="003349B1"/>
    <w:rsid w:val="00334A04"/>
    <w:rsid w:val="00334A15"/>
    <w:rsid w:val="00334B11"/>
    <w:rsid w:val="00334B93"/>
    <w:rsid w:val="00334BB5"/>
    <w:rsid w:val="00334BCF"/>
    <w:rsid w:val="00334C7C"/>
    <w:rsid w:val="00334C8E"/>
    <w:rsid w:val="00334C90"/>
    <w:rsid w:val="00334C94"/>
    <w:rsid w:val="00334CD2"/>
    <w:rsid w:val="00334CD5"/>
    <w:rsid w:val="00334D94"/>
    <w:rsid w:val="00334E46"/>
    <w:rsid w:val="00334EC1"/>
    <w:rsid w:val="00335034"/>
    <w:rsid w:val="00335051"/>
    <w:rsid w:val="003350D0"/>
    <w:rsid w:val="003350EB"/>
    <w:rsid w:val="0033516B"/>
    <w:rsid w:val="003352F0"/>
    <w:rsid w:val="00335308"/>
    <w:rsid w:val="0033565D"/>
    <w:rsid w:val="00335795"/>
    <w:rsid w:val="003358CE"/>
    <w:rsid w:val="00335943"/>
    <w:rsid w:val="00335AD3"/>
    <w:rsid w:val="00335AD5"/>
    <w:rsid w:val="00335B44"/>
    <w:rsid w:val="00335BA8"/>
    <w:rsid w:val="00335CB9"/>
    <w:rsid w:val="00335D06"/>
    <w:rsid w:val="00335D25"/>
    <w:rsid w:val="00335E25"/>
    <w:rsid w:val="00335EEC"/>
    <w:rsid w:val="00336037"/>
    <w:rsid w:val="0033607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ABE"/>
    <w:rsid w:val="00342B95"/>
    <w:rsid w:val="00342BDF"/>
    <w:rsid w:val="00342CCB"/>
    <w:rsid w:val="00342E28"/>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7A1"/>
    <w:rsid w:val="003447F3"/>
    <w:rsid w:val="0034480A"/>
    <w:rsid w:val="00344877"/>
    <w:rsid w:val="00344926"/>
    <w:rsid w:val="00344A0F"/>
    <w:rsid w:val="00344C65"/>
    <w:rsid w:val="00344D6E"/>
    <w:rsid w:val="0034502A"/>
    <w:rsid w:val="0034504F"/>
    <w:rsid w:val="003450C0"/>
    <w:rsid w:val="003451B9"/>
    <w:rsid w:val="003451F5"/>
    <w:rsid w:val="0034523B"/>
    <w:rsid w:val="00345375"/>
    <w:rsid w:val="003453C2"/>
    <w:rsid w:val="003457AE"/>
    <w:rsid w:val="00345802"/>
    <w:rsid w:val="00345807"/>
    <w:rsid w:val="003458A0"/>
    <w:rsid w:val="0034591A"/>
    <w:rsid w:val="00345985"/>
    <w:rsid w:val="003459BA"/>
    <w:rsid w:val="00345A78"/>
    <w:rsid w:val="00345B7E"/>
    <w:rsid w:val="00345B95"/>
    <w:rsid w:val="00345BE1"/>
    <w:rsid w:val="00345EC2"/>
    <w:rsid w:val="00345EF4"/>
    <w:rsid w:val="00345F06"/>
    <w:rsid w:val="0034607C"/>
    <w:rsid w:val="003460A9"/>
    <w:rsid w:val="00346171"/>
    <w:rsid w:val="00346199"/>
    <w:rsid w:val="0034622C"/>
    <w:rsid w:val="00346277"/>
    <w:rsid w:val="003462BE"/>
    <w:rsid w:val="00346400"/>
    <w:rsid w:val="003464A4"/>
    <w:rsid w:val="003464B4"/>
    <w:rsid w:val="00346706"/>
    <w:rsid w:val="00346712"/>
    <w:rsid w:val="00346754"/>
    <w:rsid w:val="00346789"/>
    <w:rsid w:val="00346844"/>
    <w:rsid w:val="0034685B"/>
    <w:rsid w:val="0034688E"/>
    <w:rsid w:val="003468BE"/>
    <w:rsid w:val="003468CB"/>
    <w:rsid w:val="003468F7"/>
    <w:rsid w:val="00346922"/>
    <w:rsid w:val="00346AF7"/>
    <w:rsid w:val="00346CE5"/>
    <w:rsid w:val="00346CF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9"/>
    <w:rsid w:val="003529C6"/>
    <w:rsid w:val="00352ABD"/>
    <w:rsid w:val="00352C32"/>
    <w:rsid w:val="00352C7D"/>
    <w:rsid w:val="00352D2E"/>
    <w:rsid w:val="00352D85"/>
    <w:rsid w:val="00352EAF"/>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072"/>
    <w:rsid w:val="00357114"/>
    <w:rsid w:val="00357347"/>
    <w:rsid w:val="00357417"/>
    <w:rsid w:val="00357472"/>
    <w:rsid w:val="003575F5"/>
    <w:rsid w:val="003576C3"/>
    <w:rsid w:val="003577AF"/>
    <w:rsid w:val="00357815"/>
    <w:rsid w:val="003578FC"/>
    <w:rsid w:val="00357AC6"/>
    <w:rsid w:val="00357B0B"/>
    <w:rsid w:val="00357B7C"/>
    <w:rsid w:val="00360105"/>
    <w:rsid w:val="00360156"/>
    <w:rsid w:val="00360204"/>
    <w:rsid w:val="0036051A"/>
    <w:rsid w:val="0036066A"/>
    <w:rsid w:val="003606D2"/>
    <w:rsid w:val="003607D1"/>
    <w:rsid w:val="00360949"/>
    <w:rsid w:val="003609D5"/>
    <w:rsid w:val="00360A0E"/>
    <w:rsid w:val="00360D3E"/>
    <w:rsid w:val="00360EBF"/>
    <w:rsid w:val="00360EE5"/>
    <w:rsid w:val="00360F87"/>
    <w:rsid w:val="00361043"/>
    <w:rsid w:val="00361059"/>
    <w:rsid w:val="0036108C"/>
    <w:rsid w:val="003610D0"/>
    <w:rsid w:val="003611D8"/>
    <w:rsid w:val="00361240"/>
    <w:rsid w:val="0036136A"/>
    <w:rsid w:val="0036136F"/>
    <w:rsid w:val="003613B3"/>
    <w:rsid w:val="00361466"/>
    <w:rsid w:val="00361478"/>
    <w:rsid w:val="00361564"/>
    <w:rsid w:val="003615A4"/>
    <w:rsid w:val="003615F4"/>
    <w:rsid w:val="00361661"/>
    <w:rsid w:val="00361670"/>
    <w:rsid w:val="003617CF"/>
    <w:rsid w:val="00361952"/>
    <w:rsid w:val="00361C83"/>
    <w:rsid w:val="00361CFF"/>
    <w:rsid w:val="00361F3A"/>
    <w:rsid w:val="00362123"/>
    <w:rsid w:val="00362154"/>
    <w:rsid w:val="0036226A"/>
    <w:rsid w:val="00362351"/>
    <w:rsid w:val="00362433"/>
    <w:rsid w:val="00362438"/>
    <w:rsid w:val="00362489"/>
    <w:rsid w:val="00362495"/>
    <w:rsid w:val="0036254C"/>
    <w:rsid w:val="003625C4"/>
    <w:rsid w:val="00362697"/>
    <w:rsid w:val="0036284A"/>
    <w:rsid w:val="00362926"/>
    <w:rsid w:val="0036292D"/>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AD"/>
    <w:rsid w:val="003647EF"/>
    <w:rsid w:val="0036480B"/>
    <w:rsid w:val="00364828"/>
    <w:rsid w:val="0036482B"/>
    <w:rsid w:val="00364969"/>
    <w:rsid w:val="00364DC2"/>
    <w:rsid w:val="00365061"/>
    <w:rsid w:val="003651D8"/>
    <w:rsid w:val="00365287"/>
    <w:rsid w:val="003652E5"/>
    <w:rsid w:val="0036534A"/>
    <w:rsid w:val="00365388"/>
    <w:rsid w:val="0036539A"/>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0"/>
    <w:rsid w:val="00372F2E"/>
    <w:rsid w:val="0037308A"/>
    <w:rsid w:val="003731FE"/>
    <w:rsid w:val="00373345"/>
    <w:rsid w:val="003733F1"/>
    <w:rsid w:val="003734B2"/>
    <w:rsid w:val="003734FF"/>
    <w:rsid w:val="0037355E"/>
    <w:rsid w:val="0037363D"/>
    <w:rsid w:val="00373668"/>
    <w:rsid w:val="0037368A"/>
    <w:rsid w:val="003736A4"/>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611"/>
    <w:rsid w:val="0037662B"/>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01D"/>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A0E"/>
    <w:rsid w:val="00383B0F"/>
    <w:rsid w:val="00383BA3"/>
    <w:rsid w:val="00383C65"/>
    <w:rsid w:val="00383C7B"/>
    <w:rsid w:val="00383C88"/>
    <w:rsid w:val="00383DA8"/>
    <w:rsid w:val="00383E88"/>
    <w:rsid w:val="00383E8F"/>
    <w:rsid w:val="00383EB0"/>
    <w:rsid w:val="00383F39"/>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E70"/>
    <w:rsid w:val="00385EC0"/>
    <w:rsid w:val="00385F66"/>
    <w:rsid w:val="003860BF"/>
    <w:rsid w:val="00386145"/>
    <w:rsid w:val="003862BB"/>
    <w:rsid w:val="0038632F"/>
    <w:rsid w:val="00386355"/>
    <w:rsid w:val="003863C4"/>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607"/>
    <w:rsid w:val="00393634"/>
    <w:rsid w:val="00393797"/>
    <w:rsid w:val="0039387B"/>
    <w:rsid w:val="003938B8"/>
    <w:rsid w:val="003938E2"/>
    <w:rsid w:val="00393A45"/>
    <w:rsid w:val="00393B4A"/>
    <w:rsid w:val="00393C62"/>
    <w:rsid w:val="00393E03"/>
    <w:rsid w:val="00393E4A"/>
    <w:rsid w:val="00393E85"/>
    <w:rsid w:val="00393ED6"/>
    <w:rsid w:val="00393F88"/>
    <w:rsid w:val="00393FE8"/>
    <w:rsid w:val="0039405D"/>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A9"/>
    <w:rsid w:val="00395FD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90"/>
    <w:rsid w:val="00397295"/>
    <w:rsid w:val="00397629"/>
    <w:rsid w:val="003976B9"/>
    <w:rsid w:val="003976BD"/>
    <w:rsid w:val="00397738"/>
    <w:rsid w:val="0039781D"/>
    <w:rsid w:val="00397837"/>
    <w:rsid w:val="003978BC"/>
    <w:rsid w:val="003979BC"/>
    <w:rsid w:val="00397B08"/>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94"/>
    <w:rsid w:val="003A13A3"/>
    <w:rsid w:val="003A162D"/>
    <w:rsid w:val="003A1882"/>
    <w:rsid w:val="003A1941"/>
    <w:rsid w:val="003A19FA"/>
    <w:rsid w:val="003A1A8A"/>
    <w:rsid w:val="003A1B46"/>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509"/>
    <w:rsid w:val="003A2605"/>
    <w:rsid w:val="003A2645"/>
    <w:rsid w:val="003A26D9"/>
    <w:rsid w:val="003A28D3"/>
    <w:rsid w:val="003A28DD"/>
    <w:rsid w:val="003A28E8"/>
    <w:rsid w:val="003A2910"/>
    <w:rsid w:val="003A291F"/>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231"/>
    <w:rsid w:val="003A3334"/>
    <w:rsid w:val="003A349B"/>
    <w:rsid w:val="003A34DA"/>
    <w:rsid w:val="003A3507"/>
    <w:rsid w:val="003A375F"/>
    <w:rsid w:val="003A37D0"/>
    <w:rsid w:val="003A380D"/>
    <w:rsid w:val="003A38B9"/>
    <w:rsid w:val="003A3935"/>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22"/>
    <w:rsid w:val="003A439A"/>
    <w:rsid w:val="003A44BB"/>
    <w:rsid w:val="003A44CE"/>
    <w:rsid w:val="003A4583"/>
    <w:rsid w:val="003A459A"/>
    <w:rsid w:val="003A46A9"/>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25"/>
    <w:rsid w:val="003B10FA"/>
    <w:rsid w:val="003B11B9"/>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EC"/>
    <w:rsid w:val="003B67F2"/>
    <w:rsid w:val="003B6824"/>
    <w:rsid w:val="003B6927"/>
    <w:rsid w:val="003B6932"/>
    <w:rsid w:val="003B69AA"/>
    <w:rsid w:val="003B6A70"/>
    <w:rsid w:val="003B6AE3"/>
    <w:rsid w:val="003B6AF3"/>
    <w:rsid w:val="003B6B26"/>
    <w:rsid w:val="003B6C55"/>
    <w:rsid w:val="003B6C78"/>
    <w:rsid w:val="003B6DEF"/>
    <w:rsid w:val="003B701D"/>
    <w:rsid w:val="003B719C"/>
    <w:rsid w:val="003B73DB"/>
    <w:rsid w:val="003B7568"/>
    <w:rsid w:val="003B756C"/>
    <w:rsid w:val="003B764D"/>
    <w:rsid w:val="003B7859"/>
    <w:rsid w:val="003B785C"/>
    <w:rsid w:val="003B7868"/>
    <w:rsid w:val="003B78C4"/>
    <w:rsid w:val="003B78C6"/>
    <w:rsid w:val="003B79FE"/>
    <w:rsid w:val="003B7AA4"/>
    <w:rsid w:val="003B7B57"/>
    <w:rsid w:val="003B7BB4"/>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A9"/>
    <w:rsid w:val="003C2EE9"/>
    <w:rsid w:val="003C2F06"/>
    <w:rsid w:val="003C2F9F"/>
    <w:rsid w:val="003C2FE4"/>
    <w:rsid w:val="003C3012"/>
    <w:rsid w:val="003C3020"/>
    <w:rsid w:val="003C3271"/>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AB"/>
    <w:rsid w:val="003C3BD2"/>
    <w:rsid w:val="003C3C3D"/>
    <w:rsid w:val="003C3CAC"/>
    <w:rsid w:val="003C3CF2"/>
    <w:rsid w:val="003C3CF6"/>
    <w:rsid w:val="003C3D70"/>
    <w:rsid w:val="003C3DC5"/>
    <w:rsid w:val="003C3EDA"/>
    <w:rsid w:val="003C4391"/>
    <w:rsid w:val="003C43E1"/>
    <w:rsid w:val="003C447A"/>
    <w:rsid w:val="003C4513"/>
    <w:rsid w:val="003C486F"/>
    <w:rsid w:val="003C4A72"/>
    <w:rsid w:val="003C4AEC"/>
    <w:rsid w:val="003C4BD9"/>
    <w:rsid w:val="003C4CB6"/>
    <w:rsid w:val="003C4D21"/>
    <w:rsid w:val="003C4DCF"/>
    <w:rsid w:val="003C4E0F"/>
    <w:rsid w:val="003C50C0"/>
    <w:rsid w:val="003C50E2"/>
    <w:rsid w:val="003C51B4"/>
    <w:rsid w:val="003C547F"/>
    <w:rsid w:val="003C54B0"/>
    <w:rsid w:val="003C5548"/>
    <w:rsid w:val="003C554A"/>
    <w:rsid w:val="003C55D4"/>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1D5"/>
    <w:rsid w:val="003C625F"/>
    <w:rsid w:val="003C62A4"/>
    <w:rsid w:val="003C6489"/>
    <w:rsid w:val="003C653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C3A"/>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19"/>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362"/>
    <w:rsid w:val="003D73EC"/>
    <w:rsid w:val="003D7410"/>
    <w:rsid w:val="003D744C"/>
    <w:rsid w:val="003D746A"/>
    <w:rsid w:val="003D74D6"/>
    <w:rsid w:val="003D74F8"/>
    <w:rsid w:val="003D7502"/>
    <w:rsid w:val="003D752D"/>
    <w:rsid w:val="003D7653"/>
    <w:rsid w:val="003D792E"/>
    <w:rsid w:val="003D79FF"/>
    <w:rsid w:val="003D7ABF"/>
    <w:rsid w:val="003D7AD0"/>
    <w:rsid w:val="003D7C17"/>
    <w:rsid w:val="003D7CB9"/>
    <w:rsid w:val="003D7D8F"/>
    <w:rsid w:val="003D7DBC"/>
    <w:rsid w:val="003D7DFA"/>
    <w:rsid w:val="003D7E58"/>
    <w:rsid w:val="003D7EED"/>
    <w:rsid w:val="003E00F8"/>
    <w:rsid w:val="003E02DC"/>
    <w:rsid w:val="003E030B"/>
    <w:rsid w:val="003E0316"/>
    <w:rsid w:val="003E05DE"/>
    <w:rsid w:val="003E06F2"/>
    <w:rsid w:val="003E0776"/>
    <w:rsid w:val="003E077A"/>
    <w:rsid w:val="003E0802"/>
    <w:rsid w:val="003E0924"/>
    <w:rsid w:val="003E0A23"/>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D8B"/>
    <w:rsid w:val="003E1DCE"/>
    <w:rsid w:val="003E1DF1"/>
    <w:rsid w:val="003E1ED7"/>
    <w:rsid w:val="003E1F25"/>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575"/>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0A0"/>
    <w:rsid w:val="003E6142"/>
    <w:rsid w:val="003E6192"/>
    <w:rsid w:val="003E62A6"/>
    <w:rsid w:val="003E63A0"/>
    <w:rsid w:val="003E63CE"/>
    <w:rsid w:val="003E6449"/>
    <w:rsid w:val="003E6524"/>
    <w:rsid w:val="003E6678"/>
    <w:rsid w:val="003E67AF"/>
    <w:rsid w:val="003E6864"/>
    <w:rsid w:val="003E68FC"/>
    <w:rsid w:val="003E69BC"/>
    <w:rsid w:val="003E6B76"/>
    <w:rsid w:val="003E6BA7"/>
    <w:rsid w:val="003E6BAA"/>
    <w:rsid w:val="003E6BB4"/>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20C"/>
    <w:rsid w:val="003F13BA"/>
    <w:rsid w:val="003F140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E0A"/>
    <w:rsid w:val="003F2E48"/>
    <w:rsid w:val="003F2ED2"/>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BD"/>
    <w:rsid w:val="003F48D3"/>
    <w:rsid w:val="003F4993"/>
    <w:rsid w:val="003F4A2C"/>
    <w:rsid w:val="003F4ADE"/>
    <w:rsid w:val="003F4B76"/>
    <w:rsid w:val="003F4B9B"/>
    <w:rsid w:val="003F4BD8"/>
    <w:rsid w:val="003F4ECF"/>
    <w:rsid w:val="003F4F33"/>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62"/>
    <w:rsid w:val="003F7B26"/>
    <w:rsid w:val="003F7B9B"/>
    <w:rsid w:val="003F7D70"/>
    <w:rsid w:val="003F7DA8"/>
    <w:rsid w:val="003F7EA7"/>
    <w:rsid w:val="003F7F58"/>
    <w:rsid w:val="003F7FAC"/>
    <w:rsid w:val="00400236"/>
    <w:rsid w:val="004002D0"/>
    <w:rsid w:val="00400336"/>
    <w:rsid w:val="004003A9"/>
    <w:rsid w:val="00400454"/>
    <w:rsid w:val="00400468"/>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3D7"/>
    <w:rsid w:val="0040242A"/>
    <w:rsid w:val="004024CE"/>
    <w:rsid w:val="004025AB"/>
    <w:rsid w:val="0040260F"/>
    <w:rsid w:val="004026E1"/>
    <w:rsid w:val="00402701"/>
    <w:rsid w:val="004027AB"/>
    <w:rsid w:val="00402864"/>
    <w:rsid w:val="0040287F"/>
    <w:rsid w:val="004028D5"/>
    <w:rsid w:val="00402A6B"/>
    <w:rsid w:val="00402A95"/>
    <w:rsid w:val="00402AA2"/>
    <w:rsid w:val="00402C66"/>
    <w:rsid w:val="00402C73"/>
    <w:rsid w:val="00402D92"/>
    <w:rsid w:val="00402DCA"/>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2C2"/>
    <w:rsid w:val="00406356"/>
    <w:rsid w:val="0040639F"/>
    <w:rsid w:val="00406417"/>
    <w:rsid w:val="00406504"/>
    <w:rsid w:val="0040651F"/>
    <w:rsid w:val="004066D0"/>
    <w:rsid w:val="00406765"/>
    <w:rsid w:val="004067FF"/>
    <w:rsid w:val="00406812"/>
    <w:rsid w:val="0040687A"/>
    <w:rsid w:val="0040688F"/>
    <w:rsid w:val="00406989"/>
    <w:rsid w:val="004069D7"/>
    <w:rsid w:val="00406A59"/>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4E8"/>
    <w:rsid w:val="00412511"/>
    <w:rsid w:val="0041258F"/>
    <w:rsid w:val="004126B8"/>
    <w:rsid w:val="004127BF"/>
    <w:rsid w:val="004127D3"/>
    <w:rsid w:val="00412804"/>
    <w:rsid w:val="0041287F"/>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A5"/>
    <w:rsid w:val="004142D2"/>
    <w:rsid w:val="00414311"/>
    <w:rsid w:val="004143D7"/>
    <w:rsid w:val="00414476"/>
    <w:rsid w:val="004146CD"/>
    <w:rsid w:val="004146F8"/>
    <w:rsid w:val="00414722"/>
    <w:rsid w:val="00414746"/>
    <w:rsid w:val="004147EE"/>
    <w:rsid w:val="0041485F"/>
    <w:rsid w:val="00414885"/>
    <w:rsid w:val="00414944"/>
    <w:rsid w:val="00414959"/>
    <w:rsid w:val="00414967"/>
    <w:rsid w:val="00414994"/>
    <w:rsid w:val="004149B7"/>
    <w:rsid w:val="00414B2B"/>
    <w:rsid w:val="00414C4D"/>
    <w:rsid w:val="00414EC5"/>
    <w:rsid w:val="00414F4A"/>
    <w:rsid w:val="00415039"/>
    <w:rsid w:val="00415061"/>
    <w:rsid w:val="00415094"/>
    <w:rsid w:val="004151C1"/>
    <w:rsid w:val="004151EA"/>
    <w:rsid w:val="00415297"/>
    <w:rsid w:val="004155D1"/>
    <w:rsid w:val="00415644"/>
    <w:rsid w:val="004156A3"/>
    <w:rsid w:val="004156D0"/>
    <w:rsid w:val="00415744"/>
    <w:rsid w:val="00415774"/>
    <w:rsid w:val="004157B0"/>
    <w:rsid w:val="00415841"/>
    <w:rsid w:val="0041586F"/>
    <w:rsid w:val="004158F5"/>
    <w:rsid w:val="00415938"/>
    <w:rsid w:val="004159B1"/>
    <w:rsid w:val="00415C59"/>
    <w:rsid w:val="00415C7F"/>
    <w:rsid w:val="00415DC2"/>
    <w:rsid w:val="00415EB3"/>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98"/>
    <w:rsid w:val="00417FBD"/>
    <w:rsid w:val="0042002F"/>
    <w:rsid w:val="00420105"/>
    <w:rsid w:val="004201D7"/>
    <w:rsid w:val="00420505"/>
    <w:rsid w:val="004206FB"/>
    <w:rsid w:val="0042095C"/>
    <w:rsid w:val="00420964"/>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D4"/>
    <w:rsid w:val="004211D9"/>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92"/>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405B"/>
    <w:rsid w:val="004241A0"/>
    <w:rsid w:val="0042426C"/>
    <w:rsid w:val="00424344"/>
    <w:rsid w:val="0042442C"/>
    <w:rsid w:val="004245AB"/>
    <w:rsid w:val="00424655"/>
    <w:rsid w:val="004246C3"/>
    <w:rsid w:val="00424700"/>
    <w:rsid w:val="0042485D"/>
    <w:rsid w:val="0042488A"/>
    <w:rsid w:val="004248A0"/>
    <w:rsid w:val="004249B5"/>
    <w:rsid w:val="004249E9"/>
    <w:rsid w:val="00424A56"/>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57"/>
    <w:rsid w:val="00426BE0"/>
    <w:rsid w:val="00426D33"/>
    <w:rsid w:val="00426F0C"/>
    <w:rsid w:val="00426F13"/>
    <w:rsid w:val="00426FEF"/>
    <w:rsid w:val="004270E3"/>
    <w:rsid w:val="00427100"/>
    <w:rsid w:val="004271CD"/>
    <w:rsid w:val="004271D8"/>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D"/>
    <w:rsid w:val="00434334"/>
    <w:rsid w:val="0043453F"/>
    <w:rsid w:val="00434578"/>
    <w:rsid w:val="004345DD"/>
    <w:rsid w:val="004348B4"/>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4A"/>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E99"/>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B1"/>
    <w:rsid w:val="00443730"/>
    <w:rsid w:val="004437DE"/>
    <w:rsid w:val="00443824"/>
    <w:rsid w:val="0044384D"/>
    <w:rsid w:val="00443872"/>
    <w:rsid w:val="004438F7"/>
    <w:rsid w:val="00443918"/>
    <w:rsid w:val="0044398A"/>
    <w:rsid w:val="0044398B"/>
    <w:rsid w:val="004439DD"/>
    <w:rsid w:val="00443A28"/>
    <w:rsid w:val="00443B21"/>
    <w:rsid w:val="00443C35"/>
    <w:rsid w:val="00443DDC"/>
    <w:rsid w:val="00443E24"/>
    <w:rsid w:val="00443E27"/>
    <w:rsid w:val="00443FB7"/>
    <w:rsid w:val="00443FBD"/>
    <w:rsid w:val="00444173"/>
    <w:rsid w:val="004441D0"/>
    <w:rsid w:val="004442AD"/>
    <w:rsid w:val="004442D9"/>
    <w:rsid w:val="00444350"/>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B6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4"/>
    <w:rsid w:val="004465E9"/>
    <w:rsid w:val="0044673C"/>
    <w:rsid w:val="004467C4"/>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F13"/>
    <w:rsid w:val="00450FB8"/>
    <w:rsid w:val="00450FF7"/>
    <w:rsid w:val="0045118C"/>
    <w:rsid w:val="004511C6"/>
    <w:rsid w:val="004512D0"/>
    <w:rsid w:val="00451375"/>
    <w:rsid w:val="004513C6"/>
    <w:rsid w:val="00451437"/>
    <w:rsid w:val="004514F0"/>
    <w:rsid w:val="00451566"/>
    <w:rsid w:val="004515D4"/>
    <w:rsid w:val="00451693"/>
    <w:rsid w:val="0045170A"/>
    <w:rsid w:val="0045177A"/>
    <w:rsid w:val="00451780"/>
    <w:rsid w:val="00451878"/>
    <w:rsid w:val="00451925"/>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DB"/>
    <w:rsid w:val="00453261"/>
    <w:rsid w:val="004533A7"/>
    <w:rsid w:val="0045349B"/>
    <w:rsid w:val="0045354C"/>
    <w:rsid w:val="004535EB"/>
    <w:rsid w:val="0045366D"/>
    <w:rsid w:val="00453692"/>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86"/>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A6C"/>
    <w:rsid w:val="00460B70"/>
    <w:rsid w:val="00460C0F"/>
    <w:rsid w:val="00460EEC"/>
    <w:rsid w:val="00460FD0"/>
    <w:rsid w:val="0046105B"/>
    <w:rsid w:val="00461083"/>
    <w:rsid w:val="00461102"/>
    <w:rsid w:val="004611B7"/>
    <w:rsid w:val="004612FE"/>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5A1"/>
    <w:rsid w:val="00466703"/>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C2"/>
    <w:rsid w:val="00467FE9"/>
    <w:rsid w:val="0047007D"/>
    <w:rsid w:val="00470131"/>
    <w:rsid w:val="00470192"/>
    <w:rsid w:val="00470269"/>
    <w:rsid w:val="00470424"/>
    <w:rsid w:val="0047043B"/>
    <w:rsid w:val="0047062E"/>
    <w:rsid w:val="0047063B"/>
    <w:rsid w:val="0047074F"/>
    <w:rsid w:val="0047076B"/>
    <w:rsid w:val="0047083C"/>
    <w:rsid w:val="00470856"/>
    <w:rsid w:val="00470A4B"/>
    <w:rsid w:val="00470A6D"/>
    <w:rsid w:val="00470B92"/>
    <w:rsid w:val="00470BA9"/>
    <w:rsid w:val="00470BE0"/>
    <w:rsid w:val="00470ED3"/>
    <w:rsid w:val="00470FBE"/>
    <w:rsid w:val="004710AE"/>
    <w:rsid w:val="004711F4"/>
    <w:rsid w:val="0047145B"/>
    <w:rsid w:val="00471502"/>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34A"/>
    <w:rsid w:val="00473463"/>
    <w:rsid w:val="004734F9"/>
    <w:rsid w:val="00473512"/>
    <w:rsid w:val="004735A0"/>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742"/>
    <w:rsid w:val="00474840"/>
    <w:rsid w:val="0047499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F5"/>
    <w:rsid w:val="00476959"/>
    <w:rsid w:val="00476B0F"/>
    <w:rsid w:val="00476BA6"/>
    <w:rsid w:val="00476C72"/>
    <w:rsid w:val="00476D55"/>
    <w:rsid w:val="00476D63"/>
    <w:rsid w:val="00476DA4"/>
    <w:rsid w:val="00476EE2"/>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86"/>
    <w:rsid w:val="00480560"/>
    <w:rsid w:val="004805D0"/>
    <w:rsid w:val="00480634"/>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7FF"/>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959"/>
    <w:rsid w:val="00492A1A"/>
    <w:rsid w:val="00492A65"/>
    <w:rsid w:val="00492A8B"/>
    <w:rsid w:val="00492B4E"/>
    <w:rsid w:val="00492C20"/>
    <w:rsid w:val="00492C6E"/>
    <w:rsid w:val="00492CF7"/>
    <w:rsid w:val="00492D2E"/>
    <w:rsid w:val="00492D48"/>
    <w:rsid w:val="00492DA1"/>
    <w:rsid w:val="00492EEF"/>
    <w:rsid w:val="004931C4"/>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DC"/>
    <w:rsid w:val="00495268"/>
    <w:rsid w:val="00495568"/>
    <w:rsid w:val="00495678"/>
    <w:rsid w:val="004956F1"/>
    <w:rsid w:val="00495855"/>
    <w:rsid w:val="004958E5"/>
    <w:rsid w:val="0049591A"/>
    <w:rsid w:val="00495990"/>
    <w:rsid w:val="004959FF"/>
    <w:rsid w:val="00495A24"/>
    <w:rsid w:val="00495AAE"/>
    <w:rsid w:val="00495AB4"/>
    <w:rsid w:val="00495B3A"/>
    <w:rsid w:val="00495B8E"/>
    <w:rsid w:val="00495C3E"/>
    <w:rsid w:val="00495D64"/>
    <w:rsid w:val="00495ED0"/>
    <w:rsid w:val="00495F57"/>
    <w:rsid w:val="0049602C"/>
    <w:rsid w:val="004960EE"/>
    <w:rsid w:val="0049610D"/>
    <w:rsid w:val="00496198"/>
    <w:rsid w:val="004961B4"/>
    <w:rsid w:val="0049625B"/>
    <w:rsid w:val="0049626C"/>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3E1"/>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A4"/>
    <w:rsid w:val="004A22C1"/>
    <w:rsid w:val="004A2393"/>
    <w:rsid w:val="004A2434"/>
    <w:rsid w:val="004A2460"/>
    <w:rsid w:val="004A2485"/>
    <w:rsid w:val="004A249E"/>
    <w:rsid w:val="004A255F"/>
    <w:rsid w:val="004A25D1"/>
    <w:rsid w:val="004A26BC"/>
    <w:rsid w:val="004A27BC"/>
    <w:rsid w:val="004A27EB"/>
    <w:rsid w:val="004A27F0"/>
    <w:rsid w:val="004A291A"/>
    <w:rsid w:val="004A2A56"/>
    <w:rsid w:val="004A2A97"/>
    <w:rsid w:val="004A2AE8"/>
    <w:rsid w:val="004A2DB9"/>
    <w:rsid w:val="004A2E5E"/>
    <w:rsid w:val="004A2FCB"/>
    <w:rsid w:val="004A3056"/>
    <w:rsid w:val="004A30BA"/>
    <w:rsid w:val="004A3143"/>
    <w:rsid w:val="004A31A1"/>
    <w:rsid w:val="004A31C8"/>
    <w:rsid w:val="004A323B"/>
    <w:rsid w:val="004A3342"/>
    <w:rsid w:val="004A33C6"/>
    <w:rsid w:val="004A3446"/>
    <w:rsid w:val="004A346F"/>
    <w:rsid w:val="004A3579"/>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08C"/>
    <w:rsid w:val="004A71D4"/>
    <w:rsid w:val="004A724F"/>
    <w:rsid w:val="004A728E"/>
    <w:rsid w:val="004A745B"/>
    <w:rsid w:val="004A748C"/>
    <w:rsid w:val="004A74FF"/>
    <w:rsid w:val="004A7570"/>
    <w:rsid w:val="004A758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850"/>
    <w:rsid w:val="004B3891"/>
    <w:rsid w:val="004B38A4"/>
    <w:rsid w:val="004B38AF"/>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BD0"/>
    <w:rsid w:val="004B4C29"/>
    <w:rsid w:val="004B4C67"/>
    <w:rsid w:val="004B4DB0"/>
    <w:rsid w:val="004B4E14"/>
    <w:rsid w:val="004B4E34"/>
    <w:rsid w:val="004B4E40"/>
    <w:rsid w:val="004B5056"/>
    <w:rsid w:val="004B50A7"/>
    <w:rsid w:val="004B50CF"/>
    <w:rsid w:val="004B5144"/>
    <w:rsid w:val="004B51FE"/>
    <w:rsid w:val="004B5294"/>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B9F"/>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922"/>
    <w:rsid w:val="004C293D"/>
    <w:rsid w:val="004C298F"/>
    <w:rsid w:val="004C29F1"/>
    <w:rsid w:val="004C2A3C"/>
    <w:rsid w:val="004C2ADE"/>
    <w:rsid w:val="004C2B2D"/>
    <w:rsid w:val="004C2B82"/>
    <w:rsid w:val="004C2BAB"/>
    <w:rsid w:val="004C2CEF"/>
    <w:rsid w:val="004C2EA5"/>
    <w:rsid w:val="004C2F7A"/>
    <w:rsid w:val="004C31DC"/>
    <w:rsid w:val="004C355C"/>
    <w:rsid w:val="004C3593"/>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9EF"/>
    <w:rsid w:val="004C4A19"/>
    <w:rsid w:val="004C4A2B"/>
    <w:rsid w:val="004C4A38"/>
    <w:rsid w:val="004C4DB3"/>
    <w:rsid w:val="004C4EA5"/>
    <w:rsid w:val="004C5098"/>
    <w:rsid w:val="004C50FB"/>
    <w:rsid w:val="004C5114"/>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7A7"/>
    <w:rsid w:val="004D3844"/>
    <w:rsid w:val="004D38B4"/>
    <w:rsid w:val="004D3A56"/>
    <w:rsid w:val="004D3C3E"/>
    <w:rsid w:val="004D3DC5"/>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73D"/>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BFF"/>
    <w:rsid w:val="004E0E12"/>
    <w:rsid w:val="004E0ECB"/>
    <w:rsid w:val="004E0FEF"/>
    <w:rsid w:val="004E1017"/>
    <w:rsid w:val="004E1022"/>
    <w:rsid w:val="004E10B8"/>
    <w:rsid w:val="004E1274"/>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36"/>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3FB1"/>
    <w:rsid w:val="004E4115"/>
    <w:rsid w:val="004E421D"/>
    <w:rsid w:val="004E42DC"/>
    <w:rsid w:val="004E42FB"/>
    <w:rsid w:val="004E438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5258"/>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8A"/>
    <w:rsid w:val="004E60C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1"/>
    <w:rsid w:val="004F0EFA"/>
    <w:rsid w:val="004F0EFE"/>
    <w:rsid w:val="004F0F60"/>
    <w:rsid w:val="004F0FE8"/>
    <w:rsid w:val="004F0FED"/>
    <w:rsid w:val="004F1085"/>
    <w:rsid w:val="004F10C8"/>
    <w:rsid w:val="004F1175"/>
    <w:rsid w:val="004F1190"/>
    <w:rsid w:val="004F1289"/>
    <w:rsid w:val="004F1400"/>
    <w:rsid w:val="004F14DE"/>
    <w:rsid w:val="004F16DD"/>
    <w:rsid w:val="004F16E0"/>
    <w:rsid w:val="004F1704"/>
    <w:rsid w:val="004F1705"/>
    <w:rsid w:val="004F17E3"/>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C5"/>
    <w:rsid w:val="004F4EDA"/>
    <w:rsid w:val="004F4F69"/>
    <w:rsid w:val="004F4FCB"/>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5E84"/>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6DA9"/>
    <w:rsid w:val="004F6F68"/>
    <w:rsid w:val="004F7061"/>
    <w:rsid w:val="004F7069"/>
    <w:rsid w:val="004F7080"/>
    <w:rsid w:val="004F715A"/>
    <w:rsid w:val="004F7191"/>
    <w:rsid w:val="004F73FB"/>
    <w:rsid w:val="004F7410"/>
    <w:rsid w:val="004F74A6"/>
    <w:rsid w:val="004F74B3"/>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276"/>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31C0"/>
    <w:rsid w:val="00503289"/>
    <w:rsid w:val="0050334D"/>
    <w:rsid w:val="005033AB"/>
    <w:rsid w:val="0050344B"/>
    <w:rsid w:val="00503A65"/>
    <w:rsid w:val="00503B9B"/>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910"/>
    <w:rsid w:val="00505A21"/>
    <w:rsid w:val="00505BCB"/>
    <w:rsid w:val="00505CA0"/>
    <w:rsid w:val="00505D1B"/>
    <w:rsid w:val="00505D63"/>
    <w:rsid w:val="00505E6B"/>
    <w:rsid w:val="00505F22"/>
    <w:rsid w:val="005060CA"/>
    <w:rsid w:val="00506261"/>
    <w:rsid w:val="005063A4"/>
    <w:rsid w:val="00506428"/>
    <w:rsid w:val="00506780"/>
    <w:rsid w:val="0050691B"/>
    <w:rsid w:val="0050692A"/>
    <w:rsid w:val="0050694C"/>
    <w:rsid w:val="00506961"/>
    <w:rsid w:val="00506A10"/>
    <w:rsid w:val="00506B3F"/>
    <w:rsid w:val="00506BAE"/>
    <w:rsid w:val="00506BCA"/>
    <w:rsid w:val="00506BFA"/>
    <w:rsid w:val="00506C18"/>
    <w:rsid w:val="00506C6B"/>
    <w:rsid w:val="00506C7A"/>
    <w:rsid w:val="00506D53"/>
    <w:rsid w:val="00506FD0"/>
    <w:rsid w:val="00506FE0"/>
    <w:rsid w:val="00507086"/>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A8"/>
    <w:rsid w:val="00510BF5"/>
    <w:rsid w:val="00510C1E"/>
    <w:rsid w:val="00510C7D"/>
    <w:rsid w:val="00510D26"/>
    <w:rsid w:val="00510E07"/>
    <w:rsid w:val="00510F05"/>
    <w:rsid w:val="00510F36"/>
    <w:rsid w:val="0051114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3"/>
    <w:rsid w:val="00514FFF"/>
    <w:rsid w:val="00515093"/>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5E"/>
    <w:rsid w:val="0052266B"/>
    <w:rsid w:val="00522687"/>
    <w:rsid w:val="00522729"/>
    <w:rsid w:val="00522797"/>
    <w:rsid w:val="005228BF"/>
    <w:rsid w:val="005228D6"/>
    <w:rsid w:val="0052298C"/>
    <w:rsid w:val="00522A3A"/>
    <w:rsid w:val="00522A55"/>
    <w:rsid w:val="00522AB1"/>
    <w:rsid w:val="00522CD2"/>
    <w:rsid w:val="00522DC1"/>
    <w:rsid w:val="00522DEF"/>
    <w:rsid w:val="00522E4B"/>
    <w:rsid w:val="00522ED3"/>
    <w:rsid w:val="00522FE3"/>
    <w:rsid w:val="005230C4"/>
    <w:rsid w:val="005230EC"/>
    <w:rsid w:val="00523199"/>
    <w:rsid w:val="0052320D"/>
    <w:rsid w:val="00523249"/>
    <w:rsid w:val="0052327C"/>
    <w:rsid w:val="0052345F"/>
    <w:rsid w:val="005234BC"/>
    <w:rsid w:val="00523585"/>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62B"/>
    <w:rsid w:val="005256D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0AE"/>
    <w:rsid w:val="00527222"/>
    <w:rsid w:val="00527261"/>
    <w:rsid w:val="005272CE"/>
    <w:rsid w:val="005272E8"/>
    <w:rsid w:val="00527442"/>
    <w:rsid w:val="00527554"/>
    <w:rsid w:val="0052766B"/>
    <w:rsid w:val="00527749"/>
    <w:rsid w:val="00527798"/>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16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DF"/>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D2B"/>
    <w:rsid w:val="00534F58"/>
    <w:rsid w:val="00535059"/>
    <w:rsid w:val="00535061"/>
    <w:rsid w:val="00535092"/>
    <w:rsid w:val="00535271"/>
    <w:rsid w:val="0053534E"/>
    <w:rsid w:val="00535399"/>
    <w:rsid w:val="005353FD"/>
    <w:rsid w:val="00535579"/>
    <w:rsid w:val="005355AE"/>
    <w:rsid w:val="0053560B"/>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59B"/>
    <w:rsid w:val="005366E4"/>
    <w:rsid w:val="0053681B"/>
    <w:rsid w:val="005368E3"/>
    <w:rsid w:val="00536905"/>
    <w:rsid w:val="0053698F"/>
    <w:rsid w:val="00536A11"/>
    <w:rsid w:val="00536AFC"/>
    <w:rsid w:val="00536BBF"/>
    <w:rsid w:val="00536C5F"/>
    <w:rsid w:val="00536CE7"/>
    <w:rsid w:val="00536D18"/>
    <w:rsid w:val="00536D4B"/>
    <w:rsid w:val="00536D85"/>
    <w:rsid w:val="00536DC9"/>
    <w:rsid w:val="00536EF0"/>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14"/>
    <w:rsid w:val="00542389"/>
    <w:rsid w:val="005423BD"/>
    <w:rsid w:val="00542425"/>
    <w:rsid w:val="00542477"/>
    <w:rsid w:val="0054249F"/>
    <w:rsid w:val="005424F9"/>
    <w:rsid w:val="005425D0"/>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604"/>
    <w:rsid w:val="0054372E"/>
    <w:rsid w:val="00543A6D"/>
    <w:rsid w:val="00543A7B"/>
    <w:rsid w:val="00543B56"/>
    <w:rsid w:val="00543BCC"/>
    <w:rsid w:val="00543C37"/>
    <w:rsid w:val="00543F62"/>
    <w:rsid w:val="00544209"/>
    <w:rsid w:val="0054429D"/>
    <w:rsid w:val="0054433F"/>
    <w:rsid w:val="0054485A"/>
    <w:rsid w:val="00544930"/>
    <w:rsid w:val="0054495F"/>
    <w:rsid w:val="00544985"/>
    <w:rsid w:val="0054499B"/>
    <w:rsid w:val="005449D3"/>
    <w:rsid w:val="00544A02"/>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B5"/>
    <w:rsid w:val="00547353"/>
    <w:rsid w:val="0054738B"/>
    <w:rsid w:val="005473BC"/>
    <w:rsid w:val="005473C5"/>
    <w:rsid w:val="00547468"/>
    <w:rsid w:val="00547512"/>
    <w:rsid w:val="0054752A"/>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94C"/>
    <w:rsid w:val="00550AA2"/>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60"/>
    <w:rsid w:val="00552DFE"/>
    <w:rsid w:val="00552E16"/>
    <w:rsid w:val="00552E45"/>
    <w:rsid w:val="005531D2"/>
    <w:rsid w:val="005531D9"/>
    <w:rsid w:val="00553314"/>
    <w:rsid w:val="005533F9"/>
    <w:rsid w:val="00553458"/>
    <w:rsid w:val="0055347B"/>
    <w:rsid w:val="005534A3"/>
    <w:rsid w:val="00553639"/>
    <w:rsid w:val="00553765"/>
    <w:rsid w:val="005537C0"/>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8E"/>
    <w:rsid w:val="00555C25"/>
    <w:rsid w:val="00555E39"/>
    <w:rsid w:val="00555FAF"/>
    <w:rsid w:val="0055618F"/>
    <w:rsid w:val="005562A7"/>
    <w:rsid w:val="005562CB"/>
    <w:rsid w:val="00556301"/>
    <w:rsid w:val="00556392"/>
    <w:rsid w:val="00556457"/>
    <w:rsid w:val="00556603"/>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819"/>
    <w:rsid w:val="005628C1"/>
    <w:rsid w:val="00562912"/>
    <w:rsid w:val="00562937"/>
    <w:rsid w:val="00562A76"/>
    <w:rsid w:val="00562AA7"/>
    <w:rsid w:val="00562AAE"/>
    <w:rsid w:val="00562B30"/>
    <w:rsid w:val="00562C1C"/>
    <w:rsid w:val="00562C75"/>
    <w:rsid w:val="00562D89"/>
    <w:rsid w:val="00562EAF"/>
    <w:rsid w:val="00562F3A"/>
    <w:rsid w:val="00562F4B"/>
    <w:rsid w:val="00562F6D"/>
    <w:rsid w:val="00562FF0"/>
    <w:rsid w:val="00563093"/>
    <w:rsid w:val="005630B7"/>
    <w:rsid w:val="005630C7"/>
    <w:rsid w:val="00563152"/>
    <w:rsid w:val="005631BB"/>
    <w:rsid w:val="00563345"/>
    <w:rsid w:val="00563358"/>
    <w:rsid w:val="005633BE"/>
    <w:rsid w:val="005636BA"/>
    <w:rsid w:val="005637DE"/>
    <w:rsid w:val="00563853"/>
    <w:rsid w:val="005639BD"/>
    <w:rsid w:val="005639F7"/>
    <w:rsid w:val="00563A3D"/>
    <w:rsid w:val="00563A97"/>
    <w:rsid w:val="00563AD4"/>
    <w:rsid w:val="00563B79"/>
    <w:rsid w:val="00563CBF"/>
    <w:rsid w:val="00563D71"/>
    <w:rsid w:val="00563D73"/>
    <w:rsid w:val="00563EAC"/>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95F"/>
    <w:rsid w:val="00565A02"/>
    <w:rsid w:val="00565AC4"/>
    <w:rsid w:val="00565B9B"/>
    <w:rsid w:val="00565C24"/>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91"/>
    <w:rsid w:val="005700BE"/>
    <w:rsid w:val="005700E6"/>
    <w:rsid w:val="0057015A"/>
    <w:rsid w:val="00570195"/>
    <w:rsid w:val="00570259"/>
    <w:rsid w:val="0057025B"/>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56E"/>
    <w:rsid w:val="00571700"/>
    <w:rsid w:val="0057182D"/>
    <w:rsid w:val="00571835"/>
    <w:rsid w:val="00571936"/>
    <w:rsid w:val="00571A5D"/>
    <w:rsid w:val="00571AE0"/>
    <w:rsid w:val="00571BF3"/>
    <w:rsid w:val="00571D8A"/>
    <w:rsid w:val="00571F19"/>
    <w:rsid w:val="00571FDA"/>
    <w:rsid w:val="0057208B"/>
    <w:rsid w:val="005722FA"/>
    <w:rsid w:val="00572311"/>
    <w:rsid w:val="00572422"/>
    <w:rsid w:val="00572455"/>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DED"/>
    <w:rsid w:val="00573E6B"/>
    <w:rsid w:val="00573EAF"/>
    <w:rsid w:val="00573FC1"/>
    <w:rsid w:val="00574176"/>
    <w:rsid w:val="00574183"/>
    <w:rsid w:val="0057418E"/>
    <w:rsid w:val="00574226"/>
    <w:rsid w:val="005742DE"/>
    <w:rsid w:val="00574415"/>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41"/>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33"/>
    <w:rsid w:val="005759E9"/>
    <w:rsid w:val="00575A44"/>
    <w:rsid w:val="00575B13"/>
    <w:rsid w:val="00575B83"/>
    <w:rsid w:val="00575C28"/>
    <w:rsid w:val="00575CD8"/>
    <w:rsid w:val="00575E03"/>
    <w:rsid w:val="00575E74"/>
    <w:rsid w:val="00575F2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C32"/>
    <w:rsid w:val="00580C8F"/>
    <w:rsid w:val="00580D3A"/>
    <w:rsid w:val="00580ED2"/>
    <w:rsid w:val="005810F0"/>
    <w:rsid w:val="00581147"/>
    <w:rsid w:val="005811DE"/>
    <w:rsid w:val="005811F8"/>
    <w:rsid w:val="005811F9"/>
    <w:rsid w:val="005813D1"/>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10"/>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86"/>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C5"/>
    <w:rsid w:val="005900D4"/>
    <w:rsid w:val="00590204"/>
    <w:rsid w:val="00590343"/>
    <w:rsid w:val="005903EC"/>
    <w:rsid w:val="0059044F"/>
    <w:rsid w:val="005904AF"/>
    <w:rsid w:val="005904D0"/>
    <w:rsid w:val="0059071E"/>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A5"/>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4AE"/>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51"/>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7"/>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4F1F"/>
    <w:rsid w:val="0059503D"/>
    <w:rsid w:val="005950C8"/>
    <w:rsid w:val="005950E7"/>
    <w:rsid w:val="00595173"/>
    <w:rsid w:val="0059518E"/>
    <w:rsid w:val="005951B7"/>
    <w:rsid w:val="00595260"/>
    <w:rsid w:val="00595306"/>
    <w:rsid w:val="0059542C"/>
    <w:rsid w:val="005954B7"/>
    <w:rsid w:val="005954E1"/>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B2"/>
    <w:rsid w:val="00596406"/>
    <w:rsid w:val="00596451"/>
    <w:rsid w:val="005965C1"/>
    <w:rsid w:val="00596707"/>
    <w:rsid w:val="00596759"/>
    <w:rsid w:val="00596774"/>
    <w:rsid w:val="00596949"/>
    <w:rsid w:val="00596951"/>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E8"/>
    <w:rsid w:val="005A3C11"/>
    <w:rsid w:val="005A3C2A"/>
    <w:rsid w:val="005A3D92"/>
    <w:rsid w:val="005A3EA1"/>
    <w:rsid w:val="005A3F08"/>
    <w:rsid w:val="005A3F1B"/>
    <w:rsid w:val="005A3F31"/>
    <w:rsid w:val="005A3F82"/>
    <w:rsid w:val="005A3FA1"/>
    <w:rsid w:val="005A4064"/>
    <w:rsid w:val="005A40A9"/>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9A"/>
    <w:rsid w:val="005A52E1"/>
    <w:rsid w:val="005A536E"/>
    <w:rsid w:val="005A538B"/>
    <w:rsid w:val="005A549D"/>
    <w:rsid w:val="005A560B"/>
    <w:rsid w:val="005A566E"/>
    <w:rsid w:val="005A5677"/>
    <w:rsid w:val="005A577F"/>
    <w:rsid w:val="005A581F"/>
    <w:rsid w:val="005A5885"/>
    <w:rsid w:val="005A5892"/>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98"/>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6F8"/>
    <w:rsid w:val="005A7787"/>
    <w:rsid w:val="005A78E5"/>
    <w:rsid w:val="005A78E6"/>
    <w:rsid w:val="005A79F5"/>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68"/>
    <w:rsid w:val="005B1615"/>
    <w:rsid w:val="005B1678"/>
    <w:rsid w:val="005B16AA"/>
    <w:rsid w:val="005B16CE"/>
    <w:rsid w:val="005B16FC"/>
    <w:rsid w:val="005B181D"/>
    <w:rsid w:val="005B1831"/>
    <w:rsid w:val="005B1958"/>
    <w:rsid w:val="005B1A0E"/>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D79"/>
    <w:rsid w:val="005B2DE9"/>
    <w:rsid w:val="005B2E70"/>
    <w:rsid w:val="005B2E89"/>
    <w:rsid w:val="005B2F53"/>
    <w:rsid w:val="005B2F83"/>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EE8"/>
    <w:rsid w:val="005B7FD4"/>
    <w:rsid w:val="005B7FF0"/>
    <w:rsid w:val="005C0176"/>
    <w:rsid w:val="005C0293"/>
    <w:rsid w:val="005C040A"/>
    <w:rsid w:val="005C0457"/>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120"/>
    <w:rsid w:val="005C230D"/>
    <w:rsid w:val="005C2471"/>
    <w:rsid w:val="005C2477"/>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655"/>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160"/>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28"/>
    <w:rsid w:val="005D2D9D"/>
    <w:rsid w:val="005D2E8D"/>
    <w:rsid w:val="005D2E9C"/>
    <w:rsid w:val="005D2F89"/>
    <w:rsid w:val="005D30DD"/>
    <w:rsid w:val="005D3120"/>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C36"/>
    <w:rsid w:val="005D6D24"/>
    <w:rsid w:val="005D6D3C"/>
    <w:rsid w:val="005D6D51"/>
    <w:rsid w:val="005D6D9F"/>
    <w:rsid w:val="005D6DE0"/>
    <w:rsid w:val="005D6ED1"/>
    <w:rsid w:val="005D6ED5"/>
    <w:rsid w:val="005D6F33"/>
    <w:rsid w:val="005D6F86"/>
    <w:rsid w:val="005D701F"/>
    <w:rsid w:val="005D71D0"/>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117"/>
    <w:rsid w:val="005E0195"/>
    <w:rsid w:val="005E0249"/>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E4E"/>
    <w:rsid w:val="005E1EA7"/>
    <w:rsid w:val="005E1F5D"/>
    <w:rsid w:val="005E1F87"/>
    <w:rsid w:val="005E1FAE"/>
    <w:rsid w:val="005E210D"/>
    <w:rsid w:val="005E215F"/>
    <w:rsid w:val="005E21C9"/>
    <w:rsid w:val="005E223B"/>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1F7"/>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C41"/>
    <w:rsid w:val="005F2CAB"/>
    <w:rsid w:val="005F2CF2"/>
    <w:rsid w:val="005F2D97"/>
    <w:rsid w:val="005F2F93"/>
    <w:rsid w:val="005F304D"/>
    <w:rsid w:val="005F30D0"/>
    <w:rsid w:val="005F3102"/>
    <w:rsid w:val="005F3244"/>
    <w:rsid w:val="005F341A"/>
    <w:rsid w:val="005F3453"/>
    <w:rsid w:val="005F350C"/>
    <w:rsid w:val="005F3569"/>
    <w:rsid w:val="005F36C6"/>
    <w:rsid w:val="005F36C7"/>
    <w:rsid w:val="005F3880"/>
    <w:rsid w:val="005F38D9"/>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5C"/>
    <w:rsid w:val="005F4DBD"/>
    <w:rsid w:val="005F4EB9"/>
    <w:rsid w:val="005F50F5"/>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2A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200F"/>
    <w:rsid w:val="00602068"/>
    <w:rsid w:val="006020CB"/>
    <w:rsid w:val="00602210"/>
    <w:rsid w:val="006022BC"/>
    <w:rsid w:val="006022EF"/>
    <w:rsid w:val="00602463"/>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C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C"/>
    <w:rsid w:val="00607247"/>
    <w:rsid w:val="00607329"/>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892"/>
    <w:rsid w:val="00611A2E"/>
    <w:rsid w:val="00611A57"/>
    <w:rsid w:val="00611B14"/>
    <w:rsid w:val="00611B81"/>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7C"/>
    <w:rsid w:val="00612BFB"/>
    <w:rsid w:val="00612C6B"/>
    <w:rsid w:val="00612CA6"/>
    <w:rsid w:val="00612DD8"/>
    <w:rsid w:val="00612E12"/>
    <w:rsid w:val="00612E8F"/>
    <w:rsid w:val="00612EDE"/>
    <w:rsid w:val="00612F2F"/>
    <w:rsid w:val="00612FC1"/>
    <w:rsid w:val="00612FD5"/>
    <w:rsid w:val="00612FE4"/>
    <w:rsid w:val="0061307F"/>
    <w:rsid w:val="006130AF"/>
    <w:rsid w:val="006130CE"/>
    <w:rsid w:val="0061314C"/>
    <w:rsid w:val="0061315B"/>
    <w:rsid w:val="00613455"/>
    <w:rsid w:val="0061357A"/>
    <w:rsid w:val="00613683"/>
    <w:rsid w:val="006136CE"/>
    <w:rsid w:val="0061370F"/>
    <w:rsid w:val="006137A4"/>
    <w:rsid w:val="00613801"/>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762"/>
    <w:rsid w:val="00616937"/>
    <w:rsid w:val="00616952"/>
    <w:rsid w:val="006169DE"/>
    <w:rsid w:val="00616AA6"/>
    <w:rsid w:val="00616AD2"/>
    <w:rsid w:val="00616D1F"/>
    <w:rsid w:val="00616E05"/>
    <w:rsid w:val="00616E3E"/>
    <w:rsid w:val="00616F32"/>
    <w:rsid w:val="00616F39"/>
    <w:rsid w:val="00616F96"/>
    <w:rsid w:val="00616FBF"/>
    <w:rsid w:val="0061712B"/>
    <w:rsid w:val="00617322"/>
    <w:rsid w:val="00617399"/>
    <w:rsid w:val="006173C4"/>
    <w:rsid w:val="00617443"/>
    <w:rsid w:val="006174D9"/>
    <w:rsid w:val="006175FA"/>
    <w:rsid w:val="00617647"/>
    <w:rsid w:val="006176D2"/>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CD"/>
    <w:rsid w:val="00620C83"/>
    <w:rsid w:val="00620E1F"/>
    <w:rsid w:val="00620E85"/>
    <w:rsid w:val="00620EC5"/>
    <w:rsid w:val="00620EE9"/>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20D"/>
    <w:rsid w:val="0062252B"/>
    <w:rsid w:val="00622565"/>
    <w:rsid w:val="006225A5"/>
    <w:rsid w:val="0062260D"/>
    <w:rsid w:val="00622615"/>
    <w:rsid w:val="006226A6"/>
    <w:rsid w:val="00622A53"/>
    <w:rsid w:val="00622C25"/>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E5"/>
    <w:rsid w:val="00623C3C"/>
    <w:rsid w:val="00623C74"/>
    <w:rsid w:val="00623D54"/>
    <w:rsid w:val="00623E0E"/>
    <w:rsid w:val="00623E65"/>
    <w:rsid w:val="00623F13"/>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52"/>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8EE"/>
    <w:rsid w:val="006259C2"/>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B0"/>
    <w:rsid w:val="00626E6B"/>
    <w:rsid w:val="006271CD"/>
    <w:rsid w:val="0062720E"/>
    <w:rsid w:val="00627274"/>
    <w:rsid w:val="006272C5"/>
    <w:rsid w:val="0062735C"/>
    <w:rsid w:val="006273DF"/>
    <w:rsid w:val="006275E7"/>
    <w:rsid w:val="006275F4"/>
    <w:rsid w:val="00627699"/>
    <w:rsid w:val="00627A90"/>
    <w:rsid w:val="00627AC1"/>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3F5"/>
    <w:rsid w:val="006304C5"/>
    <w:rsid w:val="006306B7"/>
    <w:rsid w:val="006306D1"/>
    <w:rsid w:val="0063076B"/>
    <w:rsid w:val="00630786"/>
    <w:rsid w:val="0063095B"/>
    <w:rsid w:val="00630993"/>
    <w:rsid w:val="006309B7"/>
    <w:rsid w:val="006309E4"/>
    <w:rsid w:val="00630A61"/>
    <w:rsid w:val="00630A6C"/>
    <w:rsid w:val="00630B41"/>
    <w:rsid w:val="00630B7D"/>
    <w:rsid w:val="00630C58"/>
    <w:rsid w:val="00630CF9"/>
    <w:rsid w:val="00630D1A"/>
    <w:rsid w:val="00630DC3"/>
    <w:rsid w:val="00630EAF"/>
    <w:rsid w:val="00630EE3"/>
    <w:rsid w:val="00630F65"/>
    <w:rsid w:val="00630F6B"/>
    <w:rsid w:val="00630FB1"/>
    <w:rsid w:val="00630FCB"/>
    <w:rsid w:val="00631024"/>
    <w:rsid w:val="006310E4"/>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5AD"/>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443"/>
    <w:rsid w:val="00637791"/>
    <w:rsid w:val="006377A0"/>
    <w:rsid w:val="006378E8"/>
    <w:rsid w:val="00637A68"/>
    <w:rsid w:val="00637A91"/>
    <w:rsid w:val="00637A9B"/>
    <w:rsid w:val="00637AE0"/>
    <w:rsid w:val="00637CE9"/>
    <w:rsid w:val="00637D85"/>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E1"/>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3044"/>
    <w:rsid w:val="00643065"/>
    <w:rsid w:val="006430FA"/>
    <w:rsid w:val="006431CD"/>
    <w:rsid w:val="0064320D"/>
    <w:rsid w:val="00643712"/>
    <w:rsid w:val="0064376A"/>
    <w:rsid w:val="006437D9"/>
    <w:rsid w:val="006438A1"/>
    <w:rsid w:val="006438B4"/>
    <w:rsid w:val="006439BB"/>
    <w:rsid w:val="00643ADB"/>
    <w:rsid w:val="00643B22"/>
    <w:rsid w:val="00643B5D"/>
    <w:rsid w:val="00643BD8"/>
    <w:rsid w:val="00643BF8"/>
    <w:rsid w:val="00643D7B"/>
    <w:rsid w:val="00643DB5"/>
    <w:rsid w:val="00643FDB"/>
    <w:rsid w:val="006440E4"/>
    <w:rsid w:val="0064413A"/>
    <w:rsid w:val="0064431D"/>
    <w:rsid w:val="006443AA"/>
    <w:rsid w:val="00644426"/>
    <w:rsid w:val="006444C3"/>
    <w:rsid w:val="00644724"/>
    <w:rsid w:val="00644793"/>
    <w:rsid w:val="006447AA"/>
    <w:rsid w:val="006447FD"/>
    <w:rsid w:val="006449B4"/>
    <w:rsid w:val="00644A41"/>
    <w:rsid w:val="00644AD0"/>
    <w:rsid w:val="00644B0E"/>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DEB"/>
    <w:rsid w:val="00645F47"/>
    <w:rsid w:val="00645FC1"/>
    <w:rsid w:val="00645FD0"/>
    <w:rsid w:val="00646051"/>
    <w:rsid w:val="0064612E"/>
    <w:rsid w:val="006461DC"/>
    <w:rsid w:val="006462AC"/>
    <w:rsid w:val="006462FA"/>
    <w:rsid w:val="00646354"/>
    <w:rsid w:val="00646361"/>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B6"/>
    <w:rsid w:val="00646ED6"/>
    <w:rsid w:val="00646F10"/>
    <w:rsid w:val="00647146"/>
    <w:rsid w:val="006471BA"/>
    <w:rsid w:val="00647274"/>
    <w:rsid w:val="006472E2"/>
    <w:rsid w:val="006473B0"/>
    <w:rsid w:val="006473D2"/>
    <w:rsid w:val="0064740E"/>
    <w:rsid w:val="00647436"/>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014"/>
    <w:rsid w:val="00650199"/>
    <w:rsid w:val="0065036C"/>
    <w:rsid w:val="006508D0"/>
    <w:rsid w:val="006509DB"/>
    <w:rsid w:val="00650A81"/>
    <w:rsid w:val="00650A8B"/>
    <w:rsid w:val="00650C67"/>
    <w:rsid w:val="00650C91"/>
    <w:rsid w:val="00650D7E"/>
    <w:rsid w:val="00650DA2"/>
    <w:rsid w:val="00650DC0"/>
    <w:rsid w:val="00650EDA"/>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7DC"/>
    <w:rsid w:val="0066182B"/>
    <w:rsid w:val="006618CF"/>
    <w:rsid w:val="006618EA"/>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E"/>
    <w:rsid w:val="00662675"/>
    <w:rsid w:val="006627CE"/>
    <w:rsid w:val="006629B6"/>
    <w:rsid w:val="006629FF"/>
    <w:rsid w:val="00662A55"/>
    <w:rsid w:val="00662ACA"/>
    <w:rsid w:val="00662BAE"/>
    <w:rsid w:val="00662CA7"/>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B2"/>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2E"/>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5FFC"/>
    <w:rsid w:val="006660BE"/>
    <w:rsid w:val="006660C7"/>
    <w:rsid w:val="0066613D"/>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C0"/>
    <w:rsid w:val="00666CCE"/>
    <w:rsid w:val="00666DA2"/>
    <w:rsid w:val="00666E43"/>
    <w:rsid w:val="00666E6C"/>
    <w:rsid w:val="00666EDD"/>
    <w:rsid w:val="00666F24"/>
    <w:rsid w:val="00666FC3"/>
    <w:rsid w:val="0066707B"/>
    <w:rsid w:val="00667107"/>
    <w:rsid w:val="006671AE"/>
    <w:rsid w:val="006671E6"/>
    <w:rsid w:val="0066734B"/>
    <w:rsid w:val="0066738A"/>
    <w:rsid w:val="00667583"/>
    <w:rsid w:val="006675FE"/>
    <w:rsid w:val="00667700"/>
    <w:rsid w:val="0066770A"/>
    <w:rsid w:val="00667741"/>
    <w:rsid w:val="0066782E"/>
    <w:rsid w:val="00667A32"/>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45"/>
    <w:rsid w:val="00675E87"/>
    <w:rsid w:val="00675FFF"/>
    <w:rsid w:val="0067600D"/>
    <w:rsid w:val="00676031"/>
    <w:rsid w:val="0067603F"/>
    <w:rsid w:val="00676076"/>
    <w:rsid w:val="006760C6"/>
    <w:rsid w:val="00676107"/>
    <w:rsid w:val="0067614E"/>
    <w:rsid w:val="006761A8"/>
    <w:rsid w:val="006762DA"/>
    <w:rsid w:val="00676322"/>
    <w:rsid w:val="00676417"/>
    <w:rsid w:val="00676451"/>
    <w:rsid w:val="00676518"/>
    <w:rsid w:val="00676597"/>
    <w:rsid w:val="006766A5"/>
    <w:rsid w:val="006766A7"/>
    <w:rsid w:val="0067671D"/>
    <w:rsid w:val="006769B5"/>
    <w:rsid w:val="00676AF7"/>
    <w:rsid w:val="00676B77"/>
    <w:rsid w:val="00676C90"/>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1F3"/>
    <w:rsid w:val="00680212"/>
    <w:rsid w:val="00680341"/>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3B6"/>
    <w:rsid w:val="0068250D"/>
    <w:rsid w:val="0068260D"/>
    <w:rsid w:val="0068262F"/>
    <w:rsid w:val="00682638"/>
    <w:rsid w:val="0068263C"/>
    <w:rsid w:val="006826C7"/>
    <w:rsid w:val="00682773"/>
    <w:rsid w:val="00682965"/>
    <w:rsid w:val="00682BD3"/>
    <w:rsid w:val="00682CDD"/>
    <w:rsid w:val="00682DAD"/>
    <w:rsid w:val="00682E45"/>
    <w:rsid w:val="00682E5C"/>
    <w:rsid w:val="00682EA2"/>
    <w:rsid w:val="00682EFC"/>
    <w:rsid w:val="00682F28"/>
    <w:rsid w:val="00682FD3"/>
    <w:rsid w:val="006830AC"/>
    <w:rsid w:val="00683148"/>
    <w:rsid w:val="006831B3"/>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3FA2"/>
    <w:rsid w:val="0068417C"/>
    <w:rsid w:val="006841D8"/>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6110"/>
    <w:rsid w:val="00686196"/>
    <w:rsid w:val="006861D7"/>
    <w:rsid w:val="006861F9"/>
    <w:rsid w:val="006862B5"/>
    <w:rsid w:val="006864CE"/>
    <w:rsid w:val="006864FC"/>
    <w:rsid w:val="0068654B"/>
    <w:rsid w:val="00686633"/>
    <w:rsid w:val="006867EB"/>
    <w:rsid w:val="00686832"/>
    <w:rsid w:val="00686887"/>
    <w:rsid w:val="006868DE"/>
    <w:rsid w:val="006868FE"/>
    <w:rsid w:val="00686944"/>
    <w:rsid w:val="00686D21"/>
    <w:rsid w:val="00686D2E"/>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4E9"/>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51A"/>
    <w:rsid w:val="0069360D"/>
    <w:rsid w:val="0069392F"/>
    <w:rsid w:val="00693988"/>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34D"/>
    <w:rsid w:val="00694359"/>
    <w:rsid w:val="006946A0"/>
    <w:rsid w:val="0069475B"/>
    <w:rsid w:val="00694811"/>
    <w:rsid w:val="006948AC"/>
    <w:rsid w:val="006948AD"/>
    <w:rsid w:val="00694932"/>
    <w:rsid w:val="00694A8D"/>
    <w:rsid w:val="00694E74"/>
    <w:rsid w:val="00694FA5"/>
    <w:rsid w:val="00694FD2"/>
    <w:rsid w:val="0069514B"/>
    <w:rsid w:val="0069514E"/>
    <w:rsid w:val="00695157"/>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84F"/>
    <w:rsid w:val="00696A87"/>
    <w:rsid w:val="00696ADF"/>
    <w:rsid w:val="00696B77"/>
    <w:rsid w:val="00696BE6"/>
    <w:rsid w:val="00696C0C"/>
    <w:rsid w:val="00696D7F"/>
    <w:rsid w:val="00696E49"/>
    <w:rsid w:val="00696E7E"/>
    <w:rsid w:val="00697224"/>
    <w:rsid w:val="006972E6"/>
    <w:rsid w:val="006973A8"/>
    <w:rsid w:val="00697867"/>
    <w:rsid w:val="00697909"/>
    <w:rsid w:val="006979AE"/>
    <w:rsid w:val="00697A7E"/>
    <w:rsid w:val="00697A84"/>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21B"/>
    <w:rsid w:val="006A0372"/>
    <w:rsid w:val="006A04D2"/>
    <w:rsid w:val="006A0540"/>
    <w:rsid w:val="006A0555"/>
    <w:rsid w:val="006A06C0"/>
    <w:rsid w:val="006A09AF"/>
    <w:rsid w:val="006A0AB6"/>
    <w:rsid w:val="006A0AD8"/>
    <w:rsid w:val="006A0BC7"/>
    <w:rsid w:val="006A0BEC"/>
    <w:rsid w:val="006A0C08"/>
    <w:rsid w:val="006A0C57"/>
    <w:rsid w:val="006A0CB5"/>
    <w:rsid w:val="006A0CEB"/>
    <w:rsid w:val="006A0D00"/>
    <w:rsid w:val="006A0D57"/>
    <w:rsid w:val="006A0DBD"/>
    <w:rsid w:val="006A0F93"/>
    <w:rsid w:val="006A1010"/>
    <w:rsid w:val="006A1121"/>
    <w:rsid w:val="006A11F0"/>
    <w:rsid w:val="006A1229"/>
    <w:rsid w:val="006A1254"/>
    <w:rsid w:val="006A1385"/>
    <w:rsid w:val="006A13D8"/>
    <w:rsid w:val="006A1435"/>
    <w:rsid w:val="006A1442"/>
    <w:rsid w:val="006A1488"/>
    <w:rsid w:val="006A148F"/>
    <w:rsid w:val="006A1513"/>
    <w:rsid w:val="006A1523"/>
    <w:rsid w:val="006A1806"/>
    <w:rsid w:val="006A1850"/>
    <w:rsid w:val="006A1891"/>
    <w:rsid w:val="006A1892"/>
    <w:rsid w:val="006A1956"/>
    <w:rsid w:val="006A19C8"/>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BBC"/>
    <w:rsid w:val="006A6C78"/>
    <w:rsid w:val="006A6CF4"/>
    <w:rsid w:val="006A6F3F"/>
    <w:rsid w:val="006A6F6C"/>
    <w:rsid w:val="006A6F74"/>
    <w:rsid w:val="006A6FBD"/>
    <w:rsid w:val="006A70A3"/>
    <w:rsid w:val="006A7132"/>
    <w:rsid w:val="006A71C7"/>
    <w:rsid w:val="006A7295"/>
    <w:rsid w:val="006A7542"/>
    <w:rsid w:val="006A7735"/>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B7C"/>
    <w:rsid w:val="006B6D0A"/>
    <w:rsid w:val="006B6E31"/>
    <w:rsid w:val="006B6E4C"/>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A35"/>
    <w:rsid w:val="006C1AE5"/>
    <w:rsid w:val="006C1AFD"/>
    <w:rsid w:val="006C1B4E"/>
    <w:rsid w:val="006C1B65"/>
    <w:rsid w:val="006C1CA0"/>
    <w:rsid w:val="006C1DAE"/>
    <w:rsid w:val="006C1E01"/>
    <w:rsid w:val="006C1E53"/>
    <w:rsid w:val="006C1E7F"/>
    <w:rsid w:val="006C1F27"/>
    <w:rsid w:val="006C1FB8"/>
    <w:rsid w:val="006C203E"/>
    <w:rsid w:val="006C216C"/>
    <w:rsid w:val="006C21D1"/>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B41"/>
    <w:rsid w:val="006C2BB2"/>
    <w:rsid w:val="006C2C02"/>
    <w:rsid w:val="006C2C68"/>
    <w:rsid w:val="006C2E51"/>
    <w:rsid w:val="006C312D"/>
    <w:rsid w:val="006C3384"/>
    <w:rsid w:val="006C34E5"/>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7B2"/>
    <w:rsid w:val="006D07CF"/>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BF"/>
    <w:rsid w:val="006D10A5"/>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41"/>
    <w:rsid w:val="006D36A9"/>
    <w:rsid w:val="006D383D"/>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9E1"/>
    <w:rsid w:val="006D4B20"/>
    <w:rsid w:val="006D4B2C"/>
    <w:rsid w:val="006D4BB3"/>
    <w:rsid w:val="006D4E98"/>
    <w:rsid w:val="006D4FA9"/>
    <w:rsid w:val="006D5067"/>
    <w:rsid w:val="006D516A"/>
    <w:rsid w:val="006D518A"/>
    <w:rsid w:val="006D51DE"/>
    <w:rsid w:val="006D5202"/>
    <w:rsid w:val="006D5216"/>
    <w:rsid w:val="006D5324"/>
    <w:rsid w:val="006D573D"/>
    <w:rsid w:val="006D5906"/>
    <w:rsid w:val="006D59D3"/>
    <w:rsid w:val="006D5A62"/>
    <w:rsid w:val="006D5A7A"/>
    <w:rsid w:val="006D5B61"/>
    <w:rsid w:val="006D5B6F"/>
    <w:rsid w:val="006D5C2C"/>
    <w:rsid w:val="006D5C74"/>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E45"/>
    <w:rsid w:val="006D7E62"/>
    <w:rsid w:val="006D7E7F"/>
    <w:rsid w:val="006D7F13"/>
    <w:rsid w:val="006D7F67"/>
    <w:rsid w:val="006D7F8F"/>
    <w:rsid w:val="006D7FCE"/>
    <w:rsid w:val="006E000C"/>
    <w:rsid w:val="006E0026"/>
    <w:rsid w:val="006E0133"/>
    <w:rsid w:val="006E01C8"/>
    <w:rsid w:val="006E0245"/>
    <w:rsid w:val="006E027E"/>
    <w:rsid w:val="006E02B3"/>
    <w:rsid w:val="006E0303"/>
    <w:rsid w:val="006E04A6"/>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B5"/>
    <w:rsid w:val="006E17F4"/>
    <w:rsid w:val="006E18C5"/>
    <w:rsid w:val="006E1981"/>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CA"/>
    <w:rsid w:val="006E2759"/>
    <w:rsid w:val="006E2787"/>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34"/>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278"/>
    <w:rsid w:val="006E53C6"/>
    <w:rsid w:val="006E543B"/>
    <w:rsid w:val="006E5498"/>
    <w:rsid w:val="006E54BB"/>
    <w:rsid w:val="006E5522"/>
    <w:rsid w:val="006E560E"/>
    <w:rsid w:val="006E5639"/>
    <w:rsid w:val="006E56B7"/>
    <w:rsid w:val="006E56BA"/>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52B"/>
    <w:rsid w:val="006E681D"/>
    <w:rsid w:val="006E6895"/>
    <w:rsid w:val="006E68A5"/>
    <w:rsid w:val="006E6930"/>
    <w:rsid w:val="006E6940"/>
    <w:rsid w:val="006E69AB"/>
    <w:rsid w:val="006E69B2"/>
    <w:rsid w:val="006E6A2B"/>
    <w:rsid w:val="006E6AB9"/>
    <w:rsid w:val="006E6B3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2C7"/>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897"/>
    <w:rsid w:val="006F1A84"/>
    <w:rsid w:val="006F1A94"/>
    <w:rsid w:val="006F1B30"/>
    <w:rsid w:val="006F1B5E"/>
    <w:rsid w:val="006F1BD4"/>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3C4"/>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4012"/>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BF"/>
    <w:rsid w:val="006F5CE0"/>
    <w:rsid w:val="006F5D82"/>
    <w:rsid w:val="006F5DC6"/>
    <w:rsid w:val="006F5DE4"/>
    <w:rsid w:val="006F5E5F"/>
    <w:rsid w:val="006F5FD8"/>
    <w:rsid w:val="006F604E"/>
    <w:rsid w:val="006F60DD"/>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2"/>
    <w:rsid w:val="0070248F"/>
    <w:rsid w:val="007024B4"/>
    <w:rsid w:val="007025CB"/>
    <w:rsid w:val="007025CF"/>
    <w:rsid w:val="00702677"/>
    <w:rsid w:val="007026CE"/>
    <w:rsid w:val="007026D7"/>
    <w:rsid w:val="00702752"/>
    <w:rsid w:val="00702816"/>
    <w:rsid w:val="00702916"/>
    <w:rsid w:val="00702ABC"/>
    <w:rsid w:val="00702AF8"/>
    <w:rsid w:val="00702BE3"/>
    <w:rsid w:val="00702BF1"/>
    <w:rsid w:val="00702C19"/>
    <w:rsid w:val="00702C20"/>
    <w:rsid w:val="00702C67"/>
    <w:rsid w:val="00702CD2"/>
    <w:rsid w:val="00702DC1"/>
    <w:rsid w:val="00703068"/>
    <w:rsid w:val="00703091"/>
    <w:rsid w:val="00703155"/>
    <w:rsid w:val="0070315D"/>
    <w:rsid w:val="0070319A"/>
    <w:rsid w:val="0070320C"/>
    <w:rsid w:val="00703217"/>
    <w:rsid w:val="00703289"/>
    <w:rsid w:val="007034D2"/>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F1F"/>
    <w:rsid w:val="00706F72"/>
    <w:rsid w:val="00707052"/>
    <w:rsid w:val="0070708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E14"/>
    <w:rsid w:val="00707F00"/>
    <w:rsid w:val="00707F4B"/>
    <w:rsid w:val="00707F8E"/>
    <w:rsid w:val="00710010"/>
    <w:rsid w:val="007100BE"/>
    <w:rsid w:val="0071016B"/>
    <w:rsid w:val="007101AE"/>
    <w:rsid w:val="00710241"/>
    <w:rsid w:val="00710273"/>
    <w:rsid w:val="00710351"/>
    <w:rsid w:val="007103F7"/>
    <w:rsid w:val="00710510"/>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1F"/>
    <w:rsid w:val="00715EAF"/>
    <w:rsid w:val="00715F6A"/>
    <w:rsid w:val="00715F8D"/>
    <w:rsid w:val="00715FF5"/>
    <w:rsid w:val="00716218"/>
    <w:rsid w:val="00716273"/>
    <w:rsid w:val="00716274"/>
    <w:rsid w:val="007162BD"/>
    <w:rsid w:val="007163D7"/>
    <w:rsid w:val="0071648F"/>
    <w:rsid w:val="0071650D"/>
    <w:rsid w:val="0071656A"/>
    <w:rsid w:val="0071668B"/>
    <w:rsid w:val="007166D2"/>
    <w:rsid w:val="007167E7"/>
    <w:rsid w:val="007167F7"/>
    <w:rsid w:val="00716904"/>
    <w:rsid w:val="00716952"/>
    <w:rsid w:val="00716A64"/>
    <w:rsid w:val="00716AAE"/>
    <w:rsid w:val="00716D07"/>
    <w:rsid w:val="00716F0A"/>
    <w:rsid w:val="00716F76"/>
    <w:rsid w:val="00717027"/>
    <w:rsid w:val="00717395"/>
    <w:rsid w:val="007173C7"/>
    <w:rsid w:val="007173E5"/>
    <w:rsid w:val="0071740B"/>
    <w:rsid w:val="00717411"/>
    <w:rsid w:val="0071752C"/>
    <w:rsid w:val="00717559"/>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D5"/>
    <w:rsid w:val="007243A3"/>
    <w:rsid w:val="00724401"/>
    <w:rsid w:val="00724442"/>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5EE"/>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DE0"/>
    <w:rsid w:val="00727E44"/>
    <w:rsid w:val="00727F35"/>
    <w:rsid w:val="00727FBE"/>
    <w:rsid w:val="00730001"/>
    <w:rsid w:val="0073011A"/>
    <w:rsid w:val="007302AF"/>
    <w:rsid w:val="00730324"/>
    <w:rsid w:val="007303AC"/>
    <w:rsid w:val="0073045A"/>
    <w:rsid w:val="0073048F"/>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20"/>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0B9"/>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44B"/>
    <w:rsid w:val="00734631"/>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2B4"/>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48C"/>
    <w:rsid w:val="007454CD"/>
    <w:rsid w:val="00745533"/>
    <w:rsid w:val="0074559F"/>
    <w:rsid w:val="007455DC"/>
    <w:rsid w:val="00745672"/>
    <w:rsid w:val="007456AE"/>
    <w:rsid w:val="007456CF"/>
    <w:rsid w:val="007457B1"/>
    <w:rsid w:val="00745946"/>
    <w:rsid w:val="00745A72"/>
    <w:rsid w:val="00745B08"/>
    <w:rsid w:val="00745C53"/>
    <w:rsid w:val="00745C77"/>
    <w:rsid w:val="00745D26"/>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53"/>
    <w:rsid w:val="00746B85"/>
    <w:rsid w:val="00746C3A"/>
    <w:rsid w:val="00746D08"/>
    <w:rsid w:val="00746D1C"/>
    <w:rsid w:val="00746FDD"/>
    <w:rsid w:val="0074704E"/>
    <w:rsid w:val="007470CC"/>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551"/>
    <w:rsid w:val="00750887"/>
    <w:rsid w:val="007508AD"/>
    <w:rsid w:val="00750A1B"/>
    <w:rsid w:val="00750A70"/>
    <w:rsid w:val="00750AEB"/>
    <w:rsid w:val="00750B03"/>
    <w:rsid w:val="00750B74"/>
    <w:rsid w:val="00750CCD"/>
    <w:rsid w:val="00750D91"/>
    <w:rsid w:val="00750DFA"/>
    <w:rsid w:val="00750EA7"/>
    <w:rsid w:val="00750F1E"/>
    <w:rsid w:val="007511BF"/>
    <w:rsid w:val="007513FE"/>
    <w:rsid w:val="0075157C"/>
    <w:rsid w:val="007516B9"/>
    <w:rsid w:val="007516F0"/>
    <w:rsid w:val="0075186A"/>
    <w:rsid w:val="00751902"/>
    <w:rsid w:val="00751B21"/>
    <w:rsid w:val="00751D5B"/>
    <w:rsid w:val="00751E41"/>
    <w:rsid w:val="00751EFB"/>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F47"/>
    <w:rsid w:val="00752F50"/>
    <w:rsid w:val="007530A0"/>
    <w:rsid w:val="00753102"/>
    <w:rsid w:val="00753218"/>
    <w:rsid w:val="0075321D"/>
    <w:rsid w:val="007532C8"/>
    <w:rsid w:val="00753357"/>
    <w:rsid w:val="007533BA"/>
    <w:rsid w:val="007534B8"/>
    <w:rsid w:val="007534CD"/>
    <w:rsid w:val="00753619"/>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B97"/>
    <w:rsid w:val="00754C72"/>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227"/>
    <w:rsid w:val="0075748A"/>
    <w:rsid w:val="00757578"/>
    <w:rsid w:val="007576B1"/>
    <w:rsid w:val="007578AA"/>
    <w:rsid w:val="007578B4"/>
    <w:rsid w:val="00757934"/>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BAB"/>
    <w:rsid w:val="00761C22"/>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92B"/>
    <w:rsid w:val="007629F8"/>
    <w:rsid w:val="00762A1A"/>
    <w:rsid w:val="00762A27"/>
    <w:rsid w:val="00762B50"/>
    <w:rsid w:val="00762BDA"/>
    <w:rsid w:val="00762CCA"/>
    <w:rsid w:val="00762D4D"/>
    <w:rsid w:val="00762D74"/>
    <w:rsid w:val="00762E82"/>
    <w:rsid w:val="00763063"/>
    <w:rsid w:val="007630C4"/>
    <w:rsid w:val="007630EC"/>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8"/>
    <w:rsid w:val="007642DB"/>
    <w:rsid w:val="00764373"/>
    <w:rsid w:val="00764494"/>
    <w:rsid w:val="0076454E"/>
    <w:rsid w:val="00764762"/>
    <w:rsid w:val="007647FF"/>
    <w:rsid w:val="0076482A"/>
    <w:rsid w:val="00764B2B"/>
    <w:rsid w:val="00764CE4"/>
    <w:rsid w:val="00764CF8"/>
    <w:rsid w:val="00764F51"/>
    <w:rsid w:val="00765057"/>
    <w:rsid w:val="00765109"/>
    <w:rsid w:val="00765150"/>
    <w:rsid w:val="007652D9"/>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0CE"/>
    <w:rsid w:val="00766122"/>
    <w:rsid w:val="00766128"/>
    <w:rsid w:val="007661F0"/>
    <w:rsid w:val="00766314"/>
    <w:rsid w:val="00766383"/>
    <w:rsid w:val="00766467"/>
    <w:rsid w:val="00766572"/>
    <w:rsid w:val="0076657B"/>
    <w:rsid w:val="00766671"/>
    <w:rsid w:val="007666C3"/>
    <w:rsid w:val="007667E1"/>
    <w:rsid w:val="00766876"/>
    <w:rsid w:val="007669E3"/>
    <w:rsid w:val="00766A2D"/>
    <w:rsid w:val="00766A4C"/>
    <w:rsid w:val="00766AEC"/>
    <w:rsid w:val="00766AED"/>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743"/>
    <w:rsid w:val="00770923"/>
    <w:rsid w:val="00770A0E"/>
    <w:rsid w:val="00770C0E"/>
    <w:rsid w:val="00770C76"/>
    <w:rsid w:val="00770CAA"/>
    <w:rsid w:val="00770D51"/>
    <w:rsid w:val="00770E43"/>
    <w:rsid w:val="00770E6D"/>
    <w:rsid w:val="00770ECE"/>
    <w:rsid w:val="00770FEA"/>
    <w:rsid w:val="0077102B"/>
    <w:rsid w:val="00771074"/>
    <w:rsid w:val="007711E6"/>
    <w:rsid w:val="0077127C"/>
    <w:rsid w:val="00771296"/>
    <w:rsid w:val="00771340"/>
    <w:rsid w:val="007714B9"/>
    <w:rsid w:val="007715C1"/>
    <w:rsid w:val="00771760"/>
    <w:rsid w:val="00771888"/>
    <w:rsid w:val="00771A6F"/>
    <w:rsid w:val="00771C0B"/>
    <w:rsid w:val="00771CCF"/>
    <w:rsid w:val="00771E03"/>
    <w:rsid w:val="00771E56"/>
    <w:rsid w:val="00771F3A"/>
    <w:rsid w:val="00771FFB"/>
    <w:rsid w:val="00772187"/>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40"/>
    <w:rsid w:val="0077305F"/>
    <w:rsid w:val="007730C0"/>
    <w:rsid w:val="007732E6"/>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7DC"/>
    <w:rsid w:val="00774886"/>
    <w:rsid w:val="0077497A"/>
    <w:rsid w:val="007749A5"/>
    <w:rsid w:val="00774A0B"/>
    <w:rsid w:val="00774B06"/>
    <w:rsid w:val="00774BDE"/>
    <w:rsid w:val="00774BDF"/>
    <w:rsid w:val="00774C02"/>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4"/>
    <w:rsid w:val="00780B6D"/>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984"/>
    <w:rsid w:val="00781985"/>
    <w:rsid w:val="007819A3"/>
    <w:rsid w:val="00781A07"/>
    <w:rsid w:val="00781A60"/>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AC4"/>
    <w:rsid w:val="00786BA4"/>
    <w:rsid w:val="00786C4F"/>
    <w:rsid w:val="00786D45"/>
    <w:rsid w:val="00786D71"/>
    <w:rsid w:val="00786F03"/>
    <w:rsid w:val="00786F0E"/>
    <w:rsid w:val="00786FA0"/>
    <w:rsid w:val="00786FB4"/>
    <w:rsid w:val="0078702D"/>
    <w:rsid w:val="0078711C"/>
    <w:rsid w:val="0078726A"/>
    <w:rsid w:val="007876CA"/>
    <w:rsid w:val="007877E3"/>
    <w:rsid w:val="0078789A"/>
    <w:rsid w:val="00787B89"/>
    <w:rsid w:val="00787D10"/>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C0B"/>
    <w:rsid w:val="00790CC5"/>
    <w:rsid w:val="00790D54"/>
    <w:rsid w:val="00790F25"/>
    <w:rsid w:val="00790F4A"/>
    <w:rsid w:val="00791066"/>
    <w:rsid w:val="00791135"/>
    <w:rsid w:val="0079121F"/>
    <w:rsid w:val="00791239"/>
    <w:rsid w:val="00791383"/>
    <w:rsid w:val="0079153C"/>
    <w:rsid w:val="00791587"/>
    <w:rsid w:val="0079162A"/>
    <w:rsid w:val="00791686"/>
    <w:rsid w:val="007918FD"/>
    <w:rsid w:val="007919B9"/>
    <w:rsid w:val="00791A93"/>
    <w:rsid w:val="00791AC2"/>
    <w:rsid w:val="00791C06"/>
    <w:rsid w:val="00791D17"/>
    <w:rsid w:val="00791D94"/>
    <w:rsid w:val="00791DB3"/>
    <w:rsid w:val="00791EB1"/>
    <w:rsid w:val="00791F18"/>
    <w:rsid w:val="00791F4A"/>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A4"/>
    <w:rsid w:val="007933B3"/>
    <w:rsid w:val="007933D2"/>
    <w:rsid w:val="00793507"/>
    <w:rsid w:val="0079357F"/>
    <w:rsid w:val="007935F6"/>
    <w:rsid w:val="00793629"/>
    <w:rsid w:val="00793708"/>
    <w:rsid w:val="00793745"/>
    <w:rsid w:val="00793798"/>
    <w:rsid w:val="007937B1"/>
    <w:rsid w:val="00793800"/>
    <w:rsid w:val="00793801"/>
    <w:rsid w:val="0079385B"/>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88"/>
    <w:rsid w:val="007946AA"/>
    <w:rsid w:val="00794789"/>
    <w:rsid w:val="00794949"/>
    <w:rsid w:val="00794A20"/>
    <w:rsid w:val="00794AEC"/>
    <w:rsid w:val="00794B28"/>
    <w:rsid w:val="00794B3F"/>
    <w:rsid w:val="00794B6A"/>
    <w:rsid w:val="00794BD7"/>
    <w:rsid w:val="00794BF3"/>
    <w:rsid w:val="00794C20"/>
    <w:rsid w:val="00794E7B"/>
    <w:rsid w:val="00794E93"/>
    <w:rsid w:val="00794FA3"/>
    <w:rsid w:val="00795076"/>
    <w:rsid w:val="007950DA"/>
    <w:rsid w:val="00795262"/>
    <w:rsid w:val="0079526E"/>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6F12"/>
    <w:rsid w:val="00797084"/>
    <w:rsid w:val="007970CD"/>
    <w:rsid w:val="007972FF"/>
    <w:rsid w:val="0079738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01"/>
    <w:rsid w:val="007A00F1"/>
    <w:rsid w:val="007A0192"/>
    <w:rsid w:val="007A01BD"/>
    <w:rsid w:val="007A020B"/>
    <w:rsid w:val="007A02F6"/>
    <w:rsid w:val="007A0464"/>
    <w:rsid w:val="007A04BC"/>
    <w:rsid w:val="007A04C4"/>
    <w:rsid w:val="007A04C6"/>
    <w:rsid w:val="007A0725"/>
    <w:rsid w:val="007A0796"/>
    <w:rsid w:val="007A07C3"/>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0CC"/>
    <w:rsid w:val="007A51C4"/>
    <w:rsid w:val="007A5211"/>
    <w:rsid w:val="007A5297"/>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FC4"/>
    <w:rsid w:val="007A606F"/>
    <w:rsid w:val="007A60D5"/>
    <w:rsid w:val="007A6176"/>
    <w:rsid w:val="007A6193"/>
    <w:rsid w:val="007A61F0"/>
    <w:rsid w:val="007A623F"/>
    <w:rsid w:val="007A62A7"/>
    <w:rsid w:val="007A631E"/>
    <w:rsid w:val="007A6462"/>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9B"/>
    <w:rsid w:val="007B0DAB"/>
    <w:rsid w:val="007B0F26"/>
    <w:rsid w:val="007B1020"/>
    <w:rsid w:val="007B1077"/>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CE4"/>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11"/>
    <w:rsid w:val="007B2C69"/>
    <w:rsid w:val="007B2CA4"/>
    <w:rsid w:val="007B2CF4"/>
    <w:rsid w:val="007B2D3F"/>
    <w:rsid w:val="007B2E40"/>
    <w:rsid w:val="007B2E93"/>
    <w:rsid w:val="007B2EC4"/>
    <w:rsid w:val="007B2F8D"/>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CB"/>
    <w:rsid w:val="007B4FA3"/>
    <w:rsid w:val="007B4FFA"/>
    <w:rsid w:val="007B516A"/>
    <w:rsid w:val="007B51C3"/>
    <w:rsid w:val="007B5256"/>
    <w:rsid w:val="007B53B4"/>
    <w:rsid w:val="007B5498"/>
    <w:rsid w:val="007B5659"/>
    <w:rsid w:val="007B5736"/>
    <w:rsid w:val="007B57CA"/>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E8E"/>
    <w:rsid w:val="007C101E"/>
    <w:rsid w:val="007C1152"/>
    <w:rsid w:val="007C132F"/>
    <w:rsid w:val="007C1454"/>
    <w:rsid w:val="007C1484"/>
    <w:rsid w:val="007C14AD"/>
    <w:rsid w:val="007C14C2"/>
    <w:rsid w:val="007C1521"/>
    <w:rsid w:val="007C160D"/>
    <w:rsid w:val="007C1618"/>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93A"/>
    <w:rsid w:val="007C2958"/>
    <w:rsid w:val="007C2B2E"/>
    <w:rsid w:val="007C2C22"/>
    <w:rsid w:val="007C2C55"/>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F48"/>
    <w:rsid w:val="007C4F91"/>
    <w:rsid w:val="007C507E"/>
    <w:rsid w:val="007C51F4"/>
    <w:rsid w:val="007C52F7"/>
    <w:rsid w:val="007C541B"/>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6C"/>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B15"/>
    <w:rsid w:val="007D1B4F"/>
    <w:rsid w:val="007D1B7E"/>
    <w:rsid w:val="007D1B90"/>
    <w:rsid w:val="007D1CB4"/>
    <w:rsid w:val="007D1CE7"/>
    <w:rsid w:val="007D1D1E"/>
    <w:rsid w:val="007D1D45"/>
    <w:rsid w:val="007D2039"/>
    <w:rsid w:val="007D229A"/>
    <w:rsid w:val="007D22C4"/>
    <w:rsid w:val="007D2379"/>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E95"/>
    <w:rsid w:val="007D6F26"/>
    <w:rsid w:val="007D6F5E"/>
    <w:rsid w:val="007D6FD9"/>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7C"/>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A"/>
    <w:rsid w:val="007E528B"/>
    <w:rsid w:val="007E5318"/>
    <w:rsid w:val="007E53CD"/>
    <w:rsid w:val="007E542B"/>
    <w:rsid w:val="007E5494"/>
    <w:rsid w:val="007E54F3"/>
    <w:rsid w:val="007E5677"/>
    <w:rsid w:val="007E5798"/>
    <w:rsid w:val="007E5828"/>
    <w:rsid w:val="007E58C3"/>
    <w:rsid w:val="007E5938"/>
    <w:rsid w:val="007E595D"/>
    <w:rsid w:val="007E597B"/>
    <w:rsid w:val="007E59C7"/>
    <w:rsid w:val="007E59D8"/>
    <w:rsid w:val="007E5AFF"/>
    <w:rsid w:val="007E5B77"/>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1166"/>
    <w:rsid w:val="007F11C9"/>
    <w:rsid w:val="007F126B"/>
    <w:rsid w:val="007F132E"/>
    <w:rsid w:val="007F13CD"/>
    <w:rsid w:val="007F144E"/>
    <w:rsid w:val="007F15AA"/>
    <w:rsid w:val="007F1611"/>
    <w:rsid w:val="007F1652"/>
    <w:rsid w:val="007F170F"/>
    <w:rsid w:val="007F1714"/>
    <w:rsid w:val="007F17DE"/>
    <w:rsid w:val="007F18D5"/>
    <w:rsid w:val="007F1A3E"/>
    <w:rsid w:val="007F1B81"/>
    <w:rsid w:val="007F1C41"/>
    <w:rsid w:val="007F1D8A"/>
    <w:rsid w:val="007F1DA8"/>
    <w:rsid w:val="007F1E2B"/>
    <w:rsid w:val="007F1F04"/>
    <w:rsid w:val="007F1F3F"/>
    <w:rsid w:val="007F202F"/>
    <w:rsid w:val="007F2099"/>
    <w:rsid w:val="007F2245"/>
    <w:rsid w:val="007F243B"/>
    <w:rsid w:val="007F2453"/>
    <w:rsid w:val="007F2495"/>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486"/>
    <w:rsid w:val="007F453B"/>
    <w:rsid w:val="007F45BE"/>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3D0"/>
    <w:rsid w:val="007F7458"/>
    <w:rsid w:val="007F74A7"/>
    <w:rsid w:val="007F75E0"/>
    <w:rsid w:val="007F7602"/>
    <w:rsid w:val="007F76BE"/>
    <w:rsid w:val="007F7835"/>
    <w:rsid w:val="007F7981"/>
    <w:rsid w:val="007F7A59"/>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0A1"/>
    <w:rsid w:val="008022D2"/>
    <w:rsid w:val="008023C3"/>
    <w:rsid w:val="008023D2"/>
    <w:rsid w:val="008023F3"/>
    <w:rsid w:val="00802493"/>
    <w:rsid w:val="0080256C"/>
    <w:rsid w:val="008025C2"/>
    <w:rsid w:val="008027A3"/>
    <w:rsid w:val="00802874"/>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9BB"/>
    <w:rsid w:val="00804AF4"/>
    <w:rsid w:val="00804B3E"/>
    <w:rsid w:val="00804BB9"/>
    <w:rsid w:val="00804BDC"/>
    <w:rsid w:val="00804C4E"/>
    <w:rsid w:val="00804CA1"/>
    <w:rsid w:val="00804D9D"/>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8CD"/>
    <w:rsid w:val="0080590F"/>
    <w:rsid w:val="0080598B"/>
    <w:rsid w:val="00805B1F"/>
    <w:rsid w:val="00805C0E"/>
    <w:rsid w:val="00805C6F"/>
    <w:rsid w:val="00805EA7"/>
    <w:rsid w:val="00805EDB"/>
    <w:rsid w:val="00806291"/>
    <w:rsid w:val="00806457"/>
    <w:rsid w:val="00806516"/>
    <w:rsid w:val="00806528"/>
    <w:rsid w:val="00806561"/>
    <w:rsid w:val="008065CB"/>
    <w:rsid w:val="0080661F"/>
    <w:rsid w:val="0080667A"/>
    <w:rsid w:val="00806790"/>
    <w:rsid w:val="008068D1"/>
    <w:rsid w:val="0080694B"/>
    <w:rsid w:val="00806B20"/>
    <w:rsid w:val="00806B3D"/>
    <w:rsid w:val="00806C16"/>
    <w:rsid w:val="00806C6B"/>
    <w:rsid w:val="00806E7E"/>
    <w:rsid w:val="00806F7B"/>
    <w:rsid w:val="00806F93"/>
    <w:rsid w:val="00806F95"/>
    <w:rsid w:val="0080720E"/>
    <w:rsid w:val="0080739F"/>
    <w:rsid w:val="0080750C"/>
    <w:rsid w:val="0080751B"/>
    <w:rsid w:val="00807552"/>
    <w:rsid w:val="00807777"/>
    <w:rsid w:val="008077FE"/>
    <w:rsid w:val="008078F7"/>
    <w:rsid w:val="0080795C"/>
    <w:rsid w:val="008079A1"/>
    <w:rsid w:val="008079CF"/>
    <w:rsid w:val="00807A10"/>
    <w:rsid w:val="00807A14"/>
    <w:rsid w:val="00807A8C"/>
    <w:rsid w:val="00807AE9"/>
    <w:rsid w:val="00807B27"/>
    <w:rsid w:val="00807B9C"/>
    <w:rsid w:val="00807B9D"/>
    <w:rsid w:val="00807BAB"/>
    <w:rsid w:val="00807EC2"/>
    <w:rsid w:val="00807FA7"/>
    <w:rsid w:val="00807FD5"/>
    <w:rsid w:val="00807FFA"/>
    <w:rsid w:val="00810046"/>
    <w:rsid w:val="0081014C"/>
    <w:rsid w:val="00810200"/>
    <w:rsid w:val="00810256"/>
    <w:rsid w:val="008103A6"/>
    <w:rsid w:val="00810474"/>
    <w:rsid w:val="0081055F"/>
    <w:rsid w:val="008107DA"/>
    <w:rsid w:val="00810853"/>
    <w:rsid w:val="008108C7"/>
    <w:rsid w:val="00810947"/>
    <w:rsid w:val="00810BD3"/>
    <w:rsid w:val="00810DBD"/>
    <w:rsid w:val="00810F17"/>
    <w:rsid w:val="00810FE2"/>
    <w:rsid w:val="00810FF5"/>
    <w:rsid w:val="00811043"/>
    <w:rsid w:val="0081126F"/>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98C"/>
    <w:rsid w:val="00812B1E"/>
    <w:rsid w:val="00812C25"/>
    <w:rsid w:val="00812CBC"/>
    <w:rsid w:val="00812D69"/>
    <w:rsid w:val="00812DB3"/>
    <w:rsid w:val="00812E26"/>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5FB"/>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E8B"/>
    <w:rsid w:val="00815FB6"/>
    <w:rsid w:val="00816076"/>
    <w:rsid w:val="00816093"/>
    <w:rsid w:val="008161C8"/>
    <w:rsid w:val="008161FD"/>
    <w:rsid w:val="00816282"/>
    <w:rsid w:val="008163B0"/>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CA"/>
    <w:rsid w:val="00816DDA"/>
    <w:rsid w:val="00816F14"/>
    <w:rsid w:val="00816F43"/>
    <w:rsid w:val="0081710E"/>
    <w:rsid w:val="00817180"/>
    <w:rsid w:val="008171AA"/>
    <w:rsid w:val="008171E0"/>
    <w:rsid w:val="00817356"/>
    <w:rsid w:val="00817366"/>
    <w:rsid w:val="00817402"/>
    <w:rsid w:val="008175A0"/>
    <w:rsid w:val="00817719"/>
    <w:rsid w:val="0081775D"/>
    <w:rsid w:val="008177EB"/>
    <w:rsid w:val="00817850"/>
    <w:rsid w:val="008178B9"/>
    <w:rsid w:val="008178DF"/>
    <w:rsid w:val="008179B1"/>
    <w:rsid w:val="00817A09"/>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2E"/>
    <w:rsid w:val="00820A3A"/>
    <w:rsid w:val="00820AF0"/>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34"/>
    <w:rsid w:val="00821B5C"/>
    <w:rsid w:val="00821D7D"/>
    <w:rsid w:val="00821E3F"/>
    <w:rsid w:val="00821EDC"/>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2FBA"/>
    <w:rsid w:val="008230DA"/>
    <w:rsid w:val="0082321A"/>
    <w:rsid w:val="008232BE"/>
    <w:rsid w:val="008233F7"/>
    <w:rsid w:val="00823527"/>
    <w:rsid w:val="00823578"/>
    <w:rsid w:val="00823656"/>
    <w:rsid w:val="0082375A"/>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EF1"/>
    <w:rsid w:val="00826F3E"/>
    <w:rsid w:val="00826FDC"/>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BA"/>
    <w:rsid w:val="008315D2"/>
    <w:rsid w:val="0083161B"/>
    <w:rsid w:val="008316FE"/>
    <w:rsid w:val="00831972"/>
    <w:rsid w:val="00831979"/>
    <w:rsid w:val="00831A46"/>
    <w:rsid w:val="00831A70"/>
    <w:rsid w:val="00831AAF"/>
    <w:rsid w:val="00831AB0"/>
    <w:rsid w:val="00831BB5"/>
    <w:rsid w:val="00831BBC"/>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7B"/>
    <w:rsid w:val="00836C8E"/>
    <w:rsid w:val="00836DD2"/>
    <w:rsid w:val="00836E4B"/>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37EBC"/>
    <w:rsid w:val="00840080"/>
    <w:rsid w:val="008400E6"/>
    <w:rsid w:val="00840102"/>
    <w:rsid w:val="008401A5"/>
    <w:rsid w:val="00840330"/>
    <w:rsid w:val="008403B0"/>
    <w:rsid w:val="008403D7"/>
    <w:rsid w:val="00840425"/>
    <w:rsid w:val="0084046A"/>
    <w:rsid w:val="00840601"/>
    <w:rsid w:val="00840661"/>
    <w:rsid w:val="0084069D"/>
    <w:rsid w:val="008406AE"/>
    <w:rsid w:val="00840736"/>
    <w:rsid w:val="0084086F"/>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F8"/>
    <w:rsid w:val="0084297A"/>
    <w:rsid w:val="00842A7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36"/>
    <w:rsid w:val="00843F42"/>
    <w:rsid w:val="008443AB"/>
    <w:rsid w:val="008444B1"/>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767"/>
    <w:rsid w:val="00847819"/>
    <w:rsid w:val="00847928"/>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479"/>
    <w:rsid w:val="0085151A"/>
    <w:rsid w:val="0085164A"/>
    <w:rsid w:val="00851839"/>
    <w:rsid w:val="00851874"/>
    <w:rsid w:val="0085198E"/>
    <w:rsid w:val="008519A0"/>
    <w:rsid w:val="008519CD"/>
    <w:rsid w:val="008519E9"/>
    <w:rsid w:val="00851A89"/>
    <w:rsid w:val="00851B0F"/>
    <w:rsid w:val="00851B60"/>
    <w:rsid w:val="00851BA9"/>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67"/>
    <w:rsid w:val="00852B97"/>
    <w:rsid w:val="00852BBE"/>
    <w:rsid w:val="00852D0E"/>
    <w:rsid w:val="00852E2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1F4"/>
    <w:rsid w:val="0085422C"/>
    <w:rsid w:val="00854235"/>
    <w:rsid w:val="008542FE"/>
    <w:rsid w:val="00854358"/>
    <w:rsid w:val="008544BB"/>
    <w:rsid w:val="00854525"/>
    <w:rsid w:val="00854564"/>
    <w:rsid w:val="008545B5"/>
    <w:rsid w:val="008546D9"/>
    <w:rsid w:val="008546E5"/>
    <w:rsid w:val="00854731"/>
    <w:rsid w:val="008548D5"/>
    <w:rsid w:val="008548F7"/>
    <w:rsid w:val="00854941"/>
    <w:rsid w:val="008549C0"/>
    <w:rsid w:val="00854A91"/>
    <w:rsid w:val="00854B33"/>
    <w:rsid w:val="00854BB2"/>
    <w:rsid w:val="00854BD8"/>
    <w:rsid w:val="00854C29"/>
    <w:rsid w:val="00854C6E"/>
    <w:rsid w:val="00854D31"/>
    <w:rsid w:val="00854D65"/>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3B"/>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13"/>
    <w:rsid w:val="008573BE"/>
    <w:rsid w:val="008574CD"/>
    <w:rsid w:val="008575CB"/>
    <w:rsid w:val="00857632"/>
    <w:rsid w:val="00857638"/>
    <w:rsid w:val="00857676"/>
    <w:rsid w:val="008576DF"/>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AD1"/>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3E"/>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1FD6"/>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759"/>
    <w:rsid w:val="00885772"/>
    <w:rsid w:val="008857A4"/>
    <w:rsid w:val="008858C5"/>
    <w:rsid w:val="0088591B"/>
    <w:rsid w:val="00885A5D"/>
    <w:rsid w:val="00885A85"/>
    <w:rsid w:val="00885A95"/>
    <w:rsid w:val="00885ADB"/>
    <w:rsid w:val="00885AF0"/>
    <w:rsid w:val="00885B3F"/>
    <w:rsid w:val="00885BD1"/>
    <w:rsid w:val="00885C0B"/>
    <w:rsid w:val="00885C1A"/>
    <w:rsid w:val="00885CD9"/>
    <w:rsid w:val="00885E21"/>
    <w:rsid w:val="00885E34"/>
    <w:rsid w:val="00885E50"/>
    <w:rsid w:val="00885EB3"/>
    <w:rsid w:val="00885F69"/>
    <w:rsid w:val="0088605C"/>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0A"/>
    <w:rsid w:val="00887913"/>
    <w:rsid w:val="00887970"/>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13E"/>
    <w:rsid w:val="00890345"/>
    <w:rsid w:val="008903B2"/>
    <w:rsid w:val="0089050B"/>
    <w:rsid w:val="00890614"/>
    <w:rsid w:val="00890680"/>
    <w:rsid w:val="008906A0"/>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718"/>
    <w:rsid w:val="0089175E"/>
    <w:rsid w:val="008917FB"/>
    <w:rsid w:val="0089187F"/>
    <w:rsid w:val="008918FF"/>
    <w:rsid w:val="008919C4"/>
    <w:rsid w:val="00891A29"/>
    <w:rsid w:val="00891A2E"/>
    <w:rsid w:val="00891A7E"/>
    <w:rsid w:val="00891B35"/>
    <w:rsid w:val="00891BF3"/>
    <w:rsid w:val="00891FD6"/>
    <w:rsid w:val="008920E8"/>
    <w:rsid w:val="0089216C"/>
    <w:rsid w:val="0089239A"/>
    <w:rsid w:val="008923B7"/>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836"/>
    <w:rsid w:val="00893994"/>
    <w:rsid w:val="008939C2"/>
    <w:rsid w:val="00893A67"/>
    <w:rsid w:val="00893C16"/>
    <w:rsid w:val="00893E77"/>
    <w:rsid w:val="00893F8A"/>
    <w:rsid w:val="0089407D"/>
    <w:rsid w:val="00894128"/>
    <w:rsid w:val="0089412F"/>
    <w:rsid w:val="008941A5"/>
    <w:rsid w:val="0089422C"/>
    <w:rsid w:val="008942DE"/>
    <w:rsid w:val="00894332"/>
    <w:rsid w:val="00894382"/>
    <w:rsid w:val="00894416"/>
    <w:rsid w:val="0089441D"/>
    <w:rsid w:val="008944A7"/>
    <w:rsid w:val="00894771"/>
    <w:rsid w:val="0089478B"/>
    <w:rsid w:val="008947A1"/>
    <w:rsid w:val="008947D4"/>
    <w:rsid w:val="008947D6"/>
    <w:rsid w:val="00894930"/>
    <w:rsid w:val="00894ADF"/>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A9"/>
    <w:rsid w:val="00896EF2"/>
    <w:rsid w:val="00896F29"/>
    <w:rsid w:val="008970FF"/>
    <w:rsid w:val="0089717E"/>
    <w:rsid w:val="0089718D"/>
    <w:rsid w:val="00897345"/>
    <w:rsid w:val="008974A5"/>
    <w:rsid w:val="0089752B"/>
    <w:rsid w:val="008976A1"/>
    <w:rsid w:val="00897770"/>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549"/>
    <w:rsid w:val="008A075C"/>
    <w:rsid w:val="008A0772"/>
    <w:rsid w:val="008A079B"/>
    <w:rsid w:val="008A089C"/>
    <w:rsid w:val="008A08B1"/>
    <w:rsid w:val="008A08B7"/>
    <w:rsid w:val="008A0907"/>
    <w:rsid w:val="008A0941"/>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27"/>
    <w:rsid w:val="008A1495"/>
    <w:rsid w:val="008A1512"/>
    <w:rsid w:val="008A1673"/>
    <w:rsid w:val="008A1760"/>
    <w:rsid w:val="008A18AF"/>
    <w:rsid w:val="008A1938"/>
    <w:rsid w:val="008A193B"/>
    <w:rsid w:val="008A196E"/>
    <w:rsid w:val="008A1ADD"/>
    <w:rsid w:val="008A1B12"/>
    <w:rsid w:val="008A1B8D"/>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914"/>
    <w:rsid w:val="008A29A1"/>
    <w:rsid w:val="008A2A68"/>
    <w:rsid w:val="008A2A99"/>
    <w:rsid w:val="008A2B17"/>
    <w:rsid w:val="008A2B7F"/>
    <w:rsid w:val="008A2C5C"/>
    <w:rsid w:val="008A2D13"/>
    <w:rsid w:val="008A2EAE"/>
    <w:rsid w:val="008A306D"/>
    <w:rsid w:val="008A309F"/>
    <w:rsid w:val="008A325E"/>
    <w:rsid w:val="008A32AE"/>
    <w:rsid w:val="008A332C"/>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5E2D"/>
    <w:rsid w:val="008A6000"/>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B1"/>
    <w:rsid w:val="008B28C4"/>
    <w:rsid w:val="008B2C2B"/>
    <w:rsid w:val="008B2C39"/>
    <w:rsid w:val="008B2C9B"/>
    <w:rsid w:val="008B2CBA"/>
    <w:rsid w:val="008B2D61"/>
    <w:rsid w:val="008B2DD3"/>
    <w:rsid w:val="008B2E07"/>
    <w:rsid w:val="008B2E57"/>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9D7"/>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B4"/>
    <w:rsid w:val="008B5A07"/>
    <w:rsid w:val="008B5ABF"/>
    <w:rsid w:val="008B5AD9"/>
    <w:rsid w:val="008B5CED"/>
    <w:rsid w:val="008B5D18"/>
    <w:rsid w:val="008B5F58"/>
    <w:rsid w:val="008B602C"/>
    <w:rsid w:val="008B608D"/>
    <w:rsid w:val="008B6220"/>
    <w:rsid w:val="008B628B"/>
    <w:rsid w:val="008B62C5"/>
    <w:rsid w:val="008B6375"/>
    <w:rsid w:val="008B64DB"/>
    <w:rsid w:val="008B64E5"/>
    <w:rsid w:val="008B6556"/>
    <w:rsid w:val="008B6595"/>
    <w:rsid w:val="008B65B7"/>
    <w:rsid w:val="008B66C6"/>
    <w:rsid w:val="008B6796"/>
    <w:rsid w:val="008B6AC8"/>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3"/>
    <w:rsid w:val="008C00FE"/>
    <w:rsid w:val="008C0108"/>
    <w:rsid w:val="008C0189"/>
    <w:rsid w:val="008C0288"/>
    <w:rsid w:val="008C0354"/>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1F"/>
    <w:rsid w:val="008C3077"/>
    <w:rsid w:val="008C31EF"/>
    <w:rsid w:val="008C325B"/>
    <w:rsid w:val="008C32AB"/>
    <w:rsid w:val="008C3304"/>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7CE"/>
    <w:rsid w:val="008C5805"/>
    <w:rsid w:val="008C581E"/>
    <w:rsid w:val="008C5890"/>
    <w:rsid w:val="008C5951"/>
    <w:rsid w:val="008C59C6"/>
    <w:rsid w:val="008C5A68"/>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51F"/>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71C"/>
    <w:rsid w:val="008D182B"/>
    <w:rsid w:val="008D18F0"/>
    <w:rsid w:val="008D19FE"/>
    <w:rsid w:val="008D1A57"/>
    <w:rsid w:val="008D1C32"/>
    <w:rsid w:val="008D1C7E"/>
    <w:rsid w:val="008D1CB3"/>
    <w:rsid w:val="008D1D90"/>
    <w:rsid w:val="008D1FF7"/>
    <w:rsid w:val="008D20C3"/>
    <w:rsid w:val="008D210A"/>
    <w:rsid w:val="008D21EE"/>
    <w:rsid w:val="008D22AF"/>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BC"/>
    <w:rsid w:val="008D2FE5"/>
    <w:rsid w:val="008D2FF0"/>
    <w:rsid w:val="008D301F"/>
    <w:rsid w:val="008D3083"/>
    <w:rsid w:val="008D30DE"/>
    <w:rsid w:val="008D3103"/>
    <w:rsid w:val="008D31F5"/>
    <w:rsid w:val="008D328E"/>
    <w:rsid w:val="008D332A"/>
    <w:rsid w:val="008D3483"/>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61FA"/>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65"/>
    <w:rsid w:val="008D766B"/>
    <w:rsid w:val="008D76FC"/>
    <w:rsid w:val="008D77DC"/>
    <w:rsid w:val="008D7814"/>
    <w:rsid w:val="008D7829"/>
    <w:rsid w:val="008D784A"/>
    <w:rsid w:val="008D784D"/>
    <w:rsid w:val="008D786B"/>
    <w:rsid w:val="008D78BF"/>
    <w:rsid w:val="008D793B"/>
    <w:rsid w:val="008D795A"/>
    <w:rsid w:val="008D7971"/>
    <w:rsid w:val="008D7AA2"/>
    <w:rsid w:val="008D7C99"/>
    <w:rsid w:val="008D7E1F"/>
    <w:rsid w:val="008D7FE7"/>
    <w:rsid w:val="008E0081"/>
    <w:rsid w:val="008E0097"/>
    <w:rsid w:val="008E00EC"/>
    <w:rsid w:val="008E019D"/>
    <w:rsid w:val="008E02F9"/>
    <w:rsid w:val="008E0339"/>
    <w:rsid w:val="008E0572"/>
    <w:rsid w:val="008E0574"/>
    <w:rsid w:val="008E05D0"/>
    <w:rsid w:val="008E067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13"/>
    <w:rsid w:val="008E2D38"/>
    <w:rsid w:val="008E2D91"/>
    <w:rsid w:val="008E2E61"/>
    <w:rsid w:val="008E2F1E"/>
    <w:rsid w:val="008E2F2A"/>
    <w:rsid w:val="008E2F57"/>
    <w:rsid w:val="008E3074"/>
    <w:rsid w:val="008E30C5"/>
    <w:rsid w:val="008E3154"/>
    <w:rsid w:val="008E33FE"/>
    <w:rsid w:val="008E345E"/>
    <w:rsid w:val="008E3464"/>
    <w:rsid w:val="008E347F"/>
    <w:rsid w:val="008E3585"/>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AD8"/>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62C"/>
    <w:rsid w:val="008F0676"/>
    <w:rsid w:val="008F0709"/>
    <w:rsid w:val="008F0771"/>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91"/>
    <w:rsid w:val="008F35DD"/>
    <w:rsid w:val="008F35FE"/>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128"/>
    <w:rsid w:val="008F7165"/>
    <w:rsid w:val="008F71D3"/>
    <w:rsid w:val="008F727E"/>
    <w:rsid w:val="008F72A8"/>
    <w:rsid w:val="008F72CD"/>
    <w:rsid w:val="008F735F"/>
    <w:rsid w:val="008F73E8"/>
    <w:rsid w:val="008F7483"/>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8FD"/>
    <w:rsid w:val="0090597B"/>
    <w:rsid w:val="00905BBD"/>
    <w:rsid w:val="00905C7D"/>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46"/>
    <w:rsid w:val="00907FEC"/>
    <w:rsid w:val="00910036"/>
    <w:rsid w:val="0091024A"/>
    <w:rsid w:val="009102E9"/>
    <w:rsid w:val="00910345"/>
    <w:rsid w:val="00910477"/>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92"/>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4C4"/>
    <w:rsid w:val="0091257F"/>
    <w:rsid w:val="00912602"/>
    <w:rsid w:val="00912925"/>
    <w:rsid w:val="00912A8F"/>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601"/>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C2D"/>
    <w:rsid w:val="00915CE5"/>
    <w:rsid w:val="00915CF5"/>
    <w:rsid w:val="00915D19"/>
    <w:rsid w:val="00915D6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E6"/>
    <w:rsid w:val="00920E0F"/>
    <w:rsid w:val="00920E81"/>
    <w:rsid w:val="00920F6C"/>
    <w:rsid w:val="00920FA0"/>
    <w:rsid w:val="0092101E"/>
    <w:rsid w:val="00921120"/>
    <w:rsid w:val="0092128E"/>
    <w:rsid w:val="009212BD"/>
    <w:rsid w:val="00921309"/>
    <w:rsid w:val="00921391"/>
    <w:rsid w:val="0092150D"/>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274"/>
    <w:rsid w:val="009223BB"/>
    <w:rsid w:val="0092246E"/>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66D"/>
    <w:rsid w:val="0092378C"/>
    <w:rsid w:val="0092384B"/>
    <w:rsid w:val="009238E1"/>
    <w:rsid w:val="00923900"/>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63"/>
    <w:rsid w:val="009253E9"/>
    <w:rsid w:val="0092547F"/>
    <w:rsid w:val="009254C1"/>
    <w:rsid w:val="009254F9"/>
    <w:rsid w:val="00925547"/>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FA7"/>
    <w:rsid w:val="00925FD7"/>
    <w:rsid w:val="00926018"/>
    <w:rsid w:val="00926076"/>
    <w:rsid w:val="0092610E"/>
    <w:rsid w:val="009261B3"/>
    <w:rsid w:val="009262F4"/>
    <w:rsid w:val="00926357"/>
    <w:rsid w:val="009263E4"/>
    <w:rsid w:val="00926589"/>
    <w:rsid w:val="009266FC"/>
    <w:rsid w:val="009266FD"/>
    <w:rsid w:val="009267EB"/>
    <w:rsid w:val="00926939"/>
    <w:rsid w:val="00926947"/>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E0"/>
    <w:rsid w:val="00930508"/>
    <w:rsid w:val="009305E7"/>
    <w:rsid w:val="00930783"/>
    <w:rsid w:val="00930789"/>
    <w:rsid w:val="00930B57"/>
    <w:rsid w:val="00930CA4"/>
    <w:rsid w:val="00930DF4"/>
    <w:rsid w:val="00930E9F"/>
    <w:rsid w:val="00930EE0"/>
    <w:rsid w:val="00930F5E"/>
    <w:rsid w:val="0093104C"/>
    <w:rsid w:val="0093108C"/>
    <w:rsid w:val="00931176"/>
    <w:rsid w:val="00931267"/>
    <w:rsid w:val="00931469"/>
    <w:rsid w:val="00931501"/>
    <w:rsid w:val="0093160B"/>
    <w:rsid w:val="009316F3"/>
    <w:rsid w:val="00931729"/>
    <w:rsid w:val="00931791"/>
    <w:rsid w:val="009317F4"/>
    <w:rsid w:val="009318D0"/>
    <w:rsid w:val="0093195D"/>
    <w:rsid w:val="00931A84"/>
    <w:rsid w:val="00931AD9"/>
    <w:rsid w:val="00931AEB"/>
    <w:rsid w:val="00931C3C"/>
    <w:rsid w:val="00931F64"/>
    <w:rsid w:val="009320A6"/>
    <w:rsid w:val="00932174"/>
    <w:rsid w:val="00932286"/>
    <w:rsid w:val="009322FC"/>
    <w:rsid w:val="00932317"/>
    <w:rsid w:val="0093231B"/>
    <w:rsid w:val="00932393"/>
    <w:rsid w:val="00932540"/>
    <w:rsid w:val="00932548"/>
    <w:rsid w:val="00932692"/>
    <w:rsid w:val="009326DD"/>
    <w:rsid w:val="00932899"/>
    <w:rsid w:val="00932908"/>
    <w:rsid w:val="009329ED"/>
    <w:rsid w:val="00932A78"/>
    <w:rsid w:val="00932C15"/>
    <w:rsid w:val="00932D59"/>
    <w:rsid w:val="00932D7A"/>
    <w:rsid w:val="00932E8F"/>
    <w:rsid w:val="00932FF4"/>
    <w:rsid w:val="00933040"/>
    <w:rsid w:val="00933174"/>
    <w:rsid w:val="009331CB"/>
    <w:rsid w:val="009332A1"/>
    <w:rsid w:val="009335E1"/>
    <w:rsid w:val="009336C1"/>
    <w:rsid w:val="0093386E"/>
    <w:rsid w:val="00933898"/>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15"/>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CB"/>
    <w:rsid w:val="00936EE6"/>
    <w:rsid w:val="00936F30"/>
    <w:rsid w:val="00936F78"/>
    <w:rsid w:val="00937023"/>
    <w:rsid w:val="009370AD"/>
    <w:rsid w:val="009371BD"/>
    <w:rsid w:val="00937230"/>
    <w:rsid w:val="0093735E"/>
    <w:rsid w:val="009373FB"/>
    <w:rsid w:val="00937442"/>
    <w:rsid w:val="0093745B"/>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77C"/>
    <w:rsid w:val="00940924"/>
    <w:rsid w:val="009409B8"/>
    <w:rsid w:val="00940A17"/>
    <w:rsid w:val="00940A5F"/>
    <w:rsid w:val="00940A85"/>
    <w:rsid w:val="00940AAD"/>
    <w:rsid w:val="00940B39"/>
    <w:rsid w:val="00940B62"/>
    <w:rsid w:val="00940B99"/>
    <w:rsid w:val="00940CD6"/>
    <w:rsid w:val="00940D3D"/>
    <w:rsid w:val="00940DB4"/>
    <w:rsid w:val="00940DD2"/>
    <w:rsid w:val="00940DEB"/>
    <w:rsid w:val="00940EF2"/>
    <w:rsid w:val="0094104A"/>
    <w:rsid w:val="00941120"/>
    <w:rsid w:val="009411DF"/>
    <w:rsid w:val="00941251"/>
    <w:rsid w:val="009412B1"/>
    <w:rsid w:val="009412DF"/>
    <w:rsid w:val="00941304"/>
    <w:rsid w:val="00941313"/>
    <w:rsid w:val="009413C5"/>
    <w:rsid w:val="009415B5"/>
    <w:rsid w:val="009415F1"/>
    <w:rsid w:val="00941A00"/>
    <w:rsid w:val="00941A14"/>
    <w:rsid w:val="00941CDB"/>
    <w:rsid w:val="00941DA3"/>
    <w:rsid w:val="00941DF1"/>
    <w:rsid w:val="00941E54"/>
    <w:rsid w:val="009420DD"/>
    <w:rsid w:val="009420DE"/>
    <w:rsid w:val="009420EF"/>
    <w:rsid w:val="009421CD"/>
    <w:rsid w:val="009421F4"/>
    <w:rsid w:val="00942207"/>
    <w:rsid w:val="009422E7"/>
    <w:rsid w:val="009423B5"/>
    <w:rsid w:val="009423C9"/>
    <w:rsid w:val="0094241F"/>
    <w:rsid w:val="00942447"/>
    <w:rsid w:val="00942567"/>
    <w:rsid w:val="00942581"/>
    <w:rsid w:val="009425C0"/>
    <w:rsid w:val="009425C8"/>
    <w:rsid w:val="00942731"/>
    <w:rsid w:val="00942742"/>
    <w:rsid w:val="0094274A"/>
    <w:rsid w:val="009427B1"/>
    <w:rsid w:val="009427CE"/>
    <w:rsid w:val="009427F3"/>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4"/>
    <w:rsid w:val="00946D0E"/>
    <w:rsid w:val="00946D2B"/>
    <w:rsid w:val="00946D63"/>
    <w:rsid w:val="00946DA7"/>
    <w:rsid w:val="00946DBB"/>
    <w:rsid w:val="00946DEC"/>
    <w:rsid w:val="00946DFC"/>
    <w:rsid w:val="00946E5B"/>
    <w:rsid w:val="00946EA1"/>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6"/>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AF"/>
    <w:rsid w:val="009563BD"/>
    <w:rsid w:val="00956431"/>
    <w:rsid w:val="0095650B"/>
    <w:rsid w:val="00956573"/>
    <w:rsid w:val="009566F2"/>
    <w:rsid w:val="0095673A"/>
    <w:rsid w:val="00956863"/>
    <w:rsid w:val="00956ABC"/>
    <w:rsid w:val="00956BEE"/>
    <w:rsid w:val="00956C00"/>
    <w:rsid w:val="00956CF4"/>
    <w:rsid w:val="00956F48"/>
    <w:rsid w:val="00956FF7"/>
    <w:rsid w:val="00956FFD"/>
    <w:rsid w:val="00957039"/>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1CB"/>
    <w:rsid w:val="0096221B"/>
    <w:rsid w:val="0096226D"/>
    <w:rsid w:val="009622B6"/>
    <w:rsid w:val="00962301"/>
    <w:rsid w:val="009623CC"/>
    <w:rsid w:val="009623DE"/>
    <w:rsid w:val="00962472"/>
    <w:rsid w:val="0096259B"/>
    <w:rsid w:val="00962621"/>
    <w:rsid w:val="00962639"/>
    <w:rsid w:val="0096293A"/>
    <w:rsid w:val="00962A2A"/>
    <w:rsid w:val="00962AA4"/>
    <w:rsid w:val="00962B92"/>
    <w:rsid w:val="00962BEE"/>
    <w:rsid w:val="00962C07"/>
    <w:rsid w:val="00962C0C"/>
    <w:rsid w:val="00962C97"/>
    <w:rsid w:val="00962DC2"/>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344"/>
    <w:rsid w:val="00967421"/>
    <w:rsid w:val="00967479"/>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E"/>
    <w:rsid w:val="0097435A"/>
    <w:rsid w:val="009743F8"/>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5D6"/>
    <w:rsid w:val="009776D4"/>
    <w:rsid w:val="00977765"/>
    <w:rsid w:val="009778BF"/>
    <w:rsid w:val="0097794D"/>
    <w:rsid w:val="009779DA"/>
    <w:rsid w:val="00977A57"/>
    <w:rsid w:val="00977AA8"/>
    <w:rsid w:val="00977CA3"/>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4F9"/>
    <w:rsid w:val="0098254D"/>
    <w:rsid w:val="0098265A"/>
    <w:rsid w:val="00982914"/>
    <w:rsid w:val="00982949"/>
    <w:rsid w:val="009829C2"/>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E9"/>
    <w:rsid w:val="009868DD"/>
    <w:rsid w:val="00986966"/>
    <w:rsid w:val="00986969"/>
    <w:rsid w:val="009869B5"/>
    <w:rsid w:val="00986AC0"/>
    <w:rsid w:val="00986AD6"/>
    <w:rsid w:val="00986AE2"/>
    <w:rsid w:val="00986B27"/>
    <w:rsid w:val="00986BC9"/>
    <w:rsid w:val="00986C6A"/>
    <w:rsid w:val="00986C9E"/>
    <w:rsid w:val="00986CC3"/>
    <w:rsid w:val="00986CF2"/>
    <w:rsid w:val="00986D7D"/>
    <w:rsid w:val="00986DDC"/>
    <w:rsid w:val="00986E0B"/>
    <w:rsid w:val="00986EAE"/>
    <w:rsid w:val="00987044"/>
    <w:rsid w:val="009870EE"/>
    <w:rsid w:val="009872FD"/>
    <w:rsid w:val="00987362"/>
    <w:rsid w:val="009874B6"/>
    <w:rsid w:val="009875E5"/>
    <w:rsid w:val="00987622"/>
    <w:rsid w:val="0098765D"/>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6FB"/>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A9"/>
    <w:rsid w:val="009958B9"/>
    <w:rsid w:val="00995A3F"/>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0D"/>
    <w:rsid w:val="00996238"/>
    <w:rsid w:val="0099633D"/>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7B1"/>
    <w:rsid w:val="009978E6"/>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40FF"/>
    <w:rsid w:val="009A41C7"/>
    <w:rsid w:val="009A41CC"/>
    <w:rsid w:val="009A4388"/>
    <w:rsid w:val="009A4461"/>
    <w:rsid w:val="009A45AB"/>
    <w:rsid w:val="009A4675"/>
    <w:rsid w:val="009A468C"/>
    <w:rsid w:val="009A46F4"/>
    <w:rsid w:val="009A4702"/>
    <w:rsid w:val="009A4767"/>
    <w:rsid w:val="009A485A"/>
    <w:rsid w:val="009A495E"/>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309"/>
    <w:rsid w:val="009A6465"/>
    <w:rsid w:val="009A6529"/>
    <w:rsid w:val="009A655F"/>
    <w:rsid w:val="009A65D1"/>
    <w:rsid w:val="009A6686"/>
    <w:rsid w:val="009A6709"/>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C2"/>
    <w:rsid w:val="009A7DBA"/>
    <w:rsid w:val="009A7DBF"/>
    <w:rsid w:val="009A7E08"/>
    <w:rsid w:val="009A7F82"/>
    <w:rsid w:val="009A7FF0"/>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F3"/>
    <w:rsid w:val="009B1627"/>
    <w:rsid w:val="009B16AF"/>
    <w:rsid w:val="009B16DF"/>
    <w:rsid w:val="009B1728"/>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2EF"/>
    <w:rsid w:val="009B337C"/>
    <w:rsid w:val="009B33B4"/>
    <w:rsid w:val="009B33E6"/>
    <w:rsid w:val="009B3408"/>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53C"/>
    <w:rsid w:val="009B7571"/>
    <w:rsid w:val="009B75C9"/>
    <w:rsid w:val="009B7843"/>
    <w:rsid w:val="009B796F"/>
    <w:rsid w:val="009B7980"/>
    <w:rsid w:val="009B7996"/>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B2"/>
    <w:rsid w:val="009C0E02"/>
    <w:rsid w:val="009C0E44"/>
    <w:rsid w:val="009C0EC7"/>
    <w:rsid w:val="009C0EDD"/>
    <w:rsid w:val="009C0F82"/>
    <w:rsid w:val="009C12A8"/>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3F0"/>
    <w:rsid w:val="009C647A"/>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703"/>
    <w:rsid w:val="009D0781"/>
    <w:rsid w:val="009D07FC"/>
    <w:rsid w:val="009D0837"/>
    <w:rsid w:val="009D08AE"/>
    <w:rsid w:val="009D0919"/>
    <w:rsid w:val="009D09C6"/>
    <w:rsid w:val="009D0B04"/>
    <w:rsid w:val="009D0B84"/>
    <w:rsid w:val="009D0BB9"/>
    <w:rsid w:val="009D0D15"/>
    <w:rsid w:val="009D0D98"/>
    <w:rsid w:val="009D0D9C"/>
    <w:rsid w:val="009D0DEA"/>
    <w:rsid w:val="009D0E12"/>
    <w:rsid w:val="009D0EC9"/>
    <w:rsid w:val="009D0F06"/>
    <w:rsid w:val="009D0F33"/>
    <w:rsid w:val="009D0FE4"/>
    <w:rsid w:val="009D10F8"/>
    <w:rsid w:val="009D11F8"/>
    <w:rsid w:val="009D126B"/>
    <w:rsid w:val="009D127F"/>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467"/>
    <w:rsid w:val="009D252A"/>
    <w:rsid w:val="009D2564"/>
    <w:rsid w:val="009D2582"/>
    <w:rsid w:val="009D25B2"/>
    <w:rsid w:val="009D267D"/>
    <w:rsid w:val="009D26BE"/>
    <w:rsid w:val="009D287C"/>
    <w:rsid w:val="009D2904"/>
    <w:rsid w:val="009D2C43"/>
    <w:rsid w:val="009D2C4A"/>
    <w:rsid w:val="009D2E37"/>
    <w:rsid w:val="009D2FB3"/>
    <w:rsid w:val="009D2FE4"/>
    <w:rsid w:val="009D2FFF"/>
    <w:rsid w:val="009D3032"/>
    <w:rsid w:val="009D3059"/>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D1"/>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22E"/>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CD"/>
    <w:rsid w:val="009E229D"/>
    <w:rsid w:val="009E23F0"/>
    <w:rsid w:val="009E247E"/>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69"/>
    <w:rsid w:val="009E38CD"/>
    <w:rsid w:val="009E3A27"/>
    <w:rsid w:val="009E3AA8"/>
    <w:rsid w:val="009E3B52"/>
    <w:rsid w:val="009E3C12"/>
    <w:rsid w:val="009E3C47"/>
    <w:rsid w:val="009E3C90"/>
    <w:rsid w:val="009E3E40"/>
    <w:rsid w:val="009E3FEE"/>
    <w:rsid w:val="009E4106"/>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8F"/>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3A"/>
    <w:rsid w:val="009F4B88"/>
    <w:rsid w:val="009F4C1C"/>
    <w:rsid w:val="009F4C59"/>
    <w:rsid w:val="009F4C67"/>
    <w:rsid w:val="009F4C72"/>
    <w:rsid w:val="009F501D"/>
    <w:rsid w:val="009F50CE"/>
    <w:rsid w:val="009F5185"/>
    <w:rsid w:val="009F5286"/>
    <w:rsid w:val="009F52D7"/>
    <w:rsid w:val="009F5309"/>
    <w:rsid w:val="009F5374"/>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67"/>
    <w:rsid w:val="009F7A7E"/>
    <w:rsid w:val="009F7BC3"/>
    <w:rsid w:val="009F7D73"/>
    <w:rsid w:val="009F7E4D"/>
    <w:rsid w:val="009F7EBE"/>
    <w:rsid w:val="009F7F5F"/>
    <w:rsid w:val="009F7FD3"/>
    <w:rsid w:val="009F7FDA"/>
    <w:rsid w:val="00A00011"/>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AC4"/>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0F7"/>
    <w:rsid w:val="00A04113"/>
    <w:rsid w:val="00A0433F"/>
    <w:rsid w:val="00A043B5"/>
    <w:rsid w:val="00A044C5"/>
    <w:rsid w:val="00A045F8"/>
    <w:rsid w:val="00A045FB"/>
    <w:rsid w:val="00A04607"/>
    <w:rsid w:val="00A046F1"/>
    <w:rsid w:val="00A04868"/>
    <w:rsid w:val="00A04876"/>
    <w:rsid w:val="00A04904"/>
    <w:rsid w:val="00A04983"/>
    <w:rsid w:val="00A049B7"/>
    <w:rsid w:val="00A04A2F"/>
    <w:rsid w:val="00A04A56"/>
    <w:rsid w:val="00A04B12"/>
    <w:rsid w:val="00A04BA2"/>
    <w:rsid w:val="00A04E13"/>
    <w:rsid w:val="00A04E50"/>
    <w:rsid w:val="00A04F5D"/>
    <w:rsid w:val="00A04FD3"/>
    <w:rsid w:val="00A05082"/>
    <w:rsid w:val="00A050A3"/>
    <w:rsid w:val="00A05195"/>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D3"/>
    <w:rsid w:val="00A06BE4"/>
    <w:rsid w:val="00A06C61"/>
    <w:rsid w:val="00A06CFA"/>
    <w:rsid w:val="00A06D3A"/>
    <w:rsid w:val="00A06E9D"/>
    <w:rsid w:val="00A0711C"/>
    <w:rsid w:val="00A0721C"/>
    <w:rsid w:val="00A073DA"/>
    <w:rsid w:val="00A073E0"/>
    <w:rsid w:val="00A0742D"/>
    <w:rsid w:val="00A0745B"/>
    <w:rsid w:val="00A07468"/>
    <w:rsid w:val="00A07601"/>
    <w:rsid w:val="00A076E1"/>
    <w:rsid w:val="00A076EA"/>
    <w:rsid w:val="00A07724"/>
    <w:rsid w:val="00A07752"/>
    <w:rsid w:val="00A078E7"/>
    <w:rsid w:val="00A07925"/>
    <w:rsid w:val="00A07A59"/>
    <w:rsid w:val="00A07C78"/>
    <w:rsid w:val="00A07D5B"/>
    <w:rsid w:val="00A07D99"/>
    <w:rsid w:val="00A07D9D"/>
    <w:rsid w:val="00A07E02"/>
    <w:rsid w:val="00A07E1F"/>
    <w:rsid w:val="00A07EE4"/>
    <w:rsid w:val="00A07F89"/>
    <w:rsid w:val="00A07FAB"/>
    <w:rsid w:val="00A1009D"/>
    <w:rsid w:val="00A100A6"/>
    <w:rsid w:val="00A10125"/>
    <w:rsid w:val="00A1038E"/>
    <w:rsid w:val="00A1046F"/>
    <w:rsid w:val="00A104B6"/>
    <w:rsid w:val="00A10535"/>
    <w:rsid w:val="00A10638"/>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351"/>
    <w:rsid w:val="00A11438"/>
    <w:rsid w:val="00A114AB"/>
    <w:rsid w:val="00A114BA"/>
    <w:rsid w:val="00A11521"/>
    <w:rsid w:val="00A115B5"/>
    <w:rsid w:val="00A1186A"/>
    <w:rsid w:val="00A1199A"/>
    <w:rsid w:val="00A11ACB"/>
    <w:rsid w:val="00A11B32"/>
    <w:rsid w:val="00A11C1E"/>
    <w:rsid w:val="00A11E44"/>
    <w:rsid w:val="00A11E48"/>
    <w:rsid w:val="00A11E55"/>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D8"/>
    <w:rsid w:val="00A12B77"/>
    <w:rsid w:val="00A12BAC"/>
    <w:rsid w:val="00A12BB9"/>
    <w:rsid w:val="00A12C88"/>
    <w:rsid w:val="00A12C8D"/>
    <w:rsid w:val="00A12F37"/>
    <w:rsid w:val="00A12F84"/>
    <w:rsid w:val="00A13071"/>
    <w:rsid w:val="00A1309D"/>
    <w:rsid w:val="00A1309F"/>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9DC"/>
    <w:rsid w:val="00A14D33"/>
    <w:rsid w:val="00A14D88"/>
    <w:rsid w:val="00A14DAD"/>
    <w:rsid w:val="00A14F85"/>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E43"/>
    <w:rsid w:val="00A16F58"/>
    <w:rsid w:val="00A16F65"/>
    <w:rsid w:val="00A16FAA"/>
    <w:rsid w:val="00A1708D"/>
    <w:rsid w:val="00A1709B"/>
    <w:rsid w:val="00A1720F"/>
    <w:rsid w:val="00A1722E"/>
    <w:rsid w:val="00A1723F"/>
    <w:rsid w:val="00A1726B"/>
    <w:rsid w:val="00A17496"/>
    <w:rsid w:val="00A1752E"/>
    <w:rsid w:val="00A175A2"/>
    <w:rsid w:val="00A17600"/>
    <w:rsid w:val="00A17607"/>
    <w:rsid w:val="00A17675"/>
    <w:rsid w:val="00A1772C"/>
    <w:rsid w:val="00A177D1"/>
    <w:rsid w:val="00A179C2"/>
    <w:rsid w:val="00A179C8"/>
    <w:rsid w:val="00A17A37"/>
    <w:rsid w:val="00A17A51"/>
    <w:rsid w:val="00A17B29"/>
    <w:rsid w:val="00A17B39"/>
    <w:rsid w:val="00A17B86"/>
    <w:rsid w:val="00A17B97"/>
    <w:rsid w:val="00A17BF8"/>
    <w:rsid w:val="00A17C3A"/>
    <w:rsid w:val="00A17C98"/>
    <w:rsid w:val="00A2008D"/>
    <w:rsid w:val="00A201B6"/>
    <w:rsid w:val="00A202BE"/>
    <w:rsid w:val="00A20321"/>
    <w:rsid w:val="00A20379"/>
    <w:rsid w:val="00A203D0"/>
    <w:rsid w:val="00A203D2"/>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24"/>
    <w:rsid w:val="00A2329A"/>
    <w:rsid w:val="00A2339B"/>
    <w:rsid w:val="00A233B8"/>
    <w:rsid w:val="00A236B6"/>
    <w:rsid w:val="00A2378C"/>
    <w:rsid w:val="00A2379B"/>
    <w:rsid w:val="00A23A79"/>
    <w:rsid w:val="00A23AAB"/>
    <w:rsid w:val="00A23B53"/>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90"/>
    <w:rsid w:val="00A24AE5"/>
    <w:rsid w:val="00A24B13"/>
    <w:rsid w:val="00A24D19"/>
    <w:rsid w:val="00A24D52"/>
    <w:rsid w:val="00A24DE7"/>
    <w:rsid w:val="00A24E27"/>
    <w:rsid w:val="00A24EEF"/>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AF5"/>
    <w:rsid w:val="00A25CBF"/>
    <w:rsid w:val="00A25D66"/>
    <w:rsid w:val="00A25D8E"/>
    <w:rsid w:val="00A25D92"/>
    <w:rsid w:val="00A25F3B"/>
    <w:rsid w:val="00A25F56"/>
    <w:rsid w:val="00A25F92"/>
    <w:rsid w:val="00A25FD8"/>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4"/>
    <w:rsid w:val="00A301B5"/>
    <w:rsid w:val="00A3025A"/>
    <w:rsid w:val="00A30294"/>
    <w:rsid w:val="00A302BE"/>
    <w:rsid w:val="00A30391"/>
    <w:rsid w:val="00A3042F"/>
    <w:rsid w:val="00A30467"/>
    <w:rsid w:val="00A30483"/>
    <w:rsid w:val="00A304B2"/>
    <w:rsid w:val="00A305CF"/>
    <w:rsid w:val="00A305E1"/>
    <w:rsid w:val="00A3079C"/>
    <w:rsid w:val="00A307A7"/>
    <w:rsid w:val="00A30815"/>
    <w:rsid w:val="00A308C5"/>
    <w:rsid w:val="00A308C8"/>
    <w:rsid w:val="00A30B11"/>
    <w:rsid w:val="00A30CD8"/>
    <w:rsid w:val="00A30F9D"/>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3C8"/>
    <w:rsid w:val="00A32489"/>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A5"/>
    <w:rsid w:val="00A33071"/>
    <w:rsid w:val="00A331FD"/>
    <w:rsid w:val="00A3321D"/>
    <w:rsid w:val="00A33257"/>
    <w:rsid w:val="00A332AE"/>
    <w:rsid w:val="00A3344A"/>
    <w:rsid w:val="00A33473"/>
    <w:rsid w:val="00A334D0"/>
    <w:rsid w:val="00A3359F"/>
    <w:rsid w:val="00A3367D"/>
    <w:rsid w:val="00A337FA"/>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7C"/>
    <w:rsid w:val="00A349B1"/>
    <w:rsid w:val="00A34A91"/>
    <w:rsid w:val="00A34AA3"/>
    <w:rsid w:val="00A34B54"/>
    <w:rsid w:val="00A34BD6"/>
    <w:rsid w:val="00A34BE1"/>
    <w:rsid w:val="00A34C79"/>
    <w:rsid w:val="00A34D21"/>
    <w:rsid w:val="00A34DA3"/>
    <w:rsid w:val="00A34E16"/>
    <w:rsid w:val="00A34E8D"/>
    <w:rsid w:val="00A34F3A"/>
    <w:rsid w:val="00A34FA6"/>
    <w:rsid w:val="00A35109"/>
    <w:rsid w:val="00A3531D"/>
    <w:rsid w:val="00A354B6"/>
    <w:rsid w:val="00A3559E"/>
    <w:rsid w:val="00A355C8"/>
    <w:rsid w:val="00A3560A"/>
    <w:rsid w:val="00A3563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175"/>
    <w:rsid w:val="00A37181"/>
    <w:rsid w:val="00A371D5"/>
    <w:rsid w:val="00A3739F"/>
    <w:rsid w:val="00A374C9"/>
    <w:rsid w:val="00A375B1"/>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D62"/>
    <w:rsid w:val="00A41DFA"/>
    <w:rsid w:val="00A41F4D"/>
    <w:rsid w:val="00A41FE4"/>
    <w:rsid w:val="00A4215B"/>
    <w:rsid w:val="00A4220C"/>
    <w:rsid w:val="00A42390"/>
    <w:rsid w:val="00A424A2"/>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E21"/>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87"/>
    <w:rsid w:val="00A45A50"/>
    <w:rsid w:val="00A45A6C"/>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C"/>
    <w:rsid w:val="00A5067E"/>
    <w:rsid w:val="00A50AAE"/>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3F8"/>
    <w:rsid w:val="00A534AE"/>
    <w:rsid w:val="00A53503"/>
    <w:rsid w:val="00A535EF"/>
    <w:rsid w:val="00A53603"/>
    <w:rsid w:val="00A53656"/>
    <w:rsid w:val="00A537E4"/>
    <w:rsid w:val="00A5380D"/>
    <w:rsid w:val="00A53893"/>
    <w:rsid w:val="00A53895"/>
    <w:rsid w:val="00A538B8"/>
    <w:rsid w:val="00A538BC"/>
    <w:rsid w:val="00A53A10"/>
    <w:rsid w:val="00A53A62"/>
    <w:rsid w:val="00A53C27"/>
    <w:rsid w:val="00A53D0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6AC"/>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5B"/>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DE"/>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9F8"/>
    <w:rsid w:val="00A75BC4"/>
    <w:rsid w:val="00A75C0E"/>
    <w:rsid w:val="00A75C14"/>
    <w:rsid w:val="00A75C1E"/>
    <w:rsid w:val="00A75C4B"/>
    <w:rsid w:val="00A75D71"/>
    <w:rsid w:val="00A75EB0"/>
    <w:rsid w:val="00A75F71"/>
    <w:rsid w:val="00A75FCF"/>
    <w:rsid w:val="00A7604E"/>
    <w:rsid w:val="00A76165"/>
    <w:rsid w:val="00A761EE"/>
    <w:rsid w:val="00A76270"/>
    <w:rsid w:val="00A763A5"/>
    <w:rsid w:val="00A76442"/>
    <w:rsid w:val="00A765F4"/>
    <w:rsid w:val="00A76662"/>
    <w:rsid w:val="00A7675E"/>
    <w:rsid w:val="00A76805"/>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BBB"/>
    <w:rsid w:val="00A80C13"/>
    <w:rsid w:val="00A80C3B"/>
    <w:rsid w:val="00A80C5F"/>
    <w:rsid w:val="00A80C8F"/>
    <w:rsid w:val="00A80E2E"/>
    <w:rsid w:val="00A8104F"/>
    <w:rsid w:val="00A81154"/>
    <w:rsid w:val="00A81161"/>
    <w:rsid w:val="00A812BA"/>
    <w:rsid w:val="00A813DE"/>
    <w:rsid w:val="00A813F0"/>
    <w:rsid w:val="00A815C5"/>
    <w:rsid w:val="00A815F8"/>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3C1"/>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3F"/>
    <w:rsid w:val="00A8586A"/>
    <w:rsid w:val="00A85875"/>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7AB"/>
    <w:rsid w:val="00A90874"/>
    <w:rsid w:val="00A908EC"/>
    <w:rsid w:val="00A909CB"/>
    <w:rsid w:val="00A90C1D"/>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3B"/>
    <w:rsid w:val="00A922E5"/>
    <w:rsid w:val="00A92313"/>
    <w:rsid w:val="00A923E7"/>
    <w:rsid w:val="00A9243D"/>
    <w:rsid w:val="00A92531"/>
    <w:rsid w:val="00A9257B"/>
    <w:rsid w:val="00A925D9"/>
    <w:rsid w:val="00A925DA"/>
    <w:rsid w:val="00A926E0"/>
    <w:rsid w:val="00A926F8"/>
    <w:rsid w:val="00A92763"/>
    <w:rsid w:val="00A92A09"/>
    <w:rsid w:val="00A92A21"/>
    <w:rsid w:val="00A92ABF"/>
    <w:rsid w:val="00A92AF3"/>
    <w:rsid w:val="00A92B9E"/>
    <w:rsid w:val="00A92C8D"/>
    <w:rsid w:val="00A92E1B"/>
    <w:rsid w:val="00A92EFF"/>
    <w:rsid w:val="00A93025"/>
    <w:rsid w:val="00A93050"/>
    <w:rsid w:val="00A932E6"/>
    <w:rsid w:val="00A935F8"/>
    <w:rsid w:val="00A9368A"/>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E41"/>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5114"/>
    <w:rsid w:val="00A95139"/>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3C3"/>
    <w:rsid w:val="00A9646C"/>
    <w:rsid w:val="00A964C9"/>
    <w:rsid w:val="00A965D1"/>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92D"/>
    <w:rsid w:val="00AA0A00"/>
    <w:rsid w:val="00AA0C50"/>
    <w:rsid w:val="00AA0D95"/>
    <w:rsid w:val="00AA0F54"/>
    <w:rsid w:val="00AA10A3"/>
    <w:rsid w:val="00AA132C"/>
    <w:rsid w:val="00AA14BB"/>
    <w:rsid w:val="00AA14D0"/>
    <w:rsid w:val="00AA1591"/>
    <w:rsid w:val="00AA15B2"/>
    <w:rsid w:val="00AA15E0"/>
    <w:rsid w:val="00AA1967"/>
    <w:rsid w:val="00AA1D33"/>
    <w:rsid w:val="00AA1D7A"/>
    <w:rsid w:val="00AA1E0F"/>
    <w:rsid w:val="00AA1ED3"/>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00"/>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1EF"/>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4C"/>
    <w:rsid w:val="00AA7FAD"/>
    <w:rsid w:val="00AB00EF"/>
    <w:rsid w:val="00AB0108"/>
    <w:rsid w:val="00AB0151"/>
    <w:rsid w:val="00AB0226"/>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3033"/>
    <w:rsid w:val="00AB304B"/>
    <w:rsid w:val="00AB32BF"/>
    <w:rsid w:val="00AB341E"/>
    <w:rsid w:val="00AB352A"/>
    <w:rsid w:val="00AB35A3"/>
    <w:rsid w:val="00AB3621"/>
    <w:rsid w:val="00AB36EF"/>
    <w:rsid w:val="00AB377C"/>
    <w:rsid w:val="00AB37E6"/>
    <w:rsid w:val="00AB38AC"/>
    <w:rsid w:val="00AB3917"/>
    <w:rsid w:val="00AB3A6E"/>
    <w:rsid w:val="00AB3B8A"/>
    <w:rsid w:val="00AB3CEC"/>
    <w:rsid w:val="00AB3FE4"/>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CE"/>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1B"/>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18B"/>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E76"/>
    <w:rsid w:val="00AC7F91"/>
    <w:rsid w:val="00AD0157"/>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AA"/>
    <w:rsid w:val="00AD16BC"/>
    <w:rsid w:val="00AD1726"/>
    <w:rsid w:val="00AD1745"/>
    <w:rsid w:val="00AD1779"/>
    <w:rsid w:val="00AD1785"/>
    <w:rsid w:val="00AD178B"/>
    <w:rsid w:val="00AD184F"/>
    <w:rsid w:val="00AD187B"/>
    <w:rsid w:val="00AD195B"/>
    <w:rsid w:val="00AD198D"/>
    <w:rsid w:val="00AD1A63"/>
    <w:rsid w:val="00AD1A84"/>
    <w:rsid w:val="00AD1B44"/>
    <w:rsid w:val="00AD1B47"/>
    <w:rsid w:val="00AD1B48"/>
    <w:rsid w:val="00AD1BFF"/>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D2"/>
    <w:rsid w:val="00AE1E1D"/>
    <w:rsid w:val="00AE1E79"/>
    <w:rsid w:val="00AE1F44"/>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7C3"/>
    <w:rsid w:val="00AE47D4"/>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4E"/>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5A7"/>
    <w:rsid w:val="00AF1722"/>
    <w:rsid w:val="00AF1778"/>
    <w:rsid w:val="00AF1897"/>
    <w:rsid w:val="00AF18FE"/>
    <w:rsid w:val="00AF19D4"/>
    <w:rsid w:val="00AF1A02"/>
    <w:rsid w:val="00AF1AC0"/>
    <w:rsid w:val="00AF1B20"/>
    <w:rsid w:val="00AF1BBA"/>
    <w:rsid w:val="00AF1D6A"/>
    <w:rsid w:val="00AF1E85"/>
    <w:rsid w:val="00AF1EE3"/>
    <w:rsid w:val="00AF1F78"/>
    <w:rsid w:val="00AF20A2"/>
    <w:rsid w:val="00AF21DD"/>
    <w:rsid w:val="00AF227F"/>
    <w:rsid w:val="00AF22D8"/>
    <w:rsid w:val="00AF236F"/>
    <w:rsid w:val="00AF2726"/>
    <w:rsid w:val="00AF2805"/>
    <w:rsid w:val="00AF2812"/>
    <w:rsid w:val="00AF28D0"/>
    <w:rsid w:val="00AF28F6"/>
    <w:rsid w:val="00AF2A50"/>
    <w:rsid w:val="00AF2AA8"/>
    <w:rsid w:val="00AF2ABB"/>
    <w:rsid w:val="00AF2AC4"/>
    <w:rsid w:val="00AF2BAF"/>
    <w:rsid w:val="00AF30A5"/>
    <w:rsid w:val="00AF30B5"/>
    <w:rsid w:val="00AF3157"/>
    <w:rsid w:val="00AF322E"/>
    <w:rsid w:val="00AF322F"/>
    <w:rsid w:val="00AF323A"/>
    <w:rsid w:val="00AF3258"/>
    <w:rsid w:val="00AF32D0"/>
    <w:rsid w:val="00AF3310"/>
    <w:rsid w:val="00AF336A"/>
    <w:rsid w:val="00AF337B"/>
    <w:rsid w:val="00AF33A3"/>
    <w:rsid w:val="00AF33E5"/>
    <w:rsid w:val="00AF34D0"/>
    <w:rsid w:val="00AF3596"/>
    <w:rsid w:val="00AF35A6"/>
    <w:rsid w:val="00AF37B9"/>
    <w:rsid w:val="00AF3801"/>
    <w:rsid w:val="00AF3994"/>
    <w:rsid w:val="00AF399B"/>
    <w:rsid w:val="00AF3A09"/>
    <w:rsid w:val="00AF3A35"/>
    <w:rsid w:val="00AF3BD6"/>
    <w:rsid w:val="00AF3BE3"/>
    <w:rsid w:val="00AF3BE7"/>
    <w:rsid w:val="00AF3D9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0A"/>
    <w:rsid w:val="00B01C21"/>
    <w:rsid w:val="00B01D03"/>
    <w:rsid w:val="00B01D9E"/>
    <w:rsid w:val="00B01DB8"/>
    <w:rsid w:val="00B01F62"/>
    <w:rsid w:val="00B01F63"/>
    <w:rsid w:val="00B0211A"/>
    <w:rsid w:val="00B02164"/>
    <w:rsid w:val="00B02169"/>
    <w:rsid w:val="00B022B6"/>
    <w:rsid w:val="00B025E2"/>
    <w:rsid w:val="00B02634"/>
    <w:rsid w:val="00B027CF"/>
    <w:rsid w:val="00B02923"/>
    <w:rsid w:val="00B029DD"/>
    <w:rsid w:val="00B02B69"/>
    <w:rsid w:val="00B02B7F"/>
    <w:rsid w:val="00B02E20"/>
    <w:rsid w:val="00B02EF9"/>
    <w:rsid w:val="00B0315F"/>
    <w:rsid w:val="00B0321D"/>
    <w:rsid w:val="00B03249"/>
    <w:rsid w:val="00B033EF"/>
    <w:rsid w:val="00B034D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5D"/>
    <w:rsid w:val="00B0679F"/>
    <w:rsid w:val="00B06882"/>
    <w:rsid w:val="00B06907"/>
    <w:rsid w:val="00B0699E"/>
    <w:rsid w:val="00B06A4B"/>
    <w:rsid w:val="00B06A97"/>
    <w:rsid w:val="00B06B6C"/>
    <w:rsid w:val="00B06BDE"/>
    <w:rsid w:val="00B06C9C"/>
    <w:rsid w:val="00B06E4B"/>
    <w:rsid w:val="00B06E7F"/>
    <w:rsid w:val="00B06E9A"/>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C8"/>
    <w:rsid w:val="00B1147B"/>
    <w:rsid w:val="00B11669"/>
    <w:rsid w:val="00B116BB"/>
    <w:rsid w:val="00B11775"/>
    <w:rsid w:val="00B119BF"/>
    <w:rsid w:val="00B119DD"/>
    <w:rsid w:val="00B119FB"/>
    <w:rsid w:val="00B11C09"/>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1A4"/>
    <w:rsid w:val="00B1527B"/>
    <w:rsid w:val="00B152BD"/>
    <w:rsid w:val="00B1536A"/>
    <w:rsid w:val="00B154F2"/>
    <w:rsid w:val="00B15626"/>
    <w:rsid w:val="00B156A7"/>
    <w:rsid w:val="00B156CF"/>
    <w:rsid w:val="00B156DA"/>
    <w:rsid w:val="00B156FF"/>
    <w:rsid w:val="00B157A9"/>
    <w:rsid w:val="00B1588E"/>
    <w:rsid w:val="00B158A5"/>
    <w:rsid w:val="00B15948"/>
    <w:rsid w:val="00B15C79"/>
    <w:rsid w:val="00B15D1A"/>
    <w:rsid w:val="00B15D5D"/>
    <w:rsid w:val="00B16001"/>
    <w:rsid w:val="00B16099"/>
    <w:rsid w:val="00B160AE"/>
    <w:rsid w:val="00B160C6"/>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DF6"/>
    <w:rsid w:val="00B17EEA"/>
    <w:rsid w:val="00B17F0C"/>
    <w:rsid w:val="00B17FA0"/>
    <w:rsid w:val="00B2000F"/>
    <w:rsid w:val="00B200CF"/>
    <w:rsid w:val="00B2028A"/>
    <w:rsid w:val="00B20337"/>
    <w:rsid w:val="00B203B4"/>
    <w:rsid w:val="00B20483"/>
    <w:rsid w:val="00B20495"/>
    <w:rsid w:val="00B20562"/>
    <w:rsid w:val="00B20596"/>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49"/>
    <w:rsid w:val="00B229B9"/>
    <w:rsid w:val="00B229CA"/>
    <w:rsid w:val="00B22A23"/>
    <w:rsid w:val="00B22A93"/>
    <w:rsid w:val="00B22E23"/>
    <w:rsid w:val="00B22E55"/>
    <w:rsid w:val="00B22E69"/>
    <w:rsid w:val="00B22F1E"/>
    <w:rsid w:val="00B23015"/>
    <w:rsid w:val="00B2309A"/>
    <w:rsid w:val="00B231A2"/>
    <w:rsid w:val="00B231BF"/>
    <w:rsid w:val="00B23201"/>
    <w:rsid w:val="00B23342"/>
    <w:rsid w:val="00B233D1"/>
    <w:rsid w:val="00B23432"/>
    <w:rsid w:val="00B2346D"/>
    <w:rsid w:val="00B234EA"/>
    <w:rsid w:val="00B23514"/>
    <w:rsid w:val="00B23540"/>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308"/>
    <w:rsid w:val="00B264B8"/>
    <w:rsid w:val="00B264E2"/>
    <w:rsid w:val="00B26532"/>
    <w:rsid w:val="00B26537"/>
    <w:rsid w:val="00B26540"/>
    <w:rsid w:val="00B265B3"/>
    <w:rsid w:val="00B26A94"/>
    <w:rsid w:val="00B26AAB"/>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B4C"/>
    <w:rsid w:val="00B34BEE"/>
    <w:rsid w:val="00B34CCE"/>
    <w:rsid w:val="00B34D1C"/>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34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9C"/>
    <w:rsid w:val="00B37CF1"/>
    <w:rsid w:val="00B37D17"/>
    <w:rsid w:val="00B37EA7"/>
    <w:rsid w:val="00B37FB6"/>
    <w:rsid w:val="00B40039"/>
    <w:rsid w:val="00B40055"/>
    <w:rsid w:val="00B400AC"/>
    <w:rsid w:val="00B4013F"/>
    <w:rsid w:val="00B40241"/>
    <w:rsid w:val="00B402D7"/>
    <w:rsid w:val="00B40345"/>
    <w:rsid w:val="00B40418"/>
    <w:rsid w:val="00B404AC"/>
    <w:rsid w:val="00B404FB"/>
    <w:rsid w:val="00B40556"/>
    <w:rsid w:val="00B4056D"/>
    <w:rsid w:val="00B40582"/>
    <w:rsid w:val="00B40656"/>
    <w:rsid w:val="00B4069B"/>
    <w:rsid w:val="00B406E3"/>
    <w:rsid w:val="00B4085F"/>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38A"/>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470"/>
    <w:rsid w:val="00B4350C"/>
    <w:rsid w:val="00B43657"/>
    <w:rsid w:val="00B43669"/>
    <w:rsid w:val="00B436FB"/>
    <w:rsid w:val="00B4377D"/>
    <w:rsid w:val="00B43839"/>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605E"/>
    <w:rsid w:val="00B46081"/>
    <w:rsid w:val="00B460C0"/>
    <w:rsid w:val="00B46106"/>
    <w:rsid w:val="00B46231"/>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42"/>
    <w:rsid w:val="00B54FD9"/>
    <w:rsid w:val="00B55021"/>
    <w:rsid w:val="00B55037"/>
    <w:rsid w:val="00B5506D"/>
    <w:rsid w:val="00B550A0"/>
    <w:rsid w:val="00B551E7"/>
    <w:rsid w:val="00B552F9"/>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20"/>
    <w:rsid w:val="00B56930"/>
    <w:rsid w:val="00B56AD5"/>
    <w:rsid w:val="00B56ADB"/>
    <w:rsid w:val="00B56B18"/>
    <w:rsid w:val="00B56BA5"/>
    <w:rsid w:val="00B56CF1"/>
    <w:rsid w:val="00B56E24"/>
    <w:rsid w:val="00B56EA1"/>
    <w:rsid w:val="00B57008"/>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B1"/>
    <w:rsid w:val="00B60643"/>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DD6"/>
    <w:rsid w:val="00B62E03"/>
    <w:rsid w:val="00B62E9D"/>
    <w:rsid w:val="00B62ECB"/>
    <w:rsid w:val="00B62F9D"/>
    <w:rsid w:val="00B63137"/>
    <w:rsid w:val="00B63224"/>
    <w:rsid w:val="00B6327F"/>
    <w:rsid w:val="00B632C8"/>
    <w:rsid w:val="00B63372"/>
    <w:rsid w:val="00B6349C"/>
    <w:rsid w:val="00B63563"/>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B40"/>
    <w:rsid w:val="00B67BC7"/>
    <w:rsid w:val="00B67E85"/>
    <w:rsid w:val="00B67F28"/>
    <w:rsid w:val="00B67F8B"/>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C8"/>
    <w:rsid w:val="00B72ECD"/>
    <w:rsid w:val="00B72EEC"/>
    <w:rsid w:val="00B72F1A"/>
    <w:rsid w:val="00B72FE2"/>
    <w:rsid w:val="00B73145"/>
    <w:rsid w:val="00B731DF"/>
    <w:rsid w:val="00B733D7"/>
    <w:rsid w:val="00B73531"/>
    <w:rsid w:val="00B736CF"/>
    <w:rsid w:val="00B73750"/>
    <w:rsid w:val="00B7378B"/>
    <w:rsid w:val="00B737FC"/>
    <w:rsid w:val="00B73917"/>
    <w:rsid w:val="00B7399B"/>
    <w:rsid w:val="00B73BA1"/>
    <w:rsid w:val="00B73C77"/>
    <w:rsid w:val="00B73CE7"/>
    <w:rsid w:val="00B73E40"/>
    <w:rsid w:val="00B73ED9"/>
    <w:rsid w:val="00B73FCD"/>
    <w:rsid w:val="00B73FFC"/>
    <w:rsid w:val="00B74175"/>
    <w:rsid w:val="00B742C9"/>
    <w:rsid w:val="00B74422"/>
    <w:rsid w:val="00B7446A"/>
    <w:rsid w:val="00B7446C"/>
    <w:rsid w:val="00B74497"/>
    <w:rsid w:val="00B744BC"/>
    <w:rsid w:val="00B744E8"/>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BD"/>
    <w:rsid w:val="00B75D4C"/>
    <w:rsid w:val="00B75DC4"/>
    <w:rsid w:val="00B75DDC"/>
    <w:rsid w:val="00B75E0E"/>
    <w:rsid w:val="00B75E14"/>
    <w:rsid w:val="00B75FBD"/>
    <w:rsid w:val="00B762C6"/>
    <w:rsid w:val="00B76326"/>
    <w:rsid w:val="00B76347"/>
    <w:rsid w:val="00B76464"/>
    <w:rsid w:val="00B766F1"/>
    <w:rsid w:val="00B7674E"/>
    <w:rsid w:val="00B76884"/>
    <w:rsid w:val="00B76AD5"/>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AAF"/>
    <w:rsid w:val="00B81C33"/>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C96"/>
    <w:rsid w:val="00B82D90"/>
    <w:rsid w:val="00B82E09"/>
    <w:rsid w:val="00B82E1C"/>
    <w:rsid w:val="00B82EB8"/>
    <w:rsid w:val="00B82EDB"/>
    <w:rsid w:val="00B82EFD"/>
    <w:rsid w:val="00B82F00"/>
    <w:rsid w:val="00B8301D"/>
    <w:rsid w:val="00B830A1"/>
    <w:rsid w:val="00B83249"/>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7D"/>
    <w:rsid w:val="00B84FEC"/>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A3"/>
    <w:rsid w:val="00B85AA6"/>
    <w:rsid w:val="00B85C4B"/>
    <w:rsid w:val="00B85CE0"/>
    <w:rsid w:val="00B85CE3"/>
    <w:rsid w:val="00B85D9D"/>
    <w:rsid w:val="00B85F43"/>
    <w:rsid w:val="00B85FE0"/>
    <w:rsid w:val="00B85FE2"/>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A7"/>
    <w:rsid w:val="00B871D6"/>
    <w:rsid w:val="00B87219"/>
    <w:rsid w:val="00B8738C"/>
    <w:rsid w:val="00B8749F"/>
    <w:rsid w:val="00B877AE"/>
    <w:rsid w:val="00B877BF"/>
    <w:rsid w:val="00B878FC"/>
    <w:rsid w:val="00B87918"/>
    <w:rsid w:val="00B87B45"/>
    <w:rsid w:val="00B87B7D"/>
    <w:rsid w:val="00B87BE4"/>
    <w:rsid w:val="00B87E88"/>
    <w:rsid w:val="00B90099"/>
    <w:rsid w:val="00B900F5"/>
    <w:rsid w:val="00B90237"/>
    <w:rsid w:val="00B90326"/>
    <w:rsid w:val="00B90335"/>
    <w:rsid w:val="00B903E7"/>
    <w:rsid w:val="00B90412"/>
    <w:rsid w:val="00B90705"/>
    <w:rsid w:val="00B9074C"/>
    <w:rsid w:val="00B90883"/>
    <w:rsid w:val="00B909A2"/>
    <w:rsid w:val="00B90A0E"/>
    <w:rsid w:val="00B90A47"/>
    <w:rsid w:val="00B90A4F"/>
    <w:rsid w:val="00B90AF9"/>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DF"/>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607"/>
    <w:rsid w:val="00B9765F"/>
    <w:rsid w:val="00B97726"/>
    <w:rsid w:val="00B9776C"/>
    <w:rsid w:val="00B977EE"/>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02"/>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CD"/>
    <w:rsid w:val="00BA5A1D"/>
    <w:rsid w:val="00BA5AD6"/>
    <w:rsid w:val="00BA5B79"/>
    <w:rsid w:val="00BA5CD8"/>
    <w:rsid w:val="00BA5D40"/>
    <w:rsid w:val="00BA5D85"/>
    <w:rsid w:val="00BA5E1A"/>
    <w:rsid w:val="00BA5E7B"/>
    <w:rsid w:val="00BA60FF"/>
    <w:rsid w:val="00BA6363"/>
    <w:rsid w:val="00BA6579"/>
    <w:rsid w:val="00BA6625"/>
    <w:rsid w:val="00BA6830"/>
    <w:rsid w:val="00BA6897"/>
    <w:rsid w:val="00BA6982"/>
    <w:rsid w:val="00BA6A53"/>
    <w:rsid w:val="00BA6BE9"/>
    <w:rsid w:val="00BA6C59"/>
    <w:rsid w:val="00BA6D19"/>
    <w:rsid w:val="00BA6D5B"/>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5E"/>
    <w:rsid w:val="00BB0AA4"/>
    <w:rsid w:val="00BB0B61"/>
    <w:rsid w:val="00BB0BC7"/>
    <w:rsid w:val="00BB0BFD"/>
    <w:rsid w:val="00BB0C5E"/>
    <w:rsid w:val="00BB0C7D"/>
    <w:rsid w:val="00BB0CBD"/>
    <w:rsid w:val="00BB0E63"/>
    <w:rsid w:val="00BB0EE0"/>
    <w:rsid w:val="00BB0EE8"/>
    <w:rsid w:val="00BB1088"/>
    <w:rsid w:val="00BB10C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20E8"/>
    <w:rsid w:val="00BB218B"/>
    <w:rsid w:val="00BB2199"/>
    <w:rsid w:val="00BB23EE"/>
    <w:rsid w:val="00BB240C"/>
    <w:rsid w:val="00BB2473"/>
    <w:rsid w:val="00BB251F"/>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588"/>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BA7"/>
    <w:rsid w:val="00BB4C45"/>
    <w:rsid w:val="00BB4D2E"/>
    <w:rsid w:val="00BB4DDF"/>
    <w:rsid w:val="00BB4DF0"/>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841"/>
    <w:rsid w:val="00BB69C2"/>
    <w:rsid w:val="00BB6A0B"/>
    <w:rsid w:val="00BB6AB6"/>
    <w:rsid w:val="00BB6B8D"/>
    <w:rsid w:val="00BB6BEB"/>
    <w:rsid w:val="00BB6C31"/>
    <w:rsid w:val="00BB6D7E"/>
    <w:rsid w:val="00BB6D9C"/>
    <w:rsid w:val="00BB6DBC"/>
    <w:rsid w:val="00BB6E4F"/>
    <w:rsid w:val="00BB6EC9"/>
    <w:rsid w:val="00BB6F06"/>
    <w:rsid w:val="00BB6F8F"/>
    <w:rsid w:val="00BB6FB0"/>
    <w:rsid w:val="00BB7003"/>
    <w:rsid w:val="00BB7277"/>
    <w:rsid w:val="00BB7385"/>
    <w:rsid w:val="00BB73E2"/>
    <w:rsid w:val="00BB7583"/>
    <w:rsid w:val="00BB758A"/>
    <w:rsid w:val="00BB7641"/>
    <w:rsid w:val="00BB780E"/>
    <w:rsid w:val="00BB7928"/>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2BC"/>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1FF4"/>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77D"/>
    <w:rsid w:val="00BC5825"/>
    <w:rsid w:val="00BC5828"/>
    <w:rsid w:val="00BC5990"/>
    <w:rsid w:val="00BC5998"/>
    <w:rsid w:val="00BC5A21"/>
    <w:rsid w:val="00BC5A8F"/>
    <w:rsid w:val="00BC5A93"/>
    <w:rsid w:val="00BC5B25"/>
    <w:rsid w:val="00BC5C5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8F"/>
    <w:rsid w:val="00BC77AC"/>
    <w:rsid w:val="00BC7907"/>
    <w:rsid w:val="00BC7918"/>
    <w:rsid w:val="00BC79DD"/>
    <w:rsid w:val="00BC7A29"/>
    <w:rsid w:val="00BC7AF0"/>
    <w:rsid w:val="00BC7BC2"/>
    <w:rsid w:val="00BC7BC5"/>
    <w:rsid w:val="00BC7CF9"/>
    <w:rsid w:val="00BC7D1D"/>
    <w:rsid w:val="00BC7DB2"/>
    <w:rsid w:val="00BC7EA3"/>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55"/>
    <w:rsid w:val="00BD2F9A"/>
    <w:rsid w:val="00BD2FEC"/>
    <w:rsid w:val="00BD3112"/>
    <w:rsid w:val="00BD3156"/>
    <w:rsid w:val="00BD33C8"/>
    <w:rsid w:val="00BD33F2"/>
    <w:rsid w:val="00BD3409"/>
    <w:rsid w:val="00BD343C"/>
    <w:rsid w:val="00BD34EA"/>
    <w:rsid w:val="00BD3596"/>
    <w:rsid w:val="00BD35BB"/>
    <w:rsid w:val="00BD3675"/>
    <w:rsid w:val="00BD381B"/>
    <w:rsid w:val="00BD3825"/>
    <w:rsid w:val="00BD3928"/>
    <w:rsid w:val="00BD3C77"/>
    <w:rsid w:val="00BD3D17"/>
    <w:rsid w:val="00BD3F32"/>
    <w:rsid w:val="00BD4008"/>
    <w:rsid w:val="00BD4175"/>
    <w:rsid w:val="00BD419F"/>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72"/>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28"/>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1EA"/>
    <w:rsid w:val="00BD727E"/>
    <w:rsid w:val="00BD72F3"/>
    <w:rsid w:val="00BD7389"/>
    <w:rsid w:val="00BD7391"/>
    <w:rsid w:val="00BD73B6"/>
    <w:rsid w:val="00BD73D6"/>
    <w:rsid w:val="00BD765A"/>
    <w:rsid w:val="00BD7735"/>
    <w:rsid w:val="00BD78F6"/>
    <w:rsid w:val="00BD7906"/>
    <w:rsid w:val="00BD7B13"/>
    <w:rsid w:val="00BD7B27"/>
    <w:rsid w:val="00BD7B53"/>
    <w:rsid w:val="00BD7BCB"/>
    <w:rsid w:val="00BD7C5F"/>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E5"/>
    <w:rsid w:val="00BE21C4"/>
    <w:rsid w:val="00BE220B"/>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B10"/>
    <w:rsid w:val="00BE3B16"/>
    <w:rsid w:val="00BE3B25"/>
    <w:rsid w:val="00BE3BB1"/>
    <w:rsid w:val="00BE3C24"/>
    <w:rsid w:val="00BE3C75"/>
    <w:rsid w:val="00BE3D48"/>
    <w:rsid w:val="00BE3D4E"/>
    <w:rsid w:val="00BE3D72"/>
    <w:rsid w:val="00BE4061"/>
    <w:rsid w:val="00BE4086"/>
    <w:rsid w:val="00BE4181"/>
    <w:rsid w:val="00BE41C7"/>
    <w:rsid w:val="00BE41CE"/>
    <w:rsid w:val="00BE421D"/>
    <w:rsid w:val="00BE43A5"/>
    <w:rsid w:val="00BE43D8"/>
    <w:rsid w:val="00BE4444"/>
    <w:rsid w:val="00BE44DE"/>
    <w:rsid w:val="00BE473F"/>
    <w:rsid w:val="00BE4A50"/>
    <w:rsid w:val="00BE4C51"/>
    <w:rsid w:val="00BE4CCE"/>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3D9"/>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511"/>
    <w:rsid w:val="00BE651B"/>
    <w:rsid w:val="00BE655C"/>
    <w:rsid w:val="00BE66FE"/>
    <w:rsid w:val="00BE6745"/>
    <w:rsid w:val="00BE684A"/>
    <w:rsid w:val="00BE6858"/>
    <w:rsid w:val="00BE6899"/>
    <w:rsid w:val="00BE6920"/>
    <w:rsid w:val="00BE6993"/>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67"/>
    <w:rsid w:val="00BF35BE"/>
    <w:rsid w:val="00BF369D"/>
    <w:rsid w:val="00BF3725"/>
    <w:rsid w:val="00BF3775"/>
    <w:rsid w:val="00BF37B6"/>
    <w:rsid w:val="00BF3828"/>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0F9"/>
    <w:rsid w:val="00BF52BC"/>
    <w:rsid w:val="00BF539F"/>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3F0"/>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89"/>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C98"/>
    <w:rsid w:val="00C02E3B"/>
    <w:rsid w:val="00C02F5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73F"/>
    <w:rsid w:val="00C10852"/>
    <w:rsid w:val="00C10969"/>
    <w:rsid w:val="00C10A75"/>
    <w:rsid w:val="00C10C96"/>
    <w:rsid w:val="00C10D99"/>
    <w:rsid w:val="00C10DB8"/>
    <w:rsid w:val="00C10E87"/>
    <w:rsid w:val="00C10EFF"/>
    <w:rsid w:val="00C110D6"/>
    <w:rsid w:val="00C1113A"/>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06"/>
    <w:rsid w:val="00C23017"/>
    <w:rsid w:val="00C23122"/>
    <w:rsid w:val="00C23156"/>
    <w:rsid w:val="00C232F1"/>
    <w:rsid w:val="00C2350B"/>
    <w:rsid w:val="00C23544"/>
    <w:rsid w:val="00C235D3"/>
    <w:rsid w:val="00C23672"/>
    <w:rsid w:val="00C23757"/>
    <w:rsid w:val="00C23760"/>
    <w:rsid w:val="00C23798"/>
    <w:rsid w:val="00C23824"/>
    <w:rsid w:val="00C23835"/>
    <w:rsid w:val="00C23849"/>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D5"/>
    <w:rsid w:val="00C24014"/>
    <w:rsid w:val="00C24072"/>
    <w:rsid w:val="00C240EB"/>
    <w:rsid w:val="00C240EE"/>
    <w:rsid w:val="00C24106"/>
    <w:rsid w:val="00C2412E"/>
    <w:rsid w:val="00C2417B"/>
    <w:rsid w:val="00C24189"/>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2A6"/>
    <w:rsid w:val="00C3134E"/>
    <w:rsid w:val="00C313A5"/>
    <w:rsid w:val="00C314DF"/>
    <w:rsid w:val="00C3153A"/>
    <w:rsid w:val="00C3169A"/>
    <w:rsid w:val="00C316DD"/>
    <w:rsid w:val="00C3174F"/>
    <w:rsid w:val="00C3175D"/>
    <w:rsid w:val="00C3179F"/>
    <w:rsid w:val="00C31A71"/>
    <w:rsid w:val="00C31B5F"/>
    <w:rsid w:val="00C31C0D"/>
    <w:rsid w:val="00C31CD0"/>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747"/>
    <w:rsid w:val="00C3493B"/>
    <w:rsid w:val="00C349AA"/>
    <w:rsid w:val="00C34BC1"/>
    <w:rsid w:val="00C34C33"/>
    <w:rsid w:val="00C34C53"/>
    <w:rsid w:val="00C34C91"/>
    <w:rsid w:val="00C34CBA"/>
    <w:rsid w:val="00C34CC2"/>
    <w:rsid w:val="00C34D9D"/>
    <w:rsid w:val="00C34DCE"/>
    <w:rsid w:val="00C34E90"/>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5FB0"/>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752"/>
    <w:rsid w:val="00C377D1"/>
    <w:rsid w:val="00C37807"/>
    <w:rsid w:val="00C3782C"/>
    <w:rsid w:val="00C37860"/>
    <w:rsid w:val="00C378A6"/>
    <w:rsid w:val="00C37A92"/>
    <w:rsid w:val="00C37A9A"/>
    <w:rsid w:val="00C37B03"/>
    <w:rsid w:val="00C37B2B"/>
    <w:rsid w:val="00C37B2E"/>
    <w:rsid w:val="00C37BDA"/>
    <w:rsid w:val="00C37C32"/>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821"/>
    <w:rsid w:val="00C42883"/>
    <w:rsid w:val="00C428DF"/>
    <w:rsid w:val="00C42930"/>
    <w:rsid w:val="00C42947"/>
    <w:rsid w:val="00C42A5A"/>
    <w:rsid w:val="00C42C77"/>
    <w:rsid w:val="00C42CED"/>
    <w:rsid w:val="00C42E26"/>
    <w:rsid w:val="00C42EEA"/>
    <w:rsid w:val="00C42EEB"/>
    <w:rsid w:val="00C42FEE"/>
    <w:rsid w:val="00C431FF"/>
    <w:rsid w:val="00C432E8"/>
    <w:rsid w:val="00C4334D"/>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EC4"/>
    <w:rsid w:val="00C43F1F"/>
    <w:rsid w:val="00C43F20"/>
    <w:rsid w:val="00C43F7C"/>
    <w:rsid w:val="00C43F7E"/>
    <w:rsid w:val="00C440EA"/>
    <w:rsid w:val="00C442E3"/>
    <w:rsid w:val="00C4454F"/>
    <w:rsid w:val="00C4459D"/>
    <w:rsid w:val="00C445F9"/>
    <w:rsid w:val="00C4462D"/>
    <w:rsid w:val="00C4466D"/>
    <w:rsid w:val="00C44726"/>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37D"/>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2B"/>
    <w:rsid w:val="00C54958"/>
    <w:rsid w:val="00C549C0"/>
    <w:rsid w:val="00C54AFF"/>
    <w:rsid w:val="00C54B83"/>
    <w:rsid w:val="00C54B9E"/>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32E"/>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3FC"/>
    <w:rsid w:val="00C60486"/>
    <w:rsid w:val="00C604F0"/>
    <w:rsid w:val="00C605DE"/>
    <w:rsid w:val="00C6069F"/>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47C"/>
    <w:rsid w:val="00C6249E"/>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B8"/>
    <w:rsid w:val="00C65840"/>
    <w:rsid w:val="00C65866"/>
    <w:rsid w:val="00C6588A"/>
    <w:rsid w:val="00C659D4"/>
    <w:rsid w:val="00C65A21"/>
    <w:rsid w:val="00C65A68"/>
    <w:rsid w:val="00C65ADC"/>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8"/>
    <w:rsid w:val="00C7005C"/>
    <w:rsid w:val="00C7011E"/>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801"/>
    <w:rsid w:val="00C72A6E"/>
    <w:rsid w:val="00C72A73"/>
    <w:rsid w:val="00C72A9B"/>
    <w:rsid w:val="00C72BCE"/>
    <w:rsid w:val="00C72C62"/>
    <w:rsid w:val="00C72C64"/>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4E2"/>
    <w:rsid w:val="00C74543"/>
    <w:rsid w:val="00C74594"/>
    <w:rsid w:val="00C745B1"/>
    <w:rsid w:val="00C74675"/>
    <w:rsid w:val="00C747A7"/>
    <w:rsid w:val="00C747D9"/>
    <w:rsid w:val="00C7481A"/>
    <w:rsid w:val="00C748CF"/>
    <w:rsid w:val="00C748F8"/>
    <w:rsid w:val="00C748FF"/>
    <w:rsid w:val="00C7496B"/>
    <w:rsid w:val="00C74A08"/>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370"/>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6CB"/>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1D"/>
    <w:rsid w:val="00C83240"/>
    <w:rsid w:val="00C83574"/>
    <w:rsid w:val="00C83710"/>
    <w:rsid w:val="00C83A66"/>
    <w:rsid w:val="00C83A67"/>
    <w:rsid w:val="00C83AD7"/>
    <w:rsid w:val="00C83C6A"/>
    <w:rsid w:val="00C83D0C"/>
    <w:rsid w:val="00C83E22"/>
    <w:rsid w:val="00C83E7D"/>
    <w:rsid w:val="00C83EFF"/>
    <w:rsid w:val="00C84054"/>
    <w:rsid w:val="00C8408B"/>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27"/>
    <w:rsid w:val="00C84E6A"/>
    <w:rsid w:val="00C84ECB"/>
    <w:rsid w:val="00C84EFF"/>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A5"/>
    <w:rsid w:val="00C85EC5"/>
    <w:rsid w:val="00C85F7A"/>
    <w:rsid w:val="00C85FF5"/>
    <w:rsid w:val="00C860B0"/>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8D"/>
    <w:rsid w:val="00C91EEE"/>
    <w:rsid w:val="00C91FE4"/>
    <w:rsid w:val="00C920FC"/>
    <w:rsid w:val="00C92192"/>
    <w:rsid w:val="00C922BF"/>
    <w:rsid w:val="00C923C4"/>
    <w:rsid w:val="00C923FB"/>
    <w:rsid w:val="00C925C6"/>
    <w:rsid w:val="00C92639"/>
    <w:rsid w:val="00C926E5"/>
    <w:rsid w:val="00C92789"/>
    <w:rsid w:val="00C927BC"/>
    <w:rsid w:val="00C92835"/>
    <w:rsid w:val="00C92A74"/>
    <w:rsid w:val="00C92B12"/>
    <w:rsid w:val="00C92CCF"/>
    <w:rsid w:val="00C92CDE"/>
    <w:rsid w:val="00C92D02"/>
    <w:rsid w:val="00C92D70"/>
    <w:rsid w:val="00C93045"/>
    <w:rsid w:val="00C93104"/>
    <w:rsid w:val="00C9312B"/>
    <w:rsid w:val="00C93213"/>
    <w:rsid w:val="00C93222"/>
    <w:rsid w:val="00C9340F"/>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B44"/>
    <w:rsid w:val="00C95C31"/>
    <w:rsid w:val="00C95CD6"/>
    <w:rsid w:val="00C95DC6"/>
    <w:rsid w:val="00C95DCE"/>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72CD"/>
    <w:rsid w:val="00C97309"/>
    <w:rsid w:val="00C9735C"/>
    <w:rsid w:val="00C973F5"/>
    <w:rsid w:val="00C97478"/>
    <w:rsid w:val="00C97556"/>
    <w:rsid w:val="00C9780D"/>
    <w:rsid w:val="00C97881"/>
    <w:rsid w:val="00C978BE"/>
    <w:rsid w:val="00C979C4"/>
    <w:rsid w:val="00C97BDF"/>
    <w:rsid w:val="00C97C2E"/>
    <w:rsid w:val="00C97E08"/>
    <w:rsid w:val="00C97E2E"/>
    <w:rsid w:val="00C97EA1"/>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E3"/>
    <w:rsid w:val="00CA0AA4"/>
    <w:rsid w:val="00CA0AE6"/>
    <w:rsid w:val="00CA0B4E"/>
    <w:rsid w:val="00CA0B81"/>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61"/>
    <w:rsid w:val="00CA62AF"/>
    <w:rsid w:val="00CA6471"/>
    <w:rsid w:val="00CA647E"/>
    <w:rsid w:val="00CA64F2"/>
    <w:rsid w:val="00CA651E"/>
    <w:rsid w:val="00CA66DF"/>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1F"/>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E54"/>
    <w:rsid w:val="00CB0E82"/>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90C"/>
    <w:rsid w:val="00CB19BB"/>
    <w:rsid w:val="00CB1A06"/>
    <w:rsid w:val="00CB1A8F"/>
    <w:rsid w:val="00CB1AB5"/>
    <w:rsid w:val="00CB1AB9"/>
    <w:rsid w:val="00CB1B90"/>
    <w:rsid w:val="00CB1D8B"/>
    <w:rsid w:val="00CB1DA0"/>
    <w:rsid w:val="00CB1DB9"/>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1C"/>
    <w:rsid w:val="00CB3356"/>
    <w:rsid w:val="00CB3363"/>
    <w:rsid w:val="00CB33FE"/>
    <w:rsid w:val="00CB35C7"/>
    <w:rsid w:val="00CB367F"/>
    <w:rsid w:val="00CB36FD"/>
    <w:rsid w:val="00CB37D7"/>
    <w:rsid w:val="00CB38A7"/>
    <w:rsid w:val="00CB3B7B"/>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2D9"/>
    <w:rsid w:val="00CB53BB"/>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8D4"/>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A45"/>
    <w:rsid w:val="00CC1B3F"/>
    <w:rsid w:val="00CC1C29"/>
    <w:rsid w:val="00CC1D93"/>
    <w:rsid w:val="00CC1DF9"/>
    <w:rsid w:val="00CC1E2E"/>
    <w:rsid w:val="00CC1E4B"/>
    <w:rsid w:val="00CC1E6C"/>
    <w:rsid w:val="00CC1EAB"/>
    <w:rsid w:val="00CC2003"/>
    <w:rsid w:val="00CC2059"/>
    <w:rsid w:val="00CC221E"/>
    <w:rsid w:val="00CC24C3"/>
    <w:rsid w:val="00CC2575"/>
    <w:rsid w:val="00CC258A"/>
    <w:rsid w:val="00CC278C"/>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77A"/>
    <w:rsid w:val="00CC4978"/>
    <w:rsid w:val="00CC4D9E"/>
    <w:rsid w:val="00CC4DE9"/>
    <w:rsid w:val="00CC4FB6"/>
    <w:rsid w:val="00CC52DC"/>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1B4"/>
    <w:rsid w:val="00CC7207"/>
    <w:rsid w:val="00CC738B"/>
    <w:rsid w:val="00CC7419"/>
    <w:rsid w:val="00CC7482"/>
    <w:rsid w:val="00CC7496"/>
    <w:rsid w:val="00CC757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124C"/>
    <w:rsid w:val="00CD130A"/>
    <w:rsid w:val="00CD170F"/>
    <w:rsid w:val="00CD175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9"/>
    <w:rsid w:val="00CD26DA"/>
    <w:rsid w:val="00CD2715"/>
    <w:rsid w:val="00CD27A4"/>
    <w:rsid w:val="00CD2A2B"/>
    <w:rsid w:val="00CD2A53"/>
    <w:rsid w:val="00CD2A70"/>
    <w:rsid w:val="00CD2B4A"/>
    <w:rsid w:val="00CD2B96"/>
    <w:rsid w:val="00CD2BF8"/>
    <w:rsid w:val="00CD2D95"/>
    <w:rsid w:val="00CD2EB8"/>
    <w:rsid w:val="00CD2F81"/>
    <w:rsid w:val="00CD3000"/>
    <w:rsid w:val="00CD307A"/>
    <w:rsid w:val="00CD30E1"/>
    <w:rsid w:val="00CD3245"/>
    <w:rsid w:val="00CD32D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26E"/>
    <w:rsid w:val="00CD434D"/>
    <w:rsid w:val="00CD44C6"/>
    <w:rsid w:val="00CD4503"/>
    <w:rsid w:val="00CD4619"/>
    <w:rsid w:val="00CD4A3C"/>
    <w:rsid w:val="00CD4AFD"/>
    <w:rsid w:val="00CD4C80"/>
    <w:rsid w:val="00CD4C97"/>
    <w:rsid w:val="00CD4CB2"/>
    <w:rsid w:val="00CD4CD0"/>
    <w:rsid w:val="00CD4CEB"/>
    <w:rsid w:val="00CD4E78"/>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B1"/>
    <w:rsid w:val="00CE38BF"/>
    <w:rsid w:val="00CE3A35"/>
    <w:rsid w:val="00CE3CF3"/>
    <w:rsid w:val="00CE3E01"/>
    <w:rsid w:val="00CE4106"/>
    <w:rsid w:val="00CE4142"/>
    <w:rsid w:val="00CE41DA"/>
    <w:rsid w:val="00CE41F7"/>
    <w:rsid w:val="00CE4229"/>
    <w:rsid w:val="00CE42B8"/>
    <w:rsid w:val="00CE43AE"/>
    <w:rsid w:val="00CE4414"/>
    <w:rsid w:val="00CE44E8"/>
    <w:rsid w:val="00CE45D7"/>
    <w:rsid w:val="00CE460D"/>
    <w:rsid w:val="00CE4623"/>
    <w:rsid w:val="00CE4686"/>
    <w:rsid w:val="00CE46AB"/>
    <w:rsid w:val="00CE46D2"/>
    <w:rsid w:val="00CE46E2"/>
    <w:rsid w:val="00CE46F7"/>
    <w:rsid w:val="00CE4932"/>
    <w:rsid w:val="00CE49BF"/>
    <w:rsid w:val="00CE4A84"/>
    <w:rsid w:val="00CE4BFD"/>
    <w:rsid w:val="00CE4C60"/>
    <w:rsid w:val="00CE4CF9"/>
    <w:rsid w:val="00CE4DEE"/>
    <w:rsid w:val="00CE4F0F"/>
    <w:rsid w:val="00CE4F4D"/>
    <w:rsid w:val="00CE50D0"/>
    <w:rsid w:val="00CE515D"/>
    <w:rsid w:val="00CE52DB"/>
    <w:rsid w:val="00CE533F"/>
    <w:rsid w:val="00CE53C6"/>
    <w:rsid w:val="00CE53DA"/>
    <w:rsid w:val="00CE55C2"/>
    <w:rsid w:val="00CE5709"/>
    <w:rsid w:val="00CE582C"/>
    <w:rsid w:val="00CE5B68"/>
    <w:rsid w:val="00CE5C6D"/>
    <w:rsid w:val="00CE5C96"/>
    <w:rsid w:val="00CE5DF4"/>
    <w:rsid w:val="00CE5E19"/>
    <w:rsid w:val="00CE5F5D"/>
    <w:rsid w:val="00CE5F74"/>
    <w:rsid w:val="00CE5F96"/>
    <w:rsid w:val="00CE602B"/>
    <w:rsid w:val="00CE6200"/>
    <w:rsid w:val="00CE6255"/>
    <w:rsid w:val="00CE633E"/>
    <w:rsid w:val="00CE6517"/>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299"/>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75A"/>
    <w:rsid w:val="00CF37B6"/>
    <w:rsid w:val="00CF37BD"/>
    <w:rsid w:val="00CF3826"/>
    <w:rsid w:val="00CF3842"/>
    <w:rsid w:val="00CF3853"/>
    <w:rsid w:val="00CF3950"/>
    <w:rsid w:val="00CF3A09"/>
    <w:rsid w:val="00CF3A32"/>
    <w:rsid w:val="00CF3A9A"/>
    <w:rsid w:val="00CF3AC6"/>
    <w:rsid w:val="00CF3BBD"/>
    <w:rsid w:val="00CF3CE8"/>
    <w:rsid w:val="00CF3CEA"/>
    <w:rsid w:val="00CF3E0F"/>
    <w:rsid w:val="00CF3E27"/>
    <w:rsid w:val="00CF3FCB"/>
    <w:rsid w:val="00CF4018"/>
    <w:rsid w:val="00CF41C1"/>
    <w:rsid w:val="00CF42EA"/>
    <w:rsid w:val="00CF43BC"/>
    <w:rsid w:val="00CF43D1"/>
    <w:rsid w:val="00CF4426"/>
    <w:rsid w:val="00CF44DE"/>
    <w:rsid w:val="00CF44F0"/>
    <w:rsid w:val="00CF451C"/>
    <w:rsid w:val="00CF45C6"/>
    <w:rsid w:val="00CF460D"/>
    <w:rsid w:val="00CF4688"/>
    <w:rsid w:val="00CF4741"/>
    <w:rsid w:val="00CF47D9"/>
    <w:rsid w:val="00CF48F4"/>
    <w:rsid w:val="00CF49BA"/>
    <w:rsid w:val="00CF49C4"/>
    <w:rsid w:val="00CF4A5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A72"/>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653"/>
    <w:rsid w:val="00D007AF"/>
    <w:rsid w:val="00D00944"/>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A67"/>
    <w:rsid w:val="00D02B16"/>
    <w:rsid w:val="00D02B72"/>
    <w:rsid w:val="00D02BCB"/>
    <w:rsid w:val="00D02DB9"/>
    <w:rsid w:val="00D02E36"/>
    <w:rsid w:val="00D02E42"/>
    <w:rsid w:val="00D02F7A"/>
    <w:rsid w:val="00D02FAD"/>
    <w:rsid w:val="00D0317B"/>
    <w:rsid w:val="00D033DB"/>
    <w:rsid w:val="00D03434"/>
    <w:rsid w:val="00D034C8"/>
    <w:rsid w:val="00D034D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201"/>
    <w:rsid w:val="00D0521B"/>
    <w:rsid w:val="00D052CD"/>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DDA"/>
    <w:rsid w:val="00D06E4D"/>
    <w:rsid w:val="00D06F7A"/>
    <w:rsid w:val="00D06F89"/>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0A"/>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2A8"/>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35E"/>
    <w:rsid w:val="00D17473"/>
    <w:rsid w:val="00D1758B"/>
    <w:rsid w:val="00D176DD"/>
    <w:rsid w:val="00D17853"/>
    <w:rsid w:val="00D1791B"/>
    <w:rsid w:val="00D17964"/>
    <w:rsid w:val="00D17A1A"/>
    <w:rsid w:val="00D17B09"/>
    <w:rsid w:val="00D17B7A"/>
    <w:rsid w:val="00D17CD3"/>
    <w:rsid w:val="00D17DDF"/>
    <w:rsid w:val="00D17E61"/>
    <w:rsid w:val="00D17F86"/>
    <w:rsid w:val="00D20098"/>
    <w:rsid w:val="00D200AA"/>
    <w:rsid w:val="00D2027A"/>
    <w:rsid w:val="00D20292"/>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AF"/>
    <w:rsid w:val="00D218E1"/>
    <w:rsid w:val="00D21922"/>
    <w:rsid w:val="00D219BF"/>
    <w:rsid w:val="00D21A32"/>
    <w:rsid w:val="00D21A63"/>
    <w:rsid w:val="00D21B40"/>
    <w:rsid w:val="00D21B84"/>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CB8"/>
    <w:rsid w:val="00D22CDB"/>
    <w:rsid w:val="00D22D9B"/>
    <w:rsid w:val="00D22DED"/>
    <w:rsid w:val="00D22E8C"/>
    <w:rsid w:val="00D22EDD"/>
    <w:rsid w:val="00D22F67"/>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902"/>
    <w:rsid w:val="00D26997"/>
    <w:rsid w:val="00D269B4"/>
    <w:rsid w:val="00D26A56"/>
    <w:rsid w:val="00D26AB4"/>
    <w:rsid w:val="00D26BFC"/>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910"/>
    <w:rsid w:val="00D27920"/>
    <w:rsid w:val="00D27992"/>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63"/>
    <w:rsid w:val="00D32091"/>
    <w:rsid w:val="00D3209E"/>
    <w:rsid w:val="00D3228B"/>
    <w:rsid w:val="00D3238C"/>
    <w:rsid w:val="00D324D3"/>
    <w:rsid w:val="00D3254A"/>
    <w:rsid w:val="00D32551"/>
    <w:rsid w:val="00D3284A"/>
    <w:rsid w:val="00D3285D"/>
    <w:rsid w:val="00D32888"/>
    <w:rsid w:val="00D328E1"/>
    <w:rsid w:val="00D32940"/>
    <w:rsid w:val="00D3297B"/>
    <w:rsid w:val="00D32CC3"/>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1A"/>
    <w:rsid w:val="00D35364"/>
    <w:rsid w:val="00D35383"/>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0A"/>
    <w:rsid w:val="00D3768D"/>
    <w:rsid w:val="00D377F4"/>
    <w:rsid w:val="00D377F5"/>
    <w:rsid w:val="00D37917"/>
    <w:rsid w:val="00D37949"/>
    <w:rsid w:val="00D379E8"/>
    <w:rsid w:val="00D37A34"/>
    <w:rsid w:val="00D37BC3"/>
    <w:rsid w:val="00D37BD8"/>
    <w:rsid w:val="00D37BEA"/>
    <w:rsid w:val="00D37BF2"/>
    <w:rsid w:val="00D37E02"/>
    <w:rsid w:val="00D4018B"/>
    <w:rsid w:val="00D401FC"/>
    <w:rsid w:val="00D402E6"/>
    <w:rsid w:val="00D40357"/>
    <w:rsid w:val="00D40382"/>
    <w:rsid w:val="00D4056F"/>
    <w:rsid w:val="00D40638"/>
    <w:rsid w:val="00D4073D"/>
    <w:rsid w:val="00D4077F"/>
    <w:rsid w:val="00D407CF"/>
    <w:rsid w:val="00D40821"/>
    <w:rsid w:val="00D408BC"/>
    <w:rsid w:val="00D408CE"/>
    <w:rsid w:val="00D4099C"/>
    <w:rsid w:val="00D409B3"/>
    <w:rsid w:val="00D40A21"/>
    <w:rsid w:val="00D40AE0"/>
    <w:rsid w:val="00D40BA0"/>
    <w:rsid w:val="00D40C48"/>
    <w:rsid w:val="00D40C5A"/>
    <w:rsid w:val="00D40E0A"/>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24"/>
    <w:rsid w:val="00D43E4C"/>
    <w:rsid w:val="00D43E54"/>
    <w:rsid w:val="00D43EE6"/>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DB7"/>
    <w:rsid w:val="00D46E33"/>
    <w:rsid w:val="00D46F06"/>
    <w:rsid w:val="00D47042"/>
    <w:rsid w:val="00D470E8"/>
    <w:rsid w:val="00D4711A"/>
    <w:rsid w:val="00D47235"/>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6B4"/>
    <w:rsid w:val="00D5170D"/>
    <w:rsid w:val="00D517A9"/>
    <w:rsid w:val="00D517EC"/>
    <w:rsid w:val="00D5182C"/>
    <w:rsid w:val="00D519F6"/>
    <w:rsid w:val="00D51BAF"/>
    <w:rsid w:val="00D51C1C"/>
    <w:rsid w:val="00D51F1B"/>
    <w:rsid w:val="00D51F4A"/>
    <w:rsid w:val="00D51F70"/>
    <w:rsid w:val="00D5225F"/>
    <w:rsid w:val="00D5231D"/>
    <w:rsid w:val="00D5232B"/>
    <w:rsid w:val="00D52343"/>
    <w:rsid w:val="00D5243A"/>
    <w:rsid w:val="00D5245E"/>
    <w:rsid w:val="00D524D4"/>
    <w:rsid w:val="00D52527"/>
    <w:rsid w:val="00D52755"/>
    <w:rsid w:val="00D52776"/>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C70"/>
    <w:rsid w:val="00D53F0D"/>
    <w:rsid w:val="00D54031"/>
    <w:rsid w:val="00D54078"/>
    <w:rsid w:val="00D540F1"/>
    <w:rsid w:val="00D541A9"/>
    <w:rsid w:val="00D54234"/>
    <w:rsid w:val="00D54281"/>
    <w:rsid w:val="00D5431F"/>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5039"/>
    <w:rsid w:val="00D5504C"/>
    <w:rsid w:val="00D5506A"/>
    <w:rsid w:val="00D55182"/>
    <w:rsid w:val="00D552B0"/>
    <w:rsid w:val="00D5549D"/>
    <w:rsid w:val="00D555E1"/>
    <w:rsid w:val="00D55668"/>
    <w:rsid w:val="00D55751"/>
    <w:rsid w:val="00D5577B"/>
    <w:rsid w:val="00D5590E"/>
    <w:rsid w:val="00D55937"/>
    <w:rsid w:val="00D559C0"/>
    <w:rsid w:val="00D55A06"/>
    <w:rsid w:val="00D55A3E"/>
    <w:rsid w:val="00D55AB5"/>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18"/>
    <w:rsid w:val="00D60C33"/>
    <w:rsid w:val="00D60D25"/>
    <w:rsid w:val="00D60ECC"/>
    <w:rsid w:val="00D60EF5"/>
    <w:rsid w:val="00D611F3"/>
    <w:rsid w:val="00D6131A"/>
    <w:rsid w:val="00D6145A"/>
    <w:rsid w:val="00D61520"/>
    <w:rsid w:val="00D61605"/>
    <w:rsid w:val="00D61645"/>
    <w:rsid w:val="00D61740"/>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BB"/>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4024"/>
    <w:rsid w:val="00D6407A"/>
    <w:rsid w:val="00D640FF"/>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C9"/>
    <w:rsid w:val="00D657FC"/>
    <w:rsid w:val="00D65805"/>
    <w:rsid w:val="00D6591F"/>
    <w:rsid w:val="00D65A26"/>
    <w:rsid w:val="00D65A36"/>
    <w:rsid w:val="00D65B79"/>
    <w:rsid w:val="00D65BAE"/>
    <w:rsid w:val="00D65C98"/>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C0"/>
    <w:rsid w:val="00D666F9"/>
    <w:rsid w:val="00D66811"/>
    <w:rsid w:val="00D6684A"/>
    <w:rsid w:val="00D668C0"/>
    <w:rsid w:val="00D66980"/>
    <w:rsid w:val="00D669C5"/>
    <w:rsid w:val="00D66BAF"/>
    <w:rsid w:val="00D66D35"/>
    <w:rsid w:val="00D66D3E"/>
    <w:rsid w:val="00D66D90"/>
    <w:rsid w:val="00D66DD6"/>
    <w:rsid w:val="00D66F52"/>
    <w:rsid w:val="00D67083"/>
    <w:rsid w:val="00D6711D"/>
    <w:rsid w:val="00D67167"/>
    <w:rsid w:val="00D6717E"/>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57"/>
    <w:rsid w:val="00D71664"/>
    <w:rsid w:val="00D717BD"/>
    <w:rsid w:val="00D7184E"/>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D"/>
    <w:rsid w:val="00D73F88"/>
    <w:rsid w:val="00D7401C"/>
    <w:rsid w:val="00D74192"/>
    <w:rsid w:val="00D74294"/>
    <w:rsid w:val="00D742D2"/>
    <w:rsid w:val="00D74362"/>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2FA"/>
    <w:rsid w:val="00D764EA"/>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8AC"/>
    <w:rsid w:val="00D8297B"/>
    <w:rsid w:val="00D82A4B"/>
    <w:rsid w:val="00D82A5C"/>
    <w:rsid w:val="00D82A65"/>
    <w:rsid w:val="00D82BC7"/>
    <w:rsid w:val="00D82C34"/>
    <w:rsid w:val="00D82ECE"/>
    <w:rsid w:val="00D830EA"/>
    <w:rsid w:val="00D83170"/>
    <w:rsid w:val="00D83276"/>
    <w:rsid w:val="00D83350"/>
    <w:rsid w:val="00D833D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DE6"/>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D7"/>
    <w:rsid w:val="00D961F7"/>
    <w:rsid w:val="00D962F8"/>
    <w:rsid w:val="00D9656B"/>
    <w:rsid w:val="00D966A6"/>
    <w:rsid w:val="00D96752"/>
    <w:rsid w:val="00D9677D"/>
    <w:rsid w:val="00D96866"/>
    <w:rsid w:val="00D968F2"/>
    <w:rsid w:val="00D968FE"/>
    <w:rsid w:val="00D96A68"/>
    <w:rsid w:val="00D96A89"/>
    <w:rsid w:val="00D96ABC"/>
    <w:rsid w:val="00D96AC6"/>
    <w:rsid w:val="00D96AC9"/>
    <w:rsid w:val="00D96B6D"/>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7D"/>
    <w:rsid w:val="00DA0E7A"/>
    <w:rsid w:val="00DA0E9E"/>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1FB6"/>
    <w:rsid w:val="00DA2053"/>
    <w:rsid w:val="00DA2194"/>
    <w:rsid w:val="00DA2223"/>
    <w:rsid w:val="00DA225A"/>
    <w:rsid w:val="00DA22E6"/>
    <w:rsid w:val="00DA2359"/>
    <w:rsid w:val="00DA2555"/>
    <w:rsid w:val="00DA275D"/>
    <w:rsid w:val="00DA2829"/>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50"/>
    <w:rsid w:val="00DA4C61"/>
    <w:rsid w:val="00DA4D10"/>
    <w:rsid w:val="00DA4D23"/>
    <w:rsid w:val="00DA4F20"/>
    <w:rsid w:val="00DA5149"/>
    <w:rsid w:val="00DA51D5"/>
    <w:rsid w:val="00DA5234"/>
    <w:rsid w:val="00DA55C6"/>
    <w:rsid w:val="00DA55E8"/>
    <w:rsid w:val="00DA5748"/>
    <w:rsid w:val="00DA5917"/>
    <w:rsid w:val="00DA595F"/>
    <w:rsid w:val="00DA59B7"/>
    <w:rsid w:val="00DA5A51"/>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CD7"/>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A7F78"/>
    <w:rsid w:val="00DB00D8"/>
    <w:rsid w:val="00DB01AC"/>
    <w:rsid w:val="00DB030A"/>
    <w:rsid w:val="00DB04CD"/>
    <w:rsid w:val="00DB06BA"/>
    <w:rsid w:val="00DB078D"/>
    <w:rsid w:val="00DB07FB"/>
    <w:rsid w:val="00DB08BB"/>
    <w:rsid w:val="00DB08BC"/>
    <w:rsid w:val="00DB0B69"/>
    <w:rsid w:val="00DB0D4A"/>
    <w:rsid w:val="00DB0D59"/>
    <w:rsid w:val="00DB0E4B"/>
    <w:rsid w:val="00DB0F83"/>
    <w:rsid w:val="00DB0F87"/>
    <w:rsid w:val="00DB0FE6"/>
    <w:rsid w:val="00DB1064"/>
    <w:rsid w:val="00DB1092"/>
    <w:rsid w:val="00DB116F"/>
    <w:rsid w:val="00DB11CE"/>
    <w:rsid w:val="00DB11DD"/>
    <w:rsid w:val="00DB1229"/>
    <w:rsid w:val="00DB12F7"/>
    <w:rsid w:val="00DB1393"/>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E5"/>
    <w:rsid w:val="00DB2710"/>
    <w:rsid w:val="00DB2867"/>
    <w:rsid w:val="00DB2883"/>
    <w:rsid w:val="00DB28D3"/>
    <w:rsid w:val="00DB2995"/>
    <w:rsid w:val="00DB2AEE"/>
    <w:rsid w:val="00DB2B3C"/>
    <w:rsid w:val="00DB2B76"/>
    <w:rsid w:val="00DB2C83"/>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8E0"/>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D3"/>
    <w:rsid w:val="00DB5893"/>
    <w:rsid w:val="00DB58C4"/>
    <w:rsid w:val="00DB595A"/>
    <w:rsid w:val="00DB5AE3"/>
    <w:rsid w:val="00DB5B4F"/>
    <w:rsid w:val="00DB5BA3"/>
    <w:rsid w:val="00DB5BDC"/>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B7C"/>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8EB"/>
    <w:rsid w:val="00DC697D"/>
    <w:rsid w:val="00DC6A78"/>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6"/>
    <w:rsid w:val="00DC751C"/>
    <w:rsid w:val="00DC75C8"/>
    <w:rsid w:val="00DC7604"/>
    <w:rsid w:val="00DC7743"/>
    <w:rsid w:val="00DC781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99B"/>
    <w:rsid w:val="00DD1B3F"/>
    <w:rsid w:val="00DD1BF1"/>
    <w:rsid w:val="00DD1D1F"/>
    <w:rsid w:val="00DD1EAA"/>
    <w:rsid w:val="00DD1F66"/>
    <w:rsid w:val="00DD2021"/>
    <w:rsid w:val="00DD2028"/>
    <w:rsid w:val="00DD2155"/>
    <w:rsid w:val="00DD2197"/>
    <w:rsid w:val="00DD2332"/>
    <w:rsid w:val="00DD248D"/>
    <w:rsid w:val="00DD24B8"/>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3D"/>
    <w:rsid w:val="00DD5B58"/>
    <w:rsid w:val="00DD5B91"/>
    <w:rsid w:val="00DD5C26"/>
    <w:rsid w:val="00DD5D2F"/>
    <w:rsid w:val="00DD5DA2"/>
    <w:rsid w:val="00DD5DD2"/>
    <w:rsid w:val="00DD5E00"/>
    <w:rsid w:val="00DD5E59"/>
    <w:rsid w:val="00DD5E5E"/>
    <w:rsid w:val="00DD5F7D"/>
    <w:rsid w:val="00DD6094"/>
    <w:rsid w:val="00DD60A0"/>
    <w:rsid w:val="00DD6147"/>
    <w:rsid w:val="00DD6160"/>
    <w:rsid w:val="00DD621E"/>
    <w:rsid w:val="00DD63A6"/>
    <w:rsid w:val="00DD6553"/>
    <w:rsid w:val="00DD6561"/>
    <w:rsid w:val="00DD65E7"/>
    <w:rsid w:val="00DD67BC"/>
    <w:rsid w:val="00DD6823"/>
    <w:rsid w:val="00DD6898"/>
    <w:rsid w:val="00DD6956"/>
    <w:rsid w:val="00DD69B2"/>
    <w:rsid w:val="00DD6A7F"/>
    <w:rsid w:val="00DD6AA9"/>
    <w:rsid w:val="00DD6AD0"/>
    <w:rsid w:val="00DD6AF4"/>
    <w:rsid w:val="00DD6BAB"/>
    <w:rsid w:val="00DD6C9D"/>
    <w:rsid w:val="00DD6CA3"/>
    <w:rsid w:val="00DD6CE8"/>
    <w:rsid w:val="00DD6CFB"/>
    <w:rsid w:val="00DD6D34"/>
    <w:rsid w:val="00DD6EEB"/>
    <w:rsid w:val="00DD6F04"/>
    <w:rsid w:val="00DD6F2A"/>
    <w:rsid w:val="00DD7026"/>
    <w:rsid w:val="00DD7126"/>
    <w:rsid w:val="00DD7162"/>
    <w:rsid w:val="00DD7212"/>
    <w:rsid w:val="00DD72B4"/>
    <w:rsid w:val="00DD7369"/>
    <w:rsid w:val="00DD7390"/>
    <w:rsid w:val="00DD7433"/>
    <w:rsid w:val="00DD7519"/>
    <w:rsid w:val="00DD774A"/>
    <w:rsid w:val="00DD7821"/>
    <w:rsid w:val="00DD78BA"/>
    <w:rsid w:val="00DD79BC"/>
    <w:rsid w:val="00DD7A73"/>
    <w:rsid w:val="00DD7C06"/>
    <w:rsid w:val="00DD7C23"/>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D9"/>
    <w:rsid w:val="00DE08C1"/>
    <w:rsid w:val="00DE0993"/>
    <w:rsid w:val="00DE0A37"/>
    <w:rsid w:val="00DE0AFB"/>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5B7"/>
    <w:rsid w:val="00DE36BD"/>
    <w:rsid w:val="00DE3708"/>
    <w:rsid w:val="00DE3715"/>
    <w:rsid w:val="00DE3747"/>
    <w:rsid w:val="00DE381A"/>
    <w:rsid w:val="00DE3A31"/>
    <w:rsid w:val="00DE3B34"/>
    <w:rsid w:val="00DE3B5A"/>
    <w:rsid w:val="00DE3D24"/>
    <w:rsid w:val="00DE3EFA"/>
    <w:rsid w:val="00DE4019"/>
    <w:rsid w:val="00DE410E"/>
    <w:rsid w:val="00DE4196"/>
    <w:rsid w:val="00DE4211"/>
    <w:rsid w:val="00DE4323"/>
    <w:rsid w:val="00DE44A0"/>
    <w:rsid w:val="00DE44BE"/>
    <w:rsid w:val="00DE44E2"/>
    <w:rsid w:val="00DE4538"/>
    <w:rsid w:val="00DE46FB"/>
    <w:rsid w:val="00DE47E8"/>
    <w:rsid w:val="00DE480A"/>
    <w:rsid w:val="00DE487C"/>
    <w:rsid w:val="00DE49F8"/>
    <w:rsid w:val="00DE4A49"/>
    <w:rsid w:val="00DE4AFB"/>
    <w:rsid w:val="00DE4BC9"/>
    <w:rsid w:val="00DE4BF8"/>
    <w:rsid w:val="00DE4BFC"/>
    <w:rsid w:val="00DE4C55"/>
    <w:rsid w:val="00DE4CD5"/>
    <w:rsid w:val="00DE4D78"/>
    <w:rsid w:val="00DE4DB4"/>
    <w:rsid w:val="00DE4DC3"/>
    <w:rsid w:val="00DE4FF0"/>
    <w:rsid w:val="00DE50DB"/>
    <w:rsid w:val="00DE5220"/>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63"/>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BE8"/>
    <w:rsid w:val="00DE6E8B"/>
    <w:rsid w:val="00DE6E9C"/>
    <w:rsid w:val="00DE7166"/>
    <w:rsid w:val="00DE716A"/>
    <w:rsid w:val="00DE7300"/>
    <w:rsid w:val="00DE7369"/>
    <w:rsid w:val="00DE737B"/>
    <w:rsid w:val="00DE7385"/>
    <w:rsid w:val="00DE757E"/>
    <w:rsid w:val="00DE75BE"/>
    <w:rsid w:val="00DE76A7"/>
    <w:rsid w:val="00DE7716"/>
    <w:rsid w:val="00DE7758"/>
    <w:rsid w:val="00DE7777"/>
    <w:rsid w:val="00DE7812"/>
    <w:rsid w:val="00DE7986"/>
    <w:rsid w:val="00DE7A01"/>
    <w:rsid w:val="00DE7B19"/>
    <w:rsid w:val="00DE7C7D"/>
    <w:rsid w:val="00DE7D18"/>
    <w:rsid w:val="00DE7D42"/>
    <w:rsid w:val="00DE7D70"/>
    <w:rsid w:val="00DE7DAE"/>
    <w:rsid w:val="00DE7E17"/>
    <w:rsid w:val="00DE7F7E"/>
    <w:rsid w:val="00DF001D"/>
    <w:rsid w:val="00DF013D"/>
    <w:rsid w:val="00DF04E5"/>
    <w:rsid w:val="00DF0711"/>
    <w:rsid w:val="00DF0834"/>
    <w:rsid w:val="00DF0954"/>
    <w:rsid w:val="00DF0B42"/>
    <w:rsid w:val="00DF0BF9"/>
    <w:rsid w:val="00DF0CCE"/>
    <w:rsid w:val="00DF0D96"/>
    <w:rsid w:val="00DF0E17"/>
    <w:rsid w:val="00DF0F9E"/>
    <w:rsid w:val="00DF11FD"/>
    <w:rsid w:val="00DF1288"/>
    <w:rsid w:val="00DF1416"/>
    <w:rsid w:val="00DF1486"/>
    <w:rsid w:val="00DF1506"/>
    <w:rsid w:val="00DF15BA"/>
    <w:rsid w:val="00DF15F6"/>
    <w:rsid w:val="00DF1666"/>
    <w:rsid w:val="00DF1813"/>
    <w:rsid w:val="00DF18A3"/>
    <w:rsid w:val="00DF1A5F"/>
    <w:rsid w:val="00DF1B08"/>
    <w:rsid w:val="00DF1B64"/>
    <w:rsid w:val="00DF1B86"/>
    <w:rsid w:val="00DF1BFC"/>
    <w:rsid w:val="00DF1C3D"/>
    <w:rsid w:val="00DF1C73"/>
    <w:rsid w:val="00DF1CD9"/>
    <w:rsid w:val="00DF1D8F"/>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534"/>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7E"/>
    <w:rsid w:val="00DF5381"/>
    <w:rsid w:val="00DF5388"/>
    <w:rsid w:val="00DF540B"/>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5FA8"/>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26"/>
    <w:rsid w:val="00E00745"/>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BA"/>
    <w:rsid w:val="00E012A0"/>
    <w:rsid w:val="00E012EB"/>
    <w:rsid w:val="00E0130F"/>
    <w:rsid w:val="00E01327"/>
    <w:rsid w:val="00E01396"/>
    <w:rsid w:val="00E01524"/>
    <w:rsid w:val="00E017E1"/>
    <w:rsid w:val="00E019AA"/>
    <w:rsid w:val="00E01A95"/>
    <w:rsid w:val="00E01B3A"/>
    <w:rsid w:val="00E01C25"/>
    <w:rsid w:val="00E01C4B"/>
    <w:rsid w:val="00E01D06"/>
    <w:rsid w:val="00E01DDA"/>
    <w:rsid w:val="00E01E31"/>
    <w:rsid w:val="00E01E3D"/>
    <w:rsid w:val="00E01E81"/>
    <w:rsid w:val="00E020BD"/>
    <w:rsid w:val="00E020E8"/>
    <w:rsid w:val="00E0224B"/>
    <w:rsid w:val="00E02343"/>
    <w:rsid w:val="00E023BA"/>
    <w:rsid w:val="00E02463"/>
    <w:rsid w:val="00E02469"/>
    <w:rsid w:val="00E0249B"/>
    <w:rsid w:val="00E024CE"/>
    <w:rsid w:val="00E025F6"/>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1DC"/>
    <w:rsid w:val="00E0321C"/>
    <w:rsid w:val="00E03230"/>
    <w:rsid w:val="00E03252"/>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D1F"/>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A74"/>
    <w:rsid w:val="00E12A7E"/>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B9"/>
    <w:rsid w:val="00E13AF4"/>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7B"/>
    <w:rsid w:val="00E146D0"/>
    <w:rsid w:val="00E146EB"/>
    <w:rsid w:val="00E1494E"/>
    <w:rsid w:val="00E1497B"/>
    <w:rsid w:val="00E14A96"/>
    <w:rsid w:val="00E14A9B"/>
    <w:rsid w:val="00E14ACD"/>
    <w:rsid w:val="00E14B16"/>
    <w:rsid w:val="00E14C98"/>
    <w:rsid w:val="00E14C9A"/>
    <w:rsid w:val="00E14D33"/>
    <w:rsid w:val="00E14D78"/>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4C"/>
    <w:rsid w:val="00E16F8D"/>
    <w:rsid w:val="00E17072"/>
    <w:rsid w:val="00E1715C"/>
    <w:rsid w:val="00E17275"/>
    <w:rsid w:val="00E17390"/>
    <w:rsid w:val="00E17461"/>
    <w:rsid w:val="00E174E2"/>
    <w:rsid w:val="00E17570"/>
    <w:rsid w:val="00E1761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E3"/>
    <w:rsid w:val="00E2139B"/>
    <w:rsid w:val="00E21447"/>
    <w:rsid w:val="00E21498"/>
    <w:rsid w:val="00E21525"/>
    <w:rsid w:val="00E2157C"/>
    <w:rsid w:val="00E216F3"/>
    <w:rsid w:val="00E2172D"/>
    <w:rsid w:val="00E21858"/>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62"/>
    <w:rsid w:val="00E25994"/>
    <w:rsid w:val="00E25A57"/>
    <w:rsid w:val="00E25A80"/>
    <w:rsid w:val="00E25C18"/>
    <w:rsid w:val="00E25C19"/>
    <w:rsid w:val="00E25D83"/>
    <w:rsid w:val="00E25E59"/>
    <w:rsid w:val="00E25EDB"/>
    <w:rsid w:val="00E25F0C"/>
    <w:rsid w:val="00E25F62"/>
    <w:rsid w:val="00E25FF6"/>
    <w:rsid w:val="00E26073"/>
    <w:rsid w:val="00E26176"/>
    <w:rsid w:val="00E26237"/>
    <w:rsid w:val="00E2638D"/>
    <w:rsid w:val="00E265E6"/>
    <w:rsid w:val="00E2662A"/>
    <w:rsid w:val="00E2666A"/>
    <w:rsid w:val="00E266DB"/>
    <w:rsid w:val="00E267E5"/>
    <w:rsid w:val="00E268E5"/>
    <w:rsid w:val="00E26912"/>
    <w:rsid w:val="00E26A11"/>
    <w:rsid w:val="00E26A1E"/>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30067"/>
    <w:rsid w:val="00E3012B"/>
    <w:rsid w:val="00E3022C"/>
    <w:rsid w:val="00E30287"/>
    <w:rsid w:val="00E304B1"/>
    <w:rsid w:val="00E3054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6C"/>
    <w:rsid w:val="00E36A30"/>
    <w:rsid w:val="00E36AAE"/>
    <w:rsid w:val="00E36B04"/>
    <w:rsid w:val="00E36B3A"/>
    <w:rsid w:val="00E36DDB"/>
    <w:rsid w:val="00E370C2"/>
    <w:rsid w:val="00E370CA"/>
    <w:rsid w:val="00E371CF"/>
    <w:rsid w:val="00E3731D"/>
    <w:rsid w:val="00E3733D"/>
    <w:rsid w:val="00E37472"/>
    <w:rsid w:val="00E374EE"/>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C99"/>
    <w:rsid w:val="00E37D36"/>
    <w:rsid w:val="00E37D98"/>
    <w:rsid w:val="00E37DF5"/>
    <w:rsid w:val="00E37E27"/>
    <w:rsid w:val="00E37E74"/>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AA4"/>
    <w:rsid w:val="00E40BC1"/>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6AB"/>
    <w:rsid w:val="00E41710"/>
    <w:rsid w:val="00E41716"/>
    <w:rsid w:val="00E41762"/>
    <w:rsid w:val="00E417A5"/>
    <w:rsid w:val="00E41839"/>
    <w:rsid w:val="00E419B0"/>
    <w:rsid w:val="00E419E6"/>
    <w:rsid w:val="00E419F8"/>
    <w:rsid w:val="00E41A00"/>
    <w:rsid w:val="00E41B66"/>
    <w:rsid w:val="00E41D20"/>
    <w:rsid w:val="00E41D33"/>
    <w:rsid w:val="00E41DA1"/>
    <w:rsid w:val="00E41DDE"/>
    <w:rsid w:val="00E41E3E"/>
    <w:rsid w:val="00E41ED1"/>
    <w:rsid w:val="00E41F9C"/>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3A4"/>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3FED"/>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29"/>
    <w:rsid w:val="00E50BA5"/>
    <w:rsid w:val="00E50BB6"/>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2B3"/>
    <w:rsid w:val="00E56300"/>
    <w:rsid w:val="00E563FF"/>
    <w:rsid w:val="00E56501"/>
    <w:rsid w:val="00E565BE"/>
    <w:rsid w:val="00E565E1"/>
    <w:rsid w:val="00E566AA"/>
    <w:rsid w:val="00E56734"/>
    <w:rsid w:val="00E568A4"/>
    <w:rsid w:val="00E5692B"/>
    <w:rsid w:val="00E569D5"/>
    <w:rsid w:val="00E56A7C"/>
    <w:rsid w:val="00E56AF3"/>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97"/>
    <w:rsid w:val="00E666D1"/>
    <w:rsid w:val="00E667DA"/>
    <w:rsid w:val="00E66949"/>
    <w:rsid w:val="00E669AE"/>
    <w:rsid w:val="00E66A95"/>
    <w:rsid w:val="00E66C6B"/>
    <w:rsid w:val="00E66CD3"/>
    <w:rsid w:val="00E66CFC"/>
    <w:rsid w:val="00E66D5F"/>
    <w:rsid w:val="00E66E4C"/>
    <w:rsid w:val="00E670F5"/>
    <w:rsid w:val="00E673DE"/>
    <w:rsid w:val="00E67403"/>
    <w:rsid w:val="00E6756F"/>
    <w:rsid w:val="00E6759E"/>
    <w:rsid w:val="00E67668"/>
    <w:rsid w:val="00E6792E"/>
    <w:rsid w:val="00E67A9D"/>
    <w:rsid w:val="00E67BB5"/>
    <w:rsid w:val="00E67C8B"/>
    <w:rsid w:val="00E67F1C"/>
    <w:rsid w:val="00E70087"/>
    <w:rsid w:val="00E7011B"/>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0ED"/>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55"/>
    <w:rsid w:val="00E75E70"/>
    <w:rsid w:val="00E760AB"/>
    <w:rsid w:val="00E761B6"/>
    <w:rsid w:val="00E7624E"/>
    <w:rsid w:val="00E7629C"/>
    <w:rsid w:val="00E7631B"/>
    <w:rsid w:val="00E76353"/>
    <w:rsid w:val="00E7655D"/>
    <w:rsid w:val="00E765AC"/>
    <w:rsid w:val="00E7663E"/>
    <w:rsid w:val="00E7672B"/>
    <w:rsid w:val="00E76737"/>
    <w:rsid w:val="00E76764"/>
    <w:rsid w:val="00E7686E"/>
    <w:rsid w:val="00E76893"/>
    <w:rsid w:val="00E76895"/>
    <w:rsid w:val="00E768F2"/>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B51"/>
    <w:rsid w:val="00E80CFD"/>
    <w:rsid w:val="00E80D5D"/>
    <w:rsid w:val="00E80DAA"/>
    <w:rsid w:val="00E80F71"/>
    <w:rsid w:val="00E81155"/>
    <w:rsid w:val="00E811FC"/>
    <w:rsid w:val="00E811FD"/>
    <w:rsid w:val="00E812E0"/>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156"/>
    <w:rsid w:val="00E821D5"/>
    <w:rsid w:val="00E8221F"/>
    <w:rsid w:val="00E8226E"/>
    <w:rsid w:val="00E822F6"/>
    <w:rsid w:val="00E82302"/>
    <w:rsid w:val="00E8234C"/>
    <w:rsid w:val="00E823E3"/>
    <w:rsid w:val="00E8245C"/>
    <w:rsid w:val="00E824DA"/>
    <w:rsid w:val="00E8259F"/>
    <w:rsid w:val="00E825CD"/>
    <w:rsid w:val="00E825F4"/>
    <w:rsid w:val="00E82622"/>
    <w:rsid w:val="00E827B3"/>
    <w:rsid w:val="00E828C4"/>
    <w:rsid w:val="00E8291C"/>
    <w:rsid w:val="00E8297F"/>
    <w:rsid w:val="00E8298A"/>
    <w:rsid w:val="00E82A89"/>
    <w:rsid w:val="00E82AF4"/>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1DA"/>
    <w:rsid w:val="00E842C5"/>
    <w:rsid w:val="00E8434F"/>
    <w:rsid w:val="00E8443A"/>
    <w:rsid w:val="00E8448A"/>
    <w:rsid w:val="00E844D5"/>
    <w:rsid w:val="00E8451E"/>
    <w:rsid w:val="00E84648"/>
    <w:rsid w:val="00E84653"/>
    <w:rsid w:val="00E846BA"/>
    <w:rsid w:val="00E846D2"/>
    <w:rsid w:val="00E84715"/>
    <w:rsid w:val="00E84908"/>
    <w:rsid w:val="00E8497F"/>
    <w:rsid w:val="00E849F5"/>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284"/>
    <w:rsid w:val="00E9334D"/>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338"/>
    <w:rsid w:val="00E9644C"/>
    <w:rsid w:val="00E96531"/>
    <w:rsid w:val="00E9670A"/>
    <w:rsid w:val="00E967C1"/>
    <w:rsid w:val="00E96A70"/>
    <w:rsid w:val="00E96A9A"/>
    <w:rsid w:val="00E96AD4"/>
    <w:rsid w:val="00E96AFB"/>
    <w:rsid w:val="00E96CA6"/>
    <w:rsid w:val="00E96D77"/>
    <w:rsid w:val="00E96DD0"/>
    <w:rsid w:val="00E96E55"/>
    <w:rsid w:val="00E96F13"/>
    <w:rsid w:val="00E96F24"/>
    <w:rsid w:val="00E96F2F"/>
    <w:rsid w:val="00E97150"/>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D"/>
    <w:rsid w:val="00EA262C"/>
    <w:rsid w:val="00EA2680"/>
    <w:rsid w:val="00EA2705"/>
    <w:rsid w:val="00EA27E7"/>
    <w:rsid w:val="00EA280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76A"/>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B28"/>
    <w:rsid w:val="00EA6C5F"/>
    <w:rsid w:val="00EA6CE6"/>
    <w:rsid w:val="00EA6E5B"/>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8F"/>
    <w:rsid w:val="00EB088C"/>
    <w:rsid w:val="00EB088E"/>
    <w:rsid w:val="00EB0932"/>
    <w:rsid w:val="00EB0BA0"/>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27"/>
    <w:rsid w:val="00EB1B4E"/>
    <w:rsid w:val="00EB1B88"/>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708"/>
    <w:rsid w:val="00EB382D"/>
    <w:rsid w:val="00EB386D"/>
    <w:rsid w:val="00EB38E3"/>
    <w:rsid w:val="00EB3942"/>
    <w:rsid w:val="00EB395D"/>
    <w:rsid w:val="00EB397A"/>
    <w:rsid w:val="00EB3B4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F6"/>
    <w:rsid w:val="00EC3670"/>
    <w:rsid w:val="00EC3877"/>
    <w:rsid w:val="00EC3C87"/>
    <w:rsid w:val="00EC3CAD"/>
    <w:rsid w:val="00EC3D31"/>
    <w:rsid w:val="00EC3D8F"/>
    <w:rsid w:val="00EC3DFF"/>
    <w:rsid w:val="00EC3F52"/>
    <w:rsid w:val="00EC40D2"/>
    <w:rsid w:val="00EC4214"/>
    <w:rsid w:val="00EC4262"/>
    <w:rsid w:val="00EC429E"/>
    <w:rsid w:val="00EC42B7"/>
    <w:rsid w:val="00EC42DC"/>
    <w:rsid w:val="00EC43F7"/>
    <w:rsid w:val="00EC443A"/>
    <w:rsid w:val="00EC443B"/>
    <w:rsid w:val="00EC4455"/>
    <w:rsid w:val="00EC44D6"/>
    <w:rsid w:val="00EC4504"/>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DDC"/>
    <w:rsid w:val="00EC6E1E"/>
    <w:rsid w:val="00EC6E52"/>
    <w:rsid w:val="00EC6ECB"/>
    <w:rsid w:val="00EC6FB2"/>
    <w:rsid w:val="00EC7019"/>
    <w:rsid w:val="00EC7180"/>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05"/>
    <w:rsid w:val="00ED141B"/>
    <w:rsid w:val="00ED14BE"/>
    <w:rsid w:val="00ED14C3"/>
    <w:rsid w:val="00ED1504"/>
    <w:rsid w:val="00ED1538"/>
    <w:rsid w:val="00ED15D3"/>
    <w:rsid w:val="00ED15EA"/>
    <w:rsid w:val="00ED15F4"/>
    <w:rsid w:val="00ED16C0"/>
    <w:rsid w:val="00ED18A0"/>
    <w:rsid w:val="00ED18F4"/>
    <w:rsid w:val="00ED19CF"/>
    <w:rsid w:val="00ED1B8E"/>
    <w:rsid w:val="00ED1B9B"/>
    <w:rsid w:val="00ED1CA1"/>
    <w:rsid w:val="00ED1CCB"/>
    <w:rsid w:val="00ED1CEE"/>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7FA"/>
    <w:rsid w:val="00ED2871"/>
    <w:rsid w:val="00ED28AC"/>
    <w:rsid w:val="00ED28BC"/>
    <w:rsid w:val="00ED2910"/>
    <w:rsid w:val="00ED2A05"/>
    <w:rsid w:val="00ED2A44"/>
    <w:rsid w:val="00ED2AD5"/>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220"/>
    <w:rsid w:val="00ED426A"/>
    <w:rsid w:val="00ED42AB"/>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F1"/>
    <w:rsid w:val="00ED55FA"/>
    <w:rsid w:val="00ED562E"/>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BE2"/>
    <w:rsid w:val="00ED6D80"/>
    <w:rsid w:val="00ED6E91"/>
    <w:rsid w:val="00ED7052"/>
    <w:rsid w:val="00ED71E0"/>
    <w:rsid w:val="00ED737C"/>
    <w:rsid w:val="00ED755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AC4"/>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035"/>
    <w:rsid w:val="00EE4159"/>
    <w:rsid w:val="00EE41B1"/>
    <w:rsid w:val="00EE420B"/>
    <w:rsid w:val="00EE4264"/>
    <w:rsid w:val="00EE4287"/>
    <w:rsid w:val="00EE4292"/>
    <w:rsid w:val="00EE432B"/>
    <w:rsid w:val="00EE4419"/>
    <w:rsid w:val="00EE4505"/>
    <w:rsid w:val="00EE4630"/>
    <w:rsid w:val="00EE463E"/>
    <w:rsid w:val="00EE4644"/>
    <w:rsid w:val="00EE46E7"/>
    <w:rsid w:val="00EE4718"/>
    <w:rsid w:val="00EE47C3"/>
    <w:rsid w:val="00EE480F"/>
    <w:rsid w:val="00EE4829"/>
    <w:rsid w:val="00EE4AE1"/>
    <w:rsid w:val="00EE4B34"/>
    <w:rsid w:val="00EE4CEB"/>
    <w:rsid w:val="00EE4DAC"/>
    <w:rsid w:val="00EE4EF8"/>
    <w:rsid w:val="00EE4F49"/>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9FC"/>
    <w:rsid w:val="00EF1A3B"/>
    <w:rsid w:val="00EF1A6C"/>
    <w:rsid w:val="00EF1AF5"/>
    <w:rsid w:val="00EF1BFA"/>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E42"/>
    <w:rsid w:val="00EF2E81"/>
    <w:rsid w:val="00EF301E"/>
    <w:rsid w:val="00EF3088"/>
    <w:rsid w:val="00EF30A0"/>
    <w:rsid w:val="00EF321A"/>
    <w:rsid w:val="00EF3302"/>
    <w:rsid w:val="00EF33F1"/>
    <w:rsid w:val="00EF3400"/>
    <w:rsid w:val="00EF3437"/>
    <w:rsid w:val="00EF34FA"/>
    <w:rsid w:val="00EF3554"/>
    <w:rsid w:val="00EF360A"/>
    <w:rsid w:val="00EF3646"/>
    <w:rsid w:val="00EF36F1"/>
    <w:rsid w:val="00EF372D"/>
    <w:rsid w:val="00EF3807"/>
    <w:rsid w:val="00EF3858"/>
    <w:rsid w:val="00EF3906"/>
    <w:rsid w:val="00EF39D0"/>
    <w:rsid w:val="00EF3A6C"/>
    <w:rsid w:val="00EF3ABB"/>
    <w:rsid w:val="00EF3ADD"/>
    <w:rsid w:val="00EF3B22"/>
    <w:rsid w:val="00EF3EAE"/>
    <w:rsid w:val="00EF3EB6"/>
    <w:rsid w:val="00EF3FD1"/>
    <w:rsid w:val="00EF4073"/>
    <w:rsid w:val="00EF408E"/>
    <w:rsid w:val="00EF4144"/>
    <w:rsid w:val="00EF4355"/>
    <w:rsid w:val="00EF43DD"/>
    <w:rsid w:val="00EF44F6"/>
    <w:rsid w:val="00EF459A"/>
    <w:rsid w:val="00EF45F6"/>
    <w:rsid w:val="00EF46A3"/>
    <w:rsid w:val="00EF4770"/>
    <w:rsid w:val="00EF47B5"/>
    <w:rsid w:val="00EF47C8"/>
    <w:rsid w:val="00EF4A99"/>
    <w:rsid w:val="00EF4BBB"/>
    <w:rsid w:val="00EF4BCF"/>
    <w:rsid w:val="00EF4C70"/>
    <w:rsid w:val="00EF4ED2"/>
    <w:rsid w:val="00EF5196"/>
    <w:rsid w:val="00EF52BD"/>
    <w:rsid w:val="00EF52C0"/>
    <w:rsid w:val="00EF5335"/>
    <w:rsid w:val="00EF5341"/>
    <w:rsid w:val="00EF53AD"/>
    <w:rsid w:val="00EF541F"/>
    <w:rsid w:val="00EF5427"/>
    <w:rsid w:val="00EF54B5"/>
    <w:rsid w:val="00EF54B6"/>
    <w:rsid w:val="00EF54B9"/>
    <w:rsid w:val="00EF5517"/>
    <w:rsid w:val="00EF55EE"/>
    <w:rsid w:val="00EF5610"/>
    <w:rsid w:val="00EF5654"/>
    <w:rsid w:val="00EF56DA"/>
    <w:rsid w:val="00EF57B1"/>
    <w:rsid w:val="00EF58F0"/>
    <w:rsid w:val="00EF5BEE"/>
    <w:rsid w:val="00EF5C25"/>
    <w:rsid w:val="00EF5C3E"/>
    <w:rsid w:val="00EF5ED1"/>
    <w:rsid w:val="00EF60B3"/>
    <w:rsid w:val="00EF6101"/>
    <w:rsid w:val="00EF61C0"/>
    <w:rsid w:val="00EF6206"/>
    <w:rsid w:val="00EF625F"/>
    <w:rsid w:val="00EF6542"/>
    <w:rsid w:val="00EF6546"/>
    <w:rsid w:val="00EF6701"/>
    <w:rsid w:val="00EF671E"/>
    <w:rsid w:val="00EF67AD"/>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10"/>
    <w:rsid w:val="00F0043E"/>
    <w:rsid w:val="00F00489"/>
    <w:rsid w:val="00F00629"/>
    <w:rsid w:val="00F00658"/>
    <w:rsid w:val="00F0073D"/>
    <w:rsid w:val="00F00794"/>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6C"/>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65C"/>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64"/>
    <w:rsid w:val="00F135AF"/>
    <w:rsid w:val="00F13624"/>
    <w:rsid w:val="00F1363C"/>
    <w:rsid w:val="00F13914"/>
    <w:rsid w:val="00F13982"/>
    <w:rsid w:val="00F13B2E"/>
    <w:rsid w:val="00F13B34"/>
    <w:rsid w:val="00F13B69"/>
    <w:rsid w:val="00F13D0F"/>
    <w:rsid w:val="00F13DCD"/>
    <w:rsid w:val="00F13E2B"/>
    <w:rsid w:val="00F13E35"/>
    <w:rsid w:val="00F13F93"/>
    <w:rsid w:val="00F142D4"/>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BE"/>
    <w:rsid w:val="00F1566A"/>
    <w:rsid w:val="00F156CB"/>
    <w:rsid w:val="00F15756"/>
    <w:rsid w:val="00F15825"/>
    <w:rsid w:val="00F15838"/>
    <w:rsid w:val="00F158B9"/>
    <w:rsid w:val="00F159B5"/>
    <w:rsid w:val="00F15A1A"/>
    <w:rsid w:val="00F15AF9"/>
    <w:rsid w:val="00F15B31"/>
    <w:rsid w:val="00F15BE7"/>
    <w:rsid w:val="00F15C40"/>
    <w:rsid w:val="00F15C63"/>
    <w:rsid w:val="00F15CA0"/>
    <w:rsid w:val="00F15DD4"/>
    <w:rsid w:val="00F15EC8"/>
    <w:rsid w:val="00F160BF"/>
    <w:rsid w:val="00F160FD"/>
    <w:rsid w:val="00F162FA"/>
    <w:rsid w:val="00F163CE"/>
    <w:rsid w:val="00F16416"/>
    <w:rsid w:val="00F16424"/>
    <w:rsid w:val="00F16459"/>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0BA"/>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04"/>
    <w:rsid w:val="00F23B11"/>
    <w:rsid w:val="00F23C03"/>
    <w:rsid w:val="00F23C1C"/>
    <w:rsid w:val="00F23D4B"/>
    <w:rsid w:val="00F23DA9"/>
    <w:rsid w:val="00F23DBF"/>
    <w:rsid w:val="00F23E21"/>
    <w:rsid w:val="00F23F1E"/>
    <w:rsid w:val="00F23F58"/>
    <w:rsid w:val="00F240E4"/>
    <w:rsid w:val="00F24105"/>
    <w:rsid w:val="00F24124"/>
    <w:rsid w:val="00F242B7"/>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6F"/>
    <w:rsid w:val="00F252E0"/>
    <w:rsid w:val="00F2531E"/>
    <w:rsid w:val="00F25484"/>
    <w:rsid w:val="00F254B8"/>
    <w:rsid w:val="00F254BC"/>
    <w:rsid w:val="00F25520"/>
    <w:rsid w:val="00F25532"/>
    <w:rsid w:val="00F25550"/>
    <w:rsid w:val="00F2556E"/>
    <w:rsid w:val="00F255C4"/>
    <w:rsid w:val="00F255F4"/>
    <w:rsid w:val="00F25646"/>
    <w:rsid w:val="00F25AA9"/>
    <w:rsid w:val="00F25AD7"/>
    <w:rsid w:val="00F25B1C"/>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63"/>
    <w:rsid w:val="00F26EA0"/>
    <w:rsid w:val="00F26EE7"/>
    <w:rsid w:val="00F26F11"/>
    <w:rsid w:val="00F26F79"/>
    <w:rsid w:val="00F27082"/>
    <w:rsid w:val="00F2710E"/>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3"/>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1A7"/>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90"/>
    <w:rsid w:val="00F3662E"/>
    <w:rsid w:val="00F36667"/>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748"/>
    <w:rsid w:val="00F428D5"/>
    <w:rsid w:val="00F428EC"/>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B8"/>
    <w:rsid w:val="00F4343D"/>
    <w:rsid w:val="00F4357F"/>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BD3"/>
    <w:rsid w:val="00F46C14"/>
    <w:rsid w:val="00F46CEB"/>
    <w:rsid w:val="00F46E1B"/>
    <w:rsid w:val="00F46E9C"/>
    <w:rsid w:val="00F47083"/>
    <w:rsid w:val="00F470AC"/>
    <w:rsid w:val="00F47134"/>
    <w:rsid w:val="00F47166"/>
    <w:rsid w:val="00F47169"/>
    <w:rsid w:val="00F47217"/>
    <w:rsid w:val="00F47238"/>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AB3"/>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D0"/>
    <w:rsid w:val="00F57CE1"/>
    <w:rsid w:val="00F57CE4"/>
    <w:rsid w:val="00F57D9B"/>
    <w:rsid w:val="00F57DBC"/>
    <w:rsid w:val="00F57F6D"/>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DF0"/>
    <w:rsid w:val="00F61E2A"/>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6C"/>
    <w:rsid w:val="00F64F8C"/>
    <w:rsid w:val="00F64FE4"/>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6E7"/>
    <w:rsid w:val="00F677C6"/>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C5"/>
    <w:rsid w:val="00F70261"/>
    <w:rsid w:val="00F704F5"/>
    <w:rsid w:val="00F705CE"/>
    <w:rsid w:val="00F705EE"/>
    <w:rsid w:val="00F706CD"/>
    <w:rsid w:val="00F706CF"/>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2F"/>
    <w:rsid w:val="00F7193C"/>
    <w:rsid w:val="00F7196F"/>
    <w:rsid w:val="00F71976"/>
    <w:rsid w:val="00F71B6D"/>
    <w:rsid w:val="00F71C86"/>
    <w:rsid w:val="00F71D7D"/>
    <w:rsid w:val="00F71DD1"/>
    <w:rsid w:val="00F71DF3"/>
    <w:rsid w:val="00F71F1A"/>
    <w:rsid w:val="00F71F1C"/>
    <w:rsid w:val="00F72003"/>
    <w:rsid w:val="00F7215E"/>
    <w:rsid w:val="00F721AD"/>
    <w:rsid w:val="00F72491"/>
    <w:rsid w:val="00F7249C"/>
    <w:rsid w:val="00F724F0"/>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C2"/>
    <w:rsid w:val="00F734E0"/>
    <w:rsid w:val="00F73512"/>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ED"/>
    <w:rsid w:val="00F80EFC"/>
    <w:rsid w:val="00F80FC0"/>
    <w:rsid w:val="00F81030"/>
    <w:rsid w:val="00F81097"/>
    <w:rsid w:val="00F8140C"/>
    <w:rsid w:val="00F81483"/>
    <w:rsid w:val="00F81515"/>
    <w:rsid w:val="00F815F2"/>
    <w:rsid w:val="00F816B2"/>
    <w:rsid w:val="00F81960"/>
    <w:rsid w:val="00F81A28"/>
    <w:rsid w:val="00F81BD6"/>
    <w:rsid w:val="00F81CBA"/>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E2"/>
    <w:rsid w:val="00F87609"/>
    <w:rsid w:val="00F87691"/>
    <w:rsid w:val="00F876BA"/>
    <w:rsid w:val="00F876DB"/>
    <w:rsid w:val="00F876E7"/>
    <w:rsid w:val="00F87718"/>
    <w:rsid w:val="00F87953"/>
    <w:rsid w:val="00F87A67"/>
    <w:rsid w:val="00F87AA9"/>
    <w:rsid w:val="00F87AD3"/>
    <w:rsid w:val="00F87BD7"/>
    <w:rsid w:val="00F87C79"/>
    <w:rsid w:val="00F87CB9"/>
    <w:rsid w:val="00F87DE1"/>
    <w:rsid w:val="00F87E02"/>
    <w:rsid w:val="00F87EAD"/>
    <w:rsid w:val="00F87F8D"/>
    <w:rsid w:val="00F900BB"/>
    <w:rsid w:val="00F9010D"/>
    <w:rsid w:val="00F9018B"/>
    <w:rsid w:val="00F903E0"/>
    <w:rsid w:val="00F90493"/>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AD"/>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592"/>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A5"/>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75C"/>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0D"/>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CAD"/>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2F"/>
    <w:rsid w:val="00FA304D"/>
    <w:rsid w:val="00FA304F"/>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D86"/>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AB6"/>
    <w:rsid w:val="00FA5C0F"/>
    <w:rsid w:val="00FA5C1C"/>
    <w:rsid w:val="00FA5CB6"/>
    <w:rsid w:val="00FA5D11"/>
    <w:rsid w:val="00FA5DC1"/>
    <w:rsid w:val="00FA5FA7"/>
    <w:rsid w:val="00FA603C"/>
    <w:rsid w:val="00FA610F"/>
    <w:rsid w:val="00FA611E"/>
    <w:rsid w:val="00FA61A1"/>
    <w:rsid w:val="00FA61B0"/>
    <w:rsid w:val="00FA62EB"/>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A7"/>
    <w:rsid w:val="00FA7CAA"/>
    <w:rsid w:val="00FA7CF4"/>
    <w:rsid w:val="00FA7EB8"/>
    <w:rsid w:val="00FA7F63"/>
    <w:rsid w:val="00FA7FF1"/>
    <w:rsid w:val="00FB00E0"/>
    <w:rsid w:val="00FB02A5"/>
    <w:rsid w:val="00FB02F6"/>
    <w:rsid w:val="00FB041B"/>
    <w:rsid w:val="00FB0506"/>
    <w:rsid w:val="00FB0513"/>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57"/>
    <w:rsid w:val="00FB1793"/>
    <w:rsid w:val="00FB19B5"/>
    <w:rsid w:val="00FB1AEB"/>
    <w:rsid w:val="00FB1B4B"/>
    <w:rsid w:val="00FB1B7B"/>
    <w:rsid w:val="00FB1BCE"/>
    <w:rsid w:val="00FB1CD2"/>
    <w:rsid w:val="00FB1DF5"/>
    <w:rsid w:val="00FB1EDB"/>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90D"/>
    <w:rsid w:val="00FB2A75"/>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DDE"/>
    <w:rsid w:val="00FB4F28"/>
    <w:rsid w:val="00FB4F4F"/>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E3"/>
    <w:rsid w:val="00FB5BC6"/>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AC"/>
    <w:rsid w:val="00FC1A49"/>
    <w:rsid w:val="00FC1BA1"/>
    <w:rsid w:val="00FC1C65"/>
    <w:rsid w:val="00FC1C6F"/>
    <w:rsid w:val="00FC1CDD"/>
    <w:rsid w:val="00FC1CF3"/>
    <w:rsid w:val="00FC1D18"/>
    <w:rsid w:val="00FC1D2B"/>
    <w:rsid w:val="00FC1DCE"/>
    <w:rsid w:val="00FC1DDE"/>
    <w:rsid w:val="00FC1FF9"/>
    <w:rsid w:val="00FC21E5"/>
    <w:rsid w:val="00FC21F5"/>
    <w:rsid w:val="00FC220A"/>
    <w:rsid w:val="00FC24D8"/>
    <w:rsid w:val="00FC24F4"/>
    <w:rsid w:val="00FC25AB"/>
    <w:rsid w:val="00FC271C"/>
    <w:rsid w:val="00FC27E3"/>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61"/>
    <w:rsid w:val="00FD09F4"/>
    <w:rsid w:val="00FD0A54"/>
    <w:rsid w:val="00FD0A65"/>
    <w:rsid w:val="00FD0A9D"/>
    <w:rsid w:val="00FD0B4C"/>
    <w:rsid w:val="00FD0BB9"/>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F2F"/>
    <w:rsid w:val="00FD1F96"/>
    <w:rsid w:val="00FD205F"/>
    <w:rsid w:val="00FD2120"/>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661"/>
    <w:rsid w:val="00FD3761"/>
    <w:rsid w:val="00FD37B1"/>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771"/>
    <w:rsid w:val="00FD48D2"/>
    <w:rsid w:val="00FD48F7"/>
    <w:rsid w:val="00FD4A65"/>
    <w:rsid w:val="00FD4C53"/>
    <w:rsid w:val="00FD4D69"/>
    <w:rsid w:val="00FD4DE1"/>
    <w:rsid w:val="00FD4E10"/>
    <w:rsid w:val="00FD4FAF"/>
    <w:rsid w:val="00FD505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D2"/>
    <w:rsid w:val="00FD75FA"/>
    <w:rsid w:val="00FD768B"/>
    <w:rsid w:val="00FD76CB"/>
    <w:rsid w:val="00FD76CC"/>
    <w:rsid w:val="00FD77E8"/>
    <w:rsid w:val="00FD79CB"/>
    <w:rsid w:val="00FD79CC"/>
    <w:rsid w:val="00FD79FB"/>
    <w:rsid w:val="00FD7A30"/>
    <w:rsid w:val="00FD7A76"/>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51"/>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29"/>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14D"/>
    <w:rsid w:val="00FE21CA"/>
    <w:rsid w:val="00FE2294"/>
    <w:rsid w:val="00FE22D4"/>
    <w:rsid w:val="00FE2422"/>
    <w:rsid w:val="00FE24AC"/>
    <w:rsid w:val="00FE25AC"/>
    <w:rsid w:val="00FE25F6"/>
    <w:rsid w:val="00FE2783"/>
    <w:rsid w:val="00FE27A4"/>
    <w:rsid w:val="00FE281A"/>
    <w:rsid w:val="00FE2832"/>
    <w:rsid w:val="00FE286F"/>
    <w:rsid w:val="00FE2903"/>
    <w:rsid w:val="00FE2A30"/>
    <w:rsid w:val="00FE2BF3"/>
    <w:rsid w:val="00FE2C17"/>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77"/>
    <w:rsid w:val="00FE5110"/>
    <w:rsid w:val="00FE513A"/>
    <w:rsid w:val="00FE5177"/>
    <w:rsid w:val="00FE5228"/>
    <w:rsid w:val="00FE531A"/>
    <w:rsid w:val="00FE5400"/>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8D"/>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18"/>
    <w:rsid w:val="00FE71BD"/>
    <w:rsid w:val="00FE72A5"/>
    <w:rsid w:val="00FE72DE"/>
    <w:rsid w:val="00FE74C4"/>
    <w:rsid w:val="00FE7551"/>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2D"/>
    <w:rsid w:val="00FF2938"/>
    <w:rsid w:val="00FF295A"/>
    <w:rsid w:val="00FF2A33"/>
    <w:rsid w:val="00FF2AE1"/>
    <w:rsid w:val="00FF2C2F"/>
    <w:rsid w:val="00FF2DDA"/>
    <w:rsid w:val="00FF2E7D"/>
    <w:rsid w:val="00FF2E95"/>
    <w:rsid w:val="00FF2F46"/>
    <w:rsid w:val="00FF2FED"/>
    <w:rsid w:val="00FF310A"/>
    <w:rsid w:val="00FF32A1"/>
    <w:rsid w:val="00FF34A6"/>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69"/>
    <w:rsid w:val="00FF3C89"/>
    <w:rsid w:val="00FF3D45"/>
    <w:rsid w:val="00FF3DB0"/>
    <w:rsid w:val="00FF3E7C"/>
    <w:rsid w:val="00FF3E8E"/>
    <w:rsid w:val="00FF3F56"/>
    <w:rsid w:val="00FF3FB2"/>
    <w:rsid w:val="00FF4004"/>
    <w:rsid w:val="00FF412C"/>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DF6"/>
    <w:rsid w:val="00FF6FAA"/>
    <w:rsid w:val="00FF7090"/>
    <w:rsid w:val="00FF709B"/>
    <w:rsid w:val="00FF718D"/>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caption" w:qFormat="1"/>
    <w:lsdException w:name="footnote reference" w:uiPriority="0" w:qFormat="1"/>
    <w:lsdException w:name="annotation reference" w:uiPriority="0"/>
    <w:lsdException w:name="line number" w:uiPriority="0"/>
    <w:lsdException w:name="page number"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qFormat="1"/>
    <w:lsdException w:name="HTML Typewriter" w:uiPriority="0"/>
    <w:lsdException w:name="annotation subject" w:uiPriority="0"/>
    <w:lsdException w:name="No Lis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uiPriority w:val="99"/>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3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3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uiPriority w:val="99"/>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3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uiPriority w:val="99"/>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A03FA3-413B-4EF2-A603-F2E74935B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11</Pages>
  <Words>2059</Words>
  <Characters>11737</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13769</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16</cp:revision>
  <cp:lastPrinted>2009-02-06T05:36:00Z</cp:lastPrinted>
  <dcterms:created xsi:type="dcterms:W3CDTF">2021-09-21T17:19:00Z</dcterms:created>
  <dcterms:modified xsi:type="dcterms:W3CDTF">2021-09-21T19:09:00Z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