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D7" w:rsidRPr="00C82FE8" w:rsidRDefault="00C82FE8" w:rsidP="00C82FE8">
      <w:r w:rsidRPr="0026728C">
        <w:rPr>
          <w:rFonts w:ascii="Times New Roman" w:hAnsi="Times New Roman" w:cs="Times New Roman"/>
          <w:b/>
          <w:bCs/>
          <w:sz w:val="24"/>
          <w:szCs w:val="24"/>
        </w:rPr>
        <w:t>Іщенко Костянтин Степанович,</w:t>
      </w:r>
      <w:r w:rsidRPr="0026728C">
        <w:rPr>
          <w:rFonts w:ascii="Times New Roman" w:hAnsi="Times New Roman" w:cs="Times New Roman"/>
          <w:sz w:val="24"/>
          <w:szCs w:val="24"/>
        </w:rPr>
        <w:t xml:space="preserve"> старший науковий співробітник відділу </w:t>
      </w:r>
      <w:r w:rsidRPr="0026728C">
        <w:rPr>
          <w:rFonts w:ascii="Times New Roman" w:eastAsia="Times New Roman" w:hAnsi="Times New Roman" w:cs="Times New Roman"/>
          <w:color w:val="000000"/>
          <w:sz w:val="24"/>
          <w:szCs w:val="24"/>
          <w:lang w:eastAsia="ru-RU"/>
        </w:rPr>
        <w:t>геомеханічних основ технологій відкритої розробки родовищ</w:t>
      </w:r>
      <w:r w:rsidRPr="0026728C">
        <w:rPr>
          <w:rFonts w:ascii="Times New Roman" w:hAnsi="Times New Roman" w:cs="Times New Roman"/>
          <w:sz w:val="24"/>
          <w:szCs w:val="24"/>
        </w:rPr>
        <w:t xml:space="preserve">, </w:t>
      </w:r>
      <w:r w:rsidRPr="0026728C">
        <w:rPr>
          <w:rFonts w:ascii="Times New Roman" w:eastAsia="Times New Roman" w:hAnsi="Times New Roman" w:cs="Times New Roman"/>
          <w:color w:val="000000"/>
          <w:sz w:val="24"/>
          <w:szCs w:val="24"/>
          <w:lang w:eastAsia="ru-RU"/>
        </w:rPr>
        <w:t xml:space="preserve">Інститут геотехнічної механіки ім. М.С. Полякова НАН України. </w:t>
      </w:r>
      <w:r w:rsidRPr="0026728C">
        <w:rPr>
          <w:rFonts w:ascii="Times New Roman" w:hAnsi="Times New Roman" w:cs="Times New Roman"/>
          <w:sz w:val="24"/>
          <w:szCs w:val="24"/>
        </w:rPr>
        <w:t xml:space="preserve">Назва дисертації: </w:t>
      </w:r>
      <w:r w:rsidRPr="0026728C">
        <w:rPr>
          <w:rFonts w:ascii="Times New Roman" w:eastAsia="Times New Roman" w:hAnsi="Times New Roman" w:cs="Times New Roman"/>
          <w:color w:val="000000"/>
          <w:sz w:val="24"/>
          <w:szCs w:val="24"/>
          <w:lang w:eastAsia="ru-RU"/>
        </w:rPr>
        <w:t>«Розвиток геомеханічних основ створення способів вибухового руйнування міцних гірських порід»</w:t>
      </w:r>
      <w:r w:rsidRPr="0026728C">
        <w:rPr>
          <w:rFonts w:ascii="Times New Roman" w:hAnsi="Times New Roman" w:cs="Times New Roman"/>
          <w:sz w:val="24"/>
          <w:szCs w:val="24"/>
        </w:rPr>
        <w:t>.</w:t>
      </w:r>
      <w:r w:rsidRPr="0026728C">
        <w:rPr>
          <w:rFonts w:ascii="Times New Roman" w:hAnsi="Times New Roman" w:cs="Times New Roman"/>
          <w:b/>
          <w:sz w:val="24"/>
          <w:szCs w:val="24"/>
        </w:rPr>
        <w:t xml:space="preserve"> </w:t>
      </w:r>
      <w:r w:rsidRPr="0026728C">
        <w:rPr>
          <w:rFonts w:ascii="Times New Roman" w:hAnsi="Times New Roman" w:cs="Times New Roman"/>
          <w:sz w:val="24"/>
          <w:szCs w:val="24"/>
        </w:rPr>
        <w:t xml:space="preserve">Шифр та назва спеціальності – </w:t>
      </w:r>
      <w:r w:rsidRPr="0026728C">
        <w:rPr>
          <w:rFonts w:ascii="Times New Roman" w:eastAsia="Times New Roman" w:hAnsi="Times New Roman" w:cs="Times New Roman"/>
          <w:color w:val="000000"/>
          <w:sz w:val="24"/>
          <w:szCs w:val="24"/>
          <w:lang w:eastAsia="ru-RU"/>
        </w:rPr>
        <w:t xml:space="preserve">05.15.09 – «Геотехнічна і гірнича механіка». </w:t>
      </w:r>
      <w:r w:rsidRPr="0026728C">
        <w:rPr>
          <w:rFonts w:ascii="Times New Roman" w:hAnsi="Times New Roman" w:cs="Times New Roman"/>
          <w:sz w:val="24"/>
          <w:szCs w:val="24"/>
        </w:rPr>
        <w:t xml:space="preserve">Спецрада </w:t>
      </w:r>
      <w:r w:rsidRPr="0026728C">
        <w:rPr>
          <w:rFonts w:ascii="Times New Roman" w:hAnsi="Times New Roman" w:cs="Times New Roman"/>
          <w:sz w:val="24"/>
          <w:szCs w:val="24"/>
          <w:shd w:val="clear" w:color="auto" w:fill="FFFFFF"/>
        </w:rPr>
        <w:t>Д 08.188.01 Інституту геотехнічної механіки ім. М.С. Полякова</w:t>
      </w:r>
    </w:p>
    <w:sectPr w:rsidR="001953D7" w:rsidRPr="00C82FE8"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3C2" w:rsidRDefault="004F33C2">
      <w:pPr>
        <w:spacing w:after="0" w:line="240" w:lineRule="auto"/>
      </w:pPr>
      <w:r>
        <w:separator/>
      </w:r>
    </w:p>
  </w:endnote>
  <w:endnote w:type="continuationSeparator" w:id="0">
    <w:p w:rsidR="004F33C2" w:rsidRDefault="004F3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9A5F8D">
    <w:pPr>
      <w:rPr>
        <w:sz w:val="2"/>
        <w:szCs w:val="2"/>
      </w:rPr>
    </w:pPr>
    <w:r w:rsidRPr="009A5F8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F33C2" w:rsidRDefault="009A5F8D">
                <w:pPr>
                  <w:spacing w:line="240" w:lineRule="auto"/>
                </w:pPr>
                <w:fldSimple w:instr=" PAGE \* MERGEFORMAT ">
                  <w:r w:rsidR="004F33C2">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F8" w:rsidRDefault="009A5F8D">
    <w:pPr>
      <w:rPr>
        <w:sz w:val="2"/>
        <w:szCs w:val="2"/>
      </w:rPr>
    </w:pPr>
    <w:r w:rsidRPr="009A5F8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251F8" w:rsidRDefault="009A5F8D">
                <w:pPr>
                  <w:spacing w:line="240" w:lineRule="auto"/>
                </w:pPr>
                <w:fldSimple w:instr=" PAGE \* MERGEFORMAT ">
                  <w:r w:rsidR="00C82FE8" w:rsidRPr="00C82FE8">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F8" w:rsidRDefault="00A251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3C2" w:rsidRDefault="004F33C2"/>
    <w:p w:rsidR="004F33C2" w:rsidRDefault="004F33C2"/>
    <w:p w:rsidR="004F33C2" w:rsidRDefault="004F33C2"/>
    <w:p w:rsidR="004F33C2" w:rsidRDefault="004F33C2"/>
    <w:p w:rsidR="004F33C2" w:rsidRDefault="004F33C2"/>
    <w:p w:rsidR="004F33C2" w:rsidRDefault="004F33C2"/>
    <w:p w:rsidR="004F33C2" w:rsidRDefault="009A5F8D">
      <w:pPr>
        <w:rPr>
          <w:sz w:val="2"/>
          <w:szCs w:val="2"/>
        </w:rPr>
      </w:pPr>
      <w:r w:rsidRPr="009A5F8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F33C2" w:rsidRDefault="009A5F8D">
                  <w:pPr>
                    <w:spacing w:line="240" w:lineRule="auto"/>
                  </w:pPr>
                  <w:fldSimple w:instr=" PAGE \* MERGEFORMAT ">
                    <w:r w:rsidR="00A06CFA" w:rsidRPr="00A06CFA">
                      <w:rPr>
                        <w:rStyle w:val="afffff9"/>
                        <w:b w:val="0"/>
                        <w:bCs w:val="0"/>
                        <w:noProof/>
                      </w:rPr>
                      <w:t>4</w:t>
                    </w:r>
                  </w:fldSimple>
                </w:p>
              </w:txbxContent>
            </v:textbox>
            <w10:wrap anchorx="page" anchory="page"/>
          </v:shape>
        </w:pict>
      </w:r>
    </w:p>
    <w:p w:rsidR="004F33C2" w:rsidRDefault="004F33C2"/>
    <w:p w:rsidR="004F33C2" w:rsidRDefault="004F33C2"/>
    <w:p w:rsidR="004F33C2" w:rsidRDefault="009A5F8D">
      <w:pPr>
        <w:rPr>
          <w:sz w:val="2"/>
          <w:szCs w:val="2"/>
        </w:rPr>
      </w:pPr>
      <w:r w:rsidRPr="009A5F8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F33C2" w:rsidRDefault="004F33C2"/>
              </w:txbxContent>
            </v:textbox>
            <w10:wrap anchorx="page" anchory="page"/>
          </v:shape>
        </w:pict>
      </w:r>
    </w:p>
    <w:p w:rsidR="004F33C2" w:rsidRDefault="004F33C2"/>
    <w:p w:rsidR="004F33C2" w:rsidRDefault="004F33C2">
      <w:pPr>
        <w:rPr>
          <w:sz w:val="2"/>
          <w:szCs w:val="2"/>
        </w:rPr>
      </w:pPr>
    </w:p>
    <w:p w:rsidR="004F33C2" w:rsidRDefault="004F33C2"/>
    <w:p w:rsidR="004F33C2" w:rsidRDefault="004F33C2">
      <w:pPr>
        <w:spacing w:after="0" w:line="240" w:lineRule="auto"/>
      </w:pPr>
    </w:p>
  </w:footnote>
  <w:footnote w:type="continuationSeparator" w:id="0">
    <w:p w:rsidR="004F33C2" w:rsidRDefault="004F3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9A5F8D">
    <w:pPr>
      <w:rPr>
        <w:sz w:val="2"/>
        <w:szCs w:val="2"/>
      </w:rPr>
    </w:pPr>
    <w:r w:rsidRPr="009A5F8D">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4F33C2" w:rsidRDefault="004F33C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9A5F8D">
    <w:pPr>
      <w:rPr>
        <w:sz w:val="2"/>
        <w:szCs w:val="2"/>
      </w:rPr>
    </w:pPr>
    <w:r w:rsidRPr="009A5F8D">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4F33C2" w:rsidRDefault="004F33C2"/>
            </w:txbxContent>
          </v:textbox>
          <w10:wrap anchorx="page" anchory="page"/>
        </v:shape>
      </w:pict>
    </w:r>
  </w:p>
  <w:p w:rsidR="004F33C2" w:rsidRPr="005856C0" w:rsidRDefault="004F33C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F8" w:rsidRDefault="00A251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9665D5"/>
    <w:multiLevelType w:val="multilevel"/>
    <w:tmpl w:val="F2845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AA0DF2"/>
    <w:multiLevelType w:val="multilevel"/>
    <w:tmpl w:val="4A502E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C91DD6"/>
    <w:multiLevelType w:val="multilevel"/>
    <w:tmpl w:val="9A60E3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277018F"/>
    <w:multiLevelType w:val="multilevel"/>
    <w:tmpl w:val="E6968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4DD28F1"/>
    <w:multiLevelType w:val="multilevel"/>
    <w:tmpl w:val="E2A20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5B92136"/>
    <w:multiLevelType w:val="multilevel"/>
    <w:tmpl w:val="B7140F7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746FBC"/>
    <w:multiLevelType w:val="multilevel"/>
    <w:tmpl w:val="788AC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E408F2"/>
    <w:multiLevelType w:val="multilevel"/>
    <w:tmpl w:val="AF94526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2">
    <w:nsid w:val="23FD4F2E"/>
    <w:multiLevelType w:val="multilevel"/>
    <w:tmpl w:val="9AC29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6135DA8"/>
    <w:multiLevelType w:val="multilevel"/>
    <w:tmpl w:val="5C36E3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C7E21E8"/>
    <w:multiLevelType w:val="multilevel"/>
    <w:tmpl w:val="DE5AD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6">
    <w:nsid w:val="30BC5FCE"/>
    <w:multiLevelType w:val="multilevel"/>
    <w:tmpl w:val="3C8888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2D541E5"/>
    <w:multiLevelType w:val="multilevel"/>
    <w:tmpl w:val="503EF43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2EF2B0E"/>
    <w:multiLevelType w:val="multilevel"/>
    <w:tmpl w:val="0C36F45C"/>
    <w:lvl w:ilvl="0">
      <w:start w:val="2"/>
      <w:numFmt w:val="decimal"/>
      <w:lvlText w:val="1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39754A7"/>
    <w:multiLevelType w:val="multilevel"/>
    <w:tmpl w:val="833E5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640763D"/>
    <w:multiLevelType w:val="multilevel"/>
    <w:tmpl w:val="918C4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84B60D9"/>
    <w:multiLevelType w:val="multilevel"/>
    <w:tmpl w:val="4606E17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AD6559D"/>
    <w:multiLevelType w:val="multilevel"/>
    <w:tmpl w:val="56522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5">
    <w:nsid w:val="4BF82BF7"/>
    <w:multiLevelType w:val="multilevel"/>
    <w:tmpl w:val="AB960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57793C"/>
    <w:multiLevelType w:val="multilevel"/>
    <w:tmpl w:val="9C3065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7B38DC"/>
    <w:multiLevelType w:val="multilevel"/>
    <w:tmpl w:val="27BC9DA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87E28AA"/>
    <w:multiLevelType w:val="multilevel"/>
    <w:tmpl w:val="5852B08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110">
    <w:nsid w:val="76766787"/>
    <w:multiLevelType w:val="multilevel"/>
    <w:tmpl w:val="F0FEE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980123"/>
    <w:multiLevelType w:val="multilevel"/>
    <w:tmpl w:val="720C9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CF5731"/>
    <w:multiLevelType w:val="multilevel"/>
    <w:tmpl w:val="869EBEE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5A3F56"/>
    <w:multiLevelType w:val="multilevel"/>
    <w:tmpl w:val="22D6E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F023858"/>
    <w:multiLevelType w:val="multilevel"/>
    <w:tmpl w:val="87CC34E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FFB1E04"/>
    <w:multiLevelType w:val="multilevel"/>
    <w:tmpl w:val="910E43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8"/>
  </w:num>
  <w:num w:numId="7">
    <w:abstractNumId w:val="87"/>
  </w:num>
  <w:num w:numId="8">
    <w:abstractNumId w:val="111"/>
  </w:num>
  <w:num w:numId="9">
    <w:abstractNumId w:val="86"/>
  </w:num>
  <w:num w:numId="10">
    <w:abstractNumId w:val="107"/>
  </w:num>
  <w:num w:numId="11">
    <w:abstractNumId w:val="116"/>
  </w:num>
  <w:num w:numId="12">
    <w:abstractNumId w:val="115"/>
  </w:num>
  <w:num w:numId="13">
    <w:abstractNumId w:val="88"/>
  </w:num>
  <w:num w:numId="14">
    <w:abstractNumId w:val="102"/>
  </w:num>
  <w:num w:numId="15">
    <w:abstractNumId w:val="71"/>
  </w:num>
  <w:num w:numId="16">
    <w:abstractNumId w:val="93"/>
  </w:num>
  <w:num w:numId="17">
    <w:abstractNumId w:val="108"/>
  </w:num>
  <w:num w:numId="18">
    <w:abstractNumId w:val="106"/>
  </w:num>
  <w:num w:numId="19">
    <w:abstractNumId w:val="113"/>
  </w:num>
  <w:num w:numId="20">
    <w:abstractNumId w:val="82"/>
  </w:num>
  <w:num w:numId="21">
    <w:abstractNumId w:val="101"/>
  </w:num>
  <w:num w:numId="22">
    <w:abstractNumId w:val="90"/>
  </w:num>
  <w:num w:numId="23">
    <w:abstractNumId w:val="96"/>
  </w:num>
  <w:num w:numId="24">
    <w:abstractNumId w:val="97"/>
  </w:num>
  <w:num w:numId="25">
    <w:abstractNumId w:val="84"/>
  </w:num>
  <w:num w:numId="26">
    <w:abstractNumId w:val="114"/>
  </w:num>
  <w:num w:numId="27">
    <w:abstractNumId w:val="110"/>
  </w:num>
  <w:num w:numId="28">
    <w:abstractNumId w:val="100"/>
  </w:num>
  <w:num w:numId="29">
    <w:abstractNumId w:val="99"/>
  </w:num>
  <w:num w:numId="30">
    <w:abstractNumId w:val="77"/>
  </w:num>
  <w:num w:numId="31">
    <w:abstractNumId w:val="92"/>
  </w:num>
  <w:num w:numId="32">
    <w:abstractNumId w:val="94"/>
  </w:num>
  <w:num w:numId="33">
    <w:abstractNumId w:val="10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E8B31-9B1E-4E96-92D7-810F4893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66</Words>
  <Characters>381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41</cp:revision>
  <cp:lastPrinted>2009-02-06T05:36:00Z</cp:lastPrinted>
  <dcterms:created xsi:type="dcterms:W3CDTF">2020-08-03T19:57:00Z</dcterms:created>
  <dcterms:modified xsi:type="dcterms:W3CDTF">2020-08-10T05:31:00Z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