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2D05" w14:textId="551D71B7" w:rsidR="00884914" w:rsidRDefault="00F44674" w:rsidP="00F44674">
      <w:pPr>
        <w:rPr>
          <w:rFonts w:ascii="Times New Roman" w:eastAsia="Arial Unicode MS" w:hAnsi="Times New Roman" w:cs="Times New Roman"/>
          <w:b/>
          <w:bCs/>
          <w:color w:val="000000"/>
          <w:kern w:val="0"/>
          <w:sz w:val="28"/>
          <w:szCs w:val="28"/>
          <w:lang w:eastAsia="ru-RU" w:bidi="uk-UA"/>
        </w:rPr>
      </w:pPr>
      <w:r w:rsidRPr="00F44674">
        <w:rPr>
          <w:rFonts w:ascii="Times New Roman" w:eastAsia="Arial Unicode MS" w:hAnsi="Times New Roman" w:cs="Times New Roman" w:hint="eastAsia"/>
          <w:b/>
          <w:bCs/>
          <w:color w:val="000000"/>
          <w:kern w:val="0"/>
          <w:sz w:val="28"/>
          <w:szCs w:val="28"/>
          <w:lang w:eastAsia="ru-RU" w:bidi="uk-UA"/>
        </w:rPr>
        <w:t>Ермаков</w:t>
      </w:r>
      <w:r w:rsidRPr="00F44674">
        <w:rPr>
          <w:rFonts w:ascii="Times New Roman" w:eastAsia="Arial Unicode MS" w:hAnsi="Times New Roman" w:cs="Times New Roman"/>
          <w:b/>
          <w:bCs/>
          <w:color w:val="000000"/>
          <w:kern w:val="0"/>
          <w:sz w:val="28"/>
          <w:szCs w:val="28"/>
          <w:lang w:eastAsia="ru-RU" w:bidi="uk-UA"/>
        </w:rPr>
        <w:t xml:space="preserve"> </w:t>
      </w:r>
      <w:r w:rsidRPr="00F44674">
        <w:rPr>
          <w:rFonts w:ascii="Times New Roman" w:eastAsia="Arial Unicode MS" w:hAnsi="Times New Roman" w:cs="Times New Roman" w:hint="eastAsia"/>
          <w:b/>
          <w:bCs/>
          <w:color w:val="000000"/>
          <w:kern w:val="0"/>
          <w:sz w:val="28"/>
          <w:szCs w:val="28"/>
          <w:lang w:eastAsia="ru-RU" w:bidi="uk-UA"/>
        </w:rPr>
        <w:t>Дмитрий</w:t>
      </w:r>
      <w:r w:rsidRPr="00F44674">
        <w:rPr>
          <w:rFonts w:ascii="Times New Roman" w:eastAsia="Arial Unicode MS" w:hAnsi="Times New Roman" w:cs="Times New Roman"/>
          <w:b/>
          <w:bCs/>
          <w:color w:val="000000"/>
          <w:kern w:val="0"/>
          <w:sz w:val="28"/>
          <w:szCs w:val="28"/>
          <w:lang w:eastAsia="ru-RU" w:bidi="uk-UA"/>
        </w:rPr>
        <w:t xml:space="preserve"> </w:t>
      </w:r>
      <w:r w:rsidRPr="00F44674">
        <w:rPr>
          <w:rFonts w:ascii="Times New Roman" w:eastAsia="Arial Unicode MS" w:hAnsi="Times New Roman" w:cs="Times New Roman" w:hint="eastAsia"/>
          <w:b/>
          <w:bCs/>
          <w:color w:val="000000"/>
          <w:kern w:val="0"/>
          <w:sz w:val="28"/>
          <w:szCs w:val="28"/>
          <w:lang w:eastAsia="ru-RU" w:bidi="uk-UA"/>
        </w:rPr>
        <w:t>Владимирович</w:t>
      </w:r>
      <w:r>
        <w:rPr>
          <w:rFonts w:ascii="Times New Roman" w:eastAsia="Arial Unicode MS" w:hAnsi="Times New Roman" w:cs="Times New Roman" w:hint="eastAsia"/>
          <w:b/>
          <w:bCs/>
          <w:color w:val="000000"/>
          <w:kern w:val="0"/>
          <w:sz w:val="28"/>
          <w:szCs w:val="28"/>
          <w:lang w:eastAsia="ru-RU" w:bidi="uk-UA"/>
        </w:rPr>
        <w:t xml:space="preserve"> </w:t>
      </w:r>
      <w:r w:rsidRPr="00F44674">
        <w:rPr>
          <w:rFonts w:ascii="Times New Roman" w:eastAsia="Arial Unicode MS" w:hAnsi="Times New Roman" w:cs="Times New Roman" w:hint="eastAsia"/>
          <w:b/>
          <w:bCs/>
          <w:color w:val="000000"/>
          <w:kern w:val="0"/>
          <w:sz w:val="28"/>
          <w:szCs w:val="28"/>
          <w:lang w:eastAsia="ru-RU" w:bidi="uk-UA"/>
        </w:rPr>
        <w:t>Виброактивность</w:t>
      </w:r>
      <w:r w:rsidRPr="00F44674">
        <w:rPr>
          <w:rFonts w:ascii="Times New Roman" w:eastAsia="Arial Unicode MS" w:hAnsi="Times New Roman" w:cs="Times New Roman"/>
          <w:b/>
          <w:bCs/>
          <w:color w:val="000000"/>
          <w:kern w:val="0"/>
          <w:sz w:val="28"/>
          <w:szCs w:val="28"/>
          <w:lang w:eastAsia="ru-RU" w:bidi="uk-UA"/>
        </w:rPr>
        <w:t xml:space="preserve"> </w:t>
      </w:r>
      <w:r w:rsidRPr="00F44674">
        <w:rPr>
          <w:rFonts w:ascii="Times New Roman" w:eastAsia="Arial Unicode MS" w:hAnsi="Times New Roman" w:cs="Times New Roman" w:hint="eastAsia"/>
          <w:b/>
          <w:bCs/>
          <w:color w:val="000000"/>
          <w:kern w:val="0"/>
          <w:sz w:val="28"/>
          <w:szCs w:val="28"/>
          <w:lang w:eastAsia="ru-RU" w:bidi="uk-UA"/>
        </w:rPr>
        <w:t>электромеханических</w:t>
      </w:r>
      <w:r w:rsidRPr="00F44674">
        <w:rPr>
          <w:rFonts w:ascii="Times New Roman" w:eastAsia="Arial Unicode MS" w:hAnsi="Times New Roman" w:cs="Times New Roman"/>
          <w:b/>
          <w:bCs/>
          <w:color w:val="000000"/>
          <w:kern w:val="0"/>
          <w:sz w:val="28"/>
          <w:szCs w:val="28"/>
          <w:lang w:eastAsia="ru-RU" w:bidi="uk-UA"/>
        </w:rPr>
        <w:t xml:space="preserve"> </w:t>
      </w:r>
      <w:r w:rsidRPr="00F44674">
        <w:rPr>
          <w:rFonts w:ascii="Times New Roman" w:eastAsia="Arial Unicode MS" w:hAnsi="Times New Roman" w:cs="Times New Roman" w:hint="eastAsia"/>
          <w:b/>
          <w:bCs/>
          <w:color w:val="000000"/>
          <w:kern w:val="0"/>
          <w:sz w:val="28"/>
          <w:szCs w:val="28"/>
          <w:lang w:eastAsia="ru-RU" w:bidi="uk-UA"/>
        </w:rPr>
        <w:t>устройств</w:t>
      </w:r>
    </w:p>
    <w:p w14:paraId="58B00D45" w14:textId="77777777" w:rsidR="00F44674" w:rsidRDefault="00F44674" w:rsidP="00F44674">
      <w:r>
        <w:rPr>
          <w:rFonts w:hint="eastAsia"/>
        </w:rPr>
        <w:t>ОГЛАВЛЕНИЕ</w:t>
      </w:r>
      <w:r>
        <w:t xml:space="preserve"> </w:t>
      </w:r>
      <w:r>
        <w:rPr>
          <w:rFonts w:hint="eastAsia"/>
        </w:rPr>
        <w:t>ДИССЕРТАЦИИ</w:t>
      </w:r>
    </w:p>
    <w:p w14:paraId="74FA01CE" w14:textId="77777777" w:rsidR="00F44674" w:rsidRDefault="00F44674" w:rsidP="00F44674">
      <w:r>
        <w:rPr>
          <w:rFonts w:hint="eastAsia"/>
        </w:rPr>
        <w:t>кандидат</w:t>
      </w:r>
      <w:r>
        <w:t xml:space="preserve"> </w:t>
      </w:r>
      <w:r>
        <w:rPr>
          <w:rFonts w:hint="eastAsia"/>
        </w:rPr>
        <w:t>наук</w:t>
      </w:r>
      <w:r>
        <w:t xml:space="preserve"> </w:t>
      </w:r>
      <w:r>
        <w:rPr>
          <w:rFonts w:hint="eastAsia"/>
        </w:rPr>
        <w:t>Ермаков</w:t>
      </w:r>
      <w:r>
        <w:t xml:space="preserve"> </w:t>
      </w:r>
      <w:r>
        <w:rPr>
          <w:rFonts w:hint="eastAsia"/>
        </w:rPr>
        <w:t>Дмитрий</w:t>
      </w:r>
      <w:r>
        <w:t xml:space="preserve"> </w:t>
      </w:r>
      <w:r>
        <w:rPr>
          <w:rFonts w:hint="eastAsia"/>
        </w:rPr>
        <w:t>Владимирович</w:t>
      </w:r>
    </w:p>
    <w:p w14:paraId="362431B3" w14:textId="77777777" w:rsidR="00F44674" w:rsidRDefault="00F44674" w:rsidP="00F44674">
      <w:r>
        <w:rPr>
          <w:rFonts w:hint="eastAsia"/>
        </w:rPr>
        <w:t>ВВЕДЕНИЕ</w:t>
      </w:r>
    </w:p>
    <w:p w14:paraId="25936F3A" w14:textId="77777777" w:rsidR="00F44674" w:rsidRDefault="00F44674" w:rsidP="00F44674"/>
    <w:p w14:paraId="241EDDB0" w14:textId="77777777" w:rsidR="00F44674" w:rsidRDefault="00F44674" w:rsidP="00F44674">
      <w:r>
        <w:rPr>
          <w:rFonts w:hint="eastAsia"/>
        </w:rPr>
        <w:t>ГЛАВА</w:t>
      </w:r>
      <w:r>
        <w:t xml:space="preserve"> I </w:t>
      </w:r>
      <w:r>
        <w:rPr>
          <w:rFonts w:hint="eastAsia"/>
        </w:rPr>
        <w:t>ЭЛЕКТРОМЕХАНИЧЕСКОЕ</w:t>
      </w:r>
      <w:r>
        <w:t xml:space="preserve"> </w:t>
      </w:r>
      <w:r>
        <w:rPr>
          <w:rFonts w:hint="eastAsia"/>
        </w:rPr>
        <w:t>УСТРОЙСТВО</w:t>
      </w:r>
      <w:r>
        <w:t xml:space="preserve">.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p>
    <w:p w14:paraId="4F2B65B4" w14:textId="77777777" w:rsidR="00F44674" w:rsidRDefault="00F44674" w:rsidP="00F44674"/>
    <w:p w14:paraId="4EE99025" w14:textId="77777777" w:rsidR="00F44674" w:rsidRDefault="00F44674" w:rsidP="00F44674">
      <w:r>
        <w:t xml:space="preserve">1.1 </w:t>
      </w:r>
      <w:r>
        <w:rPr>
          <w:rFonts w:hint="eastAsia"/>
        </w:rPr>
        <w:t>Объект</w:t>
      </w:r>
      <w:r>
        <w:t xml:space="preserve"> </w:t>
      </w:r>
      <w:r>
        <w:rPr>
          <w:rFonts w:hint="eastAsia"/>
        </w:rPr>
        <w:t>исследования</w:t>
      </w:r>
    </w:p>
    <w:p w14:paraId="714BA88A" w14:textId="77777777" w:rsidR="00F44674" w:rsidRDefault="00F44674" w:rsidP="00F44674"/>
    <w:p w14:paraId="7E8DB2CF" w14:textId="77777777" w:rsidR="00F44674" w:rsidRDefault="00F44674" w:rsidP="00F44674">
      <w:r>
        <w:t xml:space="preserve">1.2 </w:t>
      </w:r>
      <w:r>
        <w:rPr>
          <w:rFonts w:hint="eastAsia"/>
        </w:rPr>
        <w:t>Математическая</w:t>
      </w:r>
      <w:r>
        <w:t xml:space="preserve"> </w:t>
      </w:r>
      <w:r>
        <w:rPr>
          <w:rFonts w:hint="eastAsia"/>
        </w:rPr>
        <w:t>модель</w:t>
      </w:r>
      <w:r>
        <w:t xml:space="preserve"> </w:t>
      </w:r>
      <w:r>
        <w:rPr>
          <w:rFonts w:hint="eastAsia"/>
        </w:rPr>
        <w:t>электромеханического</w:t>
      </w:r>
      <w:r>
        <w:t xml:space="preserve"> </w:t>
      </w:r>
      <w:r>
        <w:rPr>
          <w:rFonts w:hint="eastAsia"/>
        </w:rPr>
        <w:t>устройства</w:t>
      </w:r>
    </w:p>
    <w:p w14:paraId="1D11B8FF" w14:textId="77777777" w:rsidR="00F44674" w:rsidRDefault="00F44674" w:rsidP="00F44674"/>
    <w:p w14:paraId="4BF2C39C" w14:textId="77777777" w:rsidR="00F44674" w:rsidRDefault="00F44674" w:rsidP="00F44674">
      <w:r>
        <w:t xml:space="preserve">1.3 </w:t>
      </w:r>
      <w:r>
        <w:rPr>
          <w:rFonts w:hint="eastAsia"/>
        </w:rPr>
        <w:t>Влияние</w:t>
      </w:r>
      <w:r>
        <w:t xml:space="preserve"> </w:t>
      </w:r>
      <w:r>
        <w:rPr>
          <w:rFonts w:hint="eastAsia"/>
        </w:rPr>
        <w:t>виброактивности</w:t>
      </w:r>
      <w:r>
        <w:t xml:space="preserve"> </w:t>
      </w:r>
      <w:r>
        <w:rPr>
          <w:rFonts w:hint="eastAsia"/>
        </w:rPr>
        <w:t>электромеханического</w:t>
      </w:r>
      <w:r>
        <w:t xml:space="preserve"> </w:t>
      </w:r>
      <w:r>
        <w:rPr>
          <w:rFonts w:hint="eastAsia"/>
        </w:rPr>
        <w:t>устройства</w:t>
      </w:r>
      <w:r>
        <w:t xml:space="preserve"> </w:t>
      </w:r>
      <w:r>
        <w:rPr>
          <w:rFonts w:hint="eastAsia"/>
        </w:rPr>
        <w:t>на</w:t>
      </w:r>
      <w:r>
        <w:t xml:space="preserve"> </w:t>
      </w:r>
      <w:r>
        <w:rPr>
          <w:rFonts w:hint="eastAsia"/>
        </w:rPr>
        <w:t>примере</w:t>
      </w:r>
      <w:r>
        <w:t xml:space="preserve"> </w:t>
      </w:r>
      <w:r>
        <w:rPr>
          <w:rFonts w:hint="eastAsia"/>
        </w:rPr>
        <w:t>условий</w:t>
      </w:r>
      <w:r>
        <w:t xml:space="preserve"> </w:t>
      </w:r>
      <w:r>
        <w:rPr>
          <w:rFonts w:hint="eastAsia"/>
        </w:rPr>
        <w:t>эксплуатации</w:t>
      </w:r>
      <w:r>
        <w:t xml:space="preserve"> </w:t>
      </w:r>
      <w:r>
        <w:rPr>
          <w:rFonts w:hint="eastAsia"/>
        </w:rPr>
        <w:t>прецизионного</w:t>
      </w:r>
      <w:r>
        <w:t xml:space="preserve"> </w:t>
      </w:r>
      <w:r>
        <w:rPr>
          <w:rFonts w:hint="eastAsia"/>
        </w:rPr>
        <w:t>оборудования</w:t>
      </w:r>
      <w:r>
        <w:t xml:space="preserve"> </w:t>
      </w:r>
      <w:r>
        <w:rPr>
          <w:rFonts w:hint="eastAsia"/>
        </w:rPr>
        <w:t>космического</w:t>
      </w:r>
      <w:r>
        <w:t xml:space="preserve"> </w:t>
      </w:r>
      <w:r>
        <w:rPr>
          <w:rFonts w:hint="eastAsia"/>
        </w:rPr>
        <w:t>назначения</w:t>
      </w:r>
    </w:p>
    <w:p w14:paraId="3B47219F" w14:textId="77777777" w:rsidR="00F44674" w:rsidRDefault="00F44674" w:rsidP="00F44674"/>
    <w:p w14:paraId="32E1A475" w14:textId="77777777" w:rsidR="00F44674" w:rsidRDefault="00F44674" w:rsidP="00F44674">
      <w:r>
        <w:t xml:space="preserve">1.4 </w:t>
      </w:r>
      <w:r>
        <w:rPr>
          <w:rFonts w:hint="eastAsia"/>
        </w:rPr>
        <w:t>Тенденции</w:t>
      </w:r>
      <w:r>
        <w:t xml:space="preserve"> </w:t>
      </w:r>
      <w:r>
        <w:rPr>
          <w:rFonts w:hint="eastAsia"/>
        </w:rPr>
        <w:t>совершенствования</w:t>
      </w:r>
      <w:r>
        <w:t xml:space="preserve"> </w:t>
      </w:r>
      <w:r>
        <w:rPr>
          <w:rFonts w:hint="eastAsia"/>
        </w:rPr>
        <w:t>электромеханических</w:t>
      </w:r>
      <w:r>
        <w:t xml:space="preserve"> </w:t>
      </w:r>
      <w:r>
        <w:rPr>
          <w:rFonts w:hint="eastAsia"/>
        </w:rPr>
        <w:t>устройств</w:t>
      </w:r>
    </w:p>
    <w:p w14:paraId="156EF23A" w14:textId="77777777" w:rsidR="00F44674" w:rsidRDefault="00F44674" w:rsidP="00F44674"/>
    <w:p w14:paraId="5C4F46C1" w14:textId="77777777" w:rsidR="00F44674" w:rsidRDefault="00F44674" w:rsidP="00F44674">
      <w:r>
        <w:t xml:space="preserve">1.5 </w:t>
      </w:r>
      <w:r>
        <w:rPr>
          <w:rFonts w:hint="eastAsia"/>
        </w:rPr>
        <w:t>Достигнутые</w:t>
      </w:r>
      <w:r>
        <w:t xml:space="preserve"> </w:t>
      </w:r>
      <w:r>
        <w:rPr>
          <w:rFonts w:hint="eastAsia"/>
        </w:rPr>
        <w:t>результаты</w:t>
      </w:r>
      <w:r>
        <w:t xml:space="preserve"> </w:t>
      </w:r>
      <w:r>
        <w:rPr>
          <w:rFonts w:hint="eastAsia"/>
        </w:rPr>
        <w:t>практического</w:t>
      </w:r>
      <w:r>
        <w:t xml:space="preserve"> </w:t>
      </w:r>
      <w:r>
        <w:rPr>
          <w:rFonts w:hint="eastAsia"/>
        </w:rPr>
        <w:t>снижения</w:t>
      </w:r>
      <w:r>
        <w:t xml:space="preserve"> </w:t>
      </w:r>
      <w:r>
        <w:rPr>
          <w:rFonts w:hint="eastAsia"/>
        </w:rPr>
        <w:t>виброактивности</w:t>
      </w:r>
      <w:r>
        <w:t xml:space="preserve"> </w:t>
      </w:r>
      <w:r>
        <w:rPr>
          <w:rFonts w:hint="eastAsia"/>
        </w:rPr>
        <w:t>на</w:t>
      </w:r>
      <w:r>
        <w:t xml:space="preserve"> </w:t>
      </w:r>
      <w:r>
        <w:rPr>
          <w:rFonts w:hint="eastAsia"/>
        </w:rPr>
        <w:t>примере</w:t>
      </w:r>
      <w:r>
        <w:t xml:space="preserve"> </w:t>
      </w:r>
      <w:r>
        <w:rPr>
          <w:rFonts w:hint="eastAsia"/>
        </w:rPr>
        <w:t>электромеханического</w:t>
      </w:r>
      <w:r>
        <w:t xml:space="preserve"> </w:t>
      </w:r>
      <w:r>
        <w:rPr>
          <w:rFonts w:hint="eastAsia"/>
        </w:rPr>
        <w:t>устройства</w:t>
      </w:r>
    </w:p>
    <w:p w14:paraId="685A2FFB" w14:textId="77777777" w:rsidR="00F44674" w:rsidRDefault="00F44674" w:rsidP="00F44674"/>
    <w:p w14:paraId="66EF902A" w14:textId="77777777" w:rsidR="00F44674" w:rsidRDefault="00F44674" w:rsidP="00F44674">
      <w:r>
        <w:rPr>
          <w:rFonts w:hint="eastAsia"/>
        </w:rPr>
        <w:t>космического</w:t>
      </w:r>
      <w:r>
        <w:t xml:space="preserve"> </w:t>
      </w:r>
      <w:r>
        <w:rPr>
          <w:rFonts w:hint="eastAsia"/>
        </w:rPr>
        <w:t>назначения</w:t>
      </w:r>
    </w:p>
    <w:p w14:paraId="0F7A8F40" w14:textId="77777777" w:rsidR="00F44674" w:rsidRDefault="00F44674" w:rsidP="00F44674"/>
    <w:p w14:paraId="6BD6449E" w14:textId="77777777" w:rsidR="00F44674" w:rsidRDefault="00F44674" w:rsidP="00F44674">
      <w:r>
        <w:rPr>
          <w:rFonts w:hint="eastAsia"/>
        </w:rPr>
        <w:t>Выводы</w:t>
      </w:r>
      <w:r>
        <w:t xml:space="preserve"> </w:t>
      </w:r>
      <w:r>
        <w:rPr>
          <w:rFonts w:hint="eastAsia"/>
        </w:rPr>
        <w:t>по</w:t>
      </w:r>
      <w:r>
        <w:t xml:space="preserve"> </w:t>
      </w:r>
      <w:r>
        <w:rPr>
          <w:rFonts w:hint="eastAsia"/>
        </w:rPr>
        <w:t>главе</w:t>
      </w:r>
    </w:p>
    <w:p w14:paraId="16134E59" w14:textId="77777777" w:rsidR="00F44674" w:rsidRDefault="00F44674" w:rsidP="00F44674"/>
    <w:p w14:paraId="7DB16400" w14:textId="77777777" w:rsidR="00F44674" w:rsidRDefault="00F44674" w:rsidP="00F44674">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p>
    <w:p w14:paraId="195652A2" w14:textId="77777777" w:rsidR="00F44674" w:rsidRDefault="00F44674" w:rsidP="00F44674"/>
    <w:p w14:paraId="1FACC36E" w14:textId="77777777" w:rsidR="00F44674" w:rsidRDefault="00F44674" w:rsidP="00F44674">
      <w:r>
        <w:rPr>
          <w:rFonts w:hint="eastAsia"/>
        </w:rPr>
        <w:t>ГЛАВА</w:t>
      </w:r>
      <w:r>
        <w:t xml:space="preserve"> II </w:t>
      </w:r>
      <w:r>
        <w:rPr>
          <w:rFonts w:hint="eastAsia"/>
        </w:rPr>
        <w:t>ВИБРОАКТИВНОСТЬ</w:t>
      </w:r>
      <w:r>
        <w:t xml:space="preserve"> </w:t>
      </w:r>
      <w:r>
        <w:rPr>
          <w:rFonts w:hint="eastAsia"/>
        </w:rPr>
        <w:t>ЭЛЕКТРОМЕХАНИЧЕСКОГО</w:t>
      </w:r>
      <w:r>
        <w:t xml:space="preserve"> </w:t>
      </w:r>
      <w:r>
        <w:rPr>
          <w:rFonts w:hint="eastAsia"/>
        </w:rPr>
        <w:t>УСТРОЙСТВА</w:t>
      </w:r>
    </w:p>
    <w:p w14:paraId="41D21DBD" w14:textId="77777777" w:rsidR="00F44674" w:rsidRDefault="00F44674" w:rsidP="00F44674"/>
    <w:p w14:paraId="34CBC024" w14:textId="77777777" w:rsidR="00F44674" w:rsidRDefault="00F44674" w:rsidP="00F44674">
      <w:r>
        <w:t xml:space="preserve">2.1 </w:t>
      </w:r>
      <w:r>
        <w:rPr>
          <w:rFonts w:hint="eastAsia"/>
        </w:rPr>
        <w:t>Виброактивность</w:t>
      </w:r>
      <w:r>
        <w:t xml:space="preserve"> </w:t>
      </w:r>
      <w:r>
        <w:rPr>
          <w:rFonts w:hint="eastAsia"/>
        </w:rPr>
        <w:t>электромеханического</w:t>
      </w:r>
      <w:r>
        <w:t xml:space="preserve"> </w:t>
      </w:r>
      <w:r>
        <w:rPr>
          <w:rFonts w:hint="eastAsia"/>
        </w:rPr>
        <w:t>устройства</w:t>
      </w:r>
      <w:r>
        <w:t xml:space="preserve"> </w:t>
      </w:r>
      <w:r>
        <w:rPr>
          <w:rFonts w:hint="eastAsia"/>
        </w:rPr>
        <w:t>и</w:t>
      </w:r>
      <w:r>
        <w:t xml:space="preserve"> </w:t>
      </w:r>
      <w:r>
        <w:rPr>
          <w:rFonts w:hint="eastAsia"/>
        </w:rPr>
        <w:t>источники</w:t>
      </w:r>
      <w:r>
        <w:t xml:space="preserve"> </w:t>
      </w:r>
      <w:r>
        <w:rPr>
          <w:rFonts w:hint="eastAsia"/>
        </w:rPr>
        <w:t>возбуждающих</w:t>
      </w:r>
      <w:r>
        <w:t xml:space="preserve"> </w:t>
      </w:r>
      <w:r>
        <w:rPr>
          <w:rFonts w:hint="eastAsia"/>
        </w:rPr>
        <w:t>воздействий</w:t>
      </w:r>
    </w:p>
    <w:p w14:paraId="0796EED0" w14:textId="77777777" w:rsidR="00F44674" w:rsidRDefault="00F44674" w:rsidP="00F44674"/>
    <w:p w14:paraId="44544AD9" w14:textId="77777777" w:rsidR="00F44674" w:rsidRDefault="00F44674" w:rsidP="00F44674">
      <w:r>
        <w:t xml:space="preserve">2.1.1 </w:t>
      </w:r>
      <w:r>
        <w:rPr>
          <w:rFonts w:hint="eastAsia"/>
        </w:rPr>
        <w:t>Электромагнитные</w:t>
      </w:r>
      <w:r>
        <w:t xml:space="preserve"> </w:t>
      </w:r>
      <w:r>
        <w:rPr>
          <w:rFonts w:hint="eastAsia"/>
        </w:rPr>
        <w:t>возбуждающие</w:t>
      </w:r>
      <w:r>
        <w:t xml:space="preserve"> </w:t>
      </w:r>
      <w:r>
        <w:rPr>
          <w:rFonts w:hint="eastAsia"/>
        </w:rPr>
        <w:t>силы</w:t>
      </w:r>
    </w:p>
    <w:p w14:paraId="70C843E4" w14:textId="77777777" w:rsidR="00F44674" w:rsidRDefault="00F44674" w:rsidP="00F44674"/>
    <w:p w14:paraId="4DE17298" w14:textId="77777777" w:rsidR="00F44674" w:rsidRDefault="00F44674" w:rsidP="00F44674">
      <w:r>
        <w:t xml:space="preserve">2.1.2 </w:t>
      </w:r>
      <w:r>
        <w:rPr>
          <w:rFonts w:hint="eastAsia"/>
        </w:rPr>
        <w:t>Механические</w:t>
      </w:r>
      <w:r>
        <w:t xml:space="preserve"> </w:t>
      </w:r>
      <w:r>
        <w:rPr>
          <w:rFonts w:hint="eastAsia"/>
        </w:rPr>
        <w:t>возбуждающие</w:t>
      </w:r>
      <w:r>
        <w:t xml:space="preserve"> </w:t>
      </w:r>
      <w:r>
        <w:rPr>
          <w:rFonts w:hint="eastAsia"/>
        </w:rPr>
        <w:t>силы</w:t>
      </w:r>
    </w:p>
    <w:p w14:paraId="5CF6194B" w14:textId="77777777" w:rsidR="00F44674" w:rsidRDefault="00F44674" w:rsidP="00F44674"/>
    <w:p w14:paraId="6835378C" w14:textId="77777777" w:rsidR="00F44674" w:rsidRDefault="00F44674" w:rsidP="00F44674">
      <w:r>
        <w:t xml:space="preserve">2.1.2.1 </w:t>
      </w:r>
      <w:r>
        <w:rPr>
          <w:rFonts w:hint="eastAsia"/>
        </w:rPr>
        <w:t>Неуравновешенность</w:t>
      </w:r>
      <w:r>
        <w:t xml:space="preserve"> </w:t>
      </w:r>
      <w:r>
        <w:rPr>
          <w:rFonts w:hint="eastAsia"/>
        </w:rPr>
        <w:t>вращающихся</w:t>
      </w:r>
      <w:r>
        <w:t xml:space="preserve"> </w:t>
      </w:r>
      <w:r>
        <w:rPr>
          <w:rFonts w:hint="eastAsia"/>
        </w:rPr>
        <w:t>масс</w:t>
      </w:r>
    </w:p>
    <w:p w14:paraId="5CA0E5E0" w14:textId="77777777" w:rsidR="00F44674" w:rsidRDefault="00F44674" w:rsidP="00F44674"/>
    <w:p w14:paraId="239FB16C" w14:textId="77777777" w:rsidR="00F44674" w:rsidRDefault="00F44674" w:rsidP="00F44674">
      <w:r>
        <w:t xml:space="preserve">2.1.2.2 </w:t>
      </w:r>
      <w:r>
        <w:rPr>
          <w:rFonts w:hint="eastAsia"/>
        </w:rPr>
        <w:t>Воздействие</w:t>
      </w:r>
      <w:r>
        <w:t xml:space="preserve"> </w:t>
      </w:r>
      <w:r>
        <w:rPr>
          <w:rFonts w:hint="eastAsia"/>
        </w:rPr>
        <w:t>на</w:t>
      </w:r>
      <w:r>
        <w:t xml:space="preserve"> </w:t>
      </w:r>
      <w:r>
        <w:rPr>
          <w:rFonts w:hint="eastAsia"/>
        </w:rPr>
        <w:t>конструкцию</w:t>
      </w:r>
      <w:r>
        <w:t xml:space="preserve"> </w:t>
      </w:r>
      <w:r>
        <w:rPr>
          <w:rFonts w:hint="eastAsia"/>
        </w:rPr>
        <w:t>электродвигателя</w:t>
      </w:r>
      <w:r>
        <w:t xml:space="preserve"> </w:t>
      </w:r>
      <w:r>
        <w:rPr>
          <w:rFonts w:hint="eastAsia"/>
        </w:rPr>
        <w:t>электромеханического</w:t>
      </w:r>
      <w:r>
        <w:t xml:space="preserve"> </w:t>
      </w:r>
      <w:r>
        <w:rPr>
          <w:rFonts w:hint="eastAsia"/>
        </w:rPr>
        <w:t>устройства</w:t>
      </w:r>
      <w:r>
        <w:t xml:space="preserve"> </w:t>
      </w:r>
      <w:r>
        <w:rPr>
          <w:rFonts w:hint="eastAsia"/>
        </w:rPr>
        <w:t>дефектов</w:t>
      </w:r>
      <w:r>
        <w:t xml:space="preserve"> </w:t>
      </w:r>
      <w:r>
        <w:rPr>
          <w:rFonts w:hint="eastAsia"/>
        </w:rPr>
        <w:t>шарикоподшипников</w:t>
      </w:r>
    </w:p>
    <w:p w14:paraId="4066370E" w14:textId="77777777" w:rsidR="00F44674" w:rsidRDefault="00F44674" w:rsidP="00F44674"/>
    <w:p w14:paraId="2C5ADE1E" w14:textId="77777777" w:rsidR="00F44674" w:rsidRDefault="00F44674" w:rsidP="00F44674">
      <w:r>
        <w:t xml:space="preserve">2.2 </w:t>
      </w:r>
      <w:r>
        <w:rPr>
          <w:rFonts w:hint="eastAsia"/>
        </w:rPr>
        <w:t>Виброактивность</w:t>
      </w:r>
      <w:r>
        <w:t xml:space="preserve"> </w:t>
      </w:r>
      <w:r>
        <w:rPr>
          <w:rFonts w:hint="eastAsia"/>
        </w:rPr>
        <w:t>электромеханического</w:t>
      </w:r>
      <w:r>
        <w:t xml:space="preserve"> </w:t>
      </w:r>
      <w:r>
        <w:rPr>
          <w:rFonts w:hint="eastAsia"/>
        </w:rPr>
        <w:t>устройства</w:t>
      </w:r>
      <w:r>
        <w:t xml:space="preserve">, </w:t>
      </w:r>
      <w:r>
        <w:rPr>
          <w:rFonts w:hint="eastAsia"/>
        </w:rPr>
        <w:t>обладающего</w:t>
      </w:r>
      <w:r>
        <w:t xml:space="preserve"> </w:t>
      </w:r>
      <w:r>
        <w:rPr>
          <w:rFonts w:hint="eastAsia"/>
        </w:rPr>
        <w:t>гироскопическими</w:t>
      </w:r>
      <w:r>
        <w:t xml:space="preserve"> </w:t>
      </w:r>
      <w:r>
        <w:rPr>
          <w:rFonts w:hint="eastAsia"/>
        </w:rPr>
        <w:t>свойствами</w:t>
      </w:r>
    </w:p>
    <w:p w14:paraId="3507EA0F" w14:textId="77777777" w:rsidR="00F44674" w:rsidRDefault="00F44674" w:rsidP="00F44674"/>
    <w:p w14:paraId="0BAB0E08" w14:textId="77777777" w:rsidR="00F44674" w:rsidRDefault="00F44674" w:rsidP="00F44674">
      <w:r>
        <w:t xml:space="preserve">2.3 </w:t>
      </w:r>
      <w:r>
        <w:rPr>
          <w:rFonts w:hint="eastAsia"/>
        </w:rPr>
        <w:t>Механические</w:t>
      </w:r>
      <w:r>
        <w:t xml:space="preserve"> </w:t>
      </w:r>
      <w:r>
        <w:rPr>
          <w:rFonts w:hint="eastAsia"/>
        </w:rPr>
        <w:t>силы</w:t>
      </w:r>
      <w:r>
        <w:t xml:space="preserve"> </w:t>
      </w:r>
      <w:r>
        <w:rPr>
          <w:rFonts w:hint="eastAsia"/>
        </w:rPr>
        <w:t>сопротивления</w:t>
      </w:r>
      <w:r>
        <w:t xml:space="preserve"> </w:t>
      </w:r>
      <w:r>
        <w:rPr>
          <w:rFonts w:hint="eastAsia"/>
        </w:rPr>
        <w:t>при</w:t>
      </w:r>
      <w:r>
        <w:t xml:space="preserve"> </w:t>
      </w:r>
      <w:r>
        <w:rPr>
          <w:rFonts w:hint="eastAsia"/>
        </w:rPr>
        <w:t>демпфировании</w:t>
      </w:r>
    </w:p>
    <w:p w14:paraId="3C45EE72" w14:textId="77777777" w:rsidR="00F44674" w:rsidRDefault="00F44674" w:rsidP="00F44674"/>
    <w:p w14:paraId="61D96554" w14:textId="77777777" w:rsidR="00F44674" w:rsidRDefault="00F44674" w:rsidP="00F44674">
      <w:r>
        <w:t xml:space="preserve">2.4 </w:t>
      </w:r>
      <w:r>
        <w:rPr>
          <w:rFonts w:hint="eastAsia"/>
        </w:rPr>
        <w:t>Механическая</w:t>
      </w:r>
      <w:r>
        <w:t xml:space="preserve"> </w:t>
      </w:r>
      <w:r>
        <w:rPr>
          <w:rFonts w:hint="eastAsia"/>
        </w:rPr>
        <w:t>система</w:t>
      </w:r>
      <w:r>
        <w:t xml:space="preserve"> </w:t>
      </w:r>
      <w:r>
        <w:rPr>
          <w:rFonts w:hint="eastAsia"/>
        </w:rPr>
        <w:t>без</w:t>
      </w:r>
      <w:r>
        <w:t xml:space="preserve"> </w:t>
      </w:r>
      <w:r>
        <w:rPr>
          <w:rFonts w:hint="eastAsia"/>
        </w:rPr>
        <w:t>демпфирования</w:t>
      </w:r>
    </w:p>
    <w:p w14:paraId="6C112027" w14:textId="77777777" w:rsidR="00F44674" w:rsidRDefault="00F44674" w:rsidP="00F44674"/>
    <w:p w14:paraId="680B73CC" w14:textId="77777777" w:rsidR="00F44674" w:rsidRDefault="00F44674" w:rsidP="00F44674">
      <w:r>
        <w:t xml:space="preserve">2.5 </w:t>
      </w:r>
      <w:r>
        <w:rPr>
          <w:rFonts w:hint="eastAsia"/>
        </w:rPr>
        <w:t>Механическая</w:t>
      </w:r>
      <w:r>
        <w:t xml:space="preserve"> </w:t>
      </w:r>
      <w:r>
        <w:rPr>
          <w:rFonts w:hint="eastAsia"/>
        </w:rPr>
        <w:t>система</w:t>
      </w:r>
      <w:r>
        <w:t xml:space="preserve"> </w:t>
      </w:r>
      <w:r>
        <w:rPr>
          <w:rFonts w:hint="eastAsia"/>
        </w:rPr>
        <w:t>с</w:t>
      </w:r>
      <w:r>
        <w:t xml:space="preserve"> </w:t>
      </w:r>
      <w:r>
        <w:rPr>
          <w:rFonts w:hint="eastAsia"/>
        </w:rPr>
        <w:t>демпфированием</w:t>
      </w:r>
    </w:p>
    <w:p w14:paraId="1A664E3A" w14:textId="77777777" w:rsidR="00F44674" w:rsidRDefault="00F44674" w:rsidP="00F44674"/>
    <w:p w14:paraId="61D3B6DF" w14:textId="77777777" w:rsidR="00F44674" w:rsidRDefault="00F44674" w:rsidP="00F44674">
      <w:r>
        <w:t xml:space="preserve">2.6 </w:t>
      </w:r>
      <w:r>
        <w:rPr>
          <w:rFonts w:hint="eastAsia"/>
        </w:rPr>
        <w:t>Математическое</w:t>
      </w:r>
      <w:r>
        <w:t xml:space="preserve"> </w:t>
      </w:r>
      <w:r>
        <w:rPr>
          <w:rFonts w:hint="eastAsia"/>
        </w:rPr>
        <w:t>описание</w:t>
      </w:r>
      <w:r>
        <w:t xml:space="preserve"> </w:t>
      </w:r>
      <w:r>
        <w:rPr>
          <w:rFonts w:hint="eastAsia"/>
        </w:rPr>
        <w:t>механической</w:t>
      </w:r>
      <w:r>
        <w:t xml:space="preserve"> </w:t>
      </w:r>
      <w:r>
        <w:rPr>
          <w:rFonts w:hint="eastAsia"/>
        </w:rPr>
        <w:t>системы</w:t>
      </w:r>
      <w:r>
        <w:t xml:space="preserve"> </w:t>
      </w:r>
      <w:r>
        <w:rPr>
          <w:rFonts w:hint="eastAsia"/>
        </w:rPr>
        <w:t>с</w:t>
      </w:r>
      <w:r>
        <w:t xml:space="preserve"> </w:t>
      </w:r>
      <w:r>
        <w:rPr>
          <w:rFonts w:hint="eastAsia"/>
        </w:rPr>
        <w:t>вязким</w:t>
      </w:r>
      <w:r>
        <w:t xml:space="preserve"> </w:t>
      </w:r>
      <w:r>
        <w:rPr>
          <w:rFonts w:hint="eastAsia"/>
        </w:rPr>
        <w:t>и</w:t>
      </w:r>
    </w:p>
    <w:p w14:paraId="121B84DF" w14:textId="77777777" w:rsidR="00F44674" w:rsidRDefault="00F44674" w:rsidP="00F44674"/>
    <w:p w14:paraId="44C51C27" w14:textId="77777777" w:rsidR="00F44674" w:rsidRDefault="00F44674" w:rsidP="00F44674">
      <w:r>
        <w:rPr>
          <w:rFonts w:hint="eastAsia"/>
        </w:rPr>
        <w:t>твердотельным</w:t>
      </w:r>
      <w:r>
        <w:t xml:space="preserve"> </w:t>
      </w:r>
      <w:r>
        <w:rPr>
          <w:rFonts w:hint="eastAsia"/>
        </w:rPr>
        <w:t>демпфированием</w:t>
      </w:r>
    </w:p>
    <w:p w14:paraId="58D5E666" w14:textId="77777777" w:rsidR="00F44674" w:rsidRDefault="00F44674" w:rsidP="00F44674"/>
    <w:p w14:paraId="20F4B5EB" w14:textId="77777777" w:rsidR="00F44674" w:rsidRDefault="00F44674" w:rsidP="00F44674">
      <w:r>
        <w:rPr>
          <w:rFonts w:hint="eastAsia"/>
        </w:rPr>
        <w:t>Выводы</w:t>
      </w:r>
      <w:r>
        <w:t xml:space="preserve"> </w:t>
      </w:r>
      <w:r>
        <w:rPr>
          <w:rFonts w:hint="eastAsia"/>
        </w:rPr>
        <w:t>по</w:t>
      </w:r>
      <w:r>
        <w:t xml:space="preserve"> </w:t>
      </w:r>
      <w:r>
        <w:rPr>
          <w:rFonts w:hint="eastAsia"/>
        </w:rPr>
        <w:t>главе</w:t>
      </w:r>
    </w:p>
    <w:p w14:paraId="66F3AA32" w14:textId="77777777" w:rsidR="00F44674" w:rsidRDefault="00F44674" w:rsidP="00F44674"/>
    <w:p w14:paraId="2CD5385A" w14:textId="77777777" w:rsidR="00F44674" w:rsidRDefault="00F44674" w:rsidP="00F44674">
      <w:r>
        <w:rPr>
          <w:rFonts w:hint="eastAsia"/>
        </w:rPr>
        <w:t>ГЛАВА</w:t>
      </w:r>
      <w:r>
        <w:t xml:space="preserve"> III </w:t>
      </w:r>
      <w:r>
        <w:rPr>
          <w:rFonts w:hint="eastAsia"/>
        </w:rPr>
        <w:t>ТЕХНИЧЕСКИЕ</w:t>
      </w:r>
      <w:r>
        <w:t xml:space="preserve"> </w:t>
      </w:r>
      <w:r>
        <w:rPr>
          <w:rFonts w:hint="eastAsia"/>
        </w:rPr>
        <w:t>РЕШЕНИЯ</w:t>
      </w:r>
      <w:r>
        <w:t xml:space="preserve"> </w:t>
      </w:r>
      <w:r>
        <w:rPr>
          <w:rFonts w:hint="eastAsia"/>
        </w:rPr>
        <w:t>СНИЖЕНИЯ</w:t>
      </w:r>
      <w:r>
        <w:t xml:space="preserve"> </w:t>
      </w:r>
      <w:r>
        <w:rPr>
          <w:rFonts w:hint="eastAsia"/>
        </w:rPr>
        <w:t>ВИБРОАКТИВНОСТИ</w:t>
      </w:r>
      <w:r>
        <w:t xml:space="preserve"> </w:t>
      </w:r>
      <w:r>
        <w:rPr>
          <w:rFonts w:hint="eastAsia"/>
        </w:rPr>
        <w:t>ЭЛЕКТРОМЕХАНИЧЕСКОГО</w:t>
      </w:r>
      <w:r>
        <w:t xml:space="preserve"> </w:t>
      </w:r>
      <w:r>
        <w:rPr>
          <w:rFonts w:hint="eastAsia"/>
        </w:rPr>
        <w:t>УСТРОЙСТВА</w:t>
      </w:r>
    </w:p>
    <w:p w14:paraId="0ADF95A9" w14:textId="77777777" w:rsidR="00F44674" w:rsidRDefault="00F44674" w:rsidP="00F44674"/>
    <w:p w14:paraId="3E7D3A61" w14:textId="77777777" w:rsidR="00F44674" w:rsidRDefault="00F44674" w:rsidP="00F44674">
      <w:r>
        <w:t xml:space="preserve">3.1. </w:t>
      </w:r>
      <w:r>
        <w:rPr>
          <w:rFonts w:hint="eastAsia"/>
        </w:rPr>
        <w:t>Амортизатор</w:t>
      </w:r>
      <w:r>
        <w:t xml:space="preserve"> </w:t>
      </w:r>
      <w:r>
        <w:rPr>
          <w:rFonts w:hint="eastAsia"/>
        </w:rPr>
        <w:t>роторной</w:t>
      </w:r>
      <w:r>
        <w:t xml:space="preserve"> </w:t>
      </w:r>
      <w:r>
        <w:rPr>
          <w:rFonts w:hint="eastAsia"/>
        </w:rPr>
        <w:t>системы</w:t>
      </w:r>
      <w:r>
        <w:t xml:space="preserve"> </w:t>
      </w:r>
      <w:r>
        <w:rPr>
          <w:rFonts w:hint="eastAsia"/>
        </w:rPr>
        <w:t>электромеханического</w:t>
      </w:r>
      <w:r>
        <w:t xml:space="preserve"> </w:t>
      </w:r>
      <w:r>
        <w:rPr>
          <w:rFonts w:hint="eastAsia"/>
        </w:rPr>
        <w:t>устройства</w:t>
      </w:r>
    </w:p>
    <w:p w14:paraId="653567BD" w14:textId="77777777" w:rsidR="00F44674" w:rsidRDefault="00F44674" w:rsidP="00F44674"/>
    <w:p w14:paraId="4CD9A8F5" w14:textId="77777777" w:rsidR="00F44674" w:rsidRDefault="00F44674" w:rsidP="00F44674">
      <w:r>
        <w:t xml:space="preserve">3.2. </w:t>
      </w:r>
      <w:r>
        <w:rPr>
          <w:rFonts w:hint="eastAsia"/>
        </w:rPr>
        <w:t>Технические</w:t>
      </w:r>
      <w:r>
        <w:t xml:space="preserve"> </w:t>
      </w:r>
      <w:r>
        <w:rPr>
          <w:rFonts w:hint="eastAsia"/>
        </w:rPr>
        <w:t>решения</w:t>
      </w:r>
      <w:r>
        <w:t xml:space="preserve"> </w:t>
      </w:r>
      <w:r>
        <w:rPr>
          <w:rFonts w:hint="eastAsia"/>
        </w:rPr>
        <w:t>снижения</w:t>
      </w:r>
      <w:r>
        <w:t xml:space="preserve"> </w:t>
      </w:r>
      <w:r>
        <w:rPr>
          <w:rFonts w:hint="eastAsia"/>
        </w:rPr>
        <w:t>виброактивности</w:t>
      </w:r>
      <w:r>
        <w:t xml:space="preserve"> </w:t>
      </w:r>
      <w:r>
        <w:rPr>
          <w:rFonts w:hint="eastAsia"/>
        </w:rPr>
        <w:t>электромеханического</w:t>
      </w:r>
      <w:r>
        <w:t xml:space="preserve"> </w:t>
      </w:r>
      <w:r>
        <w:rPr>
          <w:rFonts w:hint="eastAsia"/>
        </w:rPr>
        <w:t>устройства</w:t>
      </w:r>
      <w:r>
        <w:t xml:space="preserve"> </w:t>
      </w:r>
      <w:r>
        <w:rPr>
          <w:rFonts w:hint="eastAsia"/>
        </w:rPr>
        <w:t>при</w:t>
      </w:r>
      <w:r>
        <w:t xml:space="preserve"> </w:t>
      </w:r>
      <w:r>
        <w:rPr>
          <w:rFonts w:hint="eastAsia"/>
        </w:rPr>
        <w:t>использовании</w:t>
      </w:r>
      <w:r>
        <w:t xml:space="preserve"> </w:t>
      </w:r>
      <w:r>
        <w:rPr>
          <w:rFonts w:hint="eastAsia"/>
        </w:rPr>
        <w:t>вязкого</w:t>
      </w:r>
      <w:r>
        <w:t xml:space="preserve"> </w:t>
      </w:r>
      <w:r>
        <w:rPr>
          <w:rFonts w:hint="eastAsia"/>
        </w:rPr>
        <w:t>демпфирования</w:t>
      </w:r>
    </w:p>
    <w:p w14:paraId="55339D0A" w14:textId="77777777" w:rsidR="00F44674" w:rsidRDefault="00F44674" w:rsidP="00F44674"/>
    <w:p w14:paraId="381C60E6" w14:textId="77777777" w:rsidR="00F44674" w:rsidRDefault="00F44674" w:rsidP="00F44674">
      <w:r>
        <w:t xml:space="preserve">3.3. </w:t>
      </w:r>
      <w:r>
        <w:rPr>
          <w:rFonts w:hint="eastAsia"/>
        </w:rPr>
        <w:t>Технические</w:t>
      </w:r>
      <w:r>
        <w:t xml:space="preserve"> </w:t>
      </w:r>
      <w:r>
        <w:rPr>
          <w:rFonts w:hint="eastAsia"/>
        </w:rPr>
        <w:t>решения</w:t>
      </w:r>
      <w:r>
        <w:t xml:space="preserve"> </w:t>
      </w:r>
      <w:r>
        <w:rPr>
          <w:rFonts w:hint="eastAsia"/>
        </w:rPr>
        <w:t>снижения</w:t>
      </w:r>
      <w:r>
        <w:t xml:space="preserve"> </w:t>
      </w:r>
      <w:r>
        <w:rPr>
          <w:rFonts w:hint="eastAsia"/>
        </w:rPr>
        <w:t>виброактивности</w:t>
      </w:r>
      <w:r>
        <w:t xml:space="preserve"> </w:t>
      </w:r>
      <w:r>
        <w:rPr>
          <w:rFonts w:hint="eastAsia"/>
        </w:rPr>
        <w:t>электромеханического</w:t>
      </w:r>
      <w:r>
        <w:t xml:space="preserve"> </w:t>
      </w:r>
      <w:r>
        <w:rPr>
          <w:rFonts w:hint="eastAsia"/>
        </w:rPr>
        <w:t>устройства</w:t>
      </w:r>
      <w:r>
        <w:t xml:space="preserve"> </w:t>
      </w:r>
      <w:r>
        <w:rPr>
          <w:rFonts w:hint="eastAsia"/>
        </w:rPr>
        <w:t>при</w:t>
      </w:r>
      <w:r>
        <w:t xml:space="preserve"> </w:t>
      </w:r>
      <w:r>
        <w:rPr>
          <w:rFonts w:hint="eastAsia"/>
        </w:rPr>
        <w:t>использовании</w:t>
      </w:r>
      <w:r>
        <w:t xml:space="preserve"> </w:t>
      </w:r>
      <w:r>
        <w:rPr>
          <w:rFonts w:hint="eastAsia"/>
        </w:rPr>
        <w:t>твердотельного</w:t>
      </w:r>
      <w:r>
        <w:t xml:space="preserve"> </w:t>
      </w:r>
      <w:r>
        <w:rPr>
          <w:rFonts w:hint="eastAsia"/>
        </w:rPr>
        <w:t>демпфирования</w:t>
      </w:r>
    </w:p>
    <w:p w14:paraId="33BE3059" w14:textId="77777777" w:rsidR="00F44674" w:rsidRDefault="00F44674" w:rsidP="00F44674"/>
    <w:p w14:paraId="2251832D" w14:textId="77777777" w:rsidR="00F44674" w:rsidRDefault="00F44674" w:rsidP="00F44674">
      <w:r>
        <w:t xml:space="preserve">3.4. </w:t>
      </w:r>
      <w:r>
        <w:rPr>
          <w:rFonts w:hint="eastAsia"/>
        </w:rPr>
        <w:t>Технические</w:t>
      </w:r>
      <w:r>
        <w:t xml:space="preserve"> </w:t>
      </w:r>
      <w:r>
        <w:rPr>
          <w:rFonts w:hint="eastAsia"/>
        </w:rPr>
        <w:t>решения</w:t>
      </w:r>
      <w:r>
        <w:t xml:space="preserve"> </w:t>
      </w:r>
      <w:r>
        <w:rPr>
          <w:rFonts w:hint="eastAsia"/>
        </w:rPr>
        <w:t>снижения</w:t>
      </w:r>
      <w:r>
        <w:t xml:space="preserve"> </w:t>
      </w:r>
      <w:r>
        <w:rPr>
          <w:rFonts w:hint="eastAsia"/>
        </w:rPr>
        <w:t>виброактивности</w:t>
      </w:r>
      <w:r>
        <w:t xml:space="preserve"> </w:t>
      </w:r>
      <w:r>
        <w:rPr>
          <w:rFonts w:hint="eastAsia"/>
        </w:rPr>
        <w:t>электромеханического</w:t>
      </w:r>
      <w:r>
        <w:t xml:space="preserve"> </w:t>
      </w:r>
      <w:r>
        <w:rPr>
          <w:rFonts w:hint="eastAsia"/>
        </w:rPr>
        <w:t>устройства</w:t>
      </w:r>
      <w:r>
        <w:t xml:space="preserve"> </w:t>
      </w:r>
      <w:r>
        <w:rPr>
          <w:rFonts w:hint="eastAsia"/>
        </w:rPr>
        <w:t>при</w:t>
      </w:r>
      <w:r>
        <w:t xml:space="preserve"> </w:t>
      </w:r>
      <w:r>
        <w:rPr>
          <w:rFonts w:hint="eastAsia"/>
        </w:rPr>
        <w:t>комбинировании</w:t>
      </w:r>
      <w:r>
        <w:t xml:space="preserve"> </w:t>
      </w:r>
      <w:r>
        <w:rPr>
          <w:rFonts w:hint="eastAsia"/>
        </w:rPr>
        <w:t>вязкого</w:t>
      </w:r>
      <w:r>
        <w:t xml:space="preserve"> </w:t>
      </w:r>
      <w:r>
        <w:rPr>
          <w:rFonts w:hint="eastAsia"/>
        </w:rPr>
        <w:t>и</w:t>
      </w:r>
    </w:p>
    <w:p w14:paraId="2C221BB5" w14:textId="77777777" w:rsidR="00F44674" w:rsidRDefault="00F44674" w:rsidP="00F44674"/>
    <w:p w14:paraId="338DB7BC" w14:textId="77777777" w:rsidR="00F44674" w:rsidRDefault="00F44674" w:rsidP="00F44674">
      <w:r>
        <w:rPr>
          <w:rFonts w:hint="eastAsia"/>
        </w:rPr>
        <w:t>твердотельного</w:t>
      </w:r>
      <w:r>
        <w:t xml:space="preserve"> </w:t>
      </w:r>
      <w:r>
        <w:rPr>
          <w:rFonts w:hint="eastAsia"/>
        </w:rPr>
        <w:t>демпфирования</w:t>
      </w:r>
    </w:p>
    <w:p w14:paraId="5ECE7DFD" w14:textId="77777777" w:rsidR="00F44674" w:rsidRDefault="00F44674" w:rsidP="00F44674"/>
    <w:p w14:paraId="32C432D2" w14:textId="77777777" w:rsidR="00F44674" w:rsidRDefault="00F44674" w:rsidP="00F44674">
      <w:r>
        <w:rPr>
          <w:rFonts w:hint="eastAsia"/>
        </w:rPr>
        <w:t>Выводы</w:t>
      </w:r>
      <w:r>
        <w:t xml:space="preserve"> </w:t>
      </w:r>
      <w:r>
        <w:rPr>
          <w:rFonts w:hint="eastAsia"/>
        </w:rPr>
        <w:t>по</w:t>
      </w:r>
      <w:r>
        <w:t xml:space="preserve"> </w:t>
      </w:r>
      <w:r>
        <w:rPr>
          <w:rFonts w:hint="eastAsia"/>
        </w:rPr>
        <w:t>главе</w:t>
      </w:r>
    </w:p>
    <w:p w14:paraId="2BDE68F3" w14:textId="77777777" w:rsidR="00F44674" w:rsidRDefault="00F44674" w:rsidP="00F44674"/>
    <w:p w14:paraId="0E6CF0C5" w14:textId="77777777" w:rsidR="00F44674" w:rsidRDefault="00F44674" w:rsidP="00F44674">
      <w:r>
        <w:rPr>
          <w:rFonts w:hint="eastAsia"/>
        </w:rPr>
        <w:t>ГЛАВА</w:t>
      </w:r>
      <w:r>
        <w:t xml:space="preserve"> IV </w:t>
      </w:r>
      <w:r>
        <w:rPr>
          <w:rFonts w:hint="eastAsia"/>
        </w:rPr>
        <w:t>РЕЗУЛЬТАТЫ</w:t>
      </w:r>
      <w:r>
        <w:t xml:space="preserve"> </w:t>
      </w:r>
      <w:r>
        <w:rPr>
          <w:rFonts w:hint="eastAsia"/>
        </w:rPr>
        <w:t>ИСПЫТАНИЙ</w:t>
      </w:r>
      <w:r>
        <w:t xml:space="preserve"> </w:t>
      </w:r>
      <w:r>
        <w:rPr>
          <w:rFonts w:hint="eastAsia"/>
        </w:rPr>
        <w:t>ТЕХНИЧЕСКИХ</w:t>
      </w:r>
      <w:r>
        <w:t xml:space="preserve"> </w:t>
      </w:r>
      <w:r>
        <w:rPr>
          <w:rFonts w:hint="eastAsia"/>
        </w:rPr>
        <w:t>РЕШЕНИЙ</w:t>
      </w:r>
    </w:p>
    <w:p w14:paraId="045D7BC7" w14:textId="77777777" w:rsidR="00F44674" w:rsidRDefault="00F44674" w:rsidP="00F44674"/>
    <w:p w14:paraId="11623C57" w14:textId="77777777" w:rsidR="00F44674" w:rsidRDefault="00F44674" w:rsidP="00F44674">
      <w:r>
        <w:t xml:space="preserve">4.1 </w:t>
      </w:r>
      <w:r>
        <w:rPr>
          <w:rFonts w:hint="eastAsia"/>
        </w:rPr>
        <w:t>Виброактивность</w:t>
      </w:r>
      <w:r>
        <w:t xml:space="preserve"> </w:t>
      </w:r>
      <w:r>
        <w:rPr>
          <w:rFonts w:hint="eastAsia"/>
        </w:rPr>
        <w:t>электромеханического</w:t>
      </w:r>
      <w:r>
        <w:t xml:space="preserve"> </w:t>
      </w:r>
      <w:r>
        <w:rPr>
          <w:rFonts w:hint="eastAsia"/>
        </w:rPr>
        <w:t>устройства</w:t>
      </w:r>
    </w:p>
    <w:p w14:paraId="00B18E2E" w14:textId="77777777" w:rsidR="00F44674" w:rsidRDefault="00F44674" w:rsidP="00F44674"/>
    <w:p w14:paraId="36A83382" w14:textId="77777777" w:rsidR="00F44674" w:rsidRDefault="00F44674" w:rsidP="00F44674">
      <w:r>
        <w:t xml:space="preserve">4.1.1 </w:t>
      </w:r>
      <w:r>
        <w:rPr>
          <w:rFonts w:hint="eastAsia"/>
        </w:rPr>
        <w:t>Вибрационная</w:t>
      </w:r>
      <w:r>
        <w:t xml:space="preserve"> </w:t>
      </w:r>
      <w:r>
        <w:rPr>
          <w:rFonts w:hint="eastAsia"/>
        </w:rPr>
        <w:t>характеристика</w:t>
      </w:r>
      <w:r>
        <w:t xml:space="preserve"> </w:t>
      </w:r>
      <w:r>
        <w:rPr>
          <w:rFonts w:hint="eastAsia"/>
        </w:rPr>
        <w:t>электромеханического</w:t>
      </w:r>
      <w:r>
        <w:t xml:space="preserve"> </w:t>
      </w:r>
      <w:r>
        <w:rPr>
          <w:rFonts w:hint="eastAsia"/>
        </w:rPr>
        <w:t>устройства</w:t>
      </w:r>
    </w:p>
    <w:p w14:paraId="6DCCCFED" w14:textId="77777777" w:rsidR="00F44674" w:rsidRDefault="00F44674" w:rsidP="00F44674"/>
    <w:p w14:paraId="6551AA43" w14:textId="77777777" w:rsidR="00F44674" w:rsidRDefault="00F44674" w:rsidP="00F44674">
      <w:r>
        <w:t xml:space="preserve">4.1.2 </w:t>
      </w:r>
      <w:r>
        <w:rPr>
          <w:rFonts w:hint="eastAsia"/>
        </w:rPr>
        <w:t>Оборудование</w:t>
      </w:r>
      <w:r>
        <w:t xml:space="preserve"> </w:t>
      </w:r>
      <w:r>
        <w:rPr>
          <w:rFonts w:hint="eastAsia"/>
        </w:rPr>
        <w:t>для</w:t>
      </w:r>
      <w:r>
        <w:t xml:space="preserve"> </w:t>
      </w:r>
      <w:r>
        <w:rPr>
          <w:rFonts w:hint="eastAsia"/>
        </w:rPr>
        <w:t>определения</w:t>
      </w:r>
      <w:r>
        <w:t xml:space="preserve"> </w:t>
      </w:r>
      <w:r>
        <w:rPr>
          <w:rFonts w:hint="eastAsia"/>
        </w:rPr>
        <w:t>демпфирующих</w:t>
      </w:r>
      <w:r>
        <w:t xml:space="preserve"> </w:t>
      </w:r>
      <w:r>
        <w:rPr>
          <w:rFonts w:hint="eastAsia"/>
        </w:rPr>
        <w:t>свойств</w:t>
      </w:r>
      <w:r>
        <w:t xml:space="preserve"> </w:t>
      </w:r>
      <w:r>
        <w:rPr>
          <w:rFonts w:hint="eastAsia"/>
        </w:rPr>
        <w:t>материалов</w:t>
      </w:r>
    </w:p>
    <w:p w14:paraId="08FDAD3A" w14:textId="77777777" w:rsidR="00F44674" w:rsidRDefault="00F44674" w:rsidP="00F44674"/>
    <w:p w14:paraId="06EB383B" w14:textId="77777777" w:rsidR="00F44674" w:rsidRDefault="00F44674" w:rsidP="00F44674">
      <w:r>
        <w:t xml:space="preserve">4.2 </w:t>
      </w:r>
      <w:r>
        <w:rPr>
          <w:rFonts w:hint="eastAsia"/>
        </w:rPr>
        <w:t>Результаты</w:t>
      </w:r>
      <w:r>
        <w:t xml:space="preserve"> </w:t>
      </w:r>
      <w:r>
        <w:rPr>
          <w:rFonts w:hint="eastAsia"/>
        </w:rPr>
        <w:t>испытаний</w:t>
      </w:r>
      <w:r>
        <w:t xml:space="preserve"> </w:t>
      </w:r>
      <w:r>
        <w:rPr>
          <w:rFonts w:hint="eastAsia"/>
        </w:rPr>
        <w:t>электромеханического</w:t>
      </w:r>
      <w:r>
        <w:t xml:space="preserve"> </w:t>
      </w:r>
      <w:r>
        <w:rPr>
          <w:rFonts w:hint="eastAsia"/>
        </w:rPr>
        <w:t>устройства</w:t>
      </w:r>
    </w:p>
    <w:p w14:paraId="08D8DEB8" w14:textId="77777777" w:rsidR="00F44674" w:rsidRDefault="00F44674" w:rsidP="00F44674"/>
    <w:p w14:paraId="02E4DD90" w14:textId="77777777" w:rsidR="00F44674" w:rsidRDefault="00F44674" w:rsidP="00F44674">
      <w:r>
        <w:lastRenderedPageBreak/>
        <w:t xml:space="preserve">4.2.1 </w:t>
      </w:r>
      <w:r>
        <w:rPr>
          <w:rFonts w:hint="eastAsia"/>
        </w:rPr>
        <w:t>Вибрационная</w:t>
      </w:r>
      <w:r>
        <w:t xml:space="preserve"> </w:t>
      </w:r>
      <w:r>
        <w:rPr>
          <w:rFonts w:hint="eastAsia"/>
        </w:rPr>
        <w:t>характеристика</w:t>
      </w:r>
      <w:r>
        <w:t xml:space="preserve"> </w:t>
      </w:r>
      <w:r>
        <w:rPr>
          <w:rFonts w:hint="eastAsia"/>
        </w:rPr>
        <w:t>электромеханического</w:t>
      </w:r>
      <w:r>
        <w:t xml:space="preserve"> </w:t>
      </w:r>
      <w:r>
        <w:rPr>
          <w:rFonts w:hint="eastAsia"/>
        </w:rPr>
        <w:t>устройства</w:t>
      </w:r>
      <w:r>
        <w:t xml:space="preserve"> </w:t>
      </w:r>
      <w:r>
        <w:rPr>
          <w:rFonts w:hint="eastAsia"/>
        </w:rPr>
        <w:t>при</w:t>
      </w:r>
      <w:r>
        <w:t xml:space="preserve"> </w:t>
      </w:r>
      <w:r>
        <w:rPr>
          <w:rFonts w:hint="eastAsia"/>
        </w:rPr>
        <w:t>применении</w:t>
      </w:r>
      <w:r>
        <w:t xml:space="preserve"> </w:t>
      </w:r>
      <w:r>
        <w:rPr>
          <w:rFonts w:hint="eastAsia"/>
        </w:rPr>
        <w:t>твердотельного</w:t>
      </w:r>
      <w:r>
        <w:t xml:space="preserve"> </w:t>
      </w:r>
      <w:r>
        <w:rPr>
          <w:rFonts w:hint="eastAsia"/>
        </w:rPr>
        <w:t>демпфирования</w:t>
      </w:r>
    </w:p>
    <w:p w14:paraId="211490F1" w14:textId="77777777" w:rsidR="00F44674" w:rsidRDefault="00F44674" w:rsidP="00F44674"/>
    <w:p w14:paraId="2D0926CD" w14:textId="77777777" w:rsidR="00F44674" w:rsidRDefault="00F44674" w:rsidP="00F44674">
      <w:r>
        <w:t xml:space="preserve">4.2.2 </w:t>
      </w:r>
      <w:r>
        <w:rPr>
          <w:rFonts w:hint="eastAsia"/>
        </w:rPr>
        <w:t>Вибрационная</w:t>
      </w:r>
      <w:r>
        <w:t xml:space="preserve"> </w:t>
      </w:r>
      <w:r>
        <w:rPr>
          <w:rFonts w:hint="eastAsia"/>
        </w:rPr>
        <w:t>характеристика</w:t>
      </w:r>
      <w:r>
        <w:t xml:space="preserve"> </w:t>
      </w:r>
      <w:r>
        <w:rPr>
          <w:rFonts w:hint="eastAsia"/>
        </w:rPr>
        <w:t>электромеханического</w:t>
      </w:r>
      <w:r>
        <w:t xml:space="preserve"> </w:t>
      </w:r>
      <w:r>
        <w:rPr>
          <w:rFonts w:hint="eastAsia"/>
        </w:rPr>
        <w:t>устройства</w:t>
      </w:r>
      <w:r>
        <w:t xml:space="preserve"> </w:t>
      </w:r>
      <w:r>
        <w:rPr>
          <w:rFonts w:hint="eastAsia"/>
        </w:rPr>
        <w:t>при</w:t>
      </w:r>
      <w:r>
        <w:t xml:space="preserve"> </w:t>
      </w:r>
      <w:r>
        <w:rPr>
          <w:rFonts w:hint="eastAsia"/>
        </w:rPr>
        <w:t>комбинированном</w:t>
      </w:r>
      <w:r>
        <w:t xml:space="preserve"> </w:t>
      </w:r>
      <w:r>
        <w:rPr>
          <w:rFonts w:hint="eastAsia"/>
        </w:rPr>
        <w:t>использовании</w:t>
      </w:r>
      <w:r>
        <w:t xml:space="preserve"> </w:t>
      </w:r>
      <w:r>
        <w:rPr>
          <w:rFonts w:hint="eastAsia"/>
        </w:rPr>
        <w:t>вязкого</w:t>
      </w:r>
      <w:r>
        <w:t xml:space="preserve"> </w:t>
      </w:r>
      <w:r>
        <w:rPr>
          <w:rFonts w:hint="eastAsia"/>
        </w:rPr>
        <w:t>и</w:t>
      </w:r>
    </w:p>
    <w:p w14:paraId="53224842" w14:textId="77777777" w:rsidR="00F44674" w:rsidRDefault="00F44674" w:rsidP="00F44674"/>
    <w:p w14:paraId="653AF83F" w14:textId="77777777" w:rsidR="00F44674" w:rsidRDefault="00F44674" w:rsidP="00F44674">
      <w:r>
        <w:rPr>
          <w:rFonts w:hint="eastAsia"/>
        </w:rPr>
        <w:t>твердотельного</w:t>
      </w:r>
      <w:r>
        <w:t xml:space="preserve"> </w:t>
      </w:r>
      <w:r>
        <w:rPr>
          <w:rFonts w:hint="eastAsia"/>
        </w:rPr>
        <w:t>демпфирования</w:t>
      </w:r>
    </w:p>
    <w:p w14:paraId="225274C9" w14:textId="77777777" w:rsidR="00F44674" w:rsidRDefault="00F44674" w:rsidP="00F44674"/>
    <w:p w14:paraId="50570C13" w14:textId="77777777" w:rsidR="00F44674" w:rsidRDefault="00F44674" w:rsidP="00F44674">
      <w:r>
        <w:rPr>
          <w:rFonts w:hint="eastAsia"/>
        </w:rPr>
        <w:t>Выводы</w:t>
      </w:r>
      <w:r>
        <w:t xml:space="preserve"> </w:t>
      </w:r>
      <w:r>
        <w:rPr>
          <w:rFonts w:hint="eastAsia"/>
        </w:rPr>
        <w:t>по</w:t>
      </w:r>
      <w:r>
        <w:t xml:space="preserve"> </w:t>
      </w:r>
      <w:r>
        <w:rPr>
          <w:rFonts w:hint="eastAsia"/>
        </w:rPr>
        <w:t>главе</w:t>
      </w:r>
    </w:p>
    <w:p w14:paraId="36771290" w14:textId="77777777" w:rsidR="00F44674" w:rsidRDefault="00F44674" w:rsidP="00F44674"/>
    <w:p w14:paraId="110FFA1A" w14:textId="77777777" w:rsidR="00F44674" w:rsidRDefault="00F44674" w:rsidP="00F44674">
      <w:r>
        <w:rPr>
          <w:rFonts w:hint="eastAsia"/>
        </w:rPr>
        <w:t>ЗАКЛЮЧЕНИЕ</w:t>
      </w:r>
    </w:p>
    <w:p w14:paraId="2CFA7E7B" w14:textId="77777777" w:rsidR="00F44674" w:rsidRDefault="00F44674" w:rsidP="00F44674"/>
    <w:p w14:paraId="20D2EFA8" w14:textId="77777777" w:rsidR="00F44674" w:rsidRDefault="00F44674" w:rsidP="00F44674">
      <w:r>
        <w:rPr>
          <w:rFonts w:hint="eastAsia"/>
        </w:rPr>
        <w:t>СПИСОК</w:t>
      </w:r>
      <w:r>
        <w:t xml:space="preserve"> </w:t>
      </w:r>
      <w:r>
        <w:rPr>
          <w:rFonts w:hint="eastAsia"/>
        </w:rPr>
        <w:t>ЛИТЕРАТУРЫ</w:t>
      </w:r>
    </w:p>
    <w:p w14:paraId="5740B1A2" w14:textId="77777777" w:rsidR="00F44674" w:rsidRDefault="00F44674" w:rsidP="00F44674"/>
    <w:p w14:paraId="67EB7721" w14:textId="77777777" w:rsidR="00F44674" w:rsidRDefault="00F44674" w:rsidP="00F44674">
      <w:r>
        <w:rPr>
          <w:rFonts w:hint="eastAsia"/>
        </w:rPr>
        <w:t>ПРИЛОЖЕНИЕ</w:t>
      </w:r>
      <w:r>
        <w:t xml:space="preserve"> </w:t>
      </w:r>
      <w:r>
        <w:rPr>
          <w:rFonts w:hint="eastAsia"/>
        </w:rPr>
        <w:t>А</w:t>
      </w:r>
      <w:r>
        <w:t xml:space="preserve"> </w:t>
      </w:r>
      <w:r>
        <w:rPr>
          <w:rFonts w:hint="eastAsia"/>
        </w:rPr>
        <w:t>Вибрационные</w:t>
      </w:r>
      <w:r>
        <w:t xml:space="preserve"> </w:t>
      </w:r>
      <w:r>
        <w:rPr>
          <w:rFonts w:hint="eastAsia"/>
        </w:rPr>
        <w:t>характеристики</w:t>
      </w:r>
      <w:r>
        <w:t xml:space="preserve"> </w:t>
      </w:r>
      <w:r>
        <w:rPr>
          <w:rFonts w:hint="eastAsia"/>
        </w:rPr>
        <w:t>электромеханического</w:t>
      </w:r>
      <w:r>
        <w:t xml:space="preserve"> </w:t>
      </w:r>
      <w:r>
        <w:rPr>
          <w:rFonts w:hint="eastAsia"/>
        </w:rPr>
        <w:t>устройства</w:t>
      </w:r>
      <w:r>
        <w:t xml:space="preserve"> </w:t>
      </w:r>
      <w:r>
        <w:rPr>
          <w:rFonts w:hint="eastAsia"/>
        </w:rPr>
        <w:t>с</w:t>
      </w:r>
      <w:r>
        <w:t xml:space="preserve"> </w:t>
      </w:r>
      <w:r>
        <w:rPr>
          <w:rFonts w:hint="eastAsia"/>
        </w:rPr>
        <w:t>макетами</w:t>
      </w:r>
      <w:r>
        <w:t xml:space="preserve"> </w:t>
      </w:r>
      <w:r>
        <w:rPr>
          <w:rFonts w:hint="eastAsia"/>
        </w:rPr>
        <w:t>демпферов</w:t>
      </w:r>
    </w:p>
    <w:p w14:paraId="4F4620AD" w14:textId="77777777" w:rsidR="00F44674" w:rsidRDefault="00F44674" w:rsidP="00F44674"/>
    <w:p w14:paraId="50607812" w14:textId="77777777" w:rsidR="00F44674" w:rsidRDefault="00F44674" w:rsidP="00F44674">
      <w:r>
        <w:rPr>
          <w:rFonts w:hint="eastAsia"/>
        </w:rPr>
        <w:t>ПРИЛОЖЕНИЕ</w:t>
      </w:r>
      <w:r>
        <w:t xml:space="preserve"> </w:t>
      </w:r>
      <w:r>
        <w:rPr>
          <w:rFonts w:hint="eastAsia"/>
        </w:rPr>
        <w:t>Б</w:t>
      </w:r>
      <w:r>
        <w:t xml:space="preserve"> </w:t>
      </w:r>
      <w:r>
        <w:rPr>
          <w:rFonts w:hint="eastAsia"/>
        </w:rPr>
        <w:t>Акты</w:t>
      </w:r>
      <w:r>
        <w:t xml:space="preserve"> </w:t>
      </w:r>
      <w:r>
        <w:rPr>
          <w:rFonts w:hint="eastAsia"/>
        </w:rPr>
        <w:t>внедрения</w:t>
      </w:r>
    </w:p>
    <w:p w14:paraId="1FEB219C" w14:textId="77777777" w:rsidR="00F44674" w:rsidRDefault="00F44674" w:rsidP="00F44674"/>
    <w:p w14:paraId="51BD8D11" w14:textId="1A7513B3" w:rsidR="00F44674" w:rsidRPr="00F44674" w:rsidRDefault="00F44674" w:rsidP="00F44674">
      <w:r>
        <w:rPr>
          <w:rFonts w:hint="eastAsia"/>
        </w:rPr>
        <w:t>ПРИЛОЖЕНИЕ</w:t>
      </w:r>
      <w:r>
        <w:t xml:space="preserve"> </w:t>
      </w:r>
      <w:r>
        <w:rPr>
          <w:rFonts w:hint="eastAsia"/>
        </w:rPr>
        <w:t>В</w:t>
      </w:r>
      <w:r>
        <w:t xml:space="preserve"> </w:t>
      </w:r>
      <w:r>
        <w:rPr>
          <w:rFonts w:hint="eastAsia"/>
        </w:rPr>
        <w:t>Патенты</w:t>
      </w:r>
    </w:p>
    <w:sectPr w:rsidR="00F44674" w:rsidRPr="00F44674" w:rsidSect="007D62C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5940" w14:textId="77777777" w:rsidR="007D62C2" w:rsidRDefault="007D62C2">
      <w:pPr>
        <w:spacing w:after="0" w:line="240" w:lineRule="auto"/>
      </w:pPr>
      <w:r>
        <w:separator/>
      </w:r>
    </w:p>
  </w:endnote>
  <w:endnote w:type="continuationSeparator" w:id="0">
    <w:p w14:paraId="64563215" w14:textId="77777777" w:rsidR="007D62C2" w:rsidRDefault="007D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46BB" w14:textId="77777777" w:rsidR="007D62C2" w:rsidRDefault="007D62C2"/>
    <w:p w14:paraId="0A1F37E6" w14:textId="77777777" w:rsidR="007D62C2" w:rsidRDefault="007D62C2"/>
    <w:p w14:paraId="6AB01C5D" w14:textId="77777777" w:rsidR="007D62C2" w:rsidRDefault="007D62C2"/>
    <w:p w14:paraId="013D0344" w14:textId="77777777" w:rsidR="007D62C2" w:rsidRDefault="007D62C2"/>
    <w:p w14:paraId="1CB2F543" w14:textId="77777777" w:rsidR="007D62C2" w:rsidRDefault="007D62C2"/>
    <w:p w14:paraId="1877CF9A" w14:textId="77777777" w:rsidR="007D62C2" w:rsidRDefault="007D62C2"/>
    <w:p w14:paraId="47641821" w14:textId="77777777" w:rsidR="007D62C2" w:rsidRDefault="007D62C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2CF84A1" wp14:editId="7E20074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C05B5" w14:textId="77777777" w:rsidR="007D62C2" w:rsidRDefault="007D62C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CF84A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ACC05B5" w14:textId="77777777" w:rsidR="007D62C2" w:rsidRDefault="007D62C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5FE8FA0" w14:textId="77777777" w:rsidR="007D62C2" w:rsidRDefault="007D62C2"/>
    <w:p w14:paraId="71D8E95A" w14:textId="77777777" w:rsidR="007D62C2" w:rsidRDefault="007D62C2"/>
    <w:p w14:paraId="297D280B" w14:textId="77777777" w:rsidR="007D62C2" w:rsidRDefault="007D62C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DC41320" wp14:editId="561E6E7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D174" w14:textId="77777777" w:rsidR="007D62C2" w:rsidRDefault="007D62C2"/>
                          <w:p w14:paraId="66DD083C" w14:textId="77777777" w:rsidR="007D62C2" w:rsidRDefault="007D62C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C4132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D51D174" w14:textId="77777777" w:rsidR="007D62C2" w:rsidRDefault="007D62C2"/>
                    <w:p w14:paraId="66DD083C" w14:textId="77777777" w:rsidR="007D62C2" w:rsidRDefault="007D62C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175FBB2" w14:textId="77777777" w:rsidR="007D62C2" w:rsidRDefault="007D62C2"/>
    <w:p w14:paraId="6645C35D" w14:textId="77777777" w:rsidR="007D62C2" w:rsidRDefault="007D62C2">
      <w:pPr>
        <w:rPr>
          <w:sz w:val="2"/>
          <w:szCs w:val="2"/>
        </w:rPr>
      </w:pPr>
    </w:p>
    <w:p w14:paraId="1D64AF9D" w14:textId="77777777" w:rsidR="007D62C2" w:rsidRDefault="007D62C2"/>
    <w:p w14:paraId="3AB1D1EF" w14:textId="77777777" w:rsidR="007D62C2" w:rsidRDefault="007D62C2">
      <w:pPr>
        <w:spacing w:after="0" w:line="240" w:lineRule="auto"/>
      </w:pPr>
    </w:p>
  </w:footnote>
  <w:footnote w:type="continuationSeparator" w:id="0">
    <w:p w14:paraId="53483D0B" w14:textId="77777777" w:rsidR="007D62C2" w:rsidRDefault="007D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2C2"/>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22289</TotalTime>
  <Pages>4</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2854</cp:revision>
  <cp:lastPrinted>2009-02-06T05:36:00Z</cp:lastPrinted>
  <dcterms:created xsi:type="dcterms:W3CDTF">2024-01-07T13:43:00Z</dcterms:created>
  <dcterms:modified xsi:type="dcterms:W3CDTF">2024-02-11T20:06:00Z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