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DF74" w14:textId="2767B06B" w:rsidR="008B3420" w:rsidRDefault="00F12CC1" w:rsidP="00F12CC1">
      <w:r w:rsidRPr="00F12CC1">
        <w:rPr>
          <w:rFonts w:hint="eastAsia"/>
        </w:rPr>
        <w:t>Ваккер</w:t>
      </w:r>
      <w:r w:rsidRPr="00F12CC1">
        <w:t xml:space="preserve"> </w:t>
      </w:r>
      <w:r w:rsidRPr="00F12CC1">
        <w:rPr>
          <w:rFonts w:hint="eastAsia"/>
        </w:rPr>
        <w:t>Никита</w:t>
      </w:r>
      <w:r w:rsidRPr="00F12CC1">
        <w:t xml:space="preserve"> </w:t>
      </w:r>
      <w:r w:rsidRPr="00F12CC1">
        <w:rPr>
          <w:rFonts w:hint="eastAsia"/>
        </w:rPr>
        <w:t>Леонидович</w:t>
      </w:r>
      <w:r>
        <w:rPr>
          <w:rFonts w:hint="cs"/>
        </w:rPr>
        <w:t xml:space="preserve"> </w:t>
      </w:r>
      <w:r w:rsidRPr="00F12CC1">
        <w:rPr>
          <w:rFonts w:hint="eastAsia"/>
        </w:rPr>
        <w:t>Обоснование</w:t>
      </w:r>
      <w:r w:rsidRPr="00F12CC1">
        <w:t xml:space="preserve"> </w:t>
      </w:r>
      <w:r w:rsidRPr="00F12CC1">
        <w:rPr>
          <w:rFonts w:hint="eastAsia"/>
        </w:rPr>
        <w:t>технологии</w:t>
      </w:r>
      <w:r w:rsidRPr="00F12CC1">
        <w:t xml:space="preserve"> </w:t>
      </w:r>
      <w:r w:rsidRPr="00F12CC1">
        <w:rPr>
          <w:rFonts w:hint="eastAsia"/>
        </w:rPr>
        <w:t>совместного</w:t>
      </w:r>
      <w:r w:rsidRPr="00F12CC1">
        <w:t xml:space="preserve"> </w:t>
      </w:r>
      <w:r w:rsidRPr="00F12CC1">
        <w:rPr>
          <w:rFonts w:hint="eastAsia"/>
        </w:rPr>
        <w:t>применения</w:t>
      </w:r>
      <w:r w:rsidRPr="00F12CC1">
        <w:t xml:space="preserve"> </w:t>
      </w:r>
      <w:r w:rsidRPr="00F12CC1">
        <w:rPr>
          <w:rFonts w:hint="eastAsia"/>
        </w:rPr>
        <w:t>ламп</w:t>
      </w:r>
      <w:r w:rsidRPr="00F12CC1">
        <w:t xml:space="preserve"> </w:t>
      </w:r>
      <w:r w:rsidRPr="00F12CC1">
        <w:rPr>
          <w:rFonts w:hint="eastAsia"/>
        </w:rPr>
        <w:t>накаливания</w:t>
      </w:r>
      <w:r w:rsidRPr="00F12CC1">
        <w:t xml:space="preserve"> </w:t>
      </w:r>
      <w:r w:rsidRPr="00F12CC1">
        <w:rPr>
          <w:rFonts w:hint="eastAsia"/>
        </w:rPr>
        <w:t>и</w:t>
      </w:r>
      <w:r w:rsidRPr="00F12CC1">
        <w:t xml:space="preserve"> </w:t>
      </w:r>
      <w:r w:rsidRPr="00F12CC1">
        <w:rPr>
          <w:rFonts w:hint="eastAsia"/>
        </w:rPr>
        <w:t>светодиодных</w:t>
      </w:r>
      <w:r w:rsidRPr="00F12CC1">
        <w:t xml:space="preserve"> </w:t>
      </w:r>
      <w:r w:rsidRPr="00F12CC1">
        <w:rPr>
          <w:rFonts w:hint="eastAsia"/>
        </w:rPr>
        <w:t>источников</w:t>
      </w:r>
      <w:r w:rsidRPr="00F12CC1">
        <w:t xml:space="preserve"> </w:t>
      </w:r>
      <w:r w:rsidRPr="00F12CC1">
        <w:rPr>
          <w:rFonts w:hint="eastAsia"/>
        </w:rPr>
        <w:t>света</w:t>
      </w:r>
      <w:r w:rsidRPr="00F12CC1">
        <w:t xml:space="preserve"> </w:t>
      </w:r>
      <w:r w:rsidRPr="00F12CC1">
        <w:rPr>
          <w:rFonts w:hint="eastAsia"/>
        </w:rPr>
        <w:t>на</w:t>
      </w:r>
      <w:r w:rsidRPr="00F12CC1">
        <w:t xml:space="preserve"> </w:t>
      </w:r>
      <w:r w:rsidRPr="00F12CC1">
        <w:rPr>
          <w:rFonts w:hint="eastAsia"/>
        </w:rPr>
        <w:t>промысле</w:t>
      </w:r>
      <w:r w:rsidRPr="00F12CC1">
        <w:t xml:space="preserve"> </w:t>
      </w:r>
      <w:r w:rsidRPr="00F12CC1">
        <w:rPr>
          <w:rFonts w:hint="eastAsia"/>
        </w:rPr>
        <w:t>сайры</w:t>
      </w:r>
    </w:p>
    <w:p w14:paraId="56E5D47A" w14:textId="77777777" w:rsidR="00F12CC1" w:rsidRDefault="00F12CC1" w:rsidP="00F12CC1">
      <w:r>
        <w:rPr>
          <w:rFonts w:hint="eastAsia"/>
        </w:rPr>
        <w:t>ОГЛАВЛЕНИЕ</w:t>
      </w:r>
      <w:r>
        <w:t xml:space="preserve"> </w:t>
      </w:r>
      <w:r>
        <w:rPr>
          <w:rFonts w:hint="eastAsia"/>
        </w:rPr>
        <w:t>ДИССЕРТАЦИИ</w:t>
      </w:r>
    </w:p>
    <w:p w14:paraId="4A151F1E" w14:textId="77777777" w:rsidR="00F12CC1" w:rsidRDefault="00F12CC1" w:rsidP="00F12CC1">
      <w:r>
        <w:rPr>
          <w:rFonts w:hint="eastAsia"/>
        </w:rPr>
        <w:t>кандидат</w:t>
      </w:r>
      <w:r>
        <w:t xml:space="preserve"> </w:t>
      </w:r>
      <w:r>
        <w:rPr>
          <w:rFonts w:hint="eastAsia"/>
        </w:rPr>
        <w:t>наук</w:t>
      </w:r>
      <w:r>
        <w:t xml:space="preserve"> </w:t>
      </w:r>
      <w:r>
        <w:rPr>
          <w:rFonts w:hint="eastAsia"/>
        </w:rPr>
        <w:t>Ваккер</w:t>
      </w:r>
      <w:r>
        <w:t xml:space="preserve"> </w:t>
      </w:r>
      <w:r>
        <w:rPr>
          <w:rFonts w:hint="eastAsia"/>
        </w:rPr>
        <w:t>Никита</w:t>
      </w:r>
      <w:r>
        <w:t xml:space="preserve"> </w:t>
      </w:r>
      <w:r>
        <w:rPr>
          <w:rFonts w:hint="eastAsia"/>
        </w:rPr>
        <w:t>Леонидович</w:t>
      </w:r>
    </w:p>
    <w:p w14:paraId="275790BA" w14:textId="77777777" w:rsidR="00F12CC1" w:rsidRDefault="00F12CC1" w:rsidP="00F12CC1">
      <w:r>
        <w:rPr>
          <w:rFonts w:hint="eastAsia"/>
        </w:rPr>
        <w:t>ВВЕДЕНИЕ</w:t>
      </w:r>
    </w:p>
    <w:p w14:paraId="6557E657" w14:textId="77777777" w:rsidR="00F12CC1" w:rsidRDefault="00F12CC1" w:rsidP="00F12CC1"/>
    <w:p w14:paraId="782C8F56" w14:textId="77777777" w:rsidR="00F12CC1" w:rsidRDefault="00F12CC1" w:rsidP="00F12CC1">
      <w:r>
        <w:rPr>
          <w:rFonts w:hint="eastAsia"/>
        </w:rPr>
        <w:t>ГЛАВА</w:t>
      </w:r>
      <w:r>
        <w:t xml:space="preserve"> 1 </w:t>
      </w:r>
      <w:r>
        <w:rPr>
          <w:rFonts w:hint="eastAsia"/>
        </w:rPr>
        <w:t>АНАЛИЗ</w:t>
      </w:r>
      <w:r>
        <w:t xml:space="preserve"> </w:t>
      </w:r>
      <w:r>
        <w:rPr>
          <w:rFonts w:hint="eastAsia"/>
        </w:rPr>
        <w:t>СВЕТОВОГО</w:t>
      </w:r>
      <w:r>
        <w:t xml:space="preserve"> </w:t>
      </w:r>
      <w:r>
        <w:rPr>
          <w:rFonts w:hint="eastAsia"/>
        </w:rPr>
        <w:t>ОБОРУДОВАНИЯ</w:t>
      </w:r>
      <w:r>
        <w:t xml:space="preserve"> </w:t>
      </w:r>
      <w:r>
        <w:rPr>
          <w:rFonts w:hint="eastAsia"/>
        </w:rPr>
        <w:t>И</w:t>
      </w:r>
      <w:r>
        <w:t xml:space="preserve"> </w:t>
      </w:r>
      <w:r>
        <w:rPr>
          <w:rFonts w:hint="eastAsia"/>
        </w:rPr>
        <w:t>ОРУДИЙ</w:t>
      </w:r>
      <w:r>
        <w:t xml:space="preserve"> </w:t>
      </w:r>
      <w:r>
        <w:rPr>
          <w:rFonts w:hint="eastAsia"/>
        </w:rPr>
        <w:t>ЛОВА</w:t>
      </w:r>
      <w:r>
        <w:t xml:space="preserve"> </w:t>
      </w:r>
      <w:r>
        <w:rPr>
          <w:rFonts w:hint="eastAsia"/>
        </w:rPr>
        <w:t>ПРИМЕНЯЕМЫХ</w:t>
      </w:r>
      <w:r>
        <w:t xml:space="preserve"> </w:t>
      </w:r>
      <w:r>
        <w:rPr>
          <w:rFonts w:hint="eastAsia"/>
        </w:rPr>
        <w:t>НА</w:t>
      </w:r>
      <w:r>
        <w:t xml:space="preserve"> </w:t>
      </w:r>
      <w:r>
        <w:rPr>
          <w:rFonts w:hint="eastAsia"/>
        </w:rPr>
        <w:t>ПРОМЫСЛЕ</w:t>
      </w:r>
      <w:r>
        <w:t xml:space="preserve"> </w:t>
      </w:r>
      <w:r>
        <w:rPr>
          <w:rFonts w:hint="eastAsia"/>
        </w:rPr>
        <w:t>САЙРЫ</w:t>
      </w:r>
    </w:p>
    <w:p w14:paraId="6083E07C" w14:textId="77777777" w:rsidR="00F12CC1" w:rsidRDefault="00F12CC1" w:rsidP="00F12CC1"/>
    <w:p w14:paraId="3E47D3D5" w14:textId="77777777" w:rsidR="00F12CC1" w:rsidRDefault="00F12CC1" w:rsidP="00F12CC1">
      <w:r>
        <w:t xml:space="preserve">1.1 </w:t>
      </w:r>
      <w:r>
        <w:rPr>
          <w:rFonts w:hint="eastAsia"/>
        </w:rPr>
        <w:t>анализ</w:t>
      </w:r>
      <w:r>
        <w:t xml:space="preserve"> </w:t>
      </w:r>
      <w:r>
        <w:rPr>
          <w:rFonts w:hint="eastAsia"/>
        </w:rPr>
        <w:t>светового</w:t>
      </w:r>
      <w:r>
        <w:t xml:space="preserve"> </w:t>
      </w:r>
      <w:r>
        <w:rPr>
          <w:rFonts w:hint="eastAsia"/>
        </w:rPr>
        <w:t>оборудования</w:t>
      </w:r>
      <w:r>
        <w:t xml:space="preserve">, </w:t>
      </w:r>
      <w:r>
        <w:rPr>
          <w:rFonts w:hint="eastAsia"/>
        </w:rPr>
        <w:t>применяемого</w:t>
      </w:r>
      <w:r>
        <w:t xml:space="preserve"> </w:t>
      </w:r>
      <w:r>
        <w:rPr>
          <w:rFonts w:hint="eastAsia"/>
        </w:rPr>
        <w:t>на</w:t>
      </w:r>
      <w:r>
        <w:t xml:space="preserve"> </w:t>
      </w:r>
      <w:r>
        <w:rPr>
          <w:rFonts w:hint="eastAsia"/>
        </w:rPr>
        <w:t>промысле</w:t>
      </w:r>
      <w:r>
        <w:t xml:space="preserve"> </w:t>
      </w:r>
      <w:r>
        <w:rPr>
          <w:rFonts w:hint="eastAsia"/>
        </w:rPr>
        <w:t>сайры</w:t>
      </w:r>
    </w:p>
    <w:p w14:paraId="64966399" w14:textId="77777777" w:rsidR="00F12CC1" w:rsidRDefault="00F12CC1" w:rsidP="00F12CC1"/>
    <w:p w14:paraId="7877E0E3" w14:textId="77777777" w:rsidR="00F12CC1" w:rsidRDefault="00F12CC1" w:rsidP="00F12CC1">
      <w:r>
        <w:t xml:space="preserve">1.2 </w:t>
      </w:r>
      <w:r>
        <w:rPr>
          <w:rFonts w:hint="eastAsia"/>
        </w:rPr>
        <w:t>анализ</w:t>
      </w:r>
      <w:r>
        <w:t xml:space="preserve"> </w:t>
      </w:r>
      <w:r>
        <w:rPr>
          <w:rFonts w:hint="eastAsia"/>
        </w:rPr>
        <w:t>орудий</w:t>
      </w:r>
      <w:r>
        <w:t xml:space="preserve"> </w:t>
      </w:r>
      <w:r>
        <w:rPr>
          <w:rFonts w:hint="eastAsia"/>
        </w:rPr>
        <w:t>лова</w:t>
      </w:r>
      <w:r>
        <w:t xml:space="preserve">, </w:t>
      </w:r>
      <w:r>
        <w:rPr>
          <w:rFonts w:hint="eastAsia"/>
        </w:rPr>
        <w:t>применяемых</w:t>
      </w:r>
      <w:r>
        <w:t xml:space="preserve"> </w:t>
      </w:r>
      <w:r>
        <w:rPr>
          <w:rFonts w:hint="eastAsia"/>
        </w:rPr>
        <w:t>на</w:t>
      </w:r>
      <w:r>
        <w:t xml:space="preserve"> </w:t>
      </w:r>
      <w:r>
        <w:rPr>
          <w:rFonts w:hint="eastAsia"/>
        </w:rPr>
        <w:t>промысле</w:t>
      </w:r>
      <w:r>
        <w:t xml:space="preserve"> </w:t>
      </w:r>
      <w:r>
        <w:rPr>
          <w:rFonts w:hint="eastAsia"/>
        </w:rPr>
        <w:t>сайры</w:t>
      </w:r>
    </w:p>
    <w:p w14:paraId="29FB4B6B" w14:textId="77777777" w:rsidR="00F12CC1" w:rsidRDefault="00F12CC1" w:rsidP="00F12CC1"/>
    <w:p w14:paraId="28891187" w14:textId="77777777" w:rsidR="00F12CC1" w:rsidRDefault="00F12CC1" w:rsidP="00F12CC1">
      <w:r>
        <w:rPr>
          <w:rFonts w:hint="eastAsia"/>
        </w:rPr>
        <w:t>ГЛАВА</w:t>
      </w:r>
      <w:r>
        <w:t xml:space="preserve"> 2 </w:t>
      </w:r>
      <w:r>
        <w:rPr>
          <w:rFonts w:hint="eastAsia"/>
        </w:rPr>
        <w:t>МАТЕРИАЛЫ</w:t>
      </w:r>
      <w:r>
        <w:t xml:space="preserve"> </w:t>
      </w:r>
      <w:r>
        <w:rPr>
          <w:rFonts w:hint="eastAsia"/>
        </w:rPr>
        <w:t>ИССЛЕДОВАНИЯ</w:t>
      </w:r>
      <w:r>
        <w:t xml:space="preserve"> </w:t>
      </w:r>
      <w:r>
        <w:rPr>
          <w:rFonts w:hint="eastAsia"/>
        </w:rPr>
        <w:t>СВЕТОТЕХНИЧЕСКИХ</w:t>
      </w:r>
    </w:p>
    <w:p w14:paraId="2D7230BA" w14:textId="77777777" w:rsidR="00F12CC1" w:rsidRDefault="00F12CC1" w:rsidP="00F12CC1"/>
    <w:p w14:paraId="10C40A64" w14:textId="77777777" w:rsidR="00F12CC1" w:rsidRDefault="00F12CC1" w:rsidP="00F12CC1">
      <w:r>
        <w:rPr>
          <w:rFonts w:hint="eastAsia"/>
        </w:rPr>
        <w:t>ПАРАМЕТРОВ</w:t>
      </w:r>
      <w:r>
        <w:t xml:space="preserve"> </w:t>
      </w:r>
      <w:r>
        <w:rPr>
          <w:rFonts w:hint="eastAsia"/>
        </w:rPr>
        <w:t>ГАЛОГЕННЫХ</w:t>
      </w:r>
      <w:r>
        <w:t xml:space="preserve"> </w:t>
      </w:r>
      <w:r>
        <w:rPr>
          <w:rFonts w:hint="eastAsia"/>
        </w:rPr>
        <w:t>И</w:t>
      </w:r>
      <w:r>
        <w:t xml:space="preserve"> </w:t>
      </w:r>
      <w:r>
        <w:rPr>
          <w:rFonts w:hint="eastAsia"/>
        </w:rPr>
        <w:t>СВЕТОДИОДНЫХ</w:t>
      </w:r>
      <w:r>
        <w:t xml:space="preserve"> </w:t>
      </w:r>
      <w:r>
        <w:rPr>
          <w:rFonts w:hint="eastAsia"/>
        </w:rPr>
        <w:t>САЙРОВЫХ</w:t>
      </w:r>
      <w:r>
        <w:t xml:space="preserve"> </w:t>
      </w:r>
      <w:r>
        <w:rPr>
          <w:rFonts w:hint="eastAsia"/>
        </w:rPr>
        <w:t>ЛЮСТР</w:t>
      </w:r>
      <w:r>
        <w:t xml:space="preserve"> </w:t>
      </w:r>
      <w:r>
        <w:rPr>
          <w:rFonts w:hint="eastAsia"/>
        </w:rPr>
        <w:t>И</w:t>
      </w:r>
      <w:r>
        <w:t xml:space="preserve"> </w:t>
      </w:r>
      <w:r>
        <w:rPr>
          <w:rFonts w:hint="eastAsia"/>
        </w:rPr>
        <w:t>ИССЛЕДОВАНИЯ</w:t>
      </w:r>
      <w:r>
        <w:t xml:space="preserve"> </w:t>
      </w:r>
      <w:r>
        <w:rPr>
          <w:rFonts w:hint="eastAsia"/>
        </w:rPr>
        <w:t>ПО</w:t>
      </w:r>
      <w:r>
        <w:t xml:space="preserve"> </w:t>
      </w:r>
      <w:r>
        <w:rPr>
          <w:rFonts w:hint="eastAsia"/>
        </w:rPr>
        <w:t>ОЦЕНКЕ</w:t>
      </w:r>
      <w:r>
        <w:t xml:space="preserve"> </w:t>
      </w:r>
      <w:r>
        <w:rPr>
          <w:rFonts w:hint="eastAsia"/>
        </w:rPr>
        <w:t>СТЕПЕНИ</w:t>
      </w:r>
      <w:r>
        <w:t xml:space="preserve"> </w:t>
      </w:r>
      <w:r>
        <w:rPr>
          <w:rFonts w:hint="eastAsia"/>
        </w:rPr>
        <w:t>КОНЦЕНТРАЦИИ</w:t>
      </w:r>
      <w:r>
        <w:t xml:space="preserve"> </w:t>
      </w:r>
      <w:r>
        <w:rPr>
          <w:rFonts w:hint="eastAsia"/>
        </w:rPr>
        <w:t>САЙРЫ</w:t>
      </w:r>
      <w:r>
        <w:t xml:space="preserve"> </w:t>
      </w:r>
      <w:r>
        <w:rPr>
          <w:rFonts w:hint="eastAsia"/>
        </w:rPr>
        <w:t>В</w:t>
      </w:r>
      <w:r>
        <w:t xml:space="preserve"> </w:t>
      </w:r>
      <w:r>
        <w:rPr>
          <w:rFonts w:hint="eastAsia"/>
        </w:rPr>
        <w:t>ЗОНЕ</w:t>
      </w:r>
      <w:r>
        <w:t xml:space="preserve"> </w:t>
      </w:r>
      <w:r>
        <w:rPr>
          <w:rFonts w:hint="eastAsia"/>
        </w:rPr>
        <w:t>ОБЛОВА</w:t>
      </w:r>
      <w:r>
        <w:t xml:space="preserve"> </w:t>
      </w:r>
      <w:r>
        <w:rPr>
          <w:rFonts w:hint="eastAsia"/>
        </w:rPr>
        <w:t>БОРТОВОЙ</w:t>
      </w:r>
      <w:r>
        <w:t xml:space="preserve"> </w:t>
      </w:r>
      <w:r>
        <w:rPr>
          <w:rFonts w:hint="eastAsia"/>
        </w:rPr>
        <w:t>САЙРОВОЙ</w:t>
      </w:r>
      <w:r>
        <w:t xml:space="preserve"> </w:t>
      </w:r>
      <w:r>
        <w:rPr>
          <w:rFonts w:hint="eastAsia"/>
        </w:rPr>
        <w:t>ЛОВУШКИ</w:t>
      </w:r>
      <w:r>
        <w:t xml:space="preserve"> </w:t>
      </w:r>
      <w:r>
        <w:rPr>
          <w:rFonts w:hint="eastAsia"/>
        </w:rPr>
        <w:t>ПРИ</w:t>
      </w:r>
      <w:r>
        <w:t xml:space="preserve"> </w:t>
      </w:r>
      <w:r>
        <w:rPr>
          <w:rFonts w:hint="eastAsia"/>
        </w:rPr>
        <w:t>ОСНАЩЕНИИ</w:t>
      </w:r>
    </w:p>
    <w:p w14:paraId="4BCF685B" w14:textId="77777777" w:rsidR="00F12CC1" w:rsidRDefault="00F12CC1" w:rsidP="00F12CC1"/>
    <w:p w14:paraId="6EE35694" w14:textId="77777777" w:rsidR="00F12CC1" w:rsidRDefault="00F12CC1" w:rsidP="00F12CC1">
      <w:r>
        <w:rPr>
          <w:rFonts w:hint="eastAsia"/>
        </w:rPr>
        <w:t>СУДНА</w:t>
      </w:r>
      <w:r>
        <w:t xml:space="preserve"> </w:t>
      </w:r>
      <w:r>
        <w:rPr>
          <w:rFonts w:hint="eastAsia"/>
        </w:rPr>
        <w:t>СТР</w:t>
      </w:r>
      <w:r>
        <w:t xml:space="preserve"> </w:t>
      </w:r>
      <w:r>
        <w:rPr>
          <w:rFonts w:hint="eastAsia"/>
        </w:rPr>
        <w:t>ПР</w:t>
      </w:r>
      <w:r>
        <w:t xml:space="preserve">. 420 </w:t>
      </w:r>
      <w:r>
        <w:rPr>
          <w:rFonts w:hint="eastAsia"/>
        </w:rPr>
        <w:t>ГАЛОГЕННЫМИ</w:t>
      </w:r>
      <w:r>
        <w:t xml:space="preserve"> </w:t>
      </w:r>
      <w:r>
        <w:rPr>
          <w:rFonts w:hint="eastAsia"/>
        </w:rPr>
        <w:t>ЛЮСТРАМИ</w:t>
      </w:r>
    </w:p>
    <w:p w14:paraId="227D5EB5" w14:textId="77777777" w:rsidR="00F12CC1" w:rsidRDefault="00F12CC1" w:rsidP="00F12CC1"/>
    <w:p w14:paraId="3EA711CE" w14:textId="77777777" w:rsidR="00F12CC1" w:rsidRDefault="00F12CC1" w:rsidP="00F12CC1">
      <w:r>
        <w:t xml:space="preserve">2.1 </w:t>
      </w:r>
      <w:r>
        <w:rPr>
          <w:rFonts w:hint="eastAsia"/>
        </w:rPr>
        <w:t>сравнительная</w:t>
      </w:r>
      <w:r>
        <w:t xml:space="preserve"> </w:t>
      </w:r>
      <w:r>
        <w:rPr>
          <w:rFonts w:hint="eastAsia"/>
        </w:rPr>
        <w:t>оценка</w:t>
      </w:r>
      <w:r>
        <w:t xml:space="preserve"> </w:t>
      </w:r>
      <w:r>
        <w:rPr>
          <w:rFonts w:hint="eastAsia"/>
        </w:rPr>
        <w:t>светотехнических</w:t>
      </w:r>
      <w:r>
        <w:t xml:space="preserve"> </w:t>
      </w:r>
      <w:r>
        <w:rPr>
          <w:rFonts w:hint="eastAsia"/>
        </w:rPr>
        <w:t>параметров</w:t>
      </w:r>
      <w:r>
        <w:t xml:space="preserve"> </w:t>
      </w:r>
      <w:r>
        <w:rPr>
          <w:rFonts w:hint="eastAsia"/>
        </w:rPr>
        <w:t>галогенных</w:t>
      </w:r>
      <w:r>
        <w:t xml:space="preserve"> </w:t>
      </w:r>
      <w:r>
        <w:rPr>
          <w:rFonts w:hint="eastAsia"/>
        </w:rPr>
        <w:t>и</w:t>
      </w:r>
      <w:r>
        <w:t xml:space="preserve"> </w:t>
      </w:r>
      <w:r>
        <w:rPr>
          <w:rFonts w:hint="eastAsia"/>
        </w:rPr>
        <w:t>светодиодных</w:t>
      </w:r>
      <w:r>
        <w:t xml:space="preserve"> </w:t>
      </w:r>
      <w:r>
        <w:rPr>
          <w:rFonts w:hint="eastAsia"/>
        </w:rPr>
        <w:t>люстр</w:t>
      </w:r>
    </w:p>
    <w:p w14:paraId="2A62F3B0" w14:textId="77777777" w:rsidR="00F12CC1" w:rsidRDefault="00F12CC1" w:rsidP="00F12CC1"/>
    <w:p w14:paraId="312B7756" w14:textId="77777777" w:rsidR="00F12CC1" w:rsidRDefault="00F12CC1" w:rsidP="00F12CC1">
      <w:r>
        <w:t xml:space="preserve">2.2 </w:t>
      </w:r>
      <w:r>
        <w:rPr>
          <w:rFonts w:hint="eastAsia"/>
        </w:rPr>
        <w:t>оценка</w:t>
      </w:r>
      <w:r>
        <w:t xml:space="preserve"> </w:t>
      </w:r>
      <w:r>
        <w:rPr>
          <w:rFonts w:hint="eastAsia"/>
        </w:rPr>
        <w:t>поверхностной</w:t>
      </w:r>
      <w:r>
        <w:t xml:space="preserve"> </w:t>
      </w:r>
      <w:r>
        <w:rPr>
          <w:rFonts w:hint="eastAsia"/>
        </w:rPr>
        <w:t>световой</w:t>
      </w:r>
      <w:r>
        <w:t xml:space="preserve"> </w:t>
      </w:r>
      <w:r>
        <w:rPr>
          <w:rFonts w:hint="eastAsia"/>
        </w:rPr>
        <w:t>зоны</w:t>
      </w:r>
      <w:r>
        <w:t xml:space="preserve"> </w:t>
      </w:r>
      <w:r>
        <w:rPr>
          <w:rFonts w:hint="eastAsia"/>
        </w:rPr>
        <w:t>судна</w:t>
      </w:r>
      <w:r>
        <w:t xml:space="preserve"> </w:t>
      </w:r>
      <w:r>
        <w:rPr>
          <w:rFonts w:hint="eastAsia"/>
        </w:rPr>
        <w:t>СТР</w:t>
      </w:r>
      <w:r>
        <w:t xml:space="preserve"> </w:t>
      </w:r>
      <w:r>
        <w:rPr>
          <w:rFonts w:hint="eastAsia"/>
        </w:rPr>
        <w:t>пр</w:t>
      </w:r>
      <w:r>
        <w:t xml:space="preserve">. 420, </w:t>
      </w:r>
      <w:r>
        <w:rPr>
          <w:rFonts w:hint="eastAsia"/>
        </w:rPr>
        <w:t>оснащенного</w:t>
      </w:r>
      <w:r>
        <w:t xml:space="preserve"> </w:t>
      </w:r>
      <w:r>
        <w:rPr>
          <w:rFonts w:hint="eastAsia"/>
        </w:rPr>
        <w:t>галогенными</w:t>
      </w:r>
      <w:r>
        <w:t xml:space="preserve"> </w:t>
      </w:r>
      <w:r>
        <w:rPr>
          <w:rFonts w:hint="eastAsia"/>
        </w:rPr>
        <w:t>люстрами</w:t>
      </w:r>
    </w:p>
    <w:p w14:paraId="6B8DF442" w14:textId="77777777" w:rsidR="00F12CC1" w:rsidRDefault="00F12CC1" w:rsidP="00F12CC1"/>
    <w:p w14:paraId="3FE075E6" w14:textId="77777777" w:rsidR="00F12CC1" w:rsidRDefault="00F12CC1" w:rsidP="00F12CC1">
      <w:r>
        <w:t xml:space="preserve">2.3 </w:t>
      </w:r>
      <w:r>
        <w:rPr>
          <w:rFonts w:hint="eastAsia"/>
        </w:rPr>
        <w:t>оценка</w:t>
      </w:r>
      <w:r>
        <w:t xml:space="preserve"> </w:t>
      </w:r>
      <w:r>
        <w:rPr>
          <w:rFonts w:hint="eastAsia"/>
        </w:rPr>
        <w:t>зоны</w:t>
      </w:r>
      <w:r>
        <w:t xml:space="preserve"> </w:t>
      </w:r>
      <w:r>
        <w:rPr>
          <w:rFonts w:hint="eastAsia"/>
        </w:rPr>
        <w:t>распространения</w:t>
      </w:r>
      <w:r>
        <w:t xml:space="preserve"> </w:t>
      </w:r>
      <w:r>
        <w:rPr>
          <w:rFonts w:hint="eastAsia"/>
        </w:rPr>
        <w:t>подводной</w:t>
      </w:r>
      <w:r>
        <w:t xml:space="preserve"> </w:t>
      </w:r>
      <w:r>
        <w:rPr>
          <w:rFonts w:hint="eastAsia"/>
        </w:rPr>
        <w:t>освещенности</w:t>
      </w:r>
    </w:p>
    <w:p w14:paraId="2117BE04" w14:textId="77777777" w:rsidR="00F12CC1" w:rsidRDefault="00F12CC1" w:rsidP="00F12CC1"/>
    <w:p w14:paraId="26E1618B" w14:textId="77777777" w:rsidR="00F12CC1" w:rsidRDefault="00F12CC1" w:rsidP="00F12CC1">
      <w:r>
        <w:lastRenderedPageBreak/>
        <w:t xml:space="preserve">2.4 </w:t>
      </w:r>
      <w:r>
        <w:rPr>
          <w:rFonts w:hint="eastAsia"/>
        </w:rPr>
        <w:t>материалы</w:t>
      </w:r>
      <w:r>
        <w:t xml:space="preserve"> </w:t>
      </w:r>
      <w:r>
        <w:rPr>
          <w:rFonts w:hint="eastAsia"/>
        </w:rPr>
        <w:t>исследования</w:t>
      </w:r>
      <w:r>
        <w:t xml:space="preserve"> </w:t>
      </w:r>
      <w:r>
        <w:rPr>
          <w:rFonts w:hint="eastAsia"/>
        </w:rPr>
        <w:t>по</w:t>
      </w:r>
      <w:r>
        <w:t xml:space="preserve"> </w:t>
      </w:r>
      <w:r>
        <w:rPr>
          <w:rFonts w:hint="eastAsia"/>
        </w:rPr>
        <w:t>оценке</w:t>
      </w:r>
      <w:r>
        <w:t xml:space="preserve"> </w:t>
      </w:r>
      <w:r>
        <w:rPr>
          <w:rFonts w:hint="eastAsia"/>
        </w:rPr>
        <w:t>степени</w:t>
      </w:r>
      <w:r>
        <w:t xml:space="preserve"> </w:t>
      </w:r>
      <w:r>
        <w:rPr>
          <w:rFonts w:hint="eastAsia"/>
        </w:rPr>
        <w:t>концентрации</w:t>
      </w:r>
      <w:r>
        <w:t xml:space="preserve"> </w:t>
      </w:r>
      <w:r>
        <w:rPr>
          <w:rFonts w:hint="eastAsia"/>
        </w:rPr>
        <w:t>водных</w:t>
      </w:r>
      <w:r>
        <w:t xml:space="preserve"> </w:t>
      </w:r>
      <w:r>
        <w:rPr>
          <w:rFonts w:hint="eastAsia"/>
        </w:rPr>
        <w:t>биологических</w:t>
      </w:r>
      <w:r>
        <w:t xml:space="preserve"> </w:t>
      </w:r>
      <w:r>
        <w:rPr>
          <w:rFonts w:hint="eastAsia"/>
        </w:rPr>
        <w:t>объектов</w:t>
      </w:r>
      <w:r>
        <w:t xml:space="preserve">, </w:t>
      </w:r>
      <w:r>
        <w:rPr>
          <w:rFonts w:hint="eastAsia"/>
        </w:rPr>
        <w:t>положительно</w:t>
      </w:r>
      <w:r>
        <w:t xml:space="preserve"> </w:t>
      </w:r>
      <w:r>
        <w:rPr>
          <w:rFonts w:hint="eastAsia"/>
        </w:rPr>
        <w:t>реагирующих</w:t>
      </w:r>
      <w:r>
        <w:t xml:space="preserve"> </w:t>
      </w:r>
      <w:r>
        <w:rPr>
          <w:rFonts w:hint="eastAsia"/>
        </w:rPr>
        <w:t>на</w:t>
      </w:r>
      <w:r>
        <w:t xml:space="preserve"> </w:t>
      </w:r>
      <w:r>
        <w:rPr>
          <w:rFonts w:hint="eastAsia"/>
        </w:rPr>
        <w:t>свет</w:t>
      </w:r>
      <w:r>
        <w:t xml:space="preserve">, </w:t>
      </w:r>
      <w:r>
        <w:rPr>
          <w:rFonts w:hint="eastAsia"/>
        </w:rPr>
        <w:t>в</w:t>
      </w:r>
      <w:r>
        <w:t xml:space="preserve"> </w:t>
      </w:r>
      <w:r>
        <w:rPr>
          <w:rFonts w:hint="eastAsia"/>
        </w:rPr>
        <w:t>зоне</w:t>
      </w:r>
      <w:r>
        <w:t xml:space="preserve"> </w:t>
      </w:r>
      <w:r>
        <w:rPr>
          <w:rFonts w:hint="eastAsia"/>
        </w:rPr>
        <w:t>облова</w:t>
      </w:r>
    </w:p>
    <w:p w14:paraId="2F67CCEA" w14:textId="77777777" w:rsidR="00F12CC1" w:rsidRDefault="00F12CC1" w:rsidP="00F12CC1"/>
    <w:p w14:paraId="3C2D086C" w14:textId="77777777" w:rsidR="00F12CC1" w:rsidRDefault="00F12CC1" w:rsidP="00F12CC1">
      <w:r>
        <w:rPr>
          <w:rFonts w:hint="eastAsia"/>
        </w:rPr>
        <w:t>бортовой</w:t>
      </w:r>
      <w:r>
        <w:t xml:space="preserve"> </w:t>
      </w:r>
      <w:r>
        <w:rPr>
          <w:rFonts w:hint="eastAsia"/>
        </w:rPr>
        <w:t>сайровой</w:t>
      </w:r>
      <w:r>
        <w:t xml:space="preserve"> </w:t>
      </w:r>
      <w:r>
        <w:rPr>
          <w:rFonts w:hint="eastAsia"/>
        </w:rPr>
        <w:t>ловушки</w:t>
      </w:r>
    </w:p>
    <w:p w14:paraId="26A8E1CA" w14:textId="77777777" w:rsidR="00F12CC1" w:rsidRDefault="00F12CC1" w:rsidP="00F12CC1"/>
    <w:p w14:paraId="37EAD1F5" w14:textId="77777777" w:rsidR="00F12CC1" w:rsidRDefault="00F12CC1" w:rsidP="00F12CC1">
      <w:r>
        <w:rPr>
          <w:rFonts w:hint="eastAsia"/>
        </w:rPr>
        <w:t>ГЛАВА</w:t>
      </w:r>
      <w:r>
        <w:t xml:space="preserve"> 3 </w:t>
      </w:r>
      <w:r>
        <w:rPr>
          <w:rFonts w:hint="eastAsia"/>
        </w:rPr>
        <w:t>СРАВНИТЕЛЬНАЯ</w:t>
      </w:r>
      <w:r>
        <w:t xml:space="preserve"> </w:t>
      </w:r>
      <w:r>
        <w:rPr>
          <w:rFonts w:hint="eastAsia"/>
        </w:rPr>
        <w:t>ОЦЕНКА</w:t>
      </w:r>
      <w:r>
        <w:t xml:space="preserve"> </w:t>
      </w:r>
      <w:r>
        <w:rPr>
          <w:rFonts w:hint="eastAsia"/>
        </w:rPr>
        <w:t>СВЕТОТЕХНИЧЕСКИХ</w:t>
      </w:r>
      <w:r>
        <w:t xml:space="preserve"> </w:t>
      </w:r>
      <w:r>
        <w:rPr>
          <w:rFonts w:hint="eastAsia"/>
        </w:rPr>
        <w:t>ПАРАМЕТРОВ</w:t>
      </w:r>
      <w:r>
        <w:t xml:space="preserve"> </w:t>
      </w:r>
      <w:r>
        <w:rPr>
          <w:rFonts w:hint="eastAsia"/>
        </w:rPr>
        <w:t>ПРОМЫСЛОВОГО</w:t>
      </w:r>
      <w:r>
        <w:t xml:space="preserve"> </w:t>
      </w:r>
      <w:r>
        <w:rPr>
          <w:rFonts w:hint="eastAsia"/>
        </w:rPr>
        <w:t>СУДНА</w:t>
      </w:r>
      <w:r>
        <w:t xml:space="preserve">, </w:t>
      </w:r>
      <w:r>
        <w:rPr>
          <w:rFonts w:hint="eastAsia"/>
        </w:rPr>
        <w:t>ОСНАЩЕННОГО</w:t>
      </w:r>
      <w:r>
        <w:t xml:space="preserve"> </w:t>
      </w:r>
      <w:r>
        <w:rPr>
          <w:rFonts w:hint="eastAsia"/>
        </w:rPr>
        <w:t>КВАРЦЕВО</w:t>
      </w:r>
      <w:r>
        <w:t>-</w:t>
      </w:r>
      <w:r>
        <w:rPr>
          <w:rFonts w:hint="eastAsia"/>
        </w:rPr>
        <w:t>ГАЛОГЕННЫМИ</w:t>
      </w:r>
      <w:r>
        <w:t xml:space="preserve"> </w:t>
      </w:r>
      <w:r>
        <w:rPr>
          <w:rFonts w:hint="eastAsia"/>
        </w:rPr>
        <w:t>ЛЮСТРАМИ</w:t>
      </w:r>
      <w:r>
        <w:t xml:space="preserve"> </w:t>
      </w:r>
      <w:r>
        <w:rPr>
          <w:rFonts w:hint="eastAsia"/>
        </w:rPr>
        <w:t>И</w:t>
      </w:r>
      <w:r>
        <w:t xml:space="preserve"> </w:t>
      </w:r>
      <w:r>
        <w:rPr>
          <w:rFonts w:hint="eastAsia"/>
        </w:rPr>
        <w:t>СВЕТОДИОДНЫМИ</w:t>
      </w:r>
      <w:r>
        <w:t xml:space="preserve"> </w:t>
      </w:r>
      <w:r>
        <w:rPr>
          <w:rFonts w:hint="eastAsia"/>
        </w:rPr>
        <w:t>БЛОКАМИ</w:t>
      </w:r>
    </w:p>
    <w:p w14:paraId="46857A19" w14:textId="77777777" w:rsidR="00F12CC1" w:rsidRDefault="00F12CC1" w:rsidP="00F12CC1"/>
    <w:p w14:paraId="09A9DF9C" w14:textId="77777777" w:rsidR="00F12CC1" w:rsidRDefault="00F12CC1" w:rsidP="00F12CC1">
      <w:r>
        <w:t xml:space="preserve">3.1 </w:t>
      </w:r>
      <w:r>
        <w:rPr>
          <w:rFonts w:hint="eastAsia"/>
        </w:rPr>
        <w:t>технологическая</w:t>
      </w:r>
      <w:r>
        <w:t xml:space="preserve"> </w:t>
      </w:r>
      <w:r>
        <w:rPr>
          <w:rFonts w:hint="eastAsia"/>
        </w:rPr>
        <w:t>схема</w:t>
      </w:r>
      <w:r>
        <w:t xml:space="preserve"> </w:t>
      </w:r>
      <w:r>
        <w:rPr>
          <w:rFonts w:hint="eastAsia"/>
        </w:rPr>
        <w:t>оснащения</w:t>
      </w:r>
      <w:r>
        <w:t xml:space="preserve"> </w:t>
      </w:r>
      <w:r>
        <w:rPr>
          <w:rFonts w:hint="eastAsia"/>
        </w:rPr>
        <w:t>судна</w:t>
      </w:r>
      <w:r>
        <w:t xml:space="preserve"> </w:t>
      </w:r>
      <w:r>
        <w:rPr>
          <w:rFonts w:hint="eastAsia"/>
        </w:rPr>
        <w:t>СТР</w:t>
      </w:r>
      <w:r>
        <w:t xml:space="preserve"> </w:t>
      </w:r>
      <w:r>
        <w:rPr>
          <w:rFonts w:hint="eastAsia"/>
        </w:rPr>
        <w:t>пр</w:t>
      </w:r>
      <w:r>
        <w:t xml:space="preserve">. 420 </w:t>
      </w:r>
      <w:r>
        <w:rPr>
          <w:rFonts w:hint="eastAsia"/>
        </w:rPr>
        <w:t>галогенными</w:t>
      </w:r>
      <w:r>
        <w:t xml:space="preserve"> </w:t>
      </w:r>
      <w:r>
        <w:rPr>
          <w:rFonts w:hint="eastAsia"/>
        </w:rPr>
        <w:t>люстрами</w:t>
      </w:r>
      <w:r>
        <w:t xml:space="preserve"> </w:t>
      </w:r>
      <w:r>
        <w:rPr>
          <w:rFonts w:hint="eastAsia"/>
        </w:rPr>
        <w:t>и</w:t>
      </w:r>
      <w:r>
        <w:t xml:space="preserve"> </w:t>
      </w:r>
      <w:r>
        <w:rPr>
          <w:rFonts w:hint="eastAsia"/>
        </w:rPr>
        <w:t>светодиодными</w:t>
      </w:r>
      <w:r>
        <w:t xml:space="preserve"> </w:t>
      </w:r>
      <w:r>
        <w:rPr>
          <w:rFonts w:hint="eastAsia"/>
        </w:rPr>
        <w:t>блоками</w:t>
      </w:r>
    </w:p>
    <w:p w14:paraId="54F424EF" w14:textId="77777777" w:rsidR="00F12CC1" w:rsidRDefault="00F12CC1" w:rsidP="00F12CC1"/>
    <w:p w14:paraId="3539C6AE" w14:textId="77777777" w:rsidR="00F12CC1" w:rsidRDefault="00F12CC1" w:rsidP="00F12CC1">
      <w:r>
        <w:t xml:space="preserve">3.2 </w:t>
      </w:r>
      <w:r>
        <w:rPr>
          <w:rFonts w:hint="eastAsia"/>
        </w:rPr>
        <w:t>оценка</w:t>
      </w:r>
      <w:r>
        <w:t xml:space="preserve"> </w:t>
      </w:r>
      <w:r>
        <w:rPr>
          <w:rFonts w:hint="eastAsia"/>
        </w:rPr>
        <w:t>поверхностной</w:t>
      </w:r>
      <w:r>
        <w:t xml:space="preserve"> </w:t>
      </w:r>
      <w:r>
        <w:rPr>
          <w:rFonts w:hint="eastAsia"/>
        </w:rPr>
        <w:t>световой</w:t>
      </w:r>
      <w:r>
        <w:t xml:space="preserve"> </w:t>
      </w:r>
      <w:r>
        <w:rPr>
          <w:rFonts w:hint="eastAsia"/>
        </w:rPr>
        <w:t>зоны</w:t>
      </w:r>
      <w:r>
        <w:t xml:space="preserve">, </w:t>
      </w:r>
      <w:r>
        <w:rPr>
          <w:rFonts w:hint="eastAsia"/>
        </w:rPr>
        <w:t>создаваемой</w:t>
      </w:r>
      <w:r>
        <w:t xml:space="preserve"> </w:t>
      </w:r>
      <w:r>
        <w:rPr>
          <w:rFonts w:hint="eastAsia"/>
        </w:rPr>
        <w:t>различными</w:t>
      </w:r>
      <w:r>
        <w:t xml:space="preserve"> </w:t>
      </w:r>
      <w:r>
        <w:rPr>
          <w:rFonts w:hint="eastAsia"/>
        </w:rPr>
        <w:t>вариантами</w:t>
      </w:r>
      <w:r>
        <w:t xml:space="preserve"> </w:t>
      </w:r>
      <w:r>
        <w:rPr>
          <w:rFonts w:hint="eastAsia"/>
        </w:rPr>
        <w:t>оснащения</w:t>
      </w:r>
      <w:r>
        <w:t xml:space="preserve"> </w:t>
      </w:r>
      <w:r>
        <w:rPr>
          <w:rFonts w:hint="eastAsia"/>
        </w:rPr>
        <w:t>судна</w:t>
      </w:r>
      <w:r>
        <w:t xml:space="preserve"> </w:t>
      </w:r>
      <w:r>
        <w:rPr>
          <w:rFonts w:hint="eastAsia"/>
        </w:rPr>
        <w:t>галогенными</w:t>
      </w:r>
      <w:r>
        <w:t xml:space="preserve"> </w:t>
      </w:r>
      <w:r>
        <w:rPr>
          <w:rFonts w:hint="eastAsia"/>
        </w:rPr>
        <w:t>люстрами</w:t>
      </w:r>
      <w:r>
        <w:t xml:space="preserve"> </w:t>
      </w:r>
      <w:r>
        <w:rPr>
          <w:rFonts w:hint="eastAsia"/>
        </w:rPr>
        <w:t>и</w:t>
      </w:r>
      <w:r>
        <w:t xml:space="preserve"> </w:t>
      </w:r>
      <w:r>
        <w:rPr>
          <w:rFonts w:hint="eastAsia"/>
        </w:rPr>
        <w:t>светодиодными</w:t>
      </w:r>
      <w:r>
        <w:t xml:space="preserve"> </w:t>
      </w:r>
      <w:r>
        <w:rPr>
          <w:rFonts w:hint="eastAsia"/>
        </w:rPr>
        <w:t>блоками</w:t>
      </w:r>
    </w:p>
    <w:p w14:paraId="0487E399" w14:textId="77777777" w:rsidR="00F12CC1" w:rsidRDefault="00F12CC1" w:rsidP="00F12CC1"/>
    <w:p w14:paraId="6C3304A6" w14:textId="77777777" w:rsidR="00F12CC1" w:rsidRDefault="00F12CC1" w:rsidP="00F12CC1">
      <w:r>
        <w:t xml:space="preserve">3.3 </w:t>
      </w:r>
      <w:r>
        <w:rPr>
          <w:rFonts w:hint="eastAsia"/>
        </w:rPr>
        <w:t>оценка</w:t>
      </w:r>
      <w:r>
        <w:t xml:space="preserve"> </w:t>
      </w:r>
      <w:r>
        <w:rPr>
          <w:rFonts w:hint="eastAsia"/>
        </w:rPr>
        <w:t>степени</w:t>
      </w:r>
      <w:r>
        <w:t xml:space="preserve"> </w:t>
      </w:r>
      <w:r>
        <w:rPr>
          <w:rFonts w:hint="eastAsia"/>
        </w:rPr>
        <w:t>концентрации</w:t>
      </w:r>
      <w:r>
        <w:t xml:space="preserve"> </w:t>
      </w:r>
      <w:r>
        <w:rPr>
          <w:rFonts w:hint="eastAsia"/>
        </w:rPr>
        <w:t>сайры</w:t>
      </w:r>
      <w:r>
        <w:t xml:space="preserve"> </w:t>
      </w:r>
      <w:r>
        <w:rPr>
          <w:rFonts w:hint="eastAsia"/>
        </w:rPr>
        <w:t>в</w:t>
      </w:r>
      <w:r>
        <w:t xml:space="preserve"> </w:t>
      </w:r>
      <w:r>
        <w:rPr>
          <w:rFonts w:hint="eastAsia"/>
        </w:rPr>
        <w:t>световом</w:t>
      </w:r>
      <w:r>
        <w:t xml:space="preserve"> </w:t>
      </w:r>
      <w:r>
        <w:rPr>
          <w:rFonts w:hint="eastAsia"/>
        </w:rPr>
        <w:t>поле</w:t>
      </w:r>
      <w:r>
        <w:t xml:space="preserve">, </w:t>
      </w:r>
      <w:r>
        <w:rPr>
          <w:rFonts w:hint="eastAsia"/>
        </w:rPr>
        <w:t>создаваемом</w:t>
      </w:r>
    </w:p>
    <w:p w14:paraId="7C464A9D" w14:textId="77777777" w:rsidR="00F12CC1" w:rsidRDefault="00F12CC1" w:rsidP="00F12CC1"/>
    <w:p w14:paraId="2FA9620C" w14:textId="77777777" w:rsidR="00F12CC1" w:rsidRDefault="00F12CC1" w:rsidP="00F12CC1">
      <w:r>
        <w:rPr>
          <w:rFonts w:hint="eastAsia"/>
        </w:rPr>
        <w:t>галогенными</w:t>
      </w:r>
      <w:r>
        <w:t xml:space="preserve"> </w:t>
      </w:r>
      <w:r>
        <w:rPr>
          <w:rFonts w:hint="eastAsia"/>
        </w:rPr>
        <w:t>и</w:t>
      </w:r>
      <w:r>
        <w:t xml:space="preserve"> </w:t>
      </w:r>
      <w:r>
        <w:rPr>
          <w:rFonts w:hint="eastAsia"/>
        </w:rPr>
        <w:t>светодиодными</w:t>
      </w:r>
      <w:r>
        <w:t xml:space="preserve"> </w:t>
      </w:r>
      <w:r>
        <w:rPr>
          <w:rFonts w:hint="eastAsia"/>
        </w:rPr>
        <w:t>люстрами</w:t>
      </w:r>
    </w:p>
    <w:p w14:paraId="10232753" w14:textId="77777777" w:rsidR="00F12CC1" w:rsidRDefault="00F12CC1" w:rsidP="00F12CC1"/>
    <w:p w14:paraId="2FA86123" w14:textId="77777777" w:rsidR="00F12CC1" w:rsidRDefault="00F12CC1" w:rsidP="00F12CC1">
      <w:r>
        <w:t>2</w:t>
      </w:r>
    </w:p>
    <w:p w14:paraId="69A34837" w14:textId="77777777" w:rsidR="00F12CC1" w:rsidRDefault="00F12CC1" w:rsidP="00F12CC1"/>
    <w:p w14:paraId="38165147" w14:textId="77777777" w:rsidR="00F12CC1" w:rsidRDefault="00F12CC1" w:rsidP="00F12CC1">
      <w:r>
        <w:rPr>
          <w:rFonts w:hint="eastAsia"/>
        </w:rPr>
        <w:t>ГЛАВА</w:t>
      </w:r>
      <w:r>
        <w:t xml:space="preserve"> 4 </w:t>
      </w:r>
      <w:r>
        <w:rPr>
          <w:rFonts w:hint="eastAsia"/>
        </w:rPr>
        <w:t>ПРОМЫСЛОВАЯ</w:t>
      </w:r>
      <w:r>
        <w:t xml:space="preserve"> </w:t>
      </w:r>
      <w:r>
        <w:rPr>
          <w:rFonts w:hint="eastAsia"/>
        </w:rPr>
        <w:t>СХЕМА</w:t>
      </w:r>
      <w:r>
        <w:t xml:space="preserve"> </w:t>
      </w:r>
      <w:r>
        <w:rPr>
          <w:rFonts w:hint="eastAsia"/>
        </w:rPr>
        <w:t>ПОСТАНОВКИ</w:t>
      </w:r>
      <w:r>
        <w:t xml:space="preserve">, </w:t>
      </w:r>
      <w:r>
        <w:rPr>
          <w:rFonts w:hint="eastAsia"/>
        </w:rPr>
        <w:t>ПОДСУШКИ</w:t>
      </w:r>
      <w:r>
        <w:t xml:space="preserve"> </w:t>
      </w:r>
      <w:r>
        <w:rPr>
          <w:rFonts w:hint="eastAsia"/>
        </w:rPr>
        <w:t>И</w:t>
      </w:r>
      <w:r>
        <w:t xml:space="preserve"> </w:t>
      </w:r>
      <w:r>
        <w:rPr>
          <w:rFonts w:hint="eastAsia"/>
        </w:rPr>
        <w:t>ВЫБОРКИ</w:t>
      </w:r>
      <w:r>
        <w:t xml:space="preserve"> </w:t>
      </w:r>
      <w:r>
        <w:rPr>
          <w:rFonts w:hint="eastAsia"/>
        </w:rPr>
        <w:t>БОРТОВОЙ</w:t>
      </w:r>
      <w:r>
        <w:t xml:space="preserve"> </w:t>
      </w:r>
      <w:r>
        <w:rPr>
          <w:rFonts w:hint="eastAsia"/>
        </w:rPr>
        <w:t>АССИМЕТРИЧНОЙ</w:t>
      </w:r>
      <w:r>
        <w:t xml:space="preserve"> </w:t>
      </w:r>
      <w:r>
        <w:rPr>
          <w:rFonts w:hint="eastAsia"/>
        </w:rPr>
        <w:t>ЛОВУШКИ</w:t>
      </w:r>
      <w:r>
        <w:t xml:space="preserve"> </w:t>
      </w:r>
      <w:r>
        <w:rPr>
          <w:rFonts w:hint="eastAsia"/>
        </w:rPr>
        <w:t>С</w:t>
      </w:r>
      <w:r>
        <w:t xml:space="preserve"> </w:t>
      </w:r>
      <w:r>
        <w:rPr>
          <w:rFonts w:hint="eastAsia"/>
        </w:rPr>
        <w:t>СУДНА</w:t>
      </w:r>
      <w:r>
        <w:t xml:space="preserve"> </w:t>
      </w:r>
      <w:r>
        <w:rPr>
          <w:rFonts w:hint="eastAsia"/>
        </w:rPr>
        <w:t>ТИПА</w:t>
      </w:r>
    </w:p>
    <w:p w14:paraId="4B38EED4" w14:textId="77777777" w:rsidR="00F12CC1" w:rsidRDefault="00F12CC1" w:rsidP="00F12CC1"/>
    <w:p w14:paraId="622F1348" w14:textId="77777777" w:rsidR="00F12CC1" w:rsidRDefault="00F12CC1" w:rsidP="00F12CC1">
      <w:r>
        <w:rPr>
          <w:rFonts w:hint="eastAsia"/>
        </w:rPr>
        <w:t>СТР</w:t>
      </w:r>
      <w:r>
        <w:t xml:space="preserve"> </w:t>
      </w:r>
      <w:r>
        <w:rPr>
          <w:rFonts w:hint="eastAsia"/>
        </w:rPr>
        <w:t>пр</w:t>
      </w:r>
    </w:p>
    <w:p w14:paraId="430389F2" w14:textId="77777777" w:rsidR="00F12CC1" w:rsidRDefault="00F12CC1" w:rsidP="00F12CC1"/>
    <w:p w14:paraId="79CFEC1E" w14:textId="77777777" w:rsidR="00F12CC1" w:rsidRDefault="00F12CC1" w:rsidP="00F12CC1">
      <w:r>
        <w:t xml:space="preserve">4.1 </w:t>
      </w:r>
      <w:r>
        <w:rPr>
          <w:rFonts w:hint="eastAsia"/>
        </w:rPr>
        <w:t>подготовка</w:t>
      </w:r>
      <w:r>
        <w:t xml:space="preserve"> </w:t>
      </w:r>
      <w:r>
        <w:rPr>
          <w:rFonts w:hint="eastAsia"/>
        </w:rPr>
        <w:t>к</w:t>
      </w:r>
      <w:r>
        <w:t xml:space="preserve"> </w:t>
      </w:r>
      <w:r>
        <w:rPr>
          <w:rFonts w:hint="eastAsia"/>
        </w:rPr>
        <w:t>постановке</w:t>
      </w:r>
      <w:r>
        <w:t xml:space="preserve"> </w:t>
      </w:r>
      <w:r>
        <w:rPr>
          <w:rFonts w:hint="eastAsia"/>
        </w:rPr>
        <w:t>ассиметричной</w:t>
      </w:r>
      <w:r>
        <w:t xml:space="preserve"> </w:t>
      </w:r>
      <w:r>
        <w:rPr>
          <w:rFonts w:hint="eastAsia"/>
        </w:rPr>
        <w:t>ловушки</w:t>
      </w:r>
    </w:p>
    <w:p w14:paraId="38A2279F" w14:textId="77777777" w:rsidR="00F12CC1" w:rsidRDefault="00F12CC1" w:rsidP="00F12CC1"/>
    <w:p w14:paraId="3FD6C7D1" w14:textId="77777777" w:rsidR="00F12CC1" w:rsidRDefault="00F12CC1" w:rsidP="00F12CC1">
      <w:r>
        <w:t xml:space="preserve">4.2 </w:t>
      </w:r>
      <w:r>
        <w:rPr>
          <w:rFonts w:hint="eastAsia"/>
        </w:rPr>
        <w:t>постановка</w:t>
      </w:r>
      <w:r>
        <w:t xml:space="preserve"> </w:t>
      </w:r>
      <w:r>
        <w:rPr>
          <w:rFonts w:hint="eastAsia"/>
        </w:rPr>
        <w:t>ассиметричной</w:t>
      </w:r>
      <w:r>
        <w:t xml:space="preserve"> </w:t>
      </w:r>
      <w:r>
        <w:rPr>
          <w:rFonts w:hint="eastAsia"/>
        </w:rPr>
        <w:t>ловушки</w:t>
      </w:r>
    </w:p>
    <w:p w14:paraId="2DBC7A96" w14:textId="77777777" w:rsidR="00F12CC1" w:rsidRDefault="00F12CC1" w:rsidP="00F12CC1"/>
    <w:p w14:paraId="32B7A848" w14:textId="77777777" w:rsidR="00F12CC1" w:rsidRDefault="00F12CC1" w:rsidP="00F12CC1">
      <w:r>
        <w:lastRenderedPageBreak/>
        <w:t xml:space="preserve">4.3 </w:t>
      </w:r>
      <w:r>
        <w:rPr>
          <w:rFonts w:hint="eastAsia"/>
        </w:rPr>
        <w:t>подсушка</w:t>
      </w:r>
      <w:r>
        <w:t xml:space="preserve"> </w:t>
      </w:r>
      <w:r>
        <w:rPr>
          <w:rFonts w:hint="eastAsia"/>
        </w:rPr>
        <w:t>и</w:t>
      </w:r>
      <w:r>
        <w:t xml:space="preserve"> </w:t>
      </w:r>
      <w:r>
        <w:rPr>
          <w:rFonts w:hint="eastAsia"/>
        </w:rPr>
        <w:t>выборка</w:t>
      </w:r>
      <w:r>
        <w:t xml:space="preserve"> </w:t>
      </w:r>
      <w:r>
        <w:rPr>
          <w:rFonts w:hint="eastAsia"/>
        </w:rPr>
        <w:t>ассиметричной</w:t>
      </w:r>
      <w:r>
        <w:t xml:space="preserve"> </w:t>
      </w:r>
      <w:r>
        <w:rPr>
          <w:rFonts w:hint="eastAsia"/>
        </w:rPr>
        <w:t>ловушки</w:t>
      </w:r>
    </w:p>
    <w:p w14:paraId="4ABF9930" w14:textId="77777777" w:rsidR="00F12CC1" w:rsidRDefault="00F12CC1" w:rsidP="00F12CC1"/>
    <w:p w14:paraId="3364A7C5" w14:textId="77777777" w:rsidR="00F12CC1" w:rsidRDefault="00F12CC1" w:rsidP="00F12CC1">
      <w:r>
        <w:rPr>
          <w:rFonts w:hint="eastAsia"/>
        </w:rPr>
        <w:t>ГЛАВА</w:t>
      </w:r>
      <w:r>
        <w:t xml:space="preserve"> 5 </w:t>
      </w:r>
      <w:r>
        <w:rPr>
          <w:rFonts w:hint="eastAsia"/>
        </w:rPr>
        <w:t>АНАЛИЗ</w:t>
      </w:r>
      <w:r>
        <w:t xml:space="preserve"> </w:t>
      </w:r>
      <w:r>
        <w:rPr>
          <w:rFonts w:hint="eastAsia"/>
        </w:rPr>
        <w:t>РЕЗУЛЬТАТИВНОСТИ</w:t>
      </w:r>
      <w:r>
        <w:t xml:space="preserve"> </w:t>
      </w:r>
      <w:r>
        <w:rPr>
          <w:rFonts w:hint="eastAsia"/>
        </w:rPr>
        <w:t>ПРОМЫСЛА</w:t>
      </w:r>
      <w:r>
        <w:t xml:space="preserve"> </w:t>
      </w:r>
      <w:r>
        <w:rPr>
          <w:rFonts w:hint="eastAsia"/>
        </w:rPr>
        <w:t>САЙРЫ</w:t>
      </w:r>
      <w:r>
        <w:t xml:space="preserve"> </w:t>
      </w:r>
      <w:r>
        <w:rPr>
          <w:rFonts w:hint="eastAsia"/>
        </w:rPr>
        <w:t>СУДАМИ</w:t>
      </w:r>
      <w:r>
        <w:t xml:space="preserve">, </w:t>
      </w:r>
      <w:r>
        <w:rPr>
          <w:rFonts w:hint="eastAsia"/>
        </w:rPr>
        <w:t>ОСНАЩЕННЫМИ</w:t>
      </w:r>
      <w:r>
        <w:t xml:space="preserve"> </w:t>
      </w:r>
      <w:r>
        <w:rPr>
          <w:rFonts w:hint="eastAsia"/>
        </w:rPr>
        <w:t>РАЗЛИЧНЫМИ</w:t>
      </w:r>
      <w:r>
        <w:t xml:space="preserve"> </w:t>
      </w:r>
      <w:r>
        <w:rPr>
          <w:rFonts w:hint="eastAsia"/>
        </w:rPr>
        <w:t>ИСТОЧНИКАМИ</w:t>
      </w:r>
      <w:r>
        <w:t xml:space="preserve"> </w:t>
      </w:r>
      <w:r>
        <w:rPr>
          <w:rFonts w:hint="eastAsia"/>
        </w:rPr>
        <w:t>СВЕТА</w:t>
      </w:r>
    </w:p>
    <w:p w14:paraId="37850888" w14:textId="77777777" w:rsidR="00F12CC1" w:rsidRDefault="00F12CC1" w:rsidP="00F12CC1"/>
    <w:p w14:paraId="05A52CB1" w14:textId="77777777" w:rsidR="00F12CC1" w:rsidRDefault="00F12CC1" w:rsidP="00F12CC1">
      <w:r>
        <w:rPr>
          <w:rFonts w:hint="eastAsia"/>
        </w:rPr>
        <w:t>ВЫВОДЫ</w:t>
      </w:r>
      <w:r>
        <w:t xml:space="preserve"> </w:t>
      </w:r>
      <w:r>
        <w:rPr>
          <w:rFonts w:hint="eastAsia"/>
        </w:rPr>
        <w:t>И</w:t>
      </w:r>
      <w:r>
        <w:t xml:space="preserve"> </w:t>
      </w:r>
      <w:r>
        <w:rPr>
          <w:rFonts w:hint="eastAsia"/>
        </w:rPr>
        <w:t>ПРЕДЛОЖЕНИЯ</w:t>
      </w:r>
    </w:p>
    <w:p w14:paraId="2CB02944" w14:textId="77777777" w:rsidR="00F12CC1" w:rsidRDefault="00F12CC1" w:rsidP="00F12CC1"/>
    <w:p w14:paraId="0A800DD2" w14:textId="7D2BDA8F" w:rsidR="00F12CC1" w:rsidRPr="00F12CC1" w:rsidRDefault="00F12CC1" w:rsidP="00F12CC1">
      <w:r>
        <w:rPr>
          <w:rFonts w:hint="eastAsia"/>
        </w:rPr>
        <w:t>СПИСОК</w:t>
      </w:r>
      <w:r>
        <w:t xml:space="preserve"> </w:t>
      </w:r>
      <w:r>
        <w:rPr>
          <w:rFonts w:hint="eastAsia"/>
        </w:rPr>
        <w:t>ИСПОЛЬЗОВАННЫХ</w:t>
      </w:r>
      <w:r>
        <w:t xml:space="preserve"> </w:t>
      </w:r>
      <w:r>
        <w:rPr>
          <w:rFonts w:hint="eastAsia"/>
        </w:rPr>
        <w:t>ИСТОЧНИКОВ</w:t>
      </w:r>
    </w:p>
    <w:sectPr w:rsidR="00F12CC1" w:rsidRPr="00F12CC1" w:rsidSect="00222CD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08D7" w14:textId="77777777" w:rsidR="00222CD7" w:rsidRDefault="00222CD7">
      <w:pPr>
        <w:spacing w:after="0" w:line="240" w:lineRule="auto"/>
      </w:pPr>
      <w:r>
        <w:separator/>
      </w:r>
    </w:p>
  </w:endnote>
  <w:endnote w:type="continuationSeparator" w:id="0">
    <w:p w14:paraId="7516B2FD" w14:textId="77777777" w:rsidR="00222CD7" w:rsidRDefault="0022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1A01" w14:textId="77777777" w:rsidR="00222CD7" w:rsidRDefault="00222CD7"/>
    <w:p w14:paraId="48CF8097" w14:textId="77777777" w:rsidR="00222CD7" w:rsidRDefault="00222CD7"/>
    <w:p w14:paraId="5B84EDBB" w14:textId="77777777" w:rsidR="00222CD7" w:rsidRDefault="00222CD7"/>
    <w:p w14:paraId="15A106B6" w14:textId="77777777" w:rsidR="00222CD7" w:rsidRDefault="00222CD7"/>
    <w:p w14:paraId="5D8B3D8C" w14:textId="77777777" w:rsidR="00222CD7" w:rsidRDefault="00222CD7"/>
    <w:p w14:paraId="41C4FE00" w14:textId="77777777" w:rsidR="00222CD7" w:rsidRDefault="00222CD7"/>
    <w:p w14:paraId="3D510D2F" w14:textId="77777777" w:rsidR="00222CD7" w:rsidRDefault="00222CD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79718DF" wp14:editId="0AA1F67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7C4D" w14:textId="77777777" w:rsidR="00222CD7" w:rsidRDefault="00222C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718D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4CA7C4D" w14:textId="77777777" w:rsidR="00222CD7" w:rsidRDefault="00222C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738CFA" w14:textId="77777777" w:rsidR="00222CD7" w:rsidRDefault="00222CD7"/>
    <w:p w14:paraId="10F448E9" w14:textId="77777777" w:rsidR="00222CD7" w:rsidRDefault="00222CD7"/>
    <w:p w14:paraId="069DD050" w14:textId="77777777" w:rsidR="00222CD7" w:rsidRDefault="00222CD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79B3DD" wp14:editId="11F5DD5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C48B" w14:textId="77777777" w:rsidR="00222CD7" w:rsidRDefault="00222CD7"/>
                          <w:p w14:paraId="59F3DFDC" w14:textId="77777777" w:rsidR="00222CD7" w:rsidRDefault="00222C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9B3D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A0FC48B" w14:textId="77777777" w:rsidR="00222CD7" w:rsidRDefault="00222CD7"/>
                    <w:p w14:paraId="59F3DFDC" w14:textId="77777777" w:rsidR="00222CD7" w:rsidRDefault="00222C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F4D5358" w14:textId="77777777" w:rsidR="00222CD7" w:rsidRDefault="00222CD7"/>
    <w:p w14:paraId="04833F59" w14:textId="77777777" w:rsidR="00222CD7" w:rsidRDefault="00222CD7">
      <w:pPr>
        <w:rPr>
          <w:sz w:val="2"/>
          <w:szCs w:val="2"/>
        </w:rPr>
      </w:pPr>
    </w:p>
    <w:p w14:paraId="3A21EDDC" w14:textId="77777777" w:rsidR="00222CD7" w:rsidRDefault="00222CD7"/>
    <w:p w14:paraId="42AED110" w14:textId="77777777" w:rsidR="00222CD7" w:rsidRDefault="00222CD7">
      <w:pPr>
        <w:spacing w:after="0" w:line="240" w:lineRule="auto"/>
      </w:pPr>
    </w:p>
  </w:footnote>
  <w:footnote w:type="continuationSeparator" w:id="0">
    <w:p w14:paraId="40280750" w14:textId="77777777" w:rsidR="00222CD7" w:rsidRDefault="0022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CD7"/>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26523</TotalTime>
  <Pages>3</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3481</cp:revision>
  <cp:lastPrinted>2009-02-06T05:36:00Z</cp:lastPrinted>
  <dcterms:created xsi:type="dcterms:W3CDTF">2024-01-07T13:43:00Z</dcterms:created>
  <dcterms:modified xsi:type="dcterms:W3CDTF">2024-02-19T14:43:00Z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