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Рогозін</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Євгеній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Петрович</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інженер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категорії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Науково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дослідної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частини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Київський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національний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університет</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імені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Тараса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Шевченка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МОН</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України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Назва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дисертації</w:t>
      </w:r>
      <w:r w:rsidRPr="00A53C27">
        <w:rPr>
          <w:rFonts w:ascii="Verdana" w:eastAsia="Times New Roman" w:hAnsi="Verdana" w:cs="Times New Roman"/>
          <w:color w:val="000000"/>
          <w:kern w:val="0"/>
          <w:sz w:val="24"/>
          <w:szCs w:val="24"/>
          <w:lang w:eastAsia="ru-RU"/>
        </w:rPr>
        <w:t>: &amp;laquo;</w:t>
      </w:r>
      <w:r w:rsidRPr="00A53C27">
        <w:rPr>
          <w:rFonts w:ascii="Verdana" w:eastAsia="Times New Roman" w:hAnsi="Verdana" w:cs="Times New Roman" w:hint="eastAsia"/>
          <w:color w:val="000000"/>
          <w:kern w:val="0"/>
          <w:sz w:val="24"/>
          <w:szCs w:val="24"/>
          <w:lang w:eastAsia="ru-RU"/>
        </w:rPr>
        <w:t>Розвиток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широколистолісовій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степовій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зонах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модельні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регіони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Сконе</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Криму</w:t>
      </w:r>
      <w:r w:rsidRPr="00A53C27">
        <w:rPr>
          <w:rFonts w:ascii="Verdana" w:eastAsia="Times New Roman" w:hAnsi="Verdana" w:cs="Times New Roman"/>
          <w:color w:val="000000"/>
          <w:kern w:val="0"/>
          <w:sz w:val="24"/>
          <w:szCs w:val="24"/>
          <w:lang w:eastAsia="ru-RU"/>
        </w:rPr>
        <w:t xml:space="preserve">)&amp;raquo;. </w:t>
      </w:r>
      <w:r w:rsidRPr="00A53C27">
        <w:rPr>
          <w:rFonts w:ascii="Verdana" w:eastAsia="Times New Roman" w:hAnsi="Verdana" w:cs="Times New Roman" w:hint="eastAsia"/>
          <w:color w:val="000000"/>
          <w:kern w:val="0"/>
          <w:sz w:val="24"/>
          <w:szCs w:val="24"/>
          <w:lang w:eastAsia="ru-RU"/>
        </w:rPr>
        <w:t>Шифр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назва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спеціальності</w:t>
      </w:r>
      <w:r w:rsidRPr="00A53C27">
        <w:rPr>
          <w:rFonts w:ascii="Verdana" w:eastAsia="Times New Roman" w:hAnsi="Verdana" w:cs="Times New Roman"/>
          <w:color w:val="000000"/>
          <w:kern w:val="0"/>
          <w:sz w:val="24"/>
          <w:szCs w:val="24"/>
          <w:lang w:eastAsia="ru-RU"/>
        </w:rPr>
        <w:t xml:space="preserve">  11.00.04  </w:t>
      </w:r>
      <w:r w:rsidRPr="00A53C27">
        <w:rPr>
          <w:rFonts w:ascii="Verdana" w:eastAsia="Times New Roman" w:hAnsi="Verdana" w:cs="Times New Roman" w:hint="eastAsia"/>
          <w:color w:val="000000"/>
          <w:kern w:val="0"/>
          <w:sz w:val="24"/>
          <w:szCs w:val="24"/>
          <w:lang w:eastAsia="ru-RU"/>
        </w:rPr>
        <w:t>геоморфологія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палеогеографія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Спецрада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w:t>
      </w:r>
      <w:r w:rsidRPr="00A53C27">
        <w:rPr>
          <w:rFonts w:ascii="Verdana" w:eastAsia="Times New Roman" w:hAnsi="Verdana" w:cs="Times New Roman"/>
          <w:color w:val="000000"/>
          <w:kern w:val="0"/>
          <w:sz w:val="24"/>
          <w:szCs w:val="24"/>
          <w:lang w:eastAsia="ru-RU"/>
        </w:rPr>
        <w:t xml:space="preserve"> 26.001.22 </w:t>
      </w:r>
      <w:r w:rsidRPr="00A53C27">
        <w:rPr>
          <w:rFonts w:ascii="Verdana" w:eastAsia="Times New Roman" w:hAnsi="Verdana" w:cs="Times New Roman" w:hint="eastAsia"/>
          <w:color w:val="000000"/>
          <w:kern w:val="0"/>
          <w:sz w:val="24"/>
          <w:szCs w:val="24"/>
          <w:lang w:eastAsia="ru-RU"/>
        </w:rPr>
        <w:t>Київського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національного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університету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імені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Тараса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Шевченка</w:t>
      </w: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Київський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національний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університет</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імені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Тараса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Шевченка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Міністерство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освіти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України</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Київський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національний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університет</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імені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Тараса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Шевченка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Міністерство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освіти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України</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Кваліфікаційна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наукова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праця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правах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рукопису</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РОГОЗІН</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ЄВГЕНІЙ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ПЕТРОВИЧ</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УДК</w:t>
      </w:r>
      <w:r w:rsidRPr="00A53C27">
        <w:rPr>
          <w:rFonts w:ascii="Verdana" w:eastAsia="Times New Roman" w:hAnsi="Verdana" w:cs="Times New Roman"/>
          <w:color w:val="000000"/>
          <w:kern w:val="0"/>
          <w:sz w:val="24"/>
          <w:szCs w:val="24"/>
          <w:lang w:eastAsia="ru-RU"/>
        </w:rPr>
        <w:t xml:space="preserve"> 551.312.4(485+477.75)(043.5)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ДИСЕРТАЦІЯ</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РОЗВИТОК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ШИРОКОЛИСТОЛІСОВІЙ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СТЕПОВІЙ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ЗОНАХ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ГОЛОЦЕНІ</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МОДЕЛЬНІ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РЕГІОНИ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СКОНЕ</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КРИМУ</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11.00.04 </w:t>
      </w:r>
      <w:r w:rsidRPr="00A53C27">
        <w:rPr>
          <w:rFonts w:ascii="Verdana" w:eastAsia="Times New Roman" w:hAnsi="Verdana" w:cs="Times New Roman" w:hint="eastAsia"/>
          <w:color w:val="000000"/>
          <w:kern w:val="0"/>
          <w:sz w:val="24"/>
          <w:szCs w:val="24"/>
          <w:lang w:eastAsia="ru-RU"/>
        </w:rPr>
        <w:t>–</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геоморфологія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палеогеографія</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Подається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здобуття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наукового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ступеня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кандидата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географічних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Дисертація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містить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результати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власних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досліджень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Використання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ідей</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результатів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текстів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інших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авторів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мають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посилання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відповідне</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джерело</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____________ </w:t>
      </w:r>
      <w:r w:rsidRPr="00A53C27">
        <w:rPr>
          <w:rFonts w:ascii="Verdana" w:eastAsia="Times New Roman" w:hAnsi="Verdana" w:cs="Times New Roman" w:hint="eastAsia"/>
          <w:color w:val="000000"/>
          <w:kern w:val="0"/>
          <w:sz w:val="24"/>
          <w:szCs w:val="24"/>
          <w:lang w:eastAsia="ru-RU"/>
        </w:rPr>
        <w:t>Рогозін</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Є</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Науковий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керівник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Герасименко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Наталія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Петрівна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доктор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географічних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наук</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професор</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Київ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w:t>
      </w:r>
      <w:r w:rsidRPr="00A53C27">
        <w:rPr>
          <w:rFonts w:ascii="Verdana" w:eastAsia="Times New Roman" w:hAnsi="Verdana" w:cs="Times New Roman"/>
          <w:color w:val="000000"/>
          <w:kern w:val="0"/>
          <w:sz w:val="24"/>
          <w:szCs w:val="24"/>
          <w:lang w:eastAsia="ru-RU"/>
        </w:rPr>
        <w:t xml:space="preserve"> 2020</w:t>
      </w: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ЗМІСТ</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Перелік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скорочень</w:t>
      </w:r>
      <w:r w:rsidRPr="00A53C27">
        <w:rPr>
          <w:rFonts w:ascii="Verdana" w:eastAsia="Times New Roman" w:hAnsi="Verdana" w:cs="Times New Roman"/>
          <w:color w:val="000000"/>
          <w:kern w:val="0"/>
          <w:sz w:val="24"/>
          <w:szCs w:val="24"/>
          <w:lang w:eastAsia="ru-RU"/>
        </w:rPr>
        <w:t xml:space="preserve"> ................................................................................... 20</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Вступ</w:t>
      </w:r>
      <w:r w:rsidRPr="00A53C27">
        <w:rPr>
          <w:rFonts w:ascii="Verdana" w:eastAsia="Times New Roman" w:hAnsi="Verdana" w:cs="Times New Roman"/>
          <w:color w:val="000000"/>
          <w:kern w:val="0"/>
          <w:sz w:val="24"/>
          <w:szCs w:val="24"/>
          <w:lang w:eastAsia="ru-RU"/>
        </w:rPr>
        <w:t>......................................................................................................................... 21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1. </w:t>
      </w:r>
      <w:r w:rsidRPr="00A53C27">
        <w:rPr>
          <w:rFonts w:ascii="Verdana" w:eastAsia="Times New Roman" w:hAnsi="Verdana" w:cs="Times New Roman" w:hint="eastAsia"/>
          <w:color w:val="000000"/>
          <w:kern w:val="0"/>
          <w:sz w:val="24"/>
          <w:szCs w:val="24"/>
          <w:lang w:eastAsia="ru-RU"/>
        </w:rPr>
        <w:t>Теоретико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методологічні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засади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реконструкції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історії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розвитку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палеолімнологічними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даними</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1.1. </w:t>
      </w:r>
      <w:r w:rsidRPr="00A53C27">
        <w:rPr>
          <w:rFonts w:ascii="Verdana" w:eastAsia="Times New Roman" w:hAnsi="Verdana" w:cs="Times New Roman" w:hint="eastAsia"/>
          <w:color w:val="000000"/>
          <w:kern w:val="0"/>
          <w:sz w:val="24"/>
          <w:szCs w:val="24"/>
          <w:lang w:eastAsia="ru-RU"/>
        </w:rPr>
        <w:t>Реконструкція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процесів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седиментогенезу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давніх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озерах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геохімічними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даними</w:t>
      </w:r>
      <w:r w:rsidRPr="00A53C27">
        <w:rPr>
          <w:rFonts w:ascii="Verdana" w:eastAsia="Times New Roman" w:hAnsi="Verdana" w:cs="Times New Roman"/>
          <w:color w:val="000000"/>
          <w:kern w:val="0"/>
          <w:sz w:val="24"/>
          <w:szCs w:val="24"/>
          <w:lang w:eastAsia="ru-RU"/>
        </w:rPr>
        <w:t>...................................................................................... 27</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1.2. </w:t>
      </w:r>
      <w:r w:rsidRPr="00A53C27">
        <w:rPr>
          <w:rFonts w:ascii="Verdana" w:eastAsia="Times New Roman" w:hAnsi="Verdana" w:cs="Times New Roman" w:hint="eastAsia"/>
          <w:color w:val="000000"/>
          <w:kern w:val="0"/>
          <w:sz w:val="24"/>
          <w:szCs w:val="24"/>
          <w:lang w:eastAsia="ru-RU"/>
        </w:rPr>
        <w:t>Реконструкція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рослинності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клімату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палінологічними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даними</w:t>
      </w:r>
      <w:r w:rsidRPr="00A53C27">
        <w:rPr>
          <w:rFonts w:ascii="Verdana" w:eastAsia="Times New Roman" w:hAnsi="Verdana" w:cs="Times New Roman"/>
          <w:color w:val="000000"/>
          <w:kern w:val="0"/>
          <w:sz w:val="24"/>
          <w:szCs w:val="24"/>
          <w:lang w:eastAsia="ru-RU"/>
        </w:rPr>
        <w:t xml:space="preserve"> ................................................................................ 36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1.3. </w:t>
      </w:r>
      <w:r w:rsidRPr="00A53C27">
        <w:rPr>
          <w:rFonts w:ascii="Verdana" w:eastAsia="Times New Roman" w:hAnsi="Verdana" w:cs="Times New Roman" w:hint="eastAsia"/>
          <w:color w:val="000000"/>
          <w:kern w:val="0"/>
          <w:sz w:val="24"/>
          <w:szCs w:val="24"/>
          <w:lang w:eastAsia="ru-RU"/>
        </w:rPr>
        <w:t>Комплексний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підхід</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реконструкції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історії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розвитку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давніх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впродовж</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 51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1 .................................................................................... 55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2. </w:t>
      </w:r>
      <w:r w:rsidRPr="00A53C27">
        <w:rPr>
          <w:rFonts w:ascii="Verdana" w:eastAsia="Times New Roman" w:hAnsi="Verdana" w:cs="Times New Roman" w:hint="eastAsia"/>
          <w:color w:val="000000"/>
          <w:kern w:val="0"/>
          <w:sz w:val="24"/>
          <w:szCs w:val="24"/>
          <w:lang w:eastAsia="ru-RU"/>
        </w:rPr>
        <w:t>Історія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палеогеографічних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досліджень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південної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Скандинавії</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Північного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Причорномор’я</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2.1. </w:t>
      </w:r>
      <w:r w:rsidRPr="00A53C27">
        <w:rPr>
          <w:rFonts w:ascii="Verdana" w:eastAsia="Times New Roman" w:hAnsi="Verdana" w:cs="Times New Roman" w:hint="eastAsia"/>
          <w:color w:val="000000"/>
          <w:kern w:val="0"/>
          <w:sz w:val="24"/>
          <w:szCs w:val="24"/>
          <w:lang w:eastAsia="ru-RU"/>
        </w:rPr>
        <w:t>Південь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Скандинавії</w:t>
      </w:r>
      <w:r w:rsidRPr="00A53C27">
        <w:rPr>
          <w:rFonts w:ascii="Verdana" w:eastAsia="Times New Roman" w:hAnsi="Verdana" w:cs="Times New Roman"/>
          <w:color w:val="000000"/>
          <w:kern w:val="0"/>
          <w:sz w:val="24"/>
          <w:szCs w:val="24"/>
          <w:lang w:eastAsia="ru-RU"/>
        </w:rPr>
        <w:t xml:space="preserve"> ................................................................................ 57</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2.2. </w:t>
      </w:r>
      <w:r w:rsidRPr="00A53C27">
        <w:rPr>
          <w:rFonts w:ascii="Verdana" w:eastAsia="Times New Roman" w:hAnsi="Verdana" w:cs="Times New Roman" w:hint="eastAsia"/>
          <w:color w:val="000000"/>
          <w:kern w:val="0"/>
          <w:sz w:val="24"/>
          <w:szCs w:val="24"/>
          <w:lang w:eastAsia="ru-RU"/>
        </w:rPr>
        <w:t>Північне</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Причорномор’я</w:t>
      </w:r>
      <w:r w:rsidRPr="00A53C27">
        <w:rPr>
          <w:rFonts w:ascii="Verdana" w:eastAsia="Times New Roman" w:hAnsi="Verdana" w:cs="Times New Roman"/>
          <w:color w:val="000000"/>
          <w:kern w:val="0"/>
          <w:sz w:val="24"/>
          <w:szCs w:val="24"/>
          <w:lang w:eastAsia="ru-RU"/>
        </w:rPr>
        <w:t>......................................................................... 62</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2 .................................................................................... 70</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3. </w:t>
      </w:r>
      <w:r w:rsidRPr="00A53C27">
        <w:rPr>
          <w:rFonts w:ascii="Verdana" w:eastAsia="Times New Roman" w:hAnsi="Verdana" w:cs="Times New Roman" w:hint="eastAsia"/>
          <w:color w:val="000000"/>
          <w:kern w:val="0"/>
          <w:sz w:val="24"/>
          <w:szCs w:val="24"/>
          <w:lang w:eastAsia="ru-RU"/>
        </w:rPr>
        <w:t>Фізико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географічні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модельних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регіонів</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3.1. </w:t>
      </w:r>
      <w:r w:rsidRPr="00A53C27">
        <w:rPr>
          <w:rFonts w:ascii="Verdana" w:eastAsia="Times New Roman" w:hAnsi="Verdana" w:cs="Times New Roman" w:hint="eastAsia"/>
          <w:color w:val="000000"/>
          <w:kern w:val="0"/>
          <w:sz w:val="24"/>
          <w:szCs w:val="24"/>
          <w:lang w:eastAsia="ru-RU"/>
        </w:rPr>
        <w:t>Півострів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Сконе</w:t>
      </w:r>
      <w:r w:rsidRPr="00A53C27">
        <w:rPr>
          <w:rFonts w:ascii="Verdana" w:eastAsia="Times New Roman" w:hAnsi="Verdana" w:cs="Times New Roman"/>
          <w:color w:val="000000"/>
          <w:kern w:val="0"/>
          <w:sz w:val="24"/>
          <w:szCs w:val="24"/>
          <w:lang w:eastAsia="ru-RU"/>
        </w:rPr>
        <w:t xml:space="preserve"> ........................................................................................ 72</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3.1.1. </w:t>
      </w:r>
      <w:r w:rsidRPr="00A53C27">
        <w:rPr>
          <w:rFonts w:ascii="Verdana" w:eastAsia="Times New Roman" w:hAnsi="Verdana" w:cs="Times New Roman" w:hint="eastAsia"/>
          <w:color w:val="000000"/>
          <w:kern w:val="0"/>
          <w:sz w:val="24"/>
          <w:szCs w:val="24"/>
          <w:lang w:eastAsia="ru-RU"/>
        </w:rPr>
        <w:t>Геологічна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будова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четвертинні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відклади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рельєф</w:t>
      </w:r>
      <w:r w:rsidRPr="00A53C27">
        <w:rPr>
          <w:rFonts w:ascii="Verdana" w:eastAsia="Times New Roman" w:hAnsi="Verdana" w:cs="Times New Roman"/>
          <w:color w:val="000000"/>
          <w:kern w:val="0"/>
          <w:sz w:val="24"/>
          <w:szCs w:val="24"/>
          <w:lang w:eastAsia="ru-RU"/>
        </w:rPr>
        <w:t xml:space="preserve"> ................ 72</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3.1.2. </w:t>
      </w:r>
      <w:r w:rsidRPr="00A53C27">
        <w:rPr>
          <w:rFonts w:ascii="Verdana" w:eastAsia="Times New Roman" w:hAnsi="Verdana" w:cs="Times New Roman" w:hint="eastAsia"/>
          <w:color w:val="000000"/>
          <w:kern w:val="0"/>
          <w:sz w:val="24"/>
          <w:szCs w:val="24"/>
          <w:lang w:eastAsia="ru-RU"/>
        </w:rPr>
        <w:t>Кліматичні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умови</w:t>
      </w:r>
      <w:r w:rsidRPr="00A53C27">
        <w:rPr>
          <w:rFonts w:ascii="Verdana" w:eastAsia="Times New Roman" w:hAnsi="Verdana" w:cs="Times New Roman"/>
          <w:color w:val="000000"/>
          <w:kern w:val="0"/>
          <w:sz w:val="24"/>
          <w:szCs w:val="24"/>
          <w:lang w:eastAsia="ru-RU"/>
        </w:rPr>
        <w:t xml:space="preserve"> ......................................................................... 73</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3.1.3. </w:t>
      </w:r>
      <w:r w:rsidRPr="00A53C27">
        <w:rPr>
          <w:rFonts w:ascii="Verdana" w:eastAsia="Times New Roman" w:hAnsi="Verdana" w:cs="Times New Roman" w:hint="eastAsia"/>
          <w:color w:val="000000"/>
          <w:kern w:val="0"/>
          <w:sz w:val="24"/>
          <w:szCs w:val="24"/>
          <w:lang w:eastAsia="ru-RU"/>
        </w:rPr>
        <w:t>Поверхневі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води</w:t>
      </w:r>
      <w:r w:rsidRPr="00A53C27">
        <w:rPr>
          <w:rFonts w:ascii="Verdana" w:eastAsia="Times New Roman" w:hAnsi="Verdana" w:cs="Times New Roman"/>
          <w:color w:val="000000"/>
          <w:kern w:val="0"/>
          <w:sz w:val="24"/>
          <w:szCs w:val="24"/>
          <w:lang w:eastAsia="ru-RU"/>
        </w:rPr>
        <w:t xml:space="preserve"> ............................................................................ 73</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3.1.4. </w:t>
      </w:r>
      <w:r w:rsidRPr="00A53C27">
        <w:rPr>
          <w:rFonts w:ascii="Verdana" w:eastAsia="Times New Roman" w:hAnsi="Verdana" w:cs="Times New Roman" w:hint="eastAsia"/>
          <w:color w:val="000000"/>
          <w:kern w:val="0"/>
          <w:sz w:val="24"/>
          <w:szCs w:val="24"/>
          <w:lang w:eastAsia="ru-RU"/>
        </w:rPr>
        <w:t>Ґрунтовий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рослинний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покрив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ландшафти</w:t>
      </w:r>
      <w:r w:rsidRPr="00A53C27">
        <w:rPr>
          <w:rFonts w:ascii="Verdana" w:eastAsia="Times New Roman" w:hAnsi="Verdana" w:cs="Times New Roman"/>
          <w:color w:val="000000"/>
          <w:kern w:val="0"/>
          <w:sz w:val="24"/>
          <w:szCs w:val="24"/>
          <w:lang w:eastAsia="ru-RU"/>
        </w:rPr>
        <w:t xml:space="preserve"> ........................... 74</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3.2. </w:t>
      </w:r>
      <w:r w:rsidRPr="00A53C27">
        <w:rPr>
          <w:rFonts w:ascii="Verdana" w:eastAsia="Times New Roman" w:hAnsi="Verdana" w:cs="Times New Roman" w:hint="eastAsia"/>
          <w:color w:val="000000"/>
          <w:kern w:val="0"/>
          <w:sz w:val="24"/>
          <w:szCs w:val="24"/>
          <w:lang w:eastAsia="ru-RU"/>
        </w:rPr>
        <w:t>Північно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Східний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w:t>
      </w:r>
      <w:r w:rsidRPr="00A53C27">
        <w:rPr>
          <w:rFonts w:ascii="Verdana" w:eastAsia="Times New Roman" w:hAnsi="Verdana" w:cs="Times New Roman"/>
          <w:color w:val="000000"/>
          <w:kern w:val="0"/>
          <w:sz w:val="24"/>
          <w:szCs w:val="24"/>
          <w:lang w:eastAsia="ru-RU"/>
        </w:rPr>
        <w:t xml:space="preserve"> .......................................................................... 75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3.2.1. </w:t>
      </w:r>
      <w:r w:rsidRPr="00A53C27">
        <w:rPr>
          <w:rFonts w:ascii="Verdana" w:eastAsia="Times New Roman" w:hAnsi="Verdana" w:cs="Times New Roman" w:hint="eastAsia"/>
          <w:color w:val="000000"/>
          <w:kern w:val="0"/>
          <w:sz w:val="24"/>
          <w:szCs w:val="24"/>
          <w:lang w:eastAsia="ru-RU"/>
        </w:rPr>
        <w:t>Геологічна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будова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четвертинні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відклади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рельєф</w:t>
      </w:r>
      <w:r w:rsidRPr="00A53C27">
        <w:rPr>
          <w:rFonts w:ascii="Verdana" w:eastAsia="Times New Roman" w:hAnsi="Verdana" w:cs="Times New Roman"/>
          <w:color w:val="000000"/>
          <w:kern w:val="0"/>
          <w:sz w:val="24"/>
          <w:szCs w:val="24"/>
          <w:lang w:eastAsia="ru-RU"/>
        </w:rPr>
        <w:t xml:space="preserve"> ................ 75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3.2.2. </w:t>
      </w:r>
      <w:r w:rsidRPr="00A53C27">
        <w:rPr>
          <w:rFonts w:ascii="Verdana" w:eastAsia="Times New Roman" w:hAnsi="Verdana" w:cs="Times New Roman" w:hint="eastAsia"/>
          <w:color w:val="000000"/>
          <w:kern w:val="0"/>
          <w:sz w:val="24"/>
          <w:szCs w:val="24"/>
          <w:lang w:eastAsia="ru-RU"/>
        </w:rPr>
        <w:t>Кліматичні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умови</w:t>
      </w:r>
      <w:r w:rsidRPr="00A53C27">
        <w:rPr>
          <w:rFonts w:ascii="Verdana" w:eastAsia="Times New Roman" w:hAnsi="Verdana" w:cs="Times New Roman"/>
          <w:color w:val="000000"/>
          <w:kern w:val="0"/>
          <w:sz w:val="24"/>
          <w:szCs w:val="24"/>
          <w:lang w:eastAsia="ru-RU"/>
        </w:rPr>
        <w:t xml:space="preserve"> ......................................................................... 76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3.2.3. </w:t>
      </w:r>
      <w:r w:rsidRPr="00A53C27">
        <w:rPr>
          <w:rFonts w:ascii="Verdana" w:eastAsia="Times New Roman" w:hAnsi="Verdana" w:cs="Times New Roman" w:hint="eastAsia"/>
          <w:color w:val="000000"/>
          <w:kern w:val="0"/>
          <w:sz w:val="24"/>
          <w:szCs w:val="24"/>
          <w:lang w:eastAsia="ru-RU"/>
        </w:rPr>
        <w:t>Поверхневі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води</w:t>
      </w:r>
      <w:r w:rsidRPr="00A53C27">
        <w:rPr>
          <w:rFonts w:ascii="Verdana" w:eastAsia="Times New Roman" w:hAnsi="Verdana" w:cs="Times New Roman"/>
          <w:color w:val="000000"/>
          <w:kern w:val="0"/>
          <w:sz w:val="24"/>
          <w:szCs w:val="24"/>
          <w:lang w:eastAsia="ru-RU"/>
        </w:rPr>
        <w:t xml:space="preserve"> ............................................................................ 76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3.2.3. </w:t>
      </w:r>
      <w:r w:rsidRPr="00A53C27">
        <w:rPr>
          <w:rFonts w:ascii="Verdana" w:eastAsia="Times New Roman" w:hAnsi="Verdana" w:cs="Times New Roman" w:hint="eastAsia"/>
          <w:color w:val="000000"/>
          <w:kern w:val="0"/>
          <w:sz w:val="24"/>
          <w:szCs w:val="24"/>
          <w:lang w:eastAsia="ru-RU"/>
        </w:rPr>
        <w:t>Ґрунтовий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рослинний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покрив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ландшафти</w:t>
      </w:r>
      <w:r w:rsidRPr="00A53C27">
        <w:rPr>
          <w:rFonts w:ascii="Verdana" w:eastAsia="Times New Roman" w:hAnsi="Verdana" w:cs="Times New Roman"/>
          <w:color w:val="000000"/>
          <w:kern w:val="0"/>
          <w:sz w:val="24"/>
          <w:szCs w:val="24"/>
          <w:lang w:eastAsia="ru-RU"/>
        </w:rPr>
        <w:t xml:space="preserve"> ........................... 77</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18</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3.3. </w:t>
      </w:r>
      <w:r w:rsidRPr="00A53C27">
        <w:rPr>
          <w:rFonts w:ascii="Verdana" w:eastAsia="Times New Roman" w:hAnsi="Verdana" w:cs="Times New Roman" w:hint="eastAsia"/>
          <w:color w:val="000000"/>
          <w:kern w:val="0"/>
          <w:sz w:val="24"/>
          <w:szCs w:val="24"/>
          <w:lang w:eastAsia="ru-RU"/>
        </w:rPr>
        <w:t>Південно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Західний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w:t>
      </w:r>
      <w:r w:rsidRPr="00A53C27">
        <w:rPr>
          <w:rFonts w:ascii="Verdana" w:eastAsia="Times New Roman" w:hAnsi="Verdana" w:cs="Times New Roman"/>
          <w:color w:val="000000"/>
          <w:kern w:val="0"/>
          <w:sz w:val="24"/>
          <w:szCs w:val="24"/>
          <w:lang w:eastAsia="ru-RU"/>
        </w:rPr>
        <w:t xml:space="preserve"> ........................................................................ 79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3.3.1. </w:t>
      </w:r>
      <w:r w:rsidRPr="00A53C27">
        <w:rPr>
          <w:rFonts w:ascii="Verdana" w:eastAsia="Times New Roman" w:hAnsi="Verdana" w:cs="Times New Roman" w:hint="eastAsia"/>
          <w:color w:val="000000"/>
          <w:kern w:val="0"/>
          <w:sz w:val="24"/>
          <w:szCs w:val="24"/>
          <w:lang w:eastAsia="ru-RU"/>
        </w:rPr>
        <w:t>Геологічна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будова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четвертинні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відклади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рельєф</w:t>
      </w:r>
      <w:r w:rsidRPr="00A53C27">
        <w:rPr>
          <w:rFonts w:ascii="Verdana" w:eastAsia="Times New Roman" w:hAnsi="Verdana" w:cs="Times New Roman"/>
          <w:color w:val="000000"/>
          <w:kern w:val="0"/>
          <w:sz w:val="24"/>
          <w:szCs w:val="24"/>
          <w:lang w:eastAsia="ru-RU"/>
        </w:rPr>
        <w:t xml:space="preserve"> ................ 79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3.3.2. </w:t>
      </w:r>
      <w:r w:rsidRPr="00A53C27">
        <w:rPr>
          <w:rFonts w:ascii="Verdana" w:eastAsia="Times New Roman" w:hAnsi="Verdana" w:cs="Times New Roman" w:hint="eastAsia"/>
          <w:color w:val="000000"/>
          <w:kern w:val="0"/>
          <w:sz w:val="24"/>
          <w:szCs w:val="24"/>
          <w:lang w:eastAsia="ru-RU"/>
        </w:rPr>
        <w:t>Кліматичні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умови</w:t>
      </w:r>
      <w:r w:rsidRPr="00A53C27">
        <w:rPr>
          <w:rFonts w:ascii="Verdana" w:eastAsia="Times New Roman" w:hAnsi="Verdana" w:cs="Times New Roman"/>
          <w:color w:val="000000"/>
          <w:kern w:val="0"/>
          <w:sz w:val="24"/>
          <w:szCs w:val="24"/>
          <w:lang w:eastAsia="ru-RU"/>
        </w:rPr>
        <w:t xml:space="preserve"> ......................................................................... 80</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3.3.3. </w:t>
      </w:r>
      <w:r w:rsidRPr="00A53C27">
        <w:rPr>
          <w:rFonts w:ascii="Verdana" w:eastAsia="Times New Roman" w:hAnsi="Verdana" w:cs="Times New Roman" w:hint="eastAsia"/>
          <w:color w:val="000000"/>
          <w:kern w:val="0"/>
          <w:sz w:val="24"/>
          <w:szCs w:val="24"/>
          <w:lang w:eastAsia="ru-RU"/>
        </w:rPr>
        <w:t>Поверхневі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води</w:t>
      </w:r>
      <w:r w:rsidRPr="00A53C27">
        <w:rPr>
          <w:rFonts w:ascii="Verdana" w:eastAsia="Times New Roman" w:hAnsi="Verdana" w:cs="Times New Roman"/>
          <w:color w:val="000000"/>
          <w:kern w:val="0"/>
          <w:sz w:val="24"/>
          <w:szCs w:val="24"/>
          <w:lang w:eastAsia="ru-RU"/>
        </w:rPr>
        <w:t xml:space="preserve"> ........................................................................... 81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3.3.4. </w:t>
      </w:r>
      <w:r w:rsidRPr="00A53C27">
        <w:rPr>
          <w:rFonts w:ascii="Verdana" w:eastAsia="Times New Roman" w:hAnsi="Verdana" w:cs="Times New Roman" w:hint="eastAsia"/>
          <w:color w:val="000000"/>
          <w:kern w:val="0"/>
          <w:sz w:val="24"/>
          <w:szCs w:val="24"/>
          <w:lang w:eastAsia="ru-RU"/>
        </w:rPr>
        <w:t>Ґрунтовий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рослинний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покрив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та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ландшафти</w:t>
      </w:r>
      <w:r w:rsidRPr="00A53C27">
        <w:rPr>
          <w:rFonts w:ascii="Verdana" w:eastAsia="Times New Roman" w:hAnsi="Verdana" w:cs="Times New Roman"/>
          <w:color w:val="000000"/>
          <w:kern w:val="0"/>
          <w:sz w:val="24"/>
          <w:szCs w:val="24"/>
          <w:lang w:eastAsia="ru-RU"/>
        </w:rPr>
        <w:t xml:space="preserve"> ........................... 81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3 .................................................................................... 84</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4. </w:t>
      </w:r>
      <w:r w:rsidRPr="00A53C27">
        <w:rPr>
          <w:rFonts w:ascii="Verdana" w:eastAsia="Times New Roman" w:hAnsi="Verdana" w:cs="Times New Roman" w:hint="eastAsia"/>
          <w:color w:val="000000"/>
          <w:kern w:val="0"/>
          <w:sz w:val="24"/>
          <w:szCs w:val="24"/>
          <w:lang w:eastAsia="ru-RU"/>
        </w:rPr>
        <w:t>Донні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відклади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Вомб</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Чокрак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Саки</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4.1. </w:t>
      </w:r>
      <w:r w:rsidRPr="00A53C27">
        <w:rPr>
          <w:rFonts w:ascii="Verdana" w:eastAsia="Times New Roman" w:hAnsi="Verdana" w:cs="Times New Roman" w:hint="eastAsia"/>
          <w:color w:val="000000"/>
          <w:kern w:val="0"/>
          <w:sz w:val="24"/>
          <w:szCs w:val="24"/>
          <w:lang w:eastAsia="ru-RU"/>
        </w:rPr>
        <w:t>Озеро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Вомб</w:t>
      </w:r>
      <w:r w:rsidRPr="00A53C27">
        <w:rPr>
          <w:rFonts w:ascii="Verdana" w:eastAsia="Times New Roman" w:hAnsi="Verdana" w:cs="Times New Roman"/>
          <w:color w:val="000000"/>
          <w:kern w:val="0"/>
          <w:sz w:val="24"/>
          <w:szCs w:val="24"/>
          <w:lang w:eastAsia="ru-RU"/>
        </w:rPr>
        <w:t xml:space="preserve"> ............................................................................................... 86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4.1.1. </w:t>
      </w:r>
      <w:r w:rsidRPr="00A53C27">
        <w:rPr>
          <w:rFonts w:ascii="Verdana" w:eastAsia="Times New Roman" w:hAnsi="Verdana" w:cs="Times New Roman" w:hint="eastAsia"/>
          <w:color w:val="000000"/>
          <w:kern w:val="0"/>
          <w:sz w:val="24"/>
          <w:szCs w:val="24"/>
          <w:lang w:eastAsia="ru-RU"/>
        </w:rPr>
        <w:t>Літолого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стратиграфічні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геохронологічні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86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4.1.2. </w:t>
      </w:r>
      <w:r w:rsidRPr="00A53C27">
        <w:rPr>
          <w:rFonts w:ascii="Verdana" w:eastAsia="Times New Roman" w:hAnsi="Verdana" w:cs="Times New Roman" w:hint="eastAsia"/>
          <w:color w:val="000000"/>
          <w:kern w:val="0"/>
          <w:sz w:val="24"/>
          <w:szCs w:val="24"/>
          <w:lang w:eastAsia="ru-RU"/>
        </w:rPr>
        <w:t>Геохімічні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xml:space="preserve"> .............................................................................. 89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4.1.3. </w:t>
      </w:r>
      <w:r w:rsidRPr="00A53C27">
        <w:rPr>
          <w:rFonts w:ascii="Verdana" w:eastAsia="Times New Roman" w:hAnsi="Verdana" w:cs="Times New Roman" w:hint="eastAsia"/>
          <w:color w:val="000000"/>
          <w:kern w:val="0"/>
          <w:sz w:val="24"/>
          <w:szCs w:val="24"/>
          <w:lang w:eastAsia="ru-RU"/>
        </w:rPr>
        <w:t>Палінологічні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xml:space="preserve"> ........................................................................ 95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4.2. </w:t>
      </w:r>
      <w:r w:rsidRPr="00A53C27">
        <w:rPr>
          <w:rFonts w:ascii="Verdana" w:eastAsia="Times New Roman" w:hAnsi="Verdana" w:cs="Times New Roman" w:hint="eastAsia"/>
          <w:color w:val="000000"/>
          <w:kern w:val="0"/>
          <w:sz w:val="24"/>
          <w:szCs w:val="24"/>
          <w:lang w:eastAsia="ru-RU"/>
        </w:rPr>
        <w:t>Озеро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Чокрак</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4.2.1. </w:t>
      </w:r>
      <w:r w:rsidRPr="00A53C27">
        <w:rPr>
          <w:rFonts w:ascii="Verdana" w:eastAsia="Times New Roman" w:hAnsi="Verdana" w:cs="Times New Roman" w:hint="eastAsia"/>
          <w:color w:val="000000"/>
          <w:kern w:val="0"/>
          <w:sz w:val="24"/>
          <w:szCs w:val="24"/>
          <w:lang w:eastAsia="ru-RU"/>
        </w:rPr>
        <w:t>Літолого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стратиграфічні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геохронологічні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104</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4.2.2. </w:t>
      </w:r>
      <w:r w:rsidRPr="00A53C27">
        <w:rPr>
          <w:rFonts w:ascii="Verdana" w:eastAsia="Times New Roman" w:hAnsi="Verdana" w:cs="Times New Roman" w:hint="eastAsia"/>
          <w:color w:val="000000"/>
          <w:kern w:val="0"/>
          <w:sz w:val="24"/>
          <w:szCs w:val="24"/>
          <w:lang w:eastAsia="ru-RU"/>
        </w:rPr>
        <w:t>Геохімічні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xml:space="preserve"> .............................................................................. 106</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4.2.3. </w:t>
      </w:r>
      <w:r w:rsidRPr="00A53C27">
        <w:rPr>
          <w:rFonts w:ascii="Verdana" w:eastAsia="Times New Roman" w:hAnsi="Verdana" w:cs="Times New Roman" w:hint="eastAsia"/>
          <w:color w:val="000000"/>
          <w:kern w:val="0"/>
          <w:sz w:val="24"/>
          <w:szCs w:val="24"/>
          <w:lang w:eastAsia="ru-RU"/>
        </w:rPr>
        <w:t>Палінологічні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115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4.3. </w:t>
      </w:r>
      <w:r w:rsidRPr="00A53C27">
        <w:rPr>
          <w:rFonts w:ascii="Verdana" w:eastAsia="Times New Roman" w:hAnsi="Verdana" w:cs="Times New Roman" w:hint="eastAsia"/>
          <w:color w:val="000000"/>
          <w:kern w:val="0"/>
          <w:sz w:val="24"/>
          <w:szCs w:val="24"/>
          <w:lang w:eastAsia="ru-RU"/>
        </w:rPr>
        <w:t>Озеро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Саки</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4.3.1. </w:t>
      </w:r>
      <w:r w:rsidRPr="00A53C27">
        <w:rPr>
          <w:rFonts w:ascii="Verdana" w:eastAsia="Times New Roman" w:hAnsi="Verdana" w:cs="Times New Roman" w:hint="eastAsia"/>
          <w:color w:val="000000"/>
          <w:kern w:val="0"/>
          <w:sz w:val="24"/>
          <w:szCs w:val="24"/>
          <w:lang w:eastAsia="ru-RU"/>
        </w:rPr>
        <w:t>Літолого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стратиграфічні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геохронологічні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129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4.3.2. </w:t>
      </w:r>
      <w:r w:rsidRPr="00A53C27">
        <w:rPr>
          <w:rFonts w:ascii="Verdana" w:eastAsia="Times New Roman" w:hAnsi="Verdana" w:cs="Times New Roman" w:hint="eastAsia"/>
          <w:color w:val="000000"/>
          <w:kern w:val="0"/>
          <w:sz w:val="24"/>
          <w:szCs w:val="24"/>
          <w:lang w:eastAsia="ru-RU"/>
        </w:rPr>
        <w:t>Геохімічні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131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4.3.3. </w:t>
      </w:r>
      <w:r w:rsidRPr="00A53C27">
        <w:rPr>
          <w:rFonts w:ascii="Verdana" w:eastAsia="Times New Roman" w:hAnsi="Verdana" w:cs="Times New Roman" w:hint="eastAsia"/>
          <w:color w:val="000000"/>
          <w:kern w:val="0"/>
          <w:sz w:val="24"/>
          <w:szCs w:val="24"/>
          <w:lang w:eastAsia="ru-RU"/>
        </w:rPr>
        <w:t>Палінологічні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дані</w:t>
      </w:r>
      <w:r w:rsidRPr="00A53C27">
        <w:rPr>
          <w:rFonts w:ascii="Verdana" w:eastAsia="Times New Roman" w:hAnsi="Verdana" w:cs="Times New Roman"/>
          <w:color w:val="000000"/>
          <w:kern w:val="0"/>
          <w:sz w:val="24"/>
          <w:szCs w:val="24"/>
          <w:lang w:eastAsia="ru-RU"/>
        </w:rPr>
        <w:t>......................................................................... 138</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4 .................................................................................... 148</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5. </w:t>
      </w:r>
      <w:r w:rsidRPr="00A53C27">
        <w:rPr>
          <w:rFonts w:ascii="Verdana" w:eastAsia="Times New Roman" w:hAnsi="Verdana" w:cs="Times New Roman" w:hint="eastAsia"/>
          <w:color w:val="000000"/>
          <w:kern w:val="0"/>
          <w:sz w:val="24"/>
          <w:szCs w:val="24"/>
          <w:lang w:eastAsia="ru-RU"/>
        </w:rPr>
        <w:t>Історія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розвитку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впродовж</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за</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модельними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регіонами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широколистолісової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степової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w:t>
      </w:r>
      <w:r w:rsidRPr="00A53C27">
        <w:rPr>
          <w:rFonts w:ascii="Verdana" w:eastAsia="Times New Roman" w:hAnsi="Verdana" w:cs="Times New Roman"/>
          <w:color w:val="000000"/>
          <w:kern w:val="0"/>
          <w:sz w:val="24"/>
          <w:szCs w:val="24"/>
          <w:lang w:eastAsia="ru-RU"/>
        </w:rPr>
        <w:t>)</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5.1. </w:t>
      </w:r>
      <w:r w:rsidRPr="00A53C27">
        <w:rPr>
          <w:rFonts w:ascii="Verdana" w:eastAsia="Times New Roman" w:hAnsi="Verdana" w:cs="Times New Roman" w:hint="eastAsia"/>
          <w:color w:val="000000"/>
          <w:kern w:val="0"/>
          <w:sz w:val="24"/>
          <w:szCs w:val="24"/>
          <w:lang w:eastAsia="ru-RU"/>
        </w:rPr>
        <w:t>Півострів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Сконе</w:t>
      </w:r>
      <w:r w:rsidRPr="00A53C27">
        <w:rPr>
          <w:rFonts w:ascii="Verdana" w:eastAsia="Times New Roman" w:hAnsi="Verdana" w:cs="Times New Roman"/>
          <w:color w:val="000000"/>
          <w:kern w:val="0"/>
          <w:sz w:val="24"/>
          <w:szCs w:val="24"/>
          <w:lang w:eastAsia="ru-RU"/>
        </w:rPr>
        <w:t xml:space="preserve"> ........................................................................................ 151</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5.2. </w:t>
      </w:r>
      <w:r w:rsidRPr="00A53C27">
        <w:rPr>
          <w:rFonts w:ascii="Verdana" w:eastAsia="Times New Roman" w:hAnsi="Verdana" w:cs="Times New Roman" w:hint="eastAsia"/>
          <w:color w:val="000000"/>
          <w:kern w:val="0"/>
          <w:sz w:val="24"/>
          <w:szCs w:val="24"/>
          <w:lang w:eastAsia="ru-RU"/>
        </w:rPr>
        <w:t>Північно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Східний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w:t>
      </w:r>
      <w:r w:rsidRPr="00A53C27">
        <w:rPr>
          <w:rFonts w:ascii="Verdana" w:eastAsia="Times New Roman" w:hAnsi="Verdana" w:cs="Times New Roman"/>
          <w:color w:val="000000"/>
          <w:kern w:val="0"/>
          <w:sz w:val="24"/>
          <w:szCs w:val="24"/>
          <w:lang w:eastAsia="ru-RU"/>
        </w:rPr>
        <w:t>........................................................................... 160</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5.3. </w:t>
      </w:r>
      <w:r w:rsidRPr="00A53C27">
        <w:rPr>
          <w:rFonts w:ascii="Verdana" w:eastAsia="Times New Roman" w:hAnsi="Verdana" w:cs="Times New Roman" w:hint="eastAsia"/>
          <w:color w:val="000000"/>
          <w:kern w:val="0"/>
          <w:sz w:val="24"/>
          <w:szCs w:val="24"/>
          <w:lang w:eastAsia="ru-RU"/>
        </w:rPr>
        <w:t>Південно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Західний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w:t>
      </w:r>
      <w:r w:rsidRPr="00A53C27">
        <w:rPr>
          <w:rFonts w:ascii="Verdana" w:eastAsia="Times New Roman" w:hAnsi="Verdana" w:cs="Times New Roman"/>
          <w:color w:val="000000"/>
          <w:kern w:val="0"/>
          <w:sz w:val="24"/>
          <w:szCs w:val="24"/>
          <w:lang w:eastAsia="ru-RU"/>
        </w:rPr>
        <w:t>......................................................................... 169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5 .................................................................................... 175</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Розділ</w:t>
      </w:r>
      <w:r w:rsidRPr="00A53C27">
        <w:rPr>
          <w:rFonts w:ascii="Verdana" w:eastAsia="Times New Roman" w:hAnsi="Verdana" w:cs="Times New Roman"/>
          <w:color w:val="000000"/>
          <w:kern w:val="0"/>
          <w:sz w:val="24"/>
          <w:szCs w:val="24"/>
          <w:lang w:eastAsia="ru-RU"/>
        </w:rPr>
        <w:t xml:space="preserve"> 6. </w:t>
      </w:r>
      <w:r w:rsidRPr="00A53C27">
        <w:rPr>
          <w:rFonts w:ascii="Verdana" w:eastAsia="Times New Roman" w:hAnsi="Verdana" w:cs="Times New Roman" w:hint="eastAsia"/>
          <w:color w:val="000000"/>
          <w:kern w:val="0"/>
          <w:sz w:val="24"/>
          <w:szCs w:val="24"/>
          <w:lang w:eastAsia="ru-RU"/>
        </w:rPr>
        <w:t>Варіабельність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розвитку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озер</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приозерних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впродовж</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широколистолісовій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півдня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Скандинавії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степовій</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зоні</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Криму</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6.2. </w:t>
      </w:r>
      <w:r w:rsidRPr="00A53C27">
        <w:rPr>
          <w:rFonts w:ascii="Verdana" w:eastAsia="Times New Roman" w:hAnsi="Verdana" w:cs="Times New Roman" w:hint="eastAsia"/>
          <w:color w:val="000000"/>
          <w:kern w:val="0"/>
          <w:sz w:val="24"/>
          <w:szCs w:val="24"/>
          <w:lang w:eastAsia="ru-RU"/>
        </w:rPr>
        <w:t>Широколистолісова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півдня</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Скандинавії</w:t>
      </w:r>
      <w:r w:rsidRPr="00A53C27">
        <w:rPr>
          <w:rFonts w:ascii="Verdana" w:eastAsia="Times New Roman" w:hAnsi="Verdana" w:cs="Times New Roman"/>
          <w:color w:val="000000"/>
          <w:kern w:val="0"/>
          <w:sz w:val="24"/>
          <w:szCs w:val="24"/>
          <w:lang w:eastAsia="ru-RU"/>
        </w:rPr>
        <w:t>....................................... 178</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19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6.1. </w:t>
      </w:r>
      <w:r w:rsidRPr="00A53C27">
        <w:rPr>
          <w:rFonts w:ascii="Verdana" w:eastAsia="Times New Roman" w:hAnsi="Verdana" w:cs="Times New Roman" w:hint="eastAsia"/>
          <w:color w:val="000000"/>
          <w:kern w:val="0"/>
          <w:sz w:val="24"/>
          <w:szCs w:val="24"/>
          <w:lang w:eastAsia="ru-RU"/>
        </w:rPr>
        <w:t>Степова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прилеглих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районів</w:t>
      </w:r>
      <w:r w:rsidRPr="00A53C27">
        <w:rPr>
          <w:rFonts w:ascii="Verdana" w:eastAsia="Times New Roman" w:hAnsi="Verdana" w:cs="Times New Roman"/>
          <w:color w:val="000000"/>
          <w:kern w:val="0"/>
          <w:sz w:val="24"/>
          <w:szCs w:val="24"/>
          <w:lang w:eastAsia="ru-RU"/>
        </w:rPr>
        <w:t>.............................................. 184</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color w:val="000000"/>
          <w:kern w:val="0"/>
          <w:sz w:val="24"/>
          <w:szCs w:val="24"/>
          <w:lang w:eastAsia="ru-RU"/>
        </w:rPr>
        <w:t xml:space="preserve">6.3. </w:t>
      </w:r>
      <w:r w:rsidRPr="00A53C27">
        <w:rPr>
          <w:rFonts w:ascii="Verdana" w:eastAsia="Times New Roman" w:hAnsi="Verdana" w:cs="Times New Roman" w:hint="eastAsia"/>
          <w:color w:val="000000"/>
          <w:kern w:val="0"/>
          <w:sz w:val="24"/>
          <w:szCs w:val="24"/>
          <w:lang w:eastAsia="ru-RU"/>
        </w:rPr>
        <w:t>Варіабельність</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ландшафтно</w:t>
      </w:r>
      <w:r w:rsidRPr="00A53C27">
        <w:rPr>
          <w:rFonts w:ascii="Verdana" w:eastAsia="Times New Roman" w:hAnsi="Verdana" w:cs="Times New Roman"/>
          <w:color w:val="000000"/>
          <w:kern w:val="0"/>
          <w:sz w:val="24"/>
          <w:szCs w:val="24"/>
          <w:lang w:eastAsia="ru-RU"/>
        </w:rPr>
        <w:t>-</w:t>
      </w:r>
      <w:r w:rsidRPr="00A53C27">
        <w:rPr>
          <w:rFonts w:ascii="Verdana" w:eastAsia="Times New Roman" w:hAnsi="Verdana" w:cs="Times New Roman" w:hint="eastAsia"/>
          <w:color w:val="000000"/>
          <w:kern w:val="0"/>
          <w:sz w:val="24"/>
          <w:szCs w:val="24"/>
          <w:lang w:eastAsia="ru-RU"/>
        </w:rPr>
        <w:t>кліматичних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умов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широколистолісової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степової</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зон</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впродовж</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голоцену</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на</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прикладі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регіонів</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Сконе</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і</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Криму</w:t>
      </w:r>
      <w:r w:rsidRPr="00A53C27">
        <w:rPr>
          <w:rFonts w:ascii="Verdana" w:eastAsia="Times New Roman" w:hAnsi="Verdana" w:cs="Times New Roman"/>
          <w:color w:val="000000"/>
          <w:kern w:val="0"/>
          <w:sz w:val="24"/>
          <w:szCs w:val="24"/>
          <w:lang w:eastAsia="ru-RU"/>
        </w:rPr>
        <w:t>) .. 189</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до</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розділу</w:t>
      </w:r>
      <w:r w:rsidRPr="00A53C27">
        <w:rPr>
          <w:rFonts w:ascii="Verdana" w:eastAsia="Times New Roman" w:hAnsi="Verdana" w:cs="Times New Roman"/>
          <w:color w:val="000000"/>
          <w:kern w:val="0"/>
          <w:sz w:val="24"/>
          <w:szCs w:val="24"/>
          <w:lang w:eastAsia="ru-RU"/>
        </w:rPr>
        <w:t xml:space="preserve"> 6 .................................................................................... 192</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Висновки</w:t>
      </w:r>
      <w:r w:rsidRPr="00A53C27">
        <w:rPr>
          <w:rFonts w:ascii="Verdana" w:eastAsia="Times New Roman" w:hAnsi="Verdana" w:cs="Times New Roman"/>
          <w:color w:val="000000"/>
          <w:kern w:val="0"/>
          <w:sz w:val="24"/>
          <w:szCs w:val="24"/>
          <w:lang w:eastAsia="ru-RU"/>
        </w:rPr>
        <w:t xml:space="preserve"> .................................................................................................................. 194</w:t>
      </w:r>
    </w:p>
    <w:p w:rsidR="00A53C27" w:rsidRPr="00A53C27"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Список</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використаних</w:t>
      </w:r>
      <w:r w:rsidRPr="00A53C27">
        <w:rPr>
          <w:rFonts w:ascii="Verdana" w:eastAsia="Times New Roman" w:hAnsi="Verdana" w:cs="Times New Roman"/>
          <w:color w:val="000000"/>
          <w:kern w:val="0"/>
          <w:sz w:val="24"/>
          <w:szCs w:val="24"/>
          <w:lang w:eastAsia="ru-RU"/>
        </w:rPr>
        <w:t xml:space="preserve"> </w:t>
      </w:r>
      <w:r w:rsidRPr="00A53C27">
        <w:rPr>
          <w:rFonts w:ascii="Verdana" w:eastAsia="Times New Roman" w:hAnsi="Verdana" w:cs="Times New Roman" w:hint="eastAsia"/>
          <w:color w:val="000000"/>
          <w:kern w:val="0"/>
          <w:sz w:val="24"/>
          <w:szCs w:val="24"/>
          <w:lang w:eastAsia="ru-RU"/>
        </w:rPr>
        <w:t>джерел</w:t>
      </w:r>
      <w:r w:rsidRPr="00A53C27">
        <w:rPr>
          <w:rFonts w:ascii="Verdana" w:eastAsia="Times New Roman" w:hAnsi="Verdana" w:cs="Times New Roman"/>
          <w:color w:val="000000"/>
          <w:kern w:val="0"/>
          <w:sz w:val="24"/>
          <w:szCs w:val="24"/>
          <w:lang w:eastAsia="ru-RU"/>
        </w:rPr>
        <w:t xml:space="preserve"> ................................................................................ 198</w:t>
      </w:r>
    </w:p>
    <w:p w:rsidR="001A4AD3" w:rsidRDefault="00A53C27" w:rsidP="00A53C27">
      <w:pPr>
        <w:rPr>
          <w:rFonts w:ascii="Verdana" w:eastAsia="Times New Roman" w:hAnsi="Verdana" w:cs="Times New Roman"/>
          <w:color w:val="000000"/>
          <w:kern w:val="0"/>
          <w:sz w:val="24"/>
          <w:szCs w:val="24"/>
          <w:lang w:eastAsia="ru-RU"/>
        </w:rPr>
      </w:pPr>
      <w:r w:rsidRPr="00A53C27">
        <w:rPr>
          <w:rFonts w:ascii="Verdana" w:eastAsia="Times New Roman" w:hAnsi="Verdana" w:cs="Times New Roman" w:hint="eastAsia"/>
          <w:color w:val="000000"/>
          <w:kern w:val="0"/>
          <w:sz w:val="24"/>
          <w:szCs w:val="24"/>
          <w:lang w:eastAsia="ru-RU"/>
        </w:rPr>
        <w:t>Додатки</w:t>
      </w:r>
      <w:r w:rsidRPr="00A53C27">
        <w:rPr>
          <w:rFonts w:ascii="Verdana" w:eastAsia="Times New Roman" w:hAnsi="Verdana" w:cs="Times New Roman"/>
          <w:color w:val="000000"/>
          <w:kern w:val="0"/>
          <w:sz w:val="24"/>
          <w:szCs w:val="24"/>
          <w:lang w:eastAsia="ru-RU"/>
        </w:rPr>
        <w:t>..................................................................................................................... 230</w:t>
      </w:r>
    </w:p>
    <w:p w:rsidR="00A53C27" w:rsidRDefault="00A53C27" w:rsidP="00A53C27">
      <w:pPr>
        <w:rPr>
          <w:rFonts w:ascii="Verdana" w:eastAsia="Times New Roman" w:hAnsi="Verdana" w:cs="Times New Roman"/>
          <w:color w:val="000000"/>
          <w:kern w:val="0"/>
          <w:sz w:val="24"/>
          <w:szCs w:val="24"/>
          <w:lang w:eastAsia="ru-RU"/>
        </w:rPr>
      </w:pPr>
    </w:p>
    <w:p w:rsidR="00A53C27" w:rsidRDefault="00A53C27" w:rsidP="00A53C27">
      <w:pPr>
        <w:rPr>
          <w:rFonts w:ascii="Verdana" w:eastAsia="Times New Roman" w:hAnsi="Verdana" w:cs="Times New Roman"/>
          <w:color w:val="000000"/>
          <w:kern w:val="0"/>
          <w:sz w:val="24"/>
          <w:szCs w:val="24"/>
          <w:lang w:eastAsia="ru-RU"/>
        </w:rPr>
      </w:pPr>
    </w:p>
    <w:p w:rsidR="00A53C27" w:rsidRDefault="00A53C27" w:rsidP="00A53C27">
      <w:pPr>
        <w:rPr>
          <w:rFonts w:ascii="Verdana" w:eastAsia="Times New Roman" w:hAnsi="Verdana" w:cs="Times New Roman"/>
          <w:color w:val="000000"/>
          <w:kern w:val="0"/>
          <w:sz w:val="24"/>
          <w:szCs w:val="24"/>
          <w:lang w:eastAsia="ru-RU"/>
        </w:rPr>
      </w:pPr>
    </w:p>
    <w:p w:rsidR="00A53C27" w:rsidRDefault="00A53C27" w:rsidP="00A53C27">
      <w:r>
        <w:rPr>
          <w:rFonts w:hint="eastAsia"/>
        </w:rPr>
        <w:t>ВИСНОВКИ</w:t>
      </w:r>
    </w:p>
    <w:p w:rsidR="00A53C27" w:rsidRDefault="00A53C27" w:rsidP="00A53C27">
      <w:r>
        <w:rPr>
          <w:rFonts w:hint="eastAsia"/>
        </w:rPr>
        <w:t>Виконані</w:t>
      </w:r>
      <w:r>
        <w:t></w:t>
      </w:r>
      <w:r>
        <w:rPr>
          <w:rFonts w:hint="eastAsia"/>
        </w:rPr>
        <w:t>палеолімнологічні</w:t>
      </w:r>
      <w:r>
        <w:t></w:t>
      </w:r>
      <w:r>
        <w:rPr>
          <w:rFonts w:hint="eastAsia"/>
        </w:rPr>
        <w:t>дослідження</w:t>
      </w:r>
      <w:r>
        <w:t></w:t>
      </w:r>
      <w:r>
        <w:rPr>
          <w:rFonts w:hint="eastAsia"/>
        </w:rPr>
        <w:t>на</w:t>
      </w:r>
      <w:r>
        <w:t></w:t>
      </w:r>
      <w:r>
        <w:rPr>
          <w:rFonts w:hint="eastAsia"/>
        </w:rPr>
        <w:t>території</w:t>
      </w:r>
      <w:r>
        <w:t></w:t>
      </w:r>
      <w:r>
        <w:rPr>
          <w:rFonts w:hint="eastAsia"/>
        </w:rPr>
        <w:t>зони</w:t>
      </w:r>
      <w:r>
        <w:t></w:t>
      </w:r>
      <w:r>
        <w:rPr>
          <w:rFonts w:hint="eastAsia"/>
        </w:rPr>
        <w:t>широколистих</w:t>
      </w:r>
    </w:p>
    <w:p w:rsidR="00A53C27" w:rsidRDefault="00A53C27" w:rsidP="00A53C27">
      <w:r>
        <w:rPr>
          <w:rFonts w:hint="eastAsia"/>
        </w:rPr>
        <w:t>лісів</w:t>
      </w:r>
      <w:r>
        <w:t></w:t>
      </w:r>
      <w:r>
        <w:rPr>
          <w:rFonts w:hint="eastAsia"/>
        </w:rPr>
        <w:t>Швеції</w:t>
      </w:r>
      <w:r>
        <w:t></w:t>
      </w:r>
      <w:r>
        <w:t></w:t>
      </w:r>
      <w:r>
        <w:rPr>
          <w:rFonts w:hint="eastAsia"/>
        </w:rPr>
        <w:t>півострів</w:t>
      </w:r>
      <w:r>
        <w:t></w:t>
      </w:r>
      <w:r>
        <w:rPr>
          <w:rFonts w:hint="eastAsia"/>
        </w:rPr>
        <w:t>Сконе</w:t>
      </w:r>
      <w:r>
        <w:t></w:t>
      </w:r>
      <w:r>
        <w:t></w:t>
      </w:r>
      <w:r>
        <w:rPr>
          <w:rFonts w:hint="eastAsia"/>
        </w:rPr>
        <w:t>та</w:t>
      </w:r>
      <w:r>
        <w:t></w:t>
      </w:r>
      <w:r>
        <w:rPr>
          <w:rFonts w:hint="eastAsia"/>
        </w:rPr>
        <w:t>степової</w:t>
      </w:r>
      <w:r>
        <w:t></w:t>
      </w:r>
      <w:r>
        <w:rPr>
          <w:rFonts w:hint="eastAsia"/>
        </w:rPr>
        <w:t>зони</w:t>
      </w:r>
      <w:r>
        <w:t></w:t>
      </w:r>
      <w:r>
        <w:rPr>
          <w:rFonts w:hint="eastAsia"/>
        </w:rPr>
        <w:t>України</w:t>
      </w:r>
      <w:r>
        <w:t></w:t>
      </w:r>
      <w:r>
        <w:t></w:t>
      </w:r>
      <w:r>
        <w:rPr>
          <w:rFonts w:hint="eastAsia"/>
        </w:rPr>
        <w:t>Північно</w:t>
      </w:r>
      <w:r>
        <w:t></w:t>
      </w:r>
      <w:r>
        <w:rPr>
          <w:rFonts w:hint="eastAsia"/>
        </w:rPr>
        <w:t>Східний</w:t>
      </w:r>
      <w:r>
        <w:t></w:t>
      </w:r>
      <w:r>
        <w:rPr>
          <w:rFonts w:hint="eastAsia"/>
        </w:rPr>
        <w:t>і</w:t>
      </w:r>
    </w:p>
    <w:p w:rsidR="00A53C27" w:rsidRDefault="00A53C27" w:rsidP="00A53C27">
      <w:r>
        <w:rPr>
          <w:rFonts w:hint="eastAsia"/>
        </w:rPr>
        <w:t>Південно</w:t>
      </w:r>
      <w:r>
        <w:t></w:t>
      </w:r>
      <w:r>
        <w:rPr>
          <w:rFonts w:hint="eastAsia"/>
        </w:rPr>
        <w:t>Західний</w:t>
      </w:r>
      <w:r>
        <w:t></w:t>
      </w:r>
      <w:r>
        <w:rPr>
          <w:rFonts w:hint="eastAsia"/>
        </w:rPr>
        <w:t>Крим</w:t>
      </w:r>
      <w:r>
        <w:t></w:t>
      </w:r>
      <w:r>
        <w:t></w:t>
      </w:r>
      <w:r>
        <w:rPr>
          <w:rFonts w:hint="eastAsia"/>
        </w:rPr>
        <w:t>дали</w:t>
      </w:r>
      <w:r>
        <w:t></w:t>
      </w:r>
      <w:r>
        <w:rPr>
          <w:rFonts w:hint="eastAsia"/>
        </w:rPr>
        <w:t>змогу</w:t>
      </w:r>
      <w:r>
        <w:t></w:t>
      </w:r>
      <w:r>
        <w:rPr>
          <w:rFonts w:hint="eastAsia"/>
        </w:rPr>
        <w:t>зробити</w:t>
      </w:r>
      <w:r>
        <w:t></w:t>
      </w:r>
      <w:r>
        <w:rPr>
          <w:rFonts w:hint="eastAsia"/>
        </w:rPr>
        <w:t>наступні</w:t>
      </w:r>
      <w:r>
        <w:t></w:t>
      </w:r>
      <w:r>
        <w:rPr>
          <w:rFonts w:hint="eastAsia"/>
        </w:rPr>
        <w:t>висновки</w:t>
      </w:r>
      <w:r>
        <w:t></w:t>
      </w:r>
    </w:p>
    <w:p w:rsidR="00A53C27" w:rsidRDefault="00A53C27" w:rsidP="00A53C27">
      <w:r>
        <w:t></w:t>
      </w:r>
      <w:r>
        <w:t></w:t>
      </w:r>
      <w:r>
        <w:t></w:t>
      </w:r>
      <w:r>
        <w:rPr>
          <w:rFonts w:hint="eastAsia"/>
        </w:rPr>
        <w:t>Комплексний</w:t>
      </w:r>
      <w:r>
        <w:t></w:t>
      </w:r>
      <w:r>
        <w:rPr>
          <w:rFonts w:hint="eastAsia"/>
        </w:rPr>
        <w:t>палеолімнологічний</w:t>
      </w:r>
      <w:r>
        <w:t></w:t>
      </w:r>
      <w:r>
        <w:rPr>
          <w:rFonts w:hint="eastAsia"/>
        </w:rPr>
        <w:t>підхід</w:t>
      </w:r>
      <w:r>
        <w:t></w:t>
      </w:r>
      <w:r>
        <w:t></w:t>
      </w:r>
      <w:r>
        <w:rPr>
          <w:rFonts w:hint="eastAsia"/>
        </w:rPr>
        <w:t>важливою</w:t>
      </w:r>
      <w:r>
        <w:t></w:t>
      </w:r>
      <w:r>
        <w:rPr>
          <w:rFonts w:hint="eastAsia"/>
        </w:rPr>
        <w:t>стороною</w:t>
      </w:r>
      <w:r>
        <w:t></w:t>
      </w:r>
      <w:r>
        <w:rPr>
          <w:rFonts w:hint="eastAsia"/>
        </w:rPr>
        <w:t>якого</w:t>
      </w:r>
      <w:r>
        <w:t></w:t>
      </w:r>
      <w:r>
        <w:rPr>
          <w:rFonts w:hint="eastAsia"/>
        </w:rPr>
        <w:t>є</w:t>
      </w:r>
    </w:p>
    <w:p w:rsidR="00A53C27" w:rsidRDefault="00A53C27" w:rsidP="00A53C27">
      <w:r>
        <w:rPr>
          <w:rFonts w:hint="eastAsia"/>
        </w:rPr>
        <w:t>безперервний</w:t>
      </w:r>
      <w:r>
        <w:t></w:t>
      </w:r>
      <w:r>
        <w:rPr>
          <w:rFonts w:hint="eastAsia"/>
        </w:rPr>
        <w:t>відбір</w:t>
      </w:r>
      <w:r>
        <w:t></w:t>
      </w:r>
      <w:r>
        <w:rPr>
          <w:rFonts w:hint="eastAsia"/>
        </w:rPr>
        <w:t>зразків</w:t>
      </w:r>
      <w:r>
        <w:t></w:t>
      </w:r>
      <w:r>
        <w:rPr>
          <w:rFonts w:hint="eastAsia"/>
        </w:rPr>
        <w:t>із</w:t>
      </w:r>
      <w:r>
        <w:t></w:t>
      </w:r>
      <w:r>
        <w:rPr>
          <w:rFonts w:hint="eastAsia"/>
        </w:rPr>
        <w:t>повних</w:t>
      </w:r>
      <w:r>
        <w:t></w:t>
      </w:r>
      <w:r>
        <w:rPr>
          <w:rFonts w:hint="eastAsia"/>
        </w:rPr>
        <w:t>седиментологічних</w:t>
      </w:r>
      <w:r>
        <w:t></w:t>
      </w:r>
      <w:r>
        <w:rPr>
          <w:rFonts w:hint="eastAsia"/>
        </w:rPr>
        <w:t>літописів</w:t>
      </w:r>
      <w:r>
        <w:t></w:t>
      </w:r>
      <w:r>
        <w:rPr>
          <w:rFonts w:hint="eastAsia"/>
        </w:rPr>
        <w:t>озерних</w:t>
      </w:r>
    </w:p>
    <w:p w:rsidR="00A53C27" w:rsidRDefault="00A53C27" w:rsidP="00A53C27">
      <w:r>
        <w:rPr>
          <w:rFonts w:hint="eastAsia"/>
        </w:rPr>
        <w:t>відкладів</w:t>
      </w:r>
      <w:r>
        <w:t></w:t>
      </w:r>
      <w:r>
        <w:t></w:t>
      </w:r>
      <w:r>
        <w:rPr>
          <w:rFonts w:hint="eastAsia"/>
        </w:rPr>
        <w:t>є</w:t>
      </w:r>
      <w:r>
        <w:t></w:t>
      </w:r>
      <w:r>
        <w:rPr>
          <w:rFonts w:hint="eastAsia"/>
        </w:rPr>
        <w:t>запорукою</w:t>
      </w:r>
      <w:r>
        <w:t></w:t>
      </w:r>
      <w:r>
        <w:rPr>
          <w:rFonts w:hint="eastAsia"/>
        </w:rPr>
        <w:t>підвищення</w:t>
      </w:r>
      <w:r>
        <w:t></w:t>
      </w:r>
      <w:r>
        <w:rPr>
          <w:rFonts w:hint="eastAsia"/>
        </w:rPr>
        <w:t>достовірності</w:t>
      </w:r>
      <w:r>
        <w:t></w:t>
      </w:r>
      <w:r>
        <w:rPr>
          <w:rFonts w:hint="eastAsia"/>
        </w:rPr>
        <w:t>реконструкції</w:t>
      </w:r>
    </w:p>
    <w:p w:rsidR="00A53C27" w:rsidRDefault="00A53C27" w:rsidP="00A53C27">
      <w:r>
        <w:rPr>
          <w:rFonts w:hint="eastAsia"/>
        </w:rPr>
        <w:t>короткоперіодичної</w:t>
      </w:r>
      <w:r>
        <w:t></w:t>
      </w:r>
      <w:r>
        <w:rPr>
          <w:rFonts w:hint="eastAsia"/>
        </w:rPr>
        <w:t>етапності</w:t>
      </w:r>
      <w:r>
        <w:t></w:t>
      </w:r>
      <w:r>
        <w:rPr>
          <w:rFonts w:hint="eastAsia"/>
        </w:rPr>
        <w:t>розвитку</w:t>
      </w:r>
      <w:r>
        <w:t></w:t>
      </w:r>
      <w:r>
        <w:rPr>
          <w:rFonts w:hint="eastAsia"/>
        </w:rPr>
        <w:t>голоценової</w:t>
      </w:r>
      <w:r>
        <w:t></w:t>
      </w:r>
      <w:r>
        <w:rPr>
          <w:rFonts w:hint="eastAsia"/>
        </w:rPr>
        <w:t>природи</w:t>
      </w:r>
      <w:r>
        <w:t></w:t>
      </w:r>
      <w:r>
        <w:t></w:t>
      </w:r>
      <w:r>
        <w:rPr>
          <w:rFonts w:hint="eastAsia"/>
        </w:rPr>
        <w:t>Необхідним</w:t>
      </w:r>
      <w:r>
        <w:t></w:t>
      </w:r>
      <w:r>
        <w:rPr>
          <w:rFonts w:hint="eastAsia"/>
        </w:rPr>
        <w:t>є</w:t>
      </w:r>
    </w:p>
    <w:p w:rsidR="00A53C27" w:rsidRDefault="00A53C27" w:rsidP="00A53C27">
      <w:r>
        <w:rPr>
          <w:rFonts w:hint="eastAsia"/>
        </w:rPr>
        <w:t>паралельний</w:t>
      </w:r>
      <w:r>
        <w:t></w:t>
      </w:r>
      <w:r>
        <w:rPr>
          <w:rFonts w:hint="eastAsia"/>
        </w:rPr>
        <w:t>відбір</w:t>
      </w:r>
      <w:r>
        <w:t></w:t>
      </w:r>
      <w:r>
        <w:rPr>
          <w:rFonts w:hint="eastAsia"/>
        </w:rPr>
        <w:t>зразків</w:t>
      </w:r>
      <w:r>
        <w:t></w:t>
      </w:r>
      <w:r>
        <w:rPr>
          <w:rFonts w:hint="eastAsia"/>
        </w:rPr>
        <w:t>для</w:t>
      </w:r>
      <w:r>
        <w:t></w:t>
      </w:r>
      <w:r>
        <w:rPr>
          <w:rFonts w:hint="eastAsia"/>
        </w:rPr>
        <w:t>різних</w:t>
      </w:r>
      <w:r>
        <w:t></w:t>
      </w:r>
      <w:r>
        <w:rPr>
          <w:rFonts w:hint="eastAsia"/>
        </w:rPr>
        <w:t>видів</w:t>
      </w:r>
      <w:r>
        <w:t></w:t>
      </w:r>
      <w:r>
        <w:rPr>
          <w:rFonts w:hint="eastAsia"/>
        </w:rPr>
        <w:t>досліджень</w:t>
      </w:r>
      <w:r>
        <w:t></w:t>
      </w:r>
      <w:r>
        <w:t></w:t>
      </w:r>
      <w:r>
        <w:rPr>
          <w:rFonts w:hint="eastAsia"/>
        </w:rPr>
        <w:t>серед</w:t>
      </w:r>
      <w:r>
        <w:t></w:t>
      </w:r>
      <w:r>
        <w:rPr>
          <w:rFonts w:hint="eastAsia"/>
        </w:rPr>
        <w:t>яких</w:t>
      </w:r>
      <w:r>
        <w:t></w:t>
      </w:r>
      <w:r>
        <w:rPr>
          <w:rFonts w:hint="eastAsia"/>
        </w:rPr>
        <w:t>найбільш</w:t>
      </w:r>
    </w:p>
    <w:p w:rsidR="00A53C27" w:rsidRDefault="00A53C27" w:rsidP="00A53C27">
      <w:r>
        <w:rPr>
          <w:rFonts w:hint="eastAsia"/>
        </w:rPr>
        <w:t>дієвими</w:t>
      </w:r>
      <w:r>
        <w:t></w:t>
      </w:r>
      <w:r>
        <w:rPr>
          <w:rFonts w:hint="eastAsia"/>
        </w:rPr>
        <w:t>для</w:t>
      </w:r>
      <w:r>
        <w:t></w:t>
      </w:r>
      <w:r>
        <w:rPr>
          <w:rFonts w:hint="eastAsia"/>
        </w:rPr>
        <w:t>реконструкції</w:t>
      </w:r>
      <w:r>
        <w:t></w:t>
      </w:r>
      <w:r>
        <w:rPr>
          <w:rFonts w:hint="eastAsia"/>
        </w:rPr>
        <w:t>озер</w:t>
      </w:r>
      <w:r>
        <w:t></w:t>
      </w:r>
      <w:r>
        <w:rPr>
          <w:rFonts w:hint="eastAsia"/>
        </w:rPr>
        <w:t>і</w:t>
      </w:r>
      <w:r>
        <w:t></w:t>
      </w:r>
      <w:r>
        <w:rPr>
          <w:rFonts w:hint="eastAsia"/>
        </w:rPr>
        <w:t>приозерних</w:t>
      </w:r>
      <w:r>
        <w:t></w:t>
      </w:r>
      <w:r>
        <w:rPr>
          <w:rFonts w:hint="eastAsia"/>
        </w:rPr>
        <w:t>ландшафтів</w:t>
      </w:r>
      <w:r>
        <w:t></w:t>
      </w:r>
      <w:r>
        <w:rPr>
          <w:rFonts w:hint="eastAsia"/>
        </w:rPr>
        <w:t>є</w:t>
      </w:r>
      <w:r>
        <w:t></w:t>
      </w:r>
      <w:r>
        <w:rPr>
          <w:rFonts w:hint="eastAsia"/>
        </w:rPr>
        <w:t>геохімічні</w:t>
      </w:r>
      <w:r>
        <w:t></w:t>
      </w:r>
    </w:p>
    <w:p w:rsidR="00A53C27" w:rsidRDefault="00A53C27" w:rsidP="00A53C27">
      <w:r>
        <w:rPr>
          <w:rFonts w:hint="eastAsia"/>
        </w:rPr>
        <w:t>палінологічні</w:t>
      </w:r>
      <w:r>
        <w:t></w:t>
      </w:r>
      <w:r>
        <w:rPr>
          <w:rFonts w:hint="eastAsia"/>
        </w:rPr>
        <w:t>і</w:t>
      </w:r>
      <w:r>
        <w:t></w:t>
      </w:r>
      <w:r>
        <w:rPr>
          <w:rFonts w:hint="eastAsia"/>
        </w:rPr>
        <w:t>геохронологічні</w:t>
      </w:r>
      <w:r>
        <w:t></w:t>
      </w:r>
      <w:r>
        <w:rPr>
          <w:rFonts w:hint="eastAsia"/>
        </w:rPr>
        <w:t>аналізи</w:t>
      </w:r>
      <w:r>
        <w:t></w:t>
      </w:r>
    </w:p>
    <w:p w:rsidR="00A53C27" w:rsidRDefault="00A53C27" w:rsidP="00A53C27">
      <w:r>
        <w:t></w:t>
      </w:r>
      <w:r>
        <w:t></w:t>
      </w:r>
      <w:r>
        <w:t></w:t>
      </w:r>
      <w:r>
        <w:rPr>
          <w:rFonts w:hint="eastAsia"/>
        </w:rPr>
        <w:t>Аналіз</w:t>
      </w:r>
      <w:r>
        <w:t></w:t>
      </w:r>
      <w:r>
        <w:rPr>
          <w:rFonts w:hint="eastAsia"/>
        </w:rPr>
        <w:t>літолого</w:t>
      </w:r>
      <w:r>
        <w:t></w:t>
      </w:r>
      <w:r>
        <w:rPr>
          <w:rFonts w:hint="eastAsia"/>
        </w:rPr>
        <w:t>геохімічних</w:t>
      </w:r>
      <w:r>
        <w:t></w:t>
      </w:r>
      <w:r>
        <w:rPr>
          <w:rFonts w:hint="eastAsia"/>
        </w:rPr>
        <w:t>показників</w:t>
      </w:r>
      <w:r>
        <w:t></w:t>
      </w:r>
      <w:r>
        <w:rPr>
          <w:rFonts w:hint="eastAsia"/>
        </w:rPr>
        <w:t>озерних</w:t>
      </w:r>
      <w:r>
        <w:t></w:t>
      </w:r>
      <w:r>
        <w:rPr>
          <w:rFonts w:hint="eastAsia"/>
        </w:rPr>
        <w:t>відкладів</w:t>
      </w:r>
      <w:r>
        <w:t></w:t>
      </w:r>
      <w:r>
        <w:rPr>
          <w:rFonts w:hint="eastAsia"/>
        </w:rPr>
        <w:t>дає</w:t>
      </w:r>
      <w:r>
        <w:t></w:t>
      </w:r>
      <w:r>
        <w:rPr>
          <w:rFonts w:hint="eastAsia"/>
        </w:rPr>
        <w:t>змогу</w:t>
      </w:r>
    </w:p>
    <w:p w:rsidR="00A53C27" w:rsidRDefault="00A53C27" w:rsidP="00A53C27">
      <w:r>
        <w:rPr>
          <w:rFonts w:hint="eastAsia"/>
        </w:rPr>
        <w:t>реконструювати</w:t>
      </w:r>
      <w:r>
        <w:t></w:t>
      </w:r>
      <w:r>
        <w:rPr>
          <w:rFonts w:hint="eastAsia"/>
        </w:rPr>
        <w:t>зміни</w:t>
      </w:r>
      <w:r>
        <w:t></w:t>
      </w:r>
      <w:r>
        <w:rPr>
          <w:rFonts w:hint="eastAsia"/>
        </w:rPr>
        <w:t>гідродинамічного</w:t>
      </w:r>
      <w:r>
        <w:t></w:t>
      </w:r>
      <w:r>
        <w:rPr>
          <w:rFonts w:hint="eastAsia"/>
        </w:rPr>
        <w:t>режиму</w:t>
      </w:r>
      <w:r>
        <w:t></w:t>
      </w:r>
      <w:r>
        <w:rPr>
          <w:rFonts w:hint="eastAsia"/>
        </w:rPr>
        <w:t>давніх</w:t>
      </w:r>
      <w:r>
        <w:t></w:t>
      </w:r>
      <w:r>
        <w:rPr>
          <w:rFonts w:hint="eastAsia"/>
        </w:rPr>
        <w:t>озер</w:t>
      </w:r>
      <w:r>
        <w:t></w:t>
      </w:r>
      <w:r>
        <w:t></w:t>
      </w:r>
      <w:r>
        <w:rPr>
          <w:rFonts w:hint="eastAsia"/>
        </w:rPr>
        <w:t>коливання</w:t>
      </w:r>
      <w:r>
        <w:t></w:t>
      </w:r>
      <w:r>
        <w:rPr>
          <w:rFonts w:hint="eastAsia"/>
        </w:rPr>
        <w:t>їхнього</w:t>
      </w:r>
    </w:p>
    <w:p w:rsidR="00A53C27" w:rsidRDefault="00A53C27" w:rsidP="00A53C27">
      <w:r>
        <w:rPr>
          <w:rFonts w:hint="eastAsia"/>
        </w:rPr>
        <w:t>рівня</w:t>
      </w:r>
      <w:r>
        <w:t></w:t>
      </w:r>
      <w:r>
        <w:t></w:t>
      </w:r>
      <w:r>
        <w:rPr>
          <w:rFonts w:hint="eastAsia"/>
        </w:rPr>
        <w:t>фази</w:t>
      </w:r>
      <w:r>
        <w:t></w:t>
      </w:r>
      <w:r>
        <w:rPr>
          <w:rFonts w:hint="eastAsia"/>
        </w:rPr>
        <w:t>змін</w:t>
      </w:r>
      <w:r>
        <w:t></w:t>
      </w:r>
      <w:r>
        <w:rPr>
          <w:rFonts w:hint="eastAsia"/>
        </w:rPr>
        <w:t>хімізму</w:t>
      </w:r>
      <w:r>
        <w:t></w:t>
      </w:r>
      <w:r>
        <w:rPr>
          <w:rFonts w:hint="eastAsia"/>
        </w:rPr>
        <w:t>і</w:t>
      </w:r>
      <w:r>
        <w:t></w:t>
      </w:r>
      <w:r>
        <w:rPr>
          <w:rFonts w:hint="eastAsia"/>
        </w:rPr>
        <w:t>біологічної</w:t>
      </w:r>
      <w:r>
        <w:t></w:t>
      </w:r>
      <w:r>
        <w:rPr>
          <w:rFonts w:hint="eastAsia"/>
        </w:rPr>
        <w:t>продуктивності</w:t>
      </w:r>
      <w:r>
        <w:t></w:t>
      </w:r>
      <w:r>
        <w:rPr>
          <w:rFonts w:hint="eastAsia"/>
        </w:rPr>
        <w:t>озерних</w:t>
      </w:r>
      <w:r>
        <w:t></w:t>
      </w:r>
      <w:r>
        <w:rPr>
          <w:rFonts w:hint="eastAsia"/>
        </w:rPr>
        <w:t>вод</w:t>
      </w:r>
      <w:r>
        <w:t></w:t>
      </w:r>
      <w:r>
        <w:t></w:t>
      </w:r>
      <w:r>
        <w:rPr>
          <w:rFonts w:hint="eastAsia"/>
        </w:rPr>
        <w:t>Літологогеохімічні</w:t>
      </w:r>
      <w:r>
        <w:t></w:t>
      </w:r>
      <w:r>
        <w:rPr>
          <w:rFonts w:hint="eastAsia"/>
        </w:rPr>
        <w:t>показники</w:t>
      </w:r>
      <w:r>
        <w:t></w:t>
      </w:r>
      <w:r>
        <w:rPr>
          <w:rFonts w:hint="eastAsia"/>
        </w:rPr>
        <w:t>донних</w:t>
      </w:r>
      <w:r>
        <w:t></w:t>
      </w:r>
      <w:r>
        <w:rPr>
          <w:rFonts w:hint="eastAsia"/>
        </w:rPr>
        <w:t>відкладів</w:t>
      </w:r>
      <w:r>
        <w:t></w:t>
      </w:r>
      <w:r>
        <w:rPr>
          <w:rFonts w:hint="eastAsia"/>
        </w:rPr>
        <w:t>є</w:t>
      </w:r>
      <w:r>
        <w:t></w:t>
      </w:r>
      <w:r>
        <w:rPr>
          <w:rFonts w:hint="eastAsia"/>
        </w:rPr>
        <w:t>індикаторами</w:t>
      </w:r>
      <w:r>
        <w:t></w:t>
      </w:r>
      <w:r>
        <w:rPr>
          <w:rFonts w:hint="eastAsia"/>
        </w:rPr>
        <w:t>інтенсивності</w:t>
      </w:r>
      <w:r>
        <w:t></w:t>
      </w:r>
      <w:r>
        <w:rPr>
          <w:rFonts w:hint="eastAsia"/>
        </w:rPr>
        <w:t>процесів</w:t>
      </w:r>
    </w:p>
    <w:p w:rsidR="00A53C27" w:rsidRDefault="00A53C27" w:rsidP="00A53C27">
      <w:r>
        <w:rPr>
          <w:rFonts w:hint="eastAsia"/>
        </w:rPr>
        <w:t>ерозії</w:t>
      </w:r>
      <w:r>
        <w:t></w:t>
      </w:r>
      <w:r>
        <w:rPr>
          <w:rFonts w:hint="eastAsia"/>
        </w:rPr>
        <w:t>та</w:t>
      </w:r>
      <w:r>
        <w:t></w:t>
      </w:r>
      <w:r>
        <w:rPr>
          <w:rFonts w:hint="eastAsia"/>
        </w:rPr>
        <w:t>денудації</w:t>
      </w:r>
      <w:r>
        <w:t></w:t>
      </w:r>
      <w:r>
        <w:t></w:t>
      </w:r>
      <w:r>
        <w:rPr>
          <w:rFonts w:hint="eastAsia"/>
        </w:rPr>
        <w:t>змін</w:t>
      </w:r>
      <w:r>
        <w:t></w:t>
      </w:r>
      <w:r>
        <w:rPr>
          <w:rFonts w:hint="eastAsia"/>
        </w:rPr>
        <w:t>гранулометричного</w:t>
      </w:r>
      <w:r>
        <w:t></w:t>
      </w:r>
      <w:r>
        <w:rPr>
          <w:rFonts w:hint="eastAsia"/>
        </w:rPr>
        <w:t>складу</w:t>
      </w:r>
      <w:r>
        <w:t></w:t>
      </w:r>
      <w:r>
        <w:rPr>
          <w:rFonts w:hint="eastAsia"/>
        </w:rPr>
        <w:t>покривних</w:t>
      </w:r>
      <w:r>
        <w:t></w:t>
      </w:r>
      <w:r>
        <w:rPr>
          <w:rFonts w:hint="eastAsia"/>
        </w:rPr>
        <w:t>відкладів</w:t>
      </w:r>
      <w:r>
        <w:t></w:t>
      </w:r>
    </w:p>
    <w:p w:rsidR="00A53C27" w:rsidRDefault="00A53C27" w:rsidP="00A53C27">
      <w:r>
        <w:rPr>
          <w:rFonts w:hint="eastAsia"/>
        </w:rPr>
        <w:t>біопродуктивності</w:t>
      </w:r>
      <w:r>
        <w:t></w:t>
      </w:r>
      <w:r>
        <w:rPr>
          <w:rFonts w:hint="eastAsia"/>
        </w:rPr>
        <w:t>рослинності</w:t>
      </w:r>
      <w:r>
        <w:t></w:t>
      </w:r>
      <w:r>
        <w:rPr>
          <w:rFonts w:hint="eastAsia"/>
        </w:rPr>
        <w:t>у</w:t>
      </w:r>
      <w:r>
        <w:t></w:t>
      </w:r>
      <w:r>
        <w:rPr>
          <w:rFonts w:hint="eastAsia"/>
        </w:rPr>
        <w:t>водозборі</w:t>
      </w:r>
      <w:r>
        <w:t></w:t>
      </w:r>
      <w:r>
        <w:t></w:t>
      </w:r>
      <w:r>
        <w:rPr>
          <w:rFonts w:hint="eastAsia"/>
        </w:rPr>
        <w:t>а</w:t>
      </w:r>
      <w:r>
        <w:t></w:t>
      </w:r>
      <w:r>
        <w:rPr>
          <w:rFonts w:hint="eastAsia"/>
        </w:rPr>
        <w:t>на</w:t>
      </w:r>
      <w:r>
        <w:t></w:t>
      </w:r>
      <w:r>
        <w:rPr>
          <w:rFonts w:hint="eastAsia"/>
        </w:rPr>
        <w:t>узбережжях</w:t>
      </w:r>
      <w:r>
        <w:t></w:t>
      </w:r>
      <w:r>
        <w:rPr>
          <w:rFonts w:hint="eastAsia"/>
        </w:rPr>
        <w:t>–</w:t>
      </w:r>
      <w:r>
        <w:t></w:t>
      </w:r>
      <w:r>
        <w:rPr>
          <w:rFonts w:hint="eastAsia"/>
        </w:rPr>
        <w:t>впливу</w:t>
      </w:r>
    </w:p>
    <w:p w:rsidR="00A53C27" w:rsidRDefault="00A53C27" w:rsidP="00A53C27">
      <w:r>
        <w:rPr>
          <w:rFonts w:hint="eastAsia"/>
        </w:rPr>
        <w:t>трансгресивно</w:t>
      </w:r>
      <w:r>
        <w:t></w:t>
      </w:r>
      <w:r>
        <w:rPr>
          <w:rFonts w:hint="eastAsia"/>
        </w:rPr>
        <w:t>регресійних</w:t>
      </w:r>
      <w:r>
        <w:t></w:t>
      </w:r>
      <w:r>
        <w:rPr>
          <w:rFonts w:hint="eastAsia"/>
        </w:rPr>
        <w:t>станів</w:t>
      </w:r>
      <w:r>
        <w:t></w:t>
      </w:r>
      <w:r>
        <w:rPr>
          <w:rFonts w:hint="eastAsia"/>
        </w:rPr>
        <w:t>моря</w:t>
      </w:r>
      <w:r>
        <w:t></w:t>
      </w:r>
      <w:r>
        <w:t></w:t>
      </w:r>
      <w:r>
        <w:rPr>
          <w:rFonts w:hint="eastAsia"/>
        </w:rPr>
        <w:t>Найважливішими</w:t>
      </w:r>
      <w:r>
        <w:t></w:t>
      </w:r>
      <w:r>
        <w:rPr>
          <w:rFonts w:hint="eastAsia"/>
        </w:rPr>
        <w:t>індикаторними</w:t>
      </w:r>
    </w:p>
    <w:p w:rsidR="00A53C27" w:rsidRDefault="00A53C27" w:rsidP="00A53C27">
      <w:r>
        <w:rPr>
          <w:rFonts w:hint="eastAsia"/>
        </w:rPr>
        <w:t>показниками</w:t>
      </w:r>
      <w:r>
        <w:t></w:t>
      </w:r>
      <w:r>
        <w:rPr>
          <w:rFonts w:hint="eastAsia"/>
        </w:rPr>
        <w:t>є</w:t>
      </w:r>
      <w:r>
        <w:t></w:t>
      </w:r>
      <w:r>
        <w:rPr>
          <w:rFonts w:hint="eastAsia"/>
        </w:rPr>
        <w:t>вміст</w:t>
      </w:r>
      <w:r>
        <w:t></w:t>
      </w:r>
      <w:r>
        <w:rPr>
          <w:rFonts w:hint="eastAsia"/>
        </w:rPr>
        <w:t>органічного</w:t>
      </w:r>
      <w:r>
        <w:t></w:t>
      </w:r>
      <w:r>
        <w:rPr>
          <w:rFonts w:hint="eastAsia"/>
        </w:rPr>
        <w:t>вуглецю</w:t>
      </w:r>
      <w:r>
        <w:t></w:t>
      </w:r>
      <w:r>
        <w:t></w:t>
      </w:r>
      <w:r>
        <w:rPr>
          <w:rFonts w:hint="eastAsia"/>
        </w:rPr>
        <w:t>співвідношення</w:t>
      </w:r>
      <w:r>
        <w:t></w:t>
      </w:r>
      <w:r>
        <w:t></w:t>
      </w:r>
      <w:r>
        <w:t></w:t>
      </w:r>
      <w:r>
        <w:t></w:t>
      </w:r>
      <w:r>
        <w:t></w:t>
      </w:r>
      <w:r>
        <w:rPr>
          <w:rFonts w:hint="eastAsia"/>
        </w:rPr>
        <w:t>і</w:t>
      </w:r>
      <w:r>
        <w:t></w:t>
      </w:r>
      <w:r>
        <w:rPr>
          <w:rFonts w:hint="eastAsia"/>
        </w:rPr>
        <w:t>вміст</w:t>
      </w:r>
      <w:r>
        <w:t></w:t>
      </w:r>
      <w:r>
        <w:rPr>
          <w:rFonts w:hint="eastAsia"/>
        </w:rPr>
        <w:t>таких</w:t>
      </w:r>
    </w:p>
    <w:p w:rsidR="00A53C27" w:rsidRDefault="00A53C27" w:rsidP="00A53C27">
      <w:r>
        <w:rPr>
          <w:rFonts w:hint="eastAsia"/>
        </w:rPr>
        <w:t>елементів</w:t>
      </w:r>
      <w:r>
        <w:t></w:t>
      </w:r>
      <w:r>
        <w:rPr>
          <w:rFonts w:hint="eastAsia"/>
        </w:rPr>
        <w:t>як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p>
    <w:p w:rsidR="00A53C27" w:rsidRDefault="00A53C27" w:rsidP="00A53C27">
      <w:r>
        <w:t></w:t>
      </w:r>
      <w:r>
        <w:t></w:t>
      </w:r>
      <w:r>
        <w:t></w:t>
      </w:r>
      <w:r>
        <w:rPr>
          <w:rFonts w:hint="eastAsia"/>
        </w:rPr>
        <w:t>Достовірна</w:t>
      </w:r>
      <w:r>
        <w:t></w:t>
      </w:r>
      <w:r>
        <w:rPr>
          <w:rFonts w:hint="eastAsia"/>
        </w:rPr>
        <w:t>інтерпретація</w:t>
      </w:r>
      <w:r>
        <w:t></w:t>
      </w:r>
      <w:r>
        <w:rPr>
          <w:rFonts w:hint="eastAsia"/>
        </w:rPr>
        <w:t>палінологічних</w:t>
      </w:r>
      <w:r>
        <w:t></w:t>
      </w:r>
      <w:r>
        <w:rPr>
          <w:rFonts w:hint="eastAsia"/>
        </w:rPr>
        <w:t>даних</w:t>
      </w:r>
      <w:r>
        <w:t></w:t>
      </w:r>
      <w:r>
        <w:rPr>
          <w:rFonts w:hint="eastAsia"/>
        </w:rPr>
        <w:t>для</w:t>
      </w:r>
      <w:r>
        <w:t></w:t>
      </w:r>
      <w:r>
        <w:rPr>
          <w:rFonts w:hint="eastAsia"/>
        </w:rPr>
        <w:t>реконструкцій</w:t>
      </w:r>
    </w:p>
    <w:p w:rsidR="00A53C27" w:rsidRDefault="00A53C27" w:rsidP="00A53C27">
      <w:r>
        <w:rPr>
          <w:rFonts w:hint="eastAsia"/>
        </w:rPr>
        <w:t>давньої</w:t>
      </w:r>
      <w:r>
        <w:t></w:t>
      </w:r>
      <w:r>
        <w:rPr>
          <w:rFonts w:hint="eastAsia"/>
        </w:rPr>
        <w:t>рослинності</w:t>
      </w:r>
      <w:r>
        <w:t></w:t>
      </w:r>
      <w:r>
        <w:rPr>
          <w:rFonts w:hint="eastAsia"/>
        </w:rPr>
        <w:t>та</w:t>
      </w:r>
      <w:r>
        <w:t></w:t>
      </w:r>
      <w:r>
        <w:rPr>
          <w:rFonts w:hint="eastAsia"/>
        </w:rPr>
        <w:t>клімату</w:t>
      </w:r>
      <w:r>
        <w:t></w:t>
      </w:r>
      <w:r>
        <w:rPr>
          <w:rFonts w:hint="eastAsia"/>
        </w:rPr>
        <w:t>має</w:t>
      </w:r>
      <w:r>
        <w:t></w:t>
      </w:r>
      <w:r>
        <w:rPr>
          <w:rFonts w:hint="eastAsia"/>
        </w:rPr>
        <w:t>за</w:t>
      </w:r>
      <w:r>
        <w:t></w:t>
      </w:r>
      <w:r>
        <w:rPr>
          <w:rFonts w:hint="eastAsia"/>
        </w:rPr>
        <w:t>основу</w:t>
      </w:r>
      <w:r>
        <w:t></w:t>
      </w:r>
      <w:r>
        <w:rPr>
          <w:rFonts w:hint="eastAsia"/>
        </w:rPr>
        <w:t>такі</w:t>
      </w:r>
      <w:r>
        <w:t></w:t>
      </w:r>
      <w:r>
        <w:rPr>
          <w:rFonts w:hint="eastAsia"/>
        </w:rPr>
        <w:t>методологічні</w:t>
      </w:r>
      <w:r>
        <w:t></w:t>
      </w:r>
      <w:r>
        <w:rPr>
          <w:rFonts w:hint="eastAsia"/>
        </w:rPr>
        <w:t>підходи</w:t>
      </w:r>
      <w:r>
        <w:t></w:t>
      </w:r>
    </w:p>
    <w:p w:rsidR="00A53C27" w:rsidRDefault="00A53C27" w:rsidP="00A53C27">
      <w:r>
        <w:rPr>
          <w:rFonts w:hint="eastAsia"/>
        </w:rPr>
        <w:t>врахування</w:t>
      </w:r>
      <w:r>
        <w:t></w:t>
      </w:r>
      <w:r>
        <w:rPr>
          <w:rFonts w:hint="eastAsia"/>
        </w:rPr>
        <w:t>закономірностей</w:t>
      </w:r>
      <w:r>
        <w:t></w:t>
      </w:r>
      <w:r>
        <w:rPr>
          <w:rFonts w:hint="eastAsia"/>
        </w:rPr>
        <w:t>формування</w:t>
      </w:r>
      <w:r>
        <w:t></w:t>
      </w:r>
      <w:r>
        <w:rPr>
          <w:rFonts w:hint="eastAsia"/>
        </w:rPr>
        <w:t>пилкових</w:t>
      </w:r>
      <w:r>
        <w:t></w:t>
      </w:r>
      <w:r>
        <w:rPr>
          <w:rFonts w:hint="eastAsia"/>
        </w:rPr>
        <w:t>спектрів</w:t>
      </w:r>
      <w:r>
        <w:t></w:t>
      </w:r>
      <w:r>
        <w:rPr>
          <w:rFonts w:hint="eastAsia"/>
        </w:rPr>
        <w:t>у</w:t>
      </w:r>
      <w:r>
        <w:t></w:t>
      </w:r>
      <w:r>
        <w:rPr>
          <w:rFonts w:hint="eastAsia"/>
        </w:rPr>
        <w:t>озерних</w:t>
      </w:r>
    </w:p>
    <w:p w:rsidR="00A53C27" w:rsidRDefault="00A53C27" w:rsidP="00A53C27">
      <w:r>
        <w:rPr>
          <w:rFonts w:hint="eastAsia"/>
        </w:rPr>
        <w:t>відкладах</w:t>
      </w:r>
      <w:r>
        <w:t></w:t>
      </w:r>
      <w:r>
        <w:t></w:t>
      </w:r>
      <w:r>
        <w:rPr>
          <w:rFonts w:hint="eastAsia"/>
        </w:rPr>
        <w:t>класифікація</w:t>
      </w:r>
      <w:r>
        <w:t></w:t>
      </w:r>
      <w:r>
        <w:rPr>
          <w:rFonts w:hint="eastAsia"/>
        </w:rPr>
        <w:t>груп</w:t>
      </w:r>
      <w:r>
        <w:t></w:t>
      </w:r>
      <w:r>
        <w:rPr>
          <w:rFonts w:hint="eastAsia"/>
        </w:rPr>
        <w:t>пилку</w:t>
      </w:r>
      <w:r>
        <w:t></w:t>
      </w:r>
      <w:r>
        <w:rPr>
          <w:rFonts w:hint="eastAsia"/>
        </w:rPr>
        <w:t>за</w:t>
      </w:r>
      <w:r>
        <w:t></w:t>
      </w:r>
      <w:r>
        <w:rPr>
          <w:rFonts w:hint="eastAsia"/>
        </w:rPr>
        <w:t>відстанню</w:t>
      </w:r>
      <w:r>
        <w:t></w:t>
      </w:r>
      <w:r>
        <w:rPr>
          <w:rFonts w:hint="eastAsia"/>
        </w:rPr>
        <w:t>переносу</w:t>
      </w:r>
      <w:r>
        <w:t></w:t>
      </w:r>
      <w:r>
        <w:t></w:t>
      </w:r>
      <w:r>
        <w:rPr>
          <w:rFonts w:hint="eastAsia"/>
        </w:rPr>
        <w:t>індикаційне</w:t>
      </w:r>
      <w:r>
        <w:t></w:t>
      </w:r>
      <w:r>
        <w:rPr>
          <w:rFonts w:hint="eastAsia"/>
        </w:rPr>
        <w:t>значення</w:t>
      </w:r>
    </w:p>
    <w:p w:rsidR="00A53C27" w:rsidRDefault="00A53C27" w:rsidP="00A53C27">
      <w:r>
        <w:rPr>
          <w:rFonts w:hint="eastAsia"/>
        </w:rPr>
        <w:t>непилкових</w:t>
      </w:r>
      <w:r>
        <w:t></w:t>
      </w:r>
      <w:r>
        <w:rPr>
          <w:rFonts w:hint="eastAsia"/>
        </w:rPr>
        <w:t>паліноморф</w:t>
      </w:r>
      <w:r>
        <w:t></w:t>
      </w:r>
      <w:r>
        <w:t></w:t>
      </w:r>
      <w:r>
        <w:rPr>
          <w:rFonts w:hint="eastAsia"/>
        </w:rPr>
        <w:t>новітні</w:t>
      </w:r>
      <w:r>
        <w:t></w:t>
      </w:r>
      <w:r>
        <w:rPr>
          <w:rFonts w:hint="eastAsia"/>
        </w:rPr>
        <w:t>якісні</w:t>
      </w:r>
      <w:r>
        <w:t></w:t>
      </w:r>
      <w:r>
        <w:rPr>
          <w:rFonts w:hint="eastAsia"/>
        </w:rPr>
        <w:t>та</w:t>
      </w:r>
      <w:r>
        <w:t></w:t>
      </w:r>
      <w:r>
        <w:rPr>
          <w:rFonts w:hint="eastAsia"/>
        </w:rPr>
        <w:t>напівкількісні</w:t>
      </w:r>
      <w:r>
        <w:t></w:t>
      </w:r>
      <w:r>
        <w:rPr>
          <w:rFonts w:hint="eastAsia"/>
        </w:rPr>
        <w:t>палеопалінологічні</w:t>
      </w:r>
    </w:p>
    <w:p w:rsidR="00A53C27" w:rsidRDefault="00A53C27" w:rsidP="00A53C27">
      <w:r>
        <w:rPr>
          <w:rFonts w:hint="eastAsia"/>
        </w:rPr>
        <w:t>методи</w:t>
      </w:r>
      <w:r>
        <w:t></w:t>
      </w:r>
      <w:r>
        <w:rPr>
          <w:rFonts w:hint="eastAsia"/>
        </w:rPr>
        <w:t>реконструкції</w:t>
      </w:r>
      <w:r>
        <w:t></w:t>
      </w:r>
      <w:r>
        <w:rPr>
          <w:rFonts w:hint="eastAsia"/>
        </w:rPr>
        <w:t>складу</w:t>
      </w:r>
      <w:r>
        <w:t></w:t>
      </w:r>
      <w:r>
        <w:rPr>
          <w:rFonts w:hint="eastAsia"/>
        </w:rPr>
        <w:t>рослинності</w:t>
      </w:r>
      <w:r>
        <w:t></w:t>
      </w:r>
      <w:r>
        <w:rPr>
          <w:rFonts w:hint="eastAsia"/>
        </w:rPr>
        <w:t>та</w:t>
      </w:r>
      <w:r>
        <w:t></w:t>
      </w:r>
      <w:r>
        <w:rPr>
          <w:rFonts w:hint="eastAsia"/>
        </w:rPr>
        <w:t>кліматичних</w:t>
      </w:r>
      <w:r>
        <w:t></w:t>
      </w:r>
      <w:r>
        <w:rPr>
          <w:rFonts w:hint="eastAsia"/>
        </w:rPr>
        <w:t>умов</w:t>
      </w:r>
      <w:r>
        <w:t></w:t>
      </w:r>
      <w:r>
        <w:t></w:t>
      </w:r>
      <w:r>
        <w:rPr>
          <w:rFonts w:hint="eastAsia"/>
        </w:rPr>
        <w:t>Найбільш</w:t>
      </w:r>
    </w:p>
    <w:p w:rsidR="00A53C27" w:rsidRDefault="00A53C27" w:rsidP="00A53C27">
      <w:r>
        <w:rPr>
          <w:rFonts w:hint="eastAsia"/>
        </w:rPr>
        <w:t>дієвими</w:t>
      </w:r>
      <w:r>
        <w:t></w:t>
      </w:r>
      <w:r>
        <w:rPr>
          <w:rFonts w:hint="eastAsia"/>
        </w:rPr>
        <w:t>показниками</w:t>
      </w:r>
      <w:r>
        <w:t></w:t>
      </w:r>
      <w:r>
        <w:rPr>
          <w:rFonts w:hint="eastAsia"/>
        </w:rPr>
        <w:t>для</w:t>
      </w:r>
      <w:r>
        <w:t></w:t>
      </w:r>
      <w:r>
        <w:rPr>
          <w:rFonts w:hint="eastAsia"/>
        </w:rPr>
        <w:t>реконструкцій</w:t>
      </w:r>
      <w:r>
        <w:t></w:t>
      </w:r>
      <w:r>
        <w:rPr>
          <w:rFonts w:hint="eastAsia"/>
        </w:rPr>
        <w:t>степової</w:t>
      </w:r>
      <w:r>
        <w:t></w:t>
      </w:r>
      <w:r>
        <w:rPr>
          <w:rFonts w:hint="eastAsia"/>
        </w:rPr>
        <w:t>рослинності</w:t>
      </w:r>
      <w:r>
        <w:t></w:t>
      </w:r>
      <w:r>
        <w:rPr>
          <w:rFonts w:hint="eastAsia"/>
        </w:rPr>
        <w:t>є</w:t>
      </w:r>
      <w:r>
        <w:t></w:t>
      </w:r>
      <w:r>
        <w:rPr>
          <w:rFonts w:hint="eastAsia"/>
        </w:rPr>
        <w:t>домінантний</w:t>
      </w:r>
    </w:p>
    <w:p w:rsidR="00A53C27" w:rsidRDefault="00A53C27" w:rsidP="00A53C27">
      <w:r>
        <w:rPr>
          <w:rFonts w:hint="eastAsia"/>
        </w:rPr>
        <w:t>склад</w:t>
      </w:r>
      <w:r>
        <w:t></w:t>
      </w:r>
      <w:r>
        <w:rPr>
          <w:rFonts w:hint="eastAsia"/>
        </w:rPr>
        <w:t>субфосильних</w:t>
      </w:r>
      <w:r>
        <w:t></w:t>
      </w:r>
      <w:r>
        <w:rPr>
          <w:rFonts w:hint="eastAsia"/>
        </w:rPr>
        <w:t>пилкових</w:t>
      </w:r>
      <w:r>
        <w:t></w:t>
      </w:r>
      <w:r>
        <w:rPr>
          <w:rFonts w:hint="eastAsia"/>
        </w:rPr>
        <w:t>спектрів</w:t>
      </w:r>
      <w:r>
        <w:t></w:t>
      </w:r>
      <w:r>
        <w:rPr>
          <w:rFonts w:hint="eastAsia"/>
        </w:rPr>
        <w:t>та</w:t>
      </w:r>
      <w:r>
        <w:t></w:t>
      </w:r>
      <w:r>
        <w:rPr>
          <w:rFonts w:hint="eastAsia"/>
        </w:rPr>
        <w:t>індикатори</w:t>
      </w:r>
      <w:r>
        <w:t></w:t>
      </w:r>
      <w:r>
        <w:rPr>
          <w:rFonts w:hint="eastAsia"/>
        </w:rPr>
        <w:t>посушливості</w:t>
      </w:r>
      <w:r>
        <w:t></w:t>
      </w:r>
      <w:r>
        <w:rPr>
          <w:rFonts w:hint="eastAsia"/>
        </w:rPr>
        <w:t>клімату</w:t>
      </w:r>
      <w:r>
        <w:t></w:t>
      </w:r>
    </w:p>
    <w:p w:rsidR="00A53C27" w:rsidRDefault="00A53C27" w:rsidP="00A53C27">
      <w:r>
        <w:t></w:t>
      </w:r>
      <w:r>
        <w:t></w:t>
      </w:r>
      <w:r>
        <w:t></w:t>
      </w:r>
      <w:r>
        <w:rPr>
          <w:rFonts w:hint="eastAsia"/>
        </w:rPr>
        <w:t>Палінологічний</w:t>
      </w:r>
      <w:r>
        <w:t></w:t>
      </w:r>
      <w:r>
        <w:rPr>
          <w:rFonts w:hint="eastAsia"/>
        </w:rPr>
        <w:t>аналіз</w:t>
      </w:r>
      <w:r>
        <w:t></w:t>
      </w:r>
      <w:r>
        <w:rPr>
          <w:rFonts w:hint="eastAsia"/>
        </w:rPr>
        <w:t>донних</w:t>
      </w:r>
      <w:r>
        <w:t></w:t>
      </w:r>
      <w:r>
        <w:rPr>
          <w:rFonts w:hint="eastAsia"/>
        </w:rPr>
        <w:t>відкладів</w:t>
      </w:r>
      <w:r>
        <w:t></w:t>
      </w:r>
      <w:r>
        <w:rPr>
          <w:rFonts w:hint="eastAsia"/>
        </w:rPr>
        <w:t>озер</w:t>
      </w:r>
      <w:r>
        <w:t></w:t>
      </w:r>
      <w:r>
        <w:rPr>
          <w:rFonts w:hint="eastAsia"/>
        </w:rPr>
        <w:t>на</w:t>
      </w:r>
      <w:r>
        <w:t></w:t>
      </w:r>
      <w:r>
        <w:rPr>
          <w:rFonts w:hint="eastAsia"/>
        </w:rPr>
        <w:t>території</w:t>
      </w:r>
      <w:r>
        <w:t></w:t>
      </w:r>
      <w:r>
        <w:rPr>
          <w:rFonts w:hint="eastAsia"/>
        </w:rPr>
        <w:t>Сконе</w:t>
      </w:r>
      <w:r>
        <w:t></w:t>
      </w:r>
      <w:r>
        <w:rPr>
          <w:rFonts w:hint="eastAsia"/>
        </w:rPr>
        <w:t>і</w:t>
      </w:r>
    </w:p>
    <w:p w:rsidR="00A53C27" w:rsidRDefault="00A53C27" w:rsidP="00A53C27">
      <w:r>
        <w:rPr>
          <w:rFonts w:hint="eastAsia"/>
        </w:rPr>
        <w:t>Криму</w:t>
      </w:r>
      <w:r>
        <w:t></w:t>
      </w:r>
      <w:r>
        <w:rPr>
          <w:rFonts w:hint="eastAsia"/>
        </w:rPr>
        <w:t>показав</w:t>
      </w:r>
      <w:r>
        <w:t></w:t>
      </w:r>
      <w:r>
        <w:t></w:t>
      </w:r>
      <w:r>
        <w:rPr>
          <w:rFonts w:hint="eastAsia"/>
        </w:rPr>
        <w:t>що</w:t>
      </w:r>
      <w:r>
        <w:t></w:t>
      </w:r>
      <w:r>
        <w:rPr>
          <w:rFonts w:hint="eastAsia"/>
        </w:rPr>
        <w:t>вони</w:t>
      </w:r>
      <w:r>
        <w:t></w:t>
      </w:r>
      <w:r>
        <w:rPr>
          <w:rFonts w:hint="eastAsia"/>
        </w:rPr>
        <w:t>містять</w:t>
      </w:r>
      <w:r>
        <w:t></w:t>
      </w:r>
      <w:r>
        <w:rPr>
          <w:rFonts w:hint="eastAsia"/>
        </w:rPr>
        <w:t>інформацію</w:t>
      </w:r>
      <w:r>
        <w:t></w:t>
      </w:r>
      <w:r>
        <w:rPr>
          <w:rFonts w:hint="eastAsia"/>
        </w:rPr>
        <w:t>про</w:t>
      </w:r>
      <w:r>
        <w:t></w:t>
      </w:r>
      <w:r>
        <w:rPr>
          <w:rFonts w:hint="eastAsia"/>
        </w:rPr>
        <w:t>локальну</w:t>
      </w:r>
      <w:r>
        <w:t></w:t>
      </w:r>
      <w:r>
        <w:rPr>
          <w:rFonts w:hint="eastAsia"/>
        </w:rPr>
        <w:t>і</w:t>
      </w:r>
      <w:r>
        <w:t></w:t>
      </w:r>
      <w:r>
        <w:rPr>
          <w:rFonts w:hint="eastAsia"/>
        </w:rPr>
        <w:t>регіональну</w:t>
      </w:r>
      <w:r>
        <w:t></w:t>
      </w:r>
    </w:p>
    <w:p w:rsidR="00A53C27" w:rsidRDefault="00A53C27" w:rsidP="00A53C27">
      <w:r>
        <w:t></w:t>
      </w:r>
      <w:r>
        <w:t></w:t>
      </w:r>
      <w:r>
        <w:t></w:t>
      </w:r>
    </w:p>
    <w:p w:rsidR="00A53C27" w:rsidRDefault="00A53C27" w:rsidP="00A53C27">
      <w:r>
        <w:rPr>
          <w:rFonts w:hint="eastAsia"/>
        </w:rPr>
        <w:t>рослинність</w:t>
      </w:r>
      <w:r>
        <w:t></w:t>
      </w:r>
      <w:r>
        <w:rPr>
          <w:rFonts w:hint="eastAsia"/>
        </w:rPr>
        <w:t>навколо</w:t>
      </w:r>
      <w:r>
        <w:t></w:t>
      </w:r>
      <w:r>
        <w:rPr>
          <w:rFonts w:hint="eastAsia"/>
        </w:rPr>
        <w:t>озер</w:t>
      </w:r>
      <w:r>
        <w:t></w:t>
      </w:r>
      <w:r>
        <w:rPr>
          <w:rFonts w:hint="eastAsia"/>
        </w:rPr>
        <w:t>та</w:t>
      </w:r>
      <w:r>
        <w:t></w:t>
      </w:r>
      <w:r>
        <w:rPr>
          <w:rFonts w:hint="eastAsia"/>
        </w:rPr>
        <w:t>її</w:t>
      </w:r>
      <w:r>
        <w:t></w:t>
      </w:r>
      <w:r>
        <w:rPr>
          <w:rFonts w:hint="eastAsia"/>
        </w:rPr>
        <w:t>зональний</w:t>
      </w:r>
      <w:r>
        <w:t></w:t>
      </w:r>
      <w:r>
        <w:rPr>
          <w:rFonts w:hint="eastAsia"/>
        </w:rPr>
        <w:t>тип</w:t>
      </w:r>
      <w:r>
        <w:t></w:t>
      </w:r>
      <w:r>
        <w:t></w:t>
      </w:r>
      <w:r>
        <w:t></w:t>
      </w:r>
      <w:r>
        <w:t></w:t>
      </w:r>
      <w:r>
        <w:t></w:t>
      </w:r>
      <w:r>
        <w:rPr>
          <w:rFonts w:hint="eastAsia"/>
        </w:rPr>
        <w:t>палінозон</w:t>
      </w:r>
      <w:r>
        <w:t></w:t>
      </w:r>
      <w:r>
        <w:t></w:t>
      </w:r>
      <w:r>
        <w:rPr>
          <w:rFonts w:hint="eastAsia"/>
        </w:rPr>
        <w:t>встановлених</w:t>
      </w:r>
      <w:r>
        <w:t></w:t>
      </w:r>
      <w:r>
        <w:rPr>
          <w:rFonts w:hint="eastAsia"/>
        </w:rPr>
        <w:t>у</w:t>
      </w:r>
    </w:p>
    <w:p w:rsidR="00A53C27" w:rsidRDefault="00A53C27" w:rsidP="00A53C27">
      <w:r>
        <w:rPr>
          <w:rFonts w:hint="eastAsia"/>
        </w:rPr>
        <w:t>відкладах</w:t>
      </w:r>
      <w:r>
        <w:t></w:t>
      </w:r>
      <w:r>
        <w:rPr>
          <w:rFonts w:hint="eastAsia"/>
        </w:rPr>
        <w:t>озера</w:t>
      </w:r>
      <w:r>
        <w:t></w:t>
      </w:r>
      <w:r>
        <w:rPr>
          <w:rFonts w:hint="eastAsia"/>
        </w:rPr>
        <w:t>Вомб</w:t>
      </w:r>
      <w:r>
        <w:t></w:t>
      </w:r>
      <w:r>
        <w:t></w:t>
      </w:r>
      <w:r>
        <w:rPr>
          <w:rFonts w:hint="eastAsia"/>
        </w:rPr>
        <w:t>відображають</w:t>
      </w:r>
      <w:r>
        <w:t></w:t>
      </w:r>
      <w:r>
        <w:rPr>
          <w:rFonts w:hint="eastAsia"/>
        </w:rPr>
        <w:t>повну</w:t>
      </w:r>
      <w:r>
        <w:t></w:t>
      </w:r>
      <w:r>
        <w:rPr>
          <w:rFonts w:hint="eastAsia"/>
        </w:rPr>
        <w:t>пилкову</w:t>
      </w:r>
      <w:r>
        <w:t></w:t>
      </w:r>
      <w:r>
        <w:rPr>
          <w:rFonts w:hint="eastAsia"/>
        </w:rPr>
        <w:t>сукцесію</w:t>
      </w:r>
      <w:r>
        <w:t></w:t>
      </w:r>
      <w:r>
        <w:rPr>
          <w:rFonts w:hint="eastAsia"/>
        </w:rPr>
        <w:t>голоцену</w:t>
      </w:r>
      <w:r>
        <w:t></w:t>
      </w:r>
      <w:r>
        <w:rPr>
          <w:rFonts w:hint="eastAsia"/>
        </w:rPr>
        <w:t>у</w:t>
      </w:r>
      <w:r>
        <w:t></w:t>
      </w:r>
      <w:r>
        <w:rPr>
          <w:rFonts w:hint="eastAsia"/>
        </w:rPr>
        <w:t>межах</w:t>
      </w:r>
    </w:p>
    <w:p w:rsidR="00A53C27" w:rsidRDefault="00A53C27" w:rsidP="00A53C27">
      <w:r>
        <w:rPr>
          <w:rFonts w:hint="eastAsia"/>
        </w:rPr>
        <w:t>зони</w:t>
      </w:r>
      <w:r>
        <w:t></w:t>
      </w:r>
      <w:r>
        <w:rPr>
          <w:rFonts w:hint="eastAsia"/>
        </w:rPr>
        <w:t>широколистих</w:t>
      </w:r>
      <w:r>
        <w:t></w:t>
      </w:r>
      <w:r>
        <w:rPr>
          <w:rFonts w:hint="eastAsia"/>
        </w:rPr>
        <w:t>лісів</w:t>
      </w:r>
      <w:r>
        <w:t></w:t>
      </w:r>
      <w:r>
        <w:rPr>
          <w:rFonts w:hint="eastAsia"/>
        </w:rPr>
        <w:t>Північно</w:t>
      </w:r>
      <w:r>
        <w:t></w:t>
      </w:r>
      <w:r>
        <w:rPr>
          <w:rFonts w:hint="eastAsia"/>
        </w:rPr>
        <w:t>Західної</w:t>
      </w:r>
      <w:r>
        <w:t></w:t>
      </w:r>
      <w:r>
        <w:rPr>
          <w:rFonts w:hint="eastAsia"/>
        </w:rPr>
        <w:t>Європи</w:t>
      </w:r>
      <w:r>
        <w:t></w:t>
      </w:r>
      <w:r>
        <w:t></w:t>
      </w:r>
      <w:r>
        <w:t></w:t>
      </w:r>
      <w:r>
        <w:t></w:t>
      </w:r>
      <w:r>
        <w:t></w:t>
      </w:r>
      <w:r>
        <w:rPr>
          <w:rFonts w:hint="eastAsia"/>
        </w:rPr>
        <w:t>і</w:t>
      </w:r>
      <w:r>
        <w:t></w:t>
      </w:r>
      <w:r>
        <w:t></w:t>
      </w:r>
      <w:r>
        <w:t></w:t>
      </w:r>
      <w:r>
        <w:t></w:t>
      </w:r>
      <w:r>
        <w:rPr>
          <w:rFonts w:hint="eastAsia"/>
        </w:rPr>
        <w:t>палінозон</w:t>
      </w:r>
      <w:r>
        <w:t></w:t>
      </w:r>
    </w:p>
    <w:p w:rsidR="00A53C27" w:rsidRDefault="00A53C27" w:rsidP="00A53C27">
      <w:r>
        <w:rPr>
          <w:rFonts w:hint="eastAsia"/>
        </w:rPr>
        <w:t>встановлених</w:t>
      </w:r>
      <w:r>
        <w:t></w:t>
      </w:r>
      <w:r>
        <w:rPr>
          <w:rFonts w:hint="eastAsia"/>
        </w:rPr>
        <w:t>у</w:t>
      </w:r>
      <w:r>
        <w:t></w:t>
      </w:r>
      <w:r>
        <w:rPr>
          <w:rFonts w:hint="eastAsia"/>
        </w:rPr>
        <w:t>відкладах</w:t>
      </w:r>
      <w:r>
        <w:t></w:t>
      </w:r>
      <w:r>
        <w:rPr>
          <w:rFonts w:hint="eastAsia"/>
        </w:rPr>
        <w:t>озер</w:t>
      </w:r>
      <w:r>
        <w:t></w:t>
      </w:r>
      <w:r>
        <w:rPr>
          <w:rFonts w:hint="eastAsia"/>
        </w:rPr>
        <w:t>Саки</w:t>
      </w:r>
      <w:r>
        <w:t></w:t>
      </w:r>
      <w:r>
        <w:rPr>
          <w:rFonts w:hint="eastAsia"/>
        </w:rPr>
        <w:t>і</w:t>
      </w:r>
      <w:r>
        <w:t></w:t>
      </w:r>
      <w:r>
        <w:rPr>
          <w:rFonts w:hint="eastAsia"/>
        </w:rPr>
        <w:t>Чокрак</w:t>
      </w:r>
      <w:r>
        <w:t></w:t>
      </w:r>
      <w:r>
        <w:t></w:t>
      </w:r>
      <w:r>
        <w:rPr>
          <w:rFonts w:hint="eastAsia"/>
        </w:rPr>
        <w:t>відображають</w:t>
      </w:r>
      <w:r>
        <w:t></w:t>
      </w:r>
      <w:r>
        <w:rPr>
          <w:rFonts w:hint="eastAsia"/>
        </w:rPr>
        <w:t>циклічні</w:t>
      </w:r>
      <w:r>
        <w:t></w:t>
      </w:r>
      <w:r>
        <w:rPr>
          <w:rFonts w:hint="eastAsia"/>
        </w:rPr>
        <w:t>зміни</w:t>
      </w:r>
    </w:p>
    <w:p w:rsidR="00A53C27" w:rsidRDefault="00A53C27" w:rsidP="00A53C27">
      <w:r>
        <w:rPr>
          <w:rFonts w:hint="eastAsia"/>
        </w:rPr>
        <w:t>паліноспектрів</w:t>
      </w:r>
      <w:r>
        <w:t></w:t>
      </w:r>
      <w:r>
        <w:rPr>
          <w:rFonts w:hint="eastAsia"/>
        </w:rPr>
        <w:t>сухостепового</w:t>
      </w:r>
      <w:r>
        <w:t></w:t>
      </w:r>
      <w:r>
        <w:t></w:t>
      </w:r>
      <w:r>
        <w:rPr>
          <w:rFonts w:hint="eastAsia"/>
        </w:rPr>
        <w:t>степового</w:t>
      </w:r>
      <w:r>
        <w:t></w:t>
      </w:r>
      <w:r>
        <w:rPr>
          <w:rFonts w:hint="eastAsia"/>
        </w:rPr>
        <w:t>і</w:t>
      </w:r>
      <w:r>
        <w:t></w:t>
      </w:r>
      <w:r>
        <w:rPr>
          <w:rFonts w:hint="eastAsia"/>
        </w:rPr>
        <w:t>специфічного</w:t>
      </w:r>
      <w:r>
        <w:t></w:t>
      </w:r>
      <w:r>
        <w:rPr>
          <w:rFonts w:hint="eastAsia"/>
        </w:rPr>
        <w:t>степового</w:t>
      </w:r>
      <w:r>
        <w:t></w:t>
      </w:r>
      <w:r>
        <w:t></w:t>
      </w:r>
      <w:r>
        <w:rPr>
          <w:rFonts w:hint="eastAsia"/>
        </w:rPr>
        <w:t>зі</w:t>
      </w:r>
    </w:p>
    <w:p w:rsidR="00A53C27" w:rsidRDefault="00A53C27" w:rsidP="00A53C27">
      <w:r>
        <w:rPr>
          <w:rFonts w:hint="eastAsia"/>
        </w:rPr>
        <w:t>збільшеним</w:t>
      </w:r>
      <w:r>
        <w:t></w:t>
      </w:r>
      <w:r>
        <w:rPr>
          <w:rFonts w:hint="eastAsia"/>
        </w:rPr>
        <w:t>вмістом</w:t>
      </w:r>
      <w:r>
        <w:t></w:t>
      </w:r>
      <w:r>
        <w:rPr>
          <w:rFonts w:hint="eastAsia"/>
        </w:rPr>
        <w:t>пилку</w:t>
      </w:r>
      <w:r>
        <w:t></w:t>
      </w:r>
      <w:r>
        <w:rPr>
          <w:rFonts w:hint="eastAsia"/>
        </w:rPr>
        <w:t>дерев</w:t>
      </w:r>
      <w:r>
        <w:t></w:t>
      </w:r>
      <w:r>
        <w:t></w:t>
      </w:r>
      <w:r>
        <w:rPr>
          <w:rFonts w:hint="eastAsia"/>
        </w:rPr>
        <w:t>типів</w:t>
      </w:r>
      <w:r>
        <w:t></w:t>
      </w:r>
      <w:r>
        <w:t></w:t>
      </w:r>
      <w:r>
        <w:rPr>
          <w:rFonts w:hint="eastAsia"/>
        </w:rPr>
        <w:t>Паліноспектри</w:t>
      </w:r>
      <w:r>
        <w:t></w:t>
      </w:r>
      <w:r>
        <w:rPr>
          <w:rFonts w:hint="eastAsia"/>
        </w:rPr>
        <w:t>відкладів</w:t>
      </w:r>
      <w:r>
        <w:t></w:t>
      </w:r>
      <w:r>
        <w:rPr>
          <w:rFonts w:hint="eastAsia"/>
        </w:rPr>
        <w:t>озера</w:t>
      </w:r>
      <w:r>
        <w:t></w:t>
      </w:r>
      <w:r>
        <w:rPr>
          <w:rFonts w:hint="eastAsia"/>
        </w:rPr>
        <w:t>Чокрак</w:t>
      </w:r>
    </w:p>
    <w:p w:rsidR="00A53C27" w:rsidRDefault="00A53C27" w:rsidP="00A53C27">
      <w:r>
        <w:rPr>
          <w:rFonts w:hint="eastAsia"/>
        </w:rPr>
        <w:t>постійно</w:t>
      </w:r>
      <w:r>
        <w:t></w:t>
      </w:r>
      <w:r>
        <w:rPr>
          <w:rFonts w:hint="eastAsia"/>
        </w:rPr>
        <w:t>мають</w:t>
      </w:r>
      <w:r>
        <w:t></w:t>
      </w:r>
      <w:r>
        <w:rPr>
          <w:rFonts w:hint="eastAsia"/>
        </w:rPr>
        <w:t>більший</w:t>
      </w:r>
      <w:r>
        <w:t></w:t>
      </w:r>
      <w:r>
        <w:rPr>
          <w:rFonts w:hint="eastAsia"/>
        </w:rPr>
        <w:t>вміст</w:t>
      </w:r>
      <w:r>
        <w:t></w:t>
      </w:r>
      <w:r>
        <w:rPr>
          <w:rFonts w:hint="eastAsia"/>
        </w:rPr>
        <w:t>пилку</w:t>
      </w:r>
      <w:r>
        <w:t></w:t>
      </w:r>
      <w:r>
        <w:rPr>
          <w:rFonts w:hint="eastAsia"/>
        </w:rPr>
        <w:t>ксерофітних</w:t>
      </w:r>
      <w:r>
        <w:t></w:t>
      </w:r>
      <w:r>
        <w:rPr>
          <w:rFonts w:hint="eastAsia"/>
        </w:rPr>
        <w:t>трав</w:t>
      </w:r>
      <w:r>
        <w:t></w:t>
      </w:r>
      <w:r>
        <w:rPr>
          <w:rFonts w:hint="eastAsia"/>
        </w:rPr>
        <w:t>і</w:t>
      </w:r>
      <w:r>
        <w:t></w:t>
      </w:r>
      <w:r>
        <w:rPr>
          <w:rFonts w:hint="eastAsia"/>
        </w:rPr>
        <w:t>менший</w:t>
      </w:r>
      <w:r>
        <w:t></w:t>
      </w:r>
      <w:r>
        <w:rPr>
          <w:rFonts w:hint="eastAsia"/>
        </w:rPr>
        <w:t>вміст</w:t>
      </w:r>
      <w:r>
        <w:t></w:t>
      </w:r>
      <w:r>
        <w:rPr>
          <w:rFonts w:hint="eastAsia"/>
        </w:rPr>
        <w:t>пилку</w:t>
      </w:r>
    </w:p>
    <w:p w:rsidR="00A53C27" w:rsidRDefault="00A53C27" w:rsidP="00A53C27">
      <w:r>
        <w:rPr>
          <w:rFonts w:hint="eastAsia"/>
        </w:rPr>
        <w:t>дерев</w:t>
      </w:r>
      <w:r>
        <w:t></w:t>
      </w:r>
      <w:r>
        <w:t></w:t>
      </w:r>
      <w:r>
        <w:rPr>
          <w:rFonts w:hint="eastAsia"/>
        </w:rPr>
        <w:t>ніж</w:t>
      </w:r>
      <w:r>
        <w:t></w:t>
      </w:r>
      <w:r>
        <w:rPr>
          <w:rFonts w:hint="eastAsia"/>
        </w:rPr>
        <w:t>у</w:t>
      </w:r>
      <w:r>
        <w:t></w:t>
      </w:r>
      <w:r>
        <w:rPr>
          <w:rFonts w:hint="eastAsia"/>
        </w:rPr>
        <w:t>озері</w:t>
      </w:r>
      <w:r>
        <w:t></w:t>
      </w:r>
      <w:r>
        <w:rPr>
          <w:rFonts w:hint="eastAsia"/>
        </w:rPr>
        <w:t>Саки</w:t>
      </w:r>
      <w:r>
        <w:t></w:t>
      </w:r>
    </w:p>
    <w:p w:rsidR="00A53C27" w:rsidRDefault="00A53C27" w:rsidP="00A53C27">
      <w:r>
        <w:t></w:t>
      </w:r>
      <w:r>
        <w:t></w:t>
      </w:r>
      <w:r>
        <w:t></w:t>
      </w:r>
      <w:r>
        <w:rPr>
          <w:rFonts w:hint="eastAsia"/>
        </w:rPr>
        <w:t>Утворення</w:t>
      </w:r>
      <w:r>
        <w:t></w:t>
      </w:r>
      <w:r>
        <w:rPr>
          <w:rFonts w:hint="eastAsia"/>
        </w:rPr>
        <w:t>озера</w:t>
      </w:r>
      <w:r>
        <w:t></w:t>
      </w:r>
      <w:r>
        <w:rPr>
          <w:rFonts w:hint="eastAsia"/>
        </w:rPr>
        <w:t>Вомб</w:t>
      </w:r>
      <w:r>
        <w:t></w:t>
      </w:r>
      <w:r>
        <w:rPr>
          <w:rFonts w:hint="eastAsia"/>
        </w:rPr>
        <w:t>відбулося</w:t>
      </w:r>
      <w:r>
        <w:t></w:t>
      </w:r>
      <w:r>
        <w:rPr>
          <w:rFonts w:hint="eastAsia"/>
        </w:rPr>
        <w:t>у</w:t>
      </w:r>
      <w:r>
        <w:t></w:t>
      </w:r>
      <w:r>
        <w:rPr>
          <w:rFonts w:hint="eastAsia"/>
        </w:rPr>
        <w:t>кінці</w:t>
      </w:r>
      <w:r>
        <w:t></w:t>
      </w:r>
      <w:r>
        <w:rPr>
          <w:rFonts w:hint="eastAsia"/>
        </w:rPr>
        <w:t>пізньольодовиків’я</w:t>
      </w:r>
      <w:r>
        <w:t></w:t>
      </w:r>
      <w:r>
        <w:t></w:t>
      </w:r>
      <w:r>
        <w:rPr>
          <w:rFonts w:hint="eastAsia"/>
        </w:rPr>
        <w:t>На</w:t>
      </w:r>
    </w:p>
    <w:p w:rsidR="00A53C27" w:rsidRDefault="00A53C27" w:rsidP="00A53C27">
      <w:r>
        <w:rPr>
          <w:rFonts w:hint="eastAsia"/>
        </w:rPr>
        <w:t>мінерогенному</w:t>
      </w:r>
      <w:r>
        <w:t></w:t>
      </w:r>
      <w:r>
        <w:rPr>
          <w:rFonts w:hint="eastAsia"/>
        </w:rPr>
        <w:t>етапі</w:t>
      </w:r>
      <w:r>
        <w:t></w:t>
      </w:r>
      <w:r>
        <w:rPr>
          <w:rFonts w:hint="eastAsia"/>
        </w:rPr>
        <w:t>седиментогенезу</w:t>
      </w:r>
      <w:r>
        <w:t></w:t>
      </w:r>
      <w:r>
        <w:t></w:t>
      </w:r>
      <w:r>
        <w:rPr>
          <w:rFonts w:hint="eastAsia"/>
        </w:rPr>
        <w:t>до</w:t>
      </w:r>
      <w:r>
        <w:t></w:t>
      </w:r>
      <w:r>
        <w:t></w:t>
      </w:r>
      <w:r>
        <w:t></w:t>
      </w:r>
      <w:r>
        <w:t></w:t>
      </w:r>
      <w:r>
        <w:t></w:t>
      </w:r>
      <w:r>
        <w:t></w:t>
      </w:r>
      <w:r>
        <w:t></w:t>
      </w:r>
      <w:r>
        <w:t></w:t>
      </w:r>
      <w:r>
        <w:rPr>
          <w:rFonts w:hint="eastAsia"/>
        </w:rPr>
        <w:t>кал</w:t>
      </w:r>
      <w:r>
        <w:t></w:t>
      </w:r>
      <w:r>
        <w:t></w:t>
      </w:r>
      <w:r>
        <w:rPr>
          <w:rFonts w:hint="eastAsia"/>
        </w:rPr>
        <w:t>р</w:t>
      </w:r>
      <w:r>
        <w:t></w:t>
      </w:r>
      <w:r>
        <w:t></w:t>
      </w:r>
      <w:r>
        <w:rPr>
          <w:rFonts w:hint="eastAsia"/>
        </w:rPr>
        <w:t>т</w:t>
      </w:r>
      <w:r>
        <w:t></w:t>
      </w:r>
      <w:r>
        <w:t></w:t>
      </w:r>
      <w:r>
        <w:t></w:t>
      </w:r>
      <w:r>
        <w:rPr>
          <w:rFonts w:hint="eastAsia"/>
        </w:rPr>
        <w:t>відбувалося</w:t>
      </w:r>
      <w:r>
        <w:t></w:t>
      </w:r>
      <w:r>
        <w:rPr>
          <w:rFonts w:hint="eastAsia"/>
        </w:rPr>
        <w:t>швидке</w:t>
      </w:r>
    </w:p>
    <w:p w:rsidR="00A53C27" w:rsidRDefault="00A53C27" w:rsidP="00A53C27">
      <w:r>
        <w:rPr>
          <w:rFonts w:hint="eastAsia"/>
        </w:rPr>
        <w:t>осадонакопичення</w:t>
      </w:r>
      <w:r>
        <w:t></w:t>
      </w:r>
      <w:r>
        <w:t></w:t>
      </w:r>
      <w:r>
        <w:rPr>
          <w:rFonts w:hint="eastAsia"/>
        </w:rPr>
        <w:t>із</w:t>
      </w:r>
      <w:r>
        <w:t></w:t>
      </w:r>
      <w:r>
        <w:rPr>
          <w:rFonts w:hint="eastAsia"/>
        </w:rPr>
        <w:t>значним</w:t>
      </w:r>
      <w:r>
        <w:t></w:t>
      </w:r>
      <w:r>
        <w:rPr>
          <w:rFonts w:hint="eastAsia"/>
        </w:rPr>
        <w:t>привнесенням</w:t>
      </w:r>
      <w:r>
        <w:t></w:t>
      </w:r>
      <w:r>
        <w:rPr>
          <w:rFonts w:hint="eastAsia"/>
        </w:rPr>
        <w:t>алохтонного</w:t>
      </w:r>
      <w:r>
        <w:t></w:t>
      </w:r>
      <w:r>
        <w:rPr>
          <w:rFonts w:hint="eastAsia"/>
        </w:rPr>
        <w:t>матеріалу</w:t>
      </w:r>
      <w:r>
        <w:t></w:t>
      </w:r>
      <w:r>
        <w:t></w:t>
      </w:r>
      <w:r>
        <w:rPr>
          <w:rFonts w:hint="eastAsia"/>
        </w:rPr>
        <w:t>Після</w:t>
      </w:r>
      <w:r>
        <w:t></w:t>
      </w:r>
      <w:r>
        <w:t></w:t>
      </w:r>
      <w:r>
        <w:t></w:t>
      </w:r>
    </w:p>
    <w:p w:rsidR="00A53C27" w:rsidRDefault="00A53C27" w:rsidP="00A53C27">
      <w:r>
        <w:t></w:t>
      </w:r>
      <w:r>
        <w:t></w:t>
      </w:r>
      <w:r>
        <w:t></w:t>
      </w:r>
      <w:r>
        <w:t></w:t>
      </w:r>
      <w:r>
        <w:rPr>
          <w:rFonts w:hint="eastAsia"/>
        </w:rPr>
        <w:t>р</w:t>
      </w:r>
      <w:r>
        <w:t></w:t>
      </w:r>
      <w:r>
        <w:t></w:t>
      </w:r>
      <w:r>
        <w:rPr>
          <w:rFonts w:hint="eastAsia"/>
        </w:rPr>
        <w:t>т</w:t>
      </w:r>
      <w:r>
        <w:t></w:t>
      </w:r>
      <w:r>
        <w:t></w:t>
      </w:r>
      <w:r>
        <w:rPr>
          <w:rFonts w:hint="eastAsia"/>
        </w:rPr>
        <w:t>у</w:t>
      </w:r>
      <w:r>
        <w:t></w:t>
      </w:r>
      <w:r>
        <w:rPr>
          <w:rFonts w:hint="eastAsia"/>
        </w:rPr>
        <w:t>водозборі</w:t>
      </w:r>
      <w:r>
        <w:t></w:t>
      </w:r>
      <w:r>
        <w:rPr>
          <w:rFonts w:hint="eastAsia"/>
        </w:rPr>
        <w:t>озера</w:t>
      </w:r>
      <w:r>
        <w:t></w:t>
      </w:r>
      <w:r>
        <w:rPr>
          <w:rFonts w:hint="eastAsia"/>
        </w:rPr>
        <w:t>розпочалися</w:t>
      </w:r>
      <w:r>
        <w:t></w:t>
      </w:r>
      <w:r>
        <w:rPr>
          <w:rFonts w:hint="eastAsia"/>
        </w:rPr>
        <w:t>процеси</w:t>
      </w:r>
      <w:r>
        <w:t></w:t>
      </w:r>
      <w:r>
        <w:rPr>
          <w:rFonts w:hint="eastAsia"/>
        </w:rPr>
        <w:t>ґрунтоутворення</w:t>
      </w:r>
      <w:r>
        <w:t></w:t>
      </w:r>
      <w:r>
        <w:rPr>
          <w:rFonts w:hint="eastAsia"/>
        </w:rPr>
        <w:t>і</w:t>
      </w:r>
      <w:r>
        <w:t></w:t>
      </w:r>
      <w:r>
        <w:rPr>
          <w:rFonts w:hint="eastAsia"/>
        </w:rPr>
        <w:t>вилуговування</w:t>
      </w:r>
    </w:p>
    <w:p w:rsidR="00A53C27" w:rsidRDefault="00A53C27" w:rsidP="00A53C27">
      <w:r>
        <w:rPr>
          <w:rFonts w:hint="eastAsia"/>
        </w:rPr>
        <w:t>карбонатів</w:t>
      </w:r>
      <w:r>
        <w:t></w:t>
      </w:r>
      <w:r>
        <w:rPr>
          <w:rFonts w:hint="eastAsia"/>
        </w:rPr>
        <w:t>кальцію</w:t>
      </w:r>
      <w:r>
        <w:t></w:t>
      </w:r>
      <w:r>
        <w:t></w:t>
      </w:r>
      <w:r>
        <w:rPr>
          <w:rFonts w:hint="eastAsia"/>
        </w:rPr>
        <w:t>У</w:t>
      </w:r>
      <w:r>
        <w:t></w:t>
      </w:r>
      <w:r>
        <w:rPr>
          <w:rFonts w:hint="eastAsia"/>
        </w:rPr>
        <w:t>ранньому</w:t>
      </w:r>
      <w:r>
        <w:t></w:t>
      </w:r>
      <w:r>
        <w:rPr>
          <w:rFonts w:hint="eastAsia"/>
        </w:rPr>
        <w:t>голоцені</w:t>
      </w:r>
      <w:r>
        <w:t></w:t>
      </w:r>
      <w:r>
        <w:t></w:t>
      </w:r>
      <w:r>
        <w:rPr>
          <w:rFonts w:hint="eastAsia"/>
        </w:rPr>
        <w:t>після</w:t>
      </w:r>
      <w:r>
        <w:t></w:t>
      </w:r>
      <w:r>
        <w:t></w:t>
      </w:r>
      <w:r>
        <w:t></w:t>
      </w:r>
      <w:r>
        <w:t></w:t>
      </w:r>
      <w:r>
        <w:t></w:t>
      </w:r>
      <w:r>
        <w:t></w:t>
      </w:r>
      <w:r>
        <w:t></w:t>
      </w:r>
      <w:r>
        <w:t></w:t>
      </w:r>
      <w:r>
        <w:rPr>
          <w:rFonts w:hint="eastAsia"/>
        </w:rPr>
        <w:t>р</w:t>
      </w:r>
      <w:r>
        <w:t></w:t>
      </w:r>
      <w:r>
        <w:t></w:t>
      </w:r>
      <w:r>
        <w:rPr>
          <w:rFonts w:hint="eastAsia"/>
        </w:rPr>
        <w:t>т</w:t>
      </w:r>
      <w:r>
        <w:t></w:t>
      </w:r>
      <w:r>
        <w:t></w:t>
      </w:r>
      <w:r>
        <w:t></w:t>
      </w:r>
      <w:r>
        <w:rPr>
          <w:rFonts w:hint="eastAsia"/>
        </w:rPr>
        <w:t>на</w:t>
      </w:r>
      <w:r>
        <w:t></w:t>
      </w:r>
      <w:r>
        <w:rPr>
          <w:rFonts w:hint="eastAsia"/>
        </w:rPr>
        <w:t>органогенному</w:t>
      </w:r>
    </w:p>
    <w:p w:rsidR="00A53C27" w:rsidRDefault="00A53C27" w:rsidP="00A53C27">
      <w:r>
        <w:rPr>
          <w:rFonts w:hint="eastAsia"/>
        </w:rPr>
        <w:t>етапі</w:t>
      </w:r>
      <w:r>
        <w:t></w:t>
      </w:r>
      <w:r>
        <w:rPr>
          <w:rFonts w:hint="eastAsia"/>
        </w:rPr>
        <w:t>розвитку</w:t>
      </w:r>
      <w:r>
        <w:t></w:t>
      </w:r>
      <w:r>
        <w:rPr>
          <w:rFonts w:hint="eastAsia"/>
        </w:rPr>
        <w:t>озера</w:t>
      </w:r>
      <w:r>
        <w:t></w:t>
      </w:r>
      <w:r>
        <w:rPr>
          <w:rFonts w:hint="eastAsia"/>
        </w:rPr>
        <w:t>швидкість</w:t>
      </w:r>
      <w:r>
        <w:t></w:t>
      </w:r>
      <w:r>
        <w:rPr>
          <w:rFonts w:hint="eastAsia"/>
        </w:rPr>
        <w:t>осадонакопичення</w:t>
      </w:r>
      <w:r>
        <w:t></w:t>
      </w:r>
      <w:r>
        <w:rPr>
          <w:rFonts w:hint="eastAsia"/>
        </w:rPr>
        <w:t>зменшилася</w:t>
      </w:r>
      <w:r>
        <w:t></w:t>
      </w:r>
      <w:r>
        <w:t></w:t>
      </w:r>
      <w:r>
        <w:rPr>
          <w:rFonts w:hint="eastAsia"/>
        </w:rPr>
        <w:t>а</w:t>
      </w:r>
      <w:r>
        <w:t></w:t>
      </w:r>
      <w:r>
        <w:rPr>
          <w:rFonts w:hint="eastAsia"/>
        </w:rPr>
        <w:t>біологічна</w:t>
      </w:r>
    </w:p>
    <w:p w:rsidR="00A53C27" w:rsidRDefault="00A53C27" w:rsidP="00A53C27">
      <w:r>
        <w:rPr>
          <w:rFonts w:hint="eastAsia"/>
        </w:rPr>
        <w:t>продуктивність</w:t>
      </w:r>
      <w:r>
        <w:t></w:t>
      </w:r>
      <w:r>
        <w:rPr>
          <w:rFonts w:hint="eastAsia"/>
        </w:rPr>
        <w:t>вод</w:t>
      </w:r>
      <w:r>
        <w:t></w:t>
      </w:r>
      <w:r>
        <w:rPr>
          <w:rFonts w:hint="eastAsia"/>
        </w:rPr>
        <w:t>зросла</w:t>
      </w:r>
      <w:r>
        <w:t></w:t>
      </w:r>
      <w:r>
        <w:t></w:t>
      </w:r>
      <w:r>
        <w:rPr>
          <w:rFonts w:hint="eastAsia"/>
        </w:rPr>
        <w:t>На</w:t>
      </w:r>
      <w:r>
        <w:t></w:t>
      </w:r>
      <w:r>
        <w:rPr>
          <w:rFonts w:hint="eastAsia"/>
        </w:rPr>
        <w:t>початку</w:t>
      </w:r>
      <w:r>
        <w:t></w:t>
      </w:r>
      <w:r>
        <w:rPr>
          <w:rFonts w:hint="eastAsia"/>
        </w:rPr>
        <w:t>голоцену</w:t>
      </w:r>
      <w:r>
        <w:t></w:t>
      </w:r>
      <w:r>
        <w:rPr>
          <w:rFonts w:hint="eastAsia"/>
        </w:rPr>
        <w:t>відкриті</w:t>
      </w:r>
      <w:r>
        <w:t></w:t>
      </w:r>
      <w:r>
        <w:rPr>
          <w:rFonts w:hint="eastAsia"/>
        </w:rPr>
        <w:t>ландшафти</w:t>
      </w:r>
    </w:p>
    <w:p w:rsidR="00A53C27" w:rsidRDefault="00A53C27" w:rsidP="00A53C27">
      <w:r>
        <w:rPr>
          <w:rFonts w:hint="eastAsia"/>
        </w:rPr>
        <w:t>пізньольодовиків’я</w:t>
      </w:r>
      <w:r>
        <w:t></w:t>
      </w:r>
      <w:r>
        <w:rPr>
          <w:rFonts w:hint="eastAsia"/>
        </w:rPr>
        <w:t>навколо</w:t>
      </w:r>
      <w:r>
        <w:t></w:t>
      </w:r>
      <w:r>
        <w:rPr>
          <w:rFonts w:hint="eastAsia"/>
        </w:rPr>
        <w:t>озера</w:t>
      </w:r>
      <w:r>
        <w:t></w:t>
      </w:r>
      <w:r>
        <w:rPr>
          <w:rFonts w:hint="eastAsia"/>
        </w:rPr>
        <w:t>змінили</w:t>
      </w:r>
      <w:r>
        <w:t></w:t>
      </w:r>
      <w:r>
        <w:rPr>
          <w:rFonts w:hint="eastAsia"/>
        </w:rPr>
        <w:t>березово</w:t>
      </w:r>
      <w:r>
        <w:t></w:t>
      </w:r>
      <w:r>
        <w:rPr>
          <w:rFonts w:hint="eastAsia"/>
        </w:rPr>
        <w:t>соснові</w:t>
      </w:r>
      <w:r>
        <w:t></w:t>
      </w:r>
      <w:r>
        <w:rPr>
          <w:rFonts w:hint="eastAsia"/>
        </w:rPr>
        <w:t>ліси</w:t>
      </w:r>
      <w:r>
        <w:t></w:t>
      </w:r>
      <w:r>
        <w:rPr>
          <w:rFonts w:hint="eastAsia"/>
        </w:rPr>
        <w:t>з</w:t>
      </w:r>
      <w:r>
        <w:t></w:t>
      </w:r>
      <w:r>
        <w:rPr>
          <w:rFonts w:hint="eastAsia"/>
        </w:rPr>
        <w:t>елементами</w:t>
      </w:r>
    </w:p>
    <w:p w:rsidR="00A53C27" w:rsidRDefault="00A53C27" w:rsidP="00A53C27">
      <w:r>
        <w:rPr>
          <w:rFonts w:hint="eastAsia"/>
        </w:rPr>
        <w:t>тундро</w:t>
      </w:r>
      <w:r>
        <w:t></w:t>
      </w:r>
      <w:r>
        <w:rPr>
          <w:rFonts w:hint="eastAsia"/>
        </w:rPr>
        <w:t>степової</w:t>
      </w:r>
      <w:r>
        <w:t></w:t>
      </w:r>
      <w:r>
        <w:rPr>
          <w:rFonts w:hint="eastAsia"/>
        </w:rPr>
        <w:t>рослинності</w:t>
      </w:r>
      <w:r>
        <w:t></w:t>
      </w:r>
      <w:r>
        <w:rPr>
          <w:rFonts w:hint="eastAsia"/>
        </w:rPr>
        <w:t>у</w:t>
      </w:r>
      <w:r>
        <w:t></w:t>
      </w:r>
      <w:r>
        <w:rPr>
          <w:rFonts w:hint="eastAsia"/>
        </w:rPr>
        <w:t>пребореалі</w:t>
      </w:r>
      <w:r>
        <w:t></w:t>
      </w:r>
      <w:r>
        <w:rPr>
          <w:rFonts w:hint="eastAsia"/>
        </w:rPr>
        <w:t>та</w:t>
      </w:r>
      <w:r>
        <w:t></w:t>
      </w:r>
      <w:r>
        <w:rPr>
          <w:rFonts w:hint="eastAsia"/>
        </w:rPr>
        <w:t>із</w:t>
      </w:r>
      <w:r>
        <w:t></w:t>
      </w:r>
      <w:r>
        <w:rPr>
          <w:rFonts w:hint="eastAsia"/>
        </w:rPr>
        <w:t>поширенням</w:t>
      </w:r>
      <w:r>
        <w:t></w:t>
      </w:r>
      <w:r>
        <w:rPr>
          <w:rFonts w:hint="eastAsia"/>
        </w:rPr>
        <w:t>ліщини</w:t>
      </w:r>
      <w:r>
        <w:t></w:t>
      </w:r>
      <w:r>
        <w:rPr>
          <w:rFonts w:hint="eastAsia"/>
        </w:rPr>
        <w:t>і</w:t>
      </w:r>
      <w:r>
        <w:t></w:t>
      </w:r>
      <w:r>
        <w:rPr>
          <w:rFonts w:hint="eastAsia"/>
        </w:rPr>
        <w:t>появою</w:t>
      </w:r>
    </w:p>
    <w:p w:rsidR="00A53C27" w:rsidRDefault="00A53C27" w:rsidP="00A53C27">
      <w:r>
        <w:rPr>
          <w:rFonts w:hint="eastAsia"/>
        </w:rPr>
        <w:t>широколистих</w:t>
      </w:r>
      <w:r>
        <w:t></w:t>
      </w:r>
      <w:r>
        <w:rPr>
          <w:rFonts w:hint="eastAsia"/>
        </w:rPr>
        <w:t>дерев</w:t>
      </w:r>
      <w:r>
        <w:t></w:t>
      </w:r>
      <w:r>
        <w:rPr>
          <w:rFonts w:hint="eastAsia"/>
        </w:rPr>
        <w:t>у</w:t>
      </w:r>
      <w:r>
        <w:t></w:t>
      </w:r>
      <w:r>
        <w:rPr>
          <w:rFonts w:hint="eastAsia"/>
        </w:rPr>
        <w:t>бореалі</w:t>
      </w:r>
      <w:r>
        <w:t></w:t>
      </w:r>
      <w:r>
        <w:t></w:t>
      </w:r>
      <w:r>
        <w:rPr>
          <w:rFonts w:hint="eastAsia"/>
        </w:rPr>
        <w:t>Зниження</w:t>
      </w:r>
      <w:r>
        <w:t></w:t>
      </w:r>
      <w:r>
        <w:rPr>
          <w:rFonts w:hint="eastAsia"/>
        </w:rPr>
        <w:t>рівня</w:t>
      </w:r>
      <w:r>
        <w:t></w:t>
      </w:r>
      <w:r>
        <w:rPr>
          <w:rFonts w:hint="eastAsia"/>
        </w:rPr>
        <w:t>озера</w:t>
      </w:r>
      <w:r>
        <w:t></w:t>
      </w:r>
      <w:r>
        <w:rPr>
          <w:rFonts w:hint="eastAsia"/>
        </w:rPr>
        <w:t>і</w:t>
      </w:r>
      <w:r>
        <w:t></w:t>
      </w:r>
      <w:r>
        <w:rPr>
          <w:rFonts w:hint="eastAsia"/>
        </w:rPr>
        <w:t>збільшення</w:t>
      </w:r>
      <w:r>
        <w:t></w:t>
      </w:r>
      <w:r>
        <w:rPr>
          <w:rFonts w:hint="eastAsia"/>
        </w:rPr>
        <w:t>ролі</w:t>
      </w:r>
      <w:r>
        <w:t></w:t>
      </w:r>
      <w:r>
        <w:rPr>
          <w:rFonts w:hint="eastAsia"/>
        </w:rPr>
        <w:t>сосни</w:t>
      </w:r>
      <w:r>
        <w:t></w:t>
      </w:r>
      <w:r>
        <w:rPr>
          <w:rFonts w:hint="eastAsia"/>
        </w:rPr>
        <w:t>та</w:t>
      </w:r>
    </w:p>
    <w:p w:rsidR="00A53C27" w:rsidRDefault="00A53C27" w:rsidP="00A53C27">
      <w:r>
        <w:rPr>
          <w:rFonts w:hint="eastAsia"/>
        </w:rPr>
        <w:t>берези</w:t>
      </w:r>
      <w:r>
        <w:t></w:t>
      </w:r>
      <w:r>
        <w:rPr>
          <w:rFonts w:hint="eastAsia"/>
        </w:rPr>
        <w:t>відображає</w:t>
      </w:r>
      <w:r>
        <w:t></w:t>
      </w:r>
      <w:r>
        <w:rPr>
          <w:rFonts w:hint="eastAsia"/>
        </w:rPr>
        <w:t>існування</w:t>
      </w:r>
      <w:r>
        <w:t></w:t>
      </w:r>
      <w:r>
        <w:rPr>
          <w:rFonts w:hint="eastAsia"/>
        </w:rPr>
        <w:t>фаз</w:t>
      </w:r>
      <w:r>
        <w:t></w:t>
      </w:r>
      <w:r>
        <w:rPr>
          <w:rFonts w:hint="eastAsia"/>
        </w:rPr>
        <w:t>посушливішого</w:t>
      </w:r>
      <w:r>
        <w:t></w:t>
      </w:r>
      <w:r>
        <w:rPr>
          <w:rFonts w:hint="eastAsia"/>
        </w:rPr>
        <w:t>клімату</w:t>
      </w:r>
      <w:r>
        <w:t></w:t>
      </w:r>
      <w:r>
        <w:t></w:t>
      </w:r>
      <w:r>
        <w:t></w:t>
      </w:r>
      <w:r>
        <w:t></w:t>
      </w:r>
      <w:r>
        <w:rPr>
          <w:rFonts w:hint="eastAsia"/>
        </w:rPr>
        <w:t>–</w:t>
      </w:r>
      <w:r>
        <w:t></w:t>
      </w:r>
      <w:r>
        <w:t></w:t>
      </w:r>
      <w:r>
        <w:t></w:t>
      </w:r>
      <w:r>
        <w:t></w:t>
      </w:r>
      <w:r>
        <w:rPr>
          <w:rFonts w:hint="eastAsia"/>
        </w:rPr>
        <w:t>і</w:t>
      </w:r>
      <w:r>
        <w:t></w:t>
      </w:r>
      <w:r>
        <w:t></w:t>
      </w:r>
      <w:r>
        <w:t></w:t>
      </w:r>
      <w:r>
        <w:t></w:t>
      </w:r>
      <w:r>
        <w:rPr>
          <w:rFonts w:hint="eastAsia"/>
        </w:rPr>
        <w:t>–</w:t>
      </w:r>
      <w:r>
        <w:t></w:t>
      </w:r>
      <w:r>
        <w:t></w:t>
      </w:r>
      <w:r>
        <w:rPr>
          <w:rFonts w:hint="eastAsia"/>
        </w:rPr>
        <w:t>т</w:t>
      </w:r>
      <w:r>
        <w:t></w:t>
      </w:r>
      <w:r>
        <w:t></w:t>
      </w:r>
      <w:r>
        <w:rPr>
          <w:rFonts w:hint="eastAsia"/>
        </w:rPr>
        <w:t>р</w:t>
      </w:r>
      <w:r>
        <w:t></w:t>
      </w:r>
      <w:r>
        <w:t></w:t>
      </w:r>
      <w:r>
        <w:rPr>
          <w:rFonts w:hint="eastAsia"/>
        </w:rPr>
        <w:t>т</w:t>
      </w:r>
      <w:r>
        <w:t></w:t>
      </w:r>
    </w:p>
    <w:p w:rsidR="00A53C27" w:rsidRDefault="00A53C27" w:rsidP="00A53C27">
      <w:r>
        <w:t></w:t>
      </w:r>
      <w:r>
        <w:t></w:t>
      </w:r>
      <w:r>
        <w:t></w:t>
      </w:r>
      <w:r>
        <w:rPr>
          <w:rFonts w:hint="eastAsia"/>
        </w:rPr>
        <w:t>У</w:t>
      </w:r>
      <w:r>
        <w:t></w:t>
      </w:r>
      <w:r>
        <w:rPr>
          <w:rFonts w:hint="eastAsia"/>
        </w:rPr>
        <w:t>середньому</w:t>
      </w:r>
      <w:r>
        <w:t></w:t>
      </w:r>
      <w:r>
        <w:rPr>
          <w:rFonts w:hint="eastAsia"/>
        </w:rPr>
        <w:t>голоцені</w:t>
      </w:r>
      <w:r>
        <w:t></w:t>
      </w:r>
      <w:r>
        <w:rPr>
          <w:rFonts w:hint="eastAsia"/>
        </w:rPr>
        <w:t>озеро</w:t>
      </w:r>
      <w:r>
        <w:t></w:t>
      </w:r>
      <w:r>
        <w:rPr>
          <w:rFonts w:hint="eastAsia"/>
        </w:rPr>
        <w:t>Вомб</w:t>
      </w:r>
      <w:r>
        <w:t></w:t>
      </w:r>
      <w:r>
        <w:rPr>
          <w:rFonts w:hint="eastAsia"/>
        </w:rPr>
        <w:t>мало</w:t>
      </w:r>
      <w:r>
        <w:t></w:t>
      </w:r>
      <w:r>
        <w:rPr>
          <w:rFonts w:hint="eastAsia"/>
        </w:rPr>
        <w:t>найвищий</w:t>
      </w:r>
      <w:r>
        <w:t></w:t>
      </w:r>
      <w:r>
        <w:rPr>
          <w:rFonts w:hint="eastAsia"/>
        </w:rPr>
        <w:t>рівень</w:t>
      </w:r>
    </w:p>
    <w:p w:rsidR="00A53C27" w:rsidRDefault="00A53C27" w:rsidP="00A53C27">
      <w:r>
        <w:rPr>
          <w:rFonts w:hint="eastAsia"/>
        </w:rPr>
        <w:t>біопродуктивності</w:t>
      </w:r>
      <w:r>
        <w:t></w:t>
      </w:r>
      <w:r>
        <w:t></w:t>
      </w:r>
      <w:r>
        <w:rPr>
          <w:rFonts w:hint="eastAsia"/>
        </w:rPr>
        <w:t>у</w:t>
      </w:r>
      <w:r>
        <w:t></w:t>
      </w:r>
      <w:r>
        <w:rPr>
          <w:rFonts w:hint="eastAsia"/>
        </w:rPr>
        <w:t>водозборі</w:t>
      </w:r>
      <w:r>
        <w:t></w:t>
      </w:r>
      <w:r>
        <w:rPr>
          <w:rFonts w:hint="eastAsia"/>
        </w:rPr>
        <w:t>сповільнилися</w:t>
      </w:r>
      <w:r>
        <w:t></w:t>
      </w:r>
      <w:r>
        <w:rPr>
          <w:rFonts w:hint="eastAsia"/>
        </w:rPr>
        <w:t>процеси</w:t>
      </w:r>
      <w:r>
        <w:t></w:t>
      </w:r>
      <w:r>
        <w:rPr>
          <w:rFonts w:hint="eastAsia"/>
        </w:rPr>
        <w:t>вилуговування</w:t>
      </w:r>
    </w:p>
    <w:p w:rsidR="00A53C27" w:rsidRDefault="00A53C27" w:rsidP="00A53C27">
      <w:r>
        <w:rPr>
          <w:rFonts w:hint="eastAsia"/>
        </w:rPr>
        <w:t>карбонатів</w:t>
      </w:r>
      <w:r>
        <w:t></w:t>
      </w:r>
      <w:r>
        <w:t></w:t>
      </w:r>
      <w:r>
        <w:rPr>
          <w:rFonts w:hint="eastAsia"/>
        </w:rPr>
        <w:t>Територію</w:t>
      </w:r>
      <w:r>
        <w:t></w:t>
      </w:r>
      <w:r>
        <w:rPr>
          <w:rFonts w:hint="eastAsia"/>
        </w:rPr>
        <w:t>Сконе</w:t>
      </w:r>
      <w:r>
        <w:t></w:t>
      </w:r>
      <w:r>
        <w:rPr>
          <w:rFonts w:hint="eastAsia"/>
        </w:rPr>
        <w:t>займали</w:t>
      </w:r>
      <w:r>
        <w:t></w:t>
      </w:r>
      <w:r>
        <w:rPr>
          <w:rFonts w:hint="eastAsia"/>
        </w:rPr>
        <w:t>геліофільні</w:t>
      </w:r>
      <w:r>
        <w:t></w:t>
      </w:r>
      <w:r>
        <w:rPr>
          <w:rFonts w:hint="eastAsia"/>
        </w:rPr>
        <w:t>широколисті</w:t>
      </w:r>
      <w:r>
        <w:t></w:t>
      </w:r>
      <w:r>
        <w:rPr>
          <w:rFonts w:hint="eastAsia"/>
        </w:rPr>
        <w:t>ліси</w:t>
      </w:r>
      <w:r>
        <w:t></w:t>
      </w:r>
      <w:r>
        <w:t></w:t>
      </w:r>
      <w:r>
        <w:rPr>
          <w:rFonts w:hint="eastAsia"/>
        </w:rPr>
        <w:t>дуб</w:t>
      </w:r>
      <w:r>
        <w:t></w:t>
      </w:r>
      <w:r>
        <w:t></w:t>
      </w:r>
      <w:r>
        <w:rPr>
          <w:rFonts w:hint="eastAsia"/>
        </w:rPr>
        <w:t>в’яз</w:t>
      </w:r>
      <w:r>
        <w:t></w:t>
      </w:r>
    </w:p>
    <w:p w:rsidR="00A53C27" w:rsidRDefault="00A53C27" w:rsidP="00A53C27">
      <w:r>
        <w:rPr>
          <w:rFonts w:hint="eastAsia"/>
        </w:rPr>
        <w:t>липа</w:t>
      </w:r>
      <w:r>
        <w:t></w:t>
      </w:r>
      <w:r>
        <w:t></w:t>
      </w:r>
      <w:r>
        <w:rPr>
          <w:rFonts w:hint="eastAsia"/>
        </w:rPr>
        <w:t>ясен</w:t>
      </w:r>
      <w:r>
        <w:t></w:t>
      </w:r>
      <w:r>
        <w:t></w:t>
      </w:r>
      <w:r>
        <w:t></w:t>
      </w:r>
      <w:r>
        <w:rPr>
          <w:rFonts w:hint="eastAsia"/>
        </w:rPr>
        <w:t>У</w:t>
      </w:r>
      <w:r>
        <w:t></w:t>
      </w:r>
      <w:r>
        <w:rPr>
          <w:rFonts w:hint="eastAsia"/>
        </w:rPr>
        <w:t>Північно</w:t>
      </w:r>
      <w:r>
        <w:t></w:t>
      </w:r>
      <w:r>
        <w:rPr>
          <w:rFonts w:hint="eastAsia"/>
        </w:rPr>
        <w:t>Східному</w:t>
      </w:r>
      <w:r>
        <w:t></w:t>
      </w:r>
      <w:r>
        <w:rPr>
          <w:rFonts w:hint="eastAsia"/>
        </w:rPr>
        <w:t>Криму</w:t>
      </w:r>
      <w:r>
        <w:t></w:t>
      </w:r>
      <w:r>
        <w:rPr>
          <w:rFonts w:hint="eastAsia"/>
        </w:rPr>
        <w:t>впродовж</w:t>
      </w:r>
      <w:r>
        <w:t></w:t>
      </w:r>
      <w:r>
        <w:rPr>
          <w:rFonts w:hint="eastAsia"/>
        </w:rPr>
        <w:t>середнього</w:t>
      </w:r>
      <w:r>
        <w:t></w:t>
      </w:r>
      <w:r>
        <w:rPr>
          <w:rFonts w:hint="eastAsia"/>
        </w:rPr>
        <w:t>голоцену</w:t>
      </w:r>
    </w:p>
    <w:p w:rsidR="00A53C27" w:rsidRDefault="00A53C27" w:rsidP="00A53C27">
      <w:r>
        <w:rPr>
          <w:rFonts w:hint="eastAsia"/>
        </w:rPr>
        <w:t>чергувалися</w:t>
      </w:r>
      <w:r>
        <w:t></w:t>
      </w:r>
      <w:r>
        <w:rPr>
          <w:rFonts w:hint="eastAsia"/>
        </w:rPr>
        <w:t>фази</w:t>
      </w:r>
      <w:r>
        <w:t></w:t>
      </w:r>
      <w:r>
        <w:rPr>
          <w:rFonts w:hint="eastAsia"/>
        </w:rPr>
        <w:t>злакових</w:t>
      </w:r>
      <w:r>
        <w:t></w:t>
      </w:r>
      <w:r>
        <w:rPr>
          <w:rFonts w:hint="eastAsia"/>
        </w:rPr>
        <w:t>і</w:t>
      </w:r>
      <w:r>
        <w:t></w:t>
      </w:r>
      <w:r>
        <w:rPr>
          <w:rFonts w:hint="eastAsia"/>
        </w:rPr>
        <w:t>різнотравно</w:t>
      </w:r>
      <w:r>
        <w:t></w:t>
      </w:r>
      <w:r>
        <w:rPr>
          <w:rFonts w:hint="eastAsia"/>
        </w:rPr>
        <w:t>злакових</w:t>
      </w:r>
      <w:r>
        <w:t></w:t>
      </w:r>
      <w:r>
        <w:rPr>
          <w:rFonts w:hint="eastAsia"/>
        </w:rPr>
        <w:t>степів</w:t>
      </w:r>
      <w:r>
        <w:t></w:t>
      </w:r>
      <w:r>
        <w:t></w:t>
      </w:r>
      <w:r>
        <w:rPr>
          <w:rFonts w:hint="eastAsia"/>
        </w:rPr>
        <w:t>із</w:t>
      </w:r>
      <w:r>
        <w:t></w:t>
      </w:r>
      <w:r>
        <w:rPr>
          <w:rFonts w:hint="eastAsia"/>
        </w:rPr>
        <w:t>значно</w:t>
      </w:r>
      <w:r>
        <w:t></w:t>
      </w:r>
      <w:r>
        <w:rPr>
          <w:rFonts w:hint="eastAsia"/>
        </w:rPr>
        <w:t>більшою</w:t>
      </w:r>
    </w:p>
    <w:p w:rsidR="00A53C27" w:rsidRDefault="00A53C27" w:rsidP="00A53C27">
      <w:r>
        <w:rPr>
          <w:rFonts w:hint="eastAsia"/>
        </w:rPr>
        <w:t>тривалістю</w:t>
      </w:r>
      <w:r>
        <w:t></w:t>
      </w:r>
      <w:r>
        <w:rPr>
          <w:rFonts w:hint="eastAsia"/>
        </w:rPr>
        <w:t>останніх</w:t>
      </w:r>
      <w:r>
        <w:t></w:t>
      </w:r>
      <w:r>
        <w:t></w:t>
      </w:r>
      <w:r>
        <w:rPr>
          <w:rFonts w:hint="eastAsia"/>
        </w:rPr>
        <w:t>На</w:t>
      </w:r>
      <w:r>
        <w:t></w:t>
      </w:r>
      <w:r>
        <w:rPr>
          <w:rFonts w:hint="eastAsia"/>
        </w:rPr>
        <w:t>початку</w:t>
      </w:r>
      <w:r>
        <w:t></w:t>
      </w:r>
      <w:r>
        <w:rPr>
          <w:rFonts w:hint="eastAsia"/>
        </w:rPr>
        <w:t>середнього</w:t>
      </w:r>
      <w:r>
        <w:t></w:t>
      </w:r>
      <w:r>
        <w:rPr>
          <w:rFonts w:hint="eastAsia"/>
        </w:rPr>
        <w:t>голоцену</w:t>
      </w:r>
      <w:r>
        <w:t></w:t>
      </w:r>
      <w:r>
        <w:rPr>
          <w:rFonts w:hint="eastAsia"/>
        </w:rPr>
        <w:t>на</w:t>
      </w:r>
      <w:r>
        <w:t></w:t>
      </w:r>
      <w:r>
        <w:rPr>
          <w:rFonts w:hint="eastAsia"/>
        </w:rPr>
        <w:t>місці</w:t>
      </w:r>
      <w:r>
        <w:t></w:t>
      </w:r>
      <w:r>
        <w:rPr>
          <w:rFonts w:hint="eastAsia"/>
        </w:rPr>
        <w:t>озера</w:t>
      </w:r>
      <w:r>
        <w:t></w:t>
      </w:r>
      <w:r>
        <w:rPr>
          <w:rFonts w:hint="eastAsia"/>
        </w:rPr>
        <w:t>Чокрак</w:t>
      </w:r>
    </w:p>
    <w:p w:rsidR="00A53C27" w:rsidRDefault="00A53C27" w:rsidP="00A53C27">
      <w:r>
        <w:rPr>
          <w:rFonts w:hint="eastAsia"/>
        </w:rPr>
        <w:t>існувала</w:t>
      </w:r>
      <w:r>
        <w:t></w:t>
      </w:r>
      <w:r>
        <w:rPr>
          <w:rFonts w:hint="eastAsia"/>
        </w:rPr>
        <w:t>мілководна</w:t>
      </w:r>
      <w:r>
        <w:t></w:t>
      </w:r>
      <w:r>
        <w:rPr>
          <w:rFonts w:hint="eastAsia"/>
        </w:rPr>
        <w:t>морська</w:t>
      </w:r>
      <w:r>
        <w:t></w:t>
      </w:r>
      <w:r>
        <w:rPr>
          <w:rFonts w:hint="eastAsia"/>
        </w:rPr>
        <w:t>затока</w:t>
      </w:r>
      <w:r>
        <w:t></w:t>
      </w:r>
      <w:r>
        <w:t></w:t>
      </w:r>
      <w:r>
        <w:rPr>
          <w:rFonts w:hint="eastAsia"/>
        </w:rPr>
        <w:t>Після</w:t>
      </w:r>
      <w:r>
        <w:t></w:t>
      </w:r>
      <w:r>
        <w:t></w:t>
      </w:r>
      <w:r>
        <w:t></w:t>
      </w:r>
      <w:r>
        <w:t></w:t>
      </w:r>
      <w:r>
        <w:t></w:t>
      </w:r>
      <w:r>
        <w:t></w:t>
      </w:r>
      <w:r>
        <w:rPr>
          <w:rFonts w:hint="eastAsia"/>
        </w:rPr>
        <w:t>р</w:t>
      </w:r>
      <w:r>
        <w:t></w:t>
      </w:r>
      <w:r>
        <w:t></w:t>
      </w:r>
      <w:r>
        <w:rPr>
          <w:rFonts w:hint="eastAsia"/>
        </w:rPr>
        <w:t>т</w:t>
      </w:r>
      <w:r>
        <w:t></w:t>
      </w:r>
      <w:r>
        <w:t></w:t>
      </w:r>
      <w:r>
        <w:rPr>
          <w:rFonts w:hint="eastAsia"/>
        </w:rPr>
        <w:t>вона</w:t>
      </w:r>
      <w:r>
        <w:t></w:t>
      </w:r>
      <w:r>
        <w:rPr>
          <w:rFonts w:hint="eastAsia"/>
        </w:rPr>
        <w:t>перетворилася</w:t>
      </w:r>
      <w:r>
        <w:t></w:t>
      </w:r>
      <w:r>
        <w:rPr>
          <w:rFonts w:hint="eastAsia"/>
        </w:rPr>
        <w:t>на</w:t>
      </w:r>
    </w:p>
    <w:p w:rsidR="00A53C27" w:rsidRDefault="00A53C27" w:rsidP="00A53C27">
      <w:r>
        <w:rPr>
          <w:rFonts w:hint="eastAsia"/>
        </w:rPr>
        <w:t>лагуну</w:t>
      </w:r>
      <w:r>
        <w:t></w:t>
      </w:r>
      <w:r>
        <w:t></w:t>
      </w:r>
      <w:r>
        <w:rPr>
          <w:rFonts w:hint="eastAsia"/>
        </w:rPr>
        <w:t>У</w:t>
      </w:r>
      <w:r>
        <w:t></w:t>
      </w:r>
      <w:r>
        <w:rPr>
          <w:rFonts w:hint="eastAsia"/>
        </w:rPr>
        <w:t>середньому</w:t>
      </w:r>
      <w:r>
        <w:t></w:t>
      </w:r>
      <w:r>
        <w:rPr>
          <w:rFonts w:hint="eastAsia"/>
        </w:rPr>
        <w:t>голоцені</w:t>
      </w:r>
      <w:r>
        <w:t></w:t>
      </w:r>
      <w:r>
        <w:rPr>
          <w:rFonts w:hint="eastAsia"/>
        </w:rPr>
        <w:t>Південно</w:t>
      </w:r>
      <w:r>
        <w:t></w:t>
      </w:r>
      <w:r>
        <w:rPr>
          <w:rFonts w:hint="eastAsia"/>
        </w:rPr>
        <w:t>Західний</w:t>
      </w:r>
      <w:r>
        <w:t></w:t>
      </w:r>
      <w:r>
        <w:rPr>
          <w:rFonts w:hint="eastAsia"/>
        </w:rPr>
        <w:t>степ</w:t>
      </w:r>
      <w:r>
        <w:t></w:t>
      </w:r>
      <w:r>
        <w:rPr>
          <w:rFonts w:hint="eastAsia"/>
        </w:rPr>
        <w:t>Криму</w:t>
      </w:r>
      <w:r>
        <w:t></w:t>
      </w:r>
      <w:r>
        <w:rPr>
          <w:rFonts w:hint="eastAsia"/>
        </w:rPr>
        <w:t>був</w:t>
      </w:r>
      <w:r>
        <w:t></w:t>
      </w:r>
      <w:r>
        <w:rPr>
          <w:rFonts w:hint="eastAsia"/>
        </w:rPr>
        <w:t>переважно</w:t>
      </w:r>
    </w:p>
    <w:p w:rsidR="00A53C27" w:rsidRDefault="00A53C27" w:rsidP="00A53C27">
      <w:r>
        <w:rPr>
          <w:rFonts w:hint="eastAsia"/>
        </w:rPr>
        <w:t>різнотравним</w:t>
      </w:r>
      <w:r>
        <w:t></w:t>
      </w:r>
      <w:r>
        <w:t></w:t>
      </w:r>
      <w:r>
        <w:rPr>
          <w:rFonts w:hint="eastAsia"/>
        </w:rPr>
        <w:t>із</w:t>
      </w:r>
      <w:r>
        <w:t></w:t>
      </w:r>
      <w:r>
        <w:rPr>
          <w:rFonts w:hint="eastAsia"/>
        </w:rPr>
        <w:t>окремими</w:t>
      </w:r>
      <w:r>
        <w:t></w:t>
      </w:r>
      <w:r>
        <w:rPr>
          <w:rFonts w:hint="eastAsia"/>
        </w:rPr>
        <w:t>деревними</w:t>
      </w:r>
      <w:r>
        <w:t></w:t>
      </w:r>
      <w:r>
        <w:rPr>
          <w:rFonts w:hint="eastAsia"/>
        </w:rPr>
        <w:t>угрупованнями</w:t>
      </w:r>
      <w:r>
        <w:t></w:t>
      </w:r>
      <w:r>
        <w:t></w:t>
      </w:r>
      <w:r>
        <w:rPr>
          <w:rFonts w:hint="eastAsia"/>
        </w:rPr>
        <w:t>У</w:t>
      </w:r>
      <w:r>
        <w:t></w:t>
      </w:r>
      <w:r>
        <w:rPr>
          <w:rFonts w:hint="eastAsia"/>
        </w:rPr>
        <w:t>озері</w:t>
      </w:r>
      <w:r>
        <w:t></w:t>
      </w:r>
      <w:r>
        <w:rPr>
          <w:rFonts w:hint="eastAsia"/>
        </w:rPr>
        <w:t>Саки</w:t>
      </w:r>
      <w:r>
        <w:t></w:t>
      </w:r>
      <w:r>
        <w:rPr>
          <w:rFonts w:hint="eastAsia"/>
        </w:rPr>
        <w:t>після</w:t>
      </w:r>
      <w:r>
        <w:t></w:t>
      </w:r>
      <w:r>
        <w:rPr>
          <w:rFonts w:hint="eastAsia"/>
        </w:rPr>
        <w:t>його</w:t>
      </w:r>
    </w:p>
    <w:p w:rsidR="00A53C27" w:rsidRDefault="00A53C27" w:rsidP="00A53C27">
      <w:r>
        <w:rPr>
          <w:rFonts w:hint="eastAsia"/>
        </w:rPr>
        <w:t>виокремлення</w:t>
      </w:r>
      <w:r>
        <w:t></w:t>
      </w:r>
      <w:r>
        <w:rPr>
          <w:rFonts w:hint="eastAsia"/>
        </w:rPr>
        <w:t>від</w:t>
      </w:r>
      <w:r>
        <w:t></w:t>
      </w:r>
      <w:r>
        <w:rPr>
          <w:rFonts w:hint="eastAsia"/>
        </w:rPr>
        <w:t>моря</w:t>
      </w:r>
      <w:r>
        <w:t></w:t>
      </w:r>
      <w:r>
        <w:rPr>
          <w:rFonts w:hint="eastAsia"/>
        </w:rPr>
        <w:t>біля</w:t>
      </w:r>
      <w:r>
        <w:t></w:t>
      </w:r>
      <w:r>
        <w:t></w:t>
      </w:r>
      <w:r>
        <w:t></w:t>
      </w:r>
      <w:r>
        <w:t></w:t>
      </w:r>
      <w:r>
        <w:t></w:t>
      </w:r>
      <w:r>
        <w:t></w:t>
      </w:r>
      <w:r>
        <w:rPr>
          <w:rFonts w:hint="eastAsia"/>
        </w:rPr>
        <w:t>р</w:t>
      </w:r>
      <w:r>
        <w:t></w:t>
      </w:r>
      <w:r>
        <w:t></w:t>
      </w:r>
      <w:r>
        <w:rPr>
          <w:rFonts w:hint="eastAsia"/>
        </w:rPr>
        <w:t>т</w:t>
      </w:r>
      <w:r>
        <w:t></w:t>
      </w:r>
      <w:r>
        <w:t></w:t>
      </w:r>
      <w:r>
        <w:rPr>
          <w:rFonts w:hint="eastAsia"/>
        </w:rPr>
        <w:t>встановилися</w:t>
      </w:r>
      <w:r>
        <w:t></w:t>
      </w:r>
      <w:r>
        <w:rPr>
          <w:rFonts w:hint="eastAsia"/>
        </w:rPr>
        <w:t>відносно</w:t>
      </w:r>
      <w:r>
        <w:t></w:t>
      </w:r>
      <w:r>
        <w:rPr>
          <w:rFonts w:hint="eastAsia"/>
        </w:rPr>
        <w:t>стабільні</w:t>
      </w:r>
    </w:p>
    <w:p w:rsidR="00A53C27" w:rsidRDefault="00A53C27" w:rsidP="00A53C27">
      <w:r>
        <w:rPr>
          <w:rFonts w:hint="eastAsia"/>
        </w:rPr>
        <w:t>гідродинамічні</w:t>
      </w:r>
      <w:r>
        <w:t></w:t>
      </w:r>
      <w:r>
        <w:rPr>
          <w:rFonts w:hint="eastAsia"/>
        </w:rPr>
        <w:t>умови</w:t>
      </w:r>
      <w:r>
        <w:t></w:t>
      </w:r>
      <w:r>
        <w:rPr>
          <w:rFonts w:hint="eastAsia"/>
        </w:rPr>
        <w:t>озерного</w:t>
      </w:r>
      <w:r>
        <w:t></w:t>
      </w:r>
      <w:r>
        <w:rPr>
          <w:rFonts w:hint="eastAsia"/>
        </w:rPr>
        <w:t>осадонакопичення</w:t>
      </w:r>
      <w:r>
        <w:t></w:t>
      </w:r>
    </w:p>
    <w:p w:rsidR="00A53C27" w:rsidRDefault="00A53C27" w:rsidP="00A53C27">
      <w:r>
        <w:t></w:t>
      </w:r>
      <w:r>
        <w:t></w:t>
      </w:r>
      <w:r>
        <w:t></w:t>
      </w:r>
    </w:p>
    <w:p w:rsidR="00A53C27" w:rsidRDefault="00A53C27" w:rsidP="00A53C27">
      <w:r>
        <w:t></w:t>
      </w:r>
      <w:r>
        <w:t></w:t>
      </w:r>
      <w:r>
        <w:t></w:t>
      </w:r>
      <w:r>
        <w:rPr>
          <w:rFonts w:hint="eastAsia"/>
        </w:rPr>
        <w:t>У</w:t>
      </w:r>
      <w:r>
        <w:t></w:t>
      </w:r>
      <w:r>
        <w:rPr>
          <w:rFonts w:hint="eastAsia"/>
        </w:rPr>
        <w:t>суббореалі</w:t>
      </w:r>
      <w:r>
        <w:t></w:t>
      </w:r>
      <w:r>
        <w:t></w:t>
      </w:r>
      <w:r>
        <w:rPr>
          <w:rFonts w:hint="eastAsia"/>
        </w:rPr>
        <w:t>після</w:t>
      </w:r>
      <w:r>
        <w:t></w:t>
      </w:r>
      <w:r>
        <w:t></w:t>
      </w:r>
      <w:r>
        <w:t></w:t>
      </w:r>
      <w:r>
        <w:t></w:t>
      </w:r>
      <w:r>
        <w:t></w:t>
      </w:r>
      <w:r>
        <w:t></w:t>
      </w:r>
      <w:r>
        <w:rPr>
          <w:rFonts w:hint="eastAsia"/>
        </w:rPr>
        <w:t>р</w:t>
      </w:r>
      <w:r>
        <w:t></w:t>
      </w:r>
      <w:r>
        <w:t></w:t>
      </w:r>
      <w:r>
        <w:rPr>
          <w:rFonts w:hint="eastAsia"/>
        </w:rPr>
        <w:t>т</w:t>
      </w:r>
      <w:r>
        <w:t></w:t>
      </w:r>
      <w:r>
        <w:t></w:t>
      </w:r>
      <w:r>
        <w:t></w:t>
      </w:r>
      <w:r>
        <w:rPr>
          <w:rFonts w:hint="eastAsia"/>
        </w:rPr>
        <w:t>у</w:t>
      </w:r>
      <w:r>
        <w:t></w:t>
      </w:r>
      <w:r>
        <w:rPr>
          <w:rFonts w:hint="eastAsia"/>
        </w:rPr>
        <w:t>водозборі</w:t>
      </w:r>
      <w:r>
        <w:t></w:t>
      </w:r>
      <w:r>
        <w:rPr>
          <w:rFonts w:hint="eastAsia"/>
        </w:rPr>
        <w:t>озера</w:t>
      </w:r>
      <w:r>
        <w:t></w:t>
      </w:r>
      <w:r>
        <w:rPr>
          <w:rFonts w:hint="eastAsia"/>
        </w:rPr>
        <w:t>Вомб</w:t>
      </w:r>
      <w:r>
        <w:t></w:t>
      </w:r>
      <w:r>
        <w:rPr>
          <w:rFonts w:hint="eastAsia"/>
        </w:rPr>
        <w:t>зросла</w:t>
      </w:r>
    </w:p>
    <w:p w:rsidR="00A53C27" w:rsidRDefault="00A53C27" w:rsidP="00A53C27">
      <w:r>
        <w:rPr>
          <w:rFonts w:hint="eastAsia"/>
        </w:rPr>
        <w:t>інтенсивність</w:t>
      </w:r>
      <w:r>
        <w:t></w:t>
      </w:r>
      <w:r>
        <w:rPr>
          <w:rFonts w:hint="eastAsia"/>
        </w:rPr>
        <w:t>ерозії</w:t>
      </w:r>
      <w:r>
        <w:t></w:t>
      </w:r>
      <w:r>
        <w:t></w:t>
      </w:r>
      <w:r>
        <w:rPr>
          <w:rFonts w:hint="eastAsia"/>
        </w:rPr>
        <w:t>у</w:t>
      </w:r>
      <w:r>
        <w:t></w:t>
      </w:r>
      <w:r>
        <w:rPr>
          <w:rFonts w:hint="eastAsia"/>
        </w:rPr>
        <w:t>водах</w:t>
      </w:r>
      <w:r>
        <w:t></w:t>
      </w:r>
      <w:r>
        <w:rPr>
          <w:rFonts w:hint="eastAsia"/>
        </w:rPr>
        <w:t>знизився</w:t>
      </w:r>
      <w:r>
        <w:t></w:t>
      </w:r>
      <w:r>
        <w:rPr>
          <w:rFonts w:hint="eastAsia"/>
        </w:rPr>
        <w:t>вмісту</w:t>
      </w:r>
      <w:r>
        <w:t></w:t>
      </w:r>
      <w:r>
        <w:rPr>
          <w:rFonts w:hint="eastAsia"/>
        </w:rPr>
        <w:t>кисню</w:t>
      </w:r>
      <w:r>
        <w:t></w:t>
      </w:r>
      <w:r>
        <w:t></w:t>
      </w:r>
      <w:r>
        <w:rPr>
          <w:rFonts w:hint="eastAsia"/>
        </w:rPr>
        <w:t>що</w:t>
      </w:r>
      <w:r>
        <w:t></w:t>
      </w:r>
      <w:r>
        <w:rPr>
          <w:rFonts w:hint="eastAsia"/>
        </w:rPr>
        <w:t>було</w:t>
      </w:r>
      <w:r>
        <w:t></w:t>
      </w:r>
      <w:r>
        <w:rPr>
          <w:rFonts w:hint="eastAsia"/>
        </w:rPr>
        <w:t>результатом</w:t>
      </w:r>
    </w:p>
    <w:p w:rsidR="00A53C27" w:rsidRDefault="00A53C27" w:rsidP="00A53C27">
      <w:r>
        <w:rPr>
          <w:rFonts w:hint="eastAsia"/>
        </w:rPr>
        <w:t>інтенсифікації</w:t>
      </w:r>
      <w:r>
        <w:t></w:t>
      </w:r>
      <w:r>
        <w:rPr>
          <w:rFonts w:hint="eastAsia"/>
        </w:rPr>
        <w:t>землеробства</w:t>
      </w:r>
      <w:r>
        <w:t></w:t>
      </w:r>
      <w:r>
        <w:rPr>
          <w:rFonts w:hint="eastAsia"/>
        </w:rPr>
        <w:t>на</w:t>
      </w:r>
      <w:r>
        <w:t></w:t>
      </w:r>
      <w:r>
        <w:rPr>
          <w:rFonts w:hint="eastAsia"/>
        </w:rPr>
        <w:t>території</w:t>
      </w:r>
      <w:r>
        <w:t></w:t>
      </w:r>
      <w:r>
        <w:rPr>
          <w:rFonts w:hint="eastAsia"/>
        </w:rPr>
        <w:t>Сконе</w:t>
      </w:r>
      <w:r>
        <w:t></w:t>
      </w:r>
      <w:r>
        <w:t></w:t>
      </w:r>
      <w:r>
        <w:rPr>
          <w:rFonts w:hint="eastAsia"/>
        </w:rPr>
        <w:t>У</w:t>
      </w:r>
      <w:r>
        <w:t></w:t>
      </w:r>
      <w:r>
        <w:rPr>
          <w:rFonts w:hint="eastAsia"/>
        </w:rPr>
        <w:t>цей</w:t>
      </w:r>
      <w:r>
        <w:t></w:t>
      </w:r>
      <w:r>
        <w:rPr>
          <w:rFonts w:hint="eastAsia"/>
        </w:rPr>
        <w:t>час</w:t>
      </w:r>
      <w:r>
        <w:t></w:t>
      </w:r>
      <w:r>
        <w:rPr>
          <w:rFonts w:hint="eastAsia"/>
        </w:rPr>
        <w:t>почалася</w:t>
      </w:r>
      <w:r>
        <w:t></w:t>
      </w:r>
      <w:r>
        <w:rPr>
          <w:rFonts w:hint="eastAsia"/>
        </w:rPr>
        <w:t>міграція</w:t>
      </w:r>
    </w:p>
    <w:p w:rsidR="00A53C27" w:rsidRDefault="00A53C27" w:rsidP="00A53C27">
      <w:r>
        <w:rPr>
          <w:rFonts w:hint="eastAsia"/>
        </w:rPr>
        <w:t>сюди</w:t>
      </w:r>
      <w:r>
        <w:t></w:t>
      </w:r>
      <w:r>
        <w:rPr>
          <w:rFonts w:hint="eastAsia"/>
        </w:rPr>
        <w:t>вологолюбних</w:t>
      </w:r>
      <w:r>
        <w:t></w:t>
      </w:r>
      <w:r>
        <w:rPr>
          <w:rFonts w:hint="eastAsia"/>
        </w:rPr>
        <w:t>бука</w:t>
      </w:r>
      <w:r>
        <w:t></w:t>
      </w:r>
      <w:r>
        <w:rPr>
          <w:rFonts w:hint="eastAsia"/>
        </w:rPr>
        <w:t>і</w:t>
      </w:r>
      <w:r>
        <w:t></w:t>
      </w:r>
      <w:r>
        <w:rPr>
          <w:rFonts w:hint="eastAsia"/>
        </w:rPr>
        <w:t>граба</w:t>
      </w:r>
      <w:r>
        <w:t></w:t>
      </w:r>
      <w:r>
        <w:t></w:t>
      </w:r>
      <w:r>
        <w:rPr>
          <w:rFonts w:hint="eastAsia"/>
        </w:rPr>
        <w:t>Фазами</w:t>
      </w:r>
      <w:r>
        <w:t></w:t>
      </w:r>
      <w:r>
        <w:rPr>
          <w:rFonts w:hint="eastAsia"/>
        </w:rPr>
        <w:t>деякого</w:t>
      </w:r>
      <w:r>
        <w:t></w:t>
      </w:r>
      <w:r>
        <w:rPr>
          <w:rFonts w:hint="eastAsia"/>
        </w:rPr>
        <w:t>зростання</w:t>
      </w:r>
      <w:r>
        <w:t></w:t>
      </w:r>
      <w:r>
        <w:rPr>
          <w:rFonts w:hint="eastAsia"/>
        </w:rPr>
        <w:t>посушливості</w:t>
      </w:r>
    </w:p>
    <w:p w:rsidR="00A53C27" w:rsidRDefault="00A53C27" w:rsidP="00A53C27">
      <w:r>
        <w:rPr>
          <w:rFonts w:hint="eastAsia"/>
        </w:rPr>
        <w:t>клімату</w:t>
      </w:r>
      <w:r>
        <w:t></w:t>
      </w:r>
      <w:r>
        <w:rPr>
          <w:rFonts w:hint="eastAsia"/>
        </w:rPr>
        <w:t>були</w:t>
      </w:r>
      <w:r>
        <w:t></w:t>
      </w:r>
      <w:r>
        <w:t></w:t>
      </w:r>
      <w:r>
        <w:t></w:t>
      </w:r>
      <w:r>
        <w:t></w:t>
      </w:r>
      <w:r>
        <w:t></w:t>
      </w:r>
      <w:r>
        <w:rPr>
          <w:rFonts w:hint="eastAsia"/>
        </w:rPr>
        <w:t>–</w:t>
      </w:r>
      <w:r>
        <w:t></w:t>
      </w:r>
      <w:r>
        <w:t></w:t>
      </w:r>
      <w:r>
        <w:t></w:t>
      </w:r>
      <w:r>
        <w:t></w:t>
      </w:r>
      <w:r>
        <w:t></w:t>
      </w:r>
      <w:r>
        <w:rPr>
          <w:rFonts w:hint="eastAsia"/>
        </w:rPr>
        <w:t>і</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r>
        <w:t></w:t>
      </w:r>
      <w:r>
        <w:rPr>
          <w:rFonts w:hint="eastAsia"/>
        </w:rPr>
        <w:t>У</w:t>
      </w:r>
      <w:r>
        <w:t></w:t>
      </w:r>
      <w:r>
        <w:rPr>
          <w:rFonts w:hint="eastAsia"/>
        </w:rPr>
        <w:t>Північно</w:t>
      </w:r>
      <w:r>
        <w:t></w:t>
      </w:r>
      <w:r>
        <w:rPr>
          <w:rFonts w:hint="eastAsia"/>
        </w:rPr>
        <w:t>Східному</w:t>
      </w:r>
      <w:r>
        <w:t></w:t>
      </w:r>
      <w:r>
        <w:rPr>
          <w:rFonts w:hint="eastAsia"/>
        </w:rPr>
        <w:t>Криму</w:t>
      </w:r>
    </w:p>
    <w:p w:rsidR="00A53C27" w:rsidRDefault="00A53C27" w:rsidP="00A53C27">
      <w:r>
        <w:rPr>
          <w:rFonts w:hint="eastAsia"/>
        </w:rPr>
        <w:t>встановлено</w:t>
      </w:r>
      <w:r>
        <w:t></w:t>
      </w:r>
      <w:r>
        <w:rPr>
          <w:rFonts w:hint="eastAsia"/>
        </w:rPr>
        <w:t>найбільш</w:t>
      </w:r>
      <w:r>
        <w:t></w:t>
      </w:r>
      <w:r>
        <w:rPr>
          <w:rFonts w:hint="eastAsia"/>
        </w:rPr>
        <w:t>посушливі</w:t>
      </w:r>
      <w:r>
        <w:t></w:t>
      </w:r>
      <w:r>
        <w:rPr>
          <w:rFonts w:hint="eastAsia"/>
        </w:rPr>
        <w:t>і</w:t>
      </w:r>
      <w:r>
        <w:t></w:t>
      </w:r>
      <w:r>
        <w:rPr>
          <w:rFonts w:hint="eastAsia"/>
        </w:rPr>
        <w:t>водночас</w:t>
      </w:r>
      <w:r>
        <w:t></w:t>
      </w:r>
      <w:r>
        <w:rPr>
          <w:rFonts w:hint="eastAsia"/>
        </w:rPr>
        <w:t>теплі</w:t>
      </w:r>
      <w:r>
        <w:t></w:t>
      </w:r>
      <w:r>
        <w:rPr>
          <w:rFonts w:hint="eastAsia"/>
        </w:rPr>
        <w:t>кліматичні</w:t>
      </w:r>
      <w:r>
        <w:t></w:t>
      </w:r>
      <w:r>
        <w:rPr>
          <w:rFonts w:hint="eastAsia"/>
        </w:rPr>
        <w:t>фази</w:t>
      </w:r>
      <w:r>
        <w:t></w:t>
      </w:r>
      <w:r>
        <w:rPr>
          <w:rFonts w:hint="eastAsia"/>
        </w:rPr>
        <w:t>із</w:t>
      </w:r>
      <w:r>
        <w:t></w:t>
      </w:r>
      <w:r>
        <w:rPr>
          <w:rFonts w:hint="eastAsia"/>
        </w:rPr>
        <w:t>полиновозлаковими</w:t>
      </w:r>
      <w:r>
        <w:t></w:t>
      </w:r>
      <w:r>
        <w:rPr>
          <w:rFonts w:hint="eastAsia"/>
        </w:rPr>
        <w:t>і</w:t>
      </w:r>
      <w:r>
        <w:t></w:t>
      </w:r>
      <w:r>
        <w:rPr>
          <w:rFonts w:hint="eastAsia"/>
        </w:rPr>
        <w:t>полиново</w:t>
      </w:r>
      <w:r>
        <w:t></w:t>
      </w:r>
      <w:r>
        <w:rPr>
          <w:rFonts w:hint="eastAsia"/>
        </w:rPr>
        <w:t>лободовими</w:t>
      </w:r>
      <w:r>
        <w:t></w:t>
      </w:r>
      <w:r>
        <w:rPr>
          <w:rFonts w:hint="eastAsia"/>
        </w:rPr>
        <w:t>асоціаціями</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і</w:t>
      </w:r>
      <w:r>
        <w:t></w:t>
      </w:r>
      <w:r>
        <w:t></w:t>
      </w:r>
      <w:r>
        <w:t></w:t>
      </w:r>
      <w:r>
        <w:t></w:t>
      </w:r>
      <w:r>
        <w:t></w:t>
      </w:r>
      <w:r>
        <w:rPr>
          <w:rFonts w:hint="eastAsia"/>
        </w:rPr>
        <w:t>–</w:t>
      </w:r>
    </w:p>
    <w:p w:rsidR="00A53C27" w:rsidRDefault="00A53C27" w:rsidP="00A53C27">
      <w:r>
        <w:t></w:t>
      </w:r>
      <w:r>
        <w:t></w:t>
      </w:r>
      <w:r>
        <w:t></w:t>
      </w:r>
      <w:r>
        <w:t></w:t>
      </w:r>
      <w:r>
        <w:t></w:t>
      </w:r>
      <w:r>
        <w:rPr>
          <w:rFonts w:hint="eastAsia"/>
        </w:rPr>
        <w:t>р</w:t>
      </w:r>
      <w:r>
        <w:t></w:t>
      </w:r>
      <w:r>
        <w:t></w:t>
      </w:r>
      <w:r>
        <w:rPr>
          <w:rFonts w:hint="eastAsia"/>
        </w:rPr>
        <w:t>т</w:t>
      </w:r>
      <w:r>
        <w:t></w:t>
      </w:r>
      <w:r>
        <w:t></w:t>
      </w:r>
      <w:r>
        <w:t></w:t>
      </w:r>
      <w:r>
        <w:t></w:t>
      </w:r>
      <w:r>
        <w:rPr>
          <w:rFonts w:hint="eastAsia"/>
        </w:rPr>
        <w:t>а</w:t>
      </w:r>
      <w:r>
        <w:t></w:t>
      </w:r>
      <w:r>
        <w:rPr>
          <w:rFonts w:hint="eastAsia"/>
        </w:rPr>
        <w:t>фази</w:t>
      </w:r>
      <w:r>
        <w:t></w:t>
      </w:r>
      <w:r>
        <w:rPr>
          <w:rFonts w:hint="eastAsia"/>
        </w:rPr>
        <w:t>зволоження</w:t>
      </w:r>
      <w:r>
        <w:t></w:t>
      </w:r>
      <w:r>
        <w:rPr>
          <w:rFonts w:hint="eastAsia"/>
        </w:rPr>
        <w:t>клімату</w:t>
      </w:r>
      <w:r>
        <w:t></w:t>
      </w:r>
      <w:r>
        <w:rPr>
          <w:rFonts w:hint="eastAsia"/>
        </w:rPr>
        <w:t>зі</w:t>
      </w:r>
      <w:r>
        <w:t></w:t>
      </w:r>
      <w:r>
        <w:rPr>
          <w:rFonts w:hint="eastAsia"/>
        </w:rPr>
        <w:t>злаковими</w:t>
      </w:r>
      <w:r>
        <w:t></w:t>
      </w:r>
      <w:r>
        <w:rPr>
          <w:rFonts w:hint="eastAsia"/>
        </w:rPr>
        <w:t>і</w:t>
      </w:r>
      <w:r>
        <w:t></w:t>
      </w:r>
      <w:r>
        <w:rPr>
          <w:rFonts w:hint="eastAsia"/>
        </w:rPr>
        <w:t>різнотравно</w:t>
      </w:r>
      <w:r>
        <w:t></w:t>
      </w:r>
      <w:r>
        <w:rPr>
          <w:rFonts w:hint="eastAsia"/>
        </w:rPr>
        <w:t>злаковими</w:t>
      </w:r>
    </w:p>
    <w:p w:rsidR="00A53C27" w:rsidRDefault="00A53C27" w:rsidP="00A53C27">
      <w:r>
        <w:rPr>
          <w:rFonts w:hint="eastAsia"/>
        </w:rPr>
        <w:t>степами</w:t>
      </w:r>
      <w:r>
        <w:t></w:t>
      </w:r>
      <w:r>
        <w:rPr>
          <w:rFonts w:hint="eastAsia"/>
        </w:rPr>
        <w:t>виявлено</w:t>
      </w:r>
      <w:r>
        <w:t></w:t>
      </w:r>
      <w:r>
        <w:rPr>
          <w:rFonts w:hint="eastAsia"/>
        </w:rPr>
        <w:t>у</w:t>
      </w:r>
      <w:r>
        <w:t></w:t>
      </w:r>
      <w:r>
        <w:rPr>
          <w:rFonts w:hint="eastAsia"/>
        </w:rPr>
        <w:t>інтервалах</w:t>
      </w:r>
      <w:r>
        <w:t></w:t>
      </w:r>
      <w:r>
        <w:t></w:t>
      </w:r>
      <w:r>
        <w:t></w:t>
      </w:r>
      <w:r>
        <w:t></w:t>
      </w:r>
      <w:r>
        <w:t></w:t>
      </w:r>
      <w:r>
        <w:rPr>
          <w:rFonts w:hint="eastAsia"/>
        </w:rPr>
        <w:t>–</w:t>
      </w:r>
      <w:r>
        <w:t></w:t>
      </w:r>
      <w:r>
        <w:t></w:t>
      </w:r>
      <w:r>
        <w:t></w:t>
      </w:r>
      <w:r>
        <w:t></w:t>
      </w:r>
      <w:r>
        <w:t></w:t>
      </w:r>
      <w:r>
        <w:rPr>
          <w:rFonts w:hint="eastAsia"/>
        </w:rPr>
        <w:t>і</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r>
        <w:t></w:t>
      </w:r>
      <w:r>
        <w:rPr>
          <w:rFonts w:hint="eastAsia"/>
        </w:rPr>
        <w:t>На</w:t>
      </w:r>
      <w:r>
        <w:t></w:t>
      </w:r>
      <w:r>
        <w:rPr>
          <w:rFonts w:hint="eastAsia"/>
        </w:rPr>
        <w:t>озері</w:t>
      </w:r>
      <w:r>
        <w:t></w:t>
      </w:r>
      <w:r>
        <w:rPr>
          <w:rFonts w:hint="eastAsia"/>
        </w:rPr>
        <w:t>Чокрак</w:t>
      </w:r>
      <w:r>
        <w:t></w:t>
      </w:r>
      <w:r>
        <w:rPr>
          <w:rFonts w:hint="eastAsia"/>
        </w:rPr>
        <w:t>після</w:t>
      </w:r>
    </w:p>
    <w:p w:rsidR="00A53C27" w:rsidRDefault="00A53C27" w:rsidP="00A53C27">
      <w:r>
        <w:t></w:t>
      </w:r>
      <w:r>
        <w:t></w:t>
      </w:r>
      <w:r>
        <w:t></w:t>
      </w:r>
      <w:r>
        <w:t></w:t>
      </w:r>
      <w:r>
        <w:t></w:t>
      </w:r>
      <w:r>
        <w:rPr>
          <w:rFonts w:hint="eastAsia"/>
        </w:rPr>
        <w:t>р</w:t>
      </w:r>
      <w:r>
        <w:t></w:t>
      </w:r>
      <w:r>
        <w:t></w:t>
      </w:r>
      <w:r>
        <w:rPr>
          <w:rFonts w:hint="eastAsia"/>
        </w:rPr>
        <w:t>т</w:t>
      </w:r>
      <w:r>
        <w:t></w:t>
      </w:r>
      <w:r>
        <w:t></w:t>
      </w:r>
      <w:r>
        <w:rPr>
          <w:rFonts w:hint="eastAsia"/>
        </w:rPr>
        <w:t>піщаний</w:t>
      </w:r>
      <w:r>
        <w:t></w:t>
      </w:r>
      <w:r>
        <w:rPr>
          <w:rFonts w:hint="eastAsia"/>
        </w:rPr>
        <w:t>пересип</w:t>
      </w:r>
      <w:r>
        <w:t></w:t>
      </w:r>
      <w:r>
        <w:rPr>
          <w:rFonts w:hint="eastAsia"/>
        </w:rPr>
        <w:t>частково</w:t>
      </w:r>
      <w:r>
        <w:t></w:t>
      </w:r>
      <w:r>
        <w:rPr>
          <w:rFonts w:hint="eastAsia"/>
        </w:rPr>
        <w:t>припинив</w:t>
      </w:r>
      <w:r>
        <w:t></w:t>
      </w:r>
      <w:r>
        <w:rPr>
          <w:rFonts w:hint="eastAsia"/>
        </w:rPr>
        <w:t>водообмін</w:t>
      </w:r>
      <w:r>
        <w:t></w:t>
      </w:r>
      <w:r>
        <w:rPr>
          <w:rFonts w:hint="eastAsia"/>
        </w:rPr>
        <w:t>із</w:t>
      </w:r>
      <w:r>
        <w:t></w:t>
      </w:r>
      <w:r>
        <w:rPr>
          <w:rFonts w:hint="eastAsia"/>
        </w:rPr>
        <w:t>морем</w:t>
      </w:r>
      <w:r>
        <w:t></w:t>
      </w:r>
      <w:r>
        <w:t></w:t>
      </w:r>
      <w:r>
        <w:rPr>
          <w:rFonts w:hint="eastAsia"/>
        </w:rPr>
        <w:t>Відбулося</w:t>
      </w:r>
    </w:p>
    <w:p w:rsidR="00A53C27" w:rsidRDefault="00A53C27" w:rsidP="00A53C27">
      <w:r>
        <w:rPr>
          <w:rFonts w:hint="eastAsia"/>
        </w:rPr>
        <w:t>зниження</w:t>
      </w:r>
      <w:r>
        <w:t></w:t>
      </w:r>
      <w:r>
        <w:rPr>
          <w:rFonts w:hint="eastAsia"/>
        </w:rPr>
        <w:t>рівня</w:t>
      </w:r>
      <w:r>
        <w:t></w:t>
      </w:r>
      <w:r>
        <w:rPr>
          <w:rFonts w:hint="eastAsia"/>
        </w:rPr>
        <w:t>озера</w:t>
      </w:r>
      <w:r>
        <w:t></w:t>
      </w:r>
      <w:r>
        <w:rPr>
          <w:rFonts w:hint="eastAsia"/>
        </w:rPr>
        <w:t>із</w:t>
      </w:r>
      <w:r>
        <w:t></w:t>
      </w:r>
      <w:r>
        <w:rPr>
          <w:rFonts w:hint="eastAsia"/>
        </w:rPr>
        <w:t>його</w:t>
      </w:r>
      <w:r>
        <w:t></w:t>
      </w:r>
      <w:r>
        <w:rPr>
          <w:rFonts w:hint="eastAsia"/>
        </w:rPr>
        <w:t>осолоненням</w:t>
      </w:r>
      <w:r>
        <w:t></w:t>
      </w:r>
      <w:r>
        <w:rPr>
          <w:rFonts w:hint="eastAsia"/>
        </w:rPr>
        <w:t>та</w:t>
      </w:r>
      <w:r>
        <w:t></w:t>
      </w:r>
      <w:r>
        <w:rPr>
          <w:rFonts w:hint="eastAsia"/>
        </w:rPr>
        <w:t>осадженням</w:t>
      </w:r>
      <w:r>
        <w:t></w:t>
      </w:r>
      <w:r>
        <w:rPr>
          <w:rFonts w:hint="eastAsia"/>
        </w:rPr>
        <w:t>евапоритів</w:t>
      </w:r>
      <w:r>
        <w:t></w:t>
      </w:r>
      <w:r>
        <w:t></w:t>
      </w:r>
      <w:r>
        <w:rPr>
          <w:rFonts w:hint="eastAsia"/>
        </w:rPr>
        <w:t>Із</w:t>
      </w:r>
    </w:p>
    <w:p w:rsidR="00A53C27" w:rsidRDefault="00A53C27" w:rsidP="00A53C27">
      <w:r>
        <w:rPr>
          <w:rFonts w:hint="eastAsia"/>
        </w:rPr>
        <w:t>підвищенням</w:t>
      </w:r>
      <w:r>
        <w:t></w:t>
      </w:r>
      <w:r>
        <w:rPr>
          <w:rFonts w:hint="eastAsia"/>
        </w:rPr>
        <w:t>рівня</w:t>
      </w:r>
      <w:r>
        <w:t></w:t>
      </w:r>
      <w:r>
        <w:rPr>
          <w:rFonts w:hint="eastAsia"/>
        </w:rPr>
        <w:t>озера</w:t>
      </w:r>
      <w:r>
        <w:t></w:t>
      </w:r>
      <w:r>
        <w:t></w:t>
      </w:r>
      <w:r>
        <w:rPr>
          <w:rFonts w:hint="eastAsia"/>
        </w:rPr>
        <w:t>від</w:t>
      </w:r>
      <w:r>
        <w:t></w:t>
      </w:r>
      <w:r>
        <w:t></w:t>
      </w:r>
      <w:r>
        <w:t></w:t>
      </w:r>
      <w:r>
        <w:t></w:t>
      </w:r>
      <w:r>
        <w:t></w:t>
      </w:r>
      <w:r>
        <w:t></w:t>
      </w:r>
      <w:r>
        <w:rPr>
          <w:rFonts w:hint="eastAsia"/>
        </w:rPr>
        <w:t>р</w:t>
      </w:r>
      <w:r>
        <w:t></w:t>
      </w:r>
      <w:r>
        <w:t></w:t>
      </w:r>
      <w:r>
        <w:rPr>
          <w:rFonts w:hint="eastAsia"/>
        </w:rPr>
        <w:t>т</w:t>
      </w:r>
      <w:r>
        <w:t></w:t>
      </w:r>
      <w:r>
        <w:t></w:t>
      </w:r>
      <w:r>
        <w:rPr>
          <w:rFonts w:hint="eastAsia"/>
        </w:rPr>
        <w:t>і</w:t>
      </w:r>
      <w:r>
        <w:t></w:t>
      </w:r>
      <w:r>
        <w:rPr>
          <w:rFonts w:hint="eastAsia"/>
        </w:rPr>
        <w:t>до</w:t>
      </w:r>
      <w:r>
        <w:t></w:t>
      </w:r>
      <w:r>
        <w:rPr>
          <w:rFonts w:hint="eastAsia"/>
        </w:rPr>
        <w:t>тепер</w:t>
      </w:r>
      <w:r>
        <w:t></w:t>
      </w:r>
      <w:r>
        <w:t></w:t>
      </w:r>
      <w:r>
        <w:rPr>
          <w:rFonts w:hint="eastAsia"/>
        </w:rPr>
        <w:t>воно</w:t>
      </w:r>
      <w:r>
        <w:t></w:t>
      </w:r>
      <w:r>
        <w:rPr>
          <w:rFonts w:hint="eastAsia"/>
        </w:rPr>
        <w:t>має</w:t>
      </w:r>
      <w:r>
        <w:t></w:t>
      </w:r>
      <w:r>
        <w:rPr>
          <w:rFonts w:hint="eastAsia"/>
        </w:rPr>
        <w:t>відносно</w:t>
      </w:r>
      <w:r>
        <w:t></w:t>
      </w:r>
      <w:r>
        <w:rPr>
          <w:rFonts w:hint="eastAsia"/>
        </w:rPr>
        <w:t>стабільний</w:t>
      </w:r>
    </w:p>
    <w:p w:rsidR="00A53C27" w:rsidRDefault="00A53C27" w:rsidP="00A53C27">
      <w:r>
        <w:rPr>
          <w:rFonts w:hint="eastAsia"/>
        </w:rPr>
        <w:t>гідродинамічний</w:t>
      </w:r>
      <w:r>
        <w:t></w:t>
      </w:r>
      <w:r>
        <w:rPr>
          <w:rFonts w:hint="eastAsia"/>
        </w:rPr>
        <w:t>режим</w:t>
      </w:r>
      <w:r>
        <w:t></w:t>
      </w:r>
      <w:r>
        <w:t></w:t>
      </w:r>
      <w:r>
        <w:rPr>
          <w:rFonts w:hint="eastAsia"/>
        </w:rPr>
        <w:t>У</w:t>
      </w:r>
      <w:r>
        <w:t></w:t>
      </w:r>
      <w:r>
        <w:rPr>
          <w:rFonts w:hint="eastAsia"/>
        </w:rPr>
        <w:t>Південно</w:t>
      </w:r>
      <w:r>
        <w:t></w:t>
      </w:r>
      <w:r>
        <w:rPr>
          <w:rFonts w:hint="eastAsia"/>
        </w:rPr>
        <w:t>Західному</w:t>
      </w:r>
      <w:r>
        <w:t></w:t>
      </w:r>
      <w:r>
        <w:rPr>
          <w:rFonts w:hint="eastAsia"/>
        </w:rPr>
        <w:t>Криму</w:t>
      </w:r>
      <w:r>
        <w:t></w:t>
      </w:r>
      <w:r>
        <w:rPr>
          <w:rFonts w:hint="eastAsia"/>
        </w:rPr>
        <w:t>фази</w:t>
      </w:r>
      <w:r>
        <w:t></w:t>
      </w:r>
      <w:r>
        <w:rPr>
          <w:rFonts w:hint="eastAsia"/>
        </w:rPr>
        <w:t>найтеплішого</w:t>
      </w:r>
      <w:r>
        <w:t></w:t>
      </w:r>
      <w:r>
        <w:rPr>
          <w:rFonts w:hint="eastAsia"/>
        </w:rPr>
        <w:t>і</w:t>
      </w:r>
    </w:p>
    <w:p w:rsidR="00A53C27" w:rsidRDefault="00A53C27" w:rsidP="00A53C27">
      <w:r>
        <w:rPr>
          <w:rFonts w:hint="eastAsia"/>
        </w:rPr>
        <w:t>найбільш</w:t>
      </w:r>
      <w:r>
        <w:t></w:t>
      </w:r>
      <w:r>
        <w:rPr>
          <w:rFonts w:hint="eastAsia"/>
        </w:rPr>
        <w:t>посушливого</w:t>
      </w:r>
      <w:r>
        <w:t></w:t>
      </w:r>
      <w:r>
        <w:rPr>
          <w:rFonts w:hint="eastAsia"/>
        </w:rPr>
        <w:t>клімату</w:t>
      </w:r>
      <w:r>
        <w:t></w:t>
      </w:r>
      <w:r>
        <w:t></w:t>
      </w:r>
      <w:r>
        <w:rPr>
          <w:rFonts w:hint="eastAsia"/>
        </w:rPr>
        <w:t>із</w:t>
      </w:r>
      <w:r>
        <w:t></w:t>
      </w:r>
      <w:r>
        <w:rPr>
          <w:rFonts w:hint="eastAsia"/>
        </w:rPr>
        <w:t>переважанням</w:t>
      </w:r>
      <w:r>
        <w:t></w:t>
      </w:r>
      <w:r>
        <w:rPr>
          <w:rFonts w:hint="eastAsia"/>
        </w:rPr>
        <w:t>злакових</w:t>
      </w:r>
      <w:r>
        <w:t></w:t>
      </w:r>
      <w:r>
        <w:rPr>
          <w:rFonts w:hint="eastAsia"/>
        </w:rPr>
        <w:t>і</w:t>
      </w:r>
      <w:r>
        <w:t></w:t>
      </w:r>
      <w:r>
        <w:rPr>
          <w:rFonts w:hint="eastAsia"/>
        </w:rPr>
        <w:t>полиново</w:t>
      </w:r>
      <w:r>
        <w:t></w:t>
      </w:r>
      <w:r>
        <w:rPr>
          <w:rFonts w:hint="eastAsia"/>
        </w:rPr>
        <w:t>злакових</w:t>
      </w:r>
    </w:p>
    <w:p w:rsidR="00A53C27" w:rsidRDefault="00A53C27" w:rsidP="00A53C27">
      <w:r>
        <w:rPr>
          <w:rFonts w:hint="eastAsia"/>
        </w:rPr>
        <w:t>степів</w:t>
      </w:r>
      <w:r>
        <w:t></w:t>
      </w:r>
      <w:r>
        <w:t></w:t>
      </w:r>
      <w:r>
        <w:rPr>
          <w:rFonts w:hint="eastAsia"/>
        </w:rPr>
        <w:t>мали</w:t>
      </w:r>
      <w:r>
        <w:t></w:t>
      </w:r>
      <w:r>
        <w:rPr>
          <w:rFonts w:hint="eastAsia"/>
        </w:rPr>
        <w:t>місце</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і</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p>
    <w:p w:rsidR="00A53C27" w:rsidRDefault="00A53C27" w:rsidP="00A53C27">
      <w:r>
        <w:rPr>
          <w:rFonts w:hint="eastAsia"/>
        </w:rPr>
        <w:t>Максимуми</w:t>
      </w:r>
      <w:r>
        <w:t></w:t>
      </w:r>
      <w:r>
        <w:rPr>
          <w:rFonts w:hint="eastAsia"/>
        </w:rPr>
        <w:t>зволоження</w:t>
      </w:r>
      <w:r>
        <w:t></w:t>
      </w:r>
      <w:r>
        <w:rPr>
          <w:rFonts w:hint="eastAsia"/>
        </w:rPr>
        <w:t>із</w:t>
      </w:r>
      <w:r>
        <w:t></w:t>
      </w:r>
      <w:r>
        <w:rPr>
          <w:rFonts w:hint="eastAsia"/>
        </w:rPr>
        <w:t>поширенням</w:t>
      </w:r>
      <w:r>
        <w:t></w:t>
      </w:r>
      <w:r>
        <w:rPr>
          <w:rFonts w:hint="eastAsia"/>
        </w:rPr>
        <w:t>різнотравно</w:t>
      </w:r>
      <w:r>
        <w:t></w:t>
      </w:r>
      <w:r>
        <w:rPr>
          <w:rFonts w:hint="eastAsia"/>
        </w:rPr>
        <w:t>злакових</w:t>
      </w:r>
      <w:r>
        <w:t></w:t>
      </w:r>
      <w:r>
        <w:rPr>
          <w:rFonts w:hint="eastAsia"/>
        </w:rPr>
        <w:t>степів</w:t>
      </w:r>
      <w:r>
        <w:t></w:t>
      </w:r>
      <w:r>
        <w:rPr>
          <w:rFonts w:hint="eastAsia"/>
        </w:rPr>
        <w:t>біля</w:t>
      </w:r>
      <w:r>
        <w:t></w:t>
      </w:r>
      <w:r>
        <w:rPr>
          <w:rFonts w:hint="eastAsia"/>
        </w:rPr>
        <w:t>озера</w:t>
      </w:r>
      <w:r>
        <w:t></w:t>
      </w:r>
      <w:r>
        <w:rPr>
          <w:rFonts w:hint="eastAsia"/>
        </w:rPr>
        <w:t>і</w:t>
      </w:r>
    </w:p>
    <w:p w:rsidR="00A53C27" w:rsidRDefault="00A53C27" w:rsidP="00A53C27">
      <w:r>
        <w:rPr>
          <w:rFonts w:hint="eastAsia"/>
        </w:rPr>
        <w:t>мезофільних</w:t>
      </w:r>
      <w:r>
        <w:t></w:t>
      </w:r>
      <w:r>
        <w:rPr>
          <w:rFonts w:hint="eastAsia"/>
        </w:rPr>
        <w:t>дерев</w:t>
      </w:r>
      <w:r>
        <w:t></w:t>
      </w:r>
      <w:r>
        <w:rPr>
          <w:rFonts w:hint="eastAsia"/>
        </w:rPr>
        <w:t>у</w:t>
      </w:r>
      <w:r>
        <w:t></w:t>
      </w:r>
      <w:r>
        <w:rPr>
          <w:rFonts w:hint="eastAsia"/>
        </w:rPr>
        <w:t>горах</w:t>
      </w:r>
      <w:r>
        <w:t></w:t>
      </w:r>
      <w:r>
        <w:rPr>
          <w:rFonts w:hint="eastAsia"/>
        </w:rPr>
        <w:t>припадають</w:t>
      </w:r>
      <w:r>
        <w:t></w:t>
      </w:r>
      <w:r>
        <w:rPr>
          <w:rFonts w:hint="eastAsia"/>
        </w:rPr>
        <w:t>на</w:t>
      </w:r>
      <w:r>
        <w:t></w:t>
      </w:r>
      <w:r>
        <w:t></w:t>
      </w:r>
      <w:r>
        <w:t></w:t>
      </w:r>
      <w:r>
        <w:t></w:t>
      </w:r>
      <w:r>
        <w:t></w:t>
      </w:r>
      <w:r>
        <w:rPr>
          <w:rFonts w:hint="eastAsia"/>
        </w:rPr>
        <w:t>–</w:t>
      </w:r>
      <w:r>
        <w:t></w:t>
      </w:r>
      <w:r>
        <w:t></w:t>
      </w:r>
      <w:r>
        <w:t></w:t>
      </w:r>
      <w:r>
        <w:t></w:t>
      </w:r>
      <w:r>
        <w:t></w:t>
      </w:r>
      <w:r>
        <w:rPr>
          <w:rFonts w:hint="eastAsia"/>
        </w:rPr>
        <w:t>і</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r>
        <w:t></w:t>
      </w:r>
      <w:r>
        <w:rPr>
          <w:rFonts w:hint="eastAsia"/>
        </w:rPr>
        <w:t>У</w:t>
      </w:r>
      <w:r>
        <w:t></w:t>
      </w:r>
      <w:r>
        <w:rPr>
          <w:rFonts w:hint="eastAsia"/>
        </w:rPr>
        <w:t>озері</w:t>
      </w:r>
    </w:p>
    <w:p w:rsidR="00A53C27" w:rsidRDefault="00A53C27" w:rsidP="00A53C27">
      <w:r>
        <w:rPr>
          <w:rFonts w:hint="eastAsia"/>
        </w:rPr>
        <w:t>Саки</w:t>
      </w:r>
      <w:r>
        <w:t></w:t>
      </w:r>
      <w:r>
        <w:rPr>
          <w:rFonts w:hint="eastAsia"/>
        </w:rPr>
        <w:t>встановлено</w:t>
      </w:r>
      <w:r>
        <w:t></w:t>
      </w:r>
      <w:r>
        <w:rPr>
          <w:rFonts w:hint="eastAsia"/>
        </w:rPr>
        <w:t>фази</w:t>
      </w:r>
      <w:r>
        <w:t></w:t>
      </w:r>
      <w:r>
        <w:rPr>
          <w:rFonts w:hint="eastAsia"/>
        </w:rPr>
        <w:t>збільшення</w:t>
      </w:r>
      <w:r>
        <w:t></w:t>
      </w:r>
      <w:r>
        <w:rPr>
          <w:rFonts w:hint="eastAsia"/>
        </w:rPr>
        <w:t>ерозії</w:t>
      </w:r>
      <w:r>
        <w:t></w:t>
      </w:r>
      <w:r>
        <w:rPr>
          <w:rFonts w:hint="eastAsia"/>
        </w:rPr>
        <w:t>у</w:t>
      </w:r>
      <w:r>
        <w:t></w:t>
      </w:r>
      <w:r>
        <w:rPr>
          <w:rFonts w:hint="eastAsia"/>
        </w:rPr>
        <w:t>водозборі</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р</w:t>
      </w:r>
      <w:r>
        <w:t></w:t>
      </w:r>
    </w:p>
    <w:p w:rsidR="00A53C27" w:rsidRDefault="00A53C27" w:rsidP="00A53C27">
      <w:r>
        <w:rPr>
          <w:rFonts w:hint="eastAsia"/>
        </w:rPr>
        <w:t>т</w:t>
      </w:r>
      <w:r>
        <w:t></w:t>
      </w:r>
      <w:r>
        <w:t></w:t>
      </w:r>
      <w:r>
        <w:t></w:t>
      </w:r>
      <w:r>
        <w:rPr>
          <w:rFonts w:hint="eastAsia"/>
        </w:rPr>
        <w:t>і</w:t>
      </w:r>
      <w:r>
        <w:t></w:t>
      </w:r>
      <w:r>
        <w:rPr>
          <w:rFonts w:hint="eastAsia"/>
        </w:rPr>
        <w:t>фази</w:t>
      </w:r>
      <w:r>
        <w:t></w:t>
      </w:r>
      <w:r>
        <w:rPr>
          <w:rFonts w:hint="eastAsia"/>
        </w:rPr>
        <w:t>зниження</w:t>
      </w:r>
      <w:r>
        <w:t></w:t>
      </w:r>
      <w:r>
        <w:rPr>
          <w:rFonts w:hint="eastAsia"/>
        </w:rPr>
        <w:t>рівня</w:t>
      </w:r>
      <w:r>
        <w:t></w:t>
      </w:r>
      <w:r>
        <w:rPr>
          <w:rFonts w:hint="eastAsia"/>
        </w:rPr>
        <w:t>озера</w:t>
      </w:r>
      <w:r>
        <w:t></w:t>
      </w:r>
      <w:r>
        <w:rPr>
          <w:rFonts w:hint="eastAsia"/>
        </w:rPr>
        <w:t>і</w:t>
      </w:r>
      <w:r>
        <w:t></w:t>
      </w:r>
      <w:r>
        <w:rPr>
          <w:rFonts w:hint="eastAsia"/>
        </w:rPr>
        <w:t>інтенсифікації</w:t>
      </w:r>
      <w:r>
        <w:t></w:t>
      </w:r>
      <w:r>
        <w:rPr>
          <w:rFonts w:hint="eastAsia"/>
        </w:rPr>
        <w:t>осадження</w:t>
      </w:r>
      <w:r>
        <w:t></w:t>
      </w:r>
      <w:r>
        <w:rPr>
          <w:rFonts w:hint="eastAsia"/>
        </w:rPr>
        <w:t>евапоритів</w:t>
      </w:r>
      <w:r>
        <w:t></w:t>
      </w:r>
      <w:r>
        <w:t></w:t>
      </w:r>
      <w:r>
        <w:rPr>
          <w:rFonts w:hint="eastAsia"/>
        </w:rPr>
        <w:t>карбонати</w:t>
      </w:r>
    </w:p>
    <w:p w:rsidR="00A53C27" w:rsidRDefault="00A53C27" w:rsidP="00A53C27">
      <w:r>
        <w:rPr>
          <w:rFonts w:hint="eastAsia"/>
        </w:rPr>
        <w:t>і</w:t>
      </w:r>
      <w:r>
        <w:t></w:t>
      </w:r>
      <w:r>
        <w:rPr>
          <w:rFonts w:hint="eastAsia"/>
        </w:rPr>
        <w:t>сульфати</w:t>
      </w:r>
      <w:r>
        <w:t></w:t>
      </w:r>
      <w:r>
        <w:rPr>
          <w:rFonts w:hint="eastAsia"/>
        </w:rPr>
        <w:t>кальцію</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r>
        <w:t></w:t>
      </w:r>
      <w:r>
        <w:t></w:t>
      </w:r>
    </w:p>
    <w:p w:rsidR="00A53C27" w:rsidRDefault="00A53C27" w:rsidP="00A53C27">
      <w:r>
        <w:t></w:t>
      </w:r>
      <w:r>
        <w:t></w:t>
      </w:r>
      <w:r>
        <w:t></w:t>
      </w:r>
      <w:r>
        <w:rPr>
          <w:rFonts w:hint="eastAsia"/>
        </w:rPr>
        <w:t>У</w:t>
      </w:r>
      <w:r>
        <w:t></w:t>
      </w:r>
      <w:r>
        <w:rPr>
          <w:rFonts w:hint="eastAsia"/>
        </w:rPr>
        <w:t>субатлантичному</w:t>
      </w:r>
      <w:r>
        <w:t></w:t>
      </w:r>
      <w:r>
        <w:rPr>
          <w:rFonts w:hint="eastAsia"/>
        </w:rPr>
        <w:t>періоді</w:t>
      </w:r>
      <w:r>
        <w:t></w:t>
      </w:r>
      <w:r>
        <w:rPr>
          <w:rFonts w:hint="eastAsia"/>
        </w:rPr>
        <w:t>збільшилася</w:t>
      </w:r>
      <w:r>
        <w:t></w:t>
      </w:r>
      <w:r>
        <w:rPr>
          <w:rFonts w:hint="eastAsia"/>
        </w:rPr>
        <w:t>ерозійна</w:t>
      </w:r>
      <w:r>
        <w:t></w:t>
      </w:r>
      <w:r>
        <w:rPr>
          <w:rFonts w:hint="eastAsia"/>
        </w:rPr>
        <w:t>активність</w:t>
      </w:r>
      <w:r>
        <w:t></w:t>
      </w:r>
      <w:r>
        <w:rPr>
          <w:rFonts w:hint="eastAsia"/>
        </w:rPr>
        <w:t>у</w:t>
      </w:r>
    </w:p>
    <w:p w:rsidR="00A53C27" w:rsidRDefault="00A53C27" w:rsidP="00A53C27">
      <w:r>
        <w:rPr>
          <w:rFonts w:hint="eastAsia"/>
        </w:rPr>
        <w:t>водозборі</w:t>
      </w:r>
      <w:r>
        <w:t></w:t>
      </w:r>
      <w:r>
        <w:rPr>
          <w:rFonts w:hint="eastAsia"/>
        </w:rPr>
        <w:t>озера</w:t>
      </w:r>
      <w:r>
        <w:t></w:t>
      </w:r>
      <w:r>
        <w:rPr>
          <w:rFonts w:hint="eastAsia"/>
        </w:rPr>
        <w:t>Вомб</w:t>
      </w:r>
      <w:r>
        <w:t></w:t>
      </w:r>
      <w:r>
        <w:t></w:t>
      </w:r>
      <w:r>
        <w:rPr>
          <w:rFonts w:hint="eastAsia"/>
        </w:rPr>
        <w:t>зросло</w:t>
      </w:r>
      <w:r>
        <w:t></w:t>
      </w:r>
      <w:r>
        <w:rPr>
          <w:rFonts w:hint="eastAsia"/>
        </w:rPr>
        <w:t>осадження</w:t>
      </w:r>
      <w:r>
        <w:t></w:t>
      </w:r>
      <w:r>
        <w:rPr>
          <w:rFonts w:hint="eastAsia"/>
        </w:rPr>
        <w:t>піщаних</w:t>
      </w:r>
      <w:r>
        <w:t></w:t>
      </w:r>
      <w:r>
        <w:rPr>
          <w:rFonts w:hint="eastAsia"/>
        </w:rPr>
        <w:t>часток</w:t>
      </w:r>
      <w:r>
        <w:t></w:t>
      </w:r>
      <w:r>
        <w:t></w:t>
      </w:r>
      <w:r>
        <w:rPr>
          <w:rFonts w:hint="eastAsia"/>
        </w:rPr>
        <w:t>розвіювання</w:t>
      </w:r>
      <w:r>
        <w:t></w:t>
      </w:r>
      <w:r>
        <w:rPr>
          <w:rFonts w:hint="eastAsia"/>
        </w:rPr>
        <w:t>піщаних</w:t>
      </w:r>
    </w:p>
    <w:p w:rsidR="00A53C27" w:rsidRDefault="00A53C27" w:rsidP="00A53C27">
      <w:r>
        <w:rPr>
          <w:rFonts w:hint="eastAsia"/>
        </w:rPr>
        <w:t>ґрунтів</w:t>
      </w:r>
      <w:r>
        <w:t></w:t>
      </w:r>
      <w:r>
        <w:t></w:t>
      </w:r>
      <w:r>
        <w:t></w:t>
      </w:r>
      <w:r>
        <w:rPr>
          <w:rFonts w:hint="eastAsia"/>
        </w:rPr>
        <w:t>На</w:t>
      </w:r>
      <w:r>
        <w:t></w:t>
      </w:r>
      <w:r>
        <w:rPr>
          <w:rFonts w:hint="eastAsia"/>
        </w:rPr>
        <w:t>півострові</w:t>
      </w:r>
      <w:r>
        <w:t></w:t>
      </w:r>
      <w:r>
        <w:rPr>
          <w:rFonts w:hint="eastAsia"/>
        </w:rPr>
        <w:t>Сконе</w:t>
      </w:r>
      <w:r>
        <w:t></w:t>
      </w:r>
      <w:r>
        <w:rPr>
          <w:rFonts w:hint="eastAsia"/>
        </w:rPr>
        <w:t>переважали</w:t>
      </w:r>
      <w:r>
        <w:t></w:t>
      </w:r>
      <w:r>
        <w:rPr>
          <w:rFonts w:hint="eastAsia"/>
        </w:rPr>
        <w:t>високомезофільні</w:t>
      </w:r>
      <w:r>
        <w:t></w:t>
      </w:r>
      <w:r>
        <w:rPr>
          <w:rFonts w:hint="eastAsia"/>
        </w:rPr>
        <w:t>тіньові</w:t>
      </w:r>
      <w:r>
        <w:t></w:t>
      </w:r>
      <w:r>
        <w:rPr>
          <w:rFonts w:hint="eastAsia"/>
        </w:rPr>
        <w:t>породи</w:t>
      </w:r>
      <w:r>
        <w:t></w:t>
      </w:r>
      <w:r>
        <w:rPr>
          <w:rFonts w:hint="eastAsia"/>
        </w:rPr>
        <w:t>–</w:t>
      </w:r>
      <w:r>
        <w:t></w:t>
      </w:r>
      <w:r>
        <w:rPr>
          <w:rFonts w:hint="eastAsia"/>
        </w:rPr>
        <w:t>бук</w:t>
      </w:r>
    </w:p>
    <w:p w:rsidR="00A53C27" w:rsidRDefault="00A53C27" w:rsidP="00A53C27">
      <w:r>
        <w:rPr>
          <w:rFonts w:hint="eastAsia"/>
        </w:rPr>
        <w:t>і</w:t>
      </w:r>
      <w:r>
        <w:t></w:t>
      </w:r>
      <w:r>
        <w:rPr>
          <w:rFonts w:hint="eastAsia"/>
        </w:rPr>
        <w:t>граб</w:t>
      </w:r>
      <w:r>
        <w:t></w:t>
      </w:r>
      <w:r>
        <w:t></w:t>
      </w:r>
      <w:r>
        <w:rPr>
          <w:rFonts w:hint="eastAsia"/>
        </w:rPr>
        <w:t>Проте</w:t>
      </w:r>
      <w:r>
        <w:t></w:t>
      </w:r>
      <w:r>
        <w:rPr>
          <w:rFonts w:hint="eastAsia"/>
        </w:rPr>
        <w:t>в</w:t>
      </w:r>
      <w:r>
        <w:t></w:t>
      </w:r>
      <w:r>
        <w:rPr>
          <w:rFonts w:hint="eastAsia"/>
        </w:rPr>
        <w:t>інтервалі</w:t>
      </w:r>
      <w:r>
        <w:t></w:t>
      </w:r>
      <w:r>
        <w:t></w:t>
      </w:r>
      <w:r>
        <w:t></w:t>
      </w:r>
      <w:r>
        <w:t></w:t>
      </w:r>
      <w:r>
        <w:t></w:t>
      </w:r>
      <w:r>
        <w:rPr>
          <w:rFonts w:hint="eastAsia"/>
        </w:rPr>
        <w:t>–</w:t>
      </w:r>
      <w:r>
        <w:t></w:t>
      </w:r>
      <w:r>
        <w:t></w:t>
      </w:r>
      <w:r>
        <w:t></w:t>
      </w:r>
      <w:r>
        <w:t></w:t>
      </w:r>
      <w:r>
        <w:t></w:t>
      </w:r>
      <w:r>
        <w:rPr>
          <w:rFonts w:hint="eastAsia"/>
        </w:rPr>
        <w:t>р</w:t>
      </w:r>
      <w:r>
        <w:t></w:t>
      </w:r>
      <w:r>
        <w:t></w:t>
      </w:r>
      <w:r>
        <w:rPr>
          <w:rFonts w:hint="eastAsia"/>
        </w:rPr>
        <w:t>т</w:t>
      </w:r>
      <w:r>
        <w:t></w:t>
      </w:r>
      <w:r>
        <w:t></w:t>
      </w:r>
      <w:r>
        <w:rPr>
          <w:rFonts w:hint="eastAsia"/>
        </w:rPr>
        <w:t>виявлено</w:t>
      </w:r>
      <w:r>
        <w:t></w:t>
      </w:r>
      <w:r>
        <w:rPr>
          <w:rFonts w:hint="eastAsia"/>
        </w:rPr>
        <w:t>посушливу</w:t>
      </w:r>
      <w:r>
        <w:t></w:t>
      </w:r>
      <w:r>
        <w:rPr>
          <w:rFonts w:hint="eastAsia"/>
        </w:rPr>
        <w:t>фазу</w:t>
      </w:r>
      <w:r>
        <w:t></w:t>
      </w:r>
    </w:p>
    <w:p w:rsidR="00A53C27" w:rsidRDefault="00A53C27" w:rsidP="00A53C27">
      <w:r>
        <w:rPr>
          <w:rFonts w:hint="eastAsia"/>
        </w:rPr>
        <w:t>Антропогенний</w:t>
      </w:r>
      <w:r>
        <w:t></w:t>
      </w:r>
      <w:r>
        <w:rPr>
          <w:rFonts w:hint="eastAsia"/>
        </w:rPr>
        <w:t>вплив</w:t>
      </w:r>
      <w:r>
        <w:t></w:t>
      </w:r>
      <w:r>
        <w:rPr>
          <w:rFonts w:hint="eastAsia"/>
        </w:rPr>
        <w:t>призвів</w:t>
      </w:r>
      <w:r>
        <w:t></w:t>
      </w:r>
      <w:r>
        <w:rPr>
          <w:rFonts w:hint="eastAsia"/>
        </w:rPr>
        <w:t>до</w:t>
      </w:r>
      <w:r>
        <w:t></w:t>
      </w:r>
      <w:r>
        <w:rPr>
          <w:rFonts w:hint="eastAsia"/>
        </w:rPr>
        <w:t>виникнення</w:t>
      </w:r>
      <w:r>
        <w:t></w:t>
      </w:r>
      <w:r>
        <w:rPr>
          <w:rFonts w:hint="eastAsia"/>
        </w:rPr>
        <w:t>мозаїчного</w:t>
      </w:r>
      <w:r>
        <w:t></w:t>
      </w:r>
      <w:r>
        <w:rPr>
          <w:rFonts w:hint="eastAsia"/>
        </w:rPr>
        <w:t>типу</w:t>
      </w:r>
      <w:r>
        <w:t></w:t>
      </w:r>
      <w:r>
        <w:rPr>
          <w:rFonts w:hint="eastAsia"/>
        </w:rPr>
        <w:t>рослинності</w:t>
      </w:r>
      <w:r>
        <w:t></w:t>
      </w:r>
      <w:r>
        <w:t></w:t>
      </w:r>
      <w:r>
        <w:rPr>
          <w:rFonts w:hint="eastAsia"/>
        </w:rPr>
        <w:t>із</w:t>
      </w:r>
    </w:p>
    <w:p w:rsidR="00A53C27" w:rsidRDefault="00A53C27" w:rsidP="00A53C27">
      <w:r>
        <w:rPr>
          <w:rFonts w:hint="eastAsia"/>
        </w:rPr>
        <w:t>злаковими</w:t>
      </w:r>
      <w:r>
        <w:t></w:t>
      </w:r>
      <w:r>
        <w:rPr>
          <w:rFonts w:hint="eastAsia"/>
        </w:rPr>
        <w:t>і</w:t>
      </w:r>
      <w:r>
        <w:t></w:t>
      </w:r>
      <w:r>
        <w:rPr>
          <w:rFonts w:hint="eastAsia"/>
        </w:rPr>
        <w:t>різнотравно</w:t>
      </w:r>
      <w:r>
        <w:t></w:t>
      </w:r>
      <w:r>
        <w:rPr>
          <w:rFonts w:hint="eastAsia"/>
        </w:rPr>
        <w:t>злаковими</w:t>
      </w:r>
      <w:r>
        <w:t></w:t>
      </w:r>
      <w:r>
        <w:rPr>
          <w:rFonts w:hint="eastAsia"/>
        </w:rPr>
        <w:t>формаціями</w:t>
      </w:r>
      <w:r>
        <w:t></w:t>
      </w:r>
      <w:r>
        <w:rPr>
          <w:rFonts w:hint="eastAsia"/>
        </w:rPr>
        <w:t>серед</w:t>
      </w:r>
      <w:r>
        <w:t></w:t>
      </w:r>
      <w:r>
        <w:rPr>
          <w:rFonts w:hint="eastAsia"/>
        </w:rPr>
        <w:t>лісових</w:t>
      </w:r>
      <w:r>
        <w:t></w:t>
      </w:r>
      <w:r>
        <w:t></w:t>
      </w:r>
      <w:r>
        <w:rPr>
          <w:rFonts w:hint="eastAsia"/>
        </w:rPr>
        <w:t>У</w:t>
      </w:r>
      <w:r>
        <w:t></w:t>
      </w:r>
      <w:r>
        <w:rPr>
          <w:rFonts w:hint="eastAsia"/>
        </w:rPr>
        <w:t>ПівнічноСхідному</w:t>
      </w:r>
      <w:r>
        <w:t></w:t>
      </w:r>
      <w:r>
        <w:rPr>
          <w:rFonts w:hint="eastAsia"/>
        </w:rPr>
        <w:t>Криму</w:t>
      </w:r>
      <w:r>
        <w:t></w:t>
      </w:r>
      <w:r>
        <w:rPr>
          <w:rFonts w:hint="eastAsia"/>
        </w:rPr>
        <w:t>впродовж</w:t>
      </w:r>
      <w:r>
        <w:t></w:t>
      </w:r>
      <w:r>
        <w:rPr>
          <w:rFonts w:hint="eastAsia"/>
        </w:rPr>
        <w:t>субатлантичного</w:t>
      </w:r>
      <w:r>
        <w:t></w:t>
      </w:r>
      <w:r>
        <w:rPr>
          <w:rFonts w:hint="eastAsia"/>
        </w:rPr>
        <w:t>часу</w:t>
      </w:r>
      <w:r>
        <w:t></w:t>
      </w:r>
      <w:r>
        <w:rPr>
          <w:rFonts w:hint="eastAsia"/>
        </w:rPr>
        <w:t>чергувалися</w:t>
      </w:r>
      <w:r>
        <w:t></w:t>
      </w:r>
      <w:r>
        <w:rPr>
          <w:rFonts w:hint="eastAsia"/>
        </w:rPr>
        <w:t>фази</w:t>
      </w:r>
      <w:r>
        <w:t></w:t>
      </w:r>
      <w:r>
        <w:rPr>
          <w:rFonts w:hint="eastAsia"/>
        </w:rPr>
        <w:t>розвитку</w:t>
      </w:r>
    </w:p>
    <w:p w:rsidR="00A53C27" w:rsidRDefault="00A53C27" w:rsidP="00A53C27">
      <w:r>
        <w:rPr>
          <w:rFonts w:hint="eastAsia"/>
        </w:rPr>
        <w:t>полиново</w:t>
      </w:r>
      <w:r>
        <w:t></w:t>
      </w:r>
      <w:r>
        <w:rPr>
          <w:rFonts w:hint="eastAsia"/>
        </w:rPr>
        <w:t>злакових</w:t>
      </w:r>
      <w:r>
        <w:t></w:t>
      </w:r>
      <w:r>
        <w:rPr>
          <w:rFonts w:hint="eastAsia"/>
        </w:rPr>
        <w:t>і</w:t>
      </w:r>
      <w:r>
        <w:t></w:t>
      </w:r>
      <w:r>
        <w:rPr>
          <w:rFonts w:hint="eastAsia"/>
        </w:rPr>
        <w:t>різнотравно</w:t>
      </w:r>
      <w:r>
        <w:t></w:t>
      </w:r>
      <w:r>
        <w:rPr>
          <w:rFonts w:hint="eastAsia"/>
        </w:rPr>
        <w:t>злакових</w:t>
      </w:r>
      <w:r>
        <w:t></w:t>
      </w:r>
      <w:r>
        <w:rPr>
          <w:rFonts w:hint="eastAsia"/>
        </w:rPr>
        <w:t>ценозів</w:t>
      </w:r>
      <w:r>
        <w:t></w:t>
      </w:r>
      <w:r>
        <w:t></w:t>
      </w:r>
      <w:r>
        <w:rPr>
          <w:rFonts w:hint="eastAsia"/>
        </w:rPr>
        <w:t>Найбільш</w:t>
      </w:r>
      <w:r>
        <w:t></w:t>
      </w:r>
      <w:r>
        <w:rPr>
          <w:rFonts w:hint="eastAsia"/>
        </w:rPr>
        <w:t>посушливі</w:t>
      </w:r>
      <w:r>
        <w:t></w:t>
      </w:r>
      <w:r>
        <w:rPr>
          <w:rFonts w:hint="eastAsia"/>
        </w:rPr>
        <w:t>умови</w:t>
      </w:r>
    </w:p>
    <w:p w:rsidR="00A53C27" w:rsidRDefault="00A53C27" w:rsidP="00A53C27">
      <w:r>
        <w:rPr>
          <w:rFonts w:hint="eastAsia"/>
        </w:rPr>
        <w:t>існували</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і</w:t>
      </w:r>
      <w:r>
        <w:t></w:t>
      </w:r>
      <w:r>
        <w:t></w:t>
      </w:r>
      <w:r>
        <w:t></w:t>
      </w:r>
      <w:r>
        <w:t></w:t>
      </w:r>
      <w:r>
        <w:rPr>
          <w:rFonts w:hint="eastAsia"/>
        </w:rPr>
        <w:t>–</w:t>
      </w:r>
      <w:r>
        <w:t></w:t>
      </w:r>
      <w:r>
        <w:t></w:t>
      </w:r>
      <w:r>
        <w:t></w:t>
      </w:r>
      <w:r>
        <w:t></w:t>
      </w:r>
      <w:r>
        <w:rPr>
          <w:rFonts w:hint="eastAsia"/>
        </w:rPr>
        <w:t>р</w:t>
      </w:r>
      <w:r>
        <w:t></w:t>
      </w:r>
      <w:r>
        <w:t></w:t>
      </w:r>
      <w:r>
        <w:rPr>
          <w:rFonts w:hint="eastAsia"/>
        </w:rPr>
        <w:t>т</w:t>
      </w:r>
      <w:r>
        <w:t></w:t>
      </w:r>
      <w:r>
        <w:t></w:t>
      </w:r>
      <w:r>
        <w:t></w:t>
      </w:r>
      <w:r>
        <w:rPr>
          <w:rFonts w:hint="eastAsia"/>
        </w:rPr>
        <w:t>а</w:t>
      </w:r>
      <w:r>
        <w:t></w:t>
      </w:r>
      <w:r>
        <w:rPr>
          <w:rFonts w:hint="eastAsia"/>
        </w:rPr>
        <w:t>найвологіші</w:t>
      </w:r>
      <w:r>
        <w:t></w:t>
      </w:r>
      <w:r>
        <w:rPr>
          <w:rFonts w:hint="eastAsia"/>
        </w:rPr>
        <w:t>–</w:t>
      </w:r>
      <w:r>
        <w:t></w:t>
      </w:r>
      <w:r>
        <w:t></w:t>
      </w:r>
      <w:r>
        <w:t></w:t>
      </w:r>
      <w:r>
        <w:t></w:t>
      </w:r>
      <w:r>
        <w:t></w:t>
      </w:r>
      <w:r>
        <w:rPr>
          <w:rFonts w:hint="eastAsia"/>
        </w:rPr>
        <w:t>–</w:t>
      </w:r>
      <w:r>
        <w:t></w:t>
      </w:r>
      <w:r>
        <w:t></w:t>
      </w:r>
      <w:r>
        <w:t></w:t>
      </w:r>
      <w:r>
        <w:t></w:t>
      </w:r>
      <w:r>
        <w:t></w:t>
      </w:r>
      <w:r>
        <w:t></w:t>
      </w:r>
      <w:r>
        <w:t></w:t>
      </w:r>
      <w:r>
        <w:t></w:t>
      </w:r>
      <w:r>
        <w:t></w:t>
      </w:r>
      <w:r>
        <w:t></w:t>
      </w:r>
      <w:r>
        <w:rPr>
          <w:rFonts w:hint="eastAsia"/>
        </w:rPr>
        <w:t>–</w:t>
      </w:r>
    </w:p>
    <w:p w:rsidR="00A53C27" w:rsidRDefault="00A53C27" w:rsidP="00A53C27">
      <w:r>
        <w:t></w:t>
      </w:r>
      <w:r>
        <w:t></w:t>
      </w:r>
      <w:r>
        <w:t></w:t>
      </w:r>
      <w:r>
        <w:t></w:t>
      </w:r>
      <w:r>
        <w:t></w:t>
      </w:r>
      <w:r>
        <w:rPr>
          <w:rFonts w:hint="eastAsia"/>
        </w:rPr>
        <w:t>і</w:t>
      </w:r>
      <w:r>
        <w:t></w:t>
      </w:r>
      <w:r>
        <w:t></w:t>
      </w:r>
      <w:r>
        <w:t></w:t>
      </w:r>
      <w:r>
        <w:t></w:t>
      </w:r>
      <w:r>
        <w:rPr>
          <w:rFonts w:hint="eastAsia"/>
        </w:rPr>
        <w:t>–</w:t>
      </w:r>
      <w:r>
        <w:t></w:t>
      </w:r>
      <w:r>
        <w:t></w:t>
      </w:r>
      <w:r>
        <w:rPr>
          <w:rFonts w:hint="eastAsia"/>
        </w:rPr>
        <w:t>р</w:t>
      </w:r>
      <w:r>
        <w:t></w:t>
      </w:r>
      <w:r>
        <w:t></w:t>
      </w:r>
      <w:r>
        <w:rPr>
          <w:rFonts w:hint="eastAsia"/>
        </w:rPr>
        <w:t>т</w:t>
      </w:r>
      <w:r>
        <w:t></w:t>
      </w:r>
      <w:r>
        <w:t></w:t>
      </w:r>
      <w:r>
        <w:rPr>
          <w:rFonts w:hint="eastAsia"/>
        </w:rPr>
        <w:t>Остаточна</w:t>
      </w:r>
      <w:r>
        <w:t></w:t>
      </w:r>
      <w:r>
        <w:rPr>
          <w:rFonts w:hint="eastAsia"/>
        </w:rPr>
        <w:t>ізоляція</w:t>
      </w:r>
      <w:r>
        <w:t></w:t>
      </w:r>
      <w:r>
        <w:rPr>
          <w:rFonts w:hint="eastAsia"/>
        </w:rPr>
        <w:t>озера</w:t>
      </w:r>
      <w:r>
        <w:t></w:t>
      </w:r>
      <w:r>
        <w:rPr>
          <w:rFonts w:hint="eastAsia"/>
        </w:rPr>
        <w:t>Чокрак</w:t>
      </w:r>
      <w:r>
        <w:t></w:t>
      </w:r>
      <w:r>
        <w:rPr>
          <w:rFonts w:hint="eastAsia"/>
        </w:rPr>
        <w:t>призвела</w:t>
      </w:r>
      <w:r>
        <w:t></w:t>
      </w:r>
      <w:r>
        <w:rPr>
          <w:rFonts w:hint="eastAsia"/>
        </w:rPr>
        <w:t>до</w:t>
      </w:r>
      <w:r>
        <w:t></w:t>
      </w:r>
      <w:r>
        <w:rPr>
          <w:rFonts w:hint="eastAsia"/>
        </w:rPr>
        <w:t>значного</w:t>
      </w:r>
    </w:p>
    <w:p w:rsidR="00A53C27" w:rsidRDefault="00A53C27" w:rsidP="00A53C27">
      <w:r>
        <w:rPr>
          <w:rFonts w:hint="eastAsia"/>
        </w:rPr>
        <w:t>збільшення</w:t>
      </w:r>
      <w:r>
        <w:t></w:t>
      </w:r>
      <w:r>
        <w:rPr>
          <w:rFonts w:hint="eastAsia"/>
        </w:rPr>
        <w:t>його</w:t>
      </w:r>
      <w:r>
        <w:t></w:t>
      </w:r>
      <w:r>
        <w:rPr>
          <w:rFonts w:hint="eastAsia"/>
        </w:rPr>
        <w:t>солоності</w:t>
      </w:r>
      <w:r>
        <w:t></w:t>
      </w:r>
      <w:r>
        <w:rPr>
          <w:rFonts w:hint="eastAsia"/>
        </w:rPr>
        <w:t>та</w:t>
      </w:r>
      <w:r>
        <w:t></w:t>
      </w:r>
      <w:r>
        <w:rPr>
          <w:rFonts w:hint="eastAsia"/>
        </w:rPr>
        <w:t>зникнення</w:t>
      </w:r>
      <w:r>
        <w:t></w:t>
      </w:r>
      <w:r>
        <w:rPr>
          <w:rFonts w:hint="eastAsia"/>
        </w:rPr>
        <w:t>молюсків</w:t>
      </w:r>
      <w:r>
        <w:t></w:t>
      </w:r>
      <w:r>
        <w:t></w:t>
      </w:r>
      <w:r>
        <w:rPr>
          <w:rFonts w:hint="eastAsia"/>
        </w:rPr>
        <w:t>У</w:t>
      </w:r>
      <w:r>
        <w:t></w:t>
      </w:r>
      <w:r>
        <w:rPr>
          <w:rFonts w:hint="eastAsia"/>
        </w:rPr>
        <w:t>Південно</w:t>
      </w:r>
      <w:r>
        <w:t></w:t>
      </w:r>
      <w:r>
        <w:rPr>
          <w:rFonts w:hint="eastAsia"/>
        </w:rPr>
        <w:t>Західному</w:t>
      </w:r>
      <w:r>
        <w:t></w:t>
      </w:r>
      <w:r>
        <w:rPr>
          <w:rFonts w:hint="eastAsia"/>
        </w:rPr>
        <w:t>степу</w:t>
      </w:r>
      <w:r>
        <w:t></w:t>
      </w:r>
    </w:p>
    <w:p w:rsidR="00A53C27" w:rsidRDefault="00A53C27" w:rsidP="00A53C27">
      <w:r>
        <w:t></w:t>
      </w:r>
      <w:r>
        <w:t></w:t>
      </w:r>
      <w:r>
        <w:t></w:t>
      </w:r>
    </w:p>
    <w:p w:rsidR="00A53C27" w:rsidRDefault="00A53C27" w:rsidP="00A53C27">
      <w:r>
        <w:rPr>
          <w:rFonts w:hint="eastAsia"/>
        </w:rPr>
        <w:t>Криму</w:t>
      </w:r>
      <w:r>
        <w:t></w:t>
      </w:r>
      <w:r>
        <w:rPr>
          <w:rFonts w:hint="eastAsia"/>
        </w:rPr>
        <w:t>на</w:t>
      </w:r>
      <w:r>
        <w:t></w:t>
      </w:r>
      <w:r>
        <w:rPr>
          <w:rFonts w:hint="eastAsia"/>
        </w:rPr>
        <w:t>фазах</w:t>
      </w:r>
      <w:r>
        <w:t></w:t>
      </w:r>
      <w:r>
        <w:rPr>
          <w:rFonts w:hint="eastAsia"/>
        </w:rPr>
        <w:t>посушливого</w:t>
      </w:r>
      <w:r>
        <w:t></w:t>
      </w:r>
      <w:r>
        <w:rPr>
          <w:rFonts w:hint="eastAsia"/>
        </w:rPr>
        <w:t>клімату</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w:t>
      </w:r>
      <w:r>
        <w:t></w:t>
      </w:r>
      <w:r>
        <w:t></w:t>
      </w:r>
      <w:r>
        <w:t></w:t>
      </w:r>
    </w:p>
    <w:p w:rsidR="00A53C27" w:rsidRDefault="00A53C27" w:rsidP="00A53C27">
      <w:r>
        <w:rPr>
          <w:rFonts w:hint="eastAsia"/>
        </w:rPr>
        <w:t>р</w:t>
      </w:r>
      <w:r>
        <w:t></w:t>
      </w:r>
      <w:r>
        <w:t></w:t>
      </w:r>
      <w:r>
        <w:rPr>
          <w:rFonts w:hint="eastAsia"/>
        </w:rPr>
        <w:t>т</w:t>
      </w:r>
      <w:r>
        <w:t></w:t>
      </w:r>
      <w:r>
        <w:t></w:t>
      </w:r>
      <w:r>
        <w:t></w:t>
      </w:r>
      <w:r>
        <w:rPr>
          <w:rFonts w:hint="eastAsia"/>
        </w:rPr>
        <w:t>існували</w:t>
      </w:r>
      <w:r>
        <w:t></w:t>
      </w:r>
      <w:r>
        <w:rPr>
          <w:rFonts w:hint="eastAsia"/>
        </w:rPr>
        <w:t>полиново</w:t>
      </w:r>
      <w:r>
        <w:t></w:t>
      </w:r>
      <w:r>
        <w:rPr>
          <w:rFonts w:hint="eastAsia"/>
        </w:rPr>
        <w:t>злакові</w:t>
      </w:r>
      <w:r>
        <w:t></w:t>
      </w:r>
      <w:r>
        <w:rPr>
          <w:rFonts w:hint="eastAsia"/>
        </w:rPr>
        <w:t>й</w:t>
      </w:r>
      <w:r>
        <w:t></w:t>
      </w:r>
      <w:r>
        <w:rPr>
          <w:rFonts w:hint="eastAsia"/>
        </w:rPr>
        <w:t>злакові</w:t>
      </w:r>
      <w:r>
        <w:t></w:t>
      </w:r>
      <w:r>
        <w:rPr>
          <w:rFonts w:hint="eastAsia"/>
        </w:rPr>
        <w:t>ценози</w:t>
      </w:r>
      <w:r>
        <w:t></w:t>
      </w:r>
      <w:r>
        <w:t></w:t>
      </w:r>
      <w:r>
        <w:rPr>
          <w:rFonts w:hint="eastAsia"/>
        </w:rPr>
        <w:t>а</w:t>
      </w:r>
      <w:r>
        <w:t></w:t>
      </w:r>
      <w:r>
        <w:rPr>
          <w:rFonts w:hint="eastAsia"/>
        </w:rPr>
        <w:t>впродовж</w:t>
      </w:r>
      <w:r>
        <w:t></w:t>
      </w:r>
      <w:r>
        <w:rPr>
          <w:rFonts w:hint="eastAsia"/>
        </w:rPr>
        <w:t>вологіших</w:t>
      </w:r>
      <w:r>
        <w:t></w:t>
      </w:r>
      <w:r>
        <w:rPr>
          <w:rFonts w:hint="eastAsia"/>
        </w:rPr>
        <w:t>фаз</w:t>
      </w:r>
    </w:p>
    <w:p w:rsidR="00A53C27" w:rsidRDefault="00A53C27" w:rsidP="00A53C27">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rPr>
          <w:rFonts w:hint="eastAsia"/>
        </w:rPr>
        <w:t>і</w:t>
      </w:r>
      <w:r>
        <w:t></w:t>
      </w:r>
      <w:r>
        <w:t></w:t>
      </w:r>
      <w:r>
        <w:t></w:t>
      </w:r>
      <w:r>
        <w:t></w:t>
      </w:r>
      <w:r>
        <w:rPr>
          <w:rFonts w:hint="eastAsia"/>
        </w:rPr>
        <w:t>–</w:t>
      </w:r>
      <w:r>
        <w:t></w:t>
      </w:r>
      <w:r>
        <w:t></w:t>
      </w:r>
      <w:r>
        <w:t></w:t>
      </w:r>
      <w:r>
        <w:t></w:t>
      </w:r>
      <w:r>
        <w:rPr>
          <w:rFonts w:hint="eastAsia"/>
        </w:rPr>
        <w:t>р</w:t>
      </w:r>
      <w:r>
        <w:t></w:t>
      </w:r>
      <w:r>
        <w:t></w:t>
      </w:r>
      <w:r>
        <w:rPr>
          <w:rFonts w:hint="eastAsia"/>
        </w:rPr>
        <w:t>т</w:t>
      </w:r>
      <w:r>
        <w:t></w:t>
      </w:r>
      <w:r>
        <w:t></w:t>
      </w:r>
      <w:r>
        <w:t>−</w:t>
      </w:r>
      <w:r>
        <w:t></w:t>
      </w:r>
      <w:r>
        <w:rPr>
          <w:rFonts w:hint="eastAsia"/>
        </w:rPr>
        <w:t>різнотравно</w:t>
      </w:r>
      <w:r>
        <w:t></w:t>
      </w:r>
      <w:r>
        <w:rPr>
          <w:rFonts w:hint="eastAsia"/>
        </w:rPr>
        <w:t>злакові</w:t>
      </w:r>
      <w:r>
        <w:t></w:t>
      </w:r>
      <w:r>
        <w:t></w:t>
      </w:r>
      <w:r>
        <w:rPr>
          <w:rFonts w:hint="eastAsia"/>
        </w:rPr>
        <w:t>У</w:t>
      </w:r>
    </w:p>
    <w:p w:rsidR="00A53C27" w:rsidRDefault="00A53C27" w:rsidP="00A53C27">
      <w:r>
        <w:rPr>
          <w:rFonts w:hint="eastAsia"/>
        </w:rPr>
        <w:t>Сакському</w:t>
      </w:r>
      <w:r>
        <w:t></w:t>
      </w:r>
      <w:r>
        <w:rPr>
          <w:rFonts w:hint="eastAsia"/>
        </w:rPr>
        <w:t>озері</w:t>
      </w:r>
      <w:r>
        <w:t></w:t>
      </w:r>
      <w:r>
        <w:rPr>
          <w:rFonts w:hint="eastAsia"/>
        </w:rPr>
        <w:t>впродовж</w:t>
      </w:r>
      <w:r>
        <w:t></w:t>
      </w:r>
      <w:r>
        <w:rPr>
          <w:rFonts w:hint="eastAsia"/>
        </w:rPr>
        <w:t>субатлантики</w:t>
      </w:r>
      <w:r>
        <w:t></w:t>
      </w:r>
      <w:r>
        <w:rPr>
          <w:rFonts w:hint="eastAsia"/>
        </w:rPr>
        <w:t>переважали</w:t>
      </w:r>
      <w:r>
        <w:t></w:t>
      </w:r>
      <w:r>
        <w:rPr>
          <w:rFonts w:hint="eastAsia"/>
        </w:rPr>
        <w:t>стабільні</w:t>
      </w:r>
      <w:r>
        <w:t></w:t>
      </w:r>
      <w:r>
        <w:rPr>
          <w:rFonts w:hint="eastAsia"/>
        </w:rPr>
        <w:t>геохімічні</w:t>
      </w:r>
      <w:r>
        <w:t></w:t>
      </w:r>
      <w:r>
        <w:rPr>
          <w:rFonts w:hint="eastAsia"/>
        </w:rPr>
        <w:t>умови</w:t>
      </w:r>
      <w:r>
        <w:t></w:t>
      </w:r>
    </w:p>
    <w:p w:rsidR="00A53C27" w:rsidRDefault="00A53C27" w:rsidP="00A53C27">
      <w:r>
        <w:rPr>
          <w:rFonts w:hint="eastAsia"/>
        </w:rPr>
        <w:t>Після</w:t>
      </w:r>
      <w:r>
        <w:t></w:t>
      </w:r>
      <w:r>
        <w:t></w:t>
      </w:r>
      <w:r>
        <w:t></w:t>
      </w:r>
      <w:r>
        <w:t></w:t>
      </w:r>
      <w:r>
        <w:t></w:t>
      </w:r>
      <w:r>
        <w:rPr>
          <w:rFonts w:hint="eastAsia"/>
        </w:rPr>
        <w:t>р</w:t>
      </w:r>
      <w:r>
        <w:t></w:t>
      </w:r>
      <w:r>
        <w:t></w:t>
      </w:r>
      <w:r>
        <w:rPr>
          <w:rFonts w:hint="eastAsia"/>
        </w:rPr>
        <w:t>т</w:t>
      </w:r>
      <w:r>
        <w:t></w:t>
      </w:r>
      <w:r>
        <w:t></w:t>
      </w:r>
      <w:r>
        <w:rPr>
          <w:rFonts w:hint="eastAsia"/>
        </w:rPr>
        <w:t>виявлено</w:t>
      </w:r>
      <w:r>
        <w:t></w:t>
      </w:r>
      <w:r>
        <w:rPr>
          <w:rFonts w:hint="eastAsia"/>
        </w:rPr>
        <w:t>активізацію</w:t>
      </w:r>
      <w:r>
        <w:t></w:t>
      </w:r>
      <w:r>
        <w:rPr>
          <w:rFonts w:hint="eastAsia"/>
        </w:rPr>
        <w:t>процесів</w:t>
      </w:r>
      <w:r>
        <w:t></w:t>
      </w:r>
      <w:r>
        <w:rPr>
          <w:rFonts w:hint="eastAsia"/>
        </w:rPr>
        <w:t>ерозії</w:t>
      </w:r>
      <w:r>
        <w:t></w:t>
      </w:r>
      <w:r>
        <w:rPr>
          <w:rFonts w:hint="eastAsia"/>
        </w:rPr>
        <w:t>у</w:t>
      </w:r>
      <w:r>
        <w:t></w:t>
      </w:r>
      <w:r>
        <w:rPr>
          <w:rFonts w:hint="eastAsia"/>
        </w:rPr>
        <w:t>водозборі</w:t>
      </w:r>
      <w:r>
        <w:t></w:t>
      </w:r>
    </w:p>
    <w:p w:rsidR="00A53C27" w:rsidRDefault="00A53C27" w:rsidP="00A53C27">
      <w:r>
        <w:t></w:t>
      </w:r>
      <w:r>
        <w:t></w:t>
      </w:r>
      <w:r>
        <w:t></w:t>
      </w:r>
      <w:r>
        <w:rPr>
          <w:rFonts w:hint="eastAsia"/>
        </w:rPr>
        <w:t>Антропогенний</w:t>
      </w:r>
      <w:r>
        <w:t></w:t>
      </w:r>
      <w:r>
        <w:rPr>
          <w:rFonts w:hint="eastAsia"/>
        </w:rPr>
        <w:t>вплив</w:t>
      </w:r>
      <w:r>
        <w:t></w:t>
      </w:r>
      <w:r>
        <w:rPr>
          <w:rFonts w:hint="eastAsia"/>
        </w:rPr>
        <w:t>на</w:t>
      </w:r>
      <w:r>
        <w:t></w:t>
      </w:r>
      <w:r>
        <w:rPr>
          <w:rFonts w:hint="eastAsia"/>
        </w:rPr>
        <w:t>рослинність</w:t>
      </w:r>
      <w:r>
        <w:t></w:t>
      </w:r>
      <w:r>
        <w:rPr>
          <w:rFonts w:hint="eastAsia"/>
        </w:rPr>
        <w:t>півдня</w:t>
      </w:r>
      <w:r>
        <w:t></w:t>
      </w:r>
      <w:r>
        <w:rPr>
          <w:rFonts w:hint="eastAsia"/>
        </w:rPr>
        <w:t>Швеції</w:t>
      </w:r>
      <w:r>
        <w:t></w:t>
      </w:r>
      <w:r>
        <w:t></w:t>
      </w:r>
      <w:r>
        <w:rPr>
          <w:rFonts w:hint="eastAsia"/>
        </w:rPr>
        <w:t>скорочення</w:t>
      </w:r>
      <w:r>
        <w:t></w:t>
      </w:r>
      <w:r>
        <w:rPr>
          <w:rFonts w:hint="eastAsia"/>
        </w:rPr>
        <w:t>площ</w:t>
      </w:r>
    </w:p>
    <w:p w:rsidR="00A53C27" w:rsidRDefault="00A53C27" w:rsidP="00A53C27">
      <w:r>
        <w:rPr>
          <w:rFonts w:hint="eastAsia"/>
        </w:rPr>
        <w:t>лісів</w:t>
      </w:r>
      <w:r>
        <w:t></w:t>
      </w:r>
      <w:r>
        <w:t></w:t>
      </w:r>
      <w:r>
        <w:rPr>
          <w:rFonts w:hint="eastAsia"/>
        </w:rPr>
        <w:t>поява</w:t>
      </w:r>
      <w:r>
        <w:t></w:t>
      </w:r>
      <w:r>
        <w:rPr>
          <w:rFonts w:hint="eastAsia"/>
        </w:rPr>
        <w:t>культурних</w:t>
      </w:r>
      <w:r>
        <w:t></w:t>
      </w:r>
      <w:r>
        <w:rPr>
          <w:rFonts w:hint="eastAsia"/>
        </w:rPr>
        <w:t>злаків</w:t>
      </w:r>
      <w:r>
        <w:t></w:t>
      </w:r>
      <w:r>
        <w:rPr>
          <w:rFonts w:hint="eastAsia"/>
        </w:rPr>
        <w:t>та</w:t>
      </w:r>
      <w:r>
        <w:t></w:t>
      </w:r>
      <w:r>
        <w:rPr>
          <w:rFonts w:hint="eastAsia"/>
        </w:rPr>
        <w:t>інших</w:t>
      </w:r>
      <w:r>
        <w:t></w:t>
      </w:r>
      <w:r>
        <w:rPr>
          <w:rFonts w:hint="eastAsia"/>
        </w:rPr>
        <w:t>синантропних</w:t>
      </w:r>
      <w:r>
        <w:t></w:t>
      </w:r>
      <w:r>
        <w:rPr>
          <w:rFonts w:hint="eastAsia"/>
        </w:rPr>
        <w:t>рослин</w:t>
      </w:r>
      <w:r>
        <w:t></w:t>
      </w:r>
      <w:r>
        <w:t></w:t>
      </w:r>
      <w:r>
        <w:rPr>
          <w:rFonts w:hint="eastAsia"/>
        </w:rPr>
        <w:t>почався</w:t>
      </w:r>
      <w:r>
        <w:t></w:t>
      </w:r>
      <w:r>
        <w:rPr>
          <w:rFonts w:hint="eastAsia"/>
        </w:rPr>
        <w:t>в</w:t>
      </w:r>
    </w:p>
    <w:p w:rsidR="00A53C27" w:rsidRDefault="00A53C27" w:rsidP="00A53C27">
      <w:r>
        <w:rPr>
          <w:rFonts w:hint="eastAsia"/>
        </w:rPr>
        <w:t>атлантичний</w:t>
      </w:r>
      <w:r>
        <w:t></w:t>
      </w:r>
      <w:r>
        <w:rPr>
          <w:rFonts w:hint="eastAsia"/>
        </w:rPr>
        <w:t>час</w:t>
      </w:r>
      <w:r>
        <w:t></w:t>
      </w:r>
      <w:r>
        <w:t></w:t>
      </w:r>
      <w:r>
        <w:rPr>
          <w:rFonts w:hint="eastAsia"/>
        </w:rPr>
        <w:t>біля</w:t>
      </w:r>
      <w:r>
        <w:t></w:t>
      </w:r>
      <w:r>
        <w:t></w:t>
      </w:r>
      <w:r>
        <w:t></w:t>
      </w:r>
      <w:r>
        <w:t></w:t>
      </w:r>
      <w:r>
        <w:t></w:t>
      </w:r>
      <w:r>
        <w:t></w:t>
      </w:r>
      <w:r>
        <w:rPr>
          <w:rFonts w:hint="eastAsia"/>
        </w:rPr>
        <w:t>р</w:t>
      </w:r>
      <w:r>
        <w:t></w:t>
      </w:r>
      <w:r>
        <w:t></w:t>
      </w:r>
      <w:r>
        <w:rPr>
          <w:rFonts w:hint="eastAsia"/>
        </w:rPr>
        <w:t>т</w:t>
      </w:r>
      <w:r>
        <w:t></w:t>
      </w:r>
      <w:r>
        <w:t></w:t>
      </w:r>
      <w:r>
        <w:t></w:t>
      </w:r>
      <w:r>
        <w:t></w:t>
      </w:r>
      <w:r>
        <w:rPr>
          <w:rFonts w:hint="eastAsia"/>
        </w:rPr>
        <w:t>У</w:t>
      </w:r>
      <w:r>
        <w:t></w:t>
      </w:r>
      <w:r>
        <w:rPr>
          <w:rFonts w:hint="eastAsia"/>
        </w:rPr>
        <w:t>суббореалі</w:t>
      </w:r>
      <w:r>
        <w:t></w:t>
      </w:r>
      <w:r>
        <w:rPr>
          <w:rFonts w:hint="eastAsia"/>
        </w:rPr>
        <w:t>встановилися</w:t>
      </w:r>
      <w:r>
        <w:t></w:t>
      </w:r>
      <w:r>
        <w:rPr>
          <w:rFonts w:hint="eastAsia"/>
        </w:rPr>
        <w:t>культурні</w:t>
      </w:r>
    </w:p>
    <w:p w:rsidR="00A53C27" w:rsidRDefault="00A53C27" w:rsidP="00A53C27">
      <w:r>
        <w:rPr>
          <w:rFonts w:hint="eastAsia"/>
        </w:rPr>
        <w:t>ландшафти</w:t>
      </w:r>
      <w:r>
        <w:t></w:t>
      </w:r>
      <w:r>
        <w:t></w:t>
      </w:r>
      <w:r>
        <w:rPr>
          <w:rFonts w:hint="eastAsia"/>
        </w:rPr>
        <w:t>природні</w:t>
      </w:r>
      <w:r>
        <w:t></w:t>
      </w:r>
      <w:r>
        <w:rPr>
          <w:rFonts w:hint="eastAsia"/>
        </w:rPr>
        <w:t>широколисті</w:t>
      </w:r>
      <w:r>
        <w:t></w:t>
      </w:r>
      <w:r>
        <w:rPr>
          <w:rFonts w:hint="eastAsia"/>
        </w:rPr>
        <w:t>ліси</w:t>
      </w:r>
      <w:r>
        <w:t></w:t>
      </w:r>
      <w:r>
        <w:t></w:t>
      </w:r>
      <w:r>
        <w:rPr>
          <w:rFonts w:hint="eastAsia"/>
        </w:rPr>
        <w:t>вторинні</w:t>
      </w:r>
      <w:r>
        <w:t></w:t>
      </w:r>
      <w:r>
        <w:rPr>
          <w:rFonts w:hint="eastAsia"/>
        </w:rPr>
        <w:t>луки</w:t>
      </w:r>
      <w:r>
        <w:t></w:t>
      </w:r>
      <w:r>
        <w:t></w:t>
      </w:r>
      <w:r>
        <w:rPr>
          <w:rFonts w:hint="eastAsia"/>
        </w:rPr>
        <w:t>пасовища</w:t>
      </w:r>
      <w:r>
        <w:t></w:t>
      </w:r>
      <w:r>
        <w:rPr>
          <w:rFonts w:hint="eastAsia"/>
        </w:rPr>
        <w:t>і</w:t>
      </w:r>
      <w:r>
        <w:t></w:t>
      </w:r>
      <w:r>
        <w:rPr>
          <w:rFonts w:hint="eastAsia"/>
        </w:rPr>
        <w:t>орні</w:t>
      </w:r>
      <w:r>
        <w:t></w:t>
      </w:r>
      <w:r>
        <w:rPr>
          <w:rFonts w:hint="eastAsia"/>
        </w:rPr>
        <w:t>землі</w:t>
      </w:r>
      <w:r>
        <w:t></w:t>
      </w:r>
      <w:r>
        <w:t></w:t>
      </w:r>
    </w:p>
    <w:p w:rsidR="00A53C27" w:rsidRDefault="00A53C27" w:rsidP="00A53C27">
      <w:r>
        <w:rPr>
          <w:rFonts w:hint="eastAsia"/>
        </w:rPr>
        <w:t>У</w:t>
      </w:r>
      <w:r>
        <w:t></w:t>
      </w:r>
      <w:r>
        <w:rPr>
          <w:rFonts w:hint="eastAsia"/>
        </w:rPr>
        <w:t>субатлантичний</w:t>
      </w:r>
      <w:r>
        <w:t></w:t>
      </w:r>
      <w:r>
        <w:rPr>
          <w:rFonts w:hint="eastAsia"/>
        </w:rPr>
        <w:t>період</w:t>
      </w:r>
      <w:r>
        <w:t></w:t>
      </w:r>
      <w:r>
        <w:rPr>
          <w:rFonts w:hint="eastAsia"/>
        </w:rPr>
        <w:t>площі</w:t>
      </w:r>
      <w:r>
        <w:t></w:t>
      </w:r>
      <w:r>
        <w:rPr>
          <w:rFonts w:hint="eastAsia"/>
        </w:rPr>
        <w:t>агроугідь</w:t>
      </w:r>
      <w:r>
        <w:t></w:t>
      </w:r>
      <w:r>
        <w:t></w:t>
      </w:r>
      <w:r>
        <w:rPr>
          <w:rFonts w:hint="eastAsia"/>
        </w:rPr>
        <w:t>а</w:t>
      </w:r>
      <w:r>
        <w:t></w:t>
      </w:r>
      <w:r>
        <w:rPr>
          <w:rFonts w:hint="eastAsia"/>
        </w:rPr>
        <w:t>в</w:t>
      </w:r>
      <w:r>
        <w:t></w:t>
      </w:r>
      <w:r>
        <w:rPr>
          <w:rFonts w:hint="eastAsia"/>
        </w:rPr>
        <w:t>останні</w:t>
      </w:r>
      <w:r>
        <w:t></w:t>
      </w:r>
      <w:r>
        <w:rPr>
          <w:rFonts w:hint="eastAsia"/>
        </w:rPr>
        <w:t>два</w:t>
      </w:r>
      <w:r>
        <w:t></w:t>
      </w:r>
      <w:r>
        <w:rPr>
          <w:rFonts w:hint="eastAsia"/>
        </w:rPr>
        <w:t>століття</w:t>
      </w:r>
      <w:r>
        <w:t>−</w:t>
      </w:r>
      <w:r>
        <w:t></w:t>
      </w:r>
      <w:r>
        <w:rPr>
          <w:rFonts w:hint="eastAsia"/>
        </w:rPr>
        <w:t>й</w:t>
      </w:r>
      <w:r>
        <w:t></w:t>
      </w:r>
      <w:r>
        <w:rPr>
          <w:rFonts w:hint="eastAsia"/>
        </w:rPr>
        <w:t>штучних</w:t>
      </w:r>
    </w:p>
    <w:p w:rsidR="00A53C27" w:rsidRDefault="00A53C27" w:rsidP="00A53C27">
      <w:r>
        <w:rPr>
          <w:rFonts w:hint="eastAsia"/>
        </w:rPr>
        <w:t>насаджень</w:t>
      </w:r>
      <w:r>
        <w:t></w:t>
      </w:r>
      <w:r>
        <w:rPr>
          <w:rFonts w:hint="eastAsia"/>
        </w:rPr>
        <w:t>лісу</w:t>
      </w:r>
      <w:r>
        <w:t></w:t>
      </w:r>
      <w:r>
        <w:t></w:t>
      </w:r>
      <w:r>
        <w:rPr>
          <w:rFonts w:hint="eastAsia"/>
        </w:rPr>
        <w:t>розширилися</w:t>
      </w:r>
      <w:r>
        <w:t></w:t>
      </w:r>
      <w:r>
        <w:t></w:t>
      </w:r>
      <w:r>
        <w:rPr>
          <w:rFonts w:hint="eastAsia"/>
        </w:rPr>
        <w:t>У</w:t>
      </w:r>
      <w:r>
        <w:t></w:t>
      </w:r>
      <w:r>
        <w:rPr>
          <w:rFonts w:hint="eastAsia"/>
        </w:rPr>
        <w:t>Південно</w:t>
      </w:r>
      <w:r>
        <w:t></w:t>
      </w:r>
      <w:r>
        <w:rPr>
          <w:rFonts w:hint="eastAsia"/>
        </w:rPr>
        <w:t>Західному</w:t>
      </w:r>
      <w:r>
        <w:t></w:t>
      </w:r>
      <w:r>
        <w:rPr>
          <w:rFonts w:hint="eastAsia"/>
        </w:rPr>
        <w:t>Криму</w:t>
      </w:r>
      <w:r>
        <w:t></w:t>
      </w:r>
      <w:r>
        <w:rPr>
          <w:rFonts w:hint="eastAsia"/>
        </w:rPr>
        <w:t>поява</w:t>
      </w:r>
      <w:r>
        <w:t></w:t>
      </w:r>
      <w:r>
        <w:rPr>
          <w:rFonts w:hint="eastAsia"/>
        </w:rPr>
        <w:t>полів</w:t>
      </w:r>
    </w:p>
    <w:p w:rsidR="00A53C27" w:rsidRDefault="00A53C27" w:rsidP="00A53C27">
      <w:r>
        <w:rPr>
          <w:rFonts w:hint="eastAsia"/>
        </w:rPr>
        <w:t>культурних</w:t>
      </w:r>
      <w:r>
        <w:t></w:t>
      </w:r>
      <w:r>
        <w:rPr>
          <w:rFonts w:hint="eastAsia"/>
        </w:rPr>
        <w:t>злаків</w:t>
      </w:r>
      <w:r>
        <w:t></w:t>
      </w:r>
      <w:r>
        <w:rPr>
          <w:rFonts w:hint="eastAsia"/>
        </w:rPr>
        <w:t>та</w:t>
      </w:r>
      <w:r>
        <w:t></w:t>
      </w:r>
      <w:r>
        <w:rPr>
          <w:rFonts w:hint="eastAsia"/>
        </w:rPr>
        <w:t>інтродукція</w:t>
      </w:r>
      <w:r>
        <w:t></w:t>
      </w:r>
      <w:r>
        <w:rPr>
          <w:rFonts w:hint="eastAsia"/>
        </w:rPr>
        <w:t>горіха</w:t>
      </w:r>
      <w:r>
        <w:t></w:t>
      </w:r>
      <w:r>
        <w:rPr>
          <w:rFonts w:hint="eastAsia"/>
        </w:rPr>
        <w:t>волоського</w:t>
      </w:r>
      <w:r>
        <w:t></w:t>
      </w:r>
      <w:r>
        <w:rPr>
          <w:rFonts w:hint="eastAsia"/>
        </w:rPr>
        <w:t>пов’язані</w:t>
      </w:r>
      <w:r>
        <w:t></w:t>
      </w:r>
      <w:r>
        <w:rPr>
          <w:rFonts w:hint="eastAsia"/>
        </w:rPr>
        <w:t>із</w:t>
      </w:r>
      <w:r>
        <w:t></w:t>
      </w:r>
      <w:r>
        <w:rPr>
          <w:rFonts w:hint="eastAsia"/>
        </w:rPr>
        <w:t>виникненням</w:t>
      </w:r>
    </w:p>
    <w:p w:rsidR="00A53C27" w:rsidRDefault="00A53C27" w:rsidP="00A53C27">
      <w:r>
        <w:rPr>
          <w:rFonts w:hint="eastAsia"/>
        </w:rPr>
        <w:t>грецьких</w:t>
      </w:r>
      <w:r>
        <w:t></w:t>
      </w:r>
      <w:r>
        <w:rPr>
          <w:rFonts w:hint="eastAsia"/>
        </w:rPr>
        <w:t>поселень</w:t>
      </w:r>
      <w:r>
        <w:t></w:t>
      </w:r>
      <w:r>
        <w:rPr>
          <w:rFonts w:hint="eastAsia"/>
        </w:rPr>
        <w:t>на</w:t>
      </w:r>
      <w:r>
        <w:t></w:t>
      </w:r>
      <w:r>
        <w:rPr>
          <w:rFonts w:hint="eastAsia"/>
        </w:rPr>
        <w:t>початку</w:t>
      </w:r>
      <w:r>
        <w:t></w:t>
      </w:r>
      <w:r>
        <w:rPr>
          <w:rFonts w:hint="eastAsia"/>
        </w:rPr>
        <w:t>субатлантичного</w:t>
      </w:r>
      <w:r>
        <w:t></w:t>
      </w:r>
      <w:r>
        <w:rPr>
          <w:rFonts w:hint="eastAsia"/>
        </w:rPr>
        <w:t>періоду</w:t>
      </w:r>
      <w:r>
        <w:t></w:t>
      </w:r>
      <w:r>
        <w:t></w:t>
      </w:r>
      <w:r>
        <w:rPr>
          <w:rFonts w:hint="eastAsia"/>
        </w:rPr>
        <w:t>У</w:t>
      </w:r>
      <w:r>
        <w:t></w:t>
      </w:r>
      <w:r>
        <w:rPr>
          <w:rFonts w:hint="eastAsia"/>
        </w:rPr>
        <w:t>Північно</w:t>
      </w:r>
      <w:r>
        <w:t></w:t>
      </w:r>
      <w:r>
        <w:rPr>
          <w:rFonts w:hint="eastAsia"/>
        </w:rPr>
        <w:t>Східному</w:t>
      </w:r>
    </w:p>
    <w:p w:rsidR="00A53C27" w:rsidRDefault="00A53C27" w:rsidP="00A53C27">
      <w:r>
        <w:rPr>
          <w:rFonts w:hint="eastAsia"/>
        </w:rPr>
        <w:t>Криму</w:t>
      </w:r>
      <w:r>
        <w:t></w:t>
      </w:r>
      <w:r>
        <w:rPr>
          <w:rFonts w:hint="eastAsia"/>
        </w:rPr>
        <w:t>антропогенний</w:t>
      </w:r>
      <w:r>
        <w:t></w:t>
      </w:r>
      <w:r>
        <w:rPr>
          <w:rFonts w:hint="eastAsia"/>
        </w:rPr>
        <w:t>вплив</w:t>
      </w:r>
      <w:r>
        <w:t></w:t>
      </w:r>
      <w:r>
        <w:rPr>
          <w:rFonts w:hint="eastAsia"/>
        </w:rPr>
        <w:t>розпочався</w:t>
      </w:r>
      <w:r>
        <w:t></w:t>
      </w:r>
      <w:r>
        <w:rPr>
          <w:rFonts w:hint="eastAsia"/>
        </w:rPr>
        <w:t>раніше</w:t>
      </w:r>
      <w:r>
        <w:t></w:t>
      </w:r>
      <w:r>
        <w:t></w:t>
      </w:r>
      <w:r>
        <w:rPr>
          <w:rFonts w:hint="eastAsia"/>
        </w:rPr>
        <w:t>поява</w:t>
      </w:r>
      <w:r>
        <w:t></w:t>
      </w:r>
      <w:r>
        <w:rPr>
          <w:rFonts w:hint="eastAsia"/>
        </w:rPr>
        <w:t>культурних</w:t>
      </w:r>
      <w:r>
        <w:t></w:t>
      </w:r>
      <w:r>
        <w:rPr>
          <w:rFonts w:hint="eastAsia"/>
        </w:rPr>
        <w:t>злаків</w:t>
      </w:r>
      <w:r>
        <w:t></w:t>
      </w:r>
      <w:r>
        <w:rPr>
          <w:rFonts w:hint="eastAsia"/>
        </w:rPr>
        <w:t>біля</w:t>
      </w:r>
    </w:p>
    <w:p w:rsidR="00A53C27" w:rsidRDefault="00A53C27" w:rsidP="00A53C27">
      <w:r>
        <w:t></w:t>
      </w:r>
      <w:r>
        <w:t></w:t>
      </w:r>
      <w:r>
        <w:t></w:t>
      </w:r>
      <w:r>
        <w:t></w:t>
      </w:r>
      <w:r>
        <w:t></w:t>
      </w:r>
      <w:r>
        <w:rPr>
          <w:rFonts w:hint="eastAsia"/>
        </w:rPr>
        <w:t>р</w:t>
      </w:r>
      <w:r>
        <w:t></w:t>
      </w:r>
      <w:r>
        <w:t></w:t>
      </w:r>
      <w:r>
        <w:rPr>
          <w:rFonts w:hint="eastAsia"/>
        </w:rPr>
        <w:t>т</w:t>
      </w:r>
      <w:r>
        <w:t></w:t>
      </w:r>
      <w:r>
        <w:t></w:t>
      </w:r>
      <w:r>
        <w:t></w:t>
      </w:r>
      <w:r>
        <w:t></w:t>
      </w:r>
      <w:r>
        <w:rPr>
          <w:rFonts w:hint="eastAsia"/>
        </w:rPr>
        <w:t>а</w:t>
      </w:r>
      <w:r>
        <w:t></w:t>
      </w:r>
      <w:r>
        <w:rPr>
          <w:rFonts w:hint="eastAsia"/>
        </w:rPr>
        <w:t>іншої</w:t>
      </w:r>
      <w:r>
        <w:t></w:t>
      </w:r>
      <w:r>
        <w:rPr>
          <w:rFonts w:hint="eastAsia"/>
        </w:rPr>
        <w:t>синантропної</w:t>
      </w:r>
      <w:r>
        <w:t></w:t>
      </w:r>
      <w:r>
        <w:rPr>
          <w:rFonts w:hint="eastAsia"/>
        </w:rPr>
        <w:t>рослинності</w:t>
      </w:r>
      <w:r>
        <w:t></w:t>
      </w:r>
      <w:r>
        <w:rPr>
          <w:rFonts w:hint="eastAsia"/>
        </w:rPr>
        <w:t>–</w:t>
      </w:r>
      <w:r>
        <w:t></w:t>
      </w:r>
      <w:r>
        <w:rPr>
          <w:rFonts w:hint="eastAsia"/>
        </w:rPr>
        <w:t>після</w:t>
      </w:r>
      <w:r>
        <w:t></w:t>
      </w:r>
      <w:r>
        <w:t></w:t>
      </w:r>
      <w:r>
        <w:t></w:t>
      </w:r>
      <w:r>
        <w:t></w:t>
      </w:r>
      <w:r>
        <w:t></w:t>
      </w:r>
      <w:r>
        <w:t></w:t>
      </w:r>
      <w:r>
        <w:rPr>
          <w:rFonts w:hint="eastAsia"/>
        </w:rPr>
        <w:t>р</w:t>
      </w:r>
      <w:r>
        <w:t></w:t>
      </w:r>
      <w:r>
        <w:t></w:t>
      </w:r>
      <w:r>
        <w:rPr>
          <w:rFonts w:hint="eastAsia"/>
        </w:rPr>
        <w:t>т</w:t>
      </w:r>
      <w:r>
        <w:t></w:t>
      </w:r>
    </w:p>
    <w:p w:rsidR="00A53C27" w:rsidRDefault="00A53C27" w:rsidP="00A53C27">
      <w:r>
        <w:t></w:t>
      </w:r>
      <w:r>
        <w:t></w:t>
      </w:r>
      <w:r>
        <w:t></w:t>
      </w:r>
      <w:r>
        <w:t></w:t>
      </w:r>
      <w:r>
        <w:rPr>
          <w:rFonts w:hint="eastAsia"/>
        </w:rPr>
        <w:t>У</w:t>
      </w:r>
      <w:r>
        <w:t></w:t>
      </w:r>
      <w:r>
        <w:rPr>
          <w:rFonts w:hint="eastAsia"/>
        </w:rPr>
        <w:t>суббореальному</w:t>
      </w:r>
      <w:r>
        <w:t></w:t>
      </w:r>
      <w:r>
        <w:rPr>
          <w:rFonts w:hint="eastAsia"/>
        </w:rPr>
        <w:t>і</w:t>
      </w:r>
      <w:r>
        <w:t></w:t>
      </w:r>
      <w:r>
        <w:rPr>
          <w:rFonts w:hint="eastAsia"/>
        </w:rPr>
        <w:t>субатлантичному</w:t>
      </w:r>
      <w:r>
        <w:t></w:t>
      </w:r>
      <w:r>
        <w:rPr>
          <w:rFonts w:hint="eastAsia"/>
        </w:rPr>
        <w:t>періодах</w:t>
      </w:r>
      <w:r>
        <w:t></w:t>
      </w:r>
      <w:r>
        <w:rPr>
          <w:rFonts w:hint="eastAsia"/>
        </w:rPr>
        <w:t>зміни</w:t>
      </w:r>
      <w:r>
        <w:t></w:t>
      </w:r>
      <w:r>
        <w:rPr>
          <w:rFonts w:hint="eastAsia"/>
        </w:rPr>
        <w:t>режиму</w:t>
      </w:r>
      <w:r>
        <w:t></w:t>
      </w:r>
      <w:r>
        <w:rPr>
          <w:rFonts w:hint="eastAsia"/>
        </w:rPr>
        <w:t>озер</w:t>
      </w:r>
      <w:r>
        <w:t></w:t>
      </w:r>
      <w:r>
        <w:rPr>
          <w:rFonts w:hint="eastAsia"/>
        </w:rPr>
        <w:t>і</w:t>
      </w:r>
    </w:p>
    <w:p w:rsidR="00A53C27" w:rsidRDefault="00A53C27" w:rsidP="00A53C27">
      <w:r>
        <w:rPr>
          <w:rFonts w:hint="eastAsia"/>
        </w:rPr>
        <w:t>рослинності</w:t>
      </w:r>
      <w:r>
        <w:t></w:t>
      </w:r>
      <w:r>
        <w:rPr>
          <w:rFonts w:hint="eastAsia"/>
        </w:rPr>
        <w:t>у</w:t>
      </w:r>
      <w:r>
        <w:t></w:t>
      </w:r>
      <w:r>
        <w:rPr>
          <w:rFonts w:hint="eastAsia"/>
        </w:rPr>
        <w:t>досліджуваних</w:t>
      </w:r>
      <w:r>
        <w:t></w:t>
      </w:r>
      <w:r>
        <w:rPr>
          <w:rFonts w:hint="eastAsia"/>
        </w:rPr>
        <w:t>регіонах</w:t>
      </w:r>
      <w:r>
        <w:t></w:t>
      </w:r>
      <w:r>
        <w:rPr>
          <w:rFonts w:hint="eastAsia"/>
        </w:rPr>
        <w:t>відображають</w:t>
      </w:r>
      <w:r>
        <w:t></w:t>
      </w:r>
      <w:r>
        <w:rPr>
          <w:rFonts w:hint="eastAsia"/>
        </w:rPr>
        <w:t>більшу</w:t>
      </w:r>
      <w:r>
        <w:t></w:t>
      </w:r>
      <w:r>
        <w:rPr>
          <w:rFonts w:hint="eastAsia"/>
        </w:rPr>
        <w:t>сталість</w:t>
      </w:r>
      <w:r>
        <w:t></w:t>
      </w:r>
      <w:r>
        <w:rPr>
          <w:rFonts w:hint="eastAsia"/>
        </w:rPr>
        <w:t>розвитку</w:t>
      </w:r>
    </w:p>
    <w:p w:rsidR="00A53C27" w:rsidRDefault="00A53C27" w:rsidP="00A53C27">
      <w:r>
        <w:rPr>
          <w:rFonts w:hint="eastAsia"/>
        </w:rPr>
        <w:t>ландшафтів</w:t>
      </w:r>
      <w:r>
        <w:t></w:t>
      </w:r>
      <w:r>
        <w:rPr>
          <w:rFonts w:hint="eastAsia"/>
        </w:rPr>
        <w:t>неморальних</w:t>
      </w:r>
      <w:r>
        <w:t></w:t>
      </w:r>
      <w:r>
        <w:rPr>
          <w:rFonts w:hint="eastAsia"/>
        </w:rPr>
        <w:t>лісів</w:t>
      </w:r>
      <w:r>
        <w:t></w:t>
      </w:r>
      <w:r>
        <w:rPr>
          <w:rFonts w:hint="eastAsia"/>
        </w:rPr>
        <w:t>Сконе</w:t>
      </w:r>
      <w:r>
        <w:t></w:t>
      </w:r>
      <w:r>
        <w:t></w:t>
      </w:r>
      <w:r>
        <w:rPr>
          <w:rFonts w:hint="eastAsia"/>
        </w:rPr>
        <w:t>ніж</w:t>
      </w:r>
      <w:r>
        <w:t></w:t>
      </w:r>
      <w:r>
        <w:rPr>
          <w:rFonts w:hint="eastAsia"/>
        </w:rPr>
        <w:t>узбережних</w:t>
      </w:r>
      <w:r>
        <w:t></w:t>
      </w:r>
      <w:r>
        <w:rPr>
          <w:rFonts w:hint="eastAsia"/>
        </w:rPr>
        <w:t>степових</w:t>
      </w:r>
      <w:r>
        <w:t></w:t>
      </w:r>
      <w:r>
        <w:rPr>
          <w:rFonts w:hint="eastAsia"/>
        </w:rPr>
        <w:t>ландшафтів</w:t>
      </w:r>
    </w:p>
    <w:p w:rsidR="00A53C27" w:rsidRDefault="00A53C27" w:rsidP="00A53C27">
      <w:r>
        <w:rPr>
          <w:rFonts w:hint="eastAsia"/>
        </w:rPr>
        <w:t>Криму</w:t>
      </w:r>
      <w:r>
        <w:t></w:t>
      </w:r>
      <w:r>
        <w:t></w:t>
      </w:r>
      <w:r>
        <w:rPr>
          <w:rFonts w:hint="eastAsia"/>
        </w:rPr>
        <w:t>Зміни</w:t>
      </w:r>
      <w:r>
        <w:t></w:t>
      </w:r>
      <w:r>
        <w:rPr>
          <w:rFonts w:hint="eastAsia"/>
        </w:rPr>
        <w:t>рівня</w:t>
      </w:r>
      <w:r>
        <w:t></w:t>
      </w:r>
      <w:r>
        <w:rPr>
          <w:rFonts w:hint="eastAsia"/>
        </w:rPr>
        <w:t>озера</w:t>
      </w:r>
      <w:r>
        <w:t></w:t>
      </w:r>
      <w:r>
        <w:rPr>
          <w:rFonts w:hint="eastAsia"/>
        </w:rPr>
        <w:t>Вомб</w:t>
      </w:r>
      <w:r>
        <w:t></w:t>
      </w:r>
      <w:r>
        <w:rPr>
          <w:rFonts w:hint="eastAsia"/>
        </w:rPr>
        <w:t>і</w:t>
      </w:r>
      <w:r>
        <w:t></w:t>
      </w:r>
      <w:r>
        <w:rPr>
          <w:rFonts w:hint="eastAsia"/>
        </w:rPr>
        <w:t>гідрологічних</w:t>
      </w:r>
      <w:r>
        <w:t></w:t>
      </w:r>
      <w:r>
        <w:rPr>
          <w:rFonts w:hint="eastAsia"/>
        </w:rPr>
        <w:t>процесів</w:t>
      </w:r>
      <w:r>
        <w:t></w:t>
      </w:r>
      <w:r>
        <w:rPr>
          <w:rFonts w:hint="eastAsia"/>
        </w:rPr>
        <w:t>у</w:t>
      </w:r>
      <w:r>
        <w:t></w:t>
      </w:r>
      <w:r>
        <w:rPr>
          <w:rFonts w:hint="eastAsia"/>
        </w:rPr>
        <w:t>водозборі</w:t>
      </w:r>
      <w:r>
        <w:t></w:t>
      </w:r>
      <w:r>
        <w:rPr>
          <w:rFonts w:hint="eastAsia"/>
        </w:rPr>
        <w:t>були</w:t>
      </w:r>
    </w:p>
    <w:p w:rsidR="00A53C27" w:rsidRDefault="00A53C27" w:rsidP="00A53C27">
      <w:r>
        <w:rPr>
          <w:rFonts w:hint="eastAsia"/>
        </w:rPr>
        <w:t>підпорядковані</w:t>
      </w:r>
      <w:r>
        <w:t></w:t>
      </w:r>
      <w:r>
        <w:rPr>
          <w:rFonts w:hint="eastAsia"/>
        </w:rPr>
        <w:t>основним</w:t>
      </w:r>
      <w:r>
        <w:t></w:t>
      </w:r>
      <w:r>
        <w:rPr>
          <w:rFonts w:hint="eastAsia"/>
        </w:rPr>
        <w:t>кліматичним</w:t>
      </w:r>
      <w:r>
        <w:t></w:t>
      </w:r>
      <w:r>
        <w:rPr>
          <w:rFonts w:hint="eastAsia"/>
        </w:rPr>
        <w:t>перебудовам</w:t>
      </w:r>
      <w:r>
        <w:t></w:t>
      </w:r>
      <w:r>
        <w:rPr>
          <w:rFonts w:hint="eastAsia"/>
        </w:rPr>
        <w:t>у</w:t>
      </w:r>
      <w:r>
        <w:t></w:t>
      </w:r>
      <w:r>
        <w:rPr>
          <w:rFonts w:hint="eastAsia"/>
        </w:rPr>
        <w:t>голоцені</w:t>
      </w:r>
      <w:r>
        <w:t></w:t>
      </w:r>
    </w:p>
    <w:p w:rsidR="00A53C27" w:rsidRDefault="00A53C27" w:rsidP="00A53C27">
      <w:r>
        <w:rPr>
          <w:rFonts w:hint="eastAsia"/>
        </w:rPr>
        <w:t>Найвиразнішими</w:t>
      </w:r>
      <w:r>
        <w:t></w:t>
      </w:r>
      <w:r>
        <w:rPr>
          <w:rFonts w:hint="eastAsia"/>
        </w:rPr>
        <w:t>змінами</w:t>
      </w:r>
      <w:r>
        <w:t></w:t>
      </w:r>
      <w:r>
        <w:rPr>
          <w:rFonts w:hint="eastAsia"/>
        </w:rPr>
        <w:t>фаз</w:t>
      </w:r>
      <w:r>
        <w:t></w:t>
      </w:r>
      <w:r>
        <w:rPr>
          <w:rFonts w:hint="eastAsia"/>
        </w:rPr>
        <w:t>розвитку</w:t>
      </w:r>
      <w:r>
        <w:t></w:t>
      </w:r>
      <w:r>
        <w:rPr>
          <w:rFonts w:hint="eastAsia"/>
        </w:rPr>
        <w:t>рослинності</w:t>
      </w:r>
      <w:r>
        <w:t></w:t>
      </w:r>
      <w:r>
        <w:rPr>
          <w:rFonts w:hint="eastAsia"/>
        </w:rPr>
        <w:t>були</w:t>
      </w:r>
      <w:r>
        <w:t></w:t>
      </w:r>
      <w:r>
        <w:rPr>
          <w:rFonts w:hint="eastAsia"/>
        </w:rPr>
        <w:t>перехід</w:t>
      </w:r>
      <w:r>
        <w:t></w:t>
      </w:r>
      <w:r>
        <w:rPr>
          <w:rFonts w:hint="eastAsia"/>
        </w:rPr>
        <w:t>від</w:t>
      </w:r>
    </w:p>
    <w:p w:rsidR="00A53C27" w:rsidRDefault="00A53C27" w:rsidP="00A53C27">
      <w:r>
        <w:rPr>
          <w:rFonts w:hint="eastAsia"/>
        </w:rPr>
        <w:t>геліофільних</w:t>
      </w:r>
      <w:r>
        <w:t></w:t>
      </w:r>
      <w:r>
        <w:rPr>
          <w:rFonts w:hint="eastAsia"/>
        </w:rPr>
        <w:t>лісів</w:t>
      </w:r>
      <w:r>
        <w:t></w:t>
      </w:r>
      <w:r>
        <w:rPr>
          <w:rFonts w:hint="eastAsia"/>
        </w:rPr>
        <w:t>кверцетального</w:t>
      </w:r>
      <w:r>
        <w:t></w:t>
      </w:r>
      <w:r>
        <w:rPr>
          <w:rFonts w:hint="eastAsia"/>
        </w:rPr>
        <w:t>комплексу</w:t>
      </w:r>
      <w:r>
        <w:t></w:t>
      </w:r>
      <w:r>
        <w:t></w:t>
      </w:r>
      <w:r>
        <w:rPr>
          <w:rFonts w:hint="eastAsia"/>
        </w:rPr>
        <w:t>типових</w:t>
      </w:r>
      <w:r>
        <w:t></w:t>
      </w:r>
      <w:r>
        <w:rPr>
          <w:rFonts w:hint="eastAsia"/>
        </w:rPr>
        <w:t>для</w:t>
      </w:r>
      <w:r>
        <w:t></w:t>
      </w:r>
      <w:r>
        <w:rPr>
          <w:rFonts w:hint="eastAsia"/>
        </w:rPr>
        <w:t>атлантичного</w:t>
      </w:r>
    </w:p>
    <w:p w:rsidR="00A53C27" w:rsidRDefault="00A53C27" w:rsidP="00A53C27">
      <w:r>
        <w:rPr>
          <w:rFonts w:hint="eastAsia"/>
        </w:rPr>
        <w:t>періоду</w:t>
      </w:r>
      <w:r>
        <w:t></w:t>
      </w:r>
      <w:r>
        <w:t></w:t>
      </w:r>
      <w:r>
        <w:rPr>
          <w:rFonts w:hint="eastAsia"/>
        </w:rPr>
        <w:t>до</w:t>
      </w:r>
      <w:r>
        <w:t></w:t>
      </w:r>
      <w:r>
        <w:rPr>
          <w:rFonts w:hint="eastAsia"/>
        </w:rPr>
        <w:t>поширення</w:t>
      </w:r>
      <w:r>
        <w:t></w:t>
      </w:r>
      <w:r>
        <w:rPr>
          <w:rFonts w:hint="eastAsia"/>
        </w:rPr>
        <w:t>тіньових</w:t>
      </w:r>
      <w:r>
        <w:t></w:t>
      </w:r>
      <w:r>
        <w:rPr>
          <w:rFonts w:hint="eastAsia"/>
        </w:rPr>
        <w:t>порід</w:t>
      </w:r>
      <w:r>
        <w:t></w:t>
      </w:r>
      <w:r>
        <w:t></w:t>
      </w:r>
      <w:r>
        <w:rPr>
          <w:rFonts w:hint="eastAsia"/>
        </w:rPr>
        <w:t>граба</w:t>
      </w:r>
      <w:r>
        <w:t></w:t>
      </w:r>
      <w:r>
        <w:rPr>
          <w:rFonts w:hint="eastAsia"/>
        </w:rPr>
        <w:t>і</w:t>
      </w:r>
      <w:r>
        <w:t></w:t>
      </w:r>
      <w:r>
        <w:rPr>
          <w:rFonts w:hint="eastAsia"/>
        </w:rPr>
        <w:t>бука</w:t>
      </w:r>
      <w:r>
        <w:t></w:t>
      </w:r>
      <w:r>
        <w:t></w:t>
      </w:r>
      <w:r>
        <w:rPr>
          <w:rFonts w:hint="eastAsia"/>
        </w:rPr>
        <w:t>у</w:t>
      </w:r>
      <w:r>
        <w:t></w:t>
      </w:r>
      <w:r>
        <w:rPr>
          <w:rFonts w:hint="eastAsia"/>
        </w:rPr>
        <w:t>другій</w:t>
      </w:r>
      <w:r>
        <w:t></w:t>
      </w:r>
      <w:r>
        <w:rPr>
          <w:rFonts w:hint="eastAsia"/>
        </w:rPr>
        <w:t>половині</w:t>
      </w:r>
    </w:p>
    <w:p w:rsidR="00A53C27" w:rsidRDefault="00A53C27" w:rsidP="00A53C27">
      <w:r>
        <w:rPr>
          <w:rFonts w:hint="eastAsia"/>
        </w:rPr>
        <w:t>суббореалу</w:t>
      </w:r>
      <w:r>
        <w:t></w:t>
      </w:r>
      <w:r>
        <w:rPr>
          <w:rFonts w:hint="eastAsia"/>
        </w:rPr>
        <w:t>і</w:t>
      </w:r>
      <w:r>
        <w:t></w:t>
      </w:r>
      <w:r>
        <w:rPr>
          <w:rFonts w:hint="eastAsia"/>
        </w:rPr>
        <w:t>поширення</w:t>
      </w:r>
      <w:r>
        <w:t></w:t>
      </w:r>
      <w:r>
        <w:rPr>
          <w:rFonts w:hint="eastAsia"/>
        </w:rPr>
        <w:t>ялини</w:t>
      </w:r>
      <w:r>
        <w:t></w:t>
      </w:r>
      <w:r>
        <w:rPr>
          <w:rFonts w:hint="eastAsia"/>
        </w:rPr>
        <w:t>і</w:t>
      </w:r>
      <w:r>
        <w:t></w:t>
      </w:r>
      <w:r>
        <w:rPr>
          <w:rFonts w:hint="eastAsia"/>
        </w:rPr>
        <w:t>бука</w:t>
      </w:r>
      <w:r>
        <w:t></w:t>
      </w:r>
      <w:r>
        <w:rPr>
          <w:rFonts w:hint="eastAsia"/>
        </w:rPr>
        <w:t>у</w:t>
      </w:r>
      <w:r>
        <w:t></w:t>
      </w:r>
      <w:r>
        <w:rPr>
          <w:rFonts w:hint="eastAsia"/>
        </w:rPr>
        <w:t>вологішому</w:t>
      </w:r>
      <w:r>
        <w:t></w:t>
      </w:r>
      <w:r>
        <w:rPr>
          <w:rFonts w:hint="eastAsia"/>
        </w:rPr>
        <w:t>і</w:t>
      </w:r>
      <w:r>
        <w:t></w:t>
      </w:r>
      <w:r>
        <w:rPr>
          <w:rFonts w:hint="eastAsia"/>
        </w:rPr>
        <w:t>прохолоднішому</w:t>
      </w:r>
      <w:r>
        <w:t></w:t>
      </w:r>
      <w:r>
        <w:rPr>
          <w:rFonts w:hint="eastAsia"/>
        </w:rPr>
        <w:t>кліматі</w:t>
      </w:r>
    </w:p>
    <w:p w:rsidR="00A53C27" w:rsidRDefault="00A53C27" w:rsidP="00A53C27">
      <w:r>
        <w:rPr>
          <w:rFonts w:hint="eastAsia"/>
        </w:rPr>
        <w:t>субатлантичного</w:t>
      </w:r>
      <w:r>
        <w:t></w:t>
      </w:r>
      <w:r>
        <w:rPr>
          <w:rFonts w:hint="eastAsia"/>
        </w:rPr>
        <w:t>періоду</w:t>
      </w:r>
      <w:r>
        <w:t></w:t>
      </w:r>
      <w:r>
        <w:t></w:t>
      </w:r>
      <w:r>
        <w:rPr>
          <w:rFonts w:hint="eastAsia"/>
        </w:rPr>
        <w:t>Короткотривалі</w:t>
      </w:r>
      <w:r>
        <w:t></w:t>
      </w:r>
      <w:r>
        <w:rPr>
          <w:rFonts w:hint="eastAsia"/>
        </w:rPr>
        <w:t>циклічні</w:t>
      </w:r>
      <w:r>
        <w:t></w:t>
      </w:r>
      <w:r>
        <w:rPr>
          <w:rFonts w:hint="eastAsia"/>
        </w:rPr>
        <w:t>зміни</w:t>
      </w:r>
      <w:r>
        <w:t></w:t>
      </w:r>
      <w:r>
        <w:rPr>
          <w:rFonts w:hint="eastAsia"/>
        </w:rPr>
        <w:t>домінантів</w:t>
      </w:r>
    </w:p>
    <w:p w:rsidR="00A53C27" w:rsidRDefault="00A53C27" w:rsidP="00A53C27">
      <w:r>
        <w:rPr>
          <w:rFonts w:hint="eastAsia"/>
        </w:rPr>
        <w:t>рослинності</w:t>
      </w:r>
      <w:r>
        <w:t></w:t>
      </w:r>
      <w:r>
        <w:rPr>
          <w:rFonts w:hint="eastAsia"/>
        </w:rPr>
        <w:t>у</w:t>
      </w:r>
      <w:r>
        <w:t></w:t>
      </w:r>
      <w:r>
        <w:rPr>
          <w:rFonts w:hint="eastAsia"/>
        </w:rPr>
        <w:t>приозерних</w:t>
      </w:r>
      <w:r>
        <w:t></w:t>
      </w:r>
      <w:r>
        <w:rPr>
          <w:rFonts w:hint="eastAsia"/>
        </w:rPr>
        <w:t>узбережних</w:t>
      </w:r>
      <w:r>
        <w:t></w:t>
      </w:r>
      <w:r>
        <w:rPr>
          <w:rFonts w:hint="eastAsia"/>
        </w:rPr>
        <w:t>ландшафтах</w:t>
      </w:r>
      <w:r>
        <w:t></w:t>
      </w:r>
      <w:r>
        <w:rPr>
          <w:rFonts w:hint="eastAsia"/>
        </w:rPr>
        <w:t>степового</w:t>
      </w:r>
      <w:r>
        <w:t></w:t>
      </w:r>
      <w:r>
        <w:rPr>
          <w:rFonts w:hint="eastAsia"/>
        </w:rPr>
        <w:t>Криму</w:t>
      </w:r>
      <w:r>
        <w:t></w:t>
      </w:r>
      <w:r>
        <w:rPr>
          <w:rFonts w:hint="eastAsia"/>
        </w:rPr>
        <w:t>свідчать</w:t>
      </w:r>
    </w:p>
    <w:p w:rsidR="00A53C27" w:rsidRDefault="00A53C27" w:rsidP="00A53C27">
      <w:r>
        <w:rPr>
          <w:rFonts w:hint="eastAsia"/>
        </w:rPr>
        <w:t>про</w:t>
      </w:r>
      <w:r>
        <w:t></w:t>
      </w:r>
      <w:r>
        <w:rPr>
          <w:rFonts w:hint="eastAsia"/>
        </w:rPr>
        <w:t>значну</w:t>
      </w:r>
      <w:r>
        <w:t></w:t>
      </w:r>
      <w:r>
        <w:rPr>
          <w:rFonts w:hint="eastAsia"/>
        </w:rPr>
        <w:t>сенсибільність</w:t>
      </w:r>
      <w:r>
        <w:t></w:t>
      </w:r>
      <w:r>
        <w:rPr>
          <w:rFonts w:hint="eastAsia"/>
        </w:rPr>
        <w:t>останніх</w:t>
      </w:r>
      <w:r>
        <w:t></w:t>
      </w:r>
      <w:r>
        <w:rPr>
          <w:rFonts w:hint="eastAsia"/>
        </w:rPr>
        <w:t>до</w:t>
      </w:r>
      <w:r>
        <w:t></w:t>
      </w:r>
      <w:r>
        <w:rPr>
          <w:rFonts w:hint="eastAsia"/>
        </w:rPr>
        <w:t>коливань</w:t>
      </w:r>
      <w:r>
        <w:t></w:t>
      </w:r>
      <w:r>
        <w:rPr>
          <w:rFonts w:hint="eastAsia"/>
        </w:rPr>
        <w:t>тепло</w:t>
      </w:r>
      <w:r>
        <w:t></w:t>
      </w:r>
      <w:r>
        <w:t></w:t>
      </w:r>
      <w:r>
        <w:rPr>
          <w:rFonts w:hint="eastAsia"/>
        </w:rPr>
        <w:t>і</w:t>
      </w:r>
      <w:r>
        <w:t></w:t>
      </w:r>
      <w:r>
        <w:rPr>
          <w:rFonts w:hint="eastAsia"/>
        </w:rPr>
        <w:t>вологозабезпечення</w:t>
      </w:r>
      <w:r>
        <w:t></w:t>
      </w:r>
    </w:p>
    <w:p w:rsidR="00A53C27" w:rsidRDefault="00A53C27" w:rsidP="00A53C27">
      <w:r>
        <w:rPr>
          <w:rFonts w:hint="eastAsia"/>
        </w:rPr>
        <w:t>особливо</w:t>
      </w:r>
      <w:r>
        <w:t></w:t>
      </w:r>
      <w:r>
        <w:rPr>
          <w:rFonts w:hint="eastAsia"/>
        </w:rPr>
        <w:t>в</w:t>
      </w:r>
      <w:r>
        <w:t></w:t>
      </w:r>
      <w:r>
        <w:rPr>
          <w:rFonts w:hint="eastAsia"/>
        </w:rPr>
        <w:t>умовах</w:t>
      </w:r>
      <w:r>
        <w:t></w:t>
      </w:r>
      <w:r>
        <w:rPr>
          <w:rFonts w:hint="eastAsia"/>
        </w:rPr>
        <w:t>посилення</w:t>
      </w:r>
      <w:r>
        <w:t></w:t>
      </w:r>
      <w:r>
        <w:rPr>
          <w:rFonts w:hint="eastAsia"/>
        </w:rPr>
        <w:t>дефіциту</w:t>
      </w:r>
      <w:r>
        <w:t></w:t>
      </w:r>
      <w:r>
        <w:rPr>
          <w:rFonts w:hint="eastAsia"/>
        </w:rPr>
        <w:t>зволоження</w:t>
      </w:r>
      <w:r>
        <w:t></w:t>
      </w:r>
      <w:r>
        <w:rPr>
          <w:rFonts w:hint="eastAsia"/>
        </w:rPr>
        <w:t>у</w:t>
      </w:r>
      <w:r>
        <w:t></w:t>
      </w:r>
      <w:r>
        <w:rPr>
          <w:rFonts w:hint="eastAsia"/>
        </w:rPr>
        <w:t>суббореалі</w:t>
      </w:r>
      <w:r>
        <w:t></w:t>
      </w:r>
      <w:r>
        <w:rPr>
          <w:rFonts w:hint="eastAsia"/>
        </w:rPr>
        <w:t>та</w:t>
      </w:r>
    </w:p>
    <w:p w:rsidR="00A53C27" w:rsidRPr="00A53C27" w:rsidRDefault="00A53C27" w:rsidP="00A53C27">
      <w:r>
        <w:rPr>
          <w:rFonts w:hint="eastAsia"/>
        </w:rPr>
        <w:t>субатлантиці</w:t>
      </w:r>
      <w:r>
        <w:t></w:t>
      </w:r>
    </w:p>
    <w:sectPr w:rsidR="00A53C27" w:rsidRPr="00A53C2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A53C27" w:rsidRPr="00A53C27">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56B51-FD97-4D6A-86CD-FEA1FA0C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15372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2021-09-19T16:35:00Z</dcterms:created>
  <dcterms:modified xsi:type="dcterms:W3CDTF">2021-09-19T17:14:00Z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