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CFAF6" w14:textId="4066A0C1" w:rsidR="00ED735A" w:rsidRDefault="00C7535B" w:rsidP="00C7535B">
      <w:pPr>
        <w:rPr>
          <w:rFonts w:ascii="Times New Roman" w:eastAsia="Arial Unicode MS" w:hAnsi="Times New Roman" w:cs="Times New Roman"/>
          <w:b/>
          <w:bCs/>
          <w:color w:val="000000"/>
          <w:kern w:val="0"/>
          <w:sz w:val="28"/>
          <w:szCs w:val="28"/>
          <w:lang w:eastAsia="ru-RU" w:bidi="uk-UA"/>
        </w:rPr>
      </w:pPr>
      <w:r w:rsidRPr="00C7535B">
        <w:rPr>
          <w:rFonts w:ascii="Times New Roman" w:eastAsia="Arial Unicode MS" w:hAnsi="Times New Roman" w:cs="Times New Roman" w:hint="eastAsia"/>
          <w:b/>
          <w:bCs/>
          <w:color w:val="000000"/>
          <w:kern w:val="0"/>
          <w:sz w:val="28"/>
          <w:szCs w:val="28"/>
          <w:lang w:eastAsia="ru-RU" w:bidi="uk-UA"/>
        </w:rPr>
        <w:t>Амуи</w:t>
      </w:r>
      <w:r w:rsidRPr="00C7535B">
        <w:rPr>
          <w:rFonts w:ascii="Times New Roman" w:eastAsia="Arial Unicode MS" w:hAnsi="Times New Roman" w:cs="Times New Roman"/>
          <w:b/>
          <w:bCs/>
          <w:color w:val="000000"/>
          <w:kern w:val="0"/>
          <w:sz w:val="28"/>
          <w:szCs w:val="28"/>
          <w:lang w:eastAsia="ru-RU" w:bidi="uk-UA"/>
        </w:rPr>
        <w:t xml:space="preserve"> </w:t>
      </w:r>
      <w:r w:rsidRPr="00C7535B">
        <w:rPr>
          <w:rFonts w:ascii="Times New Roman" w:eastAsia="Arial Unicode MS" w:hAnsi="Times New Roman" w:cs="Times New Roman" w:hint="eastAsia"/>
          <w:b/>
          <w:bCs/>
          <w:color w:val="000000"/>
          <w:kern w:val="0"/>
          <w:sz w:val="28"/>
          <w:szCs w:val="28"/>
          <w:lang w:eastAsia="ru-RU" w:bidi="uk-UA"/>
        </w:rPr>
        <w:t>Али</w:t>
      </w:r>
      <w:r w:rsidRPr="00C7535B">
        <w:rPr>
          <w:rFonts w:ascii="Times New Roman" w:eastAsia="Arial Unicode MS" w:hAnsi="Times New Roman" w:cs="Times New Roman"/>
          <w:b/>
          <w:bCs/>
          <w:color w:val="000000"/>
          <w:kern w:val="0"/>
          <w:sz w:val="28"/>
          <w:szCs w:val="28"/>
          <w:lang w:eastAsia="ru-RU" w:bidi="uk-UA"/>
        </w:rPr>
        <w:t xml:space="preserve"> </w:t>
      </w:r>
      <w:r w:rsidRPr="00C7535B">
        <w:rPr>
          <w:rFonts w:ascii="Times New Roman" w:eastAsia="Arial Unicode MS" w:hAnsi="Times New Roman" w:cs="Times New Roman" w:hint="eastAsia"/>
          <w:b/>
          <w:bCs/>
          <w:color w:val="000000"/>
          <w:kern w:val="0"/>
          <w:sz w:val="28"/>
          <w:szCs w:val="28"/>
          <w:lang w:eastAsia="ru-RU" w:bidi="uk-UA"/>
        </w:rPr>
        <w:t>Мохаммад</w:t>
      </w:r>
      <w:r>
        <w:rPr>
          <w:rFonts w:ascii="Times New Roman" w:eastAsia="Arial Unicode MS" w:hAnsi="Times New Roman" w:cs="Times New Roman" w:hint="eastAsia"/>
          <w:b/>
          <w:bCs/>
          <w:color w:val="000000"/>
          <w:kern w:val="0"/>
          <w:sz w:val="28"/>
          <w:szCs w:val="28"/>
          <w:lang w:eastAsia="ru-RU" w:bidi="uk-UA"/>
        </w:rPr>
        <w:t xml:space="preserve"> </w:t>
      </w:r>
      <w:r w:rsidRPr="00C7535B">
        <w:rPr>
          <w:rFonts w:ascii="Times New Roman" w:eastAsia="Arial Unicode MS" w:hAnsi="Times New Roman" w:cs="Times New Roman" w:hint="eastAsia"/>
          <w:b/>
          <w:bCs/>
          <w:color w:val="000000"/>
          <w:kern w:val="0"/>
          <w:sz w:val="28"/>
          <w:szCs w:val="28"/>
          <w:lang w:eastAsia="ru-RU" w:bidi="uk-UA"/>
        </w:rPr>
        <w:t>Метод</w:t>
      </w:r>
      <w:r w:rsidRPr="00C7535B">
        <w:rPr>
          <w:rFonts w:ascii="Times New Roman" w:eastAsia="Arial Unicode MS" w:hAnsi="Times New Roman" w:cs="Times New Roman"/>
          <w:b/>
          <w:bCs/>
          <w:color w:val="000000"/>
          <w:kern w:val="0"/>
          <w:sz w:val="28"/>
          <w:szCs w:val="28"/>
          <w:lang w:eastAsia="ru-RU" w:bidi="uk-UA"/>
        </w:rPr>
        <w:t xml:space="preserve"> </w:t>
      </w:r>
      <w:r w:rsidRPr="00C7535B">
        <w:rPr>
          <w:rFonts w:ascii="Times New Roman" w:eastAsia="Arial Unicode MS" w:hAnsi="Times New Roman" w:cs="Times New Roman" w:hint="eastAsia"/>
          <w:b/>
          <w:bCs/>
          <w:color w:val="000000"/>
          <w:kern w:val="0"/>
          <w:sz w:val="28"/>
          <w:szCs w:val="28"/>
          <w:lang w:eastAsia="ru-RU" w:bidi="uk-UA"/>
        </w:rPr>
        <w:t>восстановления</w:t>
      </w:r>
      <w:r w:rsidRPr="00C7535B">
        <w:rPr>
          <w:rFonts w:ascii="Times New Roman" w:eastAsia="Arial Unicode MS" w:hAnsi="Times New Roman" w:cs="Times New Roman"/>
          <w:b/>
          <w:bCs/>
          <w:color w:val="000000"/>
          <w:kern w:val="0"/>
          <w:sz w:val="28"/>
          <w:szCs w:val="28"/>
          <w:lang w:eastAsia="ru-RU" w:bidi="uk-UA"/>
        </w:rPr>
        <w:t xml:space="preserve"> </w:t>
      </w:r>
      <w:r w:rsidRPr="00C7535B">
        <w:rPr>
          <w:rFonts w:ascii="Times New Roman" w:eastAsia="Arial Unicode MS" w:hAnsi="Times New Roman" w:cs="Times New Roman" w:hint="eastAsia"/>
          <w:b/>
          <w:bCs/>
          <w:color w:val="000000"/>
          <w:kern w:val="0"/>
          <w:sz w:val="28"/>
          <w:szCs w:val="28"/>
          <w:lang w:eastAsia="ru-RU" w:bidi="uk-UA"/>
        </w:rPr>
        <w:t>работоспособности</w:t>
      </w:r>
      <w:r w:rsidRPr="00C7535B">
        <w:rPr>
          <w:rFonts w:ascii="Times New Roman" w:eastAsia="Arial Unicode MS" w:hAnsi="Times New Roman" w:cs="Times New Roman"/>
          <w:b/>
          <w:bCs/>
          <w:color w:val="000000"/>
          <w:kern w:val="0"/>
          <w:sz w:val="28"/>
          <w:szCs w:val="28"/>
          <w:lang w:eastAsia="ru-RU" w:bidi="uk-UA"/>
        </w:rPr>
        <w:t xml:space="preserve"> </w:t>
      </w:r>
      <w:r w:rsidRPr="00C7535B">
        <w:rPr>
          <w:rFonts w:ascii="Times New Roman" w:eastAsia="Arial Unicode MS" w:hAnsi="Times New Roman" w:cs="Times New Roman" w:hint="eastAsia"/>
          <w:b/>
          <w:bCs/>
          <w:color w:val="000000"/>
          <w:kern w:val="0"/>
          <w:sz w:val="28"/>
          <w:szCs w:val="28"/>
          <w:lang w:eastAsia="ru-RU" w:bidi="uk-UA"/>
        </w:rPr>
        <w:t>рабочих</w:t>
      </w:r>
      <w:r w:rsidRPr="00C7535B">
        <w:rPr>
          <w:rFonts w:ascii="Times New Roman" w:eastAsia="Arial Unicode MS" w:hAnsi="Times New Roman" w:cs="Times New Roman"/>
          <w:b/>
          <w:bCs/>
          <w:color w:val="000000"/>
          <w:kern w:val="0"/>
          <w:sz w:val="28"/>
          <w:szCs w:val="28"/>
          <w:lang w:eastAsia="ru-RU" w:bidi="uk-UA"/>
        </w:rPr>
        <w:t xml:space="preserve"> </w:t>
      </w:r>
      <w:r w:rsidRPr="00C7535B">
        <w:rPr>
          <w:rFonts w:ascii="Times New Roman" w:eastAsia="Arial Unicode MS" w:hAnsi="Times New Roman" w:cs="Times New Roman" w:hint="eastAsia"/>
          <w:b/>
          <w:bCs/>
          <w:color w:val="000000"/>
          <w:kern w:val="0"/>
          <w:sz w:val="28"/>
          <w:szCs w:val="28"/>
          <w:lang w:eastAsia="ru-RU" w:bidi="uk-UA"/>
        </w:rPr>
        <w:t>лопаток</w:t>
      </w:r>
      <w:r w:rsidRPr="00C7535B">
        <w:rPr>
          <w:rFonts w:ascii="Times New Roman" w:eastAsia="Arial Unicode MS" w:hAnsi="Times New Roman" w:cs="Times New Roman"/>
          <w:b/>
          <w:bCs/>
          <w:color w:val="000000"/>
          <w:kern w:val="0"/>
          <w:sz w:val="28"/>
          <w:szCs w:val="28"/>
          <w:lang w:eastAsia="ru-RU" w:bidi="uk-UA"/>
        </w:rPr>
        <w:t xml:space="preserve"> </w:t>
      </w:r>
      <w:r w:rsidRPr="00C7535B">
        <w:rPr>
          <w:rFonts w:ascii="Times New Roman" w:eastAsia="Arial Unicode MS" w:hAnsi="Times New Roman" w:cs="Times New Roman" w:hint="eastAsia"/>
          <w:b/>
          <w:bCs/>
          <w:color w:val="000000"/>
          <w:kern w:val="0"/>
          <w:sz w:val="28"/>
          <w:szCs w:val="28"/>
          <w:lang w:eastAsia="ru-RU" w:bidi="uk-UA"/>
        </w:rPr>
        <w:t>турбины</w:t>
      </w:r>
      <w:r w:rsidRPr="00C7535B">
        <w:rPr>
          <w:rFonts w:ascii="Times New Roman" w:eastAsia="Arial Unicode MS" w:hAnsi="Times New Roman" w:cs="Times New Roman"/>
          <w:b/>
          <w:bCs/>
          <w:color w:val="000000"/>
          <w:kern w:val="0"/>
          <w:sz w:val="28"/>
          <w:szCs w:val="28"/>
          <w:lang w:eastAsia="ru-RU" w:bidi="uk-UA"/>
        </w:rPr>
        <w:t xml:space="preserve"> </w:t>
      </w:r>
      <w:r w:rsidRPr="00C7535B">
        <w:rPr>
          <w:rFonts w:ascii="Times New Roman" w:eastAsia="Arial Unicode MS" w:hAnsi="Times New Roman" w:cs="Times New Roman" w:hint="eastAsia"/>
          <w:b/>
          <w:bCs/>
          <w:color w:val="000000"/>
          <w:kern w:val="0"/>
          <w:sz w:val="28"/>
          <w:szCs w:val="28"/>
          <w:lang w:eastAsia="ru-RU" w:bidi="uk-UA"/>
        </w:rPr>
        <w:t>ГТД</w:t>
      </w:r>
      <w:r w:rsidRPr="00C7535B">
        <w:rPr>
          <w:rFonts w:ascii="Times New Roman" w:eastAsia="Arial Unicode MS" w:hAnsi="Times New Roman" w:cs="Times New Roman"/>
          <w:b/>
          <w:bCs/>
          <w:color w:val="000000"/>
          <w:kern w:val="0"/>
          <w:sz w:val="28"/>
          <w:szCs w:val="28"/>
          <w:lang w:eastAsia="ru-RU" w:bidi="uk-UA"/>
        </w:rPr>
        <w:t xml:space="preserve"> </w:t>
      </w:r>
      <w:r w:rsidRPr="00C7535B">
        <w:rPr>
          <w:rFonts w:ascii="Times New Roman" w:eastAsia="Arial Unicode MS" w:hAnsi="Times New Roman" w:cs="Times New Roman" w:hint="eastAsia"/>
          <w:b/>
          <w:bCs/>
          <w:color w:val="000000"/>
          <w:kern w:val="0"/>
          <w:sz w:val="28"/>
          <w:szCs w:val="28"/>
          <w:lang w:eastAsia="ru-RU" w:bidi="uk-UA"/>
        </w:rPr>
        <w:t>за</w:t>
      </w:r>
      <w:r w:rsidRPr="00C7535B">
        <w:rPr>
          <w:rFonts w:ascii="Times New Roman" w:eastAsia="Arial Unicode MS" w:hAnsi="Times New Roman" w:cs="Times New Roman"/>
          <w:b/>
          <w:bCs/>
          <w:color w:val="000000"/>
          <w:kern w:val="0"/>
          <w:sz w:val="28"/>
          <w:szCs w:val="28"/>
          <w:lang w:eastAsia="ru-RU" w:bidi="uk-UA"/>
        </w:rPr>
        <w:t xml:space="preserve"> </w:t>
      </w:r>
      <w:r w:rsidRPr="00C7535B">
        <w:rPr>
          <w:rFonts w:ascii="Times New Roman" w:eastAsia="Arial Unicode MS" w:hAnsi="Times New Roman" w:cs="Times New Roman" w:hint="eastAsia"/>
          <w:b/>
          <w:bCs/>
          <w:color w:val="000000"/>
          <w:kern w:val="0"/>
          <w:sz w:val="28"/>
          <w:szCs w:val="28"/>
          <w:lang w:eastAsia="ru-RU" w:bidi="uk-UA"/>
        </w:rPr>
        <w:t>счет</w:t>
      </w:r>
      <w:r w:rsidRPr="00C7535B">
        <w:rPr>
          <w:rFonts w:ascii="Times New Roman" w:eastAsia="Arial Unicode MS" w:hAnsi="Times New Roman" w:cs="Times New Roman"/>
          <w:b/>
          <w:bCs/>
          <w:color w:val="000000"/>
          <w:kern w:val="0"/>
          <w:sz w:val="28"/>
          <w:szCs w:val="28"/>
          <w:lang w:eastAsia="ru-RU" w:bidi="uk-UA"/>
        </w:rPr>
        <w:t xml:space="preserve"> </w:t>
      </w:r>
      <w:r w:rsidRPr="00C7535B">
        <w:rPr>
          <w:rFonts w:ascii="Times New Roman" w:eastAsia="Arial Unicode MS" w:hAnsi="Times New Roman" w:cs="Times New Roman" w:hint="eastAsia"/>
          <w:b/>
          <w:bCs/>
          <w:color w:val="000000"/>
          <w:kern w:val="0"/>
          <w:sz w:val="28"/>
          <w:szCs w:val="28"/>
          <w:lang w:eastAsia="ru-RU" w:bidi="uk-UA"/>
        </w:rPr>
        <w:t>применения</w:t>
      </w:r>
      <w:r w:rsidRPr="00C7535B">
        <w:rPr>
          <w:rFonts w:ascii="Times New Roman" w:eastAsia="Arial Unicode MS" w:hAnsi="Times New Roman" w:cs="Times New Roman"/>
          <w:b/>
          <w:bCs/>
          <w:color w:val="000000"/>
          <w:kern w:val="0"/>
          <w:sz w:val="28"/>
          <w:szCs w:val="28"/>
          <w:lang w:eastAsia="ru-RU" w:bidi="uk-UA"/>
        </w:rPr>
        <w:t xml:space="preserve"> </w:t>
      </w:r>
      <w:r w:rsidRPr="00C7535B">
        <w:rPr>
          <w:rFonts w:ascii="Times New Roman" w:eastAsia="Arial Unicode MS" w:hAnsi="Times New Roman" w:cs="Times New Roman" w:hint="eastAsia"/>
          <w:b/>
          <w:bCs/>
          <w:color w:val="000000"/>
          <w:kern w:val="0"/>
          <w:sz w:val="28"/>
          <w:szCs w:val="28"/>
          <w:lang w:eastAsia="ru-RU" w:bidi="uk-UA"/>
        </w:rPr>
        <w:t>усовершенствованного</w:t>
      </w:r>
      <w:r w:rsidRPr="00C7535B">
        <w:rPr>
          <w:rFonts w:ascii="Times New Roman" w:eastAsia="Arial Unicode MS" w:hAnsi="Times New Roman" w:cs="Times New Roman"/>
          <w:b/>
          <w:bCs/>
          <w:color w:val="000000"/>
          <w:kern w:val="0"/>
          <w:sz w:val="28"/>
          <w:szCs w:val="28"/>
          <w:lang w:eastAsia="ru-RU" w:bidi="uk-UA"/>
        </w:rPr>
        <w:t xml:space="preserve"> </w:t>
      </w:r>
      <w:r w:rsidRPr="00C7535B">
        <w:rPr>
          <w:rFonts w:ascii="Times New Roman" w:eastAsia="Arial Unicode MS" w:hAnsi="Times New Roman" w:cs="Times New Roman" w:hint="eastAsia"/>
          <w:b/>
          <w:bCs/>
          <w:color w:val="000000"/>
          <w:kern w:val="0"/>
          <w:sz w:val="28"/>
          <w:szCs w:val="28"/>
          <w:lang w:eastAsia="ru-RU" w:bidi="uk-UA"/>
        </w:rPr>
        <w:t>защитного</w:t>
      </w:r>
      <w:r w:rsidRPr="00C7535B">
        <w:rPr>
          <w:rFonts w:ascii="Times New Roman" w:eastAsia="Arial Unicode MS" w:hAnsi="Times New Roman" w:cs="Times New Roman"/>
          <w:b/>
          <w:bCs/>
          <w:color w:val="000000"/>
          <w:kern w:val="0"/>
          <w:sz w:val="28"/>
          <w:szCs w:val="28"/>
          <w:lang w:eastAsia="ru-RU" w:bidi="uk-UA"/>
        </w:rPr>
        <w:t xml:space="preserve"> </w:t>
      </w:r>
      <w:r w:rsidRPr="00C7535B">
        <w:rPr>
          <w:rFonts w:ascii="Times New Roman" w:eastAsia="Arial Unicode MS" w:hAnsi="Times New Roman" w:cs="Times New Roman" w:hint="eastAsia"/>
          <w:b/>
          <w:bCs/>
          <w:color w:val="000000"/>
          <w:kern w:val="0"/>
          <w:sz w:val="28"/>
          <w:szCs w:val="28"/>
          <w:lang w:eastAsia="ru-RU" w:bidi="uk-UA"/>
        </w:rPr>
        <w:t>покрытия</w:t>
      </w:r>
    </w:p>
    <w:p w14:paraId="5D745C05" w14:textId="77777777" w:rsidR="00C7535B" w:rsidRDefault="00C7535B" w:rsidP="00C7535B">
      <w:r>
        <w:rPr>
          <w:rFonts w:hint="eastAsia"/>
        </w:rPr>
        <w:t>ОГЛАВЛЕНИЕ</w:t>
      </w:r>
      <w:r>
        <w:t xml:space="preserve"> </w:t>
      </w:r>
      <w:r>
        <w:rPr>
          <w:rFonts w:hint="eastAsia"/>
        </w:rPr>
        <w:t>ДИССЕРТАЦИИ</w:t>
      </w:r>
    </w:p>
    <w:p w14:paraId="53FB10AB" w14:textId="77777777" w:rsidR="00C7535B" w:rsidRDefault="00C7535B" w:rsidP="00C7535B">
      <w:r>
        <w:rPr>
          <w:rFonts w:hint="eastAsia"/>
        </w:rPr>
        <w:t>кандидат</w:t>
      </w:r>
      <w:r>
        <w:t xml:space="preserve"> </w:t>
      </w:r>
      <w:r>
        <w:rPr>
          <w:rFonts w:hint="eastAsia"/>
        </w:rPr>
        <w:t>наук</w:t>
      </w:r>
      <w:r>
        <w:t xml:space="preserve"> </w:t>
      </w:r>
      <w:r>
        <w:rPr>
          <w:rFonts w:hint="eastAsia"/>
        </w:rPr>
        <w:t>Амуи</w:t>
      </w:r>
      <w:r>
        <w:t xml:space="preserve"> </w:t>
      </w:r>
      <w:r>
        <w:rPr>
          <w:rFonts w:hint="eastAsia"/>
        </w:rPr>
        <w:t>Али</w:t>
      </w:r>
      <w:r>
        <w:t xml:space="preserve"> </w:t>
      </w:r>
      <w:r>
        <w:rPr>
          <w:rFonts w:hint="eastAsia"/>
        </w:rPr>
        <w:t>Мохаммад</w:t>
      </w:r>
    </w:p>
    <w:p w14:paraId="61BB5CB1" w14:textId="77777777" w:rsidR="00C7535B" w:rsidRDefault="00C7535B" w:rsidP="00C7535B">
      <w:r>
        <w:rPr>
          <w:rFonts w:hint="eastAsia"/>
        </w:rPr>
        <w:t>Содержание</w:t>
      </w:r>
    </w:p>
    <w:p w14:paraId="6BDFD3B5" w14:textId="77777777" w:rsidR="00C7535B" w:rsidRDefault="00C7535B" w:rsidP="00C7535B"/>
    <w:p w14:paraId="04C9A5B1" w14:textId="77777777" w:rsidR="00C7535B" w:rsidRDefault="00C7535B" w:rsidP="00C7535B">
      <w:r>
        <w:rPr>
          <w:rFonts w:hint="eastAsia"/>
        </w:rPr>
        <w:t>Стр</w:t>
      </w:r>
      <w:r>
        <w:t>.</w:t>
      </w:r>
    </w:p>
    <w:p w14:paraId="46E6302C" w14:textId="77777777" w:rsidR="00C7535B" w:rsidRDefault="00C7535B" w:rsidP="00C7535B"/>
    <w:p w14:paraId="07D2DCA8" w14:textId="77777777" w:rsidR="00C7535B" w:rsidRDefault="00C7535B" w:rsidP="00C7535B">
      <w:r>
        <w:rPr>
          <w:rFonts w:hint="eastAsia"/>
        </w:rPr>
        <w:t>Введение</w:t>
      </w:r>
    </w:p>
    <w:p w14:paraId="3F67D63F" w14:textId="77777777" w:rsidR="00C7535B" w:rsidRDefault="00C7535B" w:rsidP="00C7535B"/>
    <w:p w14:paraId="0D931817" w14:textId="77777777" w:rsidR="00C7535B" w:rsidRDefault="00C7535B" w:rsidP="00C7535B">
      <w:r>
        <w:t xml:space="preserve">1 </w:t>
      </w:r>
      <w:r>
        <w:rPr>
          <w:rFonts w:hint="eastAsia"/>
        </w:rPr>
        <w:t>Анализ</w:t>
      </w:r>
      <w:r>
        <w:t xml:space="preserve"> </w:t>
      </w:r>
      <w:r>
        <w:rPr>
          <w:rFonts w:hint="eastAsia"/>
        </w:rPr>
        <w:t>влияния</w:t>
      </w:r>
      <w:r>
        <w:t xml:space="preserve"> </w:t>
      </w:r>
      <w:r>
        <w:rPr>
          <w:rFonts w:hint="eastAsia"/>
        </w:rPr>
        <w:t>внешних</w:t>
      </w:r>
      <w:r>
        <w:t xml:space="preserve"> </w:t>
      </w:r>
      <w:r>
        <w:rPr>
          <w:rFonts w:hint="eastAsia"/>
        </w:rPr>
        <w:t>условий</w:t>
      </w:r>
      <w:r>
        <w:t xml:space="preserve"> </w:t>
      </w:r>
      <w:r>
        <w:rPr>
          <w:rFonts w:hint="eastAsia"/>
        </w:rPr>
        <w:t>на</w:t>
      </w:r>
      <w:r>
        <w:t xml:space="preserve"> </w:t>
      </w:r>
      <w:r>
        <w:rPr>
          <w:rFonts w:hint="eastAsia"/>
        </w:rPr>
        <w:t>работоспособность</w:t>
      </w:r>
    </w:p>
    <w:p w14:paraId="5F0FDEBB" w14:textId="77777777" w:rsidR="00C7535B" w:rsidRDefault="00C7535B" w:rsidP="00C7535B"/>
    <w:p w14:paraId="7EE0847F" w14:textId="77777777" w:rsidR="00C7535B" w:rsidRDefault="00C7535B" w:rsidP="00C7535B">
      <w:r>
        <w:rPr>
          <w:rFonts w:hint="eastAsia"/>
        </w:rPr>
        <w:t>применяемых</w:t>
      </w:r>
      <w:r>
        <w:t xml:space="preserve"> </w:t>
      </w:r>
      <w:r>
        <w:rPr>
          <w:rFonts w:hint="eastAsia"/>
        </w:rPr>
        <w:t>защитных</w:t>
      </w:r>
      <w:r>
        <w:t xml:space="preserve"> </w:t>
      </w:r>
      <w:r>
        <w:rPr>
          <w:rFonts w:hint="eastAsia"/>
        </w:rPr>
        <w:t>покрытий</w:t>
      </w:r>
      <w:r>
        <w:t xml:space="preserve"> </w:t>
      </w:r>
      <w:r>
        <w:rPr>
          <w:rFonts w:hint="eastAsia"/>
        </w:rPr>
        <w:t>двигателей</w:t>
      </w:r>
      <w:r>
        <w:t xml:space="preserve"> </w:t>
      </w:r>
      <w:r>
        <w:rPr>
          <w:rFonts w:hint="eastAsia"/>
        </w:rPr>
        <w:t>воздушных</w:t>
      </w:r>
      <w:r>
        <w:t xml:space="preserve"> 12 </w:t>
      </w:r>
      <w:r>
        <w:rPr>
          <w:rFonts w:hint="eastAsia"/>
        </w:rPr>
        <w:t>судов</w:t>
      </w:r>
    </w:p>
    <w:p w14:paraId="0647F0CE" w14:textId="77777777" w:rsidR="00C7535B" w:rsidRDefault="00C7535B" w:rsidP="00C7535B"/>
    <w:p w14:paraId="10EDBB46" w14:textId="77777777" w:rsidR="00C7535B" w:rsidRDefault="00C7535B" w:rsidP="00C7535B">
      <w:r>
        <w:t xml:space="preserve">1.1 </w:t>
      </w:r>
      <w:r>
        <w:rPr>
          <w:rFonts w:hint="eastAsia"/>
        </w:rPr>
        <w:t>Исследование</w:t>
      </w:r>
      <w:r>
        <w:t xml:space="preserve"> </w:t>
      </w:r>
      <w:r>
        <w:rPr>
          <w:rFonts w:hint="eastAsia"/>
        </w:rPr>
        <w:t>влияния</w:t>
      </w:r>
      <w:r>
        <w:t xml:space="preserve"> </w:t>
      </w:r>
      <w:r>
        <w:rPr>
          <w:rFonts w:hint="eastAsia"/>
        </w:rPr>
        <w:t>эксплуатационных</w:t>
      </w:r>
      <w:r>
        <w:t xml:space="preserve"> </w:t>
      </w:r>
      <w:r>
        <w:rPr>
          <w:rFonts w:hint="eastAsia"/>
        </w:rPr>
        <w:t>факторов</w:t>
      </w:r>
      <w:r>
        <w:t xml:space="preserve"> </w:t>
      </w:r>
      <w:r>
        <w:rPr>
          <w:rFonts w:hint="eastAsia"/>
        </w:rPr>
        <w:t>на</w:t>
      </w:r>
      <w:r>
        <w:t xml:space="preserve"> </w:t>
      </w:r>
      <w:r>
        <w:rPr>
          <w:rFonts w:hint="eastAsia"/>
        </w:rPr>
        <w:t>состояние</w:t>
      </w:r>
      <w:r>
        <w:t xml:space="preserve"> </w:t>
      </w:r>
      <w:r>
        <w:rPr>
          <w:rFonts w:hint="eastAsia"/>
        </w:rPr>
        <w:t>серийных</w:t>
      </w:r>
      <w:r>
        <w:t xml:space="preserve"> </w:t>
      </w:r>
      <w:r>
        <w:rPr>
          <w:rFonts w:hint="eastAsia"/>
        </w:rPr>
        <w:t>защитных</w:t>
      </w:r>
      <w:r>
        <w:t xml:space="preserve"> </w:t>
      </w:r>
      <w:r>
        <w:rPr>
          <w:rFonts w:hint="eastAsia"/>
        </w:rPr>
        <w:t>покрытий</w:t>
      </w:r>
      <w:r>
        <w:t xml:space="preserve">, </w:t>
      </w:r>
      <w:r>
        <w:rPr>
          <w:rFonts w:hint="eastAsia"/>
        </w:rPr>
        <w:t>методы</w:t>
      </w:r>
      <w:r>
        <w:t xml:space="preserve"> </w:t>
      </w:r>
      <w:r>
        <w:rPr>
          <w:rFonts w:hint="eastAsia"/>
        </w:rPr>
        <w:t>их</w:t>
      </w:r>
      <w:r>
        <w:t xml:space="preserve"> </w:t>
      </w:r>
      <w:r>
        <w:rPr>
          <w:rFonts w:hint="eastAsia"/>
        </w:rPr>
        <w:t>нанесения</w:t>
      </w:r>
    </w:p>
    <w:p w14:paraId="0B3614E5" w14:textId="77777777" w:rsidR="00C7535B" w:rsidRDefault="00C7535B" w:rsidP="00C7535B"/>
    <w:p w14:paraId="34CC4BF7" w14:textId="77777777" w:rsidR="00C7535B" w:rsidRDefault="00C7535B" w:rsidP="00C7535B">
      <w:r>
        <w:rPr>
          <w:rFonts w:hint="eastAsia"/>
        </w:rPr>
        <w:t>при</w:t>
      </w:r>
      <w:r>
        <w:t xml:space="preserve"> </w:t>
      </w:r>
      <w:r>
        <w:rPr>
          <w:rFonts w:hint="eastAsia"/>
        </w:rPr>
        <w:t>производстве</w:t>
      </w:r>
      <w:r>
        <w:t xml:space="preserve"> </w:t>
      </w:r>
      <w:r>
        <w:rPr>
          <w:rFonts w:hint="eastAsia"/>
        </w:rPr>
        <w:t>и</w:t>
      </w:r>
      <w:r>
        <w:t xml:space="preserve"> </w:t>
      </w:r>
      <w:r>
        <w:rPr>
          <w:rFonts w:hint="eastAsia"/>
        </w:rPr>
        <w:t>ремонте</w:t>
      </w:r>
      <w:r>
        <w:t xml:space="preserve"> </w:t>
      </w:r>
      <w:r>
        <w:rPr>
          <w:rFonts w:hint="eastAsia"/>
        </w:rPr>
        <w:t>лопаток</w:t>
      </w:r>
      <w:r>
        <w:t xml:space="preserve"> </w:t>
      </w:r>
      <w:r>
        <w:rPr>
          <w:rFonts w:hint="eastAsia"/>
        </w:rPr>
        <w:t>турбин</w:t>
      </w:r>
      <w:r>
        <w:t xml:space="preserve"> </w:t>
      </w:r>
      <w:r>
        <w:rPr>
          <w:rFonts w:hint="eastAsia"/>
        </w:rPr>
        <w:t>ГТД</w:t>
      </w:r>
    </w:p>
    <w:p w14:paraId="1C8B141B" w14:textId="77777777" w:rsidR="00C7535B" w:rsidRDefault="00C7535B" w:rsidP="00C7535B"/>
    <w:p w14:paraId="1E8F0D54" w14:textId="77777777" w:rsidR="00C7535B" w:rsidRDefault="00C7535B" w:rsidP="00C7535B">
      <w:r>
        <w:t xml:space="preserve">1.2 </w:t>
      </w:r>
      <w:r>
        <w:rPr>
          <w:rFonts w:hint="eastAsia"/>
        </w:rPr>
        <w:t>Анализ</w:t>
      </w:r>
      <w:r>
        <w:t xml:space="preserve"> </w:t>
      </w:r>
      <w:r>
        <w:rPr>
          <w:rFonts w:hint="eastAsia"/>
        </w:rPr>
        <w:t>работоспособности</w:t>
      </w:r>
      <w:r>
        <w:t xml:space="preserve"> </w:t>
      </w:r>
      <w:r>
        <w:rPr>
          <w:rFonts w:hint="eastAsia"/>
        </w:rPr>
        <w:t>защитных</w:t>
      </w:r>
      <w:r>
        <w:t xml:space="preserve"> </w:t>
      </w:r>
      <w:r>
        <w:rPr>
          <w:rFonts w:hint="eastAsia"/>
        </w:rPr>
        <w:t>покрытий</w:t>
      </w:r>
      <w:r>
        <w:t xml:space="preserve"> </w:t>
      </w:r>
      <w:r>
        <w:rPr>
          <w:rFonts w:hint="eastAsia"/>
        </w:rPr>
        <w:t>на</w:t>
      </w:r>
      <w:r>
        <w:t xml:space="preserve"> </w:t>
      </w:r>
      <w:r>
        <w:rPr>
          <w:rFonts w:hint="eastAsia"/>
        </w:rPr>
        <w:t>лопатках</w:t>
      </w:r>
      <w:r>
        <w:t xml:space="preserve"> </w:t>
      </w:r>
      <w:r>
        <w:rPr>
          <w:rFonts w:hint="eastAsia"/>
        </w:rPr>
        <w:t>турбин</w:t>
      </w:r>
      <w:r>
        <w:t xml:space="preserve"> </w:t>
      </w:r>
      <w:r>
        <w:rPr>
          <w:rFonts w:hint="eastAsia"/>
        </w:rPr>
        <w:t>газотурбинных</w:t>
      </w:r>
      <w:r>
        <w:t xml:space="preserve"> </w:t>
      </w:r>
      <w:r>
        <w:rPr>
          <w:rFonts w:hint="eastAsia"/>
        </w:rPr>
        <w:t>двигателей</w:t>
      </w:r>
      <w:r>
        <w:t xml:space="preserve"> </w:t>
      </w:r>
      <w:r>
        <w:rPr>
          <w:rFonts w:hint="eastAsia"/>
        </w:rPr>
        <w:t>гражданской</w:t>
      </w:r>
      <w:r>
        <w:t xml:space="preserve"> </w:t>
      </w:r>
      <w:r>
        <w:rPr>
          <w:rFonts w:hint="eastAsia"/>
        </w:rPr>
        <w:t>авиации</w:t>
      </w:r>
    </w:p>
    <w:p w14:paraId="70FF07DC" w14:textId="77777777" w:rsidR="00C7535B" w:rsidRDefault="00C7535B" w:rsidP="00C7535B"/>
    <w:p w14:paraId="02DD738B" w14:textId="77777777" w:rsidR="00C7535B" w:rsidRDefault="00C7535B" w:rsidP="00C7535B">
      <w:r>
        <w:t xml:space="preserve">1.3 </w:t>
      </w:r>
      <w:r>
        <w:rPr>
          <w:rFonts w:hint="eastAsia"/>
        </w:rPr>
        <w:t>Выводы</w:t>
      </w:r>
      <w:r>
        <w:t xml:space="preserve"> </w:t>
      </w:r>
      <w:r>
        <w:rPr>
          <w:rFonts w:hint="eastAsia"/>
        </w:rPr>
        <w:t>по</w:t>
      </w:r>
      <w:r>
        <w:t xml:space="preserve"> </w:t>
      </w:r>
      <w:r>
        <w:rPr>
          <w:rFonts w:hint="eastAsia"/>
        </w:rPr>
        <w:t>главе</w:t>
      </w:r>
    </w:p>
    <w:p w14:paraId="04A64F47" w14:textId="77777777" w:rsidR="00C7535B" w:rsidRDefault="00C7535B" w:rsidP="00C7535B"/>
    <w:p w14:paraId="7B3BF79C" w14:textId="77777777" w:rsidR="00C7535B" w:rsidRDefault="00C7535B" w:rsidP="00C7535B">
      <w:r>
        <w:t xml:space="preserve">2 </w:t>
      </w:r>
      <w:r>
        <w:rPr>
          <w:rFonts w:hint="eastAsia"/>
        </w:rPr>
        <w:t>Материалы</w:t>
      </w:r>
      <w:r>
        <w:t xml:space="preserve"> </w:t>
      </w:r>
      <w:r>
        <w:rPr>
          <w:rFonts w:hint="eastAsia"/>
        </w:rPr>
        <w:t>и</w:t>
      </w:r>
      <w:r>
        <w:t xml:space="preserve"> </w:t>
      </w:r>
      <w:r>
        <w:rPr>
          <w:rFonts w:hint="eastAsia"/>
        </w:rPr>
        <w:t>методы</w:t>
      </w:r>
      <w:r>
        <w:t xml:space="preserve"> </w:t>
      </w:r>
      <w:r>
        <w:rPr>
          <w:rFonts w:hint="eastAsia"/>
        </w:rPr>
        <w:t>исследования</w:t>
      </w:r>
    </w:p>
    <w:p w14:paraId="469721EF" w14:textId="77777777" w:rsidR="00C7535B" w:rsidRDefault="00C7535B" w:rsidP="00C7535B"/>
    <w:p w14:paraId="2EFDABB6" w14:textId="77777777" w:rsidR="00C7535B" w:rsidRDefault="00C7535B" w:rsidP="00C7535B">
      <w:r>
        <w:t xml:space="preserve">2.1 </w:t>
      </w:r>
      <w:r>
        <w:rPr>
          <w:rFonts w:hint="eastAsia"/>
        </w:rPr>
        <w:t>Материалы</w:t>
      </w:r>
      <w:r>
        <w:t xml:space="preserve"> </w:t>
      </w:r>
      <w:r>
        <w:rPr>
          <w:rFonts w:hint="eastAsia"/>
        </w:rPr>
        <w:t>исследования</w:t>
      </w:r>
    </w:p>
    <w:p w14:paraId="54B12F72" w14:textId="77777777" w:rsidR="00C7535B" w:rsidRDefault="00C7535B" w:rsidP="00C7535B"/>
    <w:p w14:paraId="2C760973" w14:textId="77777777" w:rsidR="00C7535B" w:rsidRDefault="00C7535B" w:rsidP="00C7535B">
      <w:r>
        <w:t xml:space="preserve">2.2 </w:t>
      </w:r>
      <w:r>
        <w:rPr>
          <w:rFonts w:hint="eastAsia"/>
        </w:rPr>
        <w:t>Методы</w:t>
      </w:r>
      <w:r>
        <w:t xml:space="preserve"> </w:t>
      </w:r>
      <w:r>
        <w:rPr>
          <w:rFonts w:hint="eastAsia"/>
        </w:rPr>
        <w:t>исследования</w:t>
      </w:r>
    </w:p>
    <w:p w14:paraId="47553CDF" w14:textId="77777777" w:rsidR="00C7535B" w:rsidRDefault="00C7535B" w:rsidP="00C7535B"/>
    <w:p w14:paraId="2C0D046A" w14:textId="77777777" w:rsidR="00C7535B" w:rsidRDefault="00C7535B" w:rsidP="00C7535B">
      <w:r>
        <w:t xml:space="preserve">2.2.1 </w:t>
      </w:r>
      <w:r>
        <w:rPr>
          <w:rFonts w:hint="eastAsia"/>
        </w:rPr>
        <w:t>Металлографические</w:t>
      </w:r>
      <w:r>
        <w:t xml:space="preserve"> </w:t>
      </w:r>
      <w:r>
        <w:rPr>
          <w:rFonts w:hint="eastAsia"/>
        </w:rPr>
        <w:t>исследования</w:t>
      </w:r>
    </w:p>
    <w:p w14:paraId="0A6F2257" w14:textId="77777777" w:rsidR="00C7535B" w:rsidRDefault="00C7535B" w:rsidP="00C7535B"/>
    <w:p w14:paraId="64851030" w14:textId="77777777" w:rsidR="00C7535B" w:rsidRDefault="00C7535B" w:rsidP="00C7535B">
      <w:r>
        <w:t xml:space="preserve">2.2.2 </w:t>
      </w:r>
      <w:r>
        <w:rPr>
          <w:rFonts w:hint="eastAsia"/>
        </w:rPr>
        <w:t>Исследование</w:t>
      </w:r>
      <w:r>
        <w:t xml:space="preserve"> </w:t>
      </w:r>
      <w:r>
        <w:rPr>
          <w:rFonts w:hint="eastAsia"/>
        </w:rPr>
        <w:t>химического</w:t>
      </w:r>
      <w:r>
        <w:t xml:space="preserve"> </w:t>
      </w:r>
      <w:r>
        <w:rPr>
          <w:rFonts w:hint="eastAsia"/>
        </w:rPr>
        <w:t>состава</w:t>
      </w:r>
      <w:r>
        <w:t xml:space="preserve"> </w:t>
      </w:r>
      <w:r>
        <w:rPr>
          <w:rFonts w:hint="eastAsia"/>
        </w:rPr>
        <w:t>сплава</w:t>
      </w:r>
      <w:r>
        <w:t xml:space="preserve"> </w:t>
      </w:r>
      <w:r>
        <w:rPr>
          <w:rFonts w:hint="eastAsia"/>
        </w:rPr>
        <w:t>и</w:t>
      </w:r>
      <w:r>
        <w:t xml:space="preserve"> </w:t>
      </w:r>
      <w:r>
        <w:rPr>
          <w:rFonts w:hint="eastAsia"/>
        </w:rPr>
        <w:t>покрытий</w:t>
      </w:r>
    </w:p>
    <w:p w14:paraId="5FCADE32" w14:textId="77777777" w:rsidR="00C7535B" w:rsidRDefault="00C7535B" w:rsidP="00C7535B"/>
    <w:p w14:paraId="04BB1F6D" w14:textId="77777777" w:rsidR="00C7535B" w:rsidRDefault="00C7535B" w:rsidP="00C7535B">
      <w:r>
        <w:t xml:space="preserve">2.2.3 </w:t>
      </w:r>
      <w:r>
        <w:rPr>
          <w:rFonts w:hint="eastAsia"/>
        </w:rPr>
        <w:t>Методика</w:t>
      </w:r>
      <w:r>
        <w:t xml:space="preserve"> </w:t>
      </w:r>
      <w:r>
        <w:rPr>
          <w:rFonts w:hint="eastAsia"/>
        </w:rPr>
        <w:t>проведения</w:t>
      </w:r>
      <w:r>
        <w:t xml:space="preserve"> </w:t>
      </w:r>
      <w:r>
        <w:rPr>
          <w:rFonts w:hint="eastAsia"/>
        </w:rPr>
        <w:t>испытаний</w:t>
      </w:r>
      <w:r>
        <w:t xml:space="preserve"> </w:t>
      </w:r>
      <w:r>
        <w:rPr>
          <w:rFonts w:hint="eastAsia"/>
        </w:rPr>
        <w:t>на</w:t>
      </w:r>
      <w:r>
        <w:t xml:space="preserve"> </w:t>
      </w:r>
      <w:r>
        <w:rPr>
          <w:rFonts w:hint="eastAsia"/>
        </w:rPr>
        <w:t>изотермическую</w:t>
      </w:r>
      <w:r>
        <w:t xml:space="preserve"> </w:t>
      </w:r>
      <w:r>
        <w:rPr>
          <w:rFonts w:hint="eastAsia"/>
        </w:rPr>
        <w:t>жаростойкость</w:t>
      </w:r>
    </w:p>
    <w:p w14:paraId="19B1445C" w14:textId="77777777" w:rsidR="00C7535B" w:rsidRDefault="00C7535B" w:rsidP="00C7535B"/>
    <w:p w14:paraId="409833E5" w14:textId="77777777" w:rsidR="00C7535B" w:rsidRDefault="00C7535B" w:rsidP="00C7535B">
      <w:r>
        <w:t xml:space="preserve">2.2.4 </w:t>
      </w:r>
      <w:r>
        <w:rPr>
          <w:rFonts w:hint="eastAsia"/>
        </w:rPr>
        <w:t>Методика</w:t>
      </w:r>
      <w:r>
        <w:t xml:space="preserve"> </w:t>
      </w:r>
      <w:r>
        <w:rPr>
          <w:rFonts w:hint="eastAsia"/>
        </w:rPr>
        <w:t>проведения</w:t>
      </w:r>
      <w:r>
        <w:t xml:space="preserve"> </w:t>
      </w:r>
      <w:r>
        <w:rPr>
          <w:rFonts w:hint="eastAsia"/>
        </w:rPr>
        <w:t>испытаний</w:t>
      </w:r>
      <w:r>
        <w:t xml:space="preserve"> </w:t>
      </w:r>
      <w:r>
        <w:rPr>
          <w:rFonts w:hint="eastAsia"/>
        </w:rPr>
        <w:t>покрытий</w:t>
      </w:r>
      <w:r>
        <w:t xml:space="preserve"> </w:t>
      </w:r>
      <w:r>
        <w:rPr>
          <w:rFonts w:hint="eastAsia"/>
        </w:rPr>
        <w:t>на</w:t>
      </w:r>
      <w:r>
        <w:t xml:space="preserve"> </w:t>
      </w:r>
      <w:r>
        <w:rPr>
          <w:rFonts w:hint="eastAsia"/>
        </w:rPr>
        <w:t>термостойкость</w:t>
      </w:r>
    </w:p>
    <w:p w14:paraId="2A0BB40E" w14:textId="77777777" w:rsidR="00C7535B" w:rsidRDefault="00C7535B" w:rsidP="00C7535B"/>
    <w:p w14:paraId="1E074B17" w14:textId="77777777" w:rsidR="00C7535B" w:rsidRDefault="00C7535B" w:rsidP="00C7535B">
      <w:r>
        <w:t xml:space="preserve">2.2.5 </w:t>
      </w:r>
      <w:r>
        <w:rPr>
          <w:rFonts w:hint="eastAsia"/>
        </w:rPr>
        <w:t>Методика</w:t>
      </w:r>
      <w:r>
        <w:t xml:space="preserve"> </w:t>
      </w:r>
      <w:r>
        <w:rPr>
          <w:rFonts w:hint="eastAsia"/>
        </w:rPr>
        <w:t>проведения</w:t>
      </w:r>
      <w:r>
        <w:t xml:space="preserve"> </w:t>
      </w:r>
      <w:r>
        <w:rPr>
          <w:rFonts w:hint="eastAsia"/>
        </w:rPr>
        <w:t>испытаний</w:t>
      </w:r>
      <w:r>
        <w:t xml:space="preserve"> </w:t>
      </w:r>
      <w:r>
        <w:rPr>
          <w:rFonts w:hint="eastAsia"/>
        </w:rPr>
        <w:t>на</w:t>
      </w:r>
      <w:r>
        <w:t xml:space="preserve"> </w:t>
      </w:r>
      <w:r>
        <w:rPr>
          <w:rFonts w:hint="eastAsia"/>
        </w:rPr>
        <w:t>микротвердость</w:t>
      </w:r>
    </w:p>
    <w:p w14:paraId="18D86835" w14:textId="77777777" w:rsidR="00C7535B" w:rsidRDefault="00C7535B" w:rsidP="00C7535B"/>
    <w:p w14:paraId="41226B3B" w14:textId="77777777" w:rsidR="00C7535B" w:rsidRDefault="00C7535B" w:rsidP="00C7535B">
      <w:r>
        <w:t xml:space="preserve">.2.6 </w:t>
      </w:r>
      <w:r>
        <w:rPr>
          <w:rFonts w:hint="eastAsia"/>
        </w:rPr>
        <w:t>Методика</w:t>
      </w:r>
      <w:r>
        <w:t xml:space="preserve"> </w:t>
      </w:r>
      <w:r>
        <w:rPr>
          <w:rFonts w:hint="eastAsia"/>
        </w:rPr>
        <w:t>определения</w:t>
      </w:r>
      <w:r>
        <w:t xml:space="preserve"> </w:t>
      </w:r>
      <w:r>
        <w:rPr>
          <w:rFonts w:hint="eastAsia"/>
        </w:rPr>
        <w:t>пластичности</w:t>
      </w:r>
      <w:r>
        <w:t xml:space="preserve"> </w:t>
      </w:r>
      <w:r>
        <w:rPr>
          <w:rFonts w:hint="eastAsia"/>
        </w:rPr>
        <w:t>покрытия</w:t>
      </w:r>
    </w:p>
    <w:p w14:paraId="60789631" w14:textId="77777777" w:rsidR="00C7535B" w:rsidRDefault="00C7535B" w:rsidP="00C7535B"/>
    <w:p w14:paraId="0D26B4E3" w14:textId="77777777" w:rsidR="00C7535B" w:rsidRDefault="00C7535B" w:rsidP="00C7535B">
      <w:r>
        <w:t xml:space="preserve">2.2.7 </w:t>
      </w:r>
      <w:r>
        <w:rPr>
          <w:rFonts w:hint="eastAsia"/>
        </w:rPr>
        <w:t>Методика</w:t>
      </w:r>
      <w:r>
        <w:t xml:space="preserve"> </w:t>
      </w:r>
      <w:r>
        <w:rPr>
          <w:rFonts w:hint="eastAsia"/>
        </w:rPr>
        <w:t>исследования</w:t>
      </w:r>
      <w:r>
        <w:t xml:space="preserve"> </w:t>
      </w:r>
      <w:r>
        <w:rPr>
          <w:rFonts w:hint="eastAsia"/>
        </w:rPr>
        <w:t>влияния</w:t>
      </w:r>
      <w:r>
        <w:t xml:space="preserve"> </w:t>
      </w:r>
      <w:r>
        <w:rPr>
          <w:rFonts w:hint="eastAsia"/>
        </w:rPr>
        <w:t>состава</w:t>
      </w:r>
      <w:r>
        <w:t xml:space="preserve"> </w:t>
      </w:r>
      <w:r>
        <w:rPr>
          <w:rFonts w:hint="eastAsia"/>
        </w:rPr>
        <w:t>раствора</w:t>
      </w:r>
      <w:r>
        <w:t xml:space="preserve"> </w:t>
      </w:r>
      <w:r>
        <w:rPr>
          <w:rFonts w:hint="eastAsia"/>
        </w:rPr>
        <w:t>на</w:t>
      </w:r>
      <w:r>
        <w:t xml:space="preserve"> </w:t>
      </w:r>
      <w:r>
        <w:rPr>
          <w:rFonts w:hint="eastAsia"/>
        </w:rPr>
        <w:t>скорость</w:t>
      </w:r>
      <w:r>
        <w:t xml:space="preserve"> </w:t>
      </w:r>
      <w:r>
        <w:rPr>
          <w:rFonts w:hint="eastAsia"/>
        </w:rPr>
        <w:t>удаления</w:t>
      </w:r>
      <w:r>
        <w:t xml:space="preserve"> </w:t>
      </w:r>
      <w:r>
        <w:rPr>
          <w:rFonts w:hint="eastAsia"/>
        </w:rPr>
        <w:t>разработанного</w:t>
      </w:r>
      <w:r>
        <w:t xml:space="preserve"> </w:t>
      </w:r>
      <w:r>
        <w:rPr>
          <w:rFonts w:hint="eastAsia"/>
        </w:rPr>
        <w:t>покрытия</w:t>
      </w:r>
      <w:r>
        <w:t xml:space="preserve"> </w:t>
      </w:r>
      <w:r>
        <w:rPr>
          <w:rFonts w:hint="eastAsia"/>
        </w:rPr>
        <w:t>и</w:t>
      </w:r>
      <w:r>
        <w:t xml:space="preserve"> </w:t>
      </w:r>
      <w:r>
        <w:rPr>
          <w:rFonts w:hint="eastAsia"/>
        </w:rPr>
        <w:t>состояние</w:t>
      </w:r>
      <w:r>
        <w:t xml:space="preserve"> </w:t>
      </w:r>
      <w:r>
        <w:rPr>
          <w:rFonts w:hint="eastAsia"/>
        </w:rPr>
        <w:t>поверхности</w:t>
      </w:r>
    </w:p>
    <w:p w14:paraId="20F62F33" w14:textId="77777777" w:rsidR="00C7535B" w:rsidRDefault="00C7535B" w:rsidP="00C7535B"/>
    <w:p w14:paraId="1F7D7CFD" w14:textId="77777777" w:rsidR="00C7535B" w:rsidRDefault="00C7535B" w:rsidP="00C7535B">
      <w:r>
        <w:rPr>
          <w:rFonts w:hint="eastAsia"/>
        </w:rPr>
        <w:t>сплавов</w:t>
      </w:r>
      <w:r>
        <w:t xml:space="preserve"> </w:t>
      </w:r>
      <w:r>
        <w:rPr>
          <w:rFonts w:hint="eastAsia"/>
        </w:rPr>
        <w:t>лопаток</w:t>
      </w:r>
      <w:r>
        <w:t xml:space="preserve"> </w:t>
      </w:r>
      <w:r>
        <w:rPr>
          <w:rFonts w:hint="eastAsia"/>
        </w:rPr>
        <w:t>турбин</w:t>
      </w:r>
    </w:p>
    <w:p w14:paraId="2C30B800" w14:textId="77777777" w:rsidR="00C7535B" w:rsidRDefault="00C7535B" w:rsidP="00C7535B"/>
    <w:p w14:paraId="640F936B" w14:textId="77777777" w:rsidR="00C7535B" w:rsidRDefault="00C7535B" w:rsidP="00C7535B">
      <w:r>
        <w:t xml:space="preserve">3 </w:t>
      </w:r>
      <w:r>
        <w:rPr>
          <w:rFonts w:hint="eastAsia"/>
        </w:rPr>
        <w:t>Научные</w:t>
      </w:r>
      <w:r>
        <w:t xml:space="preserve"> </w:t>
      </w:r>
      <w:r>
        <w:rPr>
          <w:rFonts w:hint="eastAsia"/>
        </w:rPr>
        <w:t>основы</w:t>
      </w:r>
      <w:r>
        <w:t xml:space="preserve"> </w:t>
      </w:r>
      <w:r>
        <w:rPr>
          <w:rFonts w:hint="eastAsia"/>
        </w:rPr>
        <w:t>получения</w:t>
      </w:r>
      <w:r>
        <w:t xml:space="preserve"> </w:t>
      </w:r>
      <w:r>
        <w:rPr>
          <w:rFonts w:hint="eastAsia"/>
        </w:rPr>
        <w:t>жаростойкого</w:t>
      </w:r>
      <w:r>
        <w:t xml:space="preserve"> </w:t>
      </w:r>
      <w:r>
        <w:rPr>
          <w:rFonts w:hint="eastAsia"/>
        </w:rPr>
        <w:t>защитного</w:t>
      </w:r>
      <w:r>
        <w:t xml:space="preserve"> </w:t>
      </w:r>
      <w:r>
        <w:rPr>
          <w:rFonts w:hint="eastAsia"/>
        </w:rPr>
        <w:t>покрытия</w:t>
      </w:r>
      <w:r>
        <w:t xml:space="preserve"> </w:t>
      </w:r>
      <w:r>
        <w:rPr>
          <w:rFonts w:hint="eastAsia"/>
        </w:rPr>
        <w:t>с</w:t>
      </w:r>
      <w:r>
        <w:t xml:space="preserve"> </w:t>
      </w:r>
      <w:r>
        <w:rPr>
          <w:rFonts w:hint="eastAsia"/>
        </w:rPr>
        <w:t>использованием</w:t>
      </w:r>
      <w:r>
        <w:t xml:space="preserve"> </w:t>
      </w:r>
      <w:r>
        <w:rPr>
          <w:rFonts w:hint="eastAsia"/>
        </w:rPr>
        <w:t>экзотермической</w:t>
      </w:r>
      <w:r>
        <w:t xml:space="preserve"> </w:t>
      </w:r>
      <w:r>
        <w:rPr>
          <w:rFonts w:hint="eastAsia"/>
        </w:rPr>
        <w:t>реакции</w:t>
      </w:r>
    </w:p>
    <w:p w14:paraId="44974B49" w14:textId="77777777" w:rsidR="00C7535B" w:rsidRDefault="00C7535B" w:rsidP="00C7535B"/>
    <w:p w14:paraId="7B2FFA12" w14:textId="77777777" w:rsidR="00C7535B" w:rsidRDefault="00C7535B" w:rsidP="00C7535B">
      <w:r>
        <w:t xml:space="preserve">3.1 </w:t>
      </w:r>
      <w:r>
        <w:rPr>
          <w:rFonts w:hint="eastAsia"/>
        </w:rPr>
        <w:t>Теоретическое</w:t>
      </w:r>
      <w:r>
        <w:t xml:space="preserve"> </w:t>
      </w:r>
      <w:r>
        <w:rPr>
          <w:rFonts w:hint="eastAsia"/>
        </w:rPr>
        <w:t>обоснование</w:t>
      </w:r>
      <w:r>
        <w:t xml:space="preserve"> </w:t>
      </w:r>
      <w:r>
        <w:rPr>
          <w:rFonts w:hint="eastAsia"/>
        </w:rPr>
        <w:t>физико</w:t>
      </w:r>
      <w:r>
        <w:t>-</w:t>
      </w:r>
      <w:r>
        <w:rPr>
          <w:rFonts w:hint="eastAsia"/>
        </w:rPr>
        <w:t>химических</w:t>
      </w:r>
      <w:r>
        <w:t xml:space="preserve"> </w:t>
      </w:r>
      <w:r>
        <w:rPr>
          <w:rFonts w:hint="eastAsia"/>
        </w:rPr>
        <w:t>принципов</w:t>
      </w:r>
    </w:p>
    <w:p w14:paraId="7A997A79" w14:textId="77777777" w:rsidR="00C7535B" w:rsidRDefault="00C7535B" w:rsidP="00C7535B"/>
    <w:p w14:paraId="6CFC708F" w14:textId="77777777" w:rsidR="00C7535B" w:rsidRDefault="00C7535B" w:rsidP="00C7535B">
      <w:r>
        <w:rPr>
          <w:rFonts w:hint="eastAsia"/>
        </w:rPr>
        <w:t>создания</w:t>
      </w:r>
      <w:r>
        <w:t xml:space="preserve"> </w:t>
      </w:r>
      <w:r>
        <w:rPr>
          <w:rFonts w:hint="eastAsia"/>
        </w:rPr>
        <w:t>нового</w:t>
      </w:r>
      <w:r>
        <w:t xml:space="preserve"> </w:t>
      </w:r>
      <w:r>
        <w:rPr>
          <w:rFonts w:hint="eastAsia"/>
        </w:rPr>
        <w:t>покрытия</w:t>
      </w:r>
    </w:p>
    <w:p w14:paraId="2B7720DA" w14:textId="77777777" w:rsidR="00C7535B" w:rsidRDefault="00C7535B" w:rsidP="00C7535B"/>
    <w:p w14:paraId="14340B43" w14:textId="77777777" w:rsidR="00C7535B" w:rsidRDefault="00C7535B" w:rsidP="00C7535B">
      <w:r>
        <w:lastRenderedPageBreak/>
        <w:t xml:space="preserve">3.2 </w:t>
      </w:r>
      <w:r>
        <w:rPr>
          <w:rFonts w:hint="eastAsia"/>
        </w:rPr>
        <w:t>Обоснование</w:t>
      </w:r>
      <w:r>
        <w:t xml:space="preserve"> </w:t>
      </w:r>
      <w:r>
        <w:rPr>
          <w:rFonts w:hint="eastAsia"/>
        </w:rPr>
        <w:t>связующего</w:t>
      </w:r>
      <w:r>
        <w:t xml:space="preserve"> </w:t>
      </w:r>
      <w:r>
        <w:rPr>
          <w:rFonts w:hint="eastAsia"/>
        </w:rPr>
        <w:t>разрабатываемой</w:t>
      </w:r>
      <w:r>
        <w:t xml:space="preserve"> </w:t>
      </w:r>
      <w:r>
        <w:rPr>
          <w:rFonts w:hint="eastAsia"/>
        </w:rPr>
        <w:t>водной</w:t>
      </w:r>
      <w:r>
        <w:t xml:space="preserve"> </w:t>
      </w:r>
      <w:r>
        <w:rPr>
          <w:rFonts w:hint="eastAsia"/>
        </w:rPr>
        <w:t>суспензии</w:t>
      </w:r>
    </w:p>
    <w:p w14:paraId="2BA0C86E" w14:textId="77777777" w:rsidR="00C7535B" w:rsidRDefault="00C7535B" w:rsidP="00C7535B"/>
    <w:p w14:paraId="5235FB8D" w14:textId="77777777" w:rsidR="00C7535B" w:rsidRDefault="00C7535B" w:rsidP="00C7535B">
      <w:r>
        <w:t xml:space="preserve">3.3 </w:t>
      </w:r>
      <w:r>
        <w:rPr>
          <w:rFonts w:hint="eastAsia"/>
        </w:rPr>
        <w:t>Обоснование</w:t>
      </w:r>
      <w:r>
        <w:t xml:space="preserve"> </w:t>
      </w:r>
      <w:r>
        <w:rPr>
          <w:rFonts w:hint="eastAsia"/>
        </w:rPr>
        <w:t>активной</w:t>
      </w:r>
      <w:r>
        <w:t xml:space="preserve"> </w:t>
      </w:r>
      <w:r>
        <w:rPr>
          <w:rFonts w:hint="eastAsia"/>
        </w:rPr>
        <w:t>части</w:t>
      </w:r>
      <w:r>
        <w:t xml:space="preserve"> </w:t>
      </w:r>
      <w:r>
        <w:rPr>
          <w:rFonts w:hint="eastAsia"/>
        </w:rPr>
        <w:t>водной</w:t>
      </w:r>
      <w:r>
        <w:t xml:space="preserve"> </w:t>
      </w:r>
      <w:r>
        <w:rPr>
          <w:rFonts w:hint="eastAsia"/>
        </w:rPr>
        <w:t>суспензии</w:t>
      </w:r>
      <w:r>
        <w:t xml:space="preserve"> </w:t>
      </w:r>
      <w:r>
        <w:rPr>
          <w:rFonts w:hint="eastAsia"/>
        </w:rPr>
        <w:t>для</w:t>
      </w:r>
      <w:r>
        <w:t xml:space="preserve"> </w:t>
      </w:r>
      <w:r>
        <w:rPr>
          <w:rFonts w:hint="eastAsia"/>
        </w:rPr>
        <w:t>нанесения</w:t>
      </w:r>
      <w:r>
        <w:t xml:space="preserve"> </w:t>
      </w:r>
      <w:r>
        <w:rPr>
          <w:rFonts w:hint="eastAsia"/>
        </w:rPr>
        <w:t>защитного</w:t>
      </w:r>
      <w:r>
        <w:t xml:space="preserve"> </w:t>
      </w:r>
      <w:r>
        <w:rPr>
          <w:rFonts w:hint="eastAsia"/>
        </w:rPr>
        <w:t>покрытия</w:t>
      </w:r>
    </w:p>
    <w:p w14:paraId="7C003705" w14:textId="77777777" w:rsidR="00C7535B" w:rsidRDefault="00C7535B" w:rsidP="00C7535B"/>
    <w:p w14:paraId="2F4BC31D" w14:textId="77777777" w:rsidR="00C7535B" w:rsidRDefault="00C7535B" w:rsidP="00C7535B">
      <w:r>
        <w:t xml:space="preserve">3.4 </w:t>
      </w:r>
      <w:r>
        <w:rPr>
          <w:rFonts w:hint="eastAsia"/>
        </w:rPr>
        <w:t>Выбор</w:t>
      </w:r>
      <w:r>
        <w:t xml:space="preserve"> </w:t>
      </w:r>
      <w:r>
        <w:rPr>
          <w:rFonts w:hint="eastAsia"/>
        </w:rPr>
        <w:t>базового</w:t>
      </w:r>
      <w:r>
        <w:t xml:space="preserve"> </w:t>
      </w:r>
      <w:r>
        <w:rPr>
          <w:rFonts w:hint="eastAsia"/>
        </w:rPr>
        <w:t>варианта</w:t>
      </w:r>
      <w:r>
        <w:t xml:space="preserve"> </w:t>
      </w:r>
      <w:r>
        <w:rPr>
          <w:rFonts w:hint="eastAsia"/>
        </w:rPr>
        <w:t>защитного</w:t>
      </w:r>
      <w:r>
        <w:t xml:space="preserve"> </w:t>
      </w:r>
      <w:r>
        <w:rPr>
          <w:rFonts w:hint="eastAsia"/>
        </w:rPr>
        <w:t>покрытия</w:t>
      </w:r>
      <w:r>
        <w:t xml:space="preserve"> </w:t>
      </w:r>
      <w:r>
        <w:rPr>
          <w:rFonts w:hint="eastAsia"/>
        </w:rPr>
        <w:t>и</w:t>
      </w:r>
      <w:r>
        <w:t xml:space="preserve"> </w:t>
      </w:r>
      <w:r>
        <w:rPr>
          <w:rFonts w:hint="eastAsia"/>
        </w:rPr>
        <w:t>способа</w:t>
      </w:r>
      <w:r>
        <w:t xml:space="preserve"> </w:t>
      </w:r>
      <w:r>
        <w:rPr>
          <w:rFonts w:hint="eastAsia"/>
        </w:rPr>
        <w:t>его</w:t>
      </w:r>
      <w:r>
        <w:t xml:space="preserve"> </w:t>
      </w:r>
      <w:r>
        <w:rPr>
          <w:rFonts w:hint="eastAsia"/>
        </w:rPr>
        <w:t>формирования</w:t>
      </w:r>
      <w:r>
        <w:t xml:space="preserve"> 74 </w:t>
      </w:r>
      <w:r>
        <w:rPr>
          <w:rFonts w:hint="eastAsia"/>
        </w:rPr>
        <w:t>Выводы</w:t>
      </w:r>
      <w:r>
        <w:t xml:space="preserve"> </w:t>
      </w:r>
      <w:r>
        <w:rPr>
          <w:rFonts w:hint="eastAsia"/>
        </w:rPr>
        <w:t>по</w:t>
      </w:r>
      <w:r>
        <w:t xml:space="preserve"> </w:t>
      </w:r>
      <w:r>
        <w:rPr>
          <w:rFonts w:hint="eastAsia"/>
        </w:rPr>
        <w:t>главе</w:t>
      </w:r>
    </w:p>
    <w:p w14:paraId="0888F29A" w14:textId="77777777" w:rsidR="00C7535B" w:rsidRDefault="00C7535B" w:rsidP="00C7535B"/>
    <w:p w14:paraId="08CFA0DE" w14:textId="77777777" w:rsidR="00C7535B" w:rsidRDefault="00C7535B" w:rsidP="00C7535B">
      <w:r>
        <w:t xml:space="preserve">4 </w:t>
      </w:r>
      <w:r>
        <w:rPr>
          <w:rFonts w:hint="eastAsia"/>
        </w:rPr>
        <w:t>Разработка</w:t>
      </w:r>
      <w:r>
        <w:t xml:space="preserve"> </w:t>
      </w:r>
      <w:r>
        <w:rPr>
          <w:rFonts w:hint="eastAsia"/>
        </w:rPr>
        <w:t>технологии</w:t>
      </w:r>
      <w:r>
        <w:t xml:space="preserve"> </w:t>
      </w:r>
      <w:r>
        <w:rPr>
          <w:rFonts w:hint="eastAsia"/>
        </w:rPr>
        <w:t>получения</w:t>
      </w:r>
      <w:r>
        <w:t xml:space="preserve"> </w:t>
      </w:r>
      <w:r>
        <w:rPr>
          <w:rFonts w:hint="eastAsia"/>
        </w:rPr>
        <w:t>нового</w:t>
      </w:r>
      <w:r>
        <w:t xml:space="preserve"> </w:t>
      </w:r>
      <w:r>
        <w:rPr>
          <w:rFonts w:hint="eastAsia"/>
        </w:rPr>
        <w:t>защитного</w:t>
      </w:r>
      <w:r>
        <w:t xml:space="preserve"> </w:t>
      </w:r>
      <w:r>
        <w:rPr>
          <w:rFonts w:hint="eastAsia"/>
        </w:rPr>
        <w:t>покрытия</w:t>
      </w:r>
      <w:r>
        <w:t xml:space="preserve"> </w:t>
      </w:r>
      <w:r>
        <w:rPr>
          <w:rFonts w:hint="eastAsia"/>
        </w:rPr>
        <w:t>для</w:t>
      </w:r>
      <w:r>
        <w:t xml:space="preserve"> </w:t>
      </w:r>
      <w:r>
        <w:rPr>
          <w:rFonts w:hint="eastAsia"/>
        </w:rPr>
        <w:t>восстановления</w:t>
      </w:r>
      <w:r>
        <w:t xml:space="preserve"> </w:t>
      </w:r>
      <w:r>
        <w:rPr>
          <w:rFonts w:hint="eastAsia"/>
        </w:rPr>
        <w:t>поверхностных</w:t>
      </w:r>
      <w:r>
        <w:t xml:space="preserve"> </w:t>
      </w:r>
      <w:r>
        <w:rPr>
          <w:rFonts w:hint="eastAsia"/>
        </w:rPr>
        <w:t>слоев</w:t>
      </w:r>
      <w:r>
        <w:t xml:space="preserve"> </w:t>
      </w:r>
      <w:r>
        <w:rPr>
          <w:rFonts w:hint="eastAsia"/>
        </w:rPr>
        <w:t>лопаток</w:t>
      </w:r>
      <w:r>
        <w:t xml:space="preserve"> </w:t>
      </w:r>
      <w:r>
        <w:rPr>
          <w:rFonts w:hint="eastAsia"/>
        </w:rPr>
        <w:t>турбины</w:t>
      </w:r>
      <w:r>
        <w:t xml:space="preserve"> </w:t>
      </w:r>
      <w:r>
        <w:rPr>
          <w:rFonts w:hint="eastAsia"/>
        </w:rPr>
        <w:t>газотурбинного</w:t>
      </w:r>
      <w:r>
        <w:t xml:space="preserve"> </w:t>
      </w:r>
      <w:r>
        <w:rPr>
          <w:rFonts w:hint="eastAsia"/>
        </w:rPr>
        <w:t>двигателя</w:t>
      </w:r>
    </w:p>
    <w:p w14:paraId="205B0A7D" w14:textId="77777777" w:rsidR="00C7535B" w:rsidRDefault="00C7535B" w:rsidP="00C7535B"/>
    <w:p w14:paraId="5FAE2CD5" w14:textId="77777777" w:rsidR="00C7535B" w:rsidRDefault="00C7535B" w:rsidP="00C7535B">
      <w:r>
        <w:t xml:space="preserve">4.1 </w:t>
      </w:r>
      <w:r>
        <w:rPr>
          <w:rFonts w:hint="eastAsia"/>
        </w:rPr>
        <w:t>Разработка</w:t>
      </w:r>
      <w:r>
        <w:t xml:space="preserve"> </w:t>
      </w:r>
      <w:r>
        <w:rPr>
          <w:rFonts w:hint="eastAsia"/>
        </w:rPr>
        <w:t>режима</w:t>
      </w:r>
      <w:r>
        <w:t xml:space="preserve"> </w:t>
      </w:r>
      <w:r>
        <w:rPr>
          <w:rFonts w:hint="eastAsia"/>
        </w:rPr>
        <w:t>нанесения</w:t>
      </w:r>
      <w:r>
        <w:t xml:space="preserve"> </w:t>
      </w:r>
      <w:r>
        <w:rPr>
          <w:rFonts w:hint="eastAsia"/>
        </w:rPr>
        <w:t>защитного</w:t>
      </w:r>
      <w:r>
        <w:t xml:space="preserve"> </w:t>
      </w:r>
      <w:r>
        <w:rPr>
          <w:rFonts w:hint="eastAsia"/>
        </w:rPr>
        <w:t>покрытия</w:t>
      </w:r>
      <w:r>
        <w:t xml:space="preserve"> </w:t>
      </w:r>
      <w:r>
        <w:rPr>
          <w:rFonts w:hint="eastAsia"/>
        </w:rPr>
        <w:t>и</w:t>
      </w:r>
      <w:r>
        <w:t xml:space="preserve"> </w:t>
      </w:r>
      <w:r>
        <w:rPr>
          <w:rFonts w:hint="eastAsia"/>
        </w:rPr>
        <w:t>обоснование</w:t>
      </w:r>
      <w:r>
        <w:t xml:space="preserve"> </w:t>
      </w:r>
      <w:r>
        <w:rPr>
          <w:rFonts w:hint="eastAsia"/>
        </w:rPr>
        <w:t>толщины</w:t>
      </w:r>
      <w:r>
        <w:t xml:space="preserve"> </w:t>
      </w:r>
      <w:r>
        <w:rPr>
          <w:rFonts w:hint="eastAsia"/>
        </w:rPr>
        <w:t>получаемого</w:t>
      </w:r>
      <w:r>
        <w:t xml:space="preserve"> </w:t>
      </w:r>
      <w:r>
        <w:rPr>
          <w:rFonts w:hint="eastAsia"/>
        </w:rPr>
        <w:t>покрытия</w:t>
      </w:r>
    </w:p>
    <w:p w14:paraId="37FAD5E6" w14:textId="77777777" w:rsidR="00C7535B" w:rsidRDefault="00C7535B" w:rsidP="00C7535B"/>
    <w:p w14:paraId="2CECAF53" w14:textId="77777777" w:rsidR="00C7535B" w:rsidRDefault="00C7535B" w:rsidP="00C7535B">
      <w:r>
        <w:t xml:space="preserve">4.2 </w:t>
      </w:r>
      <w:r>
        <w:rPr>
          <w:rFonts w:hint="eastAsia"/>
        </w:rPr>
        <w:t>Исследование</w:t>
      </w:r>
      <w:r>
        <w:t xml:space="preserve"> </w:t>
      </w:r>
      <w:r>
        <w:rPr>
          <w:rFonts w:hint="eastAsia"/>
        </w:rPr>
        <w:t>влияния</w:t>
      </w:r>
      <w:r>
        <w:t xml:space="preserve"> </w:t>
      </w:r>
      <w:r>
        <w:rPr>
          <w:rFonts w:hint="eastAsia"/>
        </w:rPr>
        <w:t>параметров</w:t>
      </w:r>
      <w:r>
        <w:t xml:space="preserve"> </w:t>
      </w:r>
      <w:r>
        <w:rPr>
          <w:rFonts w:hint="eastAsia"/>
        </w:rPr>
        <w:t>технологического</w:t>
      </w:r>
      <w:r>
        <w:t xml:space="preserve"> </w:t>
      </w:r>
      <w:r>
        <w:rPr>
          <w:rFonts w:hint="eastAsia"/>
        </w:rPr>
        <w:t>процесса</w:t>
      </w:r>
      <w:r>
        <w:t xml:space="preserve"> </w:t>
      </w:r>
      <w:r>
        <w:rPr>
          <w:rFonts w:hint="eastAsia"/>
        </w:rPr>
        <w:t>нанесения</w:t>
      </w:r>
      <w:r>
        <w:t xml:space="preserve"> </w:t>
      </w:r>
      <w:r>
        <w:rPr>
          <w:rFonts w:hint="eastAsia"/>
        </w:rPr>
        <w:t>защитного</w:t>
      </w:r>
      <w:r>
        <w:t xml:space="preserve"> </w:t>
      </w:r>
      <w:r>
        <w:rPr>
          <w:rFonts w:hint="eastAsia"/>
        </w:rPr>
        <w:t>покрытия</w:t>
      </w:r>
      <w:r>
        <w:t xml:space="preserve"> </w:t>
      </w:r>
      <w:r>
        <w:rPr>
          <w:rFonts w:hint="eastAsia"/>
        </w:rPr>
        <w:t>на</w:t>
      </w:r>
      <w:r>
        <w:t xml:space="preserve"> </w:t>
      </w:r>
      <w:r>
        <w:rPr>
          <w:rFonts w:hint="eastAsia"/>
        </w:rPr>
        <w:t>микроструктуру</w:t>
      </w:r>
      <w:r>
        <w:t xml:space="preserve"> </w:t>
      </w:r>
      <w:r>
        <w:rPr>
          <w:rFonts w:hint="eastAsia"/>
        </w:rPr>
        <w:t>никелевых</w:t>
      </w:r>
      <w:r>
        <w:t xml:space="preserve"> </w:t>
      </w:r>
      <w:r>
        <w:rPr>
          <w:rFonts w:hint="eastAsia"/>
        </w:rPr>
        <w:t>сплавов</w:t>
      </w:r>
    </w:p>
    <w:p w14:paraId="0F0EC3AB" w14:textId="77777777" w:rsidR="00C7535B" w:rsidRDefault="00C7535B" w:rsidP="00C7535B"/>
    <w:p w14:paraId="447539A8" w14:textId="77777777" w:rsidR="00C7535B" w:rsidRDefault="00C7535B" w:rsidP="00C7535B">
      <w:r>
        <w:t xml:space="preserve">4.3 </w:t>
      </w:r>
      <w:r>
        <w:rPr>
          <w:rFonts w:hint="eastAsia"/>
        </w:rPr>
        <w:t>Выбор</w:t>
      </w:r>
      <w:r>
        <w:t xml:space="preserve"> </w:t>
      </w:r>
      <w:r>
        <w:rPr>
          <w:rFonts w:hint="eastAsia"/>
        </w:rPr>
        <w:t>состава</w:t>
      </w:r>
      <w:r>
        <w:t xml:space="preserve">, </w:t>
      </w:r>
      <w:r>
        <w:rPr>
          <w:rFonts w:hint="eastAsia"/>
        </w:rPr>
        <w:t>структуры</w:t>
      </w:r>
      <w:r>
        <w:t xml:space="preserve"> </w:t>
      </w:r>
      <w:r>
        <w:rPr>
          <w:rFonts w:hint="eastAsia"/>
        </w:rPr>
        <w:t>и</w:t>
      </w:r>
      <w:r>
        <w:t xml:space="preserve"> </w:t>
      </w:r>
      <w:r>
        <w:rPr>
          <w:rFonts w:hint="eastAsia"/>
        </w:rPr>
        <w:t>технологии</w:t>
      </w:r>
      <w:r>
        <w:t xml:space="preserve"> </w:t>
      </w:r>
      <w:r>
        <w:rPr>
          <w:rFonts w:hint="eastAsia"/>
        </w:rPr>
        <w:t>нанесения</w:t>
      </w:r>
      <w:r>
        <w:t xml:space="preserve"> </w:t>
      </w:r>
      <w:r>
        <w:rPr>
          <w:rFonts w:hint="eastAsia"/>
        </w:rPr>
        <w:t>нового</w:t>
      </w:r>
      <w:r>
        <w:t xml:space="preserve"> </w:t>
      </w:r>
      <w:r>
        <w:rPr>
          <w:rFonts w:hint="eastAsia"/>
        </w:rPr>
        <w:t>защитного</w:t>
      </w:r>
      <w:r>
        <w:t xml:space="preserve"> </w:t>
      </w:r>
      <w:r>
        <w:rPr>
          <w:rFonts w:hint="eastAsia"/>
        </w:rPr>
        <w:t>покрытия</w:t>
      </w:r>
      <w:r>
        <w:t xml:space="preserve"> </w:t>
      </w:r>
      <w:r>
        <w:rPr>
          <w:rFonts w:hint="eastAsia"/>
        </w:rPr>
        <w:t>методом</w:t>
      </w:r>
      <w:r>
        <w:t xml:space="preserve"> </w:t>
      </w:r>
      <w:r>
        <w:rPr>
          <w:rFonts w:hint="eastAsia"/>
        </w:rPr>
        <w:t>планирования</w:t>
      </w:r>
      <w:r>
        <w:t xml:space="preserve"> </w:t>
      </w:r>
      <w:r>
        <w:rPr>
          <w:rFonts w:hint="eastAsia"/>
        </w:rPr>
        <w:t>эксперимента</w:t>
      </w:r>
    </w:p>
    <w:p w14:paraId="6031C742" w14:textId="77777777" w:rsidR="00C7535B" w:rsidRDefault="00C7535B" w:rsidP="00C7535B"/>
    <w:p w14:paraId="70B61806" w14:textId="77777777" w:rsidR="00C7535B" w:rsidRDefault="00C7535B" w:rsidP="00C7535B">
      <w:r>
        <w:t xml:space="preserve">4.3.1 </w:t>
      </w:r>
      <w:r>
        <w:rPr>
          <w:rFonts w:hint="eastAsia"/>
        </w:rPr>
        <w:t>Общий</w:t>
      </w:r>
      <w:r>
        <w:t xml:space="preserve"> </w:t>
      </w:r>
      <w:r>
        <w:rPr>
          <w:rFonts w:hint="eastAsia"/>
        </w:rPr>
        <w:t>вид</w:t>
      </w:r>
      <w:r>
        <w:t xml:space="preserve"> </w:t>
      </w:r>
      <w:r>
        <w:rPr>
          <w:rFonts w:hint="eastAsia"/>
        </w:rPr>
        <w:t>модели</w:t>
      </w:r>
      <w:r>
        <w:t xml:space="preserve"> </w:t>
      </w:r>
      <w:r>
        <w:rPr>
          <w:rFonts w:hint="eastAsia"/>
        </w:rPr>
        <w:t>исследования</w:t>
      </w:r>
      <w:r>
        <w:t xml:space="preserve">, </w:t>
      </w:r>
      <w:r>
        <w:rPr>
          <w:rFonts w:hint="eastAsia"/>
        </w:rPr>
        <w:t>требования</w:t>
      </w:r>
      <w:r>
        <w:t xml:space="preserve"> </w:t>
      </w:r>
      <w:r>
        <w:rPr>
          <w:rFonts w:hint="eastAsia"/>
        </w:rPr>
        <w:t>и</w:t>
      </w:r>
      <w:r>
        <w:t xml:space="preserve"> </w:t>
      </w:r>
      <w:r>
        <w:rPr>
          <w:rFonts w:hint="eastAsia"/>
        </w:rPr>
        <w:t>основные</w:t>
      </w:r>
      <w:r>
        <w:t xml:space="preserve"> </w:t>
      </w:r>
      <w:r>
        <w:rPr>
          <w:rFonts w:hint="eastAsia"/>
        </w:rPr>
        <w:t>допущения</w:t>
      </w:r>
    </w:p>
    <w:p w14:paraId="14C49159" w14:textId="77777777" w:rsidR="00C7535B" w:rsidRDefault="00C7535B" w:rsidP="00C7535B"/>
    <w:p w14:paraId="5408BDDA" w14:textId="77777777" w:rsidR="00C7535B" w:rsidRDefault="00C7535B" w:rsidP="00C7535B">
      <w:r>
        <w:t xml:space="preserve">4.3.2 </w:t>
      </w:r>
      <w:r>
        <w:rPr>
          <w:rFonts w:hint="eastAsia"/>
        </w:rPr>
        <w:t>Подготовка</w:t>
      </w:r>
      <w:r>
        <w:t xml:space="preserve"> </w:t>
      </w:r>
      <w:r>
        <w:rPr>
          <w:rFonts w:hint="eastAsia"/>
        </w:rPr>
        <w:t>и</w:t>
      </w:r>
      <w:r>
        <w:t xml:space="preserve"> </w:t>
      </w:r>
      <w:r>
        <w:rPr>
          <w:rFonts w:hint="eastAsia"/>
        </w:rPr>
        <w:t>выбор</w:t>
      </w:r>
      <w:r>
        <w:t xml:space="preserve"> </w:t>
      </w:r>
      <w:r>
        <w:rPr>
          <w:rFonts w:hint="eastAsia"/>
        </w:rPr>
        <w:t>плана</w:t>
      </w:r>
      <w:r>
        <w:t xml:space="preserve"> </w:t>
      </w:r>
      <w:r>
        <w:rPr>
          <w:rFonts w:hint="eastAsia"/>
        </w:rPr>
        <w:t>эксперимента</w:t>
      </w:r>
    </w:p>
    <w:p w14:paraId="6E6828B6" w14:textId="77777777" w:rsidR="00C7535B" w:rsidRDefault="00C7535B" w:rsidP="00C7535B"/>
    <w:p w14:paraId="2CEECA20" w14:textId="77777777" w:rsidR="00C7535B" w:rsidRDefault="00C7535B" w:rsidP="00C7535B">
      <w:r>
        <w:t xml:space="preserve">4.3.3 </w:t>
      </w:r>
      <w:r>
        <w:rPr>
          <w:rFonts w:hint="eastAsia"/>
        </w:rPr>
        <w:t>Обоснование</w:t>
      </w:r>
      <w:r>
        <w:t xml:space="preserve"> </w:t>
      </w:r>
      <w:r>
        <w:rPr>
          <w:rFonts w:hint="eastAsia"/>
        </w:rPr>
        <w:t>выбора</w:t>
      </w:r>
      <w:r>
        <w:t xml:space="preserve"> </w:t>
      </w:r>
      <w:r>
        <w:rPr>
          <w:rFonts w:hint="eastAsia"/>
        </w:rPr>
        <w:t>целевой</w:t>
      </w:r>
      <w:r>
        <w:t xml:space="preserve"> </w:t>
      </w:r>
      <w:r>
        <w:rPr>
          <w:rFonts w:hint="eastAsia"/>
        </w:rPr>
        <w:t>функции</w:t>
      </w:r>
      <w:r>
        <w:t xml:space="preserve"> </w:t>
      </w:r>
      <w:r>
        <w:rPr>
          <w:rFonts w:hint="eastAsia"/>
        </w:rPr>
        <w:t>и</w:t>
      </w:r>
      <w:r>
        <w:t xml:space="preserve"> </w:t>
      </w:r>
      <w:r>
        <w:rPr>
          <w:rFonts w:hint="eastAsia"/>
        </w:rPr>
        <w:t>способ</w:t>
      </w:r>
      <w:r>
        <w:t xml:space="preserve"> </w:t>
      </w:r>
      <w:r>
        <w:rPr>
          <w:rFonts w:hint="eastAsia"/>
        </w:rPr>
        <w:t>реализации</w:t>
      </w:r>
      <w:r>
        <w:t xml:space="preserve"> </w:t>
      </w:r>
      <w:r>
        <w:rPr>
          <w:rFonts w:hint="eastAsia"/>
        </w:rPr>
        <w:t>плана</w:t>
      </w:r>
      <w:r>
        <w:t xml:space="preserve"> </w:t>
      </w:r>
      <w:r>
        <w:rPr>
          <w:rFonts w:hint="eastAsia"/>
        </w:rPr>
        <w:t>эксперимента</w:t>
      </w:r>
    </w:p>
    <w:p w14:paraId="5FCCF8C7" w14:textId="77777777" w:rsidR="00C7535B" w:rsidRDefault="00C7535B" w:rsidP="00C7535B"/>
    <w:p w14:paraId="5570CB40" w14:textId="77777777" w:rsidR="00C7535B" w:rsidRDefault="00C7535B" w:rsidP="00C7535B">
      <w:r>
        <w:t xml:space="preserve">4.3.4 </w:t>
      </w:r>
      <w:r>
        <w:rPr>
          <w:rFonts w:hint="eastAsia"/>
        </w:rPr>
        <w:t>Определение</w:t>
      </w:r>
      <w:r>
        <w:t xml:space="preserve"> </w:t>
      </w:r>
      <w:r>
        <w:rPr>
          <w:rFonts w:hint="eastAsia"/>
        </w:rPr>
        <w:t>коэффициентов</w:t>
      </w:r>
      <w:r>
        <w:t xml:space="preserve"> </w:t>
      </w:r>
      <w:r>
        <w:rPr>
          <w:rFonts w:hint="eastAsia"/>
        </w:rPr>
        <w:t>регрессии</w:t>
      </w:r>
      <w:r>
        <w:t xml:space="preserve"> </w:t>
      </w:r>
      <w:r>
        <w:rPr>
          <w:rFonts w:hint="eastAsia"/>
        </w:rPr>
        <w:t>и</w:t>
      </w:r>
      <w:r>
        <w:t xml:space="preserve"> </w:t>
      </w:r>
      <w:r>
        <w:rPr>
          <w:rFonts w:hint="eastAsia"/>
        </w:rPr>
        <w:t>обработка</w:t>
      </w:r>
      <w:r>
        <w:t xml:space="preserve"> </w:t>
      </w:r>
      <w:r>
        <w:rPr>
          <w:rFonts w:hint="eastAsia"/>
        </w:rPr>
        <w:t>результатов</w:t>
      </w:r>
      <w:r>
        <w:t xml:space="preserve"> </w:t>
      </w:r>
      <w:r>
        <w:rPr>
          <w:rFonts w:hint="eastAsia"/>
        </w:rPr>
        <w:t>эксперимента</w:t>
      </w:r>
    </w:p>
    <w:p w14:paraId="633231BC" w14:textId="77777777" w:rsidR="00C7535B" w:rsidRDefault="00C7535B" w:rsidP="00C7535B"/>
    <w:p w14:paraId="17AAF12F" w14:textId="77777777" w:rsidR="00C7535B" w:rsidRDefault="00C7535B" w:rsidP="00C7535B">
      <w:r>
        <w:t xml:space="preserve">4.3.5 </w:t>
      </w:r>
      <w:r>
        <w:rPr>
          <w:rFonts w:hint="eastAsia"/>
        </w:rPr>
        <w:t>Анализ</w:t>
      </w:r>
      <w:r>
        <w:t xml:space="preserve"> </w:t>
      </w:r>
      <w:r>
        <w:rPr>
          <w:rFonts w:hint="eastAsia"/>
        </w:rPr>
        <w:t>результатов</w:t>
      </w:r>
      <w:r>
        <w:t xml:space="preserve"> </w:t>
      </w:r>
      <w:r>
        <w:rPr>
          <w:rFonts w:hint="eastAsia"/>
        </w:rPr>
        <w:t>моделирования</w:t>
      </w:r>
      <w:r>
        <w:t xml:space="preserve"> </w:t>
      </w:r>
      <w:r>
        <w:rPr>
          <w:rFonts w:hint="eastAsia"/>
        </w:rPr>
        <w:t>и</w:t>
      </w:r>
      <w:r>
        <w:t xml:space="preserve"> </w:t>
      </w:r>
      <w:r>
        <w:rPr>
          <w:rFonts w:hint="eastAsia"/>
        </w:rPr>
        <w:t>выбор</w:t>
      </w:r>
      <w:r>
        <w:t xml:space="preserve"> </w:t>
      </w:r>
      <w:r>
        <w:rPr>
          <w:rFonts w:hint="eastAsia"/>
        </w:rPr>
        <w:t>пар</w:t>
      </w:r>
      <w:r>
        <w:rPr>
          <w:rFonts w:hint="eastAsia"/>
        </w:rPr>
        <w:lastRenderedPageBreak/>
        <w:t>аметров</w:t>
      </w:r>
      <w:r>
        <w:t xml:space="preserve"> 103 </w:t>
      </w:r>
      <w:r>
        <w:rPr>
          <w:rFonts w:hint="eastAsia"/>
        </w:rPr>
        <w:t>покрытия</w:t>
      </w:r>
    </w:p>
    <w:p w14:paraId="13F36388" w14:textId="77777777" w:rsidR="00C7535B" w:rsidRDefault="00C7535B" w:rsidP="00C7535B"/>
    <w:p w14:paraId="7B3E0882" w14:textId="77777777" w:rsidR="00C7535B" w:rsidRDefault="00C7535B" w:rsidP="00C7535B">
      <w:r>
        <w:rPr>
          <w:rFonts w:hint="eastAsia"/>
        </w:rPr>
        <w:t>Выводы</w:t>
      </w:r>
      <w:r>
        <w:t xml:space="preserve"> </w:t>
      </w:r>
      <w:r>
        <w:rPr>
          <w:rFonts w:hint="eastAsia"/>
        </w:rPr>
        <w:t>по</w:t>
      </w:r>
      <w:r>
        <w:t xml:space="preserve"> </w:t>
      </w:r>
      <w:r>
        <w:rPr>
          <w:rFonts w:hint="eastAsia"/>
        </w:rPr>
        <w:t>главе</w:t>
      </w:r>
    </w:p>
    <w:p w14:paraId="15D95499" w14:textId="77777777" w:rsidR="00C7535B" w:rsidRDefault="00C7535B" w:rsidP="00C7535B"/>
    <w:p w14:paraId="4D8F1E50" w14:textId="77777777" w:rsidR="00C7535B" w:rsidRDefault="00C7535B" w:rsidP="00C7535B">
      <w:r>
        <w:t xml:space="preserve">5 </w:t>
      </w:r>
      <w:r>
        <w:rPr>
          <w:rFonts w:hint="eastAsia"/>
        </w:rPr>
        <w:t>Экспериментальные</w:t>
      </w:r>
      <w:r>
        <w:t xml:space="preserve"> </w:t>
      </w:r>
      <w:r>
        <w:rPr>
          <w:rFonts w:hint="eastAsia"/>
        </w:rPr>
        <w:t>исследования</w:t>
      </w:r>
      <w:r>
        <w:t xml:space="preserve"> </w:t>
      </w:r>
      <w:r>
        <w:rPr>
          <w:rFonts w:hint="eastAsia"/>
        </w:rPr>
        <w:t>защитных</w:t>
      </w:r>
      <w:r>
        <w:t xml:space="preserve"> </w:t>
      </w:r>
      <w:r>
        <w:rPr>
          <w:rFonts w:hint="eastAsia"/>
        </w:rPr>
        <w:t>свойств</w:t>
      </w:r>
      <w:r>
        <w:t xml:space="preserve"> </w:t>
      </w:r>
      <w:r>
        <w:rPr>
          <w:rFonts w:hint="eastAsia"/>
        </w:rPr>
        <w:t>разработанного</w:t>
      </w:r>
      <w:r>
        <w:t xml:space="preserve"> </w:t>
      </w:r>
      <w:r>
        <w:rPr>
          <w:rFonts w:hint="eastAsia"/>
        </w:rPr>
        <w:t>покрытия</w:t>
      </w:r>
      <w:r>
        <w:t xml:space="preserve"> </w:t>
      </w:r>
      <w:r>
        <w:rPr>
          <w:rFonts w:hint="eastAsia"/>
        </w:rPr>
        <w:t>на</w:t>
      </w:r>
      <w:r>
        <w:t xml:space="preserve"> </w:t>
      </w:r>
      <w:r>
        <w:rPr>
          <w:rFonts w:hint="eastAsia"/>
        </w:rPr>
        <w:t>сплаве</w:t>
      </w:r>
      <w:r>
        <w:t xml:space="preserve"> </w:t>
      </w:r>
      <w:r>
        <w:rPr>
          <w:rFonts w:hint="eastAsia"/>
        </w:rPr>
        <w:t>ЖС</w:t>
      </w:r>
      <w:r>
        <w:t>6</w:t>
      </w:r>
      <w:r>
        <w:rPr>
          <w:rFonts w:hint="eastAsia"/>
        </w:rPr>
        <w:t>У</w:t>
      </w:r>
    </w:p>
    <w:p w14:paraId="068ACDC4" w14:textId="77777777" w:rsidR="00C7535B" w:rsidRDefault="00C7535B" w:rsidP="00C7535B"/>
    <w:p w14:paraId="16047E7F" w14:textId="77777777" w:rsidR="00C7535B" w:rsidRDefault="00C7535B" w:rsidP="00C7535B">
      <w:r>
        <w:t xml:space="preserve">5.1 </w:t>
      </w:r>
      <w:r>
        <w:rPr>
          <w:rFonts w:hint="eastAsia"/>
        </w:rPr>
        <w:t>Сравнительное</w:t>
      </w:r>
      <w:r>
        <w:t xml:space="preserve"> </w:t>
      </w:r>
      <w:r>
        <w:rPr>
          <w:rFonts w:hint="eastAsia"/>
        </w:rPr>
        <w:t>исследование</w:t>
      </w:r>
      <w:r>
        <w:t xml:space="preserve"> </w:t>
      </w:r>
      <w:r>
        <w:rPr>
          <w:rFonts w:hint="eastAsia"/>
        </w:rPr>
        <w:t>жаростойкости</w:t>
      </w:r>
      <w:r>
        <w:t xml:space="preserve"> </w:t>
      </w:r>
      <w:r>
        <w:rPr>
          <w:rFonts w:hint="eastAsia"/>
        </w:rPr>
        <w:t>разработанного</w:t>
      </w:r>
      <w:r>
        <w:t xml:space="preserve"> </w:t>
      </w:r>
      <w:r>
        <w:rPr>
          <w:rFonts w:hint="eastAsia"/>
        </w:rPr>
        <w:t>покрытия</w:t>
      </w:r>
      <w:r>
        <w:t xml:space="preserve"> </w:t>
      </w:r>
      <w:r>
        <w:rPr>
          <w:rFonts w:hint="eastAsia"/>
        </w:rPr>
        <w:t>при</w:t>
      </w:r>
      <w:r>
        <w:t xml:space="preserve"> </w:t>
      </w:r>
      <w:r>
        <w:rPr>
          <w:rFonts w:hint="eastAsia"/>
        </w:rPr>
        <w:t>высоких</w:t>
      </w:r>
      <w:r>
        <w:t xml:space="preserve"> </w:t>
      </w:r>
      <w:r>
        <w:rPr>
          <w:rFonts w:hint="eastAsia"/>
        </w:rPr>
        <w:t>температурах</w:t>
      </w:r>
    </w:p>
    <w:p w14:paraId="45757AA5" w14:textId="77777777" w:rsidR="00C7535B" w:rsidRDefault="00C7535B" w:rsidP="00C7535B"/>
    <w:p w14:paraId="46EEE1BC" w14:textId="77777777" w:rsidR="00C7535B" w:rsidRDefault="00C7535B" w:rsidP="00C7535B">
      <w:r>
        <w:t xml:space="preserve">5.2 </w:t>
      </w:r>
      <w:r>
        <w:rPr>
          <w:rFonts w:hint="eastAsia"/>
        </w:rPr>
        <w:t>Исследование</w:t>
      </w:r>
      <w:r>
        <w:t xml:space="preserve"> </w:t>
      </w:r>
      <w:r>
        <w:rPr>
          <w:rFonts w:hint="eastAsia"/>
        </w:rPr>
        <w:t>термостойкости</w:t>
      </w:r>
      <w:r>
        <w:t xml:space="preserve"> </w:t>
      </w:r>
      <w:r>
        <w:rPr>
          <w:rFonts w:hint="eastAsia"/>
        </w:rPr>
        <w:t>и</w:t>
      </w:r>
      <w:r>
        <w:t xml:space="preserve"> </w:t>
      </w:r>
      <w:r>
        <w:rPr>
          <w:rFonts w:hint="eastAsia"/>
        </w:rPr>
        <w:t>пластичности</w:t>
      </w:r>
      <w:r>
        <w:t xml:space="preserve"> </w:t>
      </w:r>
      <w:r>
        <w:rPr>
          <w:rFonts w:hint="eastAsia"/>
        </w:rPr>
        <w:t>защитных</w:t>
      </w:r>
      <w:r>
        <w:t xml:space="preserve"> </w:t>
      </w:r>
      <w:r>
        <w:rPr>
          <w:rFonts w:hint="eastAsia"/>
        </w:rPr>
        <w:t>покрытий</w:t>
      </w:r>
    </w:p>
    <w:p w14:paraId="5556C250" w14:textId="77777777" w:rsidR="00C7535B" w:rsidRDefault="00C7535B" w:rsidP="00C7535B"/>
    <w:p w14:paraId="7C6948CE" w14:textId="77777777" w:rsidR="00C7535B" w:rsidRDefault="00C7535B" w:rsidP="00C7535B">
      <w:r>
        <w:t xml:space="preserve">5.3 </w:t>
      </w:r>
      <w:r>
        <w:rPr>
          <w:rFonts w:hint="eastAsia"/>
        </w:rPr>
        <w:t>Испытание</w:t>
      </w:r>
      <w:r>
        <w:t xml:space="preserve"> </w:t>
      </w:r>
      <w:r>
        <w:rPr>
          <w:rFonts w:hint="eastAsia"/>
        </w:rPr>
        <w:t>образцов</w:t>
      </w:r>
      <w:r>
        <w:t xml:space="preserve"> </w:t>
      </w:r>
      <w:r>
        <w:rPr>
          <w:rFonts w:hint="eastAsia"/>
        </w:rPr>
        <w:t>с</w:t>
      </w:r>
      <w:r>
        <w:t xml:space="preserve"> </w:t>
      </w:r>
      <w:r>
        <w:rPr>
          <w:rFonts w:hint="eastAsia"/>
        </w:rPr>
        <w:t>покрытиями</w:t>
      </w:r>
      <w:r>
        <w:t xml:space="preserve"> </w:t>
      </w:r>
      <w:r>
        <w:rPr>
          <w:rFonts w:hint="eastAsia"/>
        </w:rPr>
        <w:t>на</w:t>
      </w:r>
      <w:r>
        <w:t xml:space="preserve"> </w:t>
      </w:r>
      <w:r>
        <w:rPr>
          <w:rFonts w:hint="eastAsia"/>
        </w:rPr>
        <w:t>солевую</w:t>
      </w:r>
      <w:r>
        <w:t xml:space="preserve"> </w:t>
      </w:r>
      <w:r>
        <w:rPr>
          <w:rFonts w:hint="eastAsia"/>
        </w:rPr>
        <w:t>коррозию</w:t>
      </w:r>
    </w:p>
    <w:p w14:paraId="6E1B0D8E" w14:textId="77777777" w:rsidR="00C7535B" w:rsidRDefault="00C7535B" w:rsidP="00C7535B"/>
    <w:p w14:paraId="1EE3F135" w14:textId="77777777" w:rsidR="00C7535B" w:rsidRDefault="00C7535B" w:rsidP="00C7535B">
      <w:r>
        <w:t xml:space="preserve">5.4 </w:t>
      </w:r>
      <w:r>
        <w:rPr>
          <w:rFonts w:hint="eastAsia"/>
        </w:rPr>
        <w:t>Разработка</w:t>
      </w:r>
      <w:r>
        <w:t xml:space="preserve"> </w:t>
      </w:r>
      <w:r>
        <w:rPr>
          <w:rFonts w:hint="eastAsia"/>
        </w:rPr>
        <w:t>методики</w:t>
      </w:r>
      <w:r>
        <w:t xml:space="preserve"> </w:t>
      </w:r>
      <w:r>
        <w:rPr>
          <w:rFonts w:hint="eastAsia"/>
        </w:rPr>
        <w:t>восстановления</w:t>
      </w:r>
      <w:r>
        <w:t xml:space="preserve"> </w:t>
      </w:r>
      <w:r>
        <w:rPr>
          <w:rFonts w:hint="eastAsia"/>
        </w:rPr>
        <w:t>нового</w:t>
      </w:r>
      <w:r>
        <w:t xml:space="preserve"> </w:t>
      </w:r>
      <w:r>
        <w:rPr>
          <w:rFonts w:hint="eastAsia"/>
        </w:rPr>
        <w:t>покрытия</w:t>
      </w:r>
      <w:r>
        <w:t xml:space="preserve"> </w:t>
      </w:r>
      <w:r>
        <w:rPr>
          <w:rFonts w:hint="eastAsia"/>
        </w:rPr>
        <w:t>на</w:t>
      </w:r>
      <w:r>
        <w:t xml:space="preserve"> </w:t>
      </w:r>
      <w:r>
        <w:rPr>
          <w:rFonts w:hint="eastAsia"/>
        </w:rPr>
        <w:t>лопатках</w:t>
      </w:r>
      <w:r>
        <w:t xml:space="preserve"> </w:t>
      </w:r>
      <w:r>
        <w:rPr>
          <w:rFonts w:hint="eastAsia"/>
        </w:rPr>
        <w:t>турбины</w:t>
      </w:r>
      <w:r>
        <w:t xml:space="preserve"> </w:t>
      </w:r>
      <w:r>
        <w:rPr>
          <w:rFonts w:hint="eastAsia"/>
        </w:rPr>
        <w:t>газотурбинных</w:t>
      </w:r>
      <w:r>
        <w:t xml:space="preserve"> </w:t>
      </w:r>
      <w:r>
        <w:rPr>
          <w:rFonts w:hint="eastAsia"/>
        </w:rPr>
        <w:t>двигателей</w:t>
      </w:r>
      <w:r>
        <w:t xml:space="preserve"> </w:t>
      </w:r>
      <w:r>
        <w:rPr>
          <w:rFonts w:hint="eastAsia"/>
        </w:rPr>
        <w:t>при</w:t>
      </w:r>
      <w:r>
        <w:t xml:space="preserve"> </w:t>
      </w:r>
      <w:r>
        <w:rPr>
          <w:rFonts w:hint="eastAsia"/>
        </w:rPr>
        <w:t>ремонте</w:t>
      </w:r>
    </w:p>
    <w:p w14:paraId="29A93208" w14:textId="77777777" w:rsidR="00C7535B" w:rsidRDefault="00C7535B" w:rsidP="00C7535B"/>
    <w:p w14:paraId="5AF12416" w14:textId="77777777" w:rsidR="00C7535B" w:rsidRDefault="00C7535B" w:rsidP="00C7535B">
      <w:r>
        <w:t xml:space="preserve">5.4.1 </w:t>
      </w:r>
      <w:r>
        <w:rPr>
          <w:rFonts w:hint="eastAsia"/>
        </w:rPr>
        <w:t>Обоснование</w:t>
      </w:r>
      <w:r>
        <w:t xml:space="preserve"> </w:t>
      </w:r>
      <w:r>
        <w:rPr>
          <w:rFonts w:hint="eastAsia"/>
        </w:rPr>
        <w:t>выбора</w:t>
      </w:r>
      <w:r>
        <w:t xml:space="preserve"> </w:t>
      </w:r>
      <w:r>
        <w:rPr>
          <w:rFonts w:hint="eastAsia"/>
        </w:rPr>
        <w:t>раствора</w:t>
      </w:r>
      <w:r>
        <w:t xml:space="preserve"> </w:t>
      </w:r>
      <w:r>
        <w:rPr>
          <w:rFonts w:hint="eastAsia"/>
        </w:rPr>
        <w:t>травителя</w:t>
      </w:r>
      <w:r>
        <w:t xml:space="preserve"> </w:t>
      </w:r>
      <w:r>
        <w:rPr>
          <w:rFonts w:hint="eastAsia"/>
        </w:rPr>
        <w:t>для</w:t>
      </w:r>
      <w:r>
        <w:t xml:space="preserve"> </w:t>
      </w:r>
      <w:r>
        <w:rPr>
          <w:rFonts w:hint="eastAsia"/>
        </w:rPr>
        <w:t>удаления</w:t>
      </w:r>
      <w:r>
        <w:t xml:space="preserve"> </w:t>
      </w:r>
      <w:r>
        <w:rPr>
          <w:rFonts w:hint="eastAsia"/>
        </w:rPr>
        <w:t>защитного</w:t>
      </w:r>
      <w:r>
        <w:t xml:space="preserve"> </w:t>
      </w:r>
      <w:r>
        <w:rPr>
          <w:rFonts w:hint="eastAsia"/>
        </w:rPr>
        <w:t>покрытия</w:t>
      </w:r>
      <w:r>
        <w:t xml:space="preserve"> </w:t>
      </w:r>
      <w:r>
        <w:rPr>
          <w:rFonts w:hint="eastAsia"/>
        </w:rPr>
        <w:t>при</w:t>
      </w:r>
      <w:r>
        <w:t xml:space="preserve"> </w:t>
      </w:r>
      <w:r>
        <w:rPr>
          <w:rFonts w:hint="eastAsia"/>
        </w:rPr>
        <w:t>ремонте</w:t>
      </w:r>
    </w:p>
    <w:p w14:paraId="70024F42" w14:textId="77777777" w:rsidR="00C7535B" w:rsidRDefault="00C7535B" w:rsidP="00C7535B"/>
    <w:p w14:paraId="23A78D11" w14:textId="77777777" w:rsidR="00C7535B" w:rsidRDefault="00C7535B" w:rsidP="00C7535B">
      <w:r>
        <w:t xml:space="preserve">5.4.2 </w:t>
      </w:r>
      <w:r>
        <w:rPr>
          <w:rFonts w:hint="eastAsia"/>
        </w:rPr>
        <w:t>Методики</w:t>
      </w:r>
      <w:r>
        <w:t xml:space="preserve"> </w:t>
      </w:r>
      <w:r>
        <w:rPr>
          <w:rFonts w:hint="eastAsia"/>
        </w:rPr>
        <w:t>восстановления</w:t>
      </w:r>
      <w:r>
        <w:t xml:space="preserve"> </w:t>
      </w:r>
      <w:r>
        <w:rPr>
          <w:rFonts w:hint="eastAsia"/>
        </w:rPr>
        <w:t>покрытия</w:t>
      </w:r>
      <w:r>
        <w:t xml:space="preserve"> </w:t>
      </w:r>
      <w:r>
        <w:rPr>
          <w:rFonts w:hint="eastAsia"/>
        </w:rPr>
        <w:t>на</w:t>
      </w:r>
      <w:r>
        <w:t xml:space="preserve"> </w:t>
      </w:r>
      <w:r>
        <w:rPr>
          <w:rFonts w:hint="eastAsia"/>
        </w:rPr>
        <w:t>лопатках</w:t>
      </w:r>
      <w:r>
        <w:t xml:space="preserve"> </w:t>
      </w:r>
      <w:r>
        <w:rPr>
          <w:rFonts w:hint="eastAsia"/>
        </w:rPr>
        <w:t>турбин</w:t>
      </w:r>
      <w:r>
        <w:t xml:space="preserve"> </w:t>
      </w:r>
      <w:r>
        <w:rPr>
          <w:rFonts w:hint="eastAsia"/>
        </w:rPr>
        <w:t>современных</w:t>
      </w:r>
      <w:r>
        <w:t xml:space="preserve"> </w:t>
      </w:r>
      <w:r>
        <w:rPr>
          <w:rFonts w:hint="eastAsia"/>
        </w:rPr>
        <w:t>двигателей</w:t>
      </w:r>
      <w:r>
        <w:t xml:space="preserve"> </w:t>
      </w:r>
      <w:r>
        <w:rPr>
          <w:rFonts w:hint="eastAsia"/>
        </w:rPr>
        <w:t>при</w:t>
      </w:r>
      <w:r>
        <w:t xml:space="preserve"> </w:t>
      </w:r>
      <w:r>
        <w:rPr>
          <w:rFonts w:hint="eastAsia"/>
        </w:rPr>
        <w:t>ремонте</w:t>
      </w:r>
    </w:p>
    <w:p w14:paraId="6DDB82D7" w14:textId="77777777" w:rsidR="00C7535B" w:rsidRDefault="00C7535B" w:rsidP="00C7535B"/>
    <w:p w14:paraId="19375EC1" w14:textId="77777777" w:rsidR="00C7535B" w:rsidRDefault="00C7535B" w:rsidP="00C7535B">
      <w:r>
        <w:t xml:space="preserve">5.4.2.1 </w:t>
      </w:r>
      <w:r>
        <w:rPr>
          <w:rFonts w:hint="eastAsia"/>
        </w:rPr>
        <w:t>Методика</w:t>
      </w:r>
      <w:r>
        <w:t xml:space="preserve"> </w:t>
      </w:r>
      <w:r>
        <w:rPr>
          <w:rFonts w:hint="eastAsia"/>
        </w:rPr>
        <w:t>удаления</w:t>
      </w:r>
      <w:r>
        <w:t xml:space="preserve"> </w:t>
      </w:r>
      <w:r>
        <w:rPr>
          <w:rFonts w:hint="eastAsia"/>
        </w:rPr>
        <w:t>разработанного</w:t>
      </w:r>
      <w:r>
        <w:t xml:space="preserve"> </w:t>
      </w:r>
      <w:r>
        <w:rPr>
          <w:rFonts w:hint="eastAsia"/>
        </w:rPr>
        <w:t>покрытия</w:t>
      </w:r>
    </w:p>
    <w:p w14:paraId="7C3AD446" w14:textId="77777777" w:rsidR="00C7535B" w:rsidRDefault="00C7535B" w:rsidP="00C7535B"/>
    <w:p w14:paraId="77EE6A2D" w14:textId="77777777" w:rsidR="00C7535B" w:rsidRDefault="00C7535B" w:rsidP="00C7535B">
      <w:r>
        <w:t xml:space="preserve">5.4.2.2 </w:t>
      </w:r>
      <w:r>
        <w:rPr>
          <w:rFonts w:hint="eastAsia"/>
        </w:rPr>
        <w:t>Восстановление</w:t>
      </w:r>
      <w:r>
        <w:t xml:space="preserve"> </w:t>
      </w:r>
      <w:r>
        <w:rPr>
          <w:rFonts w:hint="eastAsia"/>
        </w:rPr>
        <w:t>покрытия</w:t>
      </w:r>
      <w:r>
        <w:t xml:space="preserve"> </w:t>
      </w:r>
      <w:r>
        <w:rPr>
          <w:rFonts w:hint="eastAsia"/>
        </w:rPr>
        <w:t>на</w:t>
      </w:r>
      <w:r>
        <w:t xml:space="preserve"> </w:t>
      </w:r>
      <w:r>
        <w:rPr>
          <w:rFonts w:hint="eastAsia"/>
        </w:rPr>
        <w:t>лопатках</w:t>
      </w:r>
      <w:r>
        <w:t xml:space="preserve"> </w:t>
      </w:r>
      <w:r>
        <w:rPr>
          <w:rFonts w:hint="eastAsia"/>
        </w:rPr>
        <w:t>турбины</w:t>
      </w:r>
      <w:r>
        <w:t xml:space="preserve"> </w:t>
      </w:r>
      <w:r>
        <w:rPr>
          <w:rFonts w:hint="eastAsia"/>
        </w:rPr>
        <w:t>газотурбинных</w:t>
      </w:r>
      <w:r>
        <w:t xml:space="preserve"> </w:t>
      </w:r>
      <w:r>
        <w:rPr>
          <w:rFonts w:hint="eastAsia"/>
        </w:rPr>
        <w:t>двигателей</w:t>
      </w:r>
      <w:r>
        <w:t xml:space="preserve"> </w:t>
      </w:r>
      <w:r>
        <w:rPr>
          <w:rFonts w:hint="eastAsia"/>
        </w:rPr>
        <w:t>при</w:t>
      </w:r>
      <w:r>
        <w:t xml:space="preserve"> </w:t>
      </w:r>
      <w:r>
        <w:rPr>
          <w:rFonts w:hint="eastAsia"/>
        </w:rPr>
        <w:t>ремонте</w:t>
      </w:r>
    </w:p>
    <w:p w14:paraId="106C3E28" w14:textId="77777777" w:rsidR="00C7535B" w:rsidRDefault="00C7535B" w:rsidP="00C7535B"/>
    <w:p w14:paraId="2399371C" w14:textId="77777777" w:rsidR="00C7535B" w:rsidRDefault="00C7535B" w:rsidP="00C7535B">
      <w:r>
        <w:t xml:space="preserve">5.4.3 </w:t>
      </w:r>
      <w:r>
        <w:rPr>
          <w:rFonts w:hint="eastAsia"/>
        </w:rPr>
        <w:t>Технико</w:t>
      </w:r>
      <w:r>
        <w:t>-</w:t>
      </w:r>
      <w:r>
        <w:rPr>
          <w:rFonts w:hint="eastAsia"/>
        </w:rPr>
        <w:t>экономическая</w:t>
      </w:r>
      <w:r>
        <w:t xml:space="preserve"> </w:t>
      </w:r>
      <w:r>
        <w:rPr>
          <w:rFonts w:hint="eastAsia"/>
        </w:rPr>
        <w:t>эффективность</w:t>
      </w:r>
      <w:r>
        <w:t xml:space="preserve"> </w:t>
      </w:r>
      <w:r>
        <w:rPr>
          <w:rFonts w:hint="eastAsia"/>
        </w:rPr>
        <w:t>применения</w:t>
      </w:r>
      <w:r>
        <w:t xml:space="preserve"> 131 </w:t>
      </w:r>
      <w:r>
        <w:rPr>
          <w:rFonts w:hint="eastAsia"/>
        </w:rPr>
        <w:t>разработанного</w:t>
      </w:r>
      <w:r>
        <w:t xml:space="preserve"> </w:t>
      </w:r>
      <w:r>
        <w:rPr>
          <w:rFonts w:hint="eastAsia"/>
        </w:rPr>
        <w:t>покрытия</w:t>
      </w:r>
    </w:p>
    <w:p w14:paraId="47E3F7F3" w14:textId="77777777" w:rsidR="00C7535B" w:rsidRDefault="00C7535B" w:rsidP="00C7535B"/>
    <w:p w14:paraId="0FAC09C2" w14:textId="77777777" w:rsidR="00C7535B" w:rsidRDefault="00C7535B" w:rsidP="00C7535B">
      <w:r>
        <w:rPr>
          <w:rFonts w:hint="eastAsia"/>
        </w:rPr>
        <w:lastRenderedPageBreak/>
        <w:t>Выводы</w:t>
      </w:r>
      <w:r>
        <w:t xml:space="preserve"> </w:t>
      </w:r>
      <w:r>
        <w:rPr>
          <w:rFonts w:hint="eastAsia"/>
        </w:rPr>
        <w:t>по</w:t>
      </w:r>
      <w:r>
        <w:t xml:space="preserve"> </w:t>
      </w:r>
      <w:r>
        <w:rPr>
          <w:rFonts w:hint="eastAsia"/>
        </w:rPr>
        <w:t>главе</w:t>
      </w:r>
    </w:p>
    <w:p w14:paraId="55FF2134" w14:textId="77777777" w:rsidR="00C7535B" w:rsidRDefault="00C7535B" w:rsidP="00C7535B"/>
    <w:p w14:paraId="37A9BDE7" w14:textId="77777777" w:rsidR="00C7535B" w:rsidRDefault="00C7535B" w:rsidP="00C7535B">
      <w:r>
        <w:rPr>
          <w:rFonts w:hint="eastAsia"/>
        </w:rPr>
        <w:t>Заключение</w:t>
      </w:r>
    </w:p>
    <w:p w14:paraId="05E723FC" w14:textId="77777777" w:rsidR="00C7535B" w:rsidRDefault="00C7535B" w:rsidP="00C7535B"/>
    <w:p w14:paraId="0F5C1E97" w14:textId="77777777" w:rsidR="00C7535B" w:rsidRDefault="00C7535B" w:rsidP="00C7535B">
      <w:r>
        <w:rPr>
          <w:rFonts w:hint="eastAsia"/>
        </w:rPr>
        <w:t>Список</w:t>
      </w:r>
      <w:r>
        <w:t xml:space="preserve"> </w:t>
      </w:r>
      <w:r>
        <w:rPr>
          <w:rFonts w:hint="eastAsia"/>
        </w:rPr>
        <w:t>сокращений</w:t>
      </w:r>
      <w:r>
        <w:t xml:space="preserve"> </w:t>
      </w:r>
      <w:r>
        <w:rPr>
          <w:rFonts w:hint="eastAsia"/>
        </w:rPr>
        <w:t>и</w:t>
      </w:r>
      <w:r>
        <w:t xml:space="preserve"> </w:t>
      </w:r>
      <w:r>
        <w:rPr>
          <w:rFonts w:hint="eastAsia"/>
        </w:rPr>
        <w:t>условных</w:t>
      </w:r>
      <w:r>
        <w:t xml:space="preserve"> </w:t>
      </w:r>
      <w:r>
        <w:rPr>
          <w:rFonts w:hint="eastAsia"/>
        </w:rPr>
        <w:t>обозначений</w:t>
      </w:r>
    </w:p>
    <w:p w14:paraId="5C0E487E" w14:textId="77777777" w:rsidR="00C7535B" w:rsidRDefault="00C7535B" w:rsidP="00C7535B"/>
    <w:p w14:paraId="6132D49B" w14:textId="2AFFE81C" w:rsidR="00C7535B" w:rsidRPr="00C7535B" w:rsidRDefault="00C7535B" w:rsidP="00C7535B">
      <w:r>
        <w:rPr>
          <w:rFonts w:hint="eastAsia"/>
        </w:rPr>
        <w:t>Список</w:t>
      </w:r>
      <w:r>
        <w:t xml:space="preserve"> </w:t>
      </w:r>
      <w:r>
        <w:rPr>
          <w:rFonts w:hint="eastAsia"/>
        </w:rPr>
        <w:t>использованных</w:t>
      </w:r>
      <w:r>
        <w:t xml:space="preserve"> </w:t>
      </w:r>
      <w:r>
        <w:rPr>
          <w:rFonts w:hint="eastAsia"/>
        </w:rPr>
        <w:t>источников</w:t>
      </w:r>
    </w:p>
    <w:sectPr w:rsidR="00C7535B" w:rsidRPr="00C7535B" w:rsidSect="001353E6">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090C0" w14:textId="77777777" w:rsidR="001353E6" w:rsidRDefault="001353E6">
      <w:pPr>
        <w:spacing w:after="0" w:line="240" w:lineRule="auto"/>
      </w:pPr>
      <w:r>
        <w:separator/>
      </w:r>
    </w:p>
  </w:endnote>
  <w:endnote w:type="continuationSeparator" w:id="0">
    <w:p w14:paraId="6DA734EA" w14:textId="77777777" w:rsidR="001353E6" w:rsidRDefault="00135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84C2B" w14:textId="77777777" w:rsidR="001353E6" w:rsidRDefault="001353E6"/>
    <w:p w14:paraId="55FF0761" w14:textId="77777777" w:rsidR="001353E6" w:rsidRDefault="001353E6"/>
    <w:p w14:paraId="33CAF473" w14:textId="77777777" w:rsidR="001353E6" w:rsidRDefault="001353E6"/>
    <w:p w14:paraId="0C109BF3" w14:textId="77777777" w:rsidR="001353E6" w:rsidRDefault="001353E6"/>
    <w:p w14:paraId="743B6748" w14:textId="77777777" w:rsidR="001353E6" w:rsidRDefault="001353E6"/>
    <w:p w14:paraId="25F6233A" w14:textId="77777777" w:rsidR="001353E6" w:rsidRDefault="001353E6"/>
    <w:p w14:paraId="6EB23B77" w14:textId="77777777" w:rsidR="001353E6" w:rsidRDefault="001353E6">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58E9D58" wp14:editId="2B372AA3">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968CD" w14:textId="77777777" w:rsidR="001353E6" w:rsidRDefault="001353E6">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8E9D58"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F9968CD" w14:textId="77777777" w:rsidR="001353E6" w:rsidRDefault="001353E6">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46A02470" w14:textId="77777777" w:rsidR="001353E6" w:rsidRDefault="001353E6"/>
    <w:p w14:paraId="08A2BF39" w14:textId="77777777" w:rsidR="001353E6" w:rsidRDefault="001353E6"/>
    <w:p w14:paraId="668E9BB6" w14:textId="77777777" w:rsidR="001353E6" w:rsidRDefault="001353E6">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7E6B77BE" wp14:editId="7BDDADA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5362F" w14:textId="77777777" w:rsidR="001353E6" w:rsidRDefault="001353E6"/>
                          <w:p w14:paraId="077C9BCB" w14:textId="77777777" w:rsidR="001353E6" w:rsidRDefault="001353E6">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6B77B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6E85362F" w14:textId="77777777" w:rsidR="001353E6" w:rsidRDefault="001353E6"/>
                    <w:p w14:paraId="077C9BCB" w14:textId="77777777" w:rsidR="001353E6" w:rsidRDefault="001353E6">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07F88331" w14:textId="77777777" w:rsidR="001353E6" w:rsidRDefault="001353E6"/>
    <w:p w14:paraId="63CD9BC2" w14:textId="77777777" w:rsidR="001353E6" w:rsidRDefault="001353E6">
      <w:pPr>
        <w:rPr>
          <w:sz w:val="2"/>
          <w:szCs w:val="2"/>
        </w:rPr>
      </w:pPr>
    </w:p>
    <w:p w14:paraId="61DD3AB7" w14:textId="77777777" w:rsidR="001353E6" w:rsidRDefault="001353E6"/>
    <w:p w14:paraId="7F226521" w14:textId="77777777" w:rsidR="001353E6" w:rsidRDefault="001353E6">
      <w:pPr>
        <w:spacing w:after="0" w:line="240" w:lineRule="auto"/>
      </w:pPr>
    </w:p>
  </w:footnote>
  <w:footnote w:type="continuationSeparator" w:id="0">
    <w:p w14:paraId="760A59FA" w14:textId="77777777" w:rsidR="001353E6" w:rsidRDefault="001353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E6"/>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02F"/>
    <w:rsid w:val="001461AB"/>
    <w:rsid w:val="001461AD"/>
    <w:rsid w:val="00146200"/>
    <w:rsid w:val="0014630B"/>
    <w:rsid w:val="00146334"/>
    <w:rsid w:val="0014633A"/>
    <w:rsid w:val="00146380"/>
    <w:rsid w:val="001463C7"/>
    <w:rsid w:val="00146466"/>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3D"/>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F80"/>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8E"/>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5E5"/>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EE2"/>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7C"/>
    <w:rsid w:val="00AD5860"/>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49"/>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CE"/>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25065</TotalTime>
  <Pages>5</Pages>
  <Words>507</Words>
  <Characters>2894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3395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3234</cp:revision>
  <cp:lastPrinted>2009-02-06T05:36:00Z</cp:lastPrinted>
  <dcterms:created xsi:type="dcterms:W3CDTF">2024-01-07T13:43:00Z</dcterms:created>
  <dcterms:modified xsi:type="dcterms:W3CDTF">2024-02-17T20:44:00Z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