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4D4" w14:textId="24004303" w:rsidR="009421B9" w:rsidRDefault="000B7475" w:rsidP="000B7475">
      <w:r w:rsidRPr="000B7475">
        <w:rPr>
          <w:rFonts w:hint="eastAsia"/>
        </w:rPr>
        <w:t>Понаморенко</w:t>
      </w:r>
      <w:r w:rsidRPr="000B7475">
        <w:t xml:space="preserve"> </w:t>
      </w:r>
      <w:r w:rsidRPr="000B7475">
        <w:rPr>
          <w:rFonts w:hint="eastAsia"/>
        </w:rPr>
        <w:t>Владислав</w:t>
      </w:r>
      <w:r w:rsidRPr="000B7475">
        <w:t xml:space="preserve"> </w:t>
      </w:r>
      <w:r w:rsidRPr="000B7475">
        <w:rPr>
          <w:rFonts w:hint="eastAsia"/>
        </w:rPr>
        <w:t>Евгеньевич</w:t>
      </w:r>
      <w:r>
        <w:t xml:space="preserve"> </w:t>
      </w:r>
      <w:r w:rsidRPr="000B7475">
        <w:rPr>
          <w:rFonts w:hint="eastAsia"/>
        </w:rPr>
        <w:t>Концептуально</w:t>
      </w:r>
      <w:r w:rsidRPr="000B7475">
        <w:t>-</w:t>
      </w:r>
      <w:r w:rsidRPr="000B7475">
        <w:rPr>
          <w:rFonts w:hint="eastAsia"/>
        </w:rPr>
        <w:t>правовые</w:t>
      </w:r>
      <w:r w:rsidRPr="000B7475">
        <w:t xml:space="preserve"> </w:t>
      </w:r>
      <w:r w:rsidRPr="000B7475">
        <w:rPr>
          <w:rFonts w:hint="eastAsia"/>
        </w:rPr>
        <w:t>основы</w:t>
      </w:r>
      <w:r w:rsidRPr="000B7475">
        <w:t xml:space="preserve"> </w:t>
      </w:r>
      <w:r w:rsidRPr="000B7475">
        <w:rPr>
          <w:rFonts w:hint="eastAsia"/>
        </w:rPr>
        <w:t>в</w:t>
      </w:r>
      <w:r w:rsidRPr="000B7475">
        <w:t xml:space="preserve"> </w:t>
      </w:r>
      <w:r w:rsidRPr="000B7475">
        <w:rPr>
          <w:rFonts w:hint="eastAsia"/>
        </w:rPr>
        <w:t>денежно</w:t>
      </w:r>
      <w:r w:rsidRPr="000B7475">
        <w:t>-</w:t>
      </w:r>
      <w:r w:rsidRPr="000B7475">
        <w:rPr>
          <w:rFonts w:hint="eastAsia"/>
        </w:rPr>
        <w:t>кредитной</w:t>
      </w:r>
      <w:r w:rsidRPr="000B7475">
        <w:t xml:space="preserve"> </w:t>
      </w:r>
      <w:r w:rsidRPr="000B7475">
        <w:rPr>
          <w:rFonts w:hint="eastAsia"/>
        </w:rPr>
        <w:t>сфере</w:t>
      </w:r>
      <w:r w:rsidRPr="000B7475">
        <w:t xml:space="preserve"> </w:t>
      </w:r>
      <w:r w:rsidRPr="000B7475">
        <w:rPr>
          <w:rFonts w:hint="eastAsia"/>
        </w:rPr>
        <w:t>в</w:t>
      </w:r>
      <w:r w:rsidRPr="000B7475">
        <w:t xml:space="preserve"> </w:t>
      </w:r>
      <w:r w:rsidRPr="000B7475">
        <w:rPr>
          <w:rFonts w:hint="eastAsia"/>
        </w:rPr>
        <w:t>ЕС</w:t>
      </w:r>
      <w:r w:rsidRPr="000B7475">
        <w:t xml:space="preserve"> </w:t>
      </w:r>
      <w:r w:rsidRPr="000B7475">
        <w:rPr>
          <w:rFonts w:hint="eastAsia"/>
        </w:rPr>
        <w:t>и</w:t>
      </w:r>
      <w:r w:rsidRPr="000B7475">
        <w:t xml:space="preserve"> </w:t>
      </w:r>
      <w:r w:rsidRPr="000B7475">
        <w:rPr>
          <w:rFonts w:hint="eastAsia"/>
        </w:rPr>
        <w:t>ЕАЭС</w:t>
      </w:r>
    </w:p>
    <w:p w14:paraId="1203430B" w14:textId="77777777" w:rsidR="000B7475" w:rsidRDefault="000B7475" w:rsidP="000B7475">
      <w:r>
        <w:rPr>
          <w:rFonts w:hint="eastAsia"/>
        </w:rPr>
        <w:t>ОГЛАВЛЕНИЕ</w:t>
      </w:r>
      <w:r>
        <w:t xml:space="preserve"> </w:t>
      </w:r>
      <w:r>
        <w:rPr>
          <w:rFonts w:hint="eastAsia"/>
        </w:rPr>
        <w:t>ДИССЕРТАЦИИ</w:t>
      </w:r>
    </w:p>
    <w:p w14:paraId="222FB319" w14:textId="77777777" w:rsidR="000B7475" w:rsidRDefault="000B7475" w:rsidP="000B7475">
      <w:r>
        <w:rPr>
          <w:rFonts w:hint="eastAsia"/>
        </w:rPr>
        <w:t>доктор</w:t>
      </w:r>
      <w:r>
        <w:t xml:space="preserve"> </w:t>
      </w:r>
      <w:r>
        <w:rPr>
          <w:rFonts w:hint="eastAsia"/>
        </w:rPr>
        <w:t>наук</w:t>
      </w:r>
      <w:r>
        <w:t xml:space="preserve"> </w:t>
      </w:r>
      <w:r>
        <w:rPr>
          <w:rFonts w:hint="eastAsia"/>
        </w:rPr>
        <w:t>Понаморенко</w:t>
      </w:r>
      <w:r>
        <w:t xml:space="preserve"> </w:t>
      </w:r>
      <w:r>
        <w:rPr>
          <w:rFonts w:hint="eastAsia"/>
        </w:rPr>
        <w:t>Владислав</w:t>
      </w:r>
      <w:r>
        <w:t xml:space="preserve"> </w:t>
      </w:r>
      <w:r>
        <w:rPr>
          <w:rFonts w:hint="eastAsia"/>
        </w:rPr>
        <w:t>Евгеньевич</w:t>
      </w:r>
    </w:p>
    <w:p w14:paraId="1AF67F1B" w14:textId="77777777" w:rsidR="000B7475" w:rsidRDefault="000B7475" w:rsidP="000B7475">
      <w:r>
        <w:rPr>
          <w:rFonts w:hint="eastAsia"/>
        </w:rPr>
        <w:t>ВВЕДЕНИЕ</w:t>
      </w:r>
    </w:p>
    <w:p w14:paraId="7D76EB0C" w14:textId="77777777" w:rsidR="000B7475" w:rsidRDefault="000B7475" w:rsidP="000B7475"/>
    <w:p w14:paraId="56242D0F" w14:textId="77777777" w:rsidR="000B7475" w:rsidRDefault="000B7475" w:rsidP="000B7475">
      <w:r>
        <w:rPr>
          <w:rFonts w:hint="eastAsia"/>
        </w:rPr>
        <w:t>Глава</w:t>
      </w:r>
      <w:r>
        <w:t xml:space="preserve"> I. </w:t>
      </w:r>
      <w:r>
        <w:rPr>
          <w:rFonts w:hint="eastAsia"/>
        </w:rPr>
        <w:t>Концептуальные</w:t>
      </w:r>
      <w:r>
        <w:t xml:space="preserve">, </w:t>
      </w:r>
      <w:r>
        <w:rPr>
          <w:rFonts w:hint="eastAsia"/>
        </w:rPr>
        <w:t>методологические</w:t>
      </w:r>
      <w:r>
        <w:t xml:space="preserve"> </w:t>
      </w:r>
      <w:r>
        <w:rPr>
          <w:rFonts w:hint="eastAsia"/>
        </w:rPr>
        <w:t>и</w:t>
      </w:r>
      <w:r>
        <w:t xml:space="preserve"> </w:t>
      </w:r>
      <w:r>
        <w:rPr>
          <w:rFonts w:hint="eastAsia"/>
        </w:rPr>
        <w:t>организационно</w:t>
      </w:r>
      <w:r>
        <w:t>-</w:t>
      </w:r>
      <w:r>
        <w:rPr>
          <w:rFonts w:hint="eastAsia"/>
        </w:rPr>
        <w:t>правовые</w:t>
      </w:r>
      <w:r>
        <w:t xml:space="preserve"> </w:t>
      </w:r>
      <w:r>
        <w:rPr>
          <w:rFonts w:hint="eastAsia"/>
        </w:rPr>
        <w:t>основы</w:t>
      </w:r>
      <w:r>
        <w:t xml:space="preserve"> </w:t>
      </w:r>
      <w:r>
        <w:rPr>
          <w:rFonts w:hint="eastAsia"/>
        </w:rPr>
        <w:t>исследования</w:t>
      </w:r>
      <w:r>
        <w:t xml:space="preserve"> </w:t>
      </w:r>
      <w:r>
        <w:rPr>
          <w:rFonts w:hint="eastAsia"/>
        </w:rPr>
        <w:t>межгосударственной</w:t>
      </w:r>
      <w:r>
        <w:t xml:space="preserve"> </w:t>
      </w:r>
      <w:r>
        <w:rPr>
          <w:rFonts w:hint="eastAsia"/>
        </w:rPr>
        <w:t>интеграции</w:t>
      </w:r>
      <w:r>
        <w:t xml:space="preserve"> </w:t>
      </w:r>
      <w:r>
        <w:rPr>
          <w:rFonts w:hint="eastAsia"/>
        </w:rPr>
        <w:t>в</w:t>
      </w:r>
      <w:r>
        <w:t xml:space="preserve"> </w:t>
      </w:r>
      <w:r>
        <w:rPr>
          <w:rFonts w:hint="eastAsia"/>
        </w:rPr>
        <w:t>денежно</w:t>
      </w:r>
      <w:r>
        <w:t>-</w:t>
      </w:r>
      <w:r>
        <w:rPr>
          <w:rFonts w:hint="eastAsia"/>
        </w:rPr>
        <w:t>кредитной</w:t>
      </w:r>
      <w:r>
        <w:t xml:space="preserve"> (</w:t>
      </w:r>
      <w:r>
        <w:rPr>
          <w:rFonts w:hint="eastAsia"/>
        </w:rPr>
        <w:t>монетарной</w:t>
      </w:r>
      <w:r>
        <w:t xml:space="preserve">) </w:t>
      </w:r>
      <w:r>
        <w:rPr>
          <w:rFonts w:hint="eastAsia"/>
        </w:rPr>
        <w:t>сфере</w:t>
      </w:r>
    </w:p>
    <w:p w14:paraId="44E18279" w14:textId="77777777" w:rsidR="000B7475" w:rsidRDefault="000B7475" w:rsidP="000B7475"/>
    <w:p w14:paraId="1A57369F" w14:textId="77777777" w:rsidR="000B7475" w:rsidRDefault="000B7475" w:rsidP="000B7475">
      <w:r>
        <w:t xml:space="preserve">1.1 </w:t>
      </w:r>
      <w:r>
        <w:rPr>
          <w:rFonts w:hint="eastAsia"/>
        </w:rPr>
        <w:t>Концептуальные</w:t>
      </w:r>
      <w:r>
        <w:t xml:space="preserve"> </w:t>
      </w:r>
      <w:r>
        <w:rPr>
          <w:rFonts w:hint="eastAsia"/>
        </w:rPr>
        <w:t>и</w:t>
      </w:r>
      <w:r>
        <w:t xml:space="preserve"> </w:t>
      </w:r>
      <w:r>
        <w:rPr>
          <w:rFonts w:hint="eastAsia"/>
        </w:rPr>
        <w:t>методологические</w:t>
      </w:r>
      <w:r>
        <w:t xml:space="preserve"> </w:t>
      </w:r>
      <w:r>
        <w:rPr>
          <w:rFonts w:hint="eastAsia"/>
        </w:rPr>
        <w:t>основы</w:t>
      </w:r>
      <w:r>
        <w:t xml:space="preserve"> </w:t>
      </w:r>
      <w:r>
        <w:rPr>
          <w:rFonts w:hint="eastAsia"/>
        </w:rPr>
        <w:t>исследования</w:t>
      </w:r>
      <w:r>
        <w:t xml:space="preserve"> </w:t>
      </w:r>
      <w:r>
        <w:rPr>
          <w:rFonts w:hint="eastAsia"/>
        </w:rPr>
        <w:t>правовой</w:t>
      </w:r>
      <w:r>
        <w:t xml:space="preserve"> </w:t>
      </w:r>
      <w:r>
        <w:rPr>
          <w:rFonts w:hint="eastAsia"/>
        </w:rPr>
        <w:t>интеграции</w:t>
      </w:r>
      <w:r>
        <w:t xml:space="preserve"> </w:t>
      </w:r>
      <w:r>
        <w:rPr>
          <w:rFonts w:hint="eastAsia"/>
        </w:rPr>
        <w:t>государств</w:t>
      </w:r>
      <w:r>
        <w:t xml:space="preserve"> </w:t>
      </w:r>
      <w:r>
        <w:rPr>
          <w:rFonts w:hint="eastAsia"/>
        </w:rPr>
        <w:t>в</w:t>
      </w:r>
      <w:r>
        <w:t xml:space="preserve"> </w:t>
      </w:r>
      <w:r>
        <w:rPr>
          <w:rFonts w:hint="eastAsia"/>
        </w:rPr>
        <w:t>монетарной</w:t>
      </w:r>
      <w:r>
        <w:t xml:space="preserve"> </w:t>
      </w:r>
      <w:r>
        <w:rPr>
          <w:rFonts w:hint="eastAsia"/>
        </w:rPr>
        <w:t>сфере</w:t>
      </w:r>
    </w:p>
    <w:p w14:paraId="1ED7435C" w14:textId="77777777" w:rsidR="000B7475" w:rsidRDefault="000B7475" w:rsidP="000B7475"/>
    <w:p w14:paraId="433FF2D8" w14:textId="77777777" w:rsidR="000B7475" w:rsidRDefault="000B7475" w:rsidP="000B7475">
      <w:r>
        <w:t xml:space="preserve">1.2 </w:t>
      </w:r>
      <w:r>
        <w:rPr>
          <w:rFonts w:hint="eastAsia"/>
        </w:rPr>
        <w:t>Глобальная</w:t>
      </w:r>
      <w:r>
        <w:t xml:space="preserve"> </w:t>
      </w:r>
      <w:r>
        <w:rPr>
          <w:rFonts w:hint="eastAsia"/>
        </w:rPr>
        <w:t>архитектура</w:t>
      </w:r>
      <w:r>
        <w:t xml:space="preserve"> </w:t>
      </w:r>
      <w:r>
        <w:rPr>
          <w:rFonts w:hint="eastAsia"/>
        </w:rPr>
        <w:t>финансового</w:t>
      </w:r>
      <w:r>
        <w:t xml:space="preserve"> </w:t>
      </w:r>
      <w:r>
        <w:rPr>
          <w:rFonts w:hint="eastAsia"/>
        </w:rPr>
        <w:t>регулирования</w:t>
      </w:r>
      <w:r>
        <w:t xml:space="preserve"> </w:t>
      </w:r>
      <w:r>
        <w:rPr>
          <w:rFonts w:hint="eastAsia"/>
        </w:rPr>
        <w:t>как</w:t>
      </w:r>
      <w:r>
        <w:t xml:space="preserve"> </w:t>
      </w:r>
      <w:r>
        <w:rPr>
          <w:rFonts w:hint="eastAsia"/>
        </w:rPr>
        <w:t>институциональная</w:t>
      </w:r>
      <w:r>
        <w:t xml:space="preserve"> </w:t>
      </w:r>
      <w:r>
        <w:rPr>
          <w:rFonts w:hint="eastAsia"/>
        </w:rPr>
        <w:t>среда</w:t>
      </w:r>
      <w:r>
        <w:t xml:space="preserve"> </w:t>
      </w:r>
      <w:r>
        <w:rPr>
          <w:rFonts w:hint="eastAsia"/>
        </w:rPr>
        <w:t>межгосударственной</w:t>
      </w:r>
      <w:r>
        <w:t xml:space="preserve"> </w:t>
      </w:r>
      <w:r>
        <w:rPr>
          <w:rFonts w:hint="eastAsia"/>
        </w:rPr>
        <w:t>интеграции</w:t>
      </w:r>
      <w:r>
        <w:t xml:space="preserve"> </w:t>
      </w:r>
      <w:r>
        <w:rPr>
          <w:rFonts w:hint="eastAsia"/>
        </w:rPr>
        <w:t>в</w:t>
      </w:r>
      <w:r>
        <w:t xml:space="preserve"> </w:t>
      </w:r>
      <w:r>
        <w:rPr>
          <w:rFonts w:hint="eastAsia"/>
        </w:rPr>
        <w:t>монетарной</w:t>
      </w:r>
      <w:r>
        <w:t xml:space="preserve"> </w:t>
      </w:r>
      <w:r>
        <w:rPr>
          <w:rFonts w:hint="eastAsia"/>
        </w:rPr>
        <w:t>сфере</w:t>
      </w:r>
    </w:p>
    <w:p w14:paraId="07541AD2" w14:textId="77777777" w:rsidR="000B7475" w:rsidRDefault="000B7475" w:rsidP="000B7475"/>
    <w:p w14:paraId="40958F4E" w14:textId="77777777" w:rsidR="000B7475" w:rsidRDefault="000B7475" w:rsidP="000B7475">
      <w:r>
        <w:t xml:space="preserve">1.3 </w:t>
      </w:r>
      <w:r>
        <w:rPr>
          <w:rFonts w:hint="eastAsia"/>
        </w:rPr>
        <w:t>Правовые</w:t>
      </w:r>
      <w:r>
        <w:t xml:space="preserve"> </w:t>
      </w:r>
      <w:r>
        <w:rPr>
          <w:rFonts w:hint="eastAsia"/>
        </w:rPr>
        <w:t>основы</w:t>
      </w:r>
      <w:r>
        <w:t xml:space="preserve"> </w:t>
      </w:r>
      <w:r>
        <w:rPr>
          <w:rFonts w:hint="eastAsia"/>
        </w:rPr>
        <w:t>регулирования</w:t>
      </w:r>
      <w:r>
        <w:t xml:space="preserve"> </w:t>
      </w:r>
      <w:r>
        <w:rPr>
          <w:rFonts w:hint="eastAsia"/>
        </w:rPr>
        <w:t>монетарной</w:t>
      </w:r>
      <w:r>
        <w:t xml:space="preserve"> </w:t>
      </w:r>
      <w:r>
        <w:rPr>
          <w:rFonts w:hint="eastAsia"/>
        </w:rPr>
        <w:t>сферы</w:t>
      </w:r>
      <w:r>
        <w:t xml:space="preserve"> </w:t>
      </w:r>
      <w:r>
        <w:rPr>
          <w:rFonts w:hint="eastAsia"/>
        </w:rPr>
        <w:t>на</w:t>
      </w:r>
      <w:r>
        <w:t xml:space="preserve"> </w:t>
      </w:r>
      <w:r>
        <w:rPr>
          <w:rFonts w:hint="eastAsia"/>
        </w:rPr>
        <w:t>международном</w:t>
      </w:r>
      <w:r>
        <w:t xml:space="preserve"> </w:t>
      </w:r>
      <w:r>
        <w:rPr>
          <w:rFonts w:hint="eastAsia"/>
        </w:rPr>
        <w:t>и</w:t>
      </w:r>
      <w:r>
        <w:t xml:space="preserve"> </w:t>
      </w:r>
      <w:r>
        <w:rPr>
          <w:rFonts w:hint="eastAsia"/>
        </w:rPr>
        <w:t>интеграционном</w:t>
      </w:r>
      <w:r>
        <w:t xml:space="preserve"> </w:t>
      </w:r>
      <w:r>
        <w:rPr>
          <w:rFonts w:hint="eastAsia"/>
        </w:rPr>
        <w:t>уровнях</w:t>
      </w:r>
    </w:p>
    <w:p w14:paraId="44A772D6" w14:textId="77777777" w:rsidR="000B7475" w:rsidRDefault="000B7475" w:rsidP="000B7475"/>
    <w:p w14:paraId="66ED4ADD" w14:textId="77777777" w:rsidR="000B7475" w:rsidRDefault="000B7475" w:rsidP="000B7475">
      <w:r>
        <w:t xml:space="preserve">1.4 </w:t>
      </w:r>
      <w:r>
        <w:rPr>
          <w:rFonts w:hint="eastAsia"/>
        </w:rPr>
        <w:t>Концептуальные</w:t>
      </w:r>
      <w:r>
        <w:t xml:space="preserve"> </w:t>
      </w:r>
      <w:r>
        <w:rPr>
          <w:rFonts w:hint="eastAsia"/>
        </w:rPr>
        <w:t>основы</w:t>
      </w:r>
      <w:r>
        <w:t xml:space="preserve"> </w:t>
      </w:r>
      <w:r>
        <w:rPr>
          <w:rFonts w:hint="eastAsia"/>
        </w:rPr>
        <w:t>международного</w:t>
      </w:r>
      <w:r>
        <w:t xml:space="preserve"> </w:t>
      </w:r>
      <w:r>
        <w:rPr>
          <w:rFonts w:hint="eastAsia"/>
        </w:rPr>
        <w:t>и</w:t>
      </w:r>
      <w:r>
        <w:t xml:space="preserve"> </w:t>
      </w:r>
      <w:r>
        <w:rPr>
          <w:rFonts w:hint="eastAsia"/>
        </w:rPr>
        <w:t>интеграционного</w:t>
      </w:r>
      <w:r>
        <w:t xml:space="preserve"> </w:t>
      </w:r>
      <w:r>
        <w:rPr>
          <w:rFonts w:hint="eastAsia"/>
        </w:rPr>
        <w:t>монетарного</w:t>
      </w:r>
      <w:r>
        <w:t xml:space="preserve"> </w:t>
      </w:r>
      <w:r>
        <w:rPr>
          <w:rFonts w:hint="eastAsia"/>
        </w:rPr>
        <w:t>права</w:t>
      </w:r>
    </w:p>
    <w:p w14:paraId="385DF94C" w14:textId="77777777" w:rsidR="000B7475" w:rsidRDefault="000B7475" w:rsidP="000B7475"/>
    <w:p w14:paraId="08319980" w14:textId="77777777" w:rsidR="000B7475" w:rsidRDefault="000B7475" w:rsidP="000B7475">
      <w:r>
        <w:rPr>
          <w:rFonts w:hint="eastAsia"/>
        </w:rPr>
        <w:t>Выводы</w:t>
      </w:r>
      <w:r>
        <w:t xml:space="preserve"> </w:t>
      </w:r>
      <w:r>
        <w:rPr>
          <w:rFonts w:hint="eastAsia"/>
        </w:rPr>
        <w:t>по</w:t>
      </w:r>
      <w:r>
        <w:t xml:space="preserve"> </w:t>
      </w:r>
      <w:r>
        <w:rPr>
          <w:rFonts w:hint="eastAsia"/>
        </w:rPr>
        <w:t>Главе</w:t>
      </w:r>
    </w:p>
    <w:p w14:paraId="71DA8283" w14:textId="77777777" w:rsidR="000B7475" w:rsidRDefault="000B7475" w:rsidP="000B7475"/>
    <w:p w14:paraId="66CDD293" w14:textId="77777777" w:rsidR="000B7475" w:rsidRDefault="000B7475" w:rsidP="000B7475">
      <w:r>
        <w:rPr>
          <w:rFonts w:hint="eastAsia"/>
        </w:rPr>
        <w:t>Глава</w:t>
      </w:r>
      <w:r>
        <w:t xml:space="preserve"> II. </w:t>
      </w:r>
      <w:r>
        <w:rPr>
          <w:rFonts w:hint="eastAsia"/>
        </w:rPr>
        <w:t>Направления</w:t>
      </w:r>
      <w:r>
        <w:t xml:space="preserve"> </w:t>
      </w:r>
      <w:r>
        <w:rPr>
          <w:rFonts w:hint="eastAsia"/>
        </w:rPr>
        <w:t>правового</w:t>
      </w:r>
      <w:r>
        <w:t xml:space="preserve"> </w:t>
      </w:r>
      <w:r>
        <w:rPr>
          <w:rFonts w:hint="eastAsia"/>
        </w:rPr>
        <w:t>регулирования</w:t>
      </w:r>
      <w:r>
        <w:t xml:space="preserve"> </w:t>
      </w:r>
      <w:r>
        <w:rPr>
          <w:rFonts w:hint="eastAsia"/>
        </w:rPr>
        <w:t>монетарной</w:t>
      </w:r>
      <w:r>
        <w:t xml:space="preserve"> </w:t>
      </w:r>
      <w:r>
        <w:rPr>
          <w:rFonts w:hint="eastAsia"/>
        </w:rPr>
        <w:t>сферы</w:t>
      </w:r>
      <w:r>
        <w:t xml:space="preserve"> </w:t>
      </w:r>
      <w:r>
        <w:rPr>
          <w:rFonts w:hint="eastAsia"/>
        </w:rPr>
        <w:t>на</w:t>
      </w:r>
      <w:r>
        <w:t xml:space="preserve"> </w:t>
      </w:r>
      <w:r>
        <w:rPr>
          <w:rFonts w:hint="eastAsia"/>
        </w:rPr>
        <w:t>международном</w:t>
      </w:r>
      <w:r>
        <w:t xml:space="preserve"> </w:t>
      </w:r>
      <w:r>
        <w:rPr>
          <w:rFonts w:hint="eastAsia"/>
        </w:rPr>
        <w:t>и</w:t>
      </w:r>
      <w:r>
        <w:t xml:space="preserve"> </w:t>
      </w:r>
      <w:r>
        <w:rPr>
          <w:rFonts w:hint="eastAsia"/>
        </w:rPr>
        <w:t>интеграционном</w:t>
      </w:r>
      <w:r>
        <w:t xml:space="preserve"> </w:t>
      </w:r>
      <w:r>
        <w:rPr>
          <w:rFonts w:hint="eastAsia"/>
        </w:rPr>
        <w:t>уровнях</w:t>
      </w:r>
    </w:p>
    <w:p w14:paraId="01143C54" w14:textId="77777777" w:rsidR="000B7475" w:rsidRDefault="000B7475" w:rsidP="000B7475"/>
    <w:p w14:paraId="005B1DB7" w14:textId="77777777" w:rsidR="000B7475" w:rsidRDefault="000B7475" w:rsidP="000B7475">
      <w:r>
        <w:t xml:space="preserve">2.1. </w:t>
      </w:r>
      <w:r>
        <w:rPr>
          <w:rFonts w:hint="eastAsia"/>
        </w:rPr>
        <w:t>Институционально</w:t>
      </w:r>
      <w:r>
        <w:t>-</w:t>
      </w:r>
      <w:r>
        <w:rPr>
          <w:rFonts w:hint="eastAsia"/>
        </w:rPr>
        <w:t>правовые</w:t>
      </w:r>
      <w:r>
        <w:t xml:space="preserve"> </w:t>
      </w:r>
      <w:r>
        <w:rPr>
          <w:rFonts w:hint="eastAsia"/>
        </w:rPr>
        <w:t>основы</w:t>
      </w:r>
      <w:r>
        <w:t xml:space="preserve"> </w:t>
      </w:r>
      <w:r>
        <w:rPr>
          <w:rFonts w:hint="eastAsia"/>
        </w:rPr>
        <w:t>координации</w:t>
      </w:r>
      <w:r>
        <w:t xml:space="preserve"> </w:t>
      </w:r>
      <w:r>
        <w:rPr>
          <w:rFonts w:hint="eastAsia"/>
        </w:rPr>
        <w:t>монетарной</w:t>
      </w:r>
      <w:r>
        <w:t xml:space="preserve"> </w:t>
      </w:r>
      <w:r>
        <w:rPr>
          <w:rFonts w:hint="eastAsia"/>
        </w:rPr>
        <w:t>политики</w:t>
      </w:r>
      <w:r>
        <w:t xml:space="preserve"> </w:t>
      </w:r>
      <w:r>
        <w:rPr>
          <w:rFonts w:hint="eastAsia"/>
        </w:rPr>
        <w:t>на</w:t>
      </w:r>
      <w:r>
        <w:t xml:space="preserve"> </w:t>
      </w:r>
      <w:r>
        <w:rPr>
          <w:rFonts w:hint="eastAsia"/>
        </w:rPr>
        <w:t>международном</w:t>
      </w:r>
      <w:r>
        <w:t xml:space="preserve"> </w:t>
      </w:r>
      <w:r>
        <w:rPr>
          <w:rFonts w:hint="eastAsia"/>
        </w:rPr>
        <w:t>и</w:t>
      </w:r>
      <w:r>
        <w:t xml:space="preserve"> </w:t>
      </w:r>
      <w:r>
        <w:rPr>
          <w:rFonts w:hint="eastAsia"/>
        </w:rPr>
        <w:t>интеграционном</w:t>
      </w:r>
      <w:r>
        <w:t xml:space="preserve"> </w:t>
      </w:r>
      <w:r>
        <w:rPr>
          <w:rFonts w:hint="eastAsia"/>
        </w:rPr>
        <w:t>уровнях</w:t>
      </w:r>
    </w:p>
    <w:p w14:paraId="428F95A0" w14:textId="77777777" w:rsidR="000B7475" w:rsidRDefault="000B7475" w:rsidP="000B7475"/>
    <w:p w14:paraId="196BFD8B" w14:textId="77777777" w:rsidR="000B7475" w:rsidRDefault="000B7475" w:rsidP="000B7475">
      <w:r>
        <w:lastRenderedPageBreak/>
        <w:t xml:space="preserve">2.2. </w:t>
      </w:r>
      <w:r>
        <w:rPr>
          <w:rFonts w:hint="eastAsia"/>
        </w:rPr>
        <w:t>Международное</w:t>
      </w:r>
      <w:r>
        <w:t xml:space="preserve"> </w:t>
      </w:r>
      <w:r>
        <w:rPr>
          <w:rFonts w:hint="eastAsia"/>
        </w:rPr>
        <w:t>сотрудничество</w:t>
      </w:r>
      <w:r>
        <w:t xml:space="preserve"> </w:t>
      </w:r>
      <w:r>
        <w:rPr>
          <w:rFonts w:hint="eastAsia"/>
        </w:rPr>
        <w:t>и</w:t>
      </w:r>
      <w:r>
        <w:t xml:space="preserve"> </w:t>
      </w:r>
      <w:r>
        <w:rPr>
          <w:rFonts w:hint="eastAsia"/>
        </w:rPr>
        <w:t>межгосударственная</w:t>
      </w:r>
      <w:r>
        <w:t xml:space="preserve"> </w:t>
      </w:r>
      <w:r>
        <w:rPr>
          <w:rFonts w:hint="eastAsia"/>
        </w:rPr>
        <w:t>интеграция</w:t>
      </w:r>
      <w:r>
        <w:t xml:space="preserve"> </w:t>
      </w:r>
      <w:r>
        <w:rPr>
          <w:rFonts w:hint="eastAsia"/>
        </w:rPr>
        <w:t>в</w:t>
      </w:r>
      <w:r>
        <w:t xml:space="preserve"> </w:t>
      </w:r>
      <w:r>
        <w:rPr>
          <w:rFonts w:hint="eastAsia"/>
        </w:rPr>
        <w:t>области</w:t>
      </w:r>
      <w:r>
        <w:t xml:space="preserve"> </w:t>
      </w:r>
      <w:r>
        <w:rPr>
          <w:rFonts w:hint="eastAsia"/>
        </w:rPr>
        <w:t>правового</w:t>
      </w:r>
      <w:r>
        <w:t xml:space="preserve"> </w:t>
      </w:r>
      <w:r>
        <w:rPr>
          <w:rFonts w:hint="eastAsia"/>
        </w:rPr>
        <w:t>регулирования</w:t>
      </w:r>
      <w:r>
        <w:t xml:space="preserve"> </w:t>
      </w:r>
      <w:r>
        <w:rPr>
          <w:rFonts w:hint="eastAsia"/>
        </w:rPr>
        <w:t>отдельных</w:t>
      </w:r>
      <w:r>
        <w:t xml:space="preserve"> </w:t>
      </w:r>
      <w:r>
        <w:rPr>
          <w:rFonts w:hint="eastAsia"/>
        </w:rPr>
        <w:t>видов</w:t>
      </w:r>
      <w:r>
        <w:t xml:space="preserve"> </w:t>
      </w:r>
      <w:r>
        <w:rPr>
          <w:rFonts w:hint="eastAsia"/>
        </w:rPr>
        <w:t>денег</w:t>
      </w:r>
    </w:p>
    <w:p w14:paraId="5EEA867A" w14:textId="77777777" w:rsidR="000B7475" w:rsidRDefault="000B7475" w:rsidP="000B7475"/>
    <w:p w14:paraId="6635CD03" w14:textId="77777777" w:rsidR="000B7475" w:rsidRDefault="000B7475" w:rsidP="000B7475">
      <w:r>
        <w:t xml:space="preserve">2.3. </w:t>
      </w:r>
      <w:r>
        <w:rPr>
          <w:rFonts w:hint="eastAsia"/>
        </w:rPr>
        <w:t>Концептуально</w:t>
      </w:r>
      <w:r>
        <w:t>-</w:t>
      </w:r>
      <w:r>
        <w:rPr>
          <w:rFonts w:hint="eastAsia"/>
        </w:rPr>
        <w:t>правовые</w:t>
      </w:r>
      <w:r>
        <w:t xml:space="preserve"> </w:t>
      </w:r>
      <w:r>
        <w:rPr>
          <w:rFonts w:hint="eastAsia"/>
        </w:rPr>
        <w:t>основы</w:t>
      </w:r>
      <w:r>
        <w:t xml:space="preserve"> </w:t>
      </w:r>
      <w:r>
        <w:rPr>
          <w:rFonts w:hint="eastAsia"/>
        </w:rPr>
        <w:t>обеспечения</w:t>
      </w:r>
      <w:r>
        <w:t xml:space="preserve"> </w:t>
      </w:r>
      <w:r>
        <w:rPr>
          <w:rFonts w:hint="eastAsia"/>
        </w:rPr>
        <w:t>финансовой</w:t>
      </w:r>
      <w:r>
        <w:t xml:space="preserve"> </w:t>
      </w:r>
      <w:r>
        <w:rPr>
          <w:rFonts w:hint="eastAsia"/>
        </w:rPr>
        <w:t>стабильности</w:t>
      </w:r>
      <w:r>
        <w:t xml:space="preserve"> </w:t>
      </w:r>
      <w:r>
        <w:rPr>
          <w:rFonts w:hint="eastAsia"/>
        </w:rPr>
        <w:t>и</w:t>
      </w:r>
      <w:r>
        <w:t xml:space="preserve"> </w:t>
      </w:r>
      <w:r>
        <w:rPr>
          <w:rFonts w:hint="eastAsia"/>
        </w:rPr>
        <w:t>финансовой</w:t>
      </w:r>
      <w:r>
        <w:t xml:space="preserve"> </w:t>
      </w:r>
      <w:r>
        <w:rPr>
          <w:rFonts w:hint="eastAsia"/>
        </w:rPr>
        <w:t>безопасности</w:t>
      </w:r>
      <w:r>
        <w:t xml:space="preserve"> </w:t>
      </w:r>
      <w:r>
        <w:rPr>
          <w:rFonts w:hint="eastAsia"/>
        </w:rPr>
        <w:t>в</w:t>
      </w:r>
      <w:r>
        <w:t xml:space="preserve"> </w:t>
      </w:r>
      <w:r>
        <w:rPr>
          <w:rFonts w:hint="eastAsia"/>
        </w:rPr>
        <w:t>монетарной</w:t>
      </w:r>
      <w:r>
        <w:t xml:space="preserve"> </w:t>
      </w:r>
      <w:r>
        <w:rPr>
          <w:rFonts w:hint="eastAsia"/>
        </w:rPr>
        <w:t>сфере</w:t>
      </w:r>
    </w:p>
    <w:p w14:paraId="3906CC00" w14:textId="77777777" w:rsidR="000B7475" w:rsidRDefault="000B7475" w:rsidP="000B7475"/>
    <w:p w14:paraId="54CCE2A8" w14:textId="77777777" w:rsidR="000B7475" w:rsidRDefault="000B7475" w:rsidP="000B7475">
      <w:r>
        <w:rPr>
          <w:rFonts w:hint="eastAsia"/>
        </w:rPr>
        <w:t>Выводы</w:t>
      </w:r>
      <w:r>
        <w:t xml:space="preserve"> </w:t>
      </w:r>
      <w:r>
        <w:rPr>
          <w:rFonts w:hint="eastAsia"/>
        </w:rPr>
        <w:t>по</w:t>
      </w:r>
      <w:r>
        <w:t xml:space="preserve"> </w:t>
      </w:r>
      <w:r>
        <w:rPr>
          <w:rFonts w:hint="eastAsia"/>
        </w:rPr>
        <w:t>Главе</w:t>
      </w:r>
      <w:r>
        <w:t xml:space="preserve"> II</w:t>
      </w:r>
    </w:p>
    <w:p w14:paraId="53202BE2" w14:textId="77777777" w:rsidR="000B7475" w:rsidRDefault="000B7475" w:rsidP="000B7475"/>
    <w:p w14:paraId="144069AD" w14:textId="77777777" w:rsidR="000B7475" w:rsidRDefault="000B7475" w:rsidP="000B7475">
      <w:r>
        <w:rPr>
          <w:rFonts w:hint="eastAsia"/>
        </w:rPr>
        <w:t>Глава</w:t>
      </w:r>
      <w:r>
        <w:t xml:space="preserve"> III. </w:t>
      </w:r>
      <w:r>
        <w:rPr>
          <w:rFonts w:hint="eastAsia"/>
        </w:rPr>
        <w:t>Институционально</w:t>
      </w:r>
      <w:r>
        <w:t>-</w:t>
      </w:r>
      <w:r>
        <w:rPr>
          <w:rFonts w:hint="eastAsia"/>
        </w:rPr>
        <w:t>правовые</w:t>
      </w:r>
      <w:r>
        <w:t xml:space="preserve"> </w:t>
      </w:r>
      <w:r>
        <w:rPr>
          <w:rFonts w:hint="eastAsia"/>
        </w:rPr>
        <w:t>основы</w:t>
      </w:r>
      <w:r>
        <w:t xml:space="preserve"> </w:t>
      </w:r>
      <w:r>
        <w:rPr>
          <w:rFonts w:hint="eastAsia"/>
        </w:rPr>
        <w:t>интеграции</w:t>
      </w:r>
      <w:r>
        <w:t xml:space="preserve"> </w:t>
      </w:r>
      <w:r>
        <w:rPr>
          <w:rFonts w:hint="eastAsia"/>
        </w:rPr>
        <w:t>в</w:t>
      </w:r>
      <w:r>
        <w:t xml:space="preserve"> </w:t>
      </w:r>
      <w:r>
        <w:rPr>
          <w:rFonts w:hint="eastAsia"/>
        </w:rPr>
        <w:t>монетарной</w:t>
      </w:r>
      <w:r>
        <w:t xml:space="preserve"> </w:t>
      </w:r>
      <w:r>
        <w:rPr>
          <w:rFonts w:hint="eastAsia"/>
        </w:rPr>
        <w:t>сфере</w:t>
      </w:r>
      <w:r>
        <w:t xml:space="preserve"> </w:t>
      </w:r>
      <w:r>
        <w:rPr>
          <w:rFonts w:hint="eastAsia"/>
        </w:rPr>
        <w:t>в</w:t>
      </w:r>
      <w:r>
        <w:t xml:space="preserve"> </w:t>
      </w:r>
      <w:r>
        <w:rPr>
          <w:rFonts w:hint="eastAsia"/>
        </w:rPr>
        <w:t>Европейском</w:t>
      </w:r>
      <w:r>
        <w:t xml:space="preserve"> </w:t>
      </w:r>
      <w:r>
        <w:rPr>
          <w:rFonts w:hint="eastAsia"/>
        </w:rPr>
        <w:t>союзе</w:t>
      </w:r>
    </w:p>
    <w:p w14:paraId="0622CCE5" w14:textId="77777777" w:rsidR="000B7475" w:rsidRDefault="000B7475" w:rsidP="000B7475"/>
    <w:p w14:paraId="001B25C4" w14:textId="77777777" w:rsidR="000B7475" w:rsidRDefault="000B7475" w:rsidP="000B7475">
      <w:r>
        <w:t xml:space="preserve">3.1. </w:t>
      </w:r>
      <w:r>
        <w:rPr>
          <w:rFonts w:hint="eastAsia"/>
        </w:rPr>
        <w:t>Правовые</w:t>
      </w:r>
      <w:r>
        <w:t xml:space="preserve"> </w:t>
      </w:r>
      <w:r>
        <w:rPr>
          <w:rFonts w:hint="eastAsia"/>
        </w:rPr>
        <w:t>основы</w:t>
      </w:r>
      <w:r>
        <w:t xml:space="preserve"> </w:t>
      </w:r>
      <w:r>
        <w:rPr>
          <w:rFonts w:hint="eastAsia"/>
        </w:rPr>
        <w:t>и</w:t>
      </w:r>
      <w:r>
        <w:t xml:space="preserve"> </w:t>
      </w:r>
      <w:r>
        <w:rPr>
          <w:rFonts w:hint="eastAsia"/>
        </w:rPr>
        <w:t>тенденции</w:t>
      </w:r>
      <w:r>
        <w:t xml:space="preserve"> </w:t>
      </w:r>
      <w:r>
        <w:rPr>
          <w:rFonts w:hint="eastAsia"/>
        </w:rPr>
        <w:t>функционирования</w:t>
      </w:r>
      <w:r>
        <w:t xml:space="preserve"> </w:t>
      </w:r>
      <w:r>
        <w:rPr>
          <w:rFonts w:hint="eastAsia"/>
        </w:rPr>
        <w:t>Экономического</w:t>
      </w:r>
      <w:r>
        <w:t xml:space="preserve"> </w:t>
      </w:r>
      <w:r>
        <w:rPr>
          <w:rFonts w:hint="eastAsia"/>
        </w:rPr>
        <w:t>и</w:t>
      </w:r>
      <w:r>
        <w:t xml:space="preserve"> </w:t>
      </w:r>
      <w:r>
        <w:rPr>
          <w:rFonts w:hint="eastAsia"/>
        </w:rPr>
        <w:t>валютного</w:t>
      </w:r>
      <w:r>
        <w:t xml:space="preserve"> </w:t>
      </w:r>
      <w:r>
        <w:rPr>
          <w:rFonts w:hint="eastAsia"/>
        </w:rPr>
        <w:t>союза</w:t>
      </w:r>
    </w:p>
    <w:p w14:paraId="2C848900" w14:textId="77777777" w:rsidR="000B7475" w:rsidRDefault="000B7475" w:rsidP="000B7475"/>
    <w:p w14:paraId="738892B3" w14:textId="77777777" w:rsidR="000B7475" w:rsidRDefault="000B7475" w:rsidP="000B7475">
      <w:r>
        <w:t xml:space="preserve">3.2. </w:t>
      </w:r>
      <w:r>
        <w:rPr>
          <w:rFonts w:hint="eastAsia"/>
        </w:rPr>
        <w:t>Институционально</w:t>
      </w:r>
      <w:r>
        <w:t>-</w:t>
      </w:r>
      <w:r>
        <w:rPr>
          <w:rFonts w:hint="eastAsia"/>
        </w:rPr>
        <w:t>правовые</w:t>
      </w:r>
      <w:r>
        <w:t xml:space="preserve"> </w:t>
      </w:r>
      <w:r>
        <w:rPr>
          <w:rFonts w:hint="eastAsia"/>
        </w:rPr>
        <w:t>основы</w:t>
      </w:r>
      <w:r>
        <w:t xml:space="preserve"> </w:t>
      </w:r>
      <w:r>
        <w:rPr>
          <w:rFonts w:hint="eastAsia"/>
        </w:rPr>
        <w:t>и</w:t>
      </w:r>
      <w:r>
        <w:t xml:space="preserve"> </w:t>
      </w:r>
      <w:r>
        <w:rPr>
          <w:rFonts w:hint="eastAsia"/>
        </w:rPr>
        <w:t>проблемы</w:t>
      </w:r>
      <w:r>
        <w:t xml:space="preserve"> </w:t>
      </w:r>
      <w:r>
        <w:rPr>
          <w:rFonts w:hint="eastAsia"/>
        </w:rPr>
        <w:t>реализации</w:t>
      </w:r>
      <w:r>
        <w:t xml:space="preserve"> </w:t>
      </w:r>
      <w:r>
        <w:rPr>
          <w:rFonts w:hint="eastAsia"/>
        </w:rPr>
        <w:t>монетарной</w:t>
      </w:r>
      <w:r>
        <w:t xml:space="preserve"> </w:t>
      </w:r>
      <w:r>
        <w:rPr>
          <w:rFonts w:hint="eastAsia"/>
        </w:rPr>
        <w:t>политики</w:t>
      </w:r>
      <w:r>
        <w:t xml:space="preserve"> </w:t>
      </w:r>
      <w:r>
        <w:rPr>
          <w:rFonts w:hint="eastAsia"/>
        </w:rPr>
        <w:t>в</w:t>
      </w:r>
      <w:r>
        <w:t xml:space="preserve"> </w:t>
      </w:r>
      <w:r>
        <w:rPr>
          <w:rFonts w:hint="eastAsia"/>
        </w:rPr>
        <w:t>Европейском</w:t>
      </w:r>
      <w:r>
        <w:t xml:space="preserve"> </w:t>
      </w:r>
      <w:r>
        <w:rPr>
          <w:rFonts w:hint="eastAsia"/>
        </w:rPr>
        <w:t>союзе</w:t>
      </w:r>
    </w:p>
    <w:p w14:paraId="5970D31D" w14:textId="77777777" w:rsidR="000B7475" w:rsidRDefault="000B7475" w:rsidP="000B7475"/>
    <w:p w14:paraId="585FE390" w14:textId="77777777" w:rsidR="000B7475" w:rsidRDefault="000B7475" w:rsidP="000B7475">
      <w:r>
        <w:t xml:space="preserve">3.3. </w:t>
      </w:r>
      <w:r>
        <w:rPr>
          <w:rFonts w:hint="eastAsia"/>
        </w:rPr>
        <w:t>Проблематика</w:t>
      </w:r>
      <w:r>
        <w:t xml:space="preserve"> </w:t>
      </w:r>
      <w:r>
        <w:rPr>
          <w:rFonts w:hint="eastAsia"/>
        </w:rPr>
        <w:t>правового</w:t>
      </w:r>
      <w:r>
        <w:t xml:space="preserve"> </w:t>
      </w:r>
      <w:r>
        <w:rPr>
          <w:rFonts w:hint="eastAsia"/>
        </w:rPr>
        <w:t>обеспечения</w:t>
      </w:r>
      <w:r>
        <w:t xml:space="preserve"> </w:t>
      </w:r>
      <w:r>
        <w:rPr>
          <w:rFonts w:hint="eastAsia"/>
        </w:rPr>
        <w:t>финансовой</w:t>
      </w:r>
      <w:r>
        <w:t xml:space="preserve"> </w:t>
      </w:r>
      <w:r>
        <w:rPr>
          <w:rFonts w:hint="eastAsia"/>
        </w:rPr>
        <w:t>безопасности</w:t>
      </w:r>
      <w:r>
        <w:t xml:space="preserve"> </w:t>
      </w:r>
      <w:r>
        <w:rPr>
          <w:rFonts w:hint="eastAsia"/>
        </w:rPr>
        <w:t>и</w:t>
      </w:r>
      <w:r>
        <w:t xml:space="preserve"> </w:t>
      </w:r>
      <w:r>
        <w:rPr>
          <w:rFonts w:hint="eastAsia"/>
        </w:rPr>
        <w:t>финансовой</w:t>
      </w:r>
      <w:r>
        <w:t xml:space="preserve"> </w:t>
      </w:r>
      <w:r>
        <w:rPr>
          <w:rFonts w:hint="eastAsia"/>
        </w:rPr>
        <w:t>стабильности</w:t>
      </w:r>
      <w:r>
        <w:t xml:space="preserve"> </w:t>
      </w:r>
      <w:r>
        <w:rPr>
          <w:rFonts w:hint="eastAsia"/>
        </w:rPr>
        <w:t>Европейского</w:t>
      </w:r>
      <w:r>
        <w:t xml:space="preserve"> </w:t>
      </w:r>
      <w:r>
        <w:rPr>
          <w:rFonts w:hint="eastAsia"/>
        </w:rPr>
        <w:t>союза</w:t>
      </w:r>
      <w:r>
        <w:t xml:space="preserve"> </w:t>
      </w:r>
      <w:r>
        <w:rPr>
          <w:rFonts w:hint="eastAsia"/>
        </w:rPr>
        <w:t>в</w:t>
      </w:r>
      <w:r>
        <w:t xml:space="preserve"> </w:t>
      </w:r>
      <w:r>
        <w:rPr>
          <w:rFonts w:hint="eastAsia"/>
        </w:rPr>
        <w:t>монетарной</w:t>
      </w:r>
      <w:r>
        <w:t xml:space="preserve"> </w:t>
      </w:r>
      <w:r>
        <w:rPr>
          <w:rFonts w:hint="eastAsia"/>
        </w:rPr>
        <w:t>сфере</w:t>
      </w:r>
    </w:p>
    <w:p w14:paraId="71A9F7F5" w14:textId="77777777" w:rsidR="000B7475" w:rsidRDefault="000B7475" w:rsidP="000B7475"/>
    <w:p w14:paraId="209A5A62" w14:textId="77777777" w:rsidR="000B7475" w:rsidRDefault="000B7475" w:rsidP="000B7475">
      <w:r>
        <w:rPr>
          <w:rFonts w:hint="eastAsia"/>
        </w:rPr>
        <w:t>Выводы</w:t>
      </w:r>
      <w:r>
        <w:t xml:space="preserve"> </w:t>
      </w:r>
      <w:r>
        <w:rPr>
          <w:rFonts w:hint="eastAsia"/>
        </w:rPr>
        <w:t>по</w:t>
      </w:r>
      <w:r>
        <w:t xml:space="preserve"> </w:t>
      </w:r>
      <w:r>
        <w:rPr>
          <w:rFonts w:hint="eastAsia"/>
        </w:rPr>
        <w:t>Главе</w:t>
      </w:r>
      <w:r>
        <w:t xml:space="preserve"> III</w:t>
      </w:r>
    </w:p>
    <w:p w14:paraId="5C8A1620" w14:textId="77777777" w:rsidR="000B7475" w:rsidRDefault="000B7475" w:rsidP="000B7475"/>
    <w:p w14:paraId="387FB021" w14:textId="77777777" w:rsidR="000B7475" w:rsidRDefault="000B7475" w:rsidP="000B7475">
      <w:r>
        <w:rPr>
          <w:rFonts w:hint="eastAsia"/>
        </w:rPr>
        <w:t>Глава</w:t>
      </w:r>
      <w:r>
        <w:t xml:space="preserve"> IV. </w:t>
      </w:r>
      <w:r>
        <w:rPr>
          <w:rFonts w:hint="eastAsia"/>
        </w:rPr>
        <w:t>Институционально</w:t>
      </w:r>
      <w:r>
        <w:t>-</w:t>
      </w:r>
      <w:r>
        <w:rPr>
          <w:rFonts w:hint="eastAsia"/>
        </w:rPr>
        <w:t>правовые</w:t>
      </w:r>
      <w:r>
        <w:t xml:space="preserve"> </w:t>
      </w:r>
      <w:r>
        <w:rPr>
          <w:rFonts w:hint="eastAsia"/>
        </w:rPr>
        <w:t>основы</w:t>
      </w:r>
      <w:r>
        <w:t xml:space="preserve"> </w:t>
      </w:r>
      <w:r>
        <w:rPr>
          <w:rFonts w:hint="eastAsia"/>
        </w:rPr>
        <w:t>интеграции</w:t>
      </w:r>
      <w:r>
        <w:t xml:space="preserve"> </w:t>
      </w:r>
      <w:r>
        <w:rPr>
          <w:rFonts w:hint="eastAsia"/>
        </w:rPr>
        <w:t>в</w:t>
      </w:r>
      <w:r>
        <w:t xml:space="preserve"> </w:t>
      </w:r>
      <w:r>
        <w:rPr>
          <w:rFonts w:hint="eastAsia"/>
        </w:rPr>
        <w:t>монетарной</w:t>
      </w:r>
      <w:r>
        <w:t xml:space="preserve"> </w:t>
      </w:r>
      <w:r>
        <w:rPr>
          <w:rFonts w:hint="eastAsia"/>
        </w:rPr>
        <w:t>сфере</w:t>
      </w:r>
      <w:r>
        <w:t xml:space="preserve"> </w:t>
      </w:r>
      <w:r>
        <w:rPr>
          <w:rFonts w:hint="eastAsia"/>
        </w:rPr>
        <w:t>в</w:t>
      </w:r>
      <w:r>
        <w:t xml:space="preserve"> </w:t>
      </w:r>
      <w:r>
        <w:rPr>
          <w:rFonts w:hint="eastAsia"/>
        </w:rPr>
        <w:t>Евразийском</w:t>
      </w:r>
      <w:r>
        <w:t xml:space="preserve"> </w:t>
      </w:r>
      <w:r>
        <w:rPr>
          <w:rFonts w:hint="eastAsia"/>
        </w:rPr>
        <w:t>экономическом</w:t>
      </w:r>
      <w:r>
        <w:t xml:space="preserve"> </w:t>
      </w:r>
      <w:r>
        <w:rPr>
          <w:rFonts w:hint="eastAsia"/>
        </w:rPr>
        <w:t>союзе</w:t>
      </w:r>
    </w:p>
    <w:p w14:paraId="1594A80D" w14:textId="77777777" w:rsidR="000B7475" w:rsidRDefault="000B7475" w:rsidP="000B7475"/>
    <w:p w14:paraId="02FFA7D5" w14:textId="77777777" w:rsidR="000B7475" w:rsidRDefault="000B7475" w:rsidP="000B7475">
      <w:r>
        <w:t xml:space="preserve">4.1. </w:t>
      </w:r>
      <w:r>
        <w:rPr>
          <w:rFonts w:hint="eastAsia"/>
        </w:rPr>
        <w:t>Технико</w:t>
      </w:r>
      <w:r>
        <w:t>-</w:t>
      </w:r>
      <w:r>
        <w:rPr>
          <w:rFonts w:hint="eastAsia"/>
        </w:rPr>
        <w:t>юридические</w:t>
      </w:r>
      <w:r>
        <w:t xml:space="preserve"> </w:t>
      </w:r>
      <w:r>
        <w:rPr>
          <w:rFonts w:hint="eastAsia"/>
        </w:rPr>
        <w:t>предпосылки</w:t>
      </w:r>
      <w:r>
        <w:t xml:space="preserve"> </w:t>
      </w:r>
      <w:r>
        <w:rPr>
          <w:rFonts w:hint="eastAsia"/>
        </w:rPr>
        <w:t>интеграции</w:t>
      </w:r>
      <w:r>
        <w:t xml:space="preserve"> </w:t>
      </w:r>
      <w:r>
        <w:rPr>
          <w:rFonts w:hint="eastAsia"/>
        </w:rPr>
        <w:t>в</w:t>
      </w:r>
      <w:r>
        <w:t xml:space="preserve"> </w:t>
      </w:r>
      <w:r>
        <w:rPr>
          <w:rFonts w:hint="eastAsia"/>
        </w:rPr>
        <w:t>монетарной</w:t>
      </w:r>
      <w:r>
        <w:t xml:space="preserve"> </w:t>
      </w:r>
      <w:r>
        <w:rPr>
          <w:rFonts w:hint="eastAsia"/>
        </w:rPr>
        <w:t>сфере</w:t>
      </w:r>
      <w:r>
        <w:t xml:space="preserve"> </w:t>
      </w:r>
      <w:r>
        <w:rPr>
          <w:rFonts w:hint="eastAsia"/>
        </w:rPr>
        <w:t>в</w:t>
      </w:r>
      <w:r>
        <w:t xml:space="preserve"> </w:t>
      </w:r>
      <w:r>
        <w:rPr>
          <w:rFonts w:hint="eastAsia"/>
        </w:rPr>
        <w:t>ЕАЭС</w:t>
      </w:r>
    </w:p>
    <w:p w14:paraId="24D65732" w14:textId="77777777" w:rsidR="000B7475" w:rsidRDefault="000B7475" w:rsidP="000B7475"/>
    <w:p w14:paraId="4DDBD136" w14:textId="77777777" w:rsidR="000B7475" w:rsidRDefault="000B7475" w:rsidP="000B7475">
      <w:r>
        <w:t xml:space="preserve">4.2. </w:t>
      </w:r>
      <w:r>
        <w:rPr>
          <w:rFonts w:hint="eastAsia"/>
        </w:rPr>
        <w:t>Направления</w:t>
      </w:r>
      <w:r>
        <w:t xml:space="preserve"> </w:t>
      </w:r>
      <w:r>
        <w:rPr>
          <w:rFonts w:hint="eastAsia"/>
        </w:rPr>
        <w:t>и</w:t>
      </w:r>
      <w:r>
        <w:t xml:space="preserve"> </w:t>
      </w:r>
      <w:r>
        <w:rPr>
          <w:rFonts w:hint="eastAsia"/>
        </w:rPr>
        <w:t>тенденции</w:t>
      </w:r>
      <w:r>
        <w:t xml:space="preserve"> </w:t>
      </w:r>
      <w:r>
        <w:rPr>
          <w:rFonts w:hint="eastAsia"/>
        </w:rPr>
        <w:t>правовой</w:t>
      </w:r>
      <w:r>
        <w:t xml:space="preserve"> </w:t>
      </w:r>
      <w:r>
        <w:rPr>
          <w:rFonts w:hint="eastAsia"/>
        </w:rPr>
        <w:t>интеграции</w:t>
      </w:r>
      <w:r>
        <w:t xml:space="preserve"> </w:t>
      </w:r>
      <w:r>
        <w:rPr>
          <w:rFonts w:hint="eastAsia"/>
        </w:rPr>
        <w:t>в</w:t>
      </w:r>
      <w:r>
        <w:t xml:space="preserve"> </w:t>
      </w:r>
      <w:r>
        <w:rPr>
          <w:rFonts w:hint="eastAsia"/>
        </w:rPr>
        <w:t>монетарной</w:t>
      </w:r>
      <w:r>
        <w:t xml:space="preserve"> </w:t>
      </w:r>
      <w:r>
        <w:rPr>
          <w:rFonts w:hint="eastAsia"/>
        </w:rPr>
        <w:t>сфере</w:t>
      </w:r>
      <w:r>
        <w:t xml:space="preserve"> </w:t>
      </w:r>
      <w:r>
        <w:rPr>
          <w:rFonts w:hint="eastAsia"/>
        </w:rPr>
        <w:t>в</w:t>
      </w:r>
      <w:r>
        <w:t xml:space="preserve"> </w:t>
      </w:r>
      <w:r>
        <w:rPr>
          <w:rFonts w:hint="eastAsia"/>
        </w:rPr>
        <w:t>ЕАЭС</w:t>
      </w:r>
    </w:p>
    <w:p w14:paraId="04F5F05E" w14:textId="77777777" w:rsidR="000B7475" w:rsidRDefault="000B7475" w:rsidP="000B7475"/>
    <w:p w14:paraId="6A130144" w14:textId="77777777" w:rsidR="000B7475" w:rsidRDefault="000B7475" w:rsidP="000B7475">
      <w:r>
        <w:lastRenderedPageBreak/>
        <w:t xml:space="preserve">4.3. </w:t>
      </w:r>
      <w:r>
        <w:rPr>
          <w:rFonts w:hint="eastAsia"/>
        </w:rPr>
        <w:t>Формирование</w:t>
      </w:r>
      <w:r>
        <w:t xml:space="preserve"> </w:t>
      </w:r>
      <w:r>
        <w:rPr>
          <w:rFonts w:hint="eastAsia"/>
        </w:rPr>
        <w:t>правовых</w:t>
      </w:r>
      <w:r>
        <w:t xml:space="preserve"> </w:t>
      </w:r>
      <w:r>
        <w:rPr>
          <w:rFonts w:hint="eastAsia"/>
        </w:rPr>
        <w:t>основ</w:t>
      </w:r>
      <w:r>
        <w:t xml:space="preserve"> </w:t>
      </w:r>
      <w:r>
        <w:rPr>
          <w:rFonts w:hint="eastAsia"/>
        </w:rPr>
        <w:t>финансовой</w:t>
      </w:r>
      <w:r>
        <w:t xml:space="preserve"> </w:t>
      </w:r>
      <w:r>
        <w:rPr>
          <w:rFonts w:hint="eastAsia"/>
        </w:rPr>
        <w:t>безопасности</w:t>
      </w:r>
      <w:r>
        <w:t xml:space="preserve"> </w:t>
      </w:r>
      <w:r>
        <w:rPr>
          <w:rFonts w:hint="eastAsia"/>
        </w:rPr>
        <w:t>и</w:t>
      </w:r>
      <w:r>
        <w:t xml:space="preserve"> </w:t>
      </w:r>
      <w:r>
        <w:rPr>
          <w:rFonts w:hint="eastAsia"/>
        </w:rPr>
        <w:t>финансовой</w:t>
      </w:r>
      <w:r>
        <w:t xml:space="preserve"> </w:t>
      </w:r>
      <w:r>
        <w:rPr>
          <w:rFonts w:hint="eastAsia"/>
        </w:rPr>
        <w:t>стабильности</w:t>
      </w:r>
      <w:r>
        <w:t xml:space="preserve"> </w:t>
      </w:r>
      <w:r>
        <w:rPr>
          <w:rFonts w:hint="eastAsia"/>
        </w:rPr>
        <w:t>ЕАЭС</w:t>
      </w:r>
      <w:r>
        <w:t xml:space="preserve"> </w:t>
      </w:r>
      <w:r>
        <w:rPr>
          <w:rFonts w:hint="eastAsia"/>
        </w:rPr>
        <w:t>в</w:t>
      </w:r>
      <w:r>
        <w:t xml:space="preserve"> </w:t>
      </w:r>
      <w:r>
        <w:rPr>
          <w:rFonts w:hint="eastAsia"/>
        </w:rPr>
        <w:t>монетарной</w:t>
      </w:r>
      <w:r>
        <w:t xml:space="preserve"> </w:t>
      </w:r>
      <w:r>
        <w:rPr>
          <w:rFonts w:hint="eastAsia"/>
        </w:rPr>
        <w:t>сфере</w:t>
      </w:r>
    </w:p>
    <w:p w14:paraId="7624739A" w14:textId="77777777" w:rsidR="000B7475" w:rsidRDefault="000B7475" w:rsidP="000B7475"/>
    <w:p w14:paraId="6F73DC58" w14:textId="77777777" w:rsidR="000B7475" w:rsidRDefault="000B7475" w:rsidP="000B7475">
      <w:r>
        <w:t xml:space="preserve">4.4. </w:t>
      </w:r>
      <w:r>
        <w:rPr>
          <w:rFonts w:hint="eastAsia"/>
        </w:rPr>
        <w:t>Актуальные</w:t>
      </w:r>
      <w:r>
        <w:t xml:space="preserve"> </w:t>
      </w:r>
      <w:r>
        <w:rPr>
          <w:rFonts w:hint="eastAsia"/>
        </w:rPr>
        <w:t>вопросы</w:t>
      </w:r>
      <w:r>
        <w:t xml:space="preserve"> </w:t>
      </w:r>
      <w:r>
        <w:rPr>
          <w:rFonts w:hint="eastAsia"/>
        </w:rPr>
        <w:t>подготовки</w:t>
      </w:r>
      <w:r>
        <w:t xml:space="preserve"> </w:t>
      </w:r>
      <w:r>
        <w:rPr>
          <w:rFonts w:hint="eastAsia"/>
        </w:rPr>
        <w:t>кадров</w:t>
      </w:r>
      <w:r>
        <w:t xml:space="preserve"> </w:t>
      </w:r>
      <w:r>
        <w:rPr>
          <w:rFonts w:hint="eastAsia"/>
        </w:rPr>
        <w:t>для</w:t>
      </w:r>
      <w:r>
        <w:t xml:space="preserve"> </w:t>
      </w:r>
      <w:r>
        <w:rPr>
          <w:rFonts w:hint="eastAsia"/>
        </w:rPr>
        <w:t>целей</w:t>
      </w:r>
      <w:r>
        <w:t xml:space="preserve"> </w:t>
      </w:r>
      <w:r>
        <w:rPr>
          <w:rFonts w:hint="eastAsia"/>
        </w:rPr>
        <w:t>организационно</w:t>
      </w:r>
      <w:r>
        <w:t xml:space="preserve"> -</w:t>
      </w:r>
      <w:r>
        <w:rPr>
          <w:rFonts w:hint="eastAsia"/>
        </w:rPr>
        <w:t>правового</w:t>
      </w:r>
      <w:r>
        <w:t xml:space="preserve"> </w:t>
      </w:r>
      <w:r>
        <w:rPr>
          <w:rFonts w:hint="eastAsia"/>
        </w:rPr>
        <w:t>обеспечения</w:t>
      </w:r>
      <w:r>
        <w:t xml:space="preserve"> </w:t>
      </w:r>
      <w:r>
        <w:rPr>
          <w:rFonts w:hint="eastAsia"/>
        </w:rPr>
        <w:t>интеграции</w:t>
      </w:r>
      <w:r>
        <w:t xml:space="preserve"> </w:t>
      </w:r>
      <w:r>
        <w:rPr>
          <w:rFonts w:hint="eastAsia"/>
        </w:rPr>
        <w:t>в</w:t>
      </w:r>
      <w:r>
        <w:t xml:space="preserve"> </w:t>
      </w:r>
      <w:r>
        <w:rPr>
          <w:rFonts w:hint="eastAsia"/>
        </w:rPr>
        <w:t>монетарной</w:t>
      </w:r>
      <w:r>
        <w:t xml:space="preserve"> </w:t>
      </w:r>
      <w:r>
        <w:rPr>
          <w:rFonts w:hint="eastAsia"/>
        </w:rPr>
        <w:t>сфере</w:t>
      </w:r>
      <w:r>
        <w:t xml:space="preserve"> </w:t>
      </w:r>
      <w:r>
        <w:rPr>
          <w:rFonts w:hint="eastAsia"/>
        </w:rPr>
        <w:t>в</w:t>
      </w:r>
      <w:r>
        <w:t xml:space="preserve"> </w:t>
      </w:r>
      <w:r>
        <w:rPr>
          <w:rFonts w:hint="eastAsia"/>
        </w:rPr>
        <w:t>ЕАЭС</w:t>
      </w:r>
    </w:p>
    <w:p w14:paraId="4AD9107B" w14:textId="77777777" w:rsidR="000B7475" w:rsidRDefault="000B7475" w:rsidP="000B7475"/>
    <w:p w14:paraId="045A29E9" w14:textId="77777777" w:rsidR="000B7475" w:rsidRDefault="000B7475" w:rsidP="000B7475">
      <w:r>
        <w:rPr>
          <w:rFonts w:hint="eastAsia"/>
        </w:rPr>
        <w:t>Выводы</w:t>
      </w:r>
      <w:r>
        <w:t xml:space="preserve"> </w:t>
      </w:r>
      <w:r>
        <w:rPr>
          <w:rFonts w:hint="eastAsia"/>
        </w:rPr>
        <w:t>по</w:t>
      </w:r>
      <w:r>
        <w:t xml:space="preserve"> </w:t>
      </w:r>
      <w:r>
        <w:rPr>
          <w:rFonts w:hint="eastAsia"/>
        </w:rPr>
        <w:t>Главе</w:t>
      </w:r>
      <w:r>
        <w:t xml:space="preserve"> IV</w:t>
      </w:r>
    </w:p>
    <w:p w14:paraId="1206805A" w14:textId="77777777" w:rsidR="000B7475" w:rsidRDefault="000B7475" w:rsidP="000B7475"/>
    <w:p w14:paraId="1E76B2B9" w14:textId="77777777" w:rsidR="000B7475" w:rsidRDefault="000B7475" w:rsidP="000B7475">
      <w:r>
        <w:rPr>
          <w:rFonts w:hint="eastAsia"/>
        </w:rPr>
        <w:t>ЗАКЛЮЧЕНИЕ</w:t>
      </w:r>
    </w:p>
    <w:p w14:paraId="4AB31542" w14:textId="77777777" w:rsidR="000B7475" w:rsidRDefault="000B7475" w:rsidP="000B7475"/>
    <w:p w14:paraId="53436BB4" w14:textId="77777777" w:rsidR="000B7475" w:rsidRDefault="000B7475" w:rsidP="000B7475">
      <w:r>
        <w:rPr>
          <w:rFonts w:hint="eastAsia"/>
        </w:rPr>
        <w:t>СПИСОК</w:t>
      </w:r>
      <w:r>
        <w:t xml:space="preserve"> </w:t>
      </w:r>
      <w:r>
        <w:rPr>
          <w:rFonts w:hint="eastAsia"/>
        </w:rPr>
        <w:t>СОКРАЩЕНИЙ</w:t>
      </w:r>
    </w:p>
    <w:p w14:paraId="5C87B35A" w14:textId="77777777" w:rsidR="000B7475" w:rsidRDefault="000B7475" w:rsidP="000B7475"/>
    <w:p w14:paraId="5A211CD5" w14:textId="5CF8712A" w:rsidR="000B7475" w:rsidRPr="000B7475" w:rsidRDefault="000B7475" w:rsidP="000B7475">
      <w:r>
        <w:rPr>
          <w:rFonts w:hint="eastAsia"/>
        </w:rPr>
        <w:t>СПИСОК</w:t>
      </w:r>
      <w:r>
        <w:t xml:space="preserve"> </w:t>
      </w:r>
      <w:r>
        <w:rPr>
          <w:rFonts w:hint="eastAsia"/>
        </w:rPr>
        <w:t>ЛИТЕРАТУРЫ</w:t>
      </w:r>
    </w:p>
    <w:sectPr w:rsidR="000B7475" w:rsidRPr="000B7475" w:rsidSect="00030FD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B541" w14:textId="77777777" w:rsidR="00030FD9" w:rsidRDefault="00030FD9">
      <w:pPr>
        <w:spacing w:after="0" w:line="240" w:lineRule="auto"/>
      </w:pPr>
      <w:r>
        <w:separator/>
      </w:r>
    </w:p>
  </w:endnote>
  <w:endnote w:type="continuationSeparator" w:id="0">
    <w:p w14:paraId="2CCB209F" w14:textId="77777777" w:rsidR="00030FD9" w:rsidRDefault="0003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DF83" w14:textId="77777777" w:rsidR="00030FD9" w:rsidRDefault="00030FD9"/>
    <w:p w14:paraId="07FA5034" w14:textId="77777777" w:rsidR="00030FD9" w:rsidRDefault="00030FD9"/>
    <w:p w14:paraId="28E3836E" w14:textId="77777777" w:rsidR="00030FD9" w:rsidRDefault="00030FD9"/>
    <w:p w14:paraId="3B35D0B4" w14:textId="77777777" w:rsidR="00030FD9" w:rsidRDefault="00030FD9"/>
    <w:p w14:paraId="1A9456A5" w14:textId="77777777" w:rsidR="00030FD9" w:rsidRDefault="00030FD9"/>
    <w:p w14:paraId="47CCB5D5" w14:textId="77777777" w:rsidR="00030FD9" w:rsidRDefault="00030FD9"/>
    <w:p w14:paraId="13688792" w14:textId="77777777" w:rsidR="00030FD9" w:rsidRDefault="00030FD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C069600" wp14:editId="23B58A1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ABB8C" w14:textId="77777777" w:rsidR="00030FD9" w:rsidRDefault="00030F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6960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3BABB8C" w14:textId="77777777" w:rsidR="00030FD9" w:rsidRDefault="00030F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C25A1B0" w14:textId="77777777" w:rsidR="00030FD9" w:rsidRDefault="00030FD9"/>
    <w:p w14:paraId="3AB8B8E0" w14:textId="77777777" w:rsidR="00030FD9" w:rsidRDefault="00030FD9"/>
    <w:p w14:paraId="5B993E58" w14:textId="77777777" w:rsidR="00030FD9" w:rsidRDefault="00030FD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67EFE1B" wp14:editId="50E7074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38A2E" w14:textId="77777777" w:rsidR="00030FD9" w:rsidRDefault="00030FD9"/>
                          <w:p w14:paraId="44E907AA" w14:textId="77777777" w:rsidR="00030FD9" w:rsidRDefault="00030F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7EFE1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9538A2E" w14:textId="77777777" w:rsidR="00030FD9" w:rsidRDefault="00030FD9"/>
                    <w:p w14:paraId="44E907AA" w14:textId="77777777" w:rsidR="00030FD9" w:rsidRDefault="00030F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0F98F10" w14:textId="77777777" w:rsidR="00030FD9" w:rsidRDefault="00030FD9"/>
    <w:p w14:paraId="20F20B2B" w14:textId="77777777" w:rsidR="00030FD9" w:rsidRDefault="00030FD9">
      <w:pPr>
        <w:rPr>
          <w:sz w:val="2"/>
          <w:szCs w:val="2"/>
        </w:rPr>
      </w:pPr>
    </w:p>
    <w:p w14:paraId="00A32680" w14:textId="77777777" w:rsidR="00030FD9" w:rsidRDefault="00030FD9"/>
    <w:p w14:paraId="0E08A09E" w14:textId="77777777" w:rsidR="00030FD9" w:rsidRDefault="00030FD9">
      <w:pPr>
        <w:spacing w:after="0" w:line="240" w:lineRule="auto"/>
      </w:pPr>
    </w:p>
  </w:footnote>
  <w:footnote w:type="continuationSeparator" w:id="0">
    <w:p w14:paraId="6A02C33C" w14:textId="77777777" w:rsidR="00030FD9" w:rsidRDefault="00030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D9"/>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61386</TotalTime>
  <Pages>3</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1637</cp:revision>
  <cp:lastPrinted>2009-02-06T05:36:00Z</cp:lastPrinted>
  <dcterms:created xsi:type="dcterms:W3CDTF">2024-01-07T13:43:00Z</dcterms:created>
  <dcterms:modified xsi:type="dcterms:W3CDTF">2024-04-08T10:29:00Z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