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89E3" w14:textId="0FA3A2CA" w:rsidR="00D404A5" w:rsidRDefault="00CD0DD9" w:rsidP="00CD0DD9">
      <w:r w:rsidRPr="00CD0DD9">
        <w:rPr>
          <w:rFonts w:hint="eastAsia"/>
        </w:rPr>
        <w:t>Высоцкая</w:t>
      </w:r>
      <w:r w:rsidRPr="00CD0DD9">
        <w:t xml:space="preserve"> </w:t>
      </w:r>
      <w:r w:rsidRPr="00CD0DD9">
        <w:rPr>
          <w:rFonts w:hint="eastAsia"/>
        </w:rPr>
        <w:t>Наталья</w:t>
      </w:r>
      <w:r w:rsidRPr="00CD0DD9">
        <w:t xml:space="preserve"> </w:t>
      </w:r>
      <w:r w:rsidRPr="00CD0DD9">
        <w:rPr>
          <w:rFonts w:hint="eastAsia"/>
        </w:rPr>
        <w:t>Викторовна</w:t>
      </w:r>
      <w:r>
        <w:rPr>
          <w:rFonts w:hint="cs"/>
        </w:rPr>
        <w:t xml:space="preserve"> </w:t>
      </w:r>
      <w:r w:rsidRPr="00CD0DD9">
        <w:rPr>
          <w:rFonts w:hint="eastAsia"/>
        </w:rPr>
        <w:t>Управление</w:t>
      </w:r>
      <w:r w:rsidRPr="00CD0DD9">
        <w:t xml:space="preserve"> </w:t>
      </w:r>
      <w:r w:rsidRPr="00CD0DD9">
        <w:rPr>
          <w:rFonts w:hint="eastAsia"/>
        </w:rPr>
        <w:t>рисками</w:t>
      </w:r>
      <w:r w:rsidRPr="00CD0DD9">
        <w:t xml:space="preserve"> </w:t>
      </w:r>
      <w:r w:rsidRPr="00CD0DD9">
        <w:rPr>
          <w:rFonts w:hint="eastAsia"/>
        </w:rPr>
        <w:t>в</w:t>
      </w:r>
      <w:r w:rsidRPr="00CD0DD9">
        <w:t xml:space="preserve"> </w:t>
      </w:r>
      <w:r w:rsidRPr="00CD0DD9">
        <w:rPr>
          <w:rFonts w:hint="eastAsia"/>
        </w:rPr>
        <w:t>области</w:t>
      </w:r>
      <w:r w:rsidRPr="00CD0DD9">
        <w:t xml:space="preserve"> </w:t>
      </w:r>
      <w:r w:rsidRPr="00CD0DD9">
        <w:rPr>
          <w:rFonts w:hint="eastAsia"/>
        </w:rPr>
        <w:t>охраны</w:t>
      </w:r>
      <w:r w:rsidRPr="00CD0DD9">
        <w:t xml:space="preserve"> </w:t>
      </w:r>
      <w:r w:rsidRPr="00CD0DD9">
        <w:rPr>
          <w:rFonts w:hint="eastAsia"/>
        </w:rPr>
        <w:t>труда</w:t>
      </w:r>
      <w:r w:rsidRPr="00CD0DD9">
        <w:t xml:space="preserve"> </w:t>
      </w:r>
      <w:r w:rsidRPr="00CD0DD9">
        <w:rPr>
          <w:rFonts w:hint="eastAsia"/>
        </w:rPr>
        <w:t>при</w:t>
      </w:r>
      <w:r w:rsidRPr="00CD0DD9">
        <w:t xml:space="preserve"> </w:t>
      </w:r>
      <w:r w:rsidRPr="00CD0DD9">
        <w:rPr>
          <w:rFonts w:hint="eastAsia"/>
        </w:rPr>
        <w:t>строительстве</w:t>
      </w:r>
      <w:r w:rsidRPr="00CD0DD9">
        <w:t xml:space="preserve"> </w:t>
      </w:r>
      <w:r w:rsidRPr="00CD0DD9">
        <w:rPr>
          <w:rFonts w:hint="eastAsia"/>
        </w:rPr>
        <w:t>и</w:t>
      </w:r>
      <w:r w:rsidRPr="00CD0DD9">
        <w:t xml:space="preserve"> </w:t>
      </w:r>
      <w:r w:rsidRPr="00CD0DD9">
        <w:rPr>
          <w:rFonts w:hint="eastAsia"/>
        </w:rPr>
        <w:t>реконструкции</w:t>
      </w:r>
      <w:r w:rsidRPr="00CD0DD9">
        <w:t xml:space="preserve"> </w:t>
      </w:r>
      <w:r w:rsidRPr="00CD0DD9">
        <w:rPr>
          <w:rFonts w:hint="eastAsia"/>
        </w:rPr>
        <w:t>объектов</w:t>
      </w:r>
      <w:r w:rsidRPr="00CD0DD9">
        <w:t xml:space="preserve"> </w:t>
      </w:r>
      <w:r w:rsidRPr="00CD0DD9">
        <w:rPr>
          <w:rFonts w:hint="eastAsia"/>
        </w:rPr>
        <w:t>энергетического</w:t>
      </w:r>
      <w:r w:rsidRPr="00CD0DD9">
        <w:t xml:space="preserve"> </w:t>
      </w:r>
      <w:r w:rsidRPr="00CD0DD9">
        <w:rPr>
          <w:rFonts w:hint="eastAsia"/>
        </w:rPr>
        <w:t>комплекса</w:t>
      </w:r>
    </w:p>
    <w:p w14:paraId="4569F105" w14:textId="77777777" w:rsidR="00CD0DD9" w:rsidRDefault="00CD0DD9" w:rsidP="00CD0DD9">
      <w:r>
        <w:rPr>
          <w:rFonts w:hint="eastAsia"/>
        </w:rPr>
        <w:t>ОГЛАВЛЕНИЕ</w:t>
      </w:r>
      <w:r>
        <w:t xml:space="preserve"> </w:t>
      </w:r>
      <w:r>
        <w:rPr>
          <w:rFonts w:hint="eastAsia"/>
        </w:rPr>
        <w:t>ДИССЕРТАЦИИ</w:t>
      </w:r>
    </w:p>
    <w:p w14:paraId="0C50229D" w14:textId="77777777" w:rsidR="00CD0DD9" w:rsidRDefault="00CD0DD9" w:rsidP="00CD0DD9">
      <w:r>
        <w:rPr>
          <w:rFonts w:hint="eastAsia"/>
        </w:rPr>
        <w:t>кандидат</w:t>
      </w:r>
      <w:r>
        <w:t xml:space="preserve"> </w:t>
      </w:r>
      <w:r>
        <w:rPr>
          <w:rFonts w:hint="eastAsia"/>
        </w:rPr>
        <w:t>наук</w:t>
      </w:r>
      <w:r>
        <w:t xml:space="preserve"> </w:t>
      </w:r>
      <w:r>
        <w:rPr>
          <w:rFonts w:hint="eastAsia"/>
        </w:rPr>
        <w:t>Высоцкая</w:t>
      </w:r>
      <w:r>
        <w:t xml:space="preserve"> </w:t>
      </w:r>
      <w:r>
        <w:rPr>
          <w:rFonts w:hint="eastAsia"/>
        </w:rPr>
        <w:t>Наталья</w:t>
      </w:r>
      <w:r>
        <w:t xml:space="preserve"> </w:t>
      </w:r>
      <w:r>
        <w:rPr>
          <w:rFonts w:hint="eastAsia"/>
        </w:rPr>
        <w:t>Викторовна</w:t>
      </w:r>
    </w:p>
    <w:p w14:paraId="794C93AF" w14:textId="77777777" w:rsidR="00CD0DD9" w:rsidRDefault="00CD0DD9" w:rsidP="00CD0DD9">
      <w:r>
        <w:rPr>
          <w:rFonts w:hint="eastAsia"/>
        </w:rPr>
        <w:t>ВВЕДЕНИЕ</w:t>
      </w:r>
    </w:p>
    <w:p w14:paraId="09CA98B0" w14:textId="77777777" w:rsidR="00CD0DD9" w:rsidRDefault="00CD0DD9" w:rsidP="00CD0DD9"/>
    <w:p w14:paraId="3C505202" w14:textId="77777777" w:rsidR="00CD0DD9" w:rsidRDefault="00CD0DD9" w:rsidP="00CD0DD9">
      <w:r>
        <w:t xml:space="preserve">1 </w:t>
      </w:r>
      <w:r>
        <w:rPr>
          <w:rFonts w:hint="eastAsia"/>
        </w:rPr>
        <w:t>АНАЛИЗ</w:t>
      </w:r>
      <w:r>
        <w:t xml:space="preserve"> </w:t>
      </w:r>
      <w:r>
        <w:rPr>
          <w:rFonts w:hint="eastAsia"/>
        </w:rPr>
        <w:t>СОСТОЯНИЯ</w:t>
      </w:r>
      <w:r>
        <w:t xml:space="preserve"> </w:t>
      </w:r>
      <w:r>
        <w:rPr>
          <w:rFonts w:hint="eastAsia"/>
        </w:rPr>
        <w:t>СИСТЕМЫ</w:t>
      </w:r>
      <w:r>
        <w:t xml:space="preserve"> </w:t>
      </w:r>
      <w:r>
        <w:rPr>
          <w:rFonts w:hint="eastAsia"/>
        </w:rPr>
        <w:t>УПРАВЛЕНИЯ</w:t>
      </w:r>
      <w:r>
        <w:t xml:space="preserve"> </w:t>
      </w:r>
      <w:r>
        <w:rPr>
          <w:rFonts w:hint="eastAsia"/>
        </w:rPr>
        <w:t>ОХРАНОЙ</w:t>
      </w:r>
      <w:r>
        <w:t xml:space="preserve"> </w:t>
      </w:r>
      <w:r>
        <w:rPr>
          <w:rFonts w:hint="eastAsia"/>
        </w:rPr>
        <w:t>ТРУДА</w:t>
      </w:r>
      <w:r>
        <w:t xml:space="preserve"> </w:t>
      </w:r>
      <w:r>
        <w:rPr>
          <w:rFonts w:hint="eastAsia"/>
        </w:rPr>
        <w:t>НА</w:t>
      </w:r>
      <w:r>
        <w:t xml:space="preserve"> </w:t>
      </w:r>
      <w:r>
        <w:rPr>
          <w:rFonts w:hint="eastAsia"/>
        </w:rPr>
        <w:t>ОБЪЕКТАХ</w:t>
      </w:r>
      <w:r>
        <w:t xml:space="preserve"> </w:t>
      </w:r>
      <w:r>
        <w:rPr>
          <w:rFonts w:hint="eastAsia"/>
        </w:rPr>
        <w:t>СТРОИТЕЛЬСТВА</w:t>
      </w:r>
      <w:r>
        <w:t xml:space="preserve"> </w:t>
      </w:r>
      <w:r>
        <w:rPr>
          <w:rFonts w:hint="eastAsia"/>
        </w:rPr>
        <w:t>И</w:t>
      </w:r>
      <w:r>
        <w:t xml:space="preserve"> </w:t>
      </w:r>
      <w:r>
        <w:rPr>
          <w:rFonts w:hint="eastAsia"/>
        </w:rPr>
        <w:t>РЕКОНСТРУКЦИИ</w:t>
      </w:r>
      <w:r>
        <w:t xml:space="preserve"> </w:t>
      </w:r>
      <w:r>
        <w:rPr>
          <w:rFonts w:hint="eastAsia"/>
        </w:rPr>
        <w:t>ТОПЛИВНО</w:t>
      </w:r>
      <w:r>
        <w:t>-</w:t>
      </w:r>
      <w:r>
        <w:rPr>
          <w:rFonts w:hint="eastAsia"/>
        </w:rPr>
        <w:t>ЭНЕРГЕТИЧЕСКОЙ</w:t>
      </w:r>
      <w:r>
        <w:t xml:space="preserve"> </w:t>
      </w:r>
      <w:r>
        <w:rPr>
          <w:rFonts w:hint="eastAsia"/>
        </w:rPr>
        <w:t>ОТРАСЛИ</w:t>
      </w:r>
    </w:p>
    <w:p w14:paraId="7066E7CC" w14:textId="77777777" w:rsidR="00CD0DD9" w:rsidRDefault="00CD0DD9" w:rsidP="00CD0DD9"/>
    <w:p w14:paraId="36D76B7B" w14:textId="77777777" w:rsidR="00CD0DD9" w:rsidRDefault="00CD0DD9" w:rsidP="00CD0DD9">
      <w:r>
        <w:t xml:space="preserve">1.1 </w:t>
      </w:r>
      <w:r>
        <w:rPr>
          <w:rFonts w:hint="eastAsia"/>
        </w:rPr>
        <w:t>Основные</w:t>
      </w:r>
      <w:r>
        <w:t xml:space="preserve"> </w:t>
      </w:r>
      <w:r>
        <w:rPr>
          <w:rFonts w:hint="eastAsia"/>
        </w:rPr>
        <w:t>положения</w:t>
      </w:r>
      <w:r>
        <w:t xml:space="preserve"> </w:t>
      </w:r>
      <w:r>
        <w:rPr>
          <w:rFonts w:hint="eastAsia"/>
        </w:rPr>
        <w:t>системы</w:t>
      </w:r>
      <w:r>
        <w:t xml:space="preserve"> </w:t>
      </w:r>
      <w:r>
        <w:rPr>
          <w:rFonts w:hint="eastAsia"/>
        </w:rPr>
        <w:t>управления</w:t>
      </w:r>
      <w:r>
        <w:t xml:space="preserve"> </w:t>
      </w:r>
      <w:r>
        <w:rPr>
          <w:rFonts w:hint="eastAsia"/>
        </w:rPr>
        <w:t>охраной</w:t>
      </w:r>
      <w:r>
        <w:t xml:space="preserve"> </w:t>
      </w:r>
      <w:r>
        <w:rPr>
          <w:rFonts w:hint="eastAsia"/>
        </w:rPr>
        <w:t>труда</w:t>
      </w:r>
      <w:r>
        <w:t xml:space="preserve"> </w:t>
      </w:r>
      <w:r>
        <w:rPr>
          <w:rFonts w:hint="eastAsia"/>
        </w:rPr>
        <w:t>в</w:t>
      </w:r>
      <w:r>
        <w:t xml:space="preserve"> </w:t>
      </w:r>
      <w:r>
        <w:rPr>
          <w:rFonts w:hint="eastAsia"/>
        </w:rPr>
        <w:t>строительной</w:t>
      </w:r>
      <w:r>
        <w:t xml:space="preserve"> </w:t>
      </w:r>
      <w:r>
        <w:rPr>
          <w:rFonts w:hint="eastAsia"/>
        </w:rPr>
        <w:t>отрасли</w:t>
      </w:r>
      <w:r>
        <w:t xml:space="preserve">, </w:t>
      </w:r>
      <w:r>
        <w:rPr>
          <w:rFonts w:hint="eastAsia"/>
        </w:rPr>
        <w:t>в</w:t>
      </w:r>
      <w:r>
        <w:t xml:space="preserve"> </w:t>
      </w:r>
      <w:r>
        <w:rPr>
          <w:rFonts w:hint="eastAsia"/>
        </w:rPr>
        <w:t>том</w:t>
      </w:r>
      <w:r>
        <w:t xml:space="preserve"> </w:t>
      </w:r>
      <w:r>
        <w:rPr>
          <w:rFonts w:hint="eastAsia"/>
        </w:rPr>
        <w:t>числе</w:t>
      </w:r>
      <w:r>
        <w:t xml:space="preserve">, </w:t>
      </w:r>
      <w:r>
        <w:rPr>
          <w:rFonts w:hint="eastAsia"/>
        </w:rPr>
        <w:t>при</w:t>
      </w:r>
      <w:r>
        <w:t xml:space="preserve"> </w:t>
      </w:r>
      <w:r>
        <w:rPr>
          <w:rFonts w:hint="eastAsia"/>
        </w:rPr>
        <w:t>строительстве</w:t>
      </w:r>
      <w:r>
        <w:t xml:space="preserve"> </w:t>
      </w:r>
      <w:r>
        <w:rPr>
          <w:rFonts w:hint="eastAsia"/>
        </w:rPr>
        <w:t>и</w:t>
      </w:r>
      <w:r>
        <w:t xml:space="preserve"> </w:t>
      </w:r>
      <w:r>
        <w:rPr>
          <w:rFonts w:hint="eastAsia"/>
        </w:rPr>
        <w:t>реконструкции</w:t>
      </w:r>
      <w:r>
        <w:t xml:space="preserve"> </w:t>
      </w:r>
      <w:r>
        <w:rPr>
          <w:rFonts w:hint="eastAsia"/>
        </w:rPr>
        <w:t>объектов</w:t>
      </w:r>
      <w:r>
        <w:t xml:space="preserve"> </w:t>
      </w:r>
      <w:r>
        <w:rPr>
          <w:rFonts w:hint="eastAsia"/>
        </w:rPr>
        <w:t>топливно</w:t>
      </w:r>
      <w:r>
        <w:t>-</w:t>
      </w:r>
    </w:p>
    <w:p w14:paraId="01431698" w14:textId="77777777" w:rsidR="00CD0DD9" w:rsidRDefault="00CD0DD9" w:rsidP="00CD0DD9"/>
    <w:p w14:paraId="05C66E95" w14:textId="77777777" w:rsidR="00CD0DD9" w:rsidRDefault="00CD0DD9" w:rsidP="00CD0DD9">
      <w:r>
        <w:rPr>
          <w:rFonts w:hint="eastAsia"/>
        </w:rPr>
        <w:t>энергетического</w:t>
      </w:r>
      <w:r>
        <w:t xml:space="preserve"> </w:t>
      </w:r>
      <w:r>
        <w:rPr>
          <w:rFonts w:hint="eastAsia"/>
        </w:rPr>
        <w:t>комплекса</w:t>
      </w:r>
    </w:p>
    <w:p w14:paraId="288D07CC" w14:textId="77777777" w:rsidR="00CD0DD9" w:rsidRDefault="00CD0DD9" w:rsidP="00CD0DD9"/>
    <w:p w14:paraId="4570EEE4" w14:textId="77777777" w:rsidR="00CD0DD9" w:rsidRDefault="00CD0DD9" w:rsidP="00CD0DD9">
      <w:r>
        <w:t xml:space="preserve">1.2. </w:t>
      </w:r>
      <w:r>
        <w:rPr>
          <w:rFonts w:hint="eastAsia"/>
        </w:rPr>
        <w:t>Отечественный</w:t>
      </w:r>
      <w:r>
        <w:t xml:space="preserve"> </w:t>
      </w:r>
      <w:r>
        <w:rPr>
          <w:rFonts w:hint="eastAsia"/>
        </w:rPr>
        <w:t>и</w:t>
      </w:r>
      <w:r>
        <w:t xml:space="preserve"> </w:t>
      </w:r>
      <w:r>
        <w:rPr>
          <w:rFonts w:hint="eastAsia"/>
        </w:rPr>
        <w:t>международный</w:t>
      </w:r>
      <w:r>
        <w:t xml:space="preserve"> </w:t>
      </w:r>
      <w:r>
        <w:rPr>
          <w:rFonts w:hint="eastAsia"/>
        </w:rPr>
        <w:t>опыт</w:t>
      </w:r>
      <w:r>
        <w:t xml:space="preserve"> </w:t>
      </w:r>
      <w:r>
        <w:rPr>
          <w:rFonts w:hint="eastAsia"/>
        </w:rPr>
        <w:t>управления</w:t>
      </w:r>
      <w:r>
        <w:t xml:space="preserve"> </w:t>
      </w:r>
      <w:r>
        <w:rPr>
          <w:rFonts w:hint="eastAsia"/>
        </w:rPr>
        <w:t>охраной</w:t>
      </w:r>
      <w:r>
        <w:t xml:space="preserve"> </w:t>
      </w:r>
      <w:r>
        <w:rPr>
          <w:rFonts w:hint="eastAsia"/>
        </w:rPr>
        <w:t>труда</w:t>
      </w:r>
      <w:r>
        <w:t xml:space="preserve"> </w:t>
      </w:r>
      <w:r>
        <w:rPr>
          <w:rFonts w:hint="eastAsia"/>
        </w:rPr>
        <w:t>на</w:t>
      </w:r>
      <w:r>
        <w:t xml:space="preserve"> </w:t>
      </w:r>
      <w:r>
        <w:rPr>
          <w:rFonts w:hint="eastAsia"/>
        </w:rPr>
        <w:t>объектах</w:t>
      </w:r>
      <w:r>
        <w:t xml:space="preserve"> </w:t>
      </w:r>
      <w:r>
        <w:rPr>
          <w:rFonts w:hint="eastAsia"/>
        </w:rPr>
        <w:t>ТЭК</w:t>
      </w:r>
    </w:p>
    <w:p w14:paraId="188969D9" w14:textId="77777777" w:rsidR="00CD0DD9" w:rsidRDefault="00CD0DD9" w:rsidP="00CD0DD9"/>
    <w:p w14:paraId="6AAE70DD" w14:textId="77777777" w:rsidR="00CD0DD9" w:rsidRDefault="00CD0DD9" w:rsidP="00CD0DD9">
      <w:r>
        <w:t xml:space="preserve">1.3 </w:t>
      </w:r>
      <w:r>
        <w:rPr>
          <w:rFonts w:hint="eastAsia"/>
        </w:rPr>
        <w:t>Государственная</w:t>
      </w:r>
      <w:r>
        <w:t xml:space="preserve"> </w:t>
      </w:r>
      <w:r>
        <w:rPr>
          <w:rFonts w:hint="eastAsia"/>
        </w:rPr>
        <w:t>политика</w:t>
      </w:r>
      <w:r>
        <w:t xml:space="preserve"> </w:t>
      </w:r>
      <w:r>
        <w:rPr>
          <w:rFonts w:hint="eastAsia"/>
        </w:rPr>
        <w:t>и</w:t>
      </w:r>
      <w:r>
        <w:t xml:space="preserve"> </w:t>
      </w:r>
      <w:r>
        <w:rPr>
          <w:rFonts w:hint="eastAsia"/>
        </w:rPr>
        <w:t>нормативно</w:t>
      </w:r>
      <w:r>
        <w:t>-</w:t>
      </w:r>
      <w:r>
        <w:rPr>
          <w:rFonts w:hint="eastAsia"/>
        </w:rPr>
        <w:t>правовое</w:t>
      </w:r>
      <w:r>
        <w:t xml:space="preserve"> </w:t>
      </w:r>
      <w:r>
        <w:rPr>
          <w:rFonts w:hint="eastAsia"/>
        </w:rPr>
        <w:t>регулирование</w:t>
      </w:r>
      <w:r>
        <w:t xml:space="preserve"> </w:t>
      </w:r>
      <w:r>
        <w:rPr>
          <w:rFonts w:hint="eastAsia"/>
        </w:rPr>
        <w:t>в</w:t>
      </w:r>
      <w:r>
        <w:t xml:space="preserve"> </w:t>
      </w:r>
      <w:r>
        <w:rPr>
          <w:rFonts w:hint="eastAsia"/>
        </w:rPr>
        <w:t>области</w:t>
      </w:r>
      <w:r>
        <w:t xml:space="preserve"> </w:t>
      </w:r>
      <w:r>
        <w:rPr>
          <w:rFonts w:hint="eastAsia"/>
        </w:rPr>
        <w:t>охраны</w:t>
      </w:r>
      <w:r>
        <w:t xml:space="preserve"> </w:t>
      </w:r>
      <w:r>
        <w:rPr>
          <w:rFonts w:hint="eastAsia"/>
        </w:rPr>
        <w:t>труда</w:t>
      </w:r>
      <w:r>
        <w:t xml:space="preserve"> </w:t>
      </w:r>
      <w:r>
        <w:rPr>
          <w:rFonts w:hint="eastAsia"/>
        </w:rPr>
        <w:t>при</w:t>
      </w:r>
      <w:r>
        <w:t xml:space="preserve"> </w:t>
      </w:r>
      <w:r>
        <w:rPr>
          <w:rFonts w:hint="eastAsia"/>
        </w:rPr>
        <w:t>строительстве</w:t>
      </w:r>
      <w:r>
        <w:t xml:space="preserve"> </w:t>
      </w:r>
      <w:r>
        <w:rPr>
          <w:rFonts w:hint="eastAsia"/>
        </w:rPr>
        <w:t>и</w:t>
      </w:r>
      <w:r>
        <w:t xml:space="preserve"> </w:t>
      </w:r>
      <w:r>
        <w:rPr>
          <w:rFonts w:hint="eastAsia"/>
        </w:rPr>
        <w:t>реконструкции</w:t>
      </w:r>
      <w:r>
        <w:t xml:space="preserve"> </w:t>
      </w:r>
      <w:r>
        <w:rPr>
          <w:rFonts w:hint="eastAsia"/>
        </w:rPr>
        <w:t>объектов</w:t>
      </w:r>
      <w:r>
        <w:t xml:space="preserve"> </w:t>
      </w:r>
      <w:r>
        <w:rPr>
          <w:rFonts w:hint="eastAsia"/>
        </w:rPr>
        <w:t>топливно</w:t>
      </w:r>
      <w:r>
        <w:t>-</w:t>
      </w:r>
      <w:r>
        <w:rPr>
          <w:rFonts w:hint="eastAsia"/>
        </w:rPr>
        <w:t>энергетического</w:t>
      </w:r>
      <w:r>
        <w:t xml:space="preserve"> </w:t>
      </w:r>
      <w:r>
        <w:rPr>
          <w:rFonts w:hint="eastAsia"/>
        </w:rPr>
        <w:t>комплекса</w:t>
      </w:r>
    </w:p>
    <w:p w14:paraId="412CAF9E" w14:textId="77777777" w:rsidR="00CD0DD9" w:rsidRDefault="00CD0DD9" w:rsidP="00CD0DD9"/>
    <w:p w14:paraId="6A5A185D" w14:textId="77777777" w:rsidR="00CD0DD9" w:rsidRDefault="00CD0DD9" w:rsidP="00CD0DD9">
      <w:r>
        <w:t xml:space="preserve">1.4 </w:t>
      </w:r>
      <w:r>
        <w:rPr>
          <w:rFonts w:hint="eastAsia"/>
        </w:rPr>
        <w:t>Аварийность</w:t>
      </w:r>
      <w:r>
        <w:t xml:space="preserve"> </w:t>
      </w:r>
      <w:r>
        <w:rPr>
          <w:rFonts w:hint="eastAsia"/>
        </w:rPr>
        <w:t>и</w:t>
      </w:r>
      <w:r>
        <w:t xml:space="preserve"> </w:t>
      </w:r>
      <w:r>
        <w:rPr>
          <w:rFonts w:hint="eastAsia"/>
        </w:rPr>
        <w:t>производственный</w:t>
      </w:r>
      <w:r>
        <w:t xml:space="preserve"> </w:t>
      </w:r>
      <w:r>
        <w:rPr>
          <w:rFonts w:hint="eastAsia"/>
        </w:rPr>
        <w:t>травматизм</w:t>
      </w:r>
      <w:r>
        <w:t xml:space="preserve"> </w:t>
      </w:r>
      <w:r>
        <w:rPr>
          <w:rFonts w:hint="eastAsia"/>
        </w:rPr>
        <w:t>при</w:t>
      </w:r>
      <w:r>
        <w:t xml:space="preserve"> </w:t>
      </w:r>
      <w:r>
        <w:rPr>
          <w:rFonts w:hint="eastAsia"/>
        </w:rPr>
        <w:t>строительстве</w:t>
      </w:r>
      <w:r>
        <w:t xml:space="preserve"> </w:t>
      </w:r>
      <w:r>
        <w:rPr>
          <w:rFonts w:hint="eastAsia"/>
        </w:rPr>
        <w:t>и</w:t>
      </w:r>
      <w:r>
        <w:t xml:space="preserve"> </w:t>
      </w:r>
      <w:r>
        <w:rPr>
          <w:rFonts w:hint="eastAsia"/>
        </w:rPr>
        <w:t>реконструкции</w:t>
      </w:r>
      <w:r>
        <w:t xml:space="preserve"> </w:t>
      </w:r>
      <w:r>
        <w:rPr>
          <w:rFonts w:hint="eastAsia"/>
        </w:rPr>
        <w:t>объектов</w:t>
      </w:r>
      <w:r>
        <w:t xml:space="preserve"> </w:t>
      </w:r>
      <w:r>
        <w:rPr>
          <w:rFonts w:hint="eastAsia"/>
        </w:rPr>
        <w:t>топливно</w:t>
      </w:r>
      <w:r>
        <w:t>-</w:t>
      </w:r>
      <w:r>
        <w:rPr>
          <w:rFonts w:hint="eastAsia"/>
        </w:rPr>
        <w:t>энергетического</w:t>
      </w:r>
      <w:r>
        <w:t xml:space="preserve"> </w:t>
      </w:r>
      <w:r>
        <w:rPr>
          <w:rFonts w:hint="eastAsia"/>
        </w:rPr>
        <w:t>комплекса</w:t>
      </w:r>
    </w:p>
    <w:p w14:paraId="1D658B11" w14:textId="77777777" w:rsidR="00CD0DD9" w:rsidRDefault="00CD0DD9" w:rsidP="00CD0DD9"/>
    <w:p w14:paraId="5B94D880" w14:textId="77777777" w:rsidR="00CD0DD9" w:rsidRDefault="00CD0DD9" w:rsidP="00CD0DD9">
      <w:r>
        <w:t xml:space="preserve">1.4.1 </w:t>
      </w:r>
      <w:r>
        <w:rPr>
          <w:rFonts w:hint="eastAsia"/>
        </w:rPr>
        <w:t>Основные</w:t>
      </w:r>
      <w:r>
        <w:t xml:space="preserve"> </w:t>
      </w:r>
      <w:r>
        <w:rPr>
          <w:rFonts w:hint="eastAsia"/>
        </w:rPr>
        <w:t>виды</w:t>
      </w:r>
      <w:r>
        <w:t xml:space="preserve"> </w:t>
      </w:r>
      <w:r>
        <w:rPr>
          <w:rFonts w:hint="eastAsia"/>
        </w:rPr>
        <w:t>и</w:t>
      </w:r>
      <w:r>
        <w:t xml:space="preserve"> </w:t>
      </w:r>
      <w:r>
        <w:rPr>
          <w:rFonts w:hint="eastAsia"/>
        </w:rPr>
        <w:t>причины</w:t>
      </w:r>
      <w:r>
        <w:t xml:space="preserve"> </w:t>
      </w:r>
      <w:r>
        <w:rPr>
          <w:rFonts w:hint="eastAsia"/>
        </w:rPr>
        <w:t>нарушений</w:t>
      </w:r>
      <w:r>
        <w:t xml:space="preserve"> </w:t>
      </w:r>
      <w:r>
        <w:rPr>
          <w:rFonts w:hint="eastAsia"/>
        </w:rPr>
        <w:t>на</w:t>
      </w:r>
      <w:r>
        <w:t xml:space="preserve"> </w:t>
      </w:r>
      <w:r>
        <w:rPr>
          <w:rFonts w:hint="eastAsia"/>
        </w:rPr>
        <w:t>объектах</w:t>
      </w:r>
      <w:r>
        <w:t xml:space="preserve"> </w:t>
      </w:r>
      <w:r>
        <w:rPr>
          <w:rFonts w:hint="eastAsia"/>
        </w:rPr>
        <w:t>строительства</w:t>
      </w:r>
      <w:r>
        <w:t xml:space="preserve"> </w:t>
      </w:r>
      <w:r>
        <w:rPr>
          <w:rFonts w:hint="eastAsia"/>
        </w:rPr>
        <w:t>и</w:t>
      </w:r>
      <w:r>
        <w:t xml:space="preserve"> </w:t>
      </w:r>
      <w:r>
        <w:rPr>
          <w:rFonts w:hint="eastAsia"/>
        </w:rPr>
        <w:t>реконструкции</w:t>
      </w:r>
      <w:r>
        <w:t xml:space="preserve"> </w:t>
      </w:r>
      <w:r>
        <w:rPr>
          <w:rFonts w:hint="eastAsia"/>
        </w:rPr>
        <w:t>энергетической</w:t>
      </w:r>
      <w:r>
        <w:t xml:space="preserve"> </w:t>
      </w:r>
      <w:r>
        <w:rPr>
          <w:rFonts w:hint="eastAsia"/>
        </w:rPr>
        <w:t>отрасли</w:t>
      </w:r>
      <w:r>
        <w:t xml:space="preserve"> </w:t>
      </w:r>
      <w:r>
        <w:rPr>
          <w:rFonts w:hint="eastAsia"/>
        </w:rPr>
        <w:t>по</w:t>
      </w:r>
      <w:r>
        <w:t xml:space="preserve"> </w:t>
      </w:r>
      <w:r>
        <w:rPr>
          <w:rFonts w:hint="eastAsia"/>
        </w:rPr>
        <w:t>показателям</w:t>
      </w:r>
      <w:r>
        <w:t xml:space="preserve"> </w:t>
      </w:r>
      <w:r>
        <w:rPr>
          <w:rFonts w:hint="eastAsia"/>
        </w:rPr>
        <w:t>надзорной</w:t>
      </w:r>
      <w:r>
        <w:t xml:space="preserve"> </w:t>
      </w:r>
      <w:r>
        <w:rPr>
          <w:rFonts w:hint="eastAsia"/>
        </w:rPr>
        <w:t>деятельности</w:t>
      </w:r>
    </w:p>
    <w:p w14:paraId="784291B8" w14:textId="77777777" w:rsidR="00CD0DD9" w:rsidRDefault="00CD0DD9" w:rsidP="00CD0DD9"/>
    <w:p w14:paraId="2CDD3D46" w14:textId="77777777" w:rsidR="00CD0DD9" w:rsidRDefault="00CD0DD9" w:rsidP="00CD0DD9">
      <w:r>
        <w:t xml:space="preserve">1.4.2 </w:t>
      </w:r>
      <w:r>
        <w:rPr>
          <w:rFonts w:hint="eastAsia"/>
        </w:rPr>
        <w:t>Основные</w:t>
      </w:r>
      <w:r>
        <w:t xml:space="preserve"> </w:t>
      </w:r>
      <w:r>
        <w:rPr>
          <w:rFonts w:hint="eastAsia"/>
        </w:rPr>
        <w:t>виды</w:t>
      </w:r>
      <w:r>
        <w:t xml:space="preserve"> </w:t>
      </w:r>
      <w:r>
        <w:rPr>
          <w:rFonts w:hint="eastAsia"/>
        </w:rPr>
        <w:t>и</w:t>
      </w:r>
      <w:r>
        <w:t xml:space="preserve"> </w:t>
      </w:r>
      <w:r>
        <w:rPr>
          <w:rFonts w:hint="eastAsia"/>
        </w:rPr>
        <w:t>причины</w:t>
      </w:r>
      <w:r>
        <w:t xml:space="preserve"> </w:t>
      </w:r>
      <w:r>
        <w:rPr>
          <w:rFonts w:hint="eastAsia"/>
        </w:rPr>
        <w:t>нарушений</w:t>
      </w:r>
      <w:r>
        <w:t xml:space="preserve"> </w:t>
      </w:r>
      <w:r>
        <w:rPr>
          <w:rFonts w:hint="eastAsia"/>
        </w:rPr>
        <w:t>на</w:t>
      </w:r>
      <w:r>
        <w:t xml:space="preserve"> </w:t>
      </w:r>
      <w:r>
        <w:rPr>
          <w:rFonts w:hint="eastAsia"/>
        </w:rPr>
        <w:t>объектах</w:t>
      </w:r>
      <w:r>
        <w:t xml:space="preserve"> </w:t>
      </w:r>
      <w:r>
        <w:rPr>
          <w:rFonts w:hint="eastAsia"/>
        </w:rPr>
        <w:t>строительства</w:t>
      </w:r>
      <w:r>
        <w:t xml:space="preserve"> </w:t>
      </w:r>
      <w:r>
        <w:rPr>
          <w:rFonts w:hint="eastAsia"/>
        </w:rPr>
        <w:t>и</w:t>
      </w:r>
      <w:r>
        <w:t xml:space="preserve"> </w:t>
      </w:r>
      <w:r>
        <w:rPr>
          <w:rFonts w:hint="eastAsia"/>
        </w:rPr>
        <w:t>реконструкции</w:t>
      </w:r>
      <w:r>
        <w:t xml:space="preserve"> </w:t>
      </w:r>
      <w:r>
        <w:rPr>
          <w:rFonts w:hint="eastAsia"/>
        </w:rPr>
        <w:t>нефтегазотранспортной</w:t>
      </w:r>
      <w:r>
        <w:t xml:space="preserve"> </w:t>
      </w:r>
      <w:r>
        <w:rPr>
          <w:rFonts w:hint="eastAsia"/>
        </w:rPr>
        <w:t>системы</w:t>
      </w:r>
      <w:r>
        <w:t xml:space="preserve"> </w:t>
      </w:r>
      <w:r>
        <w:rPr>
          <w:rFonts w:hint="eastAsia"/>
        </w:rPr>
        <w:t>по</w:t>
      </w:r>
      <w:r>
        <w:t xml:space="preserve"> </w:t>
      </w:r>
      <w:r>
        <w:rPr>
          <w:rFonts w:hint="eastAsia"/>
        </w:rPr>
        <w:t>показателям</w:t>
      </w:r>
      <w:r>
        <w:t xml:space="preserve"> </w:t>
      </w:r>
      <w:r>
        <w:rPr>
          <w:rFonts w:hint="eastAsia"/>
        </w:rPr>
        <w:t>надзорной</w:t>
      </w:r>
      <w:r>
        <w:t xml:space="preserve"> </w:t>
      </w:r>
      <w:r>
        <w:rPr>
          <w:rFonts w:hint="eastAsia"/>
        </w:rPr>
        <w:t>деятельности</w:t>
      </w:r>
    </w:p>
    <w:p w14:paraId="3E8482F7" w14:textId="77777777" w:rsidR="00CD0DD9" w:rsidRDefault="00CD0DD9" w:rsidP="00CD0DD9"/>
    <w:p w14:paraId="7CA12414" w14:textId="77777777" w:rsidR="00CD0DD9" w:rsidRDefault="00CD0DD9" w:rsidP="00CD0DD9">
      <w:r>
        <w:t xml:space="preserve">2 </w:t>
      </w:r>
      <w:r>
        <w:rPr>
          <w:rFonts w:hint="eastAsia"/>
        </w:rPr>
        <w:t>ОПАСНЫЕ</w:t>
      </w:r>
      <w:r>
        <w:t xml:space="preserve"> </w:t>
      </w:r>
      <w:r>
        <w:rPr>
          <w:rFonts w:hint="eastAsia"/>
        </w:rPr>
        <w:t>И</w:t>
      </w:r>
      <w:r>
        <w:t xml:space="preserve"> </w:t>
      </w:r>
      <w:r>
        <w:rPr>
          <w:rFonts w:hint="eastAsia"/>
        </w:rPr>
        <w:t>ВРЕДНЫЕ</w:t>
      </w:r>
      <w:r>
        <w:t xml:space="preserve"> </w:t>
      </w:r>
      <w:r>
        <w:rPr>
          <w:rFonts w:hint="eastAsia"/>
        </w:rPr>
        <w:t>ПРОИЗВОДСТВЕННЫЕ</w:t>
      </w:r>
      <w:r>
        <w:t xml:space="preserve"> </w:t>
      </w:r>
      <w:r>
        <w:rPr>
          <w:rFonts w:hint="eastAsia"/>
        </w:rPr>
        <w:t>ФАКТОРЫ</w:t>
      </w:r>
      <w:r>
        <w:t xml:space="preserve"> </w:t>
      </w:r>
      <w:r>
        <w:rPr>
          <w:rFonts w:hint="eastAsia"/>
        </w:rPr>
        <w:t>НА</w:t>
      </w:r>
      <w:r>
        <w:t xml:space="preserve"> </w:t>
      </w:r>
      <w:r>
        <w:rPr>
          <w:rFonts w:hint="eastAsia"/>
        </w:rPr>
        <w:t>ОБЪЕКТАХ</w:t>
      </w:r>
      <w:r>
        <w:t xml:space="preserve"> </w:t>
      </w:r>
      <w:r>
        <w:rPr>
          <w:rFonts w:hint="eastAsia"/>
        </w:rPr>
        <w:t>СТРОИТЕЛЬСТВА</w:t>
      </w:r>
      <w:r>
        <w:t xml:space="preserve"> </w:t>
      </w:r>
      <w:r>
        <w:rPr>
          <w:rFonts w:hint="eastAsia"/>
        </w:rPr>
        <w:t>И</w:t>
      </w:r>
      <w:r>
        <w:t xml:space="preserve"> </w:t>
      </w:r>
      <w:r>
        <w:rPr>
          <w:rFonts w:hint="eastAsia"/>
        </w:rPr>
        <w:t>РЕКОНСТРУКЦИИ</w:t>
      </w:r>
      <w:r>
        <w:t xml:space="preserve"> </w:t>
      </w:r>
      <w:r>
        <w:rPr>
          <w:rFonts w:hint="eastAsia"/>
        </w:rPr>
        <w:t>ТОПЛИВНО</w:t>
      </w:r>
      <w:r>
        <w:t>-</w:t>
      </w:r>
      <w:r>
        <w:rPr>
          <w:rFonts w:hint="eastAsia"/>
        </w:rPr>
        <w:t>ЭНЕРГЕТИЧЕСКОГО</w:t>
      </w:r>
      <w:r>
        <w:t xml:space="preserve"> </w:t>
      </w:r>
      <w:r>
        <w:rPr>
          <w:rFonts w:hint="eastAsia"/>
        </w:rPr>
        <w:t>КОМПЛЕКСА</w:t>
      </w:r>
    </w:p>
    <w:p w14:paraId="4CF2181D" w14:textId="77777777" w:rsidR="00CD0DD9" w:rsidRDefault="00CD0DD9" w:rsidP="00CD0DD9"/>
    <w:p w14:paraId="7E93EC52" w14:textId="77777777" w:rsidR="00CD0DD9" w:rsidRDefault="00CD0DD9" w:rsidP="00CD0DD9">
      <w:r>
        <w:t xml:space="preserve">2.1 </w:t>
      </w:r>
      <w:r>
        <w:rPr>
          <w:rFonts w:hint="eastAsia"/>
        </w:rPr>
        <w:t>Особенности</w:t>
      </w:r>
      <w:r>
        <w:t xml:space="preserve"> </w:t>
      </w:r>
      <w:r>
        <w:rPr>
          <w:rFonts w:hint="eastAsia"/>
        </w:rPr>
        <w:t>и</w:t>
      </w:r>
      <w:r>
        <w:t xml:space="preserve"> </w:t>
      </w:r>
      <w:r>
        <w:rPr>
          <w:rFonts w:hint="eastAsia"/>
        </w:rPr>
        <w:t>новые</w:t>
      </w:r>
      <w:r>
        <w:t xml:space="preserve"> </w:t>
      </w:r>
      <w:r>
        <w:rPr>
          <w:rFonts w:hint="eastAsia"/>
        </w:rPr>
        <w:t>решения</w:t>
      </w:r>
      <w:r>
        <w:t xml:space="preserve"> </w:t>
      </w:r>
      <w:r>
        <w:rPr>
          <w:rFonts w:hint="eastAsia"/>
        </w:rPr>
        <w:t>при</w:t>
      </w:r>
      <w:r>
        <w:t xml:space="preserve"> </w:t>
      </w:r>
      <w:r>
        <w:rPr>
          <w:rFonts w:hint="eastAsia"/>
        </w:rPr>
        <w:t>строительстве</w:t>
      </w:r>
      <w:r>
        <w:t xml:space="preserve"> </w:t>
      </w:r>
      <w:r>
        <w:rPr>
          <w:rFonts w:hint="eastAsia"/>
        </w:rPr>
        <w:t>и</w:t>
      </w:r>
      <w:r>
        <w:t xml:space="preserve"> </w:t>
      </w:r>
      <w:r>
        <w:rPr>
          <w:rFonts w:hint="eastAsia"/>
        </w:rPr>
        <w:t>реконструкции</w:t>
      </w:r>
      <w:r>
        <w:t xml:space="preserve"> </w:t>
      </w:r>
      <w:r>
        <w:rPr>
          <w:rFonts w:hint="eastAsia"/>
        </w:rPr>
        <w:t>нефтегазопроводной</w:t>
      </w:r>
      <w:r>
        <w:t xml:space="preserve"> </w:t>
      </w:r>
      <w:r>
        <w:rPr>
          <w:rFonts w:hint="eastAsia"/>
        </w:rPr>
        <w:t>транспортной</w:t>
      </w:r>
      <w:r>
        <w:t xml:space="preserve"> </w:t>
      </w:r>
      <w:r>
        <w:rPr>
          <w:rFonts w:hint="eastAsia"/>
        </w:rPr>
        <w:t>системы</w:t>
      </w:r>
      <w:r>
        <w:t xml:space="preserve"> </w:t>
      </w:r>
      <w:r>
        <w:rPr>
          <w:rFonts w:hint="eastAsia"/>
        </w:rPr>
        <w:t>ТЭК</w:t>
      </w:r>
      <w:r>
        <w:t xml:space="preserve">, </w:t>
      </w:r>
      <w:r>
        <w:rPr>
          <w:rFonts w:hint="eastAsia"/>
        </w:rPr>
        <w:t>способствующие</w:t>
      </w:r>
      <w:r>
        <w:t xml:space="preserve"> </w:t>
      </w:r>
      <w:r>
        <w:rPr>
          <w:rFonts w:hint="eastAsia"/>
        </w:rPr>
        <w:t>снижению</w:t>
      </w:r>
      <w:r>
        <w:t xml:space="preserve"> </w:t>
      </w:r>
      <w:r>
        <w:rPr>
          <w:rFonts w:hint="eastAsia"/>
        </w:rPr>
        <w:t>травматизма</w:t>
      </w:r>
      <w:r>
        <w:t xml:space="preserve"> </w:t>
      </w:r>
      <w:r>
        <w:rPr>
          <w:rFonts w:hint="eastAsia"/>
        </w:rPr>
        <w:t>и</w:t>
      </w:r>
      <w:r>
        <w:t xml:space="preserve"> </w:t>
      </w:r>
      <w:r>
        <w:rPr>
          <w:rFonts w:hint="eastAsia"/>
        </w:rPr>
        <w:t>профессиональных</w:t>
      </w:r>
      <w:r>
        <w:t xml:space="preserve"> </w:t>
      </w:r>
      <w:r>
        <w:rPr>
          <w:rFonts w:hint="eastAsia"/>
        </w:rPr>
        <w:t>заболеваний</w:t>
      </w:r>
    </w:p>
    <w:p w14:paraId="0BDDF330" w14:textId="77777777" w:rsidR="00CD0DD9" w:rsidRDefault="00CD0DD9" w:rsidP="00CD0DD9"/>
    <w:p w14:paraId="5CC73368" w14:textId="77777777" w:rsidR="00CD0DD9" w:rsidRDefault="00CD0DD9" w:rsidP="00CD0DD9">
      <w:r>
        <w:t xml:space="preserve">2.2 </w:t>
      </w:r>
      <w:r>
        <w:rPr>
          <w:rFonts w:hint="eastAsia"/>
        </w:rPr>
        <w:t>Определение</w:t>
      </w:r>
      <w:r>
        <w:t xml:space="preserve"> </w:t>
      </w:r>
      <w:r>
        <w:rPr>
          <w:rFonts w:hint="eastAsia"/>
        </w:rPr>
        <w:t>и</w:t>
      </w:r>
      <w:r>
        <w:t xml:space="preserve"> </w:t>
      </w:r>
      <w:r>
        <w:rPr>
          <w:rFonts w:hint="eastAsia"/>
        </w:rPr>
        <w:t>идентификация</w:t>
      </w:r>
      <w:r>
        <w:t xml:space="preserve"> </w:t>
      </w:r>
      <w:r>
        <w:rPr>
          <w:rFonts w:hint="eastAsia"/>
        </w:rPr>
        <w:t>опасных</w:t>
      </w:r>
      <w:r>
        <w:t xml:space="preserve"> </w:t>
      </w:r>
      <w:r>
        <w:rPr>
          <w:rFonts w:hint="eastAsia"/>
        </w:rPr>
        <w:t>и</w:t>
      </w:r>
      <w:r>
        <w:t xml:space="preserve"> </w:t>
      </w:r>
      <w:r>
        <w:rPr>
          <w:rFonts w:hint="eastAsia"/>
        </w:rPr>
        <w:t>вредных</w:t>
      </w:r>
      <w:r>
        <w:t xml:space="preserve"> </w:t>
      </w:r>
      <w:r>
        <w:rPr>
          <w:rFonts w:hint="eastAsia"/>
        </w:rPr>
        <w:t>производственные</w:t>
      </w:r>
      <w:r>
        <w:t xml:space="preserve"> </w:t>
      </w:r>
      <w:r>
        <w:rPr>
          <w:rFonts w:hint="eastAsia"/>
        </w:rPr>
        <w:t>факторов</w:t>
      </w:r>
      <w:r>
        <w:t xml:space="preserve"> </w:t>
      </w:r>
      <w:r>
        <w:rPr>
          <w:rFonts w:hint="eastAsia"/>
        </w:rPr>
        <w:t>по</w:t>
      </w:r>
      <w:r>
        <w:t xml:space="preserve"> </w:t>
      </w:r>
      <w:r>
        <w:rPr>
          <w:rFonts w:hint="eastAsia"/>
        </w:rPr>
        <w:t>видам</w:t>
      </w:r>
      <w:r>
        <w:t xml:space="preserve"> </w:t>
      </w:r>
      <w:r>
        <w:rPr>
          <w:rFonts w:hint="eastAsia"/>
        </w:rPr>
        <w:t>работ</w:t>
      </w:r>
      <w:r>
        <w:t xml:space="preserve"> </w:t>
      </w:r>
      <w:r>
        <w:rPr>
          <w:rFonts w:hint="eastAsia"/>
        </w:rPr>
        <w:t>при</w:t>
      </w:r>
      <w:r>
        <w:t xml:space="preserve"> </w:t>
      </w:r>
      <w:r>
        <w:rPr>
          <w:rFonts w:hint="eastAsia"/>
        </w:rPr>
        <w:t>строительстве</w:t>
      </w:r>
      <w:r>
        <w:t xml:space="preserve"> </w:t>
      </w:r>
      <w:r>
        <w:rPr>
          <w:rFonts w:hint="eastAsia"/>
        </w:rPr>
        <w:t>и</w:t>
      </w:r>
      <w:r>
        <w:t xml:space="preserve"> </w:t>
      </w:r>
      <w:r>
        <w:rPr>
          <w:rFonts w:hint="eastAsia"/>
        </w:rPr>
        <w:t>реконструкции</w:t>
      </w:r>
      <w:r>
        <w:t xml:space="preserve"> </w:t>
      </w:r>
      <w:r>
        <w:rPr>
          <w:rFonts w:hint="eastAsia"/>
        </w:rPr>
        <w:t>объектов</w:t>
      </w:r>
      <w:r>
        <w:t xml:space="preserve"> </w:t>
      </w:r>
      <w:r>
        <w:rPr>
          <w:rFonts w:hint="eastAsia"/>
        </w:rPr>
        <w:t>топливно</w:t>
      </w:r>
      <w:r>
        <w:t>-</w:t>
      </w:r>
      <w:r>
        <w:rPr>
          <w:rFonts w:hint="eastAsia"/>
        </w:rPr>
        <w:t>энергетического</w:t>
      </w:r>
      <w:r>
        <w:t xml:space="preserve"> </w:t>
      </w:r>
      <w:r>
        <w:rPr>
          <w:rFonts w:hint="eastAsia"/>
        </w:rPr>
        <w:t>комплекса</w:t>
      </w:r>
    </w:p>
    <w:p w14:paraId="610BF4BF" w14:textId="77777777" w:rsidR="00CD0DD9" w:rsidRDefault="00CD0DD9" w:rsidP="00CD0DD9"/>
    <w:p w14:paraId="22B926AB" w14:textId="77777777" w:rsidR="00CD0DD9" w:rsidRDefault="00CD0DD9" w:rsidP="00CD0DD9">
      <w:r>
        <w:t xml:space="preserve">3 </w:t>
      </w:r>
      <w:r>
        <w:rPr>
          <w:rFonts w:hint="eastAsia"/>
        </w:rPr>
        <w:t>ОПРЕДЕЛЕНИЕ</w:t>
      </w:r>
      <w:r>
        <w:t xml:space="preserve"> </w:t>
      </w:r>
      <w:r>
        <w:rPr>
          <w:rFonts w:hint="eastAsia"/>
        </w:rPr>
        <w:t>КОЛИЧЕСТВЕННЫХ</w:t>
      </w:r>
      <w:r>
        <w:t xml:space="preserve"> </w:t>
      </w:r>
      <w:r>
        <w:rPr>
          <w:rFonts w:hint="eastAsia"/>
        </w:rPr>
        <w:t>КРИТЕРИЕВ</w:t>
      </w:r>
      <w:r>
        <w:t xml:space="preserve"> </w:t>
      </w:r>
      <w:r>
        <w:rPr>
          <w:rFonts w:hint="eastAsia"/>
        </w:rPr>
        <w:t>РИСКОВ</w:t>
      </w:r>
      <w:r>
        <w:t xml:space="preserve"> </w:t>
      </w:r>
      <w:r>
        <w:rPr>
          <w:rFonts w:hint="eastAsia"/>
        </w:rPr>
        <w:t>ПРИ</w:t>
      </w:r>
      <w:r>
        <w:t xml:space="preserve"> </w:t>
      </w:r>
      <w:r>
        <w:rPr>
          <w:rFonts w:hint="eastAsia"/>
        </w:rPr>
        <w:t>СТРОИТЕЛЬСТВЕ</w:t>
      </w:r>
      <w:r>
        <w:t xml:space="preserve"> </w:t>
      </w:r>
      <w:r>
        <w:rPr>
          <w:rFonts w:hint="eastAsia"/>
        </w:rPr>
        <w:t>И</w:t>
      </w:r>
      <w:r>
        <w:t xml:space="preserve"> </w:t>
      </w:r>
      <w:r>
        <w:rPr>
          <w:rFonts w:hint="eastAsia"/>
        </w:rPr>
        <w:t>РЕКОНСТРУКЦИИ</w:t>
      </w:r>
      <w:r>
        <w:t xml:space="preserve"> </w:t>
      </w:r>
      <w:r>
        <w:rPr>
          <w:rFonts w:hint="eastAsia"/>
        </w:rPr>
        <w:t>ОБЪЕКТОВ</w:t>
      </w:r>
      <w:r>
        <w:t xml:space="preserve"> </w:t>
      </w:r>
      <w:r>
        <w:rPr>
          <w:rFonts w:hint="eastAsia"/>
        </w:rPr>
        <w:t>ТОПЛИВНО</w:t>
      </w:r>
      <w:r>
        <w:t>-</w:t>
      </w:r>
      <w:r>
        <w:rPr>
          <w:rFonts w:hint="eastAsia"/>
        </w:rPr>
        <w:t>ЭНЕРГЕТИЧЕСКОГО</w:t>
      </w:r>
      <w:r>
        <w:t xml:space="preserve"> </w:t>
      </w:r>
      <w:r>
        <w:rPr>
          <w:rFonts w:hint="eastAsia"/>
        </w:rPr>
        <w:t>КОМПЛЕКСА</w:t>
      </w:r>
    </w:p>
    <w:p w14:paraId="340D3B73" w14:textId="77777777" w:rsidR="00CD0DD9" w:rsidRDefault="00CD0DD9" w:rsidP="00CD0DD9"/>
    <w:p w14:paraId="7AAE6FA2" w14:textId="77777777" w:rsidR="00CD0DD9" w:rsidRDefault="00CD0DD9" w:rsidP="00CD0DD9">
      <w:r>
        <w:t xml:space="preserve">3.1 </w:t>
      </w:r>
      <w:r>
        <w:rPr>
          <w:rFonts w:hint="eastAsia"/>
        </w:rPr>
        <w:t>Виды</w:t>
      </w:r>
      <w:r>
        <w:t xml:space="preserve"> </w:t>
      </w:r>
      <w:r>
        <w:rPr>
          <w:rFonts w:hint="eastAsia"/>
        </w:rPr>
        <w:t>рисков</w:t>
      </w:r>
      <w:r>
        <w:t xml:space="preserve">, </w:t>
      </w:r>
      <w:r>
        <w:rPr>
          <w:rFonts w:hint="eastAsia"/>
        </w:rPr>
        <w:t>возникающих</w:t>
      </w:r>
      <w:r>
        <w:t xml:space="preserve"> </w:t>
      </w:r>
      <w:r>
        <w:rPr>
          <w:rFonts w:hint="eastAsia"/>
        </w:rPr>
        <w:t>при</w:t>
      </w:r>
      <w:r>
        <w:t xml:space="preserve"> </w:t>
      </w:r>
      <w:r>
        <w:rPr>
          <w:rFonts w:hint="eastAsia"/>
        </w:rPr>
        <w:t>строительстве</w:t>
      </w:r>
      <w:r>
        <w:t xml:space="preserve"> </w:t>
      </w:r>
      <w:r>
        <w:rPr>
          <w:rFonts w:hint="eastAsia"/>
        </w:rPr>
        <w:t>и</w:t>
      </w:r>
      <w:r>
        <w:t xml:space="preserve"> </w:t>
      </w:r>
      <w:r>
        <w:rPr>
          <w:rFonts w:hint="eastAsia"/>
        </w:rPr>
        <w:t>реконструкции</w:t>
      </w:r>
      <w:r>
        <w:t xml:space="preserve"> </w:t>
      </w:r>
      <w:r>
        <w:rPr>
          <w:rFonts w:hint="eastAsia"/>
        </w:rPr>
        <w:t>объектов</w:t>
      </w:r>
      <w:r>
        <w:t xml:space="preserve"> </w:t>
      </w:r>
      <w:r>
        <w:rPr>
          <w:rFonts w:hint="eastAsia"/>
        </w:rPr>
        <w:t>топливно</w:t>
      </w:r>
      <w:r>
        <w:t>-</w:t>
      </w:r>
      <w:r>
        <w:rPr>
          <w:rFonts w:hint="eastAsia"/>
        </w:rPr>
        <w:t>энергетического</w:t>
      </w:r>
      <w:r>
        <w:t xml:space="preserve"> </w:t>
      </w:r>
      <w:r>
        <w:rPr>
          <w:rFonts w:hint="eastAsia"/>
        </w:rPr>
        <w:t>комплекса</w:t>
      </w:r>
    </w:p>
    <w:p w14:paraId="10FD9749" w14:textId="77777777" w:rsidR="00CD0DD9" w:rsidRDefault="00CD0DD9" w:rsidP="00CD0DD9"/>
    <w:p w14:paraId="6BA181B1" w14:textId="77777777" w:rsidR="00CD0DD9" w:rsidRDefault="00CD0DD9" w:rsidP="00CD0DD9">
      <w:r>
        <w:t xml:space="preserve">3.2 </w:t>
      </w:r>
      <w:r>
        <w:rPr>
          <w:rFonts w:hint="eastAsia"/>
        </w:rPr>
        <w:t>Анализ</w:t>
      </w:r>
      <w:r>
        <w:t xml:space="preserve"> </w:t>
      </w:r>
      <w:r>
        <w:rPr>
          <w:rFonts w:hint="eastAsia"/>
        </w:rPr>
        <w:t>существующих</w:t>
      </w:r>
      <w:r>
        <w:t xml:space="preserve"> </w:t>
      </w:r>
      <w:r>
        <w:rPr>
          <w:rFonts w:hint="eastAsia"/>
        </w:rPr>
        <w:t>методик</w:t>
      </w:r>
      <w:r>
        <w:t xml:space="preserve"> </w:t>
      </w:r>
      <w:r>
        <w:rPr>
          <w:rFonts w:hint="eastAsia"/>
        </w:rPr>
        <w:t>оценки</w:t>
      </w:r>
      <w:r>
        <w:t xml:space="preserve"> </w:t>
      </w:r>
      <w:r>
        <w:rPr>
          <w:rFonts w:hint="eastAsia"/>
        </w:rPr>
        <w:t>риска</w:t>
      </w:r>
      <w:r>
        <w:t xml:space="preserve"> </w:t>
      </w:r>
      <w:r>
        <w:rPr>
          <w:rFonts w:hint="eastAsia"/>
        </w:rPr>
        <w:t>на</w:t>
      </w:r>
      <w:r>
        <w:t xml:space="preserve"> </w:t>
      </w:r>
      <w:r>
        <w:rPr>
          <w:rFonts w:hint="eastAsia"/>
        </w:rPr>
        <w:t>опасных</w:t>
      </w:r>
      <w:r>
        <w:t xml:space="preserve"> </w:t>
      </w:r>
      <w:r>
        <w:rPr>
          <w:rFonts w:hint="eastAsia"/>
        </w:rPr>
        <w:t>производственных</w:t>
      </w:r>
      <w:r>
        <w:t xml:space="preserve"> </w:t>
      </w:r>
      <w:r>
        <w:rPr>
          <w:rFonts w:hint="eastAsia"/>
        </w:rPr>
        <w:t>объектах</w:t>
      </w:r>
    </w:p>
    <w:p w14:paraId="2DF949A7" w14:textId="77777777" w:rsidR="00CD0DD9" w:rsidRDefault="00CD0DD9" w:rsidP="00CD0DD9"/>
    <w:p w14:paraId="4F8B6A4D" w14:textId="77777777" w:rsidR="00CD0DD9" w:rsidRDefault="00CD0DD9" w:rsidP="00CD0DD9">
      <w:r>
        <w:t xml:space="preserve">3.3 </w:t>
      </w:r>
      <w:r>
        <w:rPr>
          <w:rFonts w:hint="eastAsia"/>
        </w:rPr>
        <w:t>Ранжирование</w:t>
      </w:r>
      <w:r>
        <w:t xml:space="preserve"> </w:t>
      </w:r>
      <w:r>
        <w:rPr>
          <w:rFonts w:hint="eastAsia"/>
        </w:rPr>
        <w:t>рисков</w:t>
      </w:r>
      <w:r>
        <w:t xml:space="preserve"> </w:t>
      </w:r>
      <w:r>
        <w:rPr>
          <w:rFonts w:hint="eastAsia"/>
        </w:rPr>
        <w:t>по</w:t>
      </w:r>
      <w:r>
        <w:t xml:space="preserve"> </w:t>
      </w:r>
      <w:r>
        <w:rPr>
          <w:rFonts w:hint="eastAsia"/>
        </w:rPr>
        <w:t>видам</w:t>
      </w:r>
      <w:r>
        <w:t xml:space="preserve"> </w:t>
      </w:r>
      <w:r>
        <w:rPr>
          <w:rFonts w:hint="eastAsia"/>
        </w:rPr>
        <w:t>работ</w:t>
      </w:r>
      <w:r>
        <w:t xml:space="preserve"> </w:t>
      </w:r>
      <w:r>
        <w:rPr>
          <w:rFonts w:hint="eastAsia"/>
        </w:rPr>
        <w:t>на</w:t>
      </w:r>
      <w:r>
        <w:t xml:space="preserve"> </w:t>
      </w:r>
      <w:r>
        <w:rPr>
          <w:rFonts w:hint="eastAsia"/>
        </w:rPr>
        <w:t>объектах</w:t>
      </w:r>
      <w:r>
        <w:t xml:space="preserve"> </w:t>
      </w:r>
      <w:r>
        <w:rPr>
          <w:rFonts w:hint="eastAsia"/>
        </w:rPr>
        <w:t>топливно</w:t>
      </w:r>
      <w:r>
        <w:t>-</w:t>
      </w:r>
    </w:p>
    <w:p w14:paraId="3279F59F" w14:textId="77777777" w:rsidR="00CD0DD9" w:rsidRDefault="00CD0DD9" w:rsidP="00CD0DD9"/>
    <w:p w14:paraId="0BD0B2F3" w14:textId="77777777" w:rsidR="00CD0DD9" w:rsidRDefault="00CD0DD9" w:rsidP="00CD0DD9">
      <w:r>
        <w:rPr>
          <w:rFonts w:hint="eastAsia"/>
        </w:rPr>
        <w:t>энергетического</w:t>
      </w:r>
      <w:r>
        <w:t xml:space="preserve"> </w:t>
      </w:r>
      <w:r>
        <w:rPr>
          <w:rFonts w:hint="eastAsia"/>
        </w:rPr>
        <w:t>комплекса</w:t>
      </w:r>
    </w:p>
    <w:p w14:paraId="606DD41D" w14:textId="77777777" w:rsidR="00CD0DD9" w:rsidRDefault="00CD0DD9" w:rsidP="00CD0DD9"/>
    <w:p w14:paraId="706F5372" w14:textId="77777777" w:rsidR="00CD0DD9" w:rsidRDefault="00CD0DD9" w:rsidP="00CD0DD9">
      <w:r>
        <w:t xml:space="preserve">3.4 </w:t>
      </w:r>
      <w:r>
        <w:rPr>
          <w:rFonts w:hint="eastAsia"/>
        </w:rPr>
        <w:t>Методика</w:t>
      </w:r>
      <w:r>
        <w:t xml:space="preserve"> </w:t>
      </w:r>
      <w:r>
        <w:rPr>
          <w:rFonts w:hint="eastAsia"/>
        </w:rPr>
        <w:t>оценки</w:t>
      </w:r>
      <w:r>
        <w:t xml:space="preserve"> </w:t>
      </w:r>
      <w:r>
        <w:rPr>
          <w:rFonts w:hint="eastAsia"/>
        </w:rPr>
        <w:t>рисков</w:t>
      </w:r>
      <w:r>
        <w:t xml:space="preserve"> </w:t>
      </w:r>
      <w:r>
        <w:rPr>
          <w:rFonts w:hint="eastAsia"/>
        </w:rPr>
        <w:t>по</w:t>
      </w:r>
      <w:r>
        <w:t xml:space="preserve"> </w:t>
      </w:r>
      <w:r>
        <w:rPr>
          <w:rFonts w:hint="eastAsia"/>
        </w:rPr>
        <w:t>видам</w:t>
      </w:r>
      <w:r>
        <w:t xml:space="preserve"> </w:t>
      </w:r>
      <w:r>
        <w:rPr>
          <w:rFonts w:hint="eastAsia"/>
        </w:rPr>
        <w:t>работ</w:t>
      </w:r>
      <w:r>
        <w:t xml:space="preserve"> </w:t>
      </w:r>
      <w:r>
        <w:rPr>
          <w:rFonts w:hint="eastAsia"/>
        </w:rPr>
        <w:t>при</w:t>
      </w:r>
      <w:r>
        <w:t xml:space="preserve"> </w:t>
      </w:r>
      <w:r>
        <w:rPr>
          <w:rFonts w:hint="eastAsia"/>
        </w:rPr>
        <w:t>строительстве</w:t>
      </w:r>
      <w:r>
        <w:t xml:space="preserve"> </w:t>
      </w:r>
      <w:r>
        <w:rPr>
          <w:rFonts w:hint="eastAsia"/>
        </w:rPr>
        <w:t>и</w:t>
      </w:r>
      <w:r>
        <w:t xml:space="preserve"> </w:t>
      </w:r>
      <w:r>
        <w:rPr>
          <w:rFonts w:hint="eastAsia"/>
        </w:rPr>
        <w:t>реконструкции</w:t>
      </w:r>
      <w:r>
        <w:t xml:space="preserve"> </w:t>
      </w:r>
      <w:r>
        <w:rPr>
          <w:rFonts w:hint="eastAsia"/>
        </w:rPr>
        <w:t>объектов</w:t>
      </w:r>
      <w:r>
        <w:t xml:space="preserve"> </w:t>
      </w:r>
      <w:r>
        <w:rPr>
          <w:rFonts w:hint="eastAsia"/>
        </w:rPr>
        <w:t>топливно</w:t>
      </w:r>
      <w:r>
        <w:t>-</w:t>
      </w:r>
      <w:r>
        <w:rPr>
          <w:rFonts w:hint="eastAsia"/>
        </w:rPr>
        <w:t>энергетического</w:t>
      </w:r>
      <w:r>
        <w:t xml:space="preserve"> </w:t>
      </w:r>
      <w:r>
        <w:rPr>
          <w:rFonts w:hint="eastAsia"/>
        </w:rPr>
        <w:t>комплекса</w:t>
      </w:r>
    </w:p>
    <w:p w14:paraId="79E1205D" w14:textId="77777777" w:rsidR="00CD0DD9" w:rsidRDefault="00CD0DD9" w:rsidP="00CD0DD9"/>
    <w:p w14:paraId="4CA39BFA" w14:textId="77777777" w:rsidR="00CD0DD9" w:rsidRDefault="00CD0DD9" w:rsidP="00CD0DD9">
      <w:r>
        <w:t xml:space="preserve">3.5 </w:t>
      </w:r>
      <w:r>
        <w:rPr>
          <w:rFonts w:hint="eastAsia"/>
        </w:rPr>
        <w:t>Разработка</w:t>
      </w:r>
      <w:r>
        <w:t xml:space="preserve"> </w:t>
      </w:r>
      <w:r>
        <w:rPr>
          <w:rFonts w:hint="eastAsia"/>
        </w:rPr>
        <w:t>математической</w:t>
      </w:r>
      <w:r>
        <w:t xml:space="preserve"> </w:t>
      </w:r>
      <w:r>
        <w:rPr>
          <w:rFonts w:hint="eastAsia"/>
        </w:rPr>
        <w:t>модели</w:t>
      </w:r>
      <w:r>
        <w:t xml:space="preserve"> </w:t>
      </w:r>
      <w:r>
        <w:rPr>
          <w:rFonts w:hint="eastAsia"/>
        </w:rPr>
        <w:t>определения</w:t>
      </w:r>
      <w:r>
        <w:t xml:space="preserve"> </w:t>
      </w:r>
      <w:r>
        <w:rPr>
          <w:rFonts w:hint="eastAsia"/>
        </w:rPr>
        <w:t>количественных</w:t>
      </w:r>
      <w:r>
        <w:t xml:space="preserve"> </w:t>
      </w:r>
      <w:r>
        <w:rPr>
          <w:rFonts w:hint="eastAsia"/>
        </w:rPr>
        <w:t>критериев</w:t>
      </w:r>
      <w:r>
        <w:t xml:space="preserve"> </w:t>
      </w:r>
      <w:r>
        <w:rPr>
          <w:rFonts w:hint="eastAsia"/>
        </w:rPr>
        <w:t>рисков</w:t>
      </w:r>
      <w:r>
        <w:t xml:space="preserve"> </w:t>
      </w:r>
      <w:r>
        <w:rPr>
          <w:rFonts w:hint="eastAsia"/>
        </w:rPr>
        <w:t>статистическим</w:t>
      </w:r>
      <w:r>
        <w:t xml:space="preserve"> </w:t>
      </w:r>
      <w:r>
        <w:rPr>
          <w:rFonts w:hint="eastAsia"/>
        </w:rPr>
        <w:t>методом</w:t>
      </w:r>
      <w:r>
        <w:t xml:space="preserve"> </w:t>
      </w:r>
      <w:r>
        <w:rPr>
          <w:rFonts w:hint="eastAsia"/>
        </w:rPr>
        <w:t>при</w:t>
      </w:r>
      <w:r>
        <w:t xml:space="preserve"> </w:t>
      </w:r>
      <w:r>
        <w:rPr>
          <w:rFonts w:hint="eastAsia"/>
        </w:rPr>
        <w:t>строительстве</w:t>
      </w:r>
      <w:r>
        <w:t xml:space="preserve"> </w:t>
      </w:r>
      <w:r>
        <w:rPr>
          <w:rFonts w:hint="eastAsia"/>
        </w:rPr>
        <w:t>и</w:t>
      </w:r>
      <w:r>
        <w:t xml:space="preserve"> </w:t>
      </w:r>
      <w:r>
        <w:rPr>
          <w:rFonts w:hint="eastAsia"/>
        </w:rPr>
        <w:t>реконструкции</w:t>
      </w:r>
      <w:r>
        <w:t xml:space="preserve"> </w:t>
      </w:r>
      <w:r>
        <w:rPr>
          <w:rFonts w:hint="eastAsia"/>
        </w:rPr>
        <w:t>объекто</w:t>
      </w:r>
      <w:r>
        <w:rPr>
          <w:rFonts w:hint="eastAsia"/>
        </w:rPr>
        <w:lastRenderedPageBreak/>
        <w:t>в</w:t>
      </w:r>
      <w:r>
        <w:t xml:space="preserve"> </w:t>
      </w:r>
      <w:r>
        <w:rPr>
          <w:rFonts w:hint="eastAsia"/>
        </w:rPr>
        <w:t>топливно</w:t>
      </w:r>
      <w:r>
        <w:t>-</w:t>
      </w:r>
      <w:r>
        <w:rPr>
          <w:rFonts w:hint="eastAsia"/>
        </w:rPr>
        <w:t>энергетического</w:t>
      </w:r>
      <w:r>
        <w:t xml:space="preserve"> </w:t>
      </w:r>
      <w:r>
        <w:rPr>
          <w:rFonts w:hint="eastAsia"/>
        </w:rPr>
        <w:t>комплекса</w:t>
      </w:r>
    </w:p>
    <w:p w14:paraId="3BA399F7" w14:textId="77777777" w:rsidR="00CD0DD9" w:rsidRDefault="00CD0DD9" w:rsidP="00CD0DD9"/>
    <w:p w14:paraId="0E5671E6" w14:textId="77777777" w:rsidR="00CD0DD9" w:rsidRDefault="00CD0DD9" w:rsidP="00CD0DD9">
      <w:r>
        <w:t xml:space="preserve">4 </w:t>
      </w:r>
      <w:r>
        <w:rPr>
          <w:rFonts w:hint="eastAsia"/>
        </w:rPr>
        <w:t>НАУЧНО</w:t>
      </w:r>
      <w:r>
        <w:t>-</w:t>
      </w:r>
      <w:r>
        <w:rPr>
          <w:rFonts w:hint="eastAsia"/>
        </w:rPr>
        <w:t>ПРАКТИЧЕСКОЕ</w:t>
      </w:r>
      <w:r>
        <w:t xml:space="preserve"> </w:t>
      </w:r>
      <w:r>
        <w:rPr>
          <w:rFonts w:hint="eastAsia"/>
        </w:rPr>
        <w:t>ЗНАЧЕНИЕ</w:t>
      </w:r>
      <w:r>
        <w:t xml:space="preserve"> </w:t>
      </w:r>
      <w:r>
        <w:rPr>
          <w:rFonts w:hint="eastAsia"/>
        </w:rPr>
        <w:t>МЕТОДИКИ</w:t>
      </w:r>
      <w:r>
        <w:t xml:space="preserve"> </w:t>
      </w:r>
      <w:r>
        <w:rPr>
          <w:rFonts w:hint="eastAsia"/>
        </w:rPr>
        <w:t>УПРАВЛЕНИЯ</w:t>
      </w:r>
      <w:r>
        <w:t xml:space="preserve"> </w:t>
      </w:r>
      <w:r>
        <w:rPr>
          <w:rFonts w:hint="eastAsia"/>
        </w:rPr>
        <w:t>РИСКАМИ</w:t>
      </w:r>
      <w:r>
        <w:t xml:space="preserve"> </w:t>
      </w:r>
      <w:r>
        <w:rPr>
          <w:rFonts w:hint="eastAsia"/>
        </w:rPr>
        <w:t>ПРИ</w:t>
      </w:r>
      <w:r>
        <w:t xml:space="preserve"> </w:t>
      </w:r>
      <w:r>
        <w:rPr>
          <w:rFonts w:hint="eastAsia"/>
        </w:rPr>
        <w:t>СТРОИТЕЛЬСТВЕ</w:t>
      </w:r>
      <w:r>
        <w:t xml:space="preserve"> </w:t>
      </w:r>
      <w:r>
        <w:rPr>
          <w:rFonts w:hint="eastAsia"/>
        </w:rPr>
        <w:t>И</w:t>
      </w:r>
      <w:r>
        <w:t xml:space="preserve"> </w:t>
      </w:r>
      <w:r>
        <w:rPr>
          <w:rFonts w:hint="eastAsia"/>
        </w:rPr>
        <w:t>РЕКОНСТРУКЦИИ</w:t>
      </w:r>
      <w:r>
        <w:t xml:space="preserve"> </w:t>
      </w:r>
      <w:r>
        <w:rPr>
          <w:rFonts w:hint="eastAsia"/>
        </w:rPr>
        <w:t>ОБЪЕКТОВ</w:t>
      </w:r>
      <w:r>
        <w:t xml:space="preserve"> </w:t>
      </w:r>
      <w:r>
        <w:rPr>
          <w:rFonts w:hint="eastAsia"/>
        </w:rPr>
        <w:t>ТОПЛИВНО</w:t>
      </w:r>
      <w:r>
        <w:t>-</w:t>
      </w:r>
      <w:r>
        <w:rPr>
          <w:rFonts w:hint="eastAsia"/>
        </w:rPr>
        <w:t>ЭНЕРГЕТИЧЕСКОГО</w:t>
      </w:r>
      <w:r>
        <w:t xml:space="preserve"> </w:t>
      </w:r>
      <w:r>
        <w:rPr>
          <w:rFonts w:hint="eastAsia"/>
        </w:rPr>
        <w:t>КОМПЛЕКСА</w:t>
      </w:r>
    </w:p>
    <w:p w14:paraId="255C3DE0" w14:textId="77777777" w:rsidR="00CD0DD9" w:rsidRDefault="00CD0DD9" w:rsidP="00CD0DD9"/>
    <w:p w14:paraId="5EBE927D" w14:textId="77777777" w:rsidR="00CD0DD9" w:rsidRDefault="00CD0DD9" w:rsidP="00CD0DD9">
      <w:r>
        <w:t xml:space="preserve">4.1 </w:t>
      </w:r>
      <w:r>
        <w:rPr>
          <w:rFonts w:hint="eastAsia"/>
        </w:rPr>
        <w:t>Превентивные</w:t>
      </w:r>
      <w:r>
        <w:t xml:space="preserve"> </w:t>
      </w:r>
      <w:r>
        <w:rPr>
          <w:rFonts w:hint="eastAsia"/>
        </w:rPr>
        <w:t>мероприятия</w:t>
      </w:r>
      <w:r>
        <w:t xml:space="preserve"> </w:t>
      </w:r>
      <w:r>
        <w:rPr>
          <w:rFonts w:hint="eastAsia"/>
        </w:rPr>
        <w:t>по</w:t>
      </w:r>
      <w:r>
        <w:t xml:space="preserve"> </w:t>
      </w:r>
      <w:r>
        <w:rPr>
          <w:rFonts w:hint="eastAsia"/>
        </w:rPr>
        <w:t>охране</w:t>
      </w:r>
      <w:r>
        <w:t xml:space="preserve"> </w:t>
      </w:r>
      <w:r>
        <w:rPr>
          <w:rFonts w:hint="eastAsia"/>
        </w:rPr>
        <w:t>труда</w:t>
      </w:r>
      <w:r>
        <w:t xml:space="preserve"> </w:t>
      </w:r>
      <w:r>
        <w:rPr>
          <w:rFonts w:hint="eastAsia"/>
        </w:rPr>
        <w:t>при</w:t>
      </w:r>
      <w:r>
        <w:t xml:space="preserve"> </w:t>
      </w:r>
      <w:r>
        <w:rPr>
          <w:rFonts w:hint="eastAsia"/>
        </w:rPr>
        <w:t>строительстве</w:t>
      </w:r>
      <w:r>
        <w:t xml:space="preserve"> </w:t>
      </w:r>
      <w:r>
        <w:rPr>
          <w:rFonts w:hint="eastAsia"/>
        </w:rPr>
        <w:t>и</w:t>
      </w:r>
      <w:r>
        <w:t xml:space="preserve"> </w:t>
      </w:r>
      <w:r>
        <w:rPr>
          <w:rFonts w:hint="eastAsia"/>
        </w:rPr>
        <w:t>реконструкции</w:t>
      </w:r>
      <w:r>
        <w:t xml:space="preserve"> </w:t>
      </w:r>
      <w:r>
        <w:rPr>
          <w:rFonts w:hint="eastAsia"/>
        </w:rPr>
        <w:t>объектов</w:t>
      </w:r>
      <w:r>
        <w:t xml:space="preserve"> </w:t>
      </w:r>
      <w:r>
        <w:rPr>
          <w:rFonts w:hint="eastAsia"/>
        </w:rPr>
        <w:t>топливно</w:t>
      </w:r>
      <w:r>
        <w:t>-</w:t>
      </w:r>
      <w:r>
        <w:rPr>
          <w:rFonts w:hint="eastAsia"/>
        </w:rPr>
        <w:t>энергетического</w:t>
      </w:r>
      <w:r>
        <w:t xml:space="preserve"> </w:t>
      </w:r>
      <w:r>
        <w:rPr>
          <w:rFonts w:hint="eastAsia"/>
        </w:rPr>
        <w:t>комплекса</w:t>
      </w:r>
    </w:p>
    <w:p w14:paraId="5006B6A0" w14:textId="77777777" w:rsidR="00CD0DD9" w:rsidRDefault="00CD0DD9" w:rsidP="00CD0DD9"/>
    <w:p w14:paraId="2C990393" w14:textId="77777777" w:rsidR="00CD0DD9" w:rsidRDefault="00CD0DD9" w:rsidP="00CD0DD9">
      <w:r>
        <w:t xml:space="preserve">4.2. </w:t>
      </w:r>
      <w:r>
        <w:rPr>
          <w:rFonts w:hint="eastAsia"/>
        </w:rPr>
        <w:t>Организация</w:t>
      </w:r>
      <w:r>
        <w:t xml:space="preserve"> </w:t>
      </w:r>
      <w:r>
        <w:rPr>
          <w:rFonts w:hint="eastAsia"/>
        </w:rPr>
        <w:t>страховой</w:t>
      </w:r>
      <w:r>
        <w:t xml:space="preserve"> </w:t>
      </w:r>
      <w:r>
        <w:rPr>
          <w:rFonts w:hint="eastAsia"/>
        </w:rPr>
        <w:t>деятельности</w:t>
      </w:r>
      <w:r>
        <w:t xml:space="preserve"> </w:t>
      </w:r>
      <w:r>
        <w:rPr>
          <w:rFonts w:hint="eastAsia"/>
        </w:rPr>
        <w:t>при</w:t>
      </w:r>
      <w:r>
        <w:t xml:space="preserve"> </w:t>
      </w:r>
      <w:r>
        <w:rPr>
          <w:rFonts w:hint="eastAsia"/>
        </w:rPr>
        <w:t>строительстве</w:t>
      </w:r>
      <w:r>
        <w:t xml:space="preserve"> </w:t>
      </w:r>
      <w:r>
        <w:rPr>
          <w:rFonts w:hint="eastAsia"/>
        </w:rPr>
        <w:t>и</w:t>
      </w:r>
      <w:r>
        <w:t xml:space="preserve"> </w:t>
      </w:r>
      <w:r>
        <w:rPr>
          <w:rFonts w:hint="eastAsia"/>
        </w:rPr>
        <w:t>реконструкции</w:t>
      </w:r>
      <w:r>
        <w:t xml:space="preserve"> </w:t>
      </w:r>
      <w:r>
        <w:rPr>
          <w:rFonts w:hint="eastAsia"/>
        </w:rPr>
        <w:t>объектов</w:t>
      </w:r>
      <w:r>
        <w:t xml:space="preserve"> </w:t>
      </w:r>
      <w:r>
        <w:rPr>
          <w:rFonts w:hint="eastAsia"/>
        </w:rPr>
        <w:t>топливно</w:t>
      </w:r>
      <w:r>
        <w:t>-</w:t>
      </w:r>
      <w:r>
        <w:rPr>
          <w:rFonts w:hint="eastAsia"/>
        </w:rPr>
        <w:t>энергетического</w:t>
      </w:r>
      <w:r>
        <w:t xml:space="preserve"> </w:t>
      </w:r>
      <w:r>
        <w:rPr>
          <w:rFonts w:hint="eastAsia"/>
        </w:rPr>
        <w:t>комплекса</w:t>
      </w:r>
      <w:r>
        <w:t xml:space="preserve"> </w:t>
      </w:r>
      <w:r>
        <w:rPr>
          <w:rFonts w:hint="eastAsia"/>
        </w:rPr>
        <w:t>с</w:t>
      </w:r>
      <w:r>
        <w:t xml:space="preserve"> </w:t>
      </w:r>
      <w:r>
        <w:rPr>
          <w:rFonts w:hint="eastAsia"/>
        </w:rPr>
        <w:t>учетом</w:t>
      </w:r>
      <w:r>
        <w:t xml:space="preserve"> </w:t>
      </w:r>
      <w:r>
        <w:rPr>
          <w:rFonts w:hint="eastAsia"/>
        </w:rPr>
        <w:t>опасных</w:t>
      </w:r>
      <w:r>
        <w:t xml:space="preserve"> </w:t>
      </w:r>
      <w:r>
        <w:rPr>
          <w:rFonts w:hint="eastAsia"/>
        </w:rPr>
        <w:t>и</w:t>
      </w:r>
      <w:r>
        <w:t xml:space="preserve"> </w:t>
      </w:r>
      <w:r>
        <w:rPr>
          <w:rFonts w:hint="eastAsia"/>
        </w:rPr>
        <w:t>вредных</w:t>
      </w:r>
    </w:p>
    <w:p w14:paraId="052AE404" w14:textId="77777777" w:rsidR="00CD0DD9" w:rsidRDefault="00CD0DD9" w:rsidP="00CD0DD9"/>
    <w:p w14:paraId="597A171D" w14:textId="77777777" w:rsidR="00CD0DD9" w:rsidRDefault="00CD0DD9" w:rsidP="00CD0DD9">
      <w:r>
        <w:rPr>
          <w:rFonts w:hint="eastAsia"/>
        </w:rPr>
        <w:t>производственных</w:t>
      </w:r>
      <w:r>
        <w:t xml:space="preserve"> </w:t>
      </w:r>
      <w:r>
        <w:rPr>
          <w:rFonts w:hint="eastAsia"/>
        </w:rPr>
        <w:t>факторов</w:t>
      </w:r>
    </w:p>
    <w:p w14:paraId="3BD58D13" w14:textId="77777777" w:rsidR="00CD0DD9" w:rsidRDefault="00CD0DD9" w:rsidP="00CD0DD9"/>
    <w:p w14:paraId="0A91EE11" w14:textId="77777777" w:rsidR="00CD0DD9" w:rsidRDefault="00CD0DD9" w:rsidP="00CD0DD9">
      <w:r>
        <w:t xml:space="preserve">4.3 </w:t>
      </w:r>
      <w:r>
        <w:rPr>
          <w:rFonts w:hint="eastAsia"/>
        </w:rPr>
        <w:t>Практическое</w:t>
      </w:r>
      <w:r>
        <w:t xml:space="preserve"> </w:t>
      </w:r>
      <w:r>
        <w:rPr>
          <w:rFonts w:hint="eastAsia"/>
        </w:rPr>
        <w:t>значение</w:t>
      </w:r>
      <w:r>
        <w:t xml:space="preserve"> </w:t>
      </w:r>
      <w:r>
        <w:rPr>
          <w:rFonts w:hint="eastAsia"/>
        </w:rPr>
        <w:t>методики</w:t>
      </w:r>
      <w:r>
        <w:t xml:space="preserve"> </w:t>
      </w:r>
      <w:r>
        <w:rPr>
          <w:rFonts w:hint="eastAsia"/>
        </w:rPr>
        <w:t>управления</w:t>
      </w:r>
      <w:r>
        <w:t xml:space="preserve"> </w:t>
      </w:r>
      <w:r>
        <w:rPr>
          <w:rFonts w:hint="eastAsia"/>
        </w:rPr>
        <w:t>рисками</w:t>
      </w:r>
      <w:r>
        <w:t xml:space="preserve"> </w:t>
      </w:r>
      <w:r>
        <w:rPr>
          <w:rFonts w:hint="eastAsia"/>
        </w:rPr>
        <w:t>при</w:t>
      </w:r>
      <w:r>
        <w:t xml:space="preserve"> </w:t>
      </w:r>
      <w:r>
        <w:rPr>
          <w:rFonts w:hint="eastAsia"/>
        </w:rPr>
        <w:t>строительстве</w:t>
      </w:r>
      <w:r>
        <w:t xml:space="preserve"> </w:t>
      </w:r>
      <w:r>
        <w:rPr>
          <w:rFonts w:hint="eastAsia"/>
        </w:rPr>
        <w:t>и</w:t>
      </w:r>
      <w:r>
        <w:t xml:space="preserve"> </w:t>
      </w:r>
      <w:r>
        <w:rPr>
          <w:rFonts w:hint="eastAsia"/>
        </w:rPr>
        <w:t>реконструкции</w:t>
      </w:r>
      <w:r>
        <w:t xml:space="preserve"> </w:t>
      </w:r>
      <w:r>
        <w:rPr>
          <w:rFonts w:hint="eastAsia"/>
        </w:rPr>
        <w:t>объектов</w:t>
      </w:r>
      <w:r>
        <w:t xml:space="preserve"> </w:t>
      </w:r>
      <w:r>
        <w:rPr>
          <w:rFonts w:hint="eastAsia"/>
        </w:rPr>
        <w:t>топливно</w:t>
      </w:r>
      <w:r>
        <w:t>-</w:t>
      </w:r>
      <w:r>
        <w:rPr>
          <w:rFonts w:hint="eastAsia"/>
        </w:rPr>
        <w:t>энергетического</w:t>
      </w:r>
      <w:r>
        <w:t xml:space="preserve"> </w:t>
      </w:r>
      <w:r>
        <w:rPr>
          <w:rFonts w:hint="eastAsia"/>
        </w:rPr>
        <w:t>комплекса</w:t>
      </w:r>
    </w:p>
    <w:p w14:paraId="1B66C5B0" w14:textId="77777777" w:rsidR="00CD0DD9" w:rsidRDefault="00CD0DD9" w:rsidP="00CD0DD9"/>
    <w:p w14:paraId="50BABDAA" w14:textId="77777777" w:rsidR="00CD0DD9" w:rsidRDefault="00CD0DD9" w:rsidP="00CD0DD9">
      <w:r>
        <w:rPr>
          <w:rFonts w:hint="eastAsia"/>
        </w:rPr>
        <w:t>ЗАКЛЮЧЕНИЕ</w:t>
      </w:r>
    </w:p>
    <w:p w14:paraId="270AFC99" w14:textId="77777777" w:rsidR="00CD0DD9" w:rsidRDefault="00CD0DD9" w:rsidP="00CD0DD9"/>
    <w:p w14:paraId="6B894B40" w14:textId="77777777" w:rsidR="00CD0DD9" w:rsidRDefault="00CD0DD9" w:rsidP="00CD0DD9">
      <w:r>
        <w:rPr>
          <w:rFonts w:hint="eastAsia"/>
        </w:rPr>
        <w:t>БИБЛИОГРАФИЧЕСКИЙ</w:t>
      </w:r>
      <w:r>
        <w:t xml:space="preserve"> </w:t>
      </w:r>
      <w:r>
        <w:rPr>
          <w:rFonts w:hint="eastAsia"/>
        </w:rPr>
        <w:t>СПИСОК</w:t>
      </w:r>
    </w:p>
    <w:p w14:paraId="0D18D602" w14:textId="77777777" w:rsidR="00CD0DD9" w:rsidRDefault="00CD0DD9" w:rsidP="00CD0DD9"/>
    <w:p w14:paraId="0CD6B2AB" w14:textId="77777777" w:rsidR="00CD0DD9" w:rsidRDefault="00CD0DD9" w:rsidP="00CD0DD9">
      <w:r>
        <w:rPr>
          <w:rFonts w:hint="eastAsia"/>
        </w:rPr>
        <w:t>ПРИЛОЖЕНИЯ</w:t>
      </w:r>
    </w:p>
    <w:p w14:paraId="2390F67B" w14:textId="77777777" w:rsidR="00CD0DD9" w:rsidRDefault="00CD0DD9" w:rsidP="00CD0DD9"/>
    <w:p w14:paraId="0B4C948B" w14:textId="77777777" w:rsidR="00CD0DD9" w:rsidRDefault="00CD0DD9" w:rsidP="00CD0DD9">
      <w:r>
        <w:t>112</w:t>
      </w:r>
    </w:p>
    <w:p w14:paraId="13EB5365" w14:textId="77777777" w:rsidR="00CD0DD9" w:rsidRDefault="00CD0DD9" w:rsidP="00CD0DD9"/>
    <w:p w14:paraId="45EAF453" w14:textId="77777777" w:rsidR="00CD0DD9" w:rsidRDefault="00CD0DD9" w:rsidP="00CD0DD9">
      <w:r>
        <w:rPr>
          <w:rFonts w:hint="eastAsia"/>
        </w:rPr>
        <w:t>Приложение</w:t>
      </w:r>
      <w:r>
        <w:t xml:space="preserve"> 1- </w:t>
      </w:r>
      <w:r>
        <w:rPr>
          <w:rFonts w:hint="eastAsia"/>
        </w:rPr>
        <w:t>Перечень</w:t>
      </w:r>
      <w:r>
        <w:t xml:space="preserve"> </w:t>
      </w:r>
      <w:r>
        <w:rPr>
          <w:rFonts w:hint="eastAsia"/>
        </w:rPr>
        <w:t>опасных</w:t>
      </w:r>
      <w:r>
        <w:t xml:space="preserve"> </w:t>
      </w:r>
      <w:r>
        <w:rPr>
          <w:rFonts w:hint="eastAsia"/>
        </w:rPr>
        <w:t>и</w:t>
      </w:r>
      <w:r>
        <w:t xml:space="preserve"> </w:t>
      </w:r>
      <w:r>
        <w:rPr>
          <w:rFonts w:hint="eastAsia"/>
        </w:rPr>
        <w:t>вредных</w:t>
      </w:r>
      <w:r>
        <w:t xml:space="preserve"> </w:t>
      </w:r>
      <w:r>
        <w:rPr>
          <w:rFonts w:hint="eastAsia"/>
        </w:rPr>
        <w:t>производственных</w:t>
      </w:r>
      <w:r>
        <w:t xml:space="preserve"> </w:t>
      </w:r>
      <w:r>
        <w:rPr>
          <w:rFonts w:hint="eastAsia"/>
        </w:rPr>
        <w:t>факторов</w:t>
      </w:r>
      <w:r>
        <w:t xml:space="preserve"> </w:t>
      </w:r>
      <w:r>
        <w:rPr>
          <w:rFonts w:hint="eastAsia"/>
        </w:rPr>
        <w:t>при</w:t>
      </w:r>
      <w:r>
        <w:t xml:space="preserve"> </w:t>
      </w:r>
      <w:r>
        <w:rPr>
          <w:rFonts w:hint="eastAsia"/>
        </w:rPr>
        <w:t>строительстве</w:t>
      </w:r>
      <w:r>
        <w:t xml:space="preserve">, </w:t>
      </w:r>
      <w:r>
        <w:rPr>
          <w:rFonts w:hint="eastAsia"/>
        </w:rPr>
        <w:t>реконструкции</w:t>
      </w:r>
      <w:r>
        <w:t xml:space="preserve">, </w:t>
      </w:r>
      <w:r>
        <w:rPr>
          <w:rFonts w:hint="eastAsia"/>
        </w:rPr>
        <w:t>ремонте</w:t>
      </w:r>
      <w:r>
        <w:t xml:space="preserve"> </w:t>
      </w:r>
      <w:r>
        <w:rPr>
          <w:rFonts w:hint="eastAsia"/>
        </w:rPr>
        <w:t>и</w:t>
      </w:r>
      <w:r>
        <w:t xml:space="preserve"> </w:t>
      </w:r>
      <w:r>
        <w:rPr>
          <w:rFonts w:hint="eastAsia"/>
        </w:rPr>
        <w:t>эксплуатации</w:t>
      </w:r>
      <w:r>
        <w:t xml:space="preserve"> </w:t>
      </w:r>
      <w:r>
        <w:rPr>
          <w:rFonts w:hint="eastAsia"/>
        </w:rPr>
        <w:t>объектов</w:t>
      </w:r>
      <w:r>
        <w:t xml:space="preserve"> </w:t>
      </w:r>
      <w:r>
        <w:rPr>
          <w:rFonts w:hint="eastAsia"/>
        </w:rPr>
        <w:t>топливно</w:t>
      </w:r>
      <w:r>
        <w:t>-</w:t>
      </w:r>
    </w:p>
    <w:p w14:paraId="61ABFB8D" w14:textId="77777777" w:rsidR="00CD0DD9" w:rsidRDefault="00CD0DD9" w:rsidP="00CD0DD9"/>
    <w:p w14:paraId="1DDE438A" w14:textId="77777777" w:rsidR="00CD0DD9" w:rsidRDefault="00CD0DD9" w:rsidP="00CD0DD9">
      <w:r>
        <w:rPr>
          <w:rFonts w:hint="eastAsia"/>
        </w:rPr>
        <w:t>энергетического</w:t>
      </w:r>
      <w:r>
        <w:t xml:space="preserve"> </w:t>
      </w:r>
      <w:r>
        <w:rPr>
          <w:rFonts w:hint="eastAsia"/>
        </w:rPr>
        <w:t>комплекса</w:t>
      </w:r>
    </w:p>
    <w:p w14:paraId="72D1CD83" w14:textId="77777777" w:rsidR="00CD0DD9" w:rsidRDefault="00CD0DD9" w:rsidP="00CD0DD9"/>
    <w:p w14:paraId="75C60642" w14:textId="77777777" w:rsidR="00CD0DD9" w:rsidRDefault="00CD0DD9" w:rsidP="00CD0DD9">
      <w:r>
        <w:rPr>
          <w:rFonts w:hint="eastAsia"/>
        </w:rPr>
        <w:lastRenderedPageBreak/>
        <w:t>Приложение</w:t>
      </w:r>
      <w:r>
        <w:t xml:space="preserve"> 2 - </w:t>
      </w:r>
      <w:r>
        <w:rPr>
          <w:rFonts w:hint="eastAsia"/>
        </w:rPr>
        <w:t>Количественный</w:t>
      </w:r>
      <w:r>
        <w:t xml:space="preserve"> </w:t>
      </w:r>
      <w:r>
        <w:rPr>
          <w:rFonts w:hint="eastAsia"/>
        </w:rPr>
        <w:t>критерий</w:t>
      </w:r>
      <w:r>
        <w:t xml:space="preserve"> </w:t>
      </w:r>
      <w:r>
        <w:rPr>
          <w:rFonts w:hint="eastAsia"/>
        </w:rPr>
        <w:t>рисков</w:t>
      </w:r>
      <w:r>
        <w:t xml:space="preserve"> </w:t>
      </w:r>
      <w:r>
        <w:rPr>
          <w:rFonts w:hint="eastAsia"/>
        </w:rPr>
        <w:t>при</w:t>
      </w:r>
      <w:r>
        <w:t xml:space="preserve"> </w:t>
      </w:r>
      <w:r>
        <w:rPr>
          <w:rFonts w:hint="eastAsia"/>
        </w:rPr>
        <w:t>строительстве</w:t>
      </w:r>
      <w:r>
        <w:t xml:space="preserve">, </w:t>
      </w:r>
      <w:r>
        <w:rPr>
          <w:rFonts w:hint="eastAsia"/>
        </w:rPr>
        <w:t>реконструкции</w:t>
      </w:r>
      <w:r>
        <w:t xml:space="preserve">, </w:t>
      </w:r>
      <w:r>
        <w:rPr>
          <w:rFonts w:hint="eastAsia"/>
        </w:rPr>
        <w:t>ремонте</w:t>
      </w:r>
      <w:r>
        <w:t xml:space="preserve"> </w:t>
      </w:r>
      <w:r>
        <w:rPr>
          <w:rFonts w:hint="eastAsia"/>
        </w:rPr>
        <w:t>и</w:t>
      </w:r>
      <w:r>
        <w:t xml:space="preserve"> </w:t>
      </w:r>
      <w:r>
        <w:rPr>
          <w:rFonts w:hint="eastAsia"/>
        </w:rPr>
        <w:t>эксплуатации</w:t>
      </w:r>
      <w:r>
        <w:t xml:space="preserve"> </w:t>
      </w:r>
      <w:r>
        <w:rPr>
          <w:rFonts w:hint="eastAsia"/>
        </w:rPr>
        <w:t>объектов</w:t>
      </w:r>
      <w:r>
        <w:t xml:space="preserve"> </w:t>
      </w:r>
      <w:r>
        <w:rPr>
          <w:rFonts w:hint="eastAsia"/>
        </w:rPr>
        <w:t>топливно</w:t>
      </w:r>
      <w:r>
        <w:t>-</w:t>
      </w:r>
      <w:r>
        <w:rPr>
          <w:rFonts w:hint="eastAsia"/>
        </w:rPr>
        <w:t>энергетического</w:t>
      </w:r>
      <w:r>
        <w:t xml:space="preserve"> </w:t>
      </w:r>
      <w:r>
        <w:rPr>
          <w:rFonts w:hint="eastAsia"/>
        </w:rPr>
        <w:t>комплекса</w:t>
      </w:r>
    </w:p>
    <w:p w14:paraId="48EB12EE" w14:textId="77777777" w:rsidR="00CD0DD9" w:rsidRDefault="00CD0DD9" w:rsidP="00CD0DD9"/>
    <w:p w14:paraId="7D41FF29" w14:textId="77777777" w:rsidR="00CD0DD9" w:rsidRDefault="00CD0DD9" w:rsidP="00CD0DD9">
      <w:r>
        <w:rPr>
          <w:rFonts w:hint="eastAsia"/>
        </w:rPr>
        <w:t>Приложение</w:t>
      </w:r>
      <w:r>
        <w:t xml:space="preserve"> 3 - </w:t>
      </w:r>
      <w:r>
        <w:rPr>
          <w:rFonts w:hint="eastAsia"/>
        </w:rPr>
        <w:t>Ранжирование</w:t>
      </w:r>
      <w:r>
        <w:t xml:space="preserve"> </w:t>
      </w:r>
      <w:r>
        <w:rPr>
          <w:rFonts w:hint="eastAsia"/>
        </w:rPr>
        <w:t>рисков</w:t>
      </w:r>
      <w:r>
        <w:t xml:space="preserve"> </w:t>
      </w:r>
      <w:r>
        <w:rPr>
          <w:rFonts w:hint="eastAsia"/>
        </w:rPr>
        <w:t>по</w:t>
      </w:r>
      <w:r>
        <w:t xml:space="preserve"> </w:t>
      </w:r>
      <w:r>
        <w:rPr>
          <w:rFonts w:hint="eastAsia"/>
        </w:rPr>
        <w:t>видам</w:t>
      </w:r>
      <w:r>
        <w:t xml:space="preserve"> </w:t>
      </w:r>
      <w:r>
        <w:rPr>
          <w:rFonts w:hint="eastAsia"/>
        </w:rPr>
        <w:t>работ</w:t>
      </w:r>
    </w:p>
    <w:p w14:paraId="67E6CBC4" w14:textId="77777777" w:rsidR="00CD0DD9" w:rsidRDefault="00CD0DD9" w:rsidP="00CD0DD9"/>
    <w:p w14:paraId="1C24126B" w14:textId="77777777" w:rsidR="00CD0DD9" w:rsidRDefault="00CD0DD9" w:rsidP="00CD0DD9">
      <w:r>
        <w:rPr>
          <w:rFonts w:hint="eastAsia"/>
        </w:rPr>
        <w:t>Приложение</w:t>
      </w:r>
    </w:p>
    <w:p w14:paraId="2EE36226" w14:textId="77777777" w:rsidR="00CD0DD9" w:rsidRDefault="00CD0DD9" w:rsidP="00CD0DD9"/>
    <w:p w14:paraId="64390606" w14:textId="77777777" w:rsidR="00CD0DD9" w:rsidRDefault="00CD0DD9" w:rsidP="00CD0DD9">
      <w:r>
        <w:rPr>
          <w:rFonts w:hint="eastAsia"/>
        </w:rPr>
        <w:t>Таблица</w:t>
      </w:r>
      <w:r>
        <w:t xml:space="preserve"> 1- </w:t>
      </w:r>
      <w:r>
        <w:rPr>
          <w:rFonts w:hint="eastAsia"/>
        </w:rPr>
        <w:t>Количественный</w:t>
      </w:r>
      <w:r>
        <w:t xml:space="preserve"> </w:t>
      </w:r>
      <w:r>
        <w:rPr>
          <w:rFonts w:hint="eastAsia"/>
        </w:rPr>
        <w:t>критерий</w:t>
      </w:r>
      <w:r>
        <w:t xml:space="preserve"> </w:t>
      </w:r>
      <w:r>
        <w:rPr>
          <w:rFonts w:hint="eastAsia"/>
        </w:rPr>
        <w:t>рисков</w:t>
      </w:r>
      <w:r>
        <w:t xml:space="preserve"> </w:t>
      </w:r>
      <w:r>
        <w:rPr>
          <w:rFonts w:hint="eastAsia"/>
        </w:rPr>
        <w:t>по</w:t>
      </w:r>
      <w:r>
        <w:t xml:space="preserve"> </w:t>
      </w:r>
      <w:r>
        <w:rPr>
          <w:rFonts w:hint="eastAsia"/>
        </w:rPr>
        <w:t>видам</w:t>
      </w:r>
      <w:r>
        <w:t xml:space="preserve"> </w:t>
      </w:r>
      <w:r>
        <w:rPr>
          <w:rFonts w:hint="eastAsia"/>
        </w:rPr>
        <w:t>работ</w:t>
      </w:r>
      <w:r>
        <w:t xml:space="preserve"> </w:t>
      </w:r>
      <w:r>
        <w:rPr>
          <w:rFonts w:hint="eastAsia"/>
        </w:rPr>
        <w:t>при</w:t>
      </w:r>
      <w:r>
        <w:t xml:space="preserve"> </w:t>
      </w:r>
      <w:r>
        <w:rPr>
          <w:rFonts w:hint="eastAsia"/>
        </w:rPr>
        <w:t>строительстве</w:t>
      </w:r>
      <w:r>
        <w:t xml:space="preserve"> </w:t>
      </w:r>
      <w:r>
        <w:rPr>
          <w:rFonts w:hint="eastAsia"/>
        </w:rPr>
        <w:t>и</w:t>
      </w:r>
      <w:r>
        <w:t xml:space="preserve"> </w:t>
      </w:r>
      <w:r>
        <w:rPr>
          <w:rFonts w:hint="eastAsia"/>
        </w:rPr>
        <w:t>реконструкции</w:t>
      </w:r>
      <w:r>
        <w:t xml:space="preserve"> </w:t>
      </w:r>
      <w:r>
        <w:rPr>
          <w:rFonts w:hint="eastAsia"/>
        </w:rPr>
        <w:t>нефтегазопроводов</w:t>
      </w:r>
    </w:p>
    <w:p w14:paraId="7AA8F32F" w14:textId="77777777" w:rsidR="00CD0DD9" w:rsidRDefault="00CD0DD9" w:rsidP="00CD0DD9"/>
    <w:p w14:paraId="3E865E91" w14:textId="77777777" w:rsidR="00CD0DD9" w:rsidRDefault="00CD0DD9" w:rsidP="00CD0DD9">
      <w:r>
        <w:rPr>
          <w:rFonts w:hint="eastAsia"/>
        </w:rPr>
        <w:t>Таблица</w:t>
      </w:r>
      <w:r>
        <w:t xml:space="preserve"> 2 - </w:t>
      </w:r>
      <w:r>
        <w:rPr>
          <w:rFonts w:hint="eastAsia"/>
        </w:rPr>
        <w:t>Количественный</w:t>
      </w:r>
      <w:r>
        <w:t xml:space="preserve"> </w:t>
      </w:r>
      <w:r>
        <w:rPr>
          <w:rFonts w:hint="eastAsia"/>
        </w:rPr>
        <w:t>критерий</w:t>
      </w:r>
      <w:r>
        <w:t xml:space="preserve"> </w:t>
      </w:r>
      <w:r>
        <w:rPr>
          <w:rFonts w:hint="eastAsia"/>
        </w:rPr>
        <w:t>рисков</w:t>
      </w:r>
      <w:r>
        <w:t xml:space="preserve"> </w:t>
      </w:r>
      <w:r>
        <w:rPr>
          <w:rFonts w:hint="eastAsia"/>
        </w:rPr>
        <w:t>по</w:t>
      </w:r>
      <w:r>
        <w:t xml:space="preserve"> </w:t>
      </w:r>
      <w:r>
        <w:rPr>
          <w:rFonts w:hint="eastAsia"/>
        </w:rPr>
        <w:t>видам</w:t>
      </w:r>
      <w:r>
        <w:t xml:space="preserve"> </w:t>
      </w:r>
      <w:r>
        <w:rPr>
          <w:rFonts w:hint="eastAsia"/>
        </w:rPr>
        <w:t>работ</w:t>
      </w:r>
      <w:r>
        <w:t xml:space="preserve"> </w:t>
      </w:r>
      <w:r>
        <w:rPr>
          <w:rFonts w:hint="eastAsia"/>
        </w:rPr>
        <w:t>при</w:t>
      </w:r>
      <w:r>
        <w:t xml:space="preserve"> </w:t>
      </w:r>
      <w:r>
        <w:rPr>
          <w:rFonts w:hint="eastAsia"/>
        </w:rPr>
        <w:t>строительстве</w:t>
      </w:r>
      <w:r>
        <w:t xml:space="preserve"> </w:t>
      </w:r>
      <w:r>
        <w:rPr>
          <w:rFonts w:hint="eastAsia"/>
        </w:rPr>
        <w:t>и</w:t>
      </w:r>
      <w:r>
        <w:t xml:space="preserve"> </w:t>
      </w:r>
      <w:r>
        <w:rPr>
          <w:rFonts w:hint="eastAsia"/>
        </w:rPr>
        <w:t>реконструкции</w:t>
      </w:r>
      <w:r>
        <w:t xml:space="preserve"> </w:t>
      </w:r>
      <w:r>
        <w:rPr>
          <w:rFonts w:hint="eastAsia"/>
        </w:rPr>
        <w:t>объектов</w:t>
      </w:r>
      <w:r>
        <w:t xml:space="preserve"> </w:t>
      </w:r>
      <w:r>
        <w:rPr>
          <w:rFonts w:hint="eastAsia"/>
        </w:rPr>
        <w:t>энергетического</w:t>
      </w:r>
      <w:r>
        <w:t xml:space="preserve"> </w:t>
      </w:r>
      <w:r>
        <w:rPr>
          <w:rFonts w:hint="eastAsia"/>
        </w:rPr>
        <w:t>комплекса</w:t>
      </w:r>
    </w:p>
    <w:p w14:paraId="43E6AA55" w14:textId="77777777" w:rsidR="00CD0DD9" w:rsidRDefault="00CD0DD9" w:rsidP="00CD0DD9"/>
    <w:p w14:paraId="03214790" w14:textId="77777777" w:rsidR="00CD0DD9" w:rsidRDefault="00CD0DD9" w:rsidP="00CD0DD9">
      <w:r>
        <w:rPr>
          <w:rFonts w:hint="eastAsia"/>
        </w:rPr>
        <w:t>Приложение</w:t>
      </w:r>
      <w:r>
        <w:t xml:space="preserve"> 5 - </w:t>
      </w:r>
      <w:r>
        <w:rPr>
          <w:rFonts w:hint="eastAsia"/>
        </w:rPr>
        <w:t>Количественный</w:t>
      </w:r>
      <w:r>
        <w:t xml:space="preserve"> </w:t>
      </w:r>
      <w:r>
        <w:rPr>
          <w:rFonts w:hint="eastAsia"/>
        </w:rPr>
        <w:t>критерий</w:t>
      </w:r>
      <w:r>
        <w:t xml:space="preserve"> </w:t>
      </w:r>
      <w:r>
        <w:rPr>
          <w:rFonts w:hint="eastAsia"/>
        </w:rPr>
        <w:t>рисков</w:t>
      </w:r>
      <w:r>
        <w:t xml:space="preserve"> </w:t>
      </w:r>
      <w:r>
        <w:rPr>
          <w:rFonts w:hint="eastAsia"/>
        </w:rPr>
        <w:t>по</w:t>
      </w:r>
      <w:r>
        <w:t xml:space="preserve"> </w:t>
      </w:r>
      <w:r>
        <w:rPr>
          <w:rFonts w:hint="eastAsia"/>
        </w:rPr>
        <w:t>видам</w:t>
      </w:r>
      <w:r>
        <w:t xml:space="preserve"> </w:t>
      </w:r>
      <w:r>
        <w:rPr>
          <w:rFonts w:hint="eastAsia"/>
        </w:rPr>
        <w:t>работ</w:t>
      </w:r>
      <w:r>
        <w:t xml:space="preserve"> </w:t>
      </w:r>
      <w:r>
        <w:rPr>
          <w:rFonts w:hint="eastAsia"/>
        </w:rPr>
        <w:t>при</w:t>
      </w:r>
      <w:r>
        <w:t xml:space="preserve"> </w:t>
      </w:r>
      <w:r>
        <w:rPr>
          <w:rFonts w:hint="eastAsia"/>
        </w:rPr>
        <w:t>строительстве</w:t>
      </w:r>
      <w:r>
        <w:t xml:space="preserve">, </w:t>
      </w:r>
      <w:r>
        <w:rPr>
          <w:rFonts w:hint="eastAsia"/>
        </w:rPr>
        <w:t>реконструкции</w:t>
      </w:r>
      <w:r>
        <w:t xml:space="preserve">, </w:t>
      </w:r>
      <w:r>
        <w:rPr>
          <w:rFonts w:hint="eastAsia"/>
        </w:rPr>
        <w:t>ремонте</w:t>
      </w:r>
      <w:r>
        <w:t xml:space="preserve"> </w:t>
      </w:r>
      <w:r>
        <w:rPr>
          <w:rFonts w:hint="eastAsia"/>
        </w:rPr>
        <w:t>и</w:t>
      </w:r>
      <w:r>
        <w:t xml:space="preserve"> </w:t>
      </w:r>
      <w:r>
        <w:rPr>
          <w:rFonts w:hint="eastAsia"/>
        </w:rPr>
        <w:t>эксплуатации</w:t>
      </w:r>
      <w:r>
        <w:t xml:space="preserve"> </w:t>
      </w:r>
      <w:r>
        <w:rPr>
          <w:rFonts w:hint="eastAsia"/>
        </w:rPr>
        <w:t>объектов</w:t>
      </w:r>
      <w:r>
        <w:t xml:space="preserve"> </w:t>
      </w:r>
      <w:r>
        <w:rPr>
          <w:rFonts w:hint="eastAsia"/>
        </w:rPr>
        <w:t>топливно</w:t>
      </w:r>
      <w:r>
        <w:t>-</w:t>
      </w:r>
    </w:p>
    <w:p w14:paraId="2EC31A22" w14:textId="77777777" w:rsidR="00CD0DD9" w:rsidRDefault="00CD0DD9" w:rsidP="00CD0DD9"/>
    <w:p w14:paraId="0DCE5463" w14:textId="77777777" w:rsidR="00CD0DD9" w:rsidRDefault="00CD0DD9" w:rsidP="00CD0DD9">
      <w:r>
        <w:rPr>
          <w:rFonts w:hint="eastAsia"/>
        </w:rPr>
        <w:t>энергетического</w:t>
      </w:r>
      <w:r>
        <w:t xml:space="preserve"> </w:t>
      </w:r>
      <w:r>
        <w:rPr>
          <w:rFonts w:hint="eastAsia"/>
        </w:rPr>
        <w:t>комплекса</w:t>
      </w:r>
    </w:p>
    <w:p w14:paraId="3F880FC4" w14:textId="77777777" w:rsidR="00CD0DD9" w:rsidRDefault="00CD0DD9" w:rsidP="00CD0DD9"/>
    <w:p w14:paraId="61D195B6" w14:textId="77777777" w:rsidR="00CD0DD9" w:rsidRDefault="00CD0DD9" w:rsidP="00CD0DD9">
      <w:r>
        <w:rPr>
          <w:rFonts w:hint="eastAsia"/>
        </w:rPr>
        <w:t>Приложение</w:t>
      </w:r>
      <w:r>
        <w:t xml:space="preserve"> 6 - </w:t>
      </w:r>
      <w:r>
        <w:rPr>
          <w:rFonts w:hint="eastAsia"/>
        </w:rPr>
        <w:t>Мероприятия</w:t>
      </w:r>
      <w:r>
        <w:t xml:space="preserve"> </w:t>
      </w:r>
      <w:r>
        <w:rPr>
          <w:rFonts w:hint="eastAsia"/>
        </w:rPr>
        <w:t>по</w:t>
      </w:r>
      <w:r>
        <w:t xml:space="preserve"> </w:t>
      </w:r>
      <w:r>
        <w:rPr>
          <w:rFonts w:hint="eastAsia"/>
        </w:rPr>
        <w:t>минимизации</w:t>
      </w:r>
      <w:r>
        <w:t xml:space="preserve"> </w:t>
      </w:r>
      <w:r>
        <w:rPr>
          <w:rFonts w:hint="eastAsia"/>
        </w:rPr>
        <w:t>воздействия</w:t>
      </w:r>
      <w:r>
        <w:t xml:space="preserve"> </w:t>
      </w:r>
      <w:r>
        <w:rPr>
          <w:rFonts w:hint="eastAsia"/>
        </w:rPr>
        <w:t>на</w:t>
      </w:r>
      <w:r>
        <w:t xml:space="preserve"> </w:t>
      </w:r>
      <w:r>
        <w:rPr>
          <w:rFonts w:hint="eastAsia"/>
        </w:rPr>
        <w:t>работников</w:t>
      </w:r>
      <w:r>
        <w:t xml:space="preserve"> </w:t>
      </w:r>
      <w:r>
        <w:rPr>
          <w:rFonts w:hint="eastAsia"/>
        </w:rPr>
        <w:t>опасных</w:t>
      </w:r>
      <w:r>
        <w:t xml:space="preserve"> </w:t>
      </w:r>
      <w:r>
        <w:rPr>
          <w:rFonts w:hint="eastAsia"/>
        </w:rPr>
        <w:t>и</w:t>
      </w:r>
      <w:r>
        <w:t xml:space="preserve"> </w:t>
      </w:r>
      <w:r>
        <w:rPr>
          <w:rFonts w:hint="eastAsia"/>
        </w:rPr>
        <w:t>вредных</w:t>
      </w:r>
      <w:r>
        <w:t xml:space="preserve"> </w:t>
      </w:r>
      <w:r>
        <w:rPr>
          <w:rFonts w:hint="eastAsia"/>
        </w:rPr>
        <w:t>производственных</w:t>
      </w:r>
      <w:r>
        <w:t xml:space="preserve"> </w:t>
      </w:r>
      <w:r>
        <w:rPr>
          <w:rFonts w:hint="eastAsia"/>
        </w:rPr>
        <w:t>факторов</w:t>
      </w:r>
      <w:r>
        <w:t xml:space="preserve"> </w:t>
      </w:r>
      <w:r>
        <w:rPr>
          <w:rFonts w:hint="eastAsia"/>
        </w:rPr>
        <w:t>при</w:t>
      </w:r>
      <w:r>
        <w:t xml:space="preserve"> </w:t>
      </w:r>
      <w:r>
        <w:rPr>
          <w:rFonts w:hint="eastAsia"/>
        </w:rPr>
        <w:t>строительстве</w:t>
      </w:r>
      <w:r>
        <w:t xml:space="preserve">, </w:t>
      </w:r>
      <w:r>
        <w:rPr>
          <w:rFonts w:hint="eastAsia"/>
        </w:rPr>
        <w:t>реконструкции</w:t>
      </w:r>
      <w:r>
        <w:t>,</w:t>
      </w:r>
    </w:p>
    <w:p w14:paraId="40695A35" w14:textId="77777777" w:rsidR="00CD0DD9" w:rsidRDefault="00CD0DD9" w:rsidP="00CD0DD9"/>
    <w:p w14:paraId="24B67D18" w14:textId="77777777" w:rsidR="00CD0DD9" w:rsidRDefault="00CD0DD9" w:rsidP="00CD0DD9">
      <w:r>
        <w:rPr>
          <w:rFonts w:hint="eastAsia"/>
        </w:rPr>
        <w:t>ремонте</w:t>
      </w:r>
      <w:r>
        <w:t xml:space="preserve"> </w:t>
      </w:r>
      <w:r>
        <w:rPr>
          <w:rFonts w:hint="eastAsia"/>
        </w:rPr>
        <w:t>и</w:t>
      </w:r>
      <w:r>
        <w:t xml:space="preserve"> </w:t>
      </w:r>
      <w:r>
        <w:rPr>
          <w:rFonts w:hint="eastAsia"/>
        </w:rPr>
        <w:t>эксплуатации</w:t>
      </w:r>
      <w:r>
        <w:t xml:space="preserve"> </w:t>
      </w:r>
      <w:r>
        <w:rPr>
          <w:rFonts w:hint="eastAsia"/>
        </w:rPr>
        <w:t>объектов</w:t>
      </w:r>
      <w:r>
        <w:t xml:space="preserve"> </w:t>
      </w:r>
      <w:r>
        <w:rPr>
          <w:rFonts w:hint="eastAsia"/>
        </w:rPr>
        <w:t>ТЭК</w:t>
      </w:r>
    </w:p>
    <w:p w14:paraId="07E9D365" w14:textId="77777777" w:rsidR="00CD0DD9" w:rsidRDefault="00CD0DD9" w:rsidP="00CD0DD9"/>
    <w:p w14:paraId="305F7CB8" w14:textId="77777777" w:rsidR="00CD0DD9" w:rsidRDefault="00CD0DD9" w:rsidP="00CD0DD9">
      <w:r>
        <w:rPr>
          <w:rFonts w:hint="eastAsia"/>
        </w:rPr>
        <w:t>Приложение</w:t>
      </w:r>
      <w:r>
        <w:t xml:space="preserve"> 7 - </w:t>
      </w:r>
      <w:r>
        <w:rPr>
          <w:rFonts w:hint="eastAsia"/>
        </w:rPr>
        <w:t>Страховой</w:t>
      </w:r>
      <w:r>
        <w:t xml:space="preserve"> </w:t>
      </w:r>
      <w:r>
        <w:rPr>
          <w:rFonts w:hint="eastAsia"/>
        </w:rPr>
        <w:t>коэффициент</w:t>
      </w:r>
      <w:r>
        <w:t xml:space="preserve"> </w:t>
      </w:r>
      <w:r>
        <w:rPr>
          <w:rFonts w:hint="eastAsia"/>
        </w:rPr>
        <w:t>учета</w:t>
      </w:r>
      <w:r>
        <w:t xml:space="preserve"> </w:t>
      </w:r>
      <w:r>
        <w:rPr>
          <w:rFonts w:hint="eastAsia"/>
        </w:rPr>
        <w:t>риска</w:t>
      </w:r>
    </w:p>
    <w:p w14:paraId="5A406D11" w14:textId="77777777" w:rsidR="00CD0DD9" w:rsidRDefault="00CD0DD9" w:rsidP="00CD0DD9"/>
    <w:p w14:paraId="74A5174A" w14:textId="77777777" w:rsidR="00CD0DD9" w:rsidRDefault="00CD0DD9" w:rsidP="00CD0DD9">
      <w:r>
        <w:rPr>
          <w:rFonts w:hint="eastAsia"/>
        </w:rPr>
        <w:t>Приложение</w:t>
      </w:r>
      <w:r>
        <w:t xml:space="preserve"> 8 - </w:t>
      </w:r>
      <w:r>
        <w:rPr>
          <w:rFonts w:hint="eastAsia"/>
        </w:rPr>
        <w:t>Акты</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кандидатской</w:t>
      </w:r>
      <w:r>
        <w:t xml:space="preserve"> </w:t>
      </w:r>
      <w:r>
        <w:rPr>
          <w:rFonts w:hint="eastAsia"/>
        </w:rPr>
        <w:t>диссертации</w:t>
      </w:r>
      <w:r>
        <w:t xml:space="preserve"> </w:t>
      </w:r>
      <w:r>
        <w:rPr>
          <w:rFonts w:hint="eastAsia"/>
        </w:rPr>
        <w:t>СТО</w:t>
      </w:r>
      <w:r>
        <w:t xml:space="preserve"> 45.21.3.35249090-01-2016 </w:t>
      </w:r>
      <w:r>
        <w:rPr>
          <w:rFonts w:hint="eastAsia"/>
        </w:rPr>
        <w:t>«</w:t>
      </w:r>
      <w:r>
        <w:rPr>
          <w:rFonts w:hint="eastAsia"/>
        </w:rPr>
        <w:t>Управление</w:t>
      </w:r>
      <w:r>
        <w:t xml:space="preserve"> </w:t>
      </w:r>
      <w:r>
        <w:rPr>
          <w:rFonts w:hint="eastAsia"/>
        </w:rPr>
        <w:t>рисками</w:t>
      </w:r>
      <w:r>
        <w:t xml:space="preserve"> </w:t>
      </w:r>
      <w:r>
        <w:rPr>
          <w:rFonts w:hint="eastAsia"/>
        </w:rPr>
        <w:t>в</w:t>
      </w:r>
      <w:r>
        <w:t xml:space="preserve"> </w:t>
      </w:r>
      <w:r>
        <w:rPr>
          <w:rFonts w:hint="eastAsia"/>
        </w:rPr>
        <w:t>области</w:t>
      </w:r>
      <w:r>
        <w:t xml:space="preserve"> </w:t>
      </w:r>
      <w:r>
        <w:rPr>
          <w:rFonts w:hint="eastAsia"/>
        </w:rPr>
        <w:t>охраны</w:t>
      </w:r>
      <w:r>
        <w:t xml:space="preserve"> </w:t>
      </w:r>
      <w:r>
        <w:rPr>
          <w:rFonts w:hint="eastAsia"/>
        </w:rPr>
        <w:t>труда</w:t>
      </w:r>
      <w:r>
        <w:t xml:space="preserve"> </w:t>
      </w:r>
      <w:r>
        <w:rPr>
          <w:rFonts w:hint="eastAsia"/>
        </w:rPr>
        <w:t>при</w:t>
      </w:r>
    </w:p>
    <w:p w14:paraId="7C7B6438" w14:textId="77777777" w:rsidR="00CD0DD9" w:rsidRDefault="00CD0DD9" w:rsidP="00CD0DD9"/>
    <w:p w14:paraId="24C0BFBE" w14:textId="77777777" w:rsidR="00CD0DD9" w:rsidRDefault="00CD0DD9" w:rsidP="00CD0DD9">
      <w:r>
        <w:rPr>
          <w:rFonts w:hint="eastAsia"/>
        </w:rPr>
        <w:t>производстве</w:t>
      </w:r>
      <w:r>
        <w:t xml:space="preserve"> </w:t>
      </w:r>
      <w:r>
        <w:rPr>
          <w:rFonts w:hint="eastAsia"/>
        </w:rPr>
        <w:t>ремонтно</w:t>
      </w:r>
      <w:r>
        <w:t>-</w:t>
      </w:r>
      <w:r>
        <w:rPr>
          <w:rFonts w:hint="eastAsia"/>
        </w:rPr>
        <w:t>строительных</w:t>
      </w:r>
      <w:r>
        <w:t xml:space="preserve"> </w:t>
      </w:r>
      <w:r>
        <w:rPr>
          <w:rFonts w:hint="eastAsia"/>
        </w:rPr>
        <w:t>работ</w:t>
      </w:r>
      <w:r>
        <w:t xml:space="preserve"> </w:t>
      </w:r>
      <w:r>
        <w:rPr>
          <w:rFonts w:hint="eastAsia"/>
        </w:rPr>
        <w:t>на</w:t>
      </w:r>
      <w:r>
        <w:t xml:space="preserve"> </w:t>
      </w:r>
      <w:r>
        <w:rPr>
          <w:rFonts w:hint="eastAsia"/>
        </w:rPr>
        <w:t>нефтегазопроводах</w:t>
      </w:r>
      <w:r>
        <w:rPr>
          <w:rFonts w:hint="eastAsia"/>
        </w:rPr>
        <w:t>»</w:t>
      </w:r>
    </w:p>
    <w:p w14:paraId="11889832" w14:textId="77777777" w:rsidR="00CD0DD9" w:rsidRDefault="00CD0DD9" w:rsidP="00CD0DD9"/>
    <w:p w14:paraId="4043642C" w14:textId="77777777" w:rsidR="00CD0DD9" w:rsidRDefault="00CD0DD9" w:rsidP="00CD0DD9">
      <w:r>
        <w:rPr>
          <w:rFonts w:hint="eastAsia"/>
        </w:rPr>
        <w:t>Акты</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кандидатской</w:t>
      </w:r>
      <w:r>
        <w:t xml:space="preserve"> </w:t>
      </w:r>
      <w:r>
        <w:rPr>
          <w:rFonts w:hint="eastAsia"/>
        </w:rPr>
        <w:t>диссертации</w:t>
      </w:r>
    </w:p>
    <w:p w14:paraId="7466B3B0" w14:textId="77777777" w:rsidR="00CD0DD9" w:rsidRDefault="00CD0DD9" w:rsidP="00CD0DD9"/>
    <w:p w14:paraId="230860A0" w14:textId="77777777" w:rsidR="00CD0DD9" w:rsidRDefault="00CD0DD9" w:rsidP="00CD0DD9">
      <w:r>
        <w:rPr>
          <w:rFonts w:hint="eastAsia"/>
        </w:rPr>
        <w:t>СТО</w:t>
      </w:r>
      <w:r>
        <w:t xml:space="preserve"> 43.2.04823307-02-2017 </w:t>
      </w:r>
      <w:r>
        <w:rPr>
          <w:rFonts w:hint="eastAsia"/>
        </w:rPr>
        <w:t>«</w:t>
      </w:r>
      <w:r>
        <w:rPr>
          <w:rFonts w:hint="eastAsia"/>
        </w:rPr>
        <w:t>Управление</w:t>
      </w:r>
      <w:r>
        <w:t xml:space="preserve"> </w:t>
      </w:r>
      <w:r>
        <w:rPr>
          <w:rFonts w:hint="eastAsia"/>
        </w:rPr>
        <w:t>рисками</w:t>
      </w:r>
      <w:r>
        <w:t xml:space="preserve"> </w:t>
      </w:r>
      <w:r>
        <w:rPr>
          <w:rFonts w:hint="eastAsia"/>
        </w:rPr>
        <w:t>в</w:t>
      </w:r>
      <w:r>
        <w:t xml:space="preserve"> </w:t>
      </w:r>
      <w:r>
        <w:rPr>
          <w:rFonts w:hint="eastAsia"/>
        </w:rPr>
        <w:t>области</w:t>
      </w:r>
      <w:r>
        <w:t xml:space="preserve"> </w:t>
      </w:r>
      <w:r>
        <w:rPr>
          <w:rFonts w:hint="eastAsia"/>
        </w:rPr>
        <w:t>охраны</w:t>
      </w:r>
      <w:r>
        <w:t xml:space="preserve"> </w:t>
      </w:r>
      <w:r>
        <w:rPr>
          <w:rFonts w:hint="eastAsia"/>
        </w:rPr>
        <w:t>труда</w:t>
      </w:r>
      <w:r>
        <w:t xml:space="preserve"> </w:t>
      </w:r>
      <w:r>
        <w:rPr>
          <w:rFonts w:hint="eastAsia"/>
        </w:rPr>
        <w:t>при</w:t>
      </w:r>
      <w:r>
        <w:t xml:space="preserve"> </w:t>
      </w:r>
      <w:r>
        <w:rPr>
          <w:rFonts w:hint="eastAsia"/>
        </w:rPr>
        <w:t>строительстве</w:t>
      </w:r>
      <w:r>
        <w:t xml:space="preserve"> </w:t>
      </w:r>
      <w:r>
        <w:rPr>
          <w:rFonts w:hint="eastAsia"/>
        </w:rPr>
        <w:t>и</w:t>
      </w:r>
      <w:r>
        <w:t xml:space="preserve"> </w:t>
      </w:r>
      <w:r>
        <w:rPr>
          <w:rFonts w:hint="eastAsia"/>
        </w:rPr>
        <w:t>реконструкции</w:t>
      </w:r>
      <w:r>
        <w:t xml:space="preserve"> </w:t>
      </w:r>
      <w:r>
        <w:rPr>
          <w:rFonts w:hint="eastAsia"/>
        </w:rPr>
        <w:t>объектов</w:t>
      </w:r>
      <w:r>
        <w:t xml:space="preserve"> </w:t>
      </w:r>
      <w:r>
        <w:rPr>
          <w:rFonts w:hint="eastAsia"/>
        </w:rPr>
        <w:t>энергетического</w:t>
      </w:r>
      <w:r>
        <w:t xml:space="preserve"> </w:t>
      </w:r>
      <w:r>
        <w:rPr>
          <w:rFonts w:hint="eastAsia"/>
        </w:rPr>
        <w:t>комплекса</w:t>
      </w:r>
      <w:r>
        <w:rPr>
          <w:rFonts w:hint="eastAsia"/>
        </w:rPr>
        <w:t>»</w:t>
      </w:r>
    </w:p>
    <w:p w14:paraId="136F8D01" w14:textId="77777777" w:rsidR="00CD0DD9" w:rsidRDefault="00CD0DD9" w:rsidP="00CD0DD9"/>
    <w:p w14:paraId="4F4C2C7B" w14:textId="39811FA7" w:rsidR="00CD0DD9" w:rsidRPr="00CD0DD9" w:rsidRDefault="00CD0DD9" w:rsidP="00CD0DD9">
      <w:r>
        <w:rPr>
          <w:rFonts w:hint="eastAsia"/>
        </w:rPr>
        <w:t>ВВЕДЕНИЕ</w:t>
      </w:r>
    </w:p>
    <w:sectPr w:rsidR="00CD0DD9" w:rsidRPr="00CD0DD9" w:rsidSect="008D3C4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59A7" w14:textId="77777777" w:rsidR="008D3C47" w:rsidRDefault="008D3C47">
      <w:pPr>
        <w:spacing w:after="0" w:line="240" w:lineRule="auto"/>
      </w:pPr>
      <w:r>
        <w:separator/>
      </w:r>
    </w:p>
  </w:endnote>
  <w:endnote w:type="continuationSeparator" w:id="0">
    <w:p w14:paraId="1F470002" w14:textId="77777777" w:rsidR="008D3C47" w:rsidRDefault="008D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BE82" w14:textId="77777777" w:rsidR="008D3C47" w:rsidRDefault="008D3C47"/>
    <w:p w14:paraId="2C053DD8" w14:textId="77777777" w:rsidR="008D3C47" w:rsidRDefault="008D3C47"/>
    <w:p w14:paraId="60225F48" w14:textId="77777777" w:rsidR="008D3C47" w:rsidRDefault="008D3C47"/>
    <w:p w14:paraId="21AE48DD" w14:textId="77777777" w:rsidR="008D3C47" w:rsidRDefault="008D3C47"/>
    <w:p w14:paraId="362E1BDB" w14:textId="77777777" w:rsidR="008D3C47" w:rsidRDefault="008D3C47"/>
    <w:p w14:paraId="21EF64AC" w14:textId="77777777" w:rsidR="008D3C47" w:rsidRDefault="008D3C47"/>
    <w:p w14:paraId="77F5D23A" w14:textId="77777777" w:rsidR="008D3C47" w:rsidRDefault="008D3C4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1B2C6C5" wp14:editId="128029E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6BB0C" w14:textId="77777777" w:rsidR="008D3C47" w:rsidRDefault="008D3C4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B2C6C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0C6BB0C" w14:textId="77777777" w:rsidR="008D3C47" w:rsidRDefault="008D3C4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C8F00AB" w14:textId="77777777" w:rsidR="008D3C47" w:rsidRDefault="008D3C47"/>
    <w:p w14:paraId="051974DE" w14:textId="77777777" w:rsidR="008D3C47" w:rsidRDefault="008D3C47"/>
    <w:p w14:paraId="3CA52CD5" w14:textId="77777777" w:rsidR="008D3C47" w:rsidRDefault="008D3C4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9D3DDC1" wp14:editId="2FEF0B5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96041" w14:textId="77777777" w:rsidR="008D3C47" w:rsidRDefault="008D3C47"/>
                          <w:p w14:paraId="13CE6493" w14:textId="77777777" w:rsidR="008D3C47" w:rsidRDefault="008D3C4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D3DDC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4596041" w14:textId="77777777" w:rsidR="008D3C47" w:rsidRDefault="008D3C47"/>
                    <w:p w14:paraId="13CE6493" w14:textId="77777777" w:rsidR="008D3C47" w:rsidRDefault="008D3C4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7B5CC75" w14:textId="77777777" w:rsidR="008D3C47" w:rsidRDefault="008D3C47"/>
    <w:p w14:paraId="04717F9F" w14:textId="77777777" w:rsidR="008D3C47" w:rsidRDefault="008D3C47">
      <w:pPr>
        <w:rPr>
          <w:sz w:val="2"/>
          <w:szCs w:val="2"/>
        </w:rPr>
      </w:pPr>
    </w:p>
    <w:p w14:paraId="1139A572" w14:textId="77777777" w:rsidR="008D3C47" w:rsidRDefault="008D3C47"/>
    <w:p w14:paraId="6B8CC01B" w14:textId="77777777" w:rsidR="008D3C47" w:rsidRDefault="008D3C47">
      <w:pPr>
        <w:spacing w:after="0" w:line="240" w:lineRule="auto"/>
      </w:pPr>
    </w:p>
  </w:footnote>
  <w:footnote w:type="continuationSeparator" w:id="0">
    <w:p w14:paraId="356993B3" w14:textId="77777777" w:rsidR="008D3C47" w:rsidRDefault="008D3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47"/>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33441</TotalTime>
  <Pages>5</Pages>
  <Words>659</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4379</cp:revision>
  <cp:lastPrinted>2009-02-06T05:36:00Z</cp:lastPrinted>
  <dcterms:created xsi:type="dcterms:W3CDTF">2024-01-07T13:43:00Z</dcterms:created>
  <dcterms:modified xsi:type="dcterms:W3CDTF">2024-03-02T10:44:00Z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