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4582" w14:textId="0453C71A" w:rsidR="007648D1" w:rsidRDefault="006A4259" w:rsidP="006A4259">
      <w:pPr>
        <w:rPr>
          <w:rFonts w:ascii="Times New Roman" w:eastAsia="Arial Unicode MS" w:hAnsi="Times New Roman" w:cs="Times New Roman"/>
          <w:b/>
          <w:bCs/>
          <w:color w:val="000000"/>
          <w:kern w:val="0"/>
          <w:sz w:val="28"/>
          <w:szCs w:val="28"/>
          <w:lang w:eastAsia="ru-RU" w:bidi="uk-UA"/>
        </w:rPr>
      </w:pPr>
      <w:r w:rsidRPr="006A4259">
        <w:rPr>
          <w:rFonts w:ascii="Times New Roman" w:eastAsia="Arial Unicode MS" w:hAnsi="Times New Roman" w:cs="Times New Roman" w:hint="eastAsia"/>
          <w:b/>
          <w:bCs/>
          <w:color w:val="000000"/>
          <w:kern w:val="0"/>
          <w:sz w:val="28"/>
          <w:szCs w:val="28"/>
          <w:lang w:eastAsia="ru-RU" w:bidi="uk-UA"/>
        </w:rPr>
        <w:t>Тарасов</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Ярослав</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Викторович</w:t>
      </w:r>
      <w:r>
        <w:rPr>
          <w:rFonts w:ascii="Times New Roman" w:eastAsia="Arial Unicode MS" w:hAnsi="Times New Roman" w:cs="Times New Roman" w:hint="eastAsia"/>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Модель</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и</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методика</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обнаружения</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низкоинтенсивных</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распределенных</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атак</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типа</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w:t>
      </w:r>
      <w:r w:rsidRPr="006A4259">
        <w:rPr>
          <w:rFonts w:ascii="Times New Roman" w:eastAsia="Arial Unicode MS" w:hAnsi="Times New Roman" w:cs="Times New Roman" w:hint="eastAsia"/>
          <w:b/>
          <w:bCs/>
          <w:color w:val="000000"/>
          <w:kern w:val="0"/>
          <w:sz w:val="28"/>
          <w:szCs w:val="28"/>
          <w:lang w:eastAsia="ru-RU" w:bidi="uk-UA"/>
        </w:rPr>
        <w:t>отказ</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в</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обслуживании</w:t>
      </w:r>
      <w:r w:rsidRPr="006A4259">
        <w:rPr>
          <w:rFonts w:ascii="Times New Roman" w:eastAsia="Arial Unicode MS" w:hAnsi="Times New Roman" w:cs="Times New Roman" w:hint="eastAsia"/>
          <w:b/>
          <w:bCs/>
          <w:color w:val="000000"/>
          <w:kern w:val="0"/>
          <w:sz w:val="28"/>
          <w:szCs w:val="28"/>
          <w:lang w:eastAsia="ru-RU" w:bidi="uk-UA"/>
        </w:rPr>
        <w:t>»</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в</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информационно</w:t>
      </w:r>
      <w:r w:rsidRPr="006A4259">
        <w:rPr>
          <w:rFonts w:ascii="Times New Roman" w:eastAsia="Arial Unicode MS" w:hAnsi="Times New Roman" w:cs="Times New Roman"/>
          <w:b/>
          <w:bCs/>
          <w:color w:val="000000"/>
          <w:kern w:val="0"/>
          <w:sz w:val="28"/>
          <w:szCs w:val="28"/>
          <w:lang w:eastAsia="ru-RU" w:bidi="uk-UA"/>
        </w:rPr>
        <w:t>-</w:t>
      </w:r>
      <w:r w:rsidRPr="006A4259">
        <w:rPr>
          <w:rFonts w:ascii="Times New Roman" w:eastAsia="Arial Unicode MS" w:hAnsi="Times New Roman" w:cs="Times New Roman" w:hint="eastAsia"/>
          <w:b/>
          <w:bCs/>
          <w:color w:val="000000"/>
          <w:kern w:val="0"/>
          <w:sz w:val="28"/>
          <w:szCs w:val="28"/>
          <w:lang w:eastAsia="ru-RU" w:bidi="uk-UA"/>
        </w:rPr>
        <w:t>телекоммуникационных</w:t>
      </w:r>
      <w:r w:rsidRPr="006A4259">
        <w:rPr>
          <w:rFonts w:ascii="Times New Roman" w:eastAsia="Arial Unicode MS" w:hAnsi="Times New Roman" w:cs="Times New Roman"/>
          <w:b/>
          <w:bCs/>
          <w:color w:val="000000"/>
          <w:kern w:val="0"/>
          <w:sz w:val="28"/>
          <w:szCs w:val="28"/>
          <w:lang w:eastAsia="ru-RU" w:bidi="uk-UA"/>
        </w:rPr>
        <w:t xml:space="preserve"> </w:t>
      </w:r>
      <w:r w:rsidRPr="006A4259">
        <w:rPr>
          <w:rFonts w:ascii="Times New Roman" w:eastAsia="Arial Unicode MS" w:hAnsi="Times New Roman" w:cs="Times New Roman" w:hint="eastAsia"/>
          <w:b/>
          <w:bCs/>
          <w:color w:val="000000"/>
          <w:kern w:val="0"/>
          <w:sz w:val="28"/>
          <w:szCs w:val="28"/>
          <w:lang w:eastAsia="ru-RU" w:bidi="uk-UA"/>
        </w:rPr>
        <w:t>системах</w:t>
      </w:r>
    </w:p>
    <w:p w14:paraId="37F1D0FB" w14:textId="77777777" w:rsidR="006A4259" w:rsidRDefault="006A4259" w:rsidP="006A4259">
      <w:r>
        <w:rPr>
          <w:rFonts w:hint="eastAsia"/>
        </w:rPr>
        <w:t>ОГЛАВЛЕНИЕ</w:t>
      </w:r>
      <w:r>
        <w:t xml:space="preserve"> </w:t>
      </w:r>
      <w:r>
        <w:rPr>
          <w:rFonts w:hint="eastAsia"/>
        </w:rPr>
        <w:t>ДИССЕРТАЦИИ</w:t>
      </w:r>
    </w:p>
    <w:p w14:paraId="52EAFB09" w14:textId="77777777" w:rsidR="006A4259" w:rsidRDefault="006A4259" w:rsidP="006A4259">
      <w:r>
        <w:rPr>
          <w:rFonts w:hint="eastAsia"/>
        </w:rPr>
        <w:t>кандидат</w:t>
      </w:r>
      <w:r>
        <w:t xml:space="preserve"> </w:t>
      </w:r>
      <w:r>
        <w:rPr>
          <w:rFonts w:hint="eastAsia"/>
        </w:rPr>
        <w:t>наук</w:t>
      </w:r>
      <w:r>
        <w:t xml:space="preserve"> </w:t>
      </w:r>
      <w:r>
        <w:rPr>
          <w:rFonts w:hint="eastAsia"/>
        </w:rPr>
        <w:t>Тарасов</w:t>
      </w:r>
      <w:r>
        <w:t xml:space="preserve"> </w:t>
      </w:r>
      <w:r>
        <w:rPr>
          <w:rFonts w:hint="eastAsia"/>
        </w:rPr>
        <w:t>Ярослав</w:t>
      </w:r>
      <w:r>
        <w:t xml:space="preserve"> </w:t>
      </w:r>
      <w:r>
        <w:rPr>
          <w:rFonts w:hint="eastAsia"/>
        </w:rPr>
        <w:t>Викторович</w:t>
      </w:r>
    </w:p>
    <w:p w14:paraId="1BAD578C" w14:textId="77777777" w:rsidR="006A4259" w:rsidRDefault="006A4259" w:rsidP="006A4259">
      <w:r>
        <w:rPr>
          <w:rFonts w:hint="eastAsia"/>
        </w:rPr>
        <w:t>Реферат</w:t>
      </w:r>
    </w:p>
    <w:p w14:paraId="64045014" w14:textId="77777777" w:rsidR="006A4259" w:rsidRDefault="006A4259" w:rsidP="006A4259"/>
    <w:p w14:paraId="1480EE47" w14:textId="77777777" w:rsidR="006A4259" w:rsidRDefault="006A4259" w:rsidP="006A4259">
      <w:r>
        <w:t>Synopsis</w:t>
      </w:r>
    </w:p>
    <w:p w14:paraId="3141D98F" w14:textId="77777777" w:rsidR="006A4259" w:rsidRDefault="006A4259" w:rsidP="006A4259"/>
    <w:p w14:paraId="46440C87" w14:textId="77777777" w:rsidR="006A4259" w:rsidRDefault="006A4259" w:rsidP="006A4259">
      <w:r>
        <w:rPr>
          <w:rFonts w:hint="eastAsia"/>
        </w:rPr>
        <w:t>Введение</w:t>
      </w:r>
    </w:p>
    <w:p w14:paraId="3BA17F1E" w14:textId="77777777" w:rsidR="006A4259" w:rsidRDefault="006A4259" w:rsidP="006A4259"/>
    <w:p w14:paraId="3D968734" w14:textId="77777777" w:rsidR="006A4259" w:rsidRDefault="006A4259" w:rsidP="006A4259">
      <w:r>
        <w:rPr>
          <w:rFonts w:hint="eastAsia"/>
        </w:rPr>
        <w:t>Глава</w:t>
      </w:r>
      <w:r>
        <w:t xml:space="preserve"> 1. </w:t>
      </w:r>
      <w:r>
        <w:rPr>
          <w:rFonts w:hint="eastAsia"/>
        </w:rPr>
        <w:t>Проблемно</w:t>
      </w:r>
      <w:r>
        <w:t>-</w:t>
      </w:r>
      <w:r>
        <w:rPr>
          <w:rFonts w:hint="eastAsia"/>
        </w:rPr>
        <w:t>классификационный</w:t>
      </w:r>
      <w:r>
        <w:t xml:space="preserve"> </w:t>
      </w:r>
      <w:r>
        <w:rPr>
          <w:rFonts w:hint="eastAsia"/>
        </w:rPr>
        <w:t>анализ</w:t>
      </w:r>
      <w:r>
        <w:t xml:space="preserve"> </w:t>
      </w:r>
      <w:r>
        <w:rPr>
          <w:rFonts w:hint="eastAsia"/>
        </w:rPr>
        <w:t>задач</w:t>
      </w:r>
      <w:r>
        <w:t xml:space="preserve"> </w:t>
      </w:r>
      <w:r>
        <w:rPr>
          <w:rFonts w:hint="eastAsia"/>
        </w:rPr>
        <w:t>обнаружения</w:t>
      </w:r>
      <w:r>
        <w:t xml:space="preserve"> </w:t>
      </w:r>
      <w:r>
        <w:rPr>
          <w:rFonts w:hint="eastAsia"/>
        </w:rPr>
        <w:t>атак</w:t>
      </w:r>
      <w:r>
        <w:t xml:space="preserve"> </w:t>
      </w:r>
      <w:r>
        <w:rPr>
          <w:rFonts w:hint="eastAsia"/>
        </w:rPr>
        <w:t>в</w:t>
      </w:r>
      <w:r>
        <w:t xml:space="preserve"> </w:t>
      </w:r>
      <w:r>
        <w:rPr>
          <w:rFonts w:hint="eastAsia"/>
        </w:rPr>
        <w:t>информационно</w:t>
      </w:r>
      <w:r>
        <w:t>-</w:t>
      </w:r>
      <w:r>
        <w:rPr>
          <w:rFonts w:hint="eastAsia"/>
        </w:rPr>
        <w:t>телекоммуникационных</w:t>
      </w:r>
      <w:r>
        <w:t xml:space="preserve"> </w:t>
      </w:r>
      <w:r>
        <w:rPr>
          <w:rFonts w:hint="eastAsia"/>
        </w:rPr>
        <w:t>системах</w:t>
      </w:r>
    </w:p>
    <w:p w14:paraId="52CD9F8B" w14:textId="77777777" w:rsidR="006A4259" w:rsidRDefault="006A4259" w:rsidP="006A4259"/>
    <w:p w14:paraId="356E868A" w14:textId="77777777" w:rsidR="006A4259" w:rsidRDefault="006A4259" w:rsidP="006A4259">
      <w:r>
        <w:t xml:space="preserve">1.1. </w:t>
      </w:r>
      <w:r>
        <w:rPr>
          <w:rFonts w:hint="eastAsia"/>
        </w:rPr>
        <w:t>Компьютерные</w:t>
      </w:r>
      <w:r>
        <w:t xml:space="preserve"> </w:t>
      </w:r>
      <w:r>
        <w:rPr>
          <w:rFonts w:hint="eastAsia"/>
        </w:rPr>
        <w:t>сети</w:t>
      </w:r>
      <w:r>
        <w:t xml:space="preserve"> </w:t>
      </w:r>
      <w:r>
        <w:rPr>
          <w:rFonts w:hint="eastAsia"/>
        </w:rPr>
        <w:t>как</w:t>
      </w:r>
      <w:r>
        <w:t xml:space="preserve"> </w:t>
      </w:r>
      <w:r>
        <w:rPr>
          <w:rFonts w:hint="eastAsia"/>
        </w:rPr>
        <w:t>объект</w:t>
      </w:r>
      <w:r>
        <w:t xml:space="preserve"> </w:t>
      </w:r>
      <w:r>
        <w:rPr>
          <w:rFonts w:hint="eastAsia"/>
        </w:rPr>
        <w:t>защиты</w:t>
      </w:r>
      <w:r>
        <w:t xml:space="preserve"> </w:t>
      </w:r>
      <w:r>
        <w:rPr>
          <w:rFonts w:hint="eastAsia"/>
        </w:rPr>
        <w:t>от</w:t>
      </w:r>
      <w:r>
        <w:t xml:space="preserve"> </w:t>
      </w:r>
      <w:r>
        <w:rPr>
          <w:rFonts w:hint="eastAsia"/>
        </w:rPr>
        <w:t>различных</w:t>
      </w:r>
      <w:r>
        <w:t xml:space="preserve"> </w:t>
      </w:r>
      <w:r>
        <w:rPr>
          <w:rFonts w:hint="eastAsia"/>
        </w:rPr>
        <w:t>сетевых</w:t>
      </w:r>
      <w:r>
        <w:t xml:space="preserve"> </w:t>
      </w:r>
      <w:r>
        <w:rPr>
          <w:rFonts w:hint="eastAsia"/>
        </w:rPr>
        <w:t>угроз</w:t>
      </w:r>
    </w:p>
    <w:p w14:paraId="6C2C3D50" w14:textId="77777777" w:rsidR="006A4259" w:rsidRDefault="006A4259" w:rsidP="006A4259"/>
    <w:p w14:paraId="78391674" w14:textId="77777777" w:rsidR="006A4259" w:rsidRDefault="006A4259" w:rsidP="006A4259">
      <w:r>
        <w:t xml:space="preserve">1.2. </w:t>
      </w:r>
      <w:r>
        <w:rPr>
          <w:rFonts w:hint="eastAsia"/>
        </w:rPr>
        <w:t>Низкоинтенсивные</w:t>
      </w:r>
      <w:r>
        <w:t xml:space="preserve"> </w:t>
      </w:r>
      <w:r>
        <w:rPr>
          <w:rFonts w:hint="eastAsia"/>
        </w:rPr>
        <w:t>распределенные</w:t>
      </w:r>
      <w:r>
        <w:t xml:space="preserve"> </w:t>
      </w:r>
      <w:r>
        <w:rPr>
          <w:rFonts w:hint="eastAsia"/>
        </w:rPr>
        <w:t>атаки</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411F4BAA" w14:textId="77777777" w:rsidR="006A4259" w:rsidRDefault="006A4259" w:rsidP="006A4259"/>
    <w:p w14:paraId="68A68568" w14:textId="77777777" w:rsidR="006A4259" w:rsidRDefault="006A4259" w:rsidP="006A4259">
      <w:r>
        <w:rPr>
          <w:rFonts w:hint="eastAsia"/>
        </w:rPr>
        <w:t>в</w:t>
      </w:r>
      <w:r>
        <w:t xml:space="preserve"> </w:t>
      </w:r>
      <w:r>
        <w:rPr>
          <w:rFonts w:hint="eastAsia"/>
        </w:rPr>
        <w:t>комплексе</w:t>
      </w:r>
      <w:r>
        <w:t xml:space="preserve"> </w:t>
      </w:r>
      <w:r>
        <w:rPr>
          <w:rFonts w:hint="eastAsia"/>
        </w:rPr>
        <w:t>угроз</w:t>
      </w:r>
      <w:r>
        <w:t xml:space="preserve"> </w:t>
      </w:r>
      <w:r>
        <w:rPr>
          <w:rFonts w:hint="eastAsia"/>
        </w:rPr>
        <w:t>нарушения</w:t>
      </w:r>
      <w:r>
        <w:t xml:space="preserve"> </w:t>
      </w:r>
      <w:r>
        <w:rPr>
          <w:rFonts w:hint="eastAsia"/>
        </w:rPr>
        <w:t>информационной</w:t>
      </w:r>
      <w:r>
        <w:t xml:space="preserve"> </w:t>
      </w:r>
      <w:r>
        <w:rPr>
          <w:rFonts w:hint="eastAsia"/>
        </w:rPr>
        <w:t>безопасности</w:t>
      </w:r>
    </w:p>
    <w:p w14:paraId="5758E004" w14:textId="77777777" w:rsidR="006A4259" w:rsidRDefault="006A4259" w:rsidP="006A4259"/>
    <w:p w14:paraId="0796CF40" w14:textId="77777777" w:rsidR="006A4259" w:rsidRDefault="006A4259" w:rsidP="006A4259">
      <w:r>
        <w:t xml:space="preserve">1.2.1. </w:t>
      </w:r>
      <w:r>
        <w:rPr>
          <w:rFonts w:hint="eastAsia"/>
        </w:rPr>
        <w:t>Структура</w:t>
      </w:r>
      <w:r>
        <w:t xml:space="preserve"> </w:t>
      </w:r>
      <w:r>
        <w:rPr>
          <w:rFonts w:hint="eastAsia"/>
        </w:rPr>
        <w:t>и</w:t>
      </w:r>
      <w:r>
        <w:t xml:space="preserve"> </w:t>
      </w:r>
      <w:r>
        <w:rPr>
          <w:rFonts w:hint="eastAsia"/>
        </w:rPr>
        <w:t>содержание</w:t>
      </w:r>
      <w:r>
        <w:t xml:space="preserve"> </w:t>
      </w:r>
      <w:r>
        <w:rPr>
          <w:rFonts w:hint="eastAsia"/>
        </w:rPr>
        <w:t>современного</w:t>
      </w:r>
      <w:r>
        <w:t xml:space="preserve"> </w:t>
      </w:r>
      <w:r>
        <w:rPr>
          <w:rFonts w:hint="eastAsia"/>
        </w:rPr>
        <w:t>комплекса</w:t>
      </w:r>
      <w:r>
        <w:t xml:space="preserve"> </w:t>
      </w:r>
      <w:r>
        <w:rPr>
          <w:rFonts w:hint="eastAsia"/>
        </w:rPr>
        <w:t>угроз</w:t>
      </w:r>
      <w:r>
        <w:t xml:space="preserve"> </w:t>
      </w:r>
      <w:r>
        <w:rPr>
          <w:rFonts w:hint="eastAsia"/>
        </w:rPr>
        <w:t>информационно</w:t>
      </w:r>
      <w:r>
        <w:t>-</w:t>
      </w:r>
      <w:r>
        <w:rPr>
          <w:rFonts w:hint="eastAsia"/>
        </w:rPr>
        <w:t>телекоммуникационным</w:t>
      </w:r>
      <w:r>
        <w:t xml:space="preserve"> </w:t>
      </w:r>
      <w:r>
        <w:rPr>
          <w:rFonts w:hint="eastAsia"/>
        </w:rPr>
        <w:t>системам</w:t>
      </w:r>
    </w:p>
    <w:p w14:paraId="3F997CE7" w14:textId="77777777" w:rsidR="006A4259" w:rsidRDefault="006A4259" w:rsidP="006A4259"/>
    <w:p w14:paraId="7E597BA9" w14:textId="77777777" w:rsidR="006A4259" w:rsidRDefault="006A4259" w:rsidP="006A4259">
      <w:r>
        <w:t xml:space="preserve">1.2.2. </w:t>
      </w:r>
      <w:r>
        <w:rPr>
          <w:rFonts w:hint="eastAsia"/>
        </w:rPr>
        <w:t>Низкоинтенсивные</w:t>
      </w:r>
      <w:r>
        <w:t xml:space="preserve"> </w:t>
      </w:r>
      <w:r>
        <w:rPr>
          <w:rFonts w:hint="eastAsia"/>
        </w:rPr>
        <w:t>распределенные</w:t>
      </w:r>
      <w:r>
        <w:t xml:space="preserve"> DDoS -</w:t>
      </w:r>
      <w:r>
        <w:rPr>
          <w:rFonts w:hint="eastAsia"/>
        </w:rPr>
        <w:t>атаки</w:t>
      </w:r>
      <w:r>
        <w:t xml:space="preserve"> </w:t>
      </w:r>
      <w:r>
        <w:rPr>
          <w:rFonts w:hint="eastAsia"/>
        </w:rPr>
        <w:t>на</w:t>
      </w:r>
      <w:r>
        <w:t xml:space="preserve"> </w:t>
      </w:r>
      <w:r>
        <w:rPr>
          <w:rFonts w:hint="eastAsia"/>
        </w:rPr>
        <w:t>информационно</w:t>
      </w:r>
      <w:r>
        <w:t>-</w:t>
      </w:r>
      <w:r>
        <w:rPr>
          <w:rFonts w:hint="eastAsia"/>
        </w:rPr>
        <w:t>телекоммуникационные</w:t>
      </w:r>
      <w:r>
        <w:t xml:space="preserve"> </w:t>
      </w:r>
      <w:r>
        <w:rPr>
          <w:rFonts w:hint="eastAsia"/>
        </w:rPr>
        <w:t>системы</w:t>
      </w:r>
    </w:p>
    <w:p w14:paraId="49EA091E" w14:textId="77777777" w:rsidR="006A4259" w:rsidRDefault="006A4259" w:rsidP="006A4259"/>
    <w:p w14:paraId="326C8E27" w14:textId="77777777" w:rsidR="006A4259" w:rsidRDefault="006A4259" w:rsidP="006A4259">
      <w:r>
        <w:t xml:space="preserve">1.2.3. </w:t>
      </w:r>
      <w:r>
        <w:rPr>
          <w:rFonts w:hint="eastAsia"/>
        </w:rPr>
        <w:t>Компоненты</w:t>
      </w:r>
      <w:r>
        <w:t xml:space="preserve"> </w:t>
      </w:r>
      <w:r>
        <w:rPr>
          <w:rFonts w:hint="eastAsia"/>
        </w:rPr>
        <w:t>информационно</w:t>
      </w:r>
      <w:r>
        <w:t>-</w:t>
      </w:r>
      <w:r>
        <w:rPr>
          <w:rFonts w:hint="eastAsia"/>
        </w:rPr>
        <w:t>телекоммуникационной</w:t>
      </w:r>
      <w:r>
        <w:t xml:space="preserve"> </w:t>
      </w:r>
      <w:r>
        <w:rPr>
          <w:rFonts w:hint="eastAsia"/>
        </w:rPr>
        <w:t>системы</w:t>
      </w:r>
      <w:r>
        <w:t xml:space="preserve">, </w:t>
      </w:r>
      <w:r>
        <w:rPr>
          <w:rFonts w:hint="eastAsia"/>
        </w:rPr>
        <w:t>уязвимые</w:t>
      </w:r>
      <w:r>
        <w:t xml:space="preserve"> </w:t>
      </w:r>
      <w:r>
        <w:rPr>
          <w:rFonts w:hint="eastAsia"/>
        </w:rPr>
        <w:t>к</w:t>
      </w:r>
      <w:r>
        <w:t xml:space="preserve"> </w:t>
      </w:r>
      <w:r>
        <w:rPr>
          <w:rFonts w:hint="eastAsia"/>
        </w:rPr>
        <w:t>низкоинтенсивным</w:t>
      </w:r>
      <w:r>
        <w:t xml:space="preserve"> </w:t>
      </w:r>
      <w:r>
        <w:rPr>
          <w:rFonts w:hint="eastAsia"/>
        </w:rPr>
        <w:t>распределенным</w:t>
      </w:r>
      <w:r>
        <w:t xml:space="preserve"> </w:t>
      </w:r>
      <w:r>
        <w:rPr>
          <w:rFonts w:hint="eastAsia"/>
        </w:rPr>
        <w:t>атакам</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0996483C" w14:textId="77777777" w:rsidR="006A4259" w:rsidRDefault="006A4259" w:rsidP="006A4259"/>
    <w:p w14:paraId="655DE602" w14:textId="77777777" w:rsidR="006A4259" w:rsidRDefault="006A4259" w:rsidP="006A4259">
      <w:r>
        <w:t xml:space="preserve">1.2.4. </w:t>
      </w:r>
      <w:r>
        <w:rPr>
          <w:rFonts w:hint="eastAsia"/>
        </w:rPr>
        <w:t>Сравнительный</w:t>
      </w:r>
      <w:r>
        <w:t xml:space="preserve"> </w:t>
      </w:r>
      <w:r>
        <w:rPr>
          <w:rFonts w:hint="eastAsia"/>
        </w:rPr>
        <w:t>анализ</w:t>
      </w:r>
      <w:r>
        <w:t xml:space="preserve"> </w:t>
      </w:r>
      <w:r>
        <w:rPr>
          <w:rFonts w:hint="eastAsia"/>
        </w:rPr>
        <w:t>известных</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5E4DCE1D" w14:textId="77777777" w:rsidR="006A4259" w:rsidRDefault="006A4259" w:rsidP="006A4259"/>
    <w:p w14:paraId="69E9243F" w14:textId="77777777" w:rsidR="006A4259" w:rsidRDefault="006A4259" w:rsidP="006A4259">
      <w:r>
        <w:t xml:space="preserve">1.3. </w:t>
      </w:r>
      <w:r>
        <w:rPr>
          <w:rFonts w:hint="eastAsia"/>
        </w:rPr>
        <w:t>Постановка</w:t>
      </w:r>
      <w:r>
        <w:t xml:space="preserve"> </w:t>
      </w:r>
      <w:r>
        <w:rPr>
          <w:rFonts w:hint="eastAsia"/>
        </w:rPr>
        <w:t>задачи</w:t>
      </w:r>
      <w:r>
        <w:t xml:space="preserve"> </w:t>
      </w:r>
      <w:r>
        <w:rPr>
          <w:rFonts w:hint="eastAsia"/>
        </w:rPr>
        <w:t>исследования</w:t>
      </w:r>
    </w:p>
    <w:p w14:paraId="30206C70" w14:textId="77777777" w:rsidR="006A4259" w:rsidRDefault="006A4259" w:rsidP="006A4259"/>
    <w:p w14:paraId="66ECDF93" w14:textId="77777777" w:rsidR="006A4259" w:rsidRDefault="006A4259" w:rsidP="006A4259">
      <w:r>
        <w:t xml:space="preserve">1.4. </w:t>
      </w:r>
      <w:r>
        <w:rPr>
          <w:rFonts w:hint="eastAsia"/>
        </w:rPr>
        <w:t>Выводы</w:t>
      </w:r>
      <w:r>
        <w:t xml:space="preserve"> </w:t>
      </w:r>
      <w:r>
        <w:rPr>
          <w:rFonts w:hint="eastAsia"/>
        </w:rPr>
        <w:t>по</w:t>
      </w:r>
      <w:r>
        <w:t xml:space="preserve"> </w:t>
      </w:r>
      <w:r>
        <w:rPr>
          <w:rFonts w:hint="eastAsia"/>
        </w:rPr>
        <w:t>главе</w:t>
      </w:r>
    </w:p>
    <w:p w14:paraId="2849F0E8" w14:textId="77777777" w:rsidR="006A4259" w:rsidRDefault="006A4259" w:rsidP="006A4259"/>
    <w:p w14:paraId="37ABBA57" w14:textId="77777777" w:rsidR="006A4259" w:rsidRDefault="006A4259" w:rsidP="006A4259">
      <w:r>
        <w:rPr>
          <w:rFonts w:hint="eastAsia"/>
        </w:rPr>
        <w:t>Глава</w:t>
      </w:r>
      <w:r>
        <w:t xml:space="preserve"> 2. </w:t>
      </w:r>
      <w:r>
        <w:rPr>
          <w:rFonts w:hint="eastAsia"/>
        </w:rPr>
        <w:t>Моделирование</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52186F13" w14:textId="77777777" w:rsidR="006A4259" w:rsidRDefault="006A4259" w:rsidP="006A4259"/>
    <w:p w14:paraId="0E6A1315" w14:textId="77777777" w:rsidR="006A4259" w:rsidRDefault="006A4259" w:rsidP="006A4259">
      <w:r>
        <w:t xml:space="preserve">2.1. </w:t>
      </w:r>
      <w:r>
        <w:rPr>
          <w:rFonts w:hint="eastAsia"/>
        </w:rPr>
        <w:t>Экспериментальное</w:t>
      </w:r>
      <w:r>
        <w:t xml:space="preserve"> </w:t>
      </w:r>
      <w:r>
        <w:rPr>
          <w:rFonts w:hint="eastAsia"/>
        </w:rPr>
        <w:t>моделирование</w:t>
      </w:r>
      <w:r>
        <w:t xml:space="preserve"> </w:t>
      </w:r>
      <w:r>
        <w:rPr>
          <w:rFonts w:hint="eastAsia"/>
        </w:rPr>
        <w:t>низкоинтенсивной</w:t>
      </w:r>
      <w:r>
        <w:t xml:space="preserve"> </w:t>
      </w:r>
      <w:r>
        <w:rPr>
          <w:rFonts w:hint="eastAsia"/>
        </w:rPr>
        <w:t>распределенной</w:t>
      </w:r>
      <w:r>
        <w:t xml:space="preserve"> </w:t>
      </w:r>
      <w:r>
        <w:rPr>
          <w:rFonts w:hint="eastAsia"/>
        </w:rPr>
        <w:t>атаки</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166AC4AE" w14:textId="77777777" w:rsidR="006A4259" w:rsidRDefault="006A4259" w:rsidP="006A4259"/>
    <w:p w14:paraId="1907F598" w14:textId="77777777" w:rsidR="006A4259" w:rsidRDefault="006A4259" w:rsidP="006A4259">
      <w:r>
        <w:t xml:space="preserve">2.2. </w:t>
      </w:r>
      <w:r>
        <w:rPr>
          <w:rFonts w:hint="eastAsia"/>
        </w:rPr>
        <w:t>Искусственные</w:t>
      </w:r>
      <w:r>
        <w:t xml:space="preserve"> </w:t>
      </w:r>
      <w:r>
        <w:rPr>
          <w:rFonts w:hint="eastAsia"/>
        </w:rPr>
        <w:t>нейронные</w:t>
      </w:r>
      <w:r>
        <w:t xml:space="preserve"> </w:t>
      </w:r>
      <w:r>
        <w:rPr>
          <w:rFonts w:hint="eastAsia"/>
        </w:rPr>
        <w:t>сети</w:t>
      </w:r>
      <w:r>
        <w:t xml:space="preserve"> </w:t>
      </w:r>
      <w:r>
        <w:rPr>
          <w:rFonts w:hint="eastAsia"/>
        </w:rPr>
        <w:t>как</w:t>
      </w:r>
      <w:r>
        <w:t xml:space="preserve"> </w:t>
      </w:r>
      <w:r>
        <w:rPr>
          <w:rFonts w:hint="eastAsia"/>
        </w:rPr>
        <w:t>метод</w:t>
      </w:r>
      <w:r>
        <w:t xml:space="preserve"> </w:t>
      </w:r>
      <w:r>
        <w:rPr>
          <w:rFonts w:hint="eastAsia"/>
        </w:rPr>
        <w:t>моделирования</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61658C67" w14:textId="77777777" w:rsidR="006A4259" w:rsidRDefault="006A4259" w:rsidP="006A4259"/>
    <w:p w14:paraId="0FC83080" w14:textId="77777777" w:rsidR="006A4259" w:rsidRDefault="006A4259" w:rsidP="006A4259">
      <w:r>
        <w:t xml:space="preserve">2.3. </w:t>
      </w:r>
      <w:r>
        <w:rPr>
          <w:rFonts w:hint="eastAsia"/>
        </w:rPr>
        <w:t>Разработка</w:t>
      </w:r>
      <w:r>
        <w:t xml:space="preserve"> </w:t>
      </w:r>
      <w:r>
        <w:rPr>
          <w:rFonts w:hint="eastAsia"/>
        </w:rPr>
        <w:t>модели</w:t>
      </w:r>
      <w:r>
        <w:t xml:space="preserve"> </w:t>
      </w:r>
      <w:r>
        <w:rPr>
          <w:rFonts w:hint="eastAsia"/>
        </w:rPr>
        <w:t>низкоинтенсивной</w:t>
      </w:r>
      <w:r>
        <w:t xml:space="preserve"> </w:t>
      </w:r>
      <w:r>
        <w:rPr>
          <w:rFonts w:hint="eastAsia"/>
        </w:rPr>
        <w:t>распределенной</w:t>
      </w:r>
      <w:r>
        <w:t xml:space="preserve"> </w:t>
      </w:r>
      <w:r>
        <w:rPr>
          <w:rFonts w:hint="eastAsia"/>
        </w:rPr>
        <w:t>атаки</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0DF95341" w14:textId="77777777" w:rsidR="006A4259" w:rsidRDefault="006A4259" w:rsidP="006A4259"/>
    <w:p w14:paraId="30FB934B" w14:textId="77777777" w:rsidR="006A4259" w:rsidRDefault="006A4259" w:rsidP="006A4259">
      <w:r>
        <w:t xml:space="preserve">2.3.1. </w:t>
      </w:r>
      <w:r>
        <w:rPr>
          <w:rFonts w:hint="eastAsia"/>
        </w:rPr>
        <w:t>Сравнение</w:t>
      </w:r>
      <w:r>
        <w:t xml:space="preserve"> </w:t>
      </w:r>
      <w:r>
        <w:rPr>
          <w:rFonts w:hint="eastAsia"/>
        </w:rPr>
        <w:t>моделей</w:t>
      </w:r>
      <w:r>
        <w:t xml:space="preserve"> </w:t>
      </w:r>
      <w:r>
        <w:rPr>
          <w:rFonts w:hint="eastAsia"/>
        </w:rPr>
        <w:t>прогнозирования</w:t>
      </w:r>
    </w:p>
    <w:p w14:paraId="3E4E844E" w14:textId="77777777" w:rsidR="006A4259" w:rsidRDefault="006A4259" w:rsidP="006A4259"/>
    <w:p w14:paraId="653678EE" w14:textId="77777777" w:rsidR="006A4259" w:rsidRDefault="006A4259" w:rsidP="006A4259">
      <w:r>
        <w:t xml:space="preserve">2.3.1.1. </w:t>
      </w:r>
      <w:r>
        <w:rPr>
          <w:rFonts w:hint="eastAsia"/>
        </w:rPr>
        <w:t>Регрессионные</w:t>
      </w:r>
      <w:r>
        <w:t xml:space="preserve"> </w:t>
      </w:r>
      <w:r>
        <w:rPr>
          <w:rFonts w:hint="eastAsia"/>
        </w:rPr>
        <w:t>модели</w:t>
      </w:r>
    </w:p>
    <w:p w14:paraId="75CA1F12" w14:textId="77777777" w:rsidR="006A4259" w:rsidRDefault="006A4259" w:rsidP="006A4259"/>
    <w:p w14:paraId="6616E2DC" w14:textId="77777777" w:rsidR="006A4259" w:rsidRDefault="006A4259" w:rsidP="006A4259">
      <w:r>
        <w:t xml:space="preserve">2.3.1.2. </w:t>
      </w:r>
      <w:r>
        <w:rPr>
          <w:rFonts w:hint="eastAsia"/>
        </w:rPr>
        <w:t>Авторегрессионные</w:t>
      </w:r>
      <w:r>
        <w:t xml:space="preserve"> </w:t>
      </w:r>
      <w:r>
        <w:rPr>
          <w:rFonts w:hint="eastAsia"/>
        </w:rPr>
        <w:t>модели</w:t>
      </w:r>
    </w:p>
    <w:p w14:paraId="1709EC5D" w14:textId="77777777" w:rsidR="006A4259" w:rsidRDefault="006A4259" w:rsidP="006A4259"/>
    <w:p w14:paraId="72BD6879" w14:textId="77777777" w:rsidR="006A4259" w:rsidRDefault="006A4259" w:rsidP="006A4259">
      <w:r>
        <w:t xml:space="preserve">2.3.1.3. </w:t>
      </w:r>
      <w:r>
        <w:rPr>
          <w:rFonts w:hint="eastAsia"/>
        </w:rPr>
        <w:t>Модели</w:t>
      </w:r>
      <w:r>
        <w:t xml:space="preserve"> </w:t>
      </w:r>
      <w:r>
        <w:rPr>
          <w:rFonts w:hint="eastAsia"/>
        </w:rPr>
        <w:t>скользящего</w:t>
      </w:r>
      <w:r>
        <w:t xml:space="preserve"> </w:t>
      </w:r>
      <w:r>
        <w:rPr>
          <w:rFonts w:hint="eastAsia"/>
        </w:rPr>
        <w:t>среднего</w:t>
      </w:r>
    </w:p>
    <w:p w14:paraId="675DEF1A" w14:textId="77777777" w:rsidR="006A4259" w:rsidRDefault="006A4259" w:rsidP="006A4259"/>
    <w:p w14:paraId="19AAB01C" w14:textId="77777777" w:rsidR="006A4259" w:rsidRDefault="006A4259" w:rsidP="006A4259">
      <w:r>
        <w:t xml:space="preserve">2.3.1.4. </w:t>
      </w:r>
      <w:r>
        <w:rPr>
          <w:rFonts w:hint="eastAsia"/>
        </w:rPr>
        <w:t>Комбинированные</w:t>
      </w:r>
      <w:r>
        <w:t xml:space="preserve"> </w:t>
      </w:r>
      <w:r>
        <w:rPr>
          <w:rFonts w:hint="eastAsia"/>
        </w:rPr>
        <w:t>модели</w:t>
      </w:r>
    </w:p>
    <w:p w14:paraId="4432D8B8" w14:textId="77777777" w:rsidR="006A4259" w:rsidRDefault="006A4259" w:rsidP="006A4259"/>
    <w:p w14:paraId="6DB0EDAC" w14:textId="77777777" w:rsidR="006A4259" w:rsidRDefault="006A4259" w:rsidP="006A4259">
      <w:r>
        <w:t xml:space="preserve">2.3.1.5. </w:t>
      </w:r>
      <w:r>
        <w:rPr>
          <w:rFonts w:hint="eastAsia"/>
        </w:rPr>
        <w:t>Адаптивные</w:t>
      </w:r>
      <w:r>
        <w:t xml:space="preserve"> </w:t>
      </w:r>
      <w:r>
        <w:rPr>
          <w:rFonts w:hint="eastAsia"/>
        </w:rPr>
        <w:t>методы</w:t>
      </w:r>
      <w:r>
        <w:t xml:space="preserve"> </w:t>
      </w:r>
      <w:r>
        <w:rPr>
          <w:rFonts w:hint="eastAsia"/>
        </w:rPr>
        <w:t>краткосрочного</w:t>
      </w:r>
      <w:r>
        <w:t xml:space="preserve"> </w:t>
      </w:r>
      <w:r>
        <w:rPr>
          <w:rFonts w:hint="eastAsia"/>
        </w:rPr>
        <w:t>прогнозир</w:t>
      </w:r>
      <w:r>
        <w:rPr>
          <w:rFonts w:hint="eastAsia"/>
        </w:rPr>
        <w:lastRenderedPageBreak/>
        <w:t>ования</w:t>
      </w:r>
    </w:p>
    <w:p w14:paraId="379ACFBA" w14:textId="77777777" w:rsidR="006A4259" w:rsidRDefault="006A4259" w:rsidP="006A4259"/>
    <w:p w14:paraId="491FF04E" w14:textId="77777777" w:rsidR="006A4259" w:rsidRDefault="006A4259" w:rsidP="006A4259">
      <w:r>
        <w:t xml:space="preserve">2.3.1.6. </w:t>
      </w:r>
      <w:r>
        <w:rPr>
          <w:rFonts w:hint="eastAsia"/>
        </w:rPr>
        <w:t>Нейросетевые</w:t>
      </w:r>
      <w:r>
        <w:t xml:space="preserve"> </w:t>
      </w:r>
      <w:r>
        <w:rPr>
          <w:rFonts w:hint="eastAsia"/>
        </w:rPr>
        <w:t>модели</w:t>
      </w:r>
    </w:p>
    <w:p w14:paraId="6952C317" w14:textId="77777777" w:rsidR="006A4259" w:rsidRDefault="006A4259" w:rsidP="006A4259"/>
    <w:p w14:paraId="271332A2" w14:textId="77777777" w:rsidR="006A4259" w:rsidRDefault="006A4259" w:rsidP="006A4259">
      <w:r>
        <w:t xml:space="preserve">2.3.2. </w:t>
      </w:r>
      <w:r>
        <w:rPr>
          <w:rFonts w:hint="eastAsia"/>
        </w:rPr>
        <w:t>Обзор</w:t>
      </w:r>
      <w:r>
        <w:t xml:space="preserve"> </w:t>
      </w:r>
      <w:r>
        <w:rPr>
          <w:rFonts w:hint="eastAsia"/>
        </w:rPr>
        <w:t>и</w:t>
      </w:r>
      <w:r>
        <w:t xml:space="preserve"> </w:t>
      </w:r>
      <w:r>
        <w:rPr>
          <w:rFonts w:hint="eastAsia"/>
        </w:rPr>
        <w:t>анализ</w:t>
      </w:r>
      <w:r>
        <w:t xml:space="preserve"> </w:t>
      </w:r>
      <w:r>
        <w:rPr>
          <w:rFonts w:hint="eastAsia"/>
        </w:rPr>
        <w:t>путей</w:t>
      </w:r>
      <w:r>
        <w:t xml:space="preserve"> </w:t>
      </w:r>
      <w:r>
        <w:rPr>
          <w:rFonts w:hint="eastAsia"/>
        </w:rPr>
        <w:t>решения</w:t>
      </w:r>
      <w:r>
        <w:t xml:space="preserve"> </w:t>
      </w:r>
      <w:r>
        <w:rPr>
          <w:rFonts w:hint="eastAsia"/>
        </w:rPr>
        <w:t>поставленной</w:t>
      </w:r>
      <w:r>
        <w:t xml:space="preserve"> </w:t>
      </w:r>
      <w:r>
        <w:rPr>
          <w:rFonts w:hint="eastAsia"/>
        </w:rPr>
        <w:t>задачи</w:t>
      </w:r>
    </w:p>
    <w:p w14:paraId="268A2C32" w14:textId="77777777" w:rsidR="006A4259" w:rsidRDefault="006A4259" w:rsidP="006A4259"/>
    <w:p w14:paraId="1DCE4E9C" w14:textId="77777777" w:rsidR="006A4259" w:rsidRDefault="006A4259" w:rsidP="006A4259">
      <w:r>
        <w:t xml:space="preserve">2.3.3. </w:t>
      </w:r>
      <w:r>
        <w:rPr>
          <w:rFonts w:hint="eastAsia"/>
        </w:rPr>
        <w:t>Модель</w:t>
      </w:r>
      <w:r>
        <w:t xml:space="preserve"> </w:t>
      </w:r>
      <w:r>
        <w:rPr>
          <w:rFonts w:hint="eastAsia"/>
        </w:rPr>
        <w:t>низкоинтенсивной</w:t>
      </w:r>
      <w:r>
        <w:t xml:space="preserve"> </w:t>
      </w:r>
      <w:r>
        <w:rPr>
          <w:rFonts w:hint="eastAsia"/>
        </w:rPr>
        <w:t>распределенной</w:t>
      </w:r>
      <w:r>
        <w:t xml:space="preserve"> </w:t>
      </w:r>
      <w:r>
        <w:rPr>
          <w:rFonts w:hint="eastAsia"/>
        </w:rPr>
        <w:t>атаки</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0EAA855A" w14:textId="77777777" w:rsidR="006A4259" w:rsidRDefault="006A4259" w:rsidP="006A4259"/>
    <w:p w14:paraId="3ECA7688" w14:textId="77777777" w:rsidR="006A4259" w:rsidRDefault="006A4259" w:rsidP="006A4259">
      <w:r>
        <w:t xml:space="preserve">2.4. </w:t>
      </w:r>
      <w:r>
        <w:rPr>
          <w:rFonts w:hint="eastAsia"/>
        </w:rPr>
        <w:t>Выводы</w:t>
      </w:r>
      <w:r>
        <w:t xml:space="preserve"> </w:t>
      </w:r>
      <w:r>
        <w:rPr>
          <w:rFonts w:hint="eastAsia"/>
        </w:rPr>
        <w:t>по</w:t>
      </w:r>
      <w:r>
        <w:t xml:space="preserve"> </w:t>
      </w:r>
      <w:r>
        <w:rPr>
          <w:rFonts w:hint="eastAsia"/>
        </w:rPr>
        <w:t>главе</w:t>
      </w:r>
    </w:p>
    <w:p w14:paraId="78321904" w14:textId="77777777" w:rsidR="006A4259" w:rsidRDefault="006A4259" w:rsidP="006A4259"/>
    <w:p w14:paraId="34F6B7F3" w14:textId="77777777" w:rsidR="006A4259" w:rsidRDefault="006A4259" w:rsidP="006A4259">
      <w:r>
        <w:rPr>
          <w:rFonts w:hint="eastAsia"/>
        </w:rPr>
        <w:t>Глава</w:t>
      </w:r>
      <w:r>
        <w:t xml:space="preserve"> 3. </w:t>
      </w:r>
      <w:r>
        <w:rPr>
          <w:rFonts w:hint="eastAsia"/>
        </w:rPr>
        <w:t>Разработка</w:t>
      </w:r>
      <w:r>
        <w:t xml:space="preserve"> </w:t>
      </w:r>
      <w:r>
        <w:rPr>
          <w:rFonts w:hint="eastAsia"/>
        </w:rPr>
        <w:t>методики</w:t>
      </w:r>
      <w:r>
        <w:t xml:space="preserve"> </w:t>
      </w:r>
      <w:r>
        <w:rPr>
          <w:rFonts w:hint="eastAsia"/>
        </w:rPr>
        <w:t>обнаружения</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77FBA4BD" w14:textId="77777777" w:rsidR="006A4259" w:rsidRDefault="006A4259" w:rsidP="006A4259"/>
    <w:p w14:paraId="0BEBE119" w14:textId="77777777" w:rsidR="006A4259" w:rsidRDefault="006A4259" w:rsidP="006A4259">
      <w:r>
        <w:t xml:space="preserve">3.1. </w:t>
      </w:r>
      <w:r>
        <w:rPr>
          <w:rFonts w:hint="eastAsia"/>
        </w:rPr>
        <w:t>Обзор</w:t>
      </w:r>
      <w:r>
        <w:t xml:space="preserve"> </w:t>
      </w:r>
      <w:r>
        <w:rPr>
          <w:rFonts w:hint="eastAsia"/>
        </w:rPr>
        <w:t>существующих</w:t>
      </w:r>
      <w:r>
        <w:t xml:space="preserve"> </w:t>
      </w:r>
      <w:r>
        <w:rPr>
          <w:rFonts w:hint="eastAsia"/>
        </w:rPr>
        <w:t>способов</w:t>
      </w:r>
      <w:r>
        <w:t xml:space="preserve"> </w:t>
      </w:r>
      <w:r>
        <w:rPr>
          <w:rFonts w:hint="eastAsia"/>
        </w:rPr>
        <w:t>и</w:t>
      </w:r>
      <w:r>
        <w:t xml:space="preserve"> </w:t>
      </w:r>
      <w:r>
        <w:rPr>
          <w:rFonts w:hint="eastAsia"/>
        </w:rPr>
        <w:t>средств</w:t>
      </w:r>
      <w:r>
        <w:t xml:space="preserve"> </w:t>
      </w:r>
      <w:r>
        <w:rPr>
          <w:rFonts w:hint="eastAsia"/>
        </w:rPr>
        <w:t>защиты</w:t>
      </w:r>
      <w:r>
        <w:t xml:space="preserve"> </w:t>
      </w:r>
      <w:r>
        <w:rPr>
          <w:rFonts w:hint="eastAsia"/>
        </w:rPr>
        <w:t>от</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73272810" w14:textId="77777777" w:rsidR="006A4259" w:rsidRDefault="006A4259" w:rsidP="006A4259"/>
    <w:p w14:paraId="4038DF8E" w14:textId="77777777" w:rsidR="006A4259" w:rsidRDefault="006A4259" w:rsidP="006A4259">
      <w:r>
        <w:t xml:space="preserve">3.2. </w:t>
      </w:r>
      <w:r>
        <w:rPr>
          <w:rFonts w:hint="eastAsia"/>
        </w:rPr>
        <w:t>Задачи</w:t>
      </w:r>
      <w:r>
        <w:t xml:space="preserve"> </w:t>
      </w:r>
      <w:r>
        <w:rPr>
          <w:rFonts w:hint="eastAsia"/>
        </w:rPr>
        <w:t>прогнозирования</w:t>
      </w:r>
      <w:r>
        <w:t xml:space="preserve"> </w:t>
      </w:r>
      <w:r>
        <w:rPr>
          <w:rFonts w:hint="eastAsia"/>
        </w:rPr>
        <w:t>и</w:t>
      </w:r>
      <w:r>
        <w:t xml:space="preserve"> </w:t>
      </w:r>
      <w:r>
        <w:rPr>
          <w:rFonts w:hint="eastAsia"/>
        </w:rPr>
        <w:t>формирования</w:t>
      </w:r>
      <w:r>
        <w:t xml:space="preserve"> </w:t>
      </w:r>
      <w:r>
        <w:rPr>
          <w:rFonts w:hint="eastAsia"/>
        </w:rPr>
        <w:t>признакового</w:t>
      </w:r>
      <w:r>
        <w:t xml:space="preserve"> </w:t>
      </w:r>
      <w:r>
        <w:rPr>
          <w:rFonts w:hint="eastAsia"/>
        </w:rPr>
        <w:t>пространства</w:t>
      </w:r>
    </w:p>
    <w:p w14:paraId="60E51A3C" w14:textId="77777777" w:rsidR="006A4259" w:rsidRDefault="006A4259" w:rsidP="006A4259"/>
    <w:p w14:paraId="502C4CDB" w14:textId="77777777" w:rsidR="006A4259" w:rsidRDefault="006A4259" w:rsidP="006A4259">
      <w:r>
        <w:t xml:space="preserve">3.3. </w:t>
      </w:r>
      <w:r>
        <w:rPr>
          <w:rFonts w:hint="eastAsia"/>
        </w:rPr>
        <w:t>Оптимизация</w:t>
      </w:r>
      <w:r>
        <w:t xml:space="preserve"> </w:t>
      </w:r>
      <w:r>
        <w:rPr>
          <w:rFonts w:hint="eastAsia"/>
        </w:rPr>
        <w:t>признакового</w:t>
      </w:r>
      <w:r>
        <w:t xml:space="preserve"> </w:t>
      </w:r>
      <w:r>
        <w:rPr>
          <w:rFonts w:hint="eastAsia"/>
        </w:rPr>
        <w:t>пространства</w:t>
      </w:r>
    </w:p>
    <w:p w14:paraId="4E8D5E53" w14:textId="77777777" w:rsidR="006A4259" w:rsidRDefault="006A4259" w:rsidP="006A4259"/>
    <w:p w14:paraId="20687E28" w14:textId="77777777" w:rsidR="006A4259" w:rsidRDefault="006A4259" w:rsidP="006A4259">
      <w:r>
        <w:t xml:space="preserve">3.4. </w:t>
      </w:r>
      <w:r>
        <w:rPr>
          <w:rFonts w:hint="eastAsia"/>
        </w:rPr>
        <w:t>Описание</w:t>
      </w:r>
      <w:r>
        <w:t xml:space="preserve"> </w:t>
      </w:r>
      <w:r>
        <w:rPr>
          <w:rFonts w:hint="eastAsia"/>
        </w:rPr>
        <w:t>разработанной</w:t>
      </w:r>
      <w:r>
        <w:t xml:space="preserve"> </w:t>
      </w:r>
      <w:r>
        <w:rPr>
          <w:rFonts w:hint="eastAsia"/>
        </w:rPr>
        <w:t>методики</w:t>
      </w:r>
      <w:r>
        <w:t xml:space="preserve"> </w:t>
      </w:r>
      <w:r>
        <w:rPr>
          <w:rFonts w:hint="eastAsia"/>
        </w:rPr>
        <w:t>обнаружения</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63BC7C80" w14:textId="77777777" w:rsidR="006A4259" w:rsidRDefault="006A4259" w:rsidP="006A4259"/>
    <w:p w14:paraId="51012EA3" w14:textId="77777777" w:rsidR="006A4259" w:rsidRDefault="006A4259" w:rsidP="006A4259">
      <w:r>
        <w:t xml:space="preserve">3.5. </w:t>
      </w:r>
      <w:r>
        <w:rPr>
          <w:rFonts w:hint="eastAsia"/>
        </w:rPr>
        <w:t>Выводы</w:t>
      </w:r>
      <w:r>
        <w:t xml:space="preserve"> </w:t>
      </w:r>
      <w:r>
        <w:rPr>
          <w:rFonts w:hint="eastAsia"/>
        </w:rPr>
        <w:t>по</w:t>
      </w:r>
      <w:r>
        <w:t xml:space="preserve"> </w:t>
      </w:r>
      <w:r>
        <w:rPr>
          <w:rFonts w:hint="eastAsia"/>
        </w:rPr>
        <w:t>главе</w:t>
      </w:r>
    </w:p>
    <w:p w14:paraId="356711E3" w14:textId="77777777" w:rsidR="006A4259" w:rsidRDefault="006A4259" w:rsidP="006A4259"/>
    <w:p w14:paraId="4E25EFCE" w14:textId="77777777" w:rsidR="006A4259" w:rsidRDefault="006A4259" w:rsidP="006A4259">
      <w:r>
        <w:rPr>
          <w:rFonts w:hint="eastAsia"/>
        </w:rPr>
        <w:t>Глава</w:t>
      </w:r>
      <w:r>
        <w:t xml:space="preserve"> 4. </w:t>
      </w:r>
      <w:r>
        <w:rPr>
          <w:rFonts w:hint="eastAsia"/>
        </w:rPr>
        <w:t>Разработка</w:t>
      </w:r>
      <w:r>
        <w:t xml:space="preserve"> </w:t>
      </w:r>
      <w:r>
        <w:rPr>
          <w:rFonts w:hint="eastAsia"/>
        </w:rPr>
        <w:t>прототипа</w:t>
      </w:r>
      <w:r>
        <w:t xml:space="preserve"> </w:t>
      </w:r>
      <w:r>
        <w:rPr>
          <w:rFonts w:hint="eastAsia"/>
        </w:rPr>
        <w:t>системы</w:t>
      </w:r>
      <w:r>
        <w:t xml:space="preserve"> </w:t>
      </w:r>
      <w:r>
        <w:rPr>
          <w:rFonts w:hint="eastAsia"/>
        </w:rPr>
        <w:t>обнаружения</w:t>
      </w:r>
    </w:p>
    <w:p w14:paraId="206D9079" w14:textId="77777777" w:rsidR="006A4259" w:rsidRDefault="006A4259" w:rsidP="006A4259"/>
    <w:p w14:paraId="264C353F" w14:textId="77777777" w:rsidR="006A4259" w:rsidRDefault="006A4259" w:rsidP="006A4259">
      <w:r>
        <w:rPr>
          <w:rFonts w:hint="eastAsia"/>
        </w:rPr>
        <w:lastRenderedPageBreak/>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54A369B5" w14:textId="77777777" w:rsidR="006A4259" w:rsidRDefault="006A4259" w:rsidP="006A4259"/>
    <w:p w14:paraId="1C1B2AF5" w14:textId="77777777" w:rsidR="006A4259" w:rsidRDefault="006A4259" w:rsidP="006A4259">
      <w:r>
        <w:t xml:space="preserve">4.1. </w:t>
      </w:r>
      <w:r>
        <w:rPr>
          <w:rFonts w:hint="eastAsia"/>
        </w:rPr>
        <w:t>Описание</w:t>
      </w:r>
      <w:r>
        <w:t xml:space="preserve"> </w:t>
      </w:r>
      <w:r>
        <w:rPr>
          <w:rFonts w:hint="eastAsia"/>
        </w:rPr>
        <w:t>прототипа</w:t>
      </w:r>
      <w:r>
        <w:t xml:space="preserve"> </w:t>
      </w:r>
      <w:r>
        <w:rPr>
          <w:rFonts w:hint="eastAsia"/>
        </w:rPr>
        <w:t>системы</w:t>
      </w:r>
      <w:r>
        <w:t xml:space="preserve"> </w:t>
      </w:r>
      <w:r>
        <w:rPr>
          <w:rFonts w:hint="eastAsia"/>
        </w:rPr>
        <w:t>обнаружения</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594BC98D" w14:textId="77777777" w:rsidR="006A4259" w:rsidRDefault="006A4259" w:rsidP="006A4259"/>
    <w:p w14:paraId="4B800A2D" w14:textId="77777777" w:rsidR="006A4259" w:rsidRDefault="006A4259" w:rsidP="006A4259">
      <w:r>
        <w:t xml:space="preserve">4.2. </w:t>
      </w:r>
      <w:r>
        <w:rPr>
          <w:rFonts w:hint="eastAsia"/>
        </w:rPr>
        <w:t>Экспериментальное</w:t>
      </w:r>
      <w:r>
        <w:t xml:space="preserve"> </w:t>
      </w:r>
      <w:r>
        <w:rPr>
          <w:rFonts w:hint="eastAsia"/>
        </w:rPr>
        <w:t>исследование</w:t>
      </w:r>
      <w:r>
        <w:t xml:space="preserve"> </w:t>
      </w:r>
      <w:r>
        <w:rPr>
          <w:rFonts w:hint="eastAsia"/>
        </w:rPr>
        <w:t>разработанной</w:t>
      </w:r>
      <w:r>
        <w:t xml:space="preserve"> </w:t>
      </w:r>
      <w:r>
        <w:rPr>
          <w:rFonts w:hint="eastAsia"/>
        </w:rPr>
        <w:t>методики</w:t>
      </w:r>
      <w:r>
        <w:t xml:space="preserve"> </w:t>
      </w:r>
      <w:r>
        <w:rPr>
          <w:rFonts w:hint="eastAsia"/>
        </w:rPr>
        <w:t>обнаружения</w:t>
      </w:r>
      <w:r>
        <w:t xml:space="preserve"> </w:t>
      </w:r>
      <w:r>
        <w:rPr>
          <w:rFonts w:hint="eastAsia"/>
        </w:rPr>
        <w:t>низкоинтенсивных</w:t>
      </w:r>
      <w:r>
        <w:t xml:space="preserve"> </w:t>
      </w:r>
      <w:r>
        <w:rPr>
          <w:rFonts w:hint="eastAsia"/>
        </w:rPr>
        <w:t>распределенных</w:t>
      </w:r>
      <w:r>
        <w:t xml:space="preserve"> </w:t>
      </w:r>
      <w:r>
        <w:rPr>
          <w:rFonts w:hint="eastAsia"/>
        </w:rPr>
        <w:t>атак</w:t>
      </w:r>
      <w:r>
        <w:t xml:space="preserve"> </w:t>
      </w:r>
      <w:r>
        <w:rPr>
          <w:rFonts w:hint="eastAsia"/>
        </w:rPr>
        <w:t>типа</w:t>
      </w:r>
      <w:r>
        <w:t xml:space="preserve"> </w:t>
      </w:r>
      <w:r>
        <w:rPr>
          <w:rFonts w:hint="eastAsia"/>
        </w:rPr>
        <w:t>«</w:t>
      </w:r>
      <w:r>
        <w:rPr>
          <w:rFonts w:hint="eastAsia"/>
        </w:rPr>
        <w:t>отказ</w:t>
      </w:r>
      <w:r>
        <w:t xml:space="preserve"> </w:t>
      </w:r>
      <w:r>
        <w:rPr>
          <w:rFonts w:hint="eastAsia"/>
        </w:rPr>
        <w:t>в</w:t>
      </w:r>
      <w:r>
        <w:t xml:space="preserve"> </w:t>
      </w:r>
      <w:r>
        <w:rPr>
          <w:rFonts w:hint="eastAsia"/>
        </w:rPr>
        <w:t>обслуживании</w:t>
      </w:r>
      <w:r>
        <w:rPr>
          <w:rFonts w:hint="eastAsia"/>
        </w:rPr>
        <w:t>»</w:t>
      </w:r>
    </w:p>
    <w:p w14:paraId="0A134607" w14:textId="77777777" w:rsidR="006A4259" w:rsidRDefault="006A4259" w:rsidP="006A4259"/>
    <w:p w14:paraId="207240AE" w14:textId="77777777" w:rsidR="006A4259" w:rsidRDefault="006A4259" w:rsidP="006A4259">
      <w:r>
        <w:t xml:space="preserve">4.2.1. </w:t>
      </w:r>
      <w:r>
        <w:rPr>
          <w:rFonts w:hint="eastAsia"/>
        </w:rPr>
        <w:t>Сценарий</w:t>
      </w:r>
      <w:r>
        <w:t xml:space="preserve"> </w:t>
      </w:r>
      <w:r>
        <w:rPr>
          <w:rFonts w:hint="eastAsia"/>
        </w:rPr>
        <w:t>эксперимента</w:t>
      </w:r>
    </w:p>
    <w:p w14:paraId="5A280749" w14:textId="77777777" w:rsidR="006A4259" w:rsidRDefault="006A4259" w:rsidP="006A4259"/>
    <w:p w14:paraId="4CAC5E93" w14:textId="77777777" w:rsidR="006A4259" w:rsidRDefault="006A4259" w:rsidP="006A4259">
      <w:r>
        <w:t xml:space="preserve">4.2.2. </w:t>
      </w:r>
      <w:r>
        <w:rPr>
          <w:rFonts w:hint="eastAsia"/>
        </w:rPr>
        <w:t>Анализ</w:t>
      </w:r>
      <w:r>
        <w:t xml:space="preserve"> </w:t>
      </w:r>
      <w:r>
        <w:rPr>
          <w:rFonts w:hint="eastAsia"/>
        </w:rPr>
        <w:t>результатов</w:t>
      </w:r>
      <w:r>
        <w:t xml:space="preserve"> </w:t>
      </w:r>
      <w:r>
        <w:rPr>
          <w:rFonts w:hint="eastAsia"/>
        </w:rPr>
        <w:t>проведенного</w:t>
      </w:r>
      <w:r>
        <w:t xml:space="preserve"> </w:t>
      </w:r>
      <w:r>
        <w:rPr>
          <w:rFonts w:hint="eastAsia"/>
        </w:rPr>
        <w:t>эксперимента</w:t>
      </w:r>
    </w:p>
    <w:p w14:paraId="0BB50C31" w14:textId="77777777" w:rsidR="006A4259" w:rsidRDefault="006A4259" w:rsidP="006A4259"/>
    <w:p w14:paraId="3BA15EA9" w14:textId="77777777" w:rsidR="006A4259" w:rsidRDefault="006A4259" w:rsidP="006A4259">
      <w:r>
        <w:t xml:space="preserve">4.2.3. </w:t>
      </w:r>
      <w:r>
        <w:rPr>
          <w:rFonts w:hint="eastAsia"/>
        </w:rPr>
        <w:t>Результаты</w:t>
      </w:r>
      <w:r>
        <w:t xml:space="preserve"> </w:t>
      </w:r>
      <w:r>
        <w:rPr>
          <w:rFonts w:hint="eastAsia"/>
        </w:rPr>
        <w:t>сравнительного</w:t>
      </w:r>
      <w:r>
        <w:t xml:space="preserve"> </w:t>
      </w:r>
      <w:r>
        <w:rPr>
          <w:rFonts w:hint="eastAsia"/>
        </w:rPr>
        <w:t>анализа</w:t>
      </w:r>
      <w:r>
        <w:t xml:space="preserve"> </w:t>
      </w:r>
      <w:r>
        <w:rPr>
          <w:rFonts w:hint="eastAsia"/>
        </w:rPr>
        <w:t>разработанной</w:t>
      </w:r>
      <w:r>
        <w:t xml:space="preserve"> </w:t>
      </w:r>
      <w:r>
        <w:rPr>
          <w:rFonts w:hint="eastAsia"/>
        </w:rPr>
        <w:t>методики</w:t>
      </w:r>
      <w:r>
        <w:t xml:space="preserve"> </w:t>
      </w:r>
      <w:r>
        <w:rPr>
          <w:rFonts w:hint="eastAsia"/>
        </w:rPr>
        <w:t>обнаружения</w:t>
      </w:r>
      <w:r>
        <w:t xml:space="preserve"> </w:t>
      </w:r>
      <w:r>
        <w:rPr>
          <w:rFonts w:hint="eastAsia"/>
        </w:rPr>
        <w:t>сетевых</w:t>
      </w:r>
      <w:r>
        <w:t xml:space="preserve"> </w:t>
      </w:r>
      <w:r>
        <w:rPr>
          <w:rFonts w:hint="eastAsia"/>
        </w:rPr>
        <w:t>атак</w:t>
      </w:r>
      <w:r>
        <w:t xml:space="preserve"> </w:t>
      </w:r>
      <w:r>
        <w:rPr>
          <w:rFonts w:hint="eastAsia"/>
        </w:rPr>
        <w:t>с</w:t>
      </w:r>
      <w:r>
        <w:t xml:space="preserve"> </w:t>
      </w:r>
      <w:r>
        <w:rPr>
          <w:rFonts w:hint="eastAsia"/>
        </w:rPr>
        <w:t>аналогами</w:t>
      </w:r>
    </w:p>
    <w:p w14:paraId="38B94F57" w14:textId="77777777" w:rsidR="006A4259" w:rsidRDefault="006A4259" w:rsidP="006A4259"/>
    <w:p w14:paraId="38257D32" w14:textId="77777777" w:rsidR="006A4259" w:rsidRDefault="006A4259" w:rsidP="006A4259">
      <w:r>
        <w:t xml:space="preserve">4.3. </w:t>
      </w:r>
      <w:r>
        <w:rPr>
          <w:rFonts w:hint="eastAsia"/>
        </w:rPr>
        <w:t>Выводы</w:t>
      </w:r>
      <w:r>
        <w:t xml:space="preserve"> </w:t>
      </w:r>
      <w:r>
        <w:rPr>
          <w:rFonts w:hint="eastAsia"/>
        </w:rPr>
        <w:t>по</w:t>
      </w:r>
      <w:r>
        <w:t xml:space="preserve"> </w:t>
      </w:r>
      <w:r>
        <w:rPr>
          <w:rFonts w:hint="eastAsia"/>
        </w:rPr>
        <w:t>главе</w:t>
      </w:r>
    </w:p>
    <w:p w14:paraId="1140B0AC" w14:textId="77777777" w:rsidR="006A4259" w:rsidRDefault="006A4259" w:rsidP="006A4259"/>
    <w:p w14:paraId="79C6713A" w14:textId="77777777" w:rsidR="006A4259" w:rsidRDefault="006A4259" w:rsidP="006A4259">
      <w:r>
        <w:rPr>
          <w:rFonts w:hint="eastAsia"/>
        </w:rPr>
        <w:t>Заключение</w:t>
      </w:r>
    </w:p>
    <w:p w14:paraId="4CF2A77E" w14:textId="77777777" w:rsidR="006A4259" w:rsidRDefault="006A4259" w:rsidP="006A4259"/>
    <w:p w14:paraId="14107C7F" w14:textId="77777777" w:rsidR="006A4259" w:rsidRDefault="006A4259" w:rsidP="006A4259">
      <w:r>
        <w:rPr>
          <w:rFonts w:hint="eastAsia"/>
        </w:rPr>
        <w:t>Словарь</w:t>
      </w:r>
      <w:r>
        <w:t xml:space="preserve"> </w:t>
      </w:r>
      <w:r>
        <w:rPr>
          <w:rFonts w:hint="eastAsia"/>
        </w:rPr>
        <w:t>терминов</w:t>
      </w:r>
    </w:p>
    <w:p w14:paraId="5784C0F1" w14:textId="77777777" w:rsidR="006A4259" w:rsidRDefault="006A4259" w:rsidP="006A4259"/>
    <w:p w14:paraId="1AEACF38" w14:textId="77777777" w:rsidR="006A4259" w:rsidRDefault="006A4259" w:rsidP="006A4259">
      <w:r>
        <w:rPr>
          <w:rFonts w:hint="eastAsia"/>
        </w:rPr>
        <w:t>Список</w:t>
      </w:r>
      <w:r>
        <w:t xml:space="preserve"> </w:t>
      </w:r>
      <w:r>
        <w:rPr>
          <w:rFonts w:hint="eastAsia"/>
        </w:rPr>
        <w:t>литературы</w:t>
      </w:r>
    </w:p>
    <w:p w14:paraId="3D1C5FE0" w14:textId="77777777" w:rsidR="006A4259" w:rsidRDefault="006A4259" w:rsidP="006A4259"/>
    <w:p w14:paraId="0496E7A0" w14:textId="77777777" w:rsidR="006A4259" w:rsidRDefault="006A4259" w:rsidP="006A4259">
      <w:r>
        <w:rPr>
          <w:rFonts w:hint="eastAsia"/>
        </w:rPr>
        <w:t>Список</w:t>
      </w:r>
      <w:r>
        <w:t xml:space="preserve"> </w:t>
      </w:r>
      <w:r>
        <w:rPr>
          <w:rFonts w:hint="eastAsia"/>
        </w:rPr>
        <w:t>рисунков</w:t>
      </w:r>
    </w:p>
    <w:p w14:paraId="2C409109" w14:textId="77777777" w:rsidR="006A4259" w:rsidRDefault="006A4259" w:rsidP="006A4259"/>
    <w:p w14:paraId="4408CAAE" w14:textId="77777777" w:rsidR="006A4259" w:rsidRDefault="006A4259" w:rsidP="006A4259">
      <w:r>
        <w:rPr>
          <w:rFonts w:hint="eastAsia"/>
        </w:rPr>
        <w:t>Список</w:t>
      </w:r>
      <w:r>
        <w:t xml:space="preserve"> </w:t>
      </w:r>
      <w:r>
        <w:rPr>
          <w:rFonts w:hint="eastAsia"/>
        </w:rPr>
        <w:t>таблиц</w:t>
      </w:r>
    </w:p>
    <w:p w14:paraId="205448D5" w14:textId="77777777" w:rsidR="006A4259" w:rsidRDefault="006A4259" w:rsidP="006A4259"/>
    <w:p w14:paraId="5C7AE221" w14:textId="77777777" w:rsidR="006A4259" w:rsidRDefault="006A4259" w:rsidP="006A4259">
      <w:r>
        <w:rPr>
          <w:rFonts w:hint="eastAsia"/>
        </w:rPr>
        <w:t>Приложение</w:t>
      </w:r>
      <w:r>
        <w:t xml:space="preserve"> </w:t>
      </w:r>
      <w:r>
        <w:rPr>
          <w:rFonts w:hint="eastAsia"/>
        </w:rPr>
        <w:t>№</w:t>
      </w:r>
    </w:p>
    <w:p w14:paraId="7141E227" w14:textId="77777777" w:rsidR="006A4259" w:rsidRDefault="006A4259" w:rsidP="006A4259"/>
    <w:p w14:paraId="078DEE07" w14:textId="77777777" w:rsidR="006A4259" w:rsidRDefault="006A4259" w:rsidP="006A4259">
      <w:r>
        <w:rPr>
          <w:rFonts w:hint="eastAsia"/>
        </w:rPr>
        <w:lastRenderedPageBreak/>
        <w:t>Приложение</w:t>
      </w:r>
      <w:r>
        <w:t xml:space="preserve"> </w:t>
      </w:r>
      <w:r>
        <w:rPr>
          <w:rFonts w:hint="eastAsia"/>
        </w:rPr>
        <w:t>№</w:t>
      </w:r>
    </w:p>
    <w:p w14:paraId="6AF13FC2" w14:textId="77777777" w:rsidR="006A4259" w:rsidRDefault="006A4259" w:rsidP="006A4259"/>
    <w:p w14:paraId="4427DEAD" w14:textId="77777777" w:rsidR="006A4259" w:rsidRDefault="006A4259" w:rsidP="006A4259">
      <w:r>
        <w:rPr>
          <w:rFonts w:hint="eastAsia"/>
        </w:rPr>
        <w:t>Приложение</w:t>
      </w:r>
      <w:r>
        <w:t xml:space="preserve"> </w:t>
      </w:r>
      <w:r>
        <w:rPr>
          <w:rFonts w:hint="eastAsia"/>
        </w:rPr>
        <w:t>№</w:t>
      </w:r>
    </w:p>
    <w:p w14:paraId="48966D96" w14:textId="77777777" w:rsidR="006A4259" w:rsidRDefault="006A4259" w:rsidP="006A4259"/>
    <w:p w14:paraId="1E5D1336" w14:textId="4DF6EC0F" w:rsidR="006A4259" w:rsidRPr="006A4259" w:rsidRDefault="006A4259" w:rsidP="006A4259">
      <w:r>
        <w:rPr>
          <w:rFonts w:hint="eastAsia"/>
        </w:rPr>
        <w:t>Реферат</w:t>
      </w:r>
    </w:p>
    <w:sectPr w:rsidR="006A4259" w:rsidRPr="006A4259" w:rsidSect="009771A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6682" w14:textId="77777777" w:rsidR="009771A8" w:rsidRDefault="009771A8">
      <w:pPr>
        <w:spacing w:after="0" w:line="240" w:lineRule="auto"/>
      </w:pPr>
      <w:r>
        <w:separator/>
      </w:r>
    </w:p>
  </w:endnote>
  <w:endnote w:type="continuationSeparator" w:id="0">
    <w:p w14:paraId="21C658EF" w14:textId="77777777" w:rsidR="009771A8" w:rsidRDefault="0097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0B10" w14:textId="77777777" w:rsidR="009771A8" w:rsidRDefault="009771A8"/>
    <w:p w14:paraId="1E8E342A" w14:textId="77777777" w:rsidR="009771A8" w:rsidRDefault="009771A8"/>
    <w:p w14:paraId="5073F072" w14:textId="77777777" w:rsidR="009771A8" w:rsidRDefault="009771A8"/>
    <w:p w14:paraId="0ADC204E" w14:textId="77777777" w:rsidR="009771A8" w:rsidRDefault="009771A8"/>
    <w:p w14:paraId="39D0107A" w14:textId="77777777" w:rsidR="009771A8" w:rsidRDefault="009771A8"/>
    <w:p w14:paraId="7E14DE60" w14:textId="77777777" w:rsidR="009771A8" w:rsidRDefault="009771A8"/>
    <w:p w14:paraId="01A402B6" w14:textId="77777777" w:rsidR="009771A8" w:rsidRDefault="009771A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DB9F0DB" wp14:editId="4159E3C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C121" w14:textId="77777777" w:rsidR="009771A8" w:rsidRDefault="009771A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B9F0D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74AC121" w14:textId="77777777" w:rsidR="009771A8" w:rsidRDefault="009771A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C08C115" w14:textId="77777777" w:rsidR="009771A8" w:rsidRDefault="009771A8"/>
    <w:p w14:paraId="46E4089D" w14:textId="77777777" w:rsidR="009771A8" w:rsidRDefault="009771A8"/>
    <w:p w14:paraId="352B470A" w14:textId="77777777" w:rsidR="009771A8" w:rsidRDefault="009771A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0849B3E" wp14:editId="6A4471B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1B301" w14:textId="77777777" w:rsidR="009771A8" w:rsidRDefault="009771A8"/>
                          <w:p w14:paraId="345D2E9E" w14:textId="77777777" w:rsidR="009771A8" w:rsidRDefault="009771A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849B3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6A1B301" w14:textId="77777777" w:rsidR="009771A8" w:rsidRDefault="009771A8"/>
                    <w:p w14:paraId="345D2E9E" w14:textId="77777777" w:rsidR="009771A8" w:rsidRDefault="009771A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8511E40" w14:textId="77777777" w:rsidR="009771A8" w:rsidRDefault="009771A8"/>
    <w:p w14:paraId="3B02725D" w14:textId="77777777" w:rsidR="009771A8" w:rsidRDefault="009771A8">
      <w:pPr>
        <w:rPr>
          <w:sz w:val="2"/>
          <w:szCs w:val="2"/>
        </w:rPr>
      </w:pPr>
    </w:p>
    <w:p w14:paraId="67EA2FF3" w14:textId="77777777" w:rsidR="009771A8" w:rsidRDefault="009771A8"/>
    <w:p w14:paraId="1E3E7923" w14:textId="77777777" w:rsidR="009771A8" w:rsidRDefault="009771A8">
      <w:pPr>
        <w:spacing w:after="0" w:line="240" w:lineRule="auto"/>
      </w:pPr>
    </w:p>
  </w:footnote>
  <w:footnote w:type="continuationSeparator" w:id="0">
    <w:p w14:paraId="3814B04D" w14:textId="77777777" w:rsidR="009771A8" w:rsidRDefault="0097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1A8"/>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14641</TotalTime>
  <Pages>5</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1579</cp:revision>
  <cp:lastPrinted>2009-02-06T05:36:00Z</cp:lastPrinted>
  <dcterms:created xsi:type="dcterms:W3CDTF">2024-01-07T13:43:00Z</dcterms:created>
  <dcterms:modified xsi:type="dcterms:W3CDTF">2024-01-31T16:43:00Z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