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7D4B75" w:rsidRDefault="007D4B75" w:rsidP="007D4B75">
      <w:r w:rsidRPr="00746D61">
        <w:rPr>
          <w:rFonts w:ascii="Times New Roman" w:eastAsia="Times New Roman" w:hAnsi="Times New Roman" w:cs="Times New Roman"/>
          <w:b/>
          <w:bCs/>
          <w:sz w:val="24"/>
          <w:szCs w:val="24"/>
          <w:lang w:eastAsia="ru-RU"/>
        </w:rPr>
        <w:t>Курпе Олександр Геннадійович</w:t>
      </w:r>
      <w:r w:rsidRPr="00746D61">
        <w:rPr>
          <w:rFonts w:ascii="Times New Roman" w:eastAsia="Times New Roman" w:hAnsi="Times New Roman" w:cs="Times New Roman"/>
          <w:sz w:val="24"/>
          <w:szCs w:val="24"/>
          <w:lang w:eastAsia="ru-RU"/>
        </w:rPr>
        <w:t>, старший викладач кафедри обробки металів тиском, Державний вищий навчальний заклад «Приазовський державний технічний університет». Назва дисертації: «Розвиток наукових основ термомеханічної прокатки плоскої металопродукції з отриманням підвищеного рівня  механічних властивостей». Шифр та назва спеціальності – 05.03.05 – процеси та машини обробки тиском. Спецрада Д 12.105.01 Донбаської державної машинобудівної академія</w:t>
      </w:r>
    </w:p>
    <w:sectPr w:rsidR="00A91CAB" w:rsidRPr="007D4B7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2C1AD6">
                <w:pPr>
                  <w:spacing w:line="240" w:lineRule="auto"/>
                </w:pPr>
                <w:fldSimple w:instr=" PAGE \* MERGEFORMAT ">
                  <w:r w:rsidR="006A6812">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2C1AD6">
                <w:pPr>
                  <w:spacing w:line="240" w:lineRule="auto"/>
                </w:pPr>
                <w:fldSimple w:instr=" PAGE \* MERGEFORMAT ">
                  <w:r w:rsidR="007D4B75" w:rsidRPr="007D4B7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2C1AD6">
      <w:pPr>
        <w:rPr>
          <w:sz w:val="2"/>
          <w:szCs w:val="2"/>
        </w:rPr>
      </w:pPr>
      <w:r w:rsidRPr="002C1A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2C1AD6">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2C1AD6">
      <w:pPr>
        <w:rPr>
          <w:sz w:val="2"/>
          <w:szCs w:val="2"/>
        </w:rPr>
      </w:pPr>
      <w:r w:rsidRPr="002C1A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2C1AD6">
    <w:pPr>
      <w:rPr>
        <w:sz w:val="2"/>
        <w:szCs w:val="2"/>
      </w:rPr>
    </w:pPr>
    <w:r w:rsidRPr="002C1AD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515F0-82DC-437D-ABDF-93592111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1</Pages>
  <Words>67</Words>
  <Characters>385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cp:revision>
  <cp:lastPrinted>2009-02-06T05:36:00Z</cp:lastPrinted>
  <dcterms:created xsi:type="dcterms:W3CDTF">2021-02-16T19:26:00Z</dcterms:created>
  <dcterms:modified xsi:type="dcterms:W3CDTF">2021-02-23T19:35:00Z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