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D6A8C" w14:textId="1E2EF5CD" w:rsidR="00DF4B1B" w:rsidRDefault="00410915" w:rsidP="00410915">
      <w:pPr>
        <w:rPr>
          <w:lang w:val="ru-RU"/>
        </w:rPr>
      </w:pPr>
      <w:r w:rsidRPr="00410915">
        <w:rPr>
          <w:rFonts w:hint="eastAsia"/>
        </w:rPr>
        <w:t>Зуев</w:t>
      </w:r>
      <w:r w:rsidRPr="00410915">
        <w:t xml:space="preserve"> </w:t>
      </w:r>
      <w:r w:rsidRPr="00410915">
        <w:rPr>
          <w:rFonts w:hint="eastAsia"/>
        </w:rPr>
        <w:t>Денис</w:t>
      </w:r>
      <w:r w:rsidRPr="00410915">
        <w:t xml:space="preserve"> </w:t>
      </w:r>
      <w:r w:rsidRPr="00410915">
        <w:rPr>
          <w:rFonts w:hint="eastAsia"/>
        </w:rPr>
        <w:t>Сергеевич</w:t>
      </w:r>
      <w:r>
        <w:rPr>
          <w:lang w:val="ru-RU"/>
        </w:rPr>
        <w:t xml:space="preserve"> </w:t>
      </w:r>
      <w:r w:rsidRPr="00410915">
        <w:rPr>
          <w:rFonts w:hint="eastAsia"/>
          <w:lang w:val="ru-RU"/>
        </w:rPr>
        <w:t>Эффективность</w:t>
      </w:r>
      <w:r w:rsidRPr="00410915">
        <w:rPr>
          <w:lang w:val="ru-RU"/>
        </w:rPr>
        <w:t xml:space="preserve"> </w:t>
      </w:r>
      <w:r w:rsidRPr="00410915">
        <w:rPr>
          <w:rFonts w:hint="eastAsia"/>
          <w:lang w:val="ru-RU"/>
        </w:rPr>
        <w:t>применения</w:t>
      </w:r>
      <w:r w:rsidRPr="00410915">
        <w:rPr>
          <w:lang w:val="ru-RU"/>
        </w:rPr>
        <w:t xml:space="preserve"> </w:t>
      </w:r>
      <w:r w:rsidRPr="00410915">
        <w:rPr>
          <w:rFonts w:hint="eastAsia"/>
          <w:lang w:val="ru-RU"/>
        </w:rPr>
        <w:t>остеопатических</w:t>
      </w:r>
      <w:r w:rsidRPr="00410915">
        <w:rPr>
          <w:lang w:val="ru-RU"/>
        </w:rPr>
        <w:t xml:space="preserve"> </w:t>
      </w:r>
      <w:r w:rsidRPr="00410915">
        <w:rPr>
          <w:rFonts w:hint="eastAsia"/>
          <w:lang w:val="ru-RU"/>
        </w:rPr>
        <w:t>методов</w:t>
      </w:r>
      <w:r w:rsidRPr="00410915">
        <w:rPr>
          <w:lang w:val="ru-RU"/>
        </w:rPr>
        <w:t xml:space="preserve"> </w:t>
      </w:r>
      <w:r w:rsidRPr="00410915">
        <w:rPr>
          <w:rFonts w:hint="eastAsia"/>
          <w:lang w:val="ru-RU"/>
        </w:rPr>
        <w:t>лечения</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экстракорпоральной</w:t>
      </w:r>
      <w:r w:rsidRPr="00410915">
        <w:rPr>
          <w:lang w:val="ru-RU"/>
        </w:rPr>
        <w:t xml:space="preserve"> </w:t>
      </w:r>
      <w:r w:rsidRPr="00410915">
        <w:rPr>
          <w:rFonts w:hint="eastAsia"/>
          <w:lang w:val="ru-RU"/>
        </w:rPr>
        <w:t>ударно</w:t>
      </w:r>
      <w:r w:rsidRPr="00410915">
        <w:rPr>
          <w:lang w:val="ru-RU"/>
        </w:rPr>
        <w:t>-</w:t>
      </w:r>
      <w:r w:rsidRPr="00410915">
        <w:rPr>
          <w:rFonts w:hint="eastAsia"/>
          <w:lang w:val="ru-RU"/>
        </w:rPr>
        <w:t>волновой</w:t>
      </w:r>
      <w:r w:rsidRPr="00410915">
        <w:rPr>
          <w:lang w:val="ru-RU"/>
        </w:rPr>
        <w:t xml:space="preserve"> </w:t>
      </w:r>
      <w:r w:rsidRPr="00410915">
        <w:rPr>
          <w:rFonts w:hint="eastAsia"/>
          <w:lang w:val="ru-RU"/>
        </w:rPr>
        <w:t>терапии</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медицинской</w:t>
      </w:r>
      <w:r w:rsidRPr="00410915">
        <w:rPr>
          <w:lang w:val="ru-RU"/>
        </w:rPr>
        <w:t xml:space="preserve"> </w:t>
      </w:r>
      <w:r w:rsidRPr="00410915">
        <w:rPr>
          <w:rFonts w:hint="eastAsia"/>
          <w:lang w:val="ru-RU"/>
        </w:rPr>
        <w:t>реабилитации</w:t>
      </w:r>
      <w:r w:rsidRPr="00410915">
        <w:rPr>
          <w:lang w:val="ru-RU"/>
        </w:rPr>
        <w:t xml:space="preserve"> </w:t>
      </w:r>
      <w:r w:rsidRPr="00410915">
        <w:rPr>
          <w:rFonts w:hint="eastAsia"/>
          <w:lang w:val="ru-RU"/>
        </w:rPr>
        <w:t>пациентов</w:t>
      </w:r>
      <w:r w:rsidRPr="00410915">
        <w:rPr>
          <w:lang w:val="ru-RU"/>
        </w:rPr>
        <w:t xml:space="preserve"> </w:t>
      </w:r>
      <w:r w:rsidRPr="00410915">
        <w:rPr>
          <w:rFonts w:hint="eastAsia"/>
          <w:lang w:val="ru-RU"/>
        </w:rPr>
        <w:t>с</w:t>
      </w:r>
      <w:r w:rsidRPr="00410915">
        <w:rPr>
          <w:lang w:val="ru-RU"/>
        </w:rPr>
        <w:t xml:space="preserve"> </w:t>
      </w:r>
      <w:r w:rsidRPr="00410915">
        <w:rPr>
          <w:rFonts w:hint="eastAsia"/>
          <w:lang w:val="ru-RU"/>
        </w:rPr>
        <w:t>миофасциальным</w:t>
      </w:r>
      <w:r w:rsidRPr="00410915">
        <w:rPr>
          <w:lang w:val="ru-RU"/>
        </w:rPr>
        <w:t xml:space="preserve"> </w:t>
      </w:r>
      <w:r w:rsidRPr="00410915">
        <w:rPr>
          <w:rFonts w:hint="eastAsia"/>
          <w:lang w:val="ru-RU"/>
        </w:rPr>
        <w:t>болевым</w:t>
      </w:r>
      <w:r w:rsidRPr="00410915">
        <w:rPr>
          <w:lang w:val="ru-RU"/>
        </w:rPr>
        <w:t xml:space="preserve"> </w:t>
      </w:r>
      <w:r w:rsidRPr="00410915">
        <w:rPr>
          <w:rFonts w:hint="eastAsia"/>
          <w:lang w:val="ru-RU"/>
        </w:rPr>
        <w:t>синдромом</w:t>
      </w:r>
    </w:p>
    <w:p w14:paraId="04CEE677" w14:textId="77777777" w:rsidR="00410915" w:rsidRPr="00410915" w:rsidRDefault="00410915" w:rsidP="00410915">
      <w:pPr>
        <w:rPr>
          <w:lang w:val="ru-RU"/>
        </w:rPr>
      </w:pPr>
      <w:r w:rsidRPr="00410915">
        <w:rPr>
          <w:rFonts w:hint="eastAsia"/>
          <w:lang w:val="ru-RU"/>
        </w:rPr>
        <w:t>ОГЛАВЛЕНИЕ</w:t>
      </w:r>
      <w:r w:rsidRPr="00410915">
        <w:rPr>
          <w:lang w:val="ru-RU"/>
        </w:rPr>
        <w:t xml:space="preserve"> </w:t>
      </w:r>
      <w:r w:rsidRPr="00410915">
        <w:rPr>
          <w:rFonts w:hint="eastAsia"/>
          <w:lang w:val="ru-RU"/>
        </w:rPr>
        <w:t>ДИССЕРТАЦИИ</w:t>
      </w:r>
    </w:p>
    <w:p w14:paraId="106C1FB3" w14:textId="77777777" w:rsidR="00410915" w:rsidRPr="00410915" w:rsidRDefault="00410915" w:rsidP="00410915">
      <w:pPr>
        <w:rPr>
          <w:lang w:val="ru-RU"/>
        </w:rPr>
      </w:pPr>
      <w:r w:rsidRPr="00410915">
        <w:rPr>
          <w:rFonts w:hint="eastAsia"/>
          <w:lang w:val="ru-RU"/>
        </w:rPr>
        <w:t>кандидат</w:t>
      </w:r>
      <w:r w:rsidRPr="00410915">
        <w:rPr>
          <w:lang w:val="ru-RU"/>
        </w:rPr>
        <w:t xml:space="preserve"> </w:t>
      </w:r>
      <w:r w:rsidRPr="00410915">
        <w:rPr>
          <w:rFonts w:hint="eastAsia"/>
          <w:lang w:val="ru-RU"/>
        </w:rPr>
        <w:t>наук</w:t>
      </w:r>
      <w:r w:rsidRPr="00410915">
        <w:rPr>
          <w:lang w:val="ru-RU"/>
        </w:rPr>
        <w:t xml:space="preserve"> </w:t>
      </w:r>
      <w:r w:rsidRPr="00410915">
        <w:rPr>
          <w:rFonts w:hint="eastAsia"/>
          <w:lang w:val="ru-RU"/>
        </w:rPr>
        <w:t>Зуев</w:t>
      </w:r>
      <w:r w:rsidRPr="00410915">
        <w:rPr>
          <w:lang w:val="ru-RU"/>
        </w:rPr>
        <w:t xml:space="preserve"> </w:t>
      </w:r>
      <w:r w:rsidRPr="00410915">
        <w:rPr>
          <w:rFonts w:hint="eastAsia"/>
          <w:lang w:val="ru-RU"/>
        </w:rPr>
        <w:t>Денис</w:t>
      </w:r>
      <w:r w:rsidRPr="00410915">
        <w:rPr>
          <w:lang w:val="ru-RU"/>
        </w:rPr>
        <w:t xml:space="preserve"> </w:t>
      </w:r>
      <w:r w:rsidRPr="00410915">
        <w:rPr>
          <w:rFonts w:hint="eastAsia"/>
          <w:lang w:val="ru-RU"/>
        </w:rPr>
        <w:t>Сергеевич</w:t>
      </w:r>
    </w:p>
    <w:p w14:paraId="1F08DFE9" w14:textId="77777777" w:rsidR="00410915" w:rsidRPr="00410915" w:rsidRDefault="00410915" w:rsidP="00410915">
      <w:pPr>
        <w:rPr>
          <w:lang w:val="ru-RU"/>
        </w:rPr>
      </w:pPr>
      <w:r w:rsidRPr="00410915">
        <w:rPr>
          <w:rFonts w:hint="eastAsia"/>
          <w:lang w:val="ru-RU"/>
        </w:rPr>
        <w:t>ВВЕДЕНИЕ</w:t>
      </w:r>
    </w:p>
    <w:p w14:paraId="3282A4DE" w14:textId="77777777" w:rsidR="00410915" w:rsidRPr="00410915" w:rsidRDefault="00410915" w:rsidP="00410915">
      <w:pPr>
        <w:rPr>
          <w:lang w:val="ru-RU"/>
        </w:rPr>
      </w:pPr>
    </w:p>
    <w:p w14:paraId="58FBAD77" w14:textId="77777777" w:rsidR="00410915" w:rsidRPr="00410915" w:rsidRDefault="00410915" w:rsidP="00410915">
      <w:pPr>
        <w:rPr>
          <w:lang w:val="ru-RU"/>
        </w:rPr>
      </w:pPr>
      <w:r w:rsidRPr="00410915">
        <w:rPr>
          <w:rFonts w:hint="eastAsia"/>
          <w:lang w:val="ru-RU"/>
        </w:rPr>
        <w:t>ГЛАВА</w:t>
      </w:r>
      <w:r w:rsidRPr="00410915">
        <w:rPr>
          <w:lang w:val="ru-RU"/>
        </w:rPr>
        <w:t xml:space="preserve"> 1. </w:t>
      </w:r>
      <w:r w:rsidRPr="00410915">
        <w:rPr>
          <w:rFonts w:hint="eastAsia"/>
          <w:lang w:val="ru-RU"/>
        </w:rPr>
        <w:t>ОБЗОР</w:t>
      </w:r>
      <w:r w:rsidRPr="00410915">
        <w:rPr>
          <w:lang w:val="ru-RU"/>
        </w:rPr>
        <w:t xml:space="preserve"> </w:t>
      </w:r>
      <w:r w:rsidRPr="00410915">
        <w:rPr>
          <w:rFonts w:hint="eastAsia"/>
          <w:lang w:val="ru-RU"/>
        </w:rPr>
        <w:t>ЛИТЕРАТУРЫ</w:t>
      </w:r>
    </w:p>
    <w:p w14:paraId="4A3A9FBF" w14:textId="77777777" w:rsidR="00410915" w:rsidRPr="00410915" w:rsidRDefault="00410915" w:rsidP="00410915">
      <w:pPr>
        <w:rPr>
          <w:lang w:val="ru-RU"/>
        </w:rPr>
      </w:pPr>
    </w:p>
    <w:p w14:paraId="460F4358" w14:textId="77777777" w:rsidR="00410915" w:rsidRPr="00410915" w:rsidRDefault="00410915" w:rsidP="00410915">
      <w:pPr>
        <w:rPr>
          <w:lang w:val="ru-RU"/>
        </w:rPr>
      </w:pPr>
      <w:r w:rsidRPr="00410915">
        <w:rPr>
          <w:lang w:val="ru-RU"/>
        </w:rPr>
        <w:t xml:space="preserve">1.1 </w:t>
      </w:r>
      <w:r w:rsidRPr="00410915">
        <w:rPr>
          <w:rFonts w:hint="eastAsia"/>
          <w:lang w:val="ru-RU"/>
        </w:rPr>
        <w:t>Современные</w:t>
      </w:r>
      <w:r w:rsidRPr="00410915">
        <w:rPr>
          <w:lang w:val="ru-RU"/>
        </w:rPr>
        <w:t xml:space="preserve"> </w:t>
      </w:r>
      <w:r w:rsidRPr="00410915">
        <w:rPr>
          <w:rFonts w:hint="eastAsia"/>
          <w:lang w:val="ru-RU"/>
        </w:rPr>
        <w:t>аспекты</w:t>
      </w:r>
      <w:r w:rsidRPr="00410915">
        <w:rPr>
          <w:lang w:val="ru-RU"/>
        </w:rPr>
        <w:t xml:space="preserve"> </w:t>
      </w:r>
      <w:r w:rsidRPr="00410915">
        <w:rPr>
          <w:rFonts w:hint="eastAsia"/>
          <w:lang w:val="ru-RU"/>
        </w:rPr>
        <w:t>этиологии</w:t>
      </w:r>
      <w:r w:rsidRPr="00410915">
        <w:rPr>
          <w:lang w:val="ru-RU"/>
        </w:rPr>
        <w:t xml:space="preserve">, </w:t>
      </w:r>
      <w:r w:rsidRPr="00410915">
        <w:rPr>
          <w:rFonts w:hint="eastAsia"/>
          <w:lang w:val="ru-RU"/>
        </w:rPr>
        <w:t>патогенеза</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диагностики</w:t>
      </w:r>
      <w:r w:rsidRPr="00410915">
        <w:rPr>
          <w:lang w:val="ru-RU"/>
        </w:rPr>
        <w:t xml:space="preserve"> </w:t>
      </w:r>
      <w:r w:rsidRPr="00410915">
        <w:rPr>
          <w:rFonts w:hint="eastAsia"/>
          <w:lang w:val="ru-RU"/>
        </w:rPr>
        <w:t>миофасциального</w:t>
      </w:r>
      <w:r w:rsidRPr="00410915">
        <w:rPr>
          <w:lang w:val="ru-RU"/>
        </w:rPr>
        <w:t xml:space="preserve"> </w:t>
      </w:r>
      <w:r w:rsidRPr="00410915">
        <w:rPr>
          <w:rFonts w:hint="eastAsia"/>
          <w:lang w:val="ru-RU"/>
        </w:rPr>
        <w:t>болевого</w:t>
      </w:r>
      <w:r w:rsidRPr="00410915">
        <w:rPr>
          <w:lang w:val="ru-RU"/>
        </w:rPr>
        <w:t xml:space="preserve"> </w:t>
      </w:r>
      <w:r w:rsidRPr="00410915">
        <w:rPr>
          <w:rFonts w:hint="eastAsia"/>
          <w:lang w:val="ru-RU"/>
        </w:rPr>
        <w:t>синдрома</w:t>
      </w:r>
    </w:p>
    <w:p w14:paraId="52976275" w14:textId="77777777" w:rsidR="00410915" w:rsidRPr="00410915" w:rsidRDefault="00410915" w:rsidP="00410915">
      <w:pPr>
        <w:rPr>
          <w:lang w:val="ru-RU"/>
        </w:rPr>
      </w:pPr>
    </w:p>
    <w:p w14:paraId="14A8F407" w14:textId="77777777" w:rsidR="00410915" w:rsidRPr="00410915" w:rsidRDefault="00410915" w:rsidP="00410915">
      <w:pPr>
        <w:rPr>
          <w:lang w:val="ru-RU"/>
        </w:rPr>
      </w:pPr>
      <w:r w:rsidRPr="00410915">
        <w:rPr>
          <w:lang w:val="ru-RU"/>
        </w:rPr>
        <w:t xml:space="preserve">1.2 </w:t>
      </w:r>
      <w:r w:rsidRPr="00410915">
        <w:rPr>
          <w:rFonts w:hint="eastAsia"/>
          <w:lang w:val="ru-RU"/>
        </w:rPr>
        <w:t>Основные</w:t>
      </w:r>
      <w:r w:rsidRPr="00410915">
        <w:rPr>
          <w:lang w:val="ru-RU"/>
        </w:rPr>
        <w:t xml:space="preserve"> </w:t>
      </w:r>
      <w:r w:rsidRPr="00410915">
        <w:rPr>
          <w:rFonts w:hint="eastAsia"/>
          <w:lang w:val="ru-RU"/>
        </w:rPr>
        <w:t>аспекты</w:t>
      </w:r>
      <w:r w:rsidRPr="00410915">
        <w:rPr>
          <w:lang w:val="ru-RU"/>
        </w:rPr>
        <w:t xml:space="preserve"> </w:t>
      </w:r>
      <w:r w:rsidRPr="00410915">
        <w:rPr>
          <w:rFonts w:hint="eastAsia"/>
          <w:lang w:val="ru-RU"/>
        </w:rPr>
        <w:t>медицинской</w:t>
      </w:r>
      <w:r w:rsidRPr="00410915">
        <w:rPr>
          <w:lang w:val="ru-RU"/>
        </w:rPr>
        <w:t xml:space="preserve"> </w:t>
      </w:r>
      <w:r w:rsidRPr="00410915">
        <w:rPr>
          <w:rFonts w:hint="eastAsia"/>
          <w:lang w:val="ru-RU"/>
        </w:rPr>
        <w:t>реабилитации</w:t>
      </w:r>
      <w:r w:rsidRPr="00410915">
        <w:rPr>
          <w:lang w:val="ru-RU"/>
        </w:rPr>
        <w:t xml:space="preserve"> </w:t>
      </w:r>
      <w:r w:rsidRPr="00410915">
        <w:rPr>
          <w:rFonts w:hint="eastAsia"/>
          <w:lang w:val="ru-RU"/>
        </w:rPr>
        <w:t>пациентов</w:t>
      </w:r>
      <w:r w:rsidRPr="00410915">
        <w:rPr>
          <w:lang w:val="ru-RU"/>
        </w:rPr>
        <w:t xml:space="preserve"> </w:t>
      </w:r>
      <w:r w:rsidRPr="00410915">
        <w:rPr>
          <w:rFonts w:hint="eastAsia"/>
          <w:lang w:val="ru-RU"/>
        </w:rPr>
        <w:t>с</w:t>
      </w:r>
      <w:r w:rsidRPr="00410915">
        <w:rPr>
          <w:lang w:val="ru-RU"/>
        </w:rPr>
        <w:t xml:space="preserve"> </w:t>
      </w:r>
      <w:r w:rsidRPr="00410915">
        <w:rPr>
          <w:rFonts w:hint="eastAsia"/>
          <w:lang w:val="ru-RU"/>
        </w:rPr>
        <w:t>миофасциальным</w:t>
      </w:r>
      <w:r w:rsidRPr="00410915">
        <w:rPr>
          <w:lang w:val="ru-RU"/>
        </w:rPr>
        <w:t xml:space="preserve"> </w:t>
      </w:r>
      <w:r w:rsidRPr="00410915">
        <w:rPr>
          <w:rFonts w:hint="eastAsia"/>
          <w:lang w:val="ru-RU"/>
        </w:rPr>
        <w:t>болевым</w:t>
      </w:r>
      <w:r w:rsidRPr="00410915">
        <w:rPr>
          <w:lang w:val="ru-RU"/>
        </w:rPr>
        <w:t xml:space="preserve"> </w:t>
      </w:r>
      <w:r w:rsidRPr="00410915">
        <w:rPr>
          <w:rFonts w:hint="eastAsia"/>
          <w:lang w:val="ru-RU"/>
        </w:rPr>
        <w:t>синдромом</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возможности</w:t>
      </w:r>
      <w:r w:rsidRPr="00410915">
        <w:rPr>
          <w:lang w:val="ru-RU"/>
        </w:rPr>
        <w:t xml:space="preserve"> </w:t>
      </w:r>
      <w:r w:rsidRPr="00410915">
        <w:rPr>
          <w:rFonts w:hint="eastAsia"/>
          <w:lang w:val="ru-RU"/>
        </w:rPr>
        <w:t>применения</w:t>
      </w:r>
      <w:r w:rsidRPr="00410915">
        <w:rPr>
          <w:lang w:val="ru-RU"/>
        </w:rPr>
        <w:t xml:space="preserve"> 21 </w:t>
      </w:r>
      <w:r w:rsidRPr="00410915">
        <w:rPr>
          <w:rFonts w:hint="eastAsia"/>
          <w:lang w:val="ru-RU"/>
        </w:rPr>
        <w:t>остеопатических</w:t>
      </w:r>
      <w:r w:rsidRPr="00410915">
        <w:rPr>
          <w:lang w:val="ru-RU"/>
        </w:rPr>
        <w:t xml:space="preserve"> </w:t>
      </w:r>
      <w:r w:rsidRPr="00410915">
        <w:rPr>
          <w:rFonts w:hint="eastAsia"/>
          <w:lang w:val="ru-RU"/>
        </w:rPr>
        <w:t>методов</w:t>
      </w:r>
      <w:r w:rsidRPr="00410915">
        <w:rPr>
          <w:lang w:val="ru-RU"/>
        </w:rPr>
        <w:t xml:space="preserve"> </w:t>
      </w:r>
      <w:r w:rsidRPr="00410915">
        <w:rPr>
          <w:rFonts w:hint="eastAsia"/>
          <w:lang w:val="ru-RU"/>
        </w:rPr>
        <w:t>лечения</w:t>
      </w:r>
    </w:p>
    <w:p w14:paraId="30A67BFF" w14:textId="77777777" w:rsidR="00410915" w:rsidRPr="00410915" w:rsidRDefault="00410915" w:rsidP="00410915">
      <w:pPr>
        <w:rPr>
          <w:lang w:val="ru-RU"/>
        </w:rPr>
      </w:pPr>
    </w:p>
    <w:p w14:paraId="7DEFBC1A" w14:textId="77777777" w:rsidR="00410915" w:rsidRPr="00410915" w:rsidRDefault="00410915" w:rsidP="00410915">
      <w:pPr>
        <w:rPr>
          <w:lang w:val="ru-RU"/>
        </w:rPr>
      </w:pPr>
      <w:r w:rsidRPr="00410915">
        <w:rPr>
          <w:lang w:val="ru-RU"/>
        </w:rPr>
        <w:t xml:space="preserve">1.3 </w:t>
      </w:r>
      <w:r w:rsidRPr="00410915">
        <w:rPr>
          <w:rFonts w:hint="eastAsia"/>
          <w:lang w:val="ru-RU"/>
        </w:rPr>
        <w:t>Экстракорпоральная</w:t>
      </w:r>
      <w:r w:rsidRPr="00410915">
        <w:rPr>
          <w:lang w:val="ru-RU"/>
        </w:rPr>
        <w:t xml:space="preserve"> </w:t>
      </w:r>
      <w:r w:rsidRPr="00410915">
        <w:rPr>
          <w:rFonts w:hint="eastAsia"/>
          <w:lang w:val="ru-RU"/>
        </w:rPr>
        <w:t>ударно</w:t>
      </w:r>
      <w:r w:rsidRPr="00410915">
        <w:rPr>
          <w:lang w:val="ru-RU"/>
        </w:rPr>
        <w:t>-</w:t>
      </w:r>
      <w:r w:rsidRPr="00410915">
        <w:rPr>
          <w:rFonts w:hint="eastAsia"/>
          <w:lang w:val="ru-RU"/>
        </w:rPr>
        <w:t>волновая</w:t>
      </w:r>
      <w:r w:rsidRPr="00410915">
        <w:rPr>
          <w:lang w:val="ru-RU"/>
        </w:rPr>
        <w:t xml:space="preserve"> </w:t>
      </w:r>
      <w:r w:rsidRPr="00410915">
        <w:rPr>
          <w:rFonts w:hint="eastAsia"/>
          <w:lang w:val="ru-RU"/>
        </w:rPr>
        <w:t>терапия</w:t>
      </w:r>
      <w:r w:rsidRPr="00410915">
        <w:rPr>
          <w:lang w:val="ru-RU"/>
        </w:rPr>
        <w:t xml:space="preserve"> </w:t>
      </w:r>
      <w:r w:rsidRPr="00410915">
        <w:rPr>
          <w:rFonts w:hint="eastAsia"/>
          <w:lang w:val="ru-RU"/>
        </w:rPr>
        <w:t>как</w:t>
      </w:r>
      <w:r w:rsidRPr="00410915">
        <w:rPr>
          <w:lang w:val="ru-RU"/>
        </w:rPr>
        <w:t xml:space="preserve"> </w:t>
      </w:r>
      <w:r w:rsidRPr="00410915">
        <w:rPr>
          <w:rFonts w:hint="eastAsia"/>
          <w:lang w:val="ru-RU"/>
        </w:rPr>
        <w:t>метод</w:t>
      </w:r>
      <w:r w:rsidRPr="00410915">
        <w:rPr>
          <w:lang w:val="ru-RU"/>
        </w:rPr>
        <w:t xml:space="preserve"> </w:t>
      </w:r>
      <w:r w:rsidRPr="00410915">
        <w:rPr>
          <w:rFonts w:hint="eastAsia"/>
          <w:lang w:val="ru-RU"/>
        </w:rPr>
        <w:t>лечения</w:t>
      </w:r>
      <w:r w:rsidRPr="00410915">
        <w:rPr>
          <w:lang w:val="ru-RU"/>
        </w:rPr>
        <w:t xml:space="preserve"> </w:t>
      </w:r>
      <w:r w:rsidRPr="00410915">
        <w:rPr>
          <w:rFonts w:hint="eastAsia"/>
          <w:lang w:val="ru-RU"/>
        </w:rPr>
        <w:t>миофасциального</w:t>
      </w:r>
      <w:r w:rsidRPr="00410915">
        <w:rPr>
          <w:lang w:val="ru-RU"/>
        </w:rPr>
        <w:t xml:space="preserve"> </w:t>
      </w:r>
      <w:r w:rsidRPr="00410915">
        <w:rPr>
          <w:rFonts w:hint="eastAsia"/>
          <w:lang w:val="ru-RU"/>
        </w:rPr>
        <w:t>болевого</w:t>
      </w:r>
      <w:r w:rsidRPr="00410915">
        <w:rPr>
          <w:lang w:val="ru-RU"/>
        </w:rPr>
        <w:t xml:space="preserve"> </w:t>
      </w:r>
      <w:r w:rsidRPr="00410915">
        <w:rPr>
          <w:rFonts w:hint="eastAsia"/>
          <w:lang w:val="ru-RU"/>
        </w:rPr>
        <w:t>синдрома</w:t>
      </w:r>
    </w:p>
    <w:p w14:paraId="711022CF" w14:textId="77777777" w:rsidR="00410915" w:rsidRPr="00410915" w:rsidRDefault="00410915" w:rsidP="00410915">
      <w:pPr>
        <w:rPr>
          <w:lang w:val="ru-RU"/>
        </w:rPr>
      </w:pPr>
    </w:p>
    <w:p w14:paraId="131458A9" w14:textId="77777777" w:rsidR="00410915" w:rsidRPr="00410915" w:rsidRDefault="00410915" w:rsidP="00410915">
      <w:pPr>
        <w:rPr>
          <w:lang w:val="ru-RU"/>
        </w:rPr>
      </w:pPr>
      <w:r w:rsidRPr="00410915">
        <w:rPr>
          <w:rFonts w:hint="eastAsia"/>
          <w:lang w:val="ru-RU"/>
        </w:rPr>
        <w:t>ГЛАВА</w:t>
      </w:r>
      <w:r w:rsidRPr="00410915">
        <w:rPr>
          <w:lang w:val="ru-RU"/>
        </w:rPr>
        <w:t xml:space="preserve"> 2. </w:t>
      </w:r>
      <w:r w:rsidRPr="00410915">
        <w:rPr>
          <w:rFonts w:hint="eastAsia"/>
          <w:lang w:val="ru-RU"/>
        </w:rPr>
        <w:t>МАТЕРИАЛ</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МЕТОДЫ</w:t>
      </w:r>
      <w:r w:rsidRPr="00410915">
        <w:rPr>
          <w:lang w:val="ru-RU"/>
        </w:rPr>
        <w:t xml:space="preserve"> </w:t>
      </w:r>
      <w:r w:rsidRPr="00410915">
        <w:rPr>
          <w:rFonts w:hint="eastAsia"/>
          <w:lang w:val="ru-RU"/>
        </w:rPr>
        <w:t>ИССЛЕДОВАНИЯ</w:t>
      </w:r>
    </w:p>
    <w:p w14:paraId="0E9A0FCF" w14:textId="77777777" w:rsidR="00410915" w:rsidRPr="00410915" w:rsidRDefault="00410915" w:rsidP="00410915">
      <w:pPr>
        <w:rPr>
          <w:lang w:val="ru-RU"/>
        </w:rPr>
      </w:pPr>
    </w:p>
    <w:p w14:paraId="475D2575" w14:textId="77777777" w:rsidR="00410915" w:rsidRPr="00410915" w:rsidRDefault="00410915" w:rsidP="00410915">
      <w:pPr>
        <w:rPr>
          <w:lang w:val="ru-RU"/>
        </w:rPr>
      </w:pPr>
      <w:r w:rsidRPr="00410915">
        <w:rPr>
          <w:lang w:val="ru-RU"/>
        </w:rPr>
        <w:t xml:space="preserve">2.1 </w:t>
      </w:r>
      <w:r w:rsidRPr="00410915">
        <w:rPr>
          <w:rFonts w:hint="eastAsia"/>
          <w:lang w:val="ru-RU"/>
        </w:rPr>
        <w:t>Общая</w:t>
      </w:r>
      <w:r w:rsidRPr="00410915">
        <w:rPr>
          <w:lang w:val="ru-RU"/>
        </w:rPr>
        <w:t xml:space="preserve"> </w:t>
      </w:r>
      <w:r w:rsidRPr="00410915">
        <w:rPr>
          <w:rFonts w:hint="eastAsia"/>
          <w:lang w:val="ru-RU"/>
        </w:rPr>
        <w:t>характеристика</w:t>
      </w:r>
      <w:r w:rsidRPr="00410915">
        <w:rPr>
          <w:lang w:val="ru-RU"/>
        </w:rPr>
        <w:t xml:space="preserve"> </w:t>
      </w:r>
      <w:r w:rsidRPr="00410915">
        <w:rPr>
          <w:rFonts w:hint="eastAsia"/>
          <w:lang w:val="ru-RU"/>
        </w:rPr>
        <w:t>базы</w:t>
      </w:r>
      <w:r w:rsidRPr="00410915">
        <w:rPr>
          <w:lang w:val="ru-RU"/>
        </w:rPr>
        <w:t xml:space="preserve"> </w:t>
      </w:r>
      <w:r w:rsidRPr="00410915">
        <w:rPr>
          <w:rFonts w:hint="eastAsia"/>
          <w:lang w:val="ru-RU"/>
        </w:rPr>
        <w:t>исследования</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пациентов</w:t>
      </w:r>
      <w:r w:rsidRPr="00410915">
        <w:rPr>
          <w:lang w:val="ru-RU"/>
        </w:rPr>
        <w:t xml:space="preserve">, </w:t>
      </w:r>
      <w:r w:rsidRPr="00410915">
        <w:rPr>
          <w:rFonts w:hint="eastAsia"/>
          <w:lang w:val="ru-RU"/>
        </w:rPr>
        <w:t>включен</w:t>
      </w:r>
      <w:r w:rsidRPr="00410915">
        <w:rPr>
          <w:lang w:val="ru-RU"/>
        </w:rPr>
        <w:t xml:space="preserve">- 37 </w:t>
      </w:r>
      <w:r w:rsidRPr="00410915">
        <w:rPr>
          <w:rFonts w:hint="eastAsia"/>
          <w:lang w:val="ru-RU"/>
        </w:rPr>
        <w:t>ных</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исследование</w:t>
      </w:r>
    </w:p>
    <w:p w14:paraId="5B72C841" w14:textId="77777777" w:rsidR="00410915" w:rsidRPr="00410915" w:rsidRDefault="00410915" w:rsidP="00410915">
      <w:pPr>
        <w:rPr>
          <w:lang w:val="ru-RU"/>
        </w:rPr>
      </w:pPr>
    </w:p>
    <w:p w14:paraId="5D793BC8" w14:textId="77777777" w:rsidR="00410915" w:rsidRPr="00410915" w:rsidRDefault="00410915" w:rsidP="00410915">
      <w:pPr>
        <w:rPr>
          <w:lang w:val="ru-RU"/>
        </w:rPr>
      </w:pPr>
      <w:r w:rsidRPr="00410915">
        <w:rPr>
          <w:lang w:val="ru-RU"/>
        </w:rPr>
        <w:t xml:space="preserve">2.2 </w:t>
      </w:r>
      <w:r w:rsidRPr="00410915">
        <w:rPr>
          <w:rFonts w:hint="eastAsia"/>
          <w:lang w:val="ru-RU"/>
        </w:rPr>
        <w:t>Клиническая</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социально</w:t>
      </w:r>
      <w:r w:rsidRPr="00410915">
        <w:rPr>
          <w:lang w:val="ru-RU"/>
        </w:rPr>
        <w:t>-</w:t>
      </w:r>
      <w:r w:rsidRPr="00410915">
        <w:rPr>
          <w:rFonts w:hint="eastAsia"/>
          <w:lang w:val="ru-RU"/>
        </w:rPr>
        <w:t>демографическая</w:t>
      </w:r>
      <w:r w:rsidRPr="00410915">
        <w:rPr>
          <w:lang w:val="ru-RU"/>
        </w:rPr>
        <w:t xml:space="preserve"> </w:t>
      </w:r>
      <w:r w:rsidRPr="00410915">
        <w:rPr>
          <w:rFonts w:hint="eastAsia"/>
          <w:lang w:val="ru-RU"/>
        </w:rPr>
        <w:t>характеристика</w:t>
      </w:r>
      <w:r w:rsidRPr="00410915">
        <w:rPr>
          <w:lang w:val="ru-RU"/>
        </w:rPr>
        <w:t xml:space="preserve"> </w:t>
      </w:r>
      <w:r w:rsidRPr="00410915">
        <w:rPr>
          <w:rFonts w:hint="eastAsia"/>
          <w:lang w:val="ru-RU"/>
        </w:rPr>
        <w:t>паци</w:t>
      </w:r>
      <w:r w:rsidRPr="00410915">
        <w:rPr>
          <w:lang w:val="ru-RU"/>
        </w:rPr>
        <w:t xml:space="preserve">- 41 </w:t>
      </w:r>
      <w:r w:rsidRPr="00410915">
        <w:rPr>
          <w:rFonts w:hint="eastAsia"/>
          <w:lang w:val="ru-RU"/>
        </w:rPr>
        <w:t>ентов</w:t>
      </w:r>
      <w:r w:rsidRPr="00410915">
        <w:rPr>
          <w:lang w:val="ru-RU"/>
        </w:rPr>
        <w:t xml:space="preserve">, </w:t>
      </w:r>
      <w:r w:rsidRPr="00410915">
        <w:rPr>
          <w:rFonts w:hint="eastAsia"/>
          <w:lang w:val="ru-RU"/>
        </w:rPr>
        <w:t>включенных</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исследование</w:t>
      </w:r>
    </w:p>
    <w:p w14:paraId="0EF73D27" w14:textId="77777777" w:rsidR="00410915" w:rsidRPr="00410915" w:rsidRDefault="00410915" w:rsidP="00410915">
      <w:pPr>
        <w:rPr>
          <w:lang w:val="ru-RU"/>
        </w:rPr>
      </w:pPr>
    </w:p>
    <w:p w14:paraId="3DF1BE4F" w14:textId="77777777" w:rsidR="00410915" w:rsidRPr="00410915" w:rsidRDefault="00410915" w:rsidP="00410915">
      <w:pPr>
        <w:rPr>
          <w:lang w:val="ru-RU"/>
        </w:rPr>
      </w:pPr>
      <w:r w:rsidRPr="00410915">
        <w:rPr>
          <w:lang w:val="ru-RU"/>
        </w:rPr>
        <w:t xml:space="preserve">2.3 </w:t>
      </w:r>
      <w:r w:rsidRPr="00410915">
        <w:rPr>
          <w:rFonts w:hint="eastAsia"/>
          <w:lang w:val="ru-RU"/>
        </w:rPr>
        <w:t>Методы</w:t>
      </w:r>
      <w:r w:rsidRPr="00410915">
        <w:rPr>
          <w:lang w:val="ru-RU"/>
        </w:rPr>
        <w:t xml:space="preserve"> </w:t>
      </w:r>
      <w:r w:rsidRPr="00410915">
        <w:rPr>
          <w:rFonts w:hint="eastAsia"/>
          <w:lang w:val="ru-RU"/>
        </w:rPr>
        <w:t>исследования</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критерии</w:t>
      </w:r>
      <w:r w:rsidRPr="00410915">
        <w:rPr>
          <w:lang w:val="ru-RU"/>
        </w:rPr>
        <w:t xml:space="preserve"> </w:t>
      </w:r>
      <w:r w:rsidRPr="00410915">
        <w:rPr>
          <w:rFonts w:hint="eastAsia"/>
          <w:lang w:val="ru-RU"/>
        </w:rPr>
        <w:t>оценки</w:t>
      </w:r>
      <w:r w:rsidRPr="00410915">
        <w:rPr>
          <w:lang w:val="ru-RU"/>
        </w:rPr>
        <w:t xml:space="preserve"> </w:t>
      </w:r>
      <w:r w:rsidRPr="00410915">
        <w:rPr>
          <w:rFonts w:hint="eastAsia"/>
          <w:lang w:val="ru-RU"/>
        </w:rPr>
        <w:t>эффективности</w:t>
      </w:r>
      <w:r w:rsidRPr="00410915">
        <w:rPr>
          <w:lang w:val="ru-RU"/>
        </w:rPr>
        <w:t xml:space="preserve"> </w:t>
      </w:r>
      <w:r w:rsidRPr="00410915">
        <w:rPr>
          <w:rFonts w:hint="eastAsia"/>
          <w:lang w:val="ru-RU"/>
        </w:rPr>
        <w:t>медицин</w:t>
      </w:r>
      <w:r w:rsidRPr="00410915">
        <w:rPr>
          <w:lang w:val="ru-RU"/>
        </w:rPr>
        <w:t xml:space="preserve">- 52 </w:t>
      </w:r>
      <w:r w:rsidRPr="00410915">
        <w:rPr>
          <w:rFonts w:hint="eastAsia"/>
          <w:lang w:val="ru-RU"/>
        </w:rPr>
        <w:t>ской</w:t>
      </w:r>
      <w:r w:rsidRPr="00410915">
        <w:rPr>
          <w:lang w:val="ru-RU"/>
        </w:rPr>
        <w:t xml:space="preserve"> </w:t>
      </w:r>
      <w:r w:rsidRPr="00410915">
        <w:rPr>
          <w:rFonts w:hint="eastAsia"/>
          <w:lang w:val="ru-RU"/>
        </w:rPr>
        <w:t>реабилитации</w:t>
      </w:r>
    </w:p>
    <w:p w14:paraId="7E1EBEED" w14:textId="77777777" w:rsidR="00410915" w:rsidRPr="00410915" w:rsidRDefault="00410915" w:rsidP="00410915">
      <w:pPr>
        <w:rPr>
          <w:lang w:val="ru-RU"/>
        </w:rPr>
      </w:pPr>
    </w:p>
    <w:p w14:paraId="7C8F8F51" w14:textId="77777777" w:rsidR="00410915" w:rsidRPr="00410915" w:rsidRDefault="00410915" w:rsidP="00410915">
      <w:pPr>
        <w:rPr>
          <w:lang w:val="ru-RU"/>
        </w:rPr>
      </w:pPr>
      <w:r w:rsidRPr="00410915">
        <w:rPr>
          <w:lang w:val="ru-RU"/>
        </w:rPr>
        <w:t xml:space="preserve">2.3.1 </w:t>
      </w:r>
      <w:r w:rsidRPr="00410915">
        <w:rPr>
          <w:rFonts w:hint="eastAsia"/>
          <w:lang w:val="ru-RU"/>
        </w:rPr>
        <w:t>Клинико</w:t>
      </w:r>
      <w:r w:rsidRPr="00410915">
        <w:rPr>
          <w:lang w:val="ru-RU"/>
        </w:rPr>
        <w:t>-</w:t>
      </w:r>
      <w:r w:rsidRPr="00410915">
        <w:rPr>
          <w:rFonts w:hint="eastAsia"/>
          <w:lang w:val="ru-RU"/>
        </w:rPr>
        <w:t>неврологические</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нейропсихологические</w:t>
      </w:r>
      <w:r w:rsidRPr="00410915">
        <w:rPr>
          <w:lang w:val="ru-RU"/>
        </w:rPr>
        <w:t xml:space="preserve"> </w:t>
      </w:r>
      <w:r w:rsidRPr="00410915">
        <w:rPr>
          <w:rFonts w:hint="eastAsia"/>
          <w:lang w:val="ru-RU"/>
        </w:rPr>
        <w:t>методы</w:t>
      </w:r>
      <w:r w:rsidRPr="00410915">
        <w:rPr>
          <w:lang w:val="ru-RU"/>
        </w:rPr>
        <w:t xml:space="preserve"> 52 </w:t>
      </w:r>
      <w:r w:rsidRPr="00410915">
        <w:rPr>
          <w:rFonts w:hint="eastAsia"/>
          <w:lang w:val="ru-RU"/>
        </w:rPr>
        <w:t>исследования</w:t>
      </w:r>
    </w:p>
    <w:p w14:paraId="2A7A1522" w14:textId="77777777" w:rsidR="00410915" w:rsidRPr="00410915" w:rsidRDefault="00410915" w:rsidP="00410915">
      <w:pPr>
        <w:rPr>
          <w:lang w:val="ru-RU"/>
        </w:rPr>
      </w:pPr>
    </w:p>
    <w:p w14:paraId="288972D3" w14:textId="77777777" w:rsidR="00410915" w:rsidRPr="00410915" w:rsidRDefault="00410915" w:rsidP="00410915">
      <w:pPr>
        <w:rPr>
          <w:lang w:val="ru-RU"/>
        </w:rPr>
      </w:pPr>
      <w:r w:rsidRPr="00410915">
        <w:rPr>
          <w:lang w:val="ru-RU"/>
        </w:rPr>
        <w:t xml:space="preserve">2.3.2 </w:t>
      </w:r>
      <w:r w:rsidRPr="00410915">
        <w:rPr>
          <w:rFonts w:hint="eastAsia"/>
          <w:lang w:val="ru-RU"/>
        </w:rPr>
        <w:t>Инструментальные</w:t>
      </w:r>
      <w:r w:rsidRPr="00410915">
        <w:rPr>
          <w:lang w:val="ru-RU"/>
        </w:rPr>
        <w:t xml:space="preserve"> </w:t>
      </w:r>
      <w:r w:rsidRPr="00410915">
        <w:rPr>
          <w:rFonts w:hint="eastAsia"/>
          <w:lang w:val="ru-RU"/>
        </w:rPr>
        <w:t>методы</w:t>
      </w:r>
      <w:r w:rsidRPr="00410915">
        <w:rPr>
          <w:lang w:val="ru-RU"/>
        </w:rPr>
        <w:t xml:space="preserve"> </w:t>
      </w:r>
      <w:r w:rsidRPr="00410915">
        <w:rPr>
          <w:rFonts w:hint="eastAsia"/>
          <w:lang w:val="ru-RU"/>
        </w:rPr>
        <w:t>исследования</w:t>
      </w:r>
    </w:p>
    <w:p w14:paraId="3C06C858" w14:textId="77777777" w:rsidR="00410915" w:rsidRPr="00410915" w:rsidRDefault="00410915" w:rsidP="00410915">
      <w:pPr>
        <w:rPr>
          <w:lang w:val="ru-RU"/>
        </w:rPr>
      </w:pPr>
    </w:p>
    <w:p w14:paraId="6B409A94" w14:textId="77777777" w:rsidR="00410915" w:rsidRPr="00410915" w:rsidRDefault="00410915" w:rsidP="00410915">
      <w:pPr>
        <w:rPr>
          <w:lang w:val="ru-RU"/>
        </w:rPr>
      </w:pPr>
      <w:r w:rsidRPr="00410915">
        <w:rPr>
          <w:lang w:val="ru-RU"/>
        </w:rPr>
        <w:t xml:space="preserve">2.3.3 </w:t>
      </w:r>
      <w:r w:rsidRPr="00410915">
        <w:rPr>
          <w:rFonts w:hint="eastAsia"/>
          <w:lang w:val="ru-RU"/>
        </w:rPr>
        <w:t>Критерии</w:t>
      </w:r>
      <w:r w:rsidRPr="00410915">
        <w:rPr>
          <w:lang w:val="ru-RU"/>
        </w:rPr>
        <w:t xml:space="preserve"> </w:t>
      </w:r>
      <w:r w:rsidRPr="00410915">
        <w:rPr>
          <w:rFonts w:hint="eastAsia"/>
          <w:lang w:val="ru-RU"/>
        </w:rPr>
        <w:t>оценки</w:t>
      </w:r>
      <w:r w:rsidRPr="00410915">
        <w:rPr>
          <w:lang w:val="ru-RU"/>
        </w:rPr>
        <w:t xml:space="preserve"> </w:t>
      </w:r>
      <w:r w:rsidRPr="00410915">
        <w:rPr>
          <w:rFonts w:hint="eastAsia"/>
          <w:lang w:val="ru-RU"/>
        </w:rPr>
        <w:t>результатов</w:t>
      </w:r>
      <w:r w:rsidRPr="00410915">
        <w:rPr>
          <w:lang w:val="ru-RU"/>
        </w:rPr>
        <w:t xml:space="preserve"> </w:t>
      </w:r>
      <w:r w:rsidRPr="00410915">
        <w:rPr>
          <w:rFonts w:hint="eastAsia"/>
          <w:lang w:val="ru-RU"/>
        </w:rPr>
        <w:t>исследования</w:t>
      </w:r>
    </w:p>
    <w:p w14:paraId="28770BF7" w14:textId="77777777" w:rsidR="00410915" w:rsidRPr="00410915" w:rsidRDefault="00410915" w:rsidP="00410915">
      <w:pPr>
        <w:rPr>
          <w:lang w:val="ru-RU"/>
        </w:rPr>
      </w:pPr>
    </w:p>
    <w:p w14:paraId="7A12C14B" w14:textId="77777777" w:rsidR="00410915" w:rsidRPr="00410915" w:rsidRDefault="00410915" w:rsidP="00410915">
      <w:pPr>
        <w:rPr>
          <w:lang w:val="ru-RU"/>
        </w:rPr>
      </w:pPr>
      <w:r w:rsidRPr="00410915">
        <w:rPr>
          <w:lang w:val="ru-RU"/>
        </w:rPr>
        <w:t xml:space="preserve">2.4 </w:t>
      </w:r>
      <w:r w:rsidRPr="00410915">
        <w:rPr>
          <w:rFonts w:hint="eastAsia"/>
          <w:lang w:val="ru-RU"/>
        </w:rPr>
        <w:t>Методы</w:t>
      </w:r>
      <w:r w:rsidRPr="00410915">
        <w:rPr>
          <w:lang w:val="ru-RU"/>
        </w:rPr>
        <w:t xml:space="preserve"> </w:t>
      </w:r>
      <w:r w:rsidRPr="00410915">
        <w:rPr>
          <w:rFonts w:hint="eastAsia"/>
          <w:lang w:val="ru-RU"/>
        </w:rPr>
        <w:t>восстановительного</w:t>
      </w:r>
      <w:r w:rsidRPr="00410915">
        <w:rPr>
          <w:lang w:val="ru-RU"/>
        </w:rPr>
        <w:t xml:space="preserve"> </w:t>
      </w:r>
      <w:r w:rsidRPr="00410915">
        <w:rPr>
          <w:rFonts w:hint="eastAsia"/>
          <w:lang w:val="ru-RU"/>
        </w:rPr>
        <w:t>лечения</w:t>
      </w:r>
    </w:p>
    <w:p w14:paraId="3C8E4DC9" w14:textId="77777777" w:rsidR="00410915" w:rsidRPr="00410915" w:rsidRDefault="00410915" w:rsidP="00410915">
      <w:pPr>
        <w:rPr>
          <w:lang w:val="ru-RU"/>
        </w:rPr>
      </w:pPr>
    </w:p>
    <w:p w14:paraId="3A4AF575" w14:textId="77777777" w:rsidR="00410915" w:rsidRPr="00410915" w:rsidRDefault="00410915" w:rsidP="00410915">
      <w:pPr>
        <w:rPr>
          <w:lang w:val="ru-RU"/>
        </w:rPr>
      </w:pPr>
      <w:r w:rsidRPr="00410915">
        <w:rPr>
          <w:lang w:val="ru-RU"/>
        </w:rPr>
        <w:t xml:space="preserve">2.4.1 </w:t>
      </w:r>
      <w:r w:rsidRPr="00410915">
        <w:rPr>
          <w:rFonts w:hint="eastAsia"/>
          <w:lang w:val="ru-RU"/>
        </w:rPr>
        <w:t>Стандартный</w:t>
      </w:r>
      <w:r w:rsidRPr="00410915">
        <w:rPr>
          <w:lang w:val="ru-RU"/>
        </w:rPr>
        <w:t xml:space="preserve"> </w:t>
      </w:r>
      <w:r w:rsidRPr="00410915">
        <w:rPr>
          <w:rFonts w:hint="eastAsia"/>
          <w:lang w:val="ru-RU"/>
        </w:rPr>
        <w:t>комплекс</w:t>
      </w:r>
      <w:r w:rsidRPr="00410915">
        <w:rPr>
          <w:lang w:val="ru-RU"/>
        </w:rPr>
        <w:t xml:space="preserve"> </w:t>
      </w:r>
      <w:r w:rsidRPr="00410915">
        <w:rPr>
          <w:rFonts w:hint="eastAsia"/>
          <w:lang w:val="ru-RU"/>
        </w:rPr>
        <w:t>медицинской</w:t>
      </w:r>
      <w:r w:rsidRPr="00410915">
        <w:rPr>
          <w:lang w:val="ru-RU"/>
        </w:rPr>
        <w:t xml:space="preserve"> </w:t>
      </w:r>
      <w:r w:rsidRPr="00410915">
        <w:rPr>
          <w:rFonts w:hint="eastAsia"/>
          <w:lang w:val="ru-RU"/>
        </w:rPr>
        <w:t>реабилитации</w:t>
      </w:r>
    </w:p>
    <w:p w14:paraId="68B75062" w14:textId="77777777" w:rsidR="00410915" w:rsidRPr="00410915" w:rsidRDefault="00410915" w:rsidP="00410915">
      <w:pPr>
        <w:rPr>
          <w:lang w:val="ru-RU"/>
        </w:rPr>
      </w:pPr>
    </w:p>
    <w:p w14:paraId="5B93B95C" w14:textId="77777777" w:rsidR="00410915" w:rsidRPr="00410915" w:rsidRDefault="00410915" w:rsidP="00410915">
      <w:pPr>
        <w:rPr>
          <w:lang w:val="ru-RU"/>
        </w:rPr>
      </w:pPr>
      <w:r w:rsidRPr="00410915">
        <w:rPr>
          <w:lang w:val="ru-RU"/>
        </w:rPr>
        <w:t xml:space="preserve">2.4.2 </w:t>
      </w:r>
      <w:r w:rsidRPr="00410915">
        <w:rPr>
          <w:rFonts w:hint="eastAsia"/>
          <w:lang w:val="ru-RU"/>
        </w:rPr>
        <w:t>Методика</w:t>
      </w:r>
      <w:r w:rsidRPr="00410915">
        <w:rPr>
          <w:lang w:val="ru-RU"/>
        </w:rPr>
        <w:t xml:space="preserve"> </w:t>
      </w:r>
      <w:r w:rsidRPr="00410915">
        <w:rPr>
          <w:rFonts w:hint="eastAsia"/>
          <w:lang w:val="ru-RU"/>
        </w:rPr>
        <w:t>проведения</w:t>
      </w:r>
      <w:r w:rsidRPr="00410915">
        <w:rPr>
          <w:lang w:val="ru-RU"/>
        </w:rPr>
        <w:t xml:space="preserve"> </w:t>
      </w:r>
      <w:r w:rsidRPr="00410915">
        <w:rPr>
          <w:rFonts w:hint="eastAsia"/>
          <w:lang w:val="ru-RU"/>
        </w:rPr>
        <w:t>экстракорпоральной</w:t>
      </w:r>
      <w:r w:rsidRPr="00410915">
        <w:rPr>
          <w:lang w:val="ru-RU"/>
        </w:rPr>
        <w:t xml:space="preserve"> </w:t>
      </w:r>
      <w:r w:rsidRPr="00410915">
        <w:rPr>
          <w:rFonts w:hint="eastAsia"/>
          <w:lang w:val="ru-RU"/>
        </w:rPr>
        <w:t>ударно</w:t>
      </w:r>
      <w:r w:rsidRPr="00410915">
        <w:rPr>
          <w:lang w:val="ru-RU"/>
        </w:rPr>
        <w:t>-</w:t>
      </w:r>
      <w:r w:rsidRPr="00410915">
        <w:rPr>
          <w:rFonts w:hint="eastAsia"/>
          <w:lang w:val="ru-RU"/>
        </w:rPr>
        <w:t>волновой</w:t>
      </w:r>
      <w:r w:rsidRPr="00410915">
        <w:rPr>
          <w:lang w:val="ru-RU"/>
        </w:rPr>
        <w:t xml:space="preserve"> </w:t>
      </w:r>
      <w:r w:rsidRPr="00410915">
        <w:rPr>
          <w:rFonts w:hint="eastAsia"/>
          <w:lang w:val="ru-RU"/>
        </w:rPr>
        <w:t>терапии</w:t>
      </w:r>
    </w:p>
    <w:p w14:paraId="4D3ADEA1" w14:textId="77777777" w:rsidR="00410915" w:rsidRPr="00410915" w:rsidRDefault="00410915" w:rsidP="00410915">
      <w:pPr>
        <w:rPr>
          <w:lang w:val="ru-RU"/>
        </w:rPr>
      </w:pPr>
    </w:p>
    <w:p w14:paraId="667BA904" w14:textId="77777777" w:rsidR="00410915" w:rsidRPr="00410915" w:rsidRDefault="00410915" w:rsidP="00410915">
      <w:pPr>
        <w:rPr>
          <w:lang w:val="ru-RU"/>
        </w:rPr>
      </w:pPr>
      <w:r w:rsidRPr="00410915">
        <w:rPr>
          <w:lang w:val="ru-RU"/>
        </w:rPr>
        <w:t xml:space="preserve">2.4.3 </w:t>
      </w:r>
      <w:r w:rsidRPr="00410915">
        <w:rPr>
          <w:rFonts w:hint="eastAsia"/>
          <w:lang w:val="ru-RU"/>
        </w:rPr>
        <w:t>Методика</w:t>
      </w:r>
      <w:r w:rsidRPr="00410915">
        <w:rPr>
          <w:lang w:val="ru-RU"/>
        </w:rPr>
        <w:t xml:space="preserve"> </w:t>
      </w:r>
      <w:r w:rsidRPr="00410915">
        <w:rPr>
          <w:rFonts w:hint="eastAsia"/>
          <w:lang w:val="ru-RU"/>
        </w:rPr>
        <w:t>применения</w:t>
      </w:r>
      <w:r w:rsidRPr="00410915">
        <w:rPr>
          <w:lang w:val="ru-RU"/>
        </w:rPr>
        <w:t xml:space="preserve"> </w:t>
      </w:r>
      <w:r w:rsidRPr="00410915">
        <w:rPr>
          <w:rFonts w:hint="eastAsia"/>
          <w:lang w:val="ru-RU"/>
        </w:rPr>
        <w:t>остеопатических</w:t>
      </w:r>
      <w:r w:rsidRPr="00410915">
        <w:rPr>
          <w:lang w:val="ru-RU"/>
        </w:rPr>
        <w:t xml:space="preserve"> </w:t>
      </w:r>
      <w:r w:rsidRPr="00410915">
        <w:rPr>
          <w:rFonts w:hint="eastAsia"/>
          <w:lang w:val="ru-RU"/>
        </w:rPr>
        <w:t>методов</w:t>
      </w:r>
      <w:r w:rsidRPr="00410915">
        <w:rPr>
          <w:lang w:val="ru-RU"/>
        </w:rPr>
        <w:t xml:space="preserve"> </w:t>
      </w:r>
      <w:r w:rsidRPr="00410915">
        <w:rPr>
          <w:rFonts w:hint="eastAsia"/>
          <w:lang w:val="ru-RU"/>
        </w:rPr>
        <w:t>лече</w:t>
      </w:r>
      <w:r w:rsidRPr="00410915">
        <w:rPr>
          <w:lang w:val="ru-RU"/>
        </w:rPr>
        <w:t xml:space="preserve">- 62 </w:t>
      </w:r>
      <w:r w:rsidRPr="00410915">
        <w:rPr>
          <w:rFonts w:hint="eastAsia"/>
          <w:lang w:val="ru-RU"/>
        </w:rPr>
        <w:t>ния</w:t>
      </w:r>
    </w:p>
    <w:p w14:paraId="310FF930" w14:textId="77777777" w:rsidR="00410915" w:rsidRPr="00410915" w:rsidRDefault="00410915" w:rsidP="00410915">
      <w:pPr>
        <w:rPr>
          <w:lang w:val="ru-RU"/>
        </w:rPr>
      </w:pPr>
    </w:p>
    <w:p w14:paraId="4CD76E25" w14:textId="77777777" w:rsidR="00410915" w:rsidRPr="00410915" w:rsidRDefault="00410915" w:rsidP="00410915">
      <w:pPr>
        <w:rPr>
          <w:lang w:val="ru-RU"/>
        </w:rPr>
      </w:pPr>
      <w:r w:rsidRPr="00410915">
        <w:rPr>
          <w:lang w:val="ru-RU"/>
        </w:rPr>
        <w:t xml:space="preserve">2.5 </w:t>
      </w:r>
      <w:r w:rsidRPr="00410915">
        <w:rPr>
          <w:rFonts w:hint="eastAsia"/>
          <w:lang w:val="ru-RU"/>
        </w:rPr>
        <w:t>Статистические</w:t>
      </w:r>
      <w:r w:rsidRPr="00410915">
        <w:rPr>
          <w:lang w:val="ru-RU"/>
        </w:rPr>
        <w:t xml:space="preserve"> </w:t>
      </w:r>
      <w:r w:rsidRPr="00410915">
        <w:rPr>
          <w:rFonts w:hint="eastAsia"/>
          <w:lang w:val="ru-RU"/>
        </w:rPr>
        <w:t>методы</w:t>
      </w:r>
      <w:r w:rsidRPr="00410915">
        <w:rPr>
          <w:lang w:val="ru-RU"/>
        </w:rPr>
        <w:t xml:space="preserve"> </w:t>
      </w:r>
      <w:r w:rsidRPr="00410915">
        <w:rPr>
          <w:rFonts w:hint="eastAsia"/>
          <w:lang w:val="ru-RU"/>
        </w:rPr>
        <w:t>анализа</w:t>
      </w:r>
      <w:r w:rsidRPr="00410915">
        <w:rPr>
          <w:lang w:val="ru-RU"/>
        </w:rPr>
        <w:t xml:space="preserve"> </w:t>
      </w:r>
      <w:r w:rsidRPr="00410915">
        <w:rPr>
          <w:rFonts w:hint="eastAsia"/>
          <w:lang w:val="ru-RU"/>
        </w:rPr>
        <w:t>результатов</w:t>
      </w:r>
      <w:r w:rsidRPr="00410915">
        <w:rPr>
          <w:lang w:val="ru-RU"/>
        </w:rPr>
        <w:t xml:space="preserve"> </w:t>
      </w:r>
      <w:r w:rsidRPr="00410915">
        <w:rPr>
          <w:rFonts w:hint="eastAsia"/>
          <w:lang w:val="ru-RU"/>
        </w:rPr>
        <w:t>исследования</w:t>
      </w:r>
    </w:p>
    <w:p w14:paraId="7FA954C2" w14:textId="77777777" w:rsidR="00410915" w:rsidRPr="00410915" w:rsidRDefault="00410915" w:rsidP="00410915">
      <w:pPr>
        <w:rPr>
          <w:lang w:val="ru-RU"/>
        </w:rPr>
      </w:pPr>
    </w:p>
    <w:p w14:paraId="1E259615" w14:textId="77777777" w:rsidR="00410915" w:rsidRPr="00410915" w:rsidRDefault="00410915" w:rsidP="00410915">
      <w:pPr>
        <w:rPr>
          <w:lang w:val="ru-RU"/>
        </w:rPr>
      </w:pPr>
      <w:r w:rsidRPr="00410915">
        <w:rPr>
          <w:rFonts w:hint="eastAsia"/>
          <w:lang w:val="ru-RU"/>
        </w:rPr>
        <w:t>ГЛАВА</w:t>
      </w:r>
      <w:r w:rsidRPr="00410915">
        <w:rPr>
          <w:lang w:val="ru-RU"/>
        </w:rPr>
        <w:t xml:space="preserve"> 3. </w:t>
      </w:r>
      <w:r w:rsidRPr="00410915">
        <w:rPr>
          <w:rFonts w:hint="eastAsia"/>
          <w:lang w:val="ru-RU"/>
        </w:rPr>
        <w:t>ЭФФЕКТИВНОСТЬ</w:t>
      </w:r>
      <w:r w:rsidRPr="00410915">
        <w:rPr>
          <w:lang w:val="ru-RU"/>
        </w:rPr>
        <w:t xml:space="preserve"> </w:t>
      </w:r>
      <w:r w:rsidRPr="00410915">
        <w:rPr>
          <w:rFonts w:hint="eastAsia"/>
          <w:lang w:val="ru-RU"/>
        </w:rPr>
        <w:t>ПРИМЕНЕНИЯ</w:t>
      </w:r>
      <w:r w:rsidRPr="00410915">
        <w:rPr>
          <w:lang w:val="ru-RU"/>
        </w:rPr>
        <w:t xml:space="preserve"> </w:t>
      </w:r>
      <w:r w:rsidRPr="00410915">
        <w:rPr>
          <w:rFonts w:hint="eastAsia"/>
          <w:lang w:val="ru-RU"/>
        </w:rPr>
        <w:t>ЭКСТРАКОРПО</w:t>
      </w:r>
      <w:r w:rsidRPr="00410915">
        <w:rPr>
          <w:lang w:val="ru-RU"/>
        </w:rPr>
        <w:t xml:space="preserve">- 68 </w:t>
      </w:r>
      <w:r w:rsidRPr="00410915">
        <w:rPr>
          <w:rFonts w:hint="eastAsia"/>
          <w:lang w:val="ru-RU"/>
        </w:rPr>
        <w:t>РАЛЬНОЙ</w:t>
      </w:r>
      <w:r w:rsidRPr="00410915">
        <w:rPr>
          <w:lang w:val="ru-RU"/>
        </w:rPr>
        <w:t xml:space="preserve"> </w:t>
      </w:r>
      <w:r w:rsidRPr="00410915">
        <w:rPr>
          <w:rFonts w:hint="eastAsia"/>
          <w:lang w:val="ru-RU"/>
        </w:rPr>
        <w:t>УДАРНО</w:t>
      </w:r>
      <w:r w:rsidRPr="00410915">
        <w:rPr>
          <w:lang w:val="ru-RU"/>
        </w:rPr>
        <w:t>-</w:t>
      </w:r>
      <w:r w:rsidRPr="00410915">
        <w:rPr>
          <w:rFonts w:hint="eastAsia"/>
          <w:lang w:val="ru-RU"/>
        </w:rPr>
        <w:t>ВОЛНОВОЙ</w:t>
      </w:r>
      <w:r w:rsidRPr="00410915">
        <w:rPr>
          <w:lang w:val="ru-RU"/>
        </w:rPr>
        <w:t xml:space="preserve"> </w:t>
      </w:r>
      <w:r w:rsidRPr="00410915">
        <w:rPr>
          <w:rFonts w:hint="eastAsia"/>
          <w:lang w:val="ru-RU"/>
        </w:rPr>
        <w:t>ТЕРАПИИ</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ОСТЕОПАТИЧЕСКИХ</w:t>
      </w:r>
      <w:r w:rsidRPr="00410915">
        <w:rPr>
          <w:lang w:val="ru-RU"/>
        </w:rPr>
        <w:t xml:space="preserve"> </w:t>
      </w:r>
      <w:r w:rsidRPr="00410915">
        <w:rPr>
          <w:rFonts w:hint="eastAsia"/>
          <w:lang w:val="ru-RU"/>
        </w:rPr>
        <w:t>МЕТОДОВ</w:t>
      </w:r>
      <w:r w:rsidRPr="00410915">
        <w:rPr>
          <w:lang w:val="ru-RU"/>
        </w:rPr>
        <w:t xml:space="preserve"> </w:t>
      </w:r>
      <w:r w:rsidRPr="00410915">
        <w:rPr>
          <w:rFonts w:hint="eastAsia"/>
          <w:lang w:val="ru-RU"/>
        </w:rPr>
        <w:t>ЛЕЧЕНИЯ</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КОМПЛЕКСНОЙ</w:t>
      </w:r>
      <w:r w:rsidRPr="00410915">
        <w:rPr>
          <w:lang w:val="ru-RU"/>
        </w:rPr>
        <w:t xml:space="preserve"> </w:t>
      </w:r>
      <w:r w:rsidRPr="00410915">
        <w:rPr>
          <w:rFonts w:hint="eastAsia"/>
          <w:lang w:val="ru-RU"/>
        </w:rPr>
        <w:t>РЕАБИЛИТАЦИИ</w:t>
      </w:r>
      <w:r w:rsidRPr="00410915">
        <w:rPr>
          <w:lang w:val="ru-RU"/>
        </w:rPr>
        <w:t xml:space="preserve"> </w:t>
      </w:r>
      <w:r w:rsidRPr="00410915">
        <w:rPr>
          <w:rFonts w:hint="eastAsia"/>
          <w:lang w:val="ru-RU"/>
        </w:rPr>
        <w:t>ПАЦИЕНТОВ</w:t>
      </w:r>
      <w:r w:rsidRPr="00410915">
        <w:rPr>
          <w:lang w:val="ru-RU"/>
        </w:rPr>
        <w:t xml:space="preserve"> </w:t>
      </w:r>
      <w:r w:rsidRPr="00410915">
        <w:rPr>
          <w:rFonts w:hint="eastAsia"/>
          <w:lang w:val="ru-RU"/>
        </w:rPr>
        <w:t>С</w:t>
      </w:r>
      <w:r w:rsidRPr="00410915">
        <w:rPr>
          <w:lang w:val="ru-RU"/>
        </w:rPr>
        <w:t xml:space="preserve"> </w:t>
      </w:r>
      <w:r w:rsidRPr="00410915">
        <w:rPr>
          <w:rFonts w:hint="eastAsia"/>
          <w:lang w:val="ru-RU"/>
        </w:rPr>
        <w:t>МИОФАСЦИАЛЬНЫМ</w:t>
      </w:r>
      <w:r w:rsidRPr="00410915">
        <w:rPr>
          <w:lang w:val="ru-RU"/>
        </w:rPr>
        <w:t xml:space="preserve"> </w:t>
      </w:r>
      <w:r w:rsidRPr="00410915">
        <w:rPr>
          <w:rFonts w:hint="eastAsia"/>
          <w:lang w:val="ru-RU"/>
        </w:rPr>
        <w:t>БОЛЕВЫМ</w:t>
      </w:r>
      <w:r w:rsidRPr="00410915">
        <w:rPr>
          <w:lang w:val="ru-RU"/>
        </w:rPr>
        <w:t xml:space="preserve"> </w:t>
      </w:r>
      <w:r w:rsidRPr="00410915">
        <w:rPr>
          <w:rFonts w:hint="eastAsia"/>
          <w:lang w:val="ru-RU"/>
        </w:rPr>
        <w:t>СИНДРОМОМ</w:t>
      </w:r>
      <w:r w:rsidRPr="00410915">
        <w:rPr>
          <w:lang w:val="ru-RU"/>
        </w:rPr>
        <w:t xml:space="preserve"> (</w:t>
      </w:r>
      <w:r w:rsidRPr="00410915">
        <w:rPr>
          <w:rFonts w:hint="eastAsia"/>
          <w:lang w:val="ru-RU"/>
        </w:rPr>
        <w:t>результаты</w:t>
      </w:r>
      <w:r w:rsidRPr="00410915">
        <w:rPr>
          <w:lang w:val="ru-RU"/>
        </w:rPr>
        <w:t xml:space="preserve"> </w:t>
      </w:r>
      <w:r w:rsidRPr="00410915">
        <w:rPr>
          <w:rFonts w:hint="eastAsia"/>
          <w:lang w:val="ru-RU"/>
        </w:rPr>
        <w:t>собственных</w:t>
      </w:r>
      <w:r w:rsidRPr="00410915">
        <w:rPr>
          <w:lang w:val="ru-RU"/>
        </w:rPr>
        <w:t xml:space="preserve"> </w:t>
      </w:r>
      <w:r w:rsidRPr="00410915">
        <w:rPr>
          <w:rFonts w:hint="eastAsia"/>
          <w:lang w:val="ru-RU"/>
        </w:rPr>
        <w:t>исследований</w:t>
      </w:r>
      <w:r w:rsidRPr="00410915">
        <w:rPr>
          <w:lang w:val="ru-RU"/>
        </w:rPr>
        <w:t>)</w:t>
      </w:r>
    </w:p>
    <w:p w14:paraId="22FB63FF" w14:textId="77777777" w:rsidR="00410915" w:rsidRPr="00410915" w:rsidRDefault="00410915" w:rsidP="00410915">
      <w:pPr>
        <w:rPr>
          <w:lang w:val="ru-RU"/>
        </w:rPr>
      </w:pPr>
    </w:p>
    <w:p w14:paraId="2137E23D" w14:textId="77777777" w:rsidR="00410915" w:rsidRPr="00410915" w:rsidRDefault="00410915" w:rsidP="00410915">
      <w:pPr>
        <w:rPr>
          <w:lang w:val="ru-RU"/>
        </w:rPr>
      </w:pPr>
      <w:r w:rsidRPr="00410915">
        <w:rPr>
          <w:lang w:val="ru-RU"/>
        </w:rPr>
        <w:t xml:space="preserve">3.1 </w:t>
      </w:r>
      <w:r w:rsidRPr="00410915">
        <w:rPr>
          <w:rFonts w:hint="eastAsia"/>
          <w:lang w:val="ru-RU"/>
        </w:rPr>
        <w:t>Влияние</w:t>
      </w:r>
      <w:r w:rsidRPr="00410915">
        <w:rPr>
          <w:lang w:val="ru-RU"/>
        </w:rPr>
        <w:t xml:space="preserve"> </w:t>
      </w:r>
      <w:r w:rsidRPr="00410915">
        <w:rPr>
          <w:rFonts w:hint="eastAsia"/>
          <w:lang w:val="ru-RU"/>
        </w:rPr>
        <w:t>разработанных</w:t>
      </w:r>
      <w:r w:rsidRPr="00410915">
        <w:rPr>
          <w:lang w:val="ru-RU"/>
        </w:rPr>
        <w:t xml:space="preserve"> </w:t>
      </w:r>
      <w:r w:rsidRPr="00410915">
        <w:rPr>
          <w:rFonts w:hint="eastAsia"/>
          <w:lang w:val="ru-RU"/>
        </w:rPr>
        <w:t>методик</w:t>
      </w:r>
      <w:r w:rsidRPr="00410915">
        <w:rPr>
          <w:lang w:val="ru-RU"/>
        </w:rPr>
        <w:t xml:space="preserve"> </w:t>
      </w:r>
      <w:r w:rsidRPr="00410915">
        <w:rPr>
          <w:rFonts w:hint="eastAsia"/>
          <w:lang w:val="ru-RU"/>
        </w:rPr>
        <w:t>восстановительного</w:t>
      </w:r>
      <w:r w:rsidRPr="00410915">
        <w:rPr>
          <w:lang w:val="ru-RU"/>
        </w:rPr>
        <w:t xml:space="preserve"> </w:t>
      </w:r>
      <w:r w:rsidRPr="00410915">
        <w:rPr>
          <w:rFonts w:hint="eastAsia"/>
          <w:lang w:val="ru-RU"/>
        </w:rPr>
        <w:t>лечения</w:t>
      </w:r>
      <w:r w:rsidRPr="00410915">
        <w:rPr>
          <w:lang w:val="ru-RU"/>
        </w:rPr>
        <w:t xml:space="preserve"> </w:t>
      </w:r>
      <w:r w:rsidRPr="00410915">
        <w:rPr>
          <w:rFonts w:hint="eastAsia"/>
          <w:lang w:val="ru-RU"/>
        </w:rPr>
        <w:t>на</w:t>
      </w:r>
      <w:r w:rsidRPr="00410915">
        <w:rPr>
          <w:lang w:val="ru-RU"/>
        </w:rPr>
        <w:t xml:space="preserve"> </w:t>
      </w:r>
      <w:r w:rsidRPr="00410915">
        <w:rPr>
          <w:rFonts w:hint="eastAsia"/>
          <w:lang w:val="ru-RU"/>
        </w:rPr>
        <w:t>вертеброневрологический</w:t>
      </w:r>
      <w:r w:rsidRPr="00410915">
        <w:rPr>
          <w:lang w:val="ru-RU"/>
        </w:rPr>
        <w:t xml:space="preserve"> </w:t>
      </w:r>
      <w:r w:rsidRPr="00410915">
        <w:rPr>
          <w:rFonts w:hint="eastAsia"/>
          <w:lang w:val="ru-RU"/>
        </w:rPr>
        <w:t>статус</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миофасциальный</w:t>
      </w:r>
      <w:r w:rsidRPr="00410915">
        <w:rPr>
          <w:lang w:val="ru-RU"/>
        </w:rPr>
        <w:t xml:space="preserve"> </w:t>
      </w:r>
      <w:r w:rsidRPr="00410915">
        <w:rPr>
          <w:rFonts w:hint="eastAsia"/>
          <w:lang w:val="ru-RU"/>
        </w:rPr>
        <w:t>болевой</w:t>
      </w:r>
      <w:r w:rsidRPr="00410915">
        <w:rPr>
          <w:lang w:val="ru-RU"/>
        </w:rPr>
        <w:t xml:space="preserve"> </w:t>
      </w:r>
      <w:r w:rsidRPr="00410915">
        <w:rPr>
          <w:rFonts w:hint="eastAsia"/>
          <w:lang w:val="ru-RU"/>
        </w:rPr>
        <w:t>син</w:t>
      </w:r>
      <w:r w:rsidRPr="00410915">
        <w:rPr>
          <w:lang w:val="ru-RU"/>
        </w:rPr>
        <w:t xml:space="preserve">- 68 </w:t>
      </w:r>
      <w:r w:rsidRPr="00410915">
        <w:rPr>
          <w:rFonts w:hint="eastAsia"/>
          <w:lang w:val="ru-RU"/>
        </w:rPr>
        <w:t>дром</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ближайшем</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отдаленном</w:t>
      </w:r>
      <w:r w:rsidRPr="00410915">
        <w:rPr>
          <w:lang w:val="ru-RU"/>
        </w:rPr>
        <w:t xml:space="preserve"> </w:t>
      </w:r>
      <w:r w:rsidRPr="00410915">
        <w:rPr>
          <w:rFonts w:hint="eastAsia"/>
          <w:lang w:val="ru-RU"/>
        </w:rPr>
        <w:t>периодах</w:t>
      </w:r>
    </w:p>
    <w:p w14:paraId="77EF0544" w14:textId="77777777" w:rsidR="00410915" w:rsidRPr="00410915" w:rsidRDefault="00410915" w:rsidP="00410915">
      <w:pPr>
        <w:rPr>
          <w:lang w:val="ru-RU"/>
        </w:rPr>
      </w:pPr>
    </w:p>
    <w:p w14:paraId="27A9EA01" w14:textId="77777777" w:rsidR="00410915" w:rsidRPr="00410915" w:rsidRDefault="00410915" w:rsidP="00410915">
      <w:pPr>
        <w:rPr>
          <w:lang w:val="ru-RU"/>
        </w:rPr>
      </w:pPr>
      <w:r w:rsidRPr="00410915">
        <w:rPr>
          <w:lang w:val="ru-RU"/>
        </w:rPr>
        <w:t xml:space="preserve">3.2 </w:t>
      </w:r>
      <w:r w:rsidRPr="00410915">
        <w:rPr>
          <w:rFonts w:hint="eastAsia"/>
          <w:lang w:val="ru-RU"/>
        </w:rPr>
        <w:t>Динамика</w:t>
      </w:r>
      <w:r w:rsidRPr="00410915">
        <w:rPr>
          <w:lang w:val="ru-RU"/>
        </w:rPr>
        <w:t xml:space="preserve"> </w:t>
      </w:r>
      <w:r w:rsidRPr="00410915">
        <w:rPr>
          <w:rFonts w:hint="eastAsia"/>
          <w:lang w:val="ru-RU"/>
        </w:rPr>
        <w:t>психоэмоционального</w:t>
      </w:r>
      <w:r w:rsidRPr="00410915">
        <w:rPr>
          <w:lang w:val="ru-RU"/>
        </w:rPr>
        <w:t xml:space="preserve"> </w:t>
      </w:r>
      <w:r w:rsidRPr="00410915">
        <w:rPr>
          <w:rFonts w:hint="eastAsia"/>
          <w:lang w:val="ru-RU"/>
        </w:rPr>
        <w:t>состояния</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ограничения</w:t>
      </w:r>
      <w:r w:rsidRPr="00410915">
        <w:rPr>
          <w:lang w:val="ru-RU"/>
        </w:rPr>
        <w:t xml:space="preserve"> </w:t>
      </w:r>
      <w:r w:rsidRPr="00410915">
        <w:rPr>
          <w:rFonts w:hint="eastAsia"/>
          <w:lang w:val="ru-RU"/>
        </w:rPr>
        <w:t>жизнедеятельности</w:t>
      </w:r>
      <w:r w:rsidRPr="00410915">
        <w:rPr>
          <w:lang w:val="ru-RU"/>
        </w:rPr>
        <w:t xml:space="preserve"> </w:t>
      </w:r>
      <w:r w:rsidRPr="00410915">
        <w:rPr>
          <w:rFonts w:hint="eastAsia"/>
          <w:lang w:val="ru-RU"/>
        </w:rPr>
        <w:t>пациентов</w:t>
      </w:r>
      <w:r w:rsidRPr="00410915">
        <w:rPr>
          <w:lang w:val="ru-RU"/>
        </w:rPr>
        <w:t xml:space="preserve"> </w:t>
      </w:r>
      <w:r w:rsidRPr="00410915">
        <w:rPr>
          <w:rFonts w:hint="eastAsia"/>
          <w:lang w:val="ru-RU"/>
        </w:rPr>
        <w:t>с</w:t>
      </w:r>
      <w:r w:rsidRPr="00410915">
        <w:rPr>
          <w:lang w:val="ru-RU"/>
        </w:rPr>
        <w:t xml:space="preserve"> </w:t>
      </w:r>
      <w:r w:rsidRPr="00410915">
        <w:rPr>
          <w:rFonts w:hint="eastAsia"/>
          <w:lang w:val="ru-RU"/>
        </w:rPr>
        <w:t>миофасциальным</w:t>
      </w:r>
      <w:r w:rsidRPr="00410915">
        <w:rPr>
          <w:lang w:val="ru-RU"/>
        </w:rPr>
        <w:t xml:space="preserve"> </w:t>
      </w:r>
      <w:r w:rsidRPr="00410915">
        <w:rPr>
          <w:rFonts w:hint="eastAsia"/>
          <w:lang w:val="ru-RU"/>
        </w:rPr>
        <w:t>болевым</w:t>
      </w:r>
      <w:r w:rsidRPr="00410915">
        <w:rPr>
          <w:lang w:val="ru-RU"/>
        </w:rPr>
        <w:t xml:space="preserve"> </w:t>
      </w:r>
      <w:r w:rsidRPr="00410915">
        <w:rPr>
          <w:rFonts w:hint="eastAsia"/>
          <w:lang w:val="ru-RU"/>
        </w:rPr>
        <w:t>синдромом</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ближайшем</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отдаленном</w:t>
      </w:r>
      <w:r w:rsidRPr="00410915">
        <w:rPr>
          <w:lang w:val="ru-RU"/>
        </w:rPr>
        <w:t xml:space="preserve"> </w:t>
      </w:r>
      <w:r w:rsidRPr="00410915">
        <w:rPr>
          <w:rFonts w:hint="eastAsia"/>
          <w:lang w:val="ru-RU"/>
        </w:rPr>
        <w:t>периодах</w:t>
      </w:r>
    </w:p>
    <w:p w14:paraId="3C82FC35" w14:textId="77777777" w:rsidR="00410915" w:rsidRPr="00410915" w:rsidRDefault="00410915" w:rsidP="00410915">
      <w:pPr>
        <w:rPr>
          <w:lang w:val="ru-RU"/>
        </w:rPr>
      </w:pPr>
    </w:p>
    <w:p w14:paraId="081260EA" w14:textId="77777777" w:rsidR="00410915" w:rsidRPr="00410915" w:rsidRDefault="00410915" w:rsidP="00410915">
      <w:pPr>
        <w:rPr>
          <w:lang w:val="ru-RU"/>
        </w:rPr>
      </w:pPr>
      <w:r w:rsidRPr="00410915">
        <w:rPr>
          <w:lang w:val="ru-RU"/>
        </w:rPr>
        <w:t xml:space="preserve">3.3 </w:t>
      </w:r>
      <w:r w:rsidRPr="00410915">
        <w:rPr>
          <w:rFonts w:hint="eastAsia"/>
          <w:lang w:val="ru-RU"/>
        </w:rPr>
        <w:t>Алгоритм</w:t>
      </w:r>
      <w:r w:rsidRPr="00410915">
        <w:rPr>
          <w:lang w:val="ru-RU"/>
        </w:rPr>
        <w:t xml:space="preserve"> </w:t>
      </w:r>
      <w:r w:rsidRPr="00410915">
        <w:rPr>
          <w:rFonts w:hint="eastAsia"/>
          <w:lang w:val="ru-RU"/>
        </w:rPr>
        <w:t>применения</w:t>
      </w:r>
      <w:r w:rsidRPr="00410915">
        <w:rPr>
          <w:lang w:val="ru-RU"/>
        </w:rPr>
        <w:t xml:space="preserve"> </w:t>
      </w:r>
      <w:r w:rsidRPr="00410915">
        <w:rPr>
          <w:rFonts w:hint="eastAsia"/>
          <w:lang w:val="ru-RU"/>
        </w:rPr>
        <w:t>экстракорпоральной</w:t>
      </w:r>
      <w:r w:rsidRPr="00410915">
        <w:rPr>
          <w:lang w:val="ru-RU"/>
        </w:rPr>
        <w:t xml:space="preserve"> </w:t>
      </w:r>
      <w:r w:rsidRPr="00410915">
        <w:rPr>
          <w:rFonts w:hint="eastAsia"/>
          <w:lang w:val="ru-RU"/>
        </w:rPr>
        <w:t>удар</w:t>
      </w:r>
      <w:r w:rsidRPr="00410915">
        <w:rPr>
          <w:rFonts w:hint="eastAsia"/>
          <w:lang w:val="ru-RU"/>
        </w:rPr>
        <w:lastRenderedPageBreak/>
        <w:t>но</w:t>
      </w:r>
      <w:r w:rsidRPr="00410915">
        <w:rPr>
          <w:lang w:val="ru-RU"/>
        </w:rPr>
        <w:t>-</w:t>
      </w:r>
      <w:r w:rsidRPr="00410915">
        <w:rPr>
          <w:rFonts w:hint="eastAsia"/>
          <w:lang w:val="ru-RU"/>
        </w:rPr>
        <w:t>волновой</w:t>
      </w:r>
      <w:r w:rsidRPr="00410915">
        <w:rPr>
          <w:lang w:val="ru-RU"/>
        </w:rPr>
        <w:t xml:space="preserve"> </w:t>
      </w:r>
      <w:r w:rsidRPr="00410915">
        <w:rPr>
          <w:rFonts w:hint="eastAsia"/>
          <w:lang w:val="ru-RU"/>
        </w:rPr>
        <w:t>терапии</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остеопатических</w:t>
      </w:r>
      <w:r w:rsidRPr="00410915">
        <w:rPr>
          <w:lang w:val="ru-RU"/>
        </w:rPr>
        <w:t xml:space="preserve"> </w:t>
      </w:r>
      <w:r w:rsidRPr="00410915">
        <w:rPr>
          <w:rFonts w:hint="eastAsia"/>
          <w:lang w:val="ru-RU"/>
        </w:rPr>
        <w:t>методов</w:t>
      </w:r>
      <w:r w:rsidRPr="00410915">
        <w:rPr>
          <w:lang w:val="ru-RU"/>
        </w:rPr>
        <w:t xml:space="preserve"> </w:t>
      </w:r>
      <w:r w:rsidRPr="00410915">
        <w:rPr>
          <w:rFonts w:hint="eastAsia"/>
          <w:lang w:val="ru-RU"/>
        </w:rPr>
        <w:t>лечения</w:t>
      </w:r>
      <w:r w:rsidRPr="00410915">
        <w:rPr>
          <w:lang w:val="ru-RU"/>
        </w:rPr>
        <w:t xml:space="preserve"> </w:t>
      </w:r>
      <w:r w:rsidRPr="00410915">
        <w:rPr>
          <w:rFonts w:hint="eastAsia"/>
          <w:lang w:val="ru-RU"/>
        </w:rPr>
        <w:t>в</w:t>
      </w:r>
      <w:r w:rsidRPr="00410915">
        <w:rPr>
          <w:lang w:val="ru-RU"/>
        </w:rPr>
        <w:t xml:space="preserve"> </w:t>
      </w:r>
      <w:r w:rsidRPr="00410915">
        <w:rPr>
          <w:rFonts w:hint="eastAsia"/>
          <w:lang w:val="ru-RU"/>
        </w:rPr>
        <w:t>комплексной</w:t>
      </w:r>
      <w:r w:rsidRPr="00410915">
        <w:rPr>
          <w:lang w:val="ru-RU"/>
        </w:rPr>
        <w:t xml:space="preserve"> </w:t>
      </w:r>
      <w:r w:rsidRPr="00410915">
        <w:rPr>
          <w:rFonts w:hint="eastAsia"/>
          <w:lang w:val="ru-RU"/>
        </w:rPr>
        <w:t>медицинской</w:t>
      </w:r>
      <w:r w:rsidRPr="00410915">
        <w:rPr>
          <w:lang w:val="ru-RU"/>
        </w:rPr>
        <w:t xml:space="preserve"> </w:t>
      </w:r>
      <w:r w:rsidRPr="00410915">
        <w:rPr>
          <w:rFonts w:hint="eastAsia"/>
          <w:lang w:val="ru-RU"/>
        </w:rPr>
        <w:t>реабилитации</w:t>
      </w:r>
      <w:r w:rsidRPr="00410915">
        <w:rPr>
          <w:lang w:val="ru-RU"/>
        </w:rPr>
        <w:t xml:space="preserve"> </w:t>
      </w:r>
      <w:r w:rsidRPr="00410915">
        <w:rPr>
          <w:rFonts w:hint="eastAsia"/>
          <w:lang w:val="ru-RU"/>
        </w:rPr>
        <w:t>пациентов</w:t>
      </w:r>
      <w:r w:rsidRPr="00410915">
        <w:rPr>
          <w:lang w:val="ru-RU"/>
        </w:rPr>
        <w:t xml:space="preserve"> </w:t>
      </w:r>
      <w:r w:rsidRPr="00410915">
        <w:rPr>
          <w:rFonts w:hint="eastAsia"/>
          <w:lang w:val="ru-RU"/>
        </w:rPr>
        <w:t>с</w:t>
      </w:r>
      <w:r w:rsidRPr="00410915">
        <w:rPr>
          <w:lang w:val="ru-RU"/>
        </w:rPr>
        <w:t xml:space="preserve"> </w:t>
      </w:r>
      <w:r w:rsidRPr="00410915">
        <w:rPr>
          <w:rFonts w:hint="eastAsia"/>
          <w:lang w:val="ru-RU"/>
        </w:rPr>
        <w:t>миофасциальным</w:t>
      </w:r>
      <w:r w:rsidRPr="00410915">
        <w:rPr>
          <w:lang w:val="ru-RU"/>
        </w:rPr>
        <w:t xml:space="preserve"> </w:t>
      </w:r>
      <w:r w:rsidRPr="00410915">
        <w:rPr>
          <w:rFonts w:hint="eastAsia"/>
          <w:lang w:val="ru-RU"/>
        </w:rPr>
        <w:t>болевым</w:t>
      </w:r>
      <w:r w:rsidRPr="00410915">
        <w:rPr>
          <w:lang w:val="ru-RU"/>
        </w:rPr>
        <w:t xml:space="preserve"> </w:t>
      </w:r>
      <w:r w:rsidRPr="00410915">
        <w:rPr>
          <w:rFonts w:hint="eastAsia"/>
          <w:lang w:val="ru-RU"/>
        </w:rPr>
        <w:t>синдро</w:t>
      </w:r>
      <w:r w:rsidRPr="00410915">
        <w:rPr>
          <w:lang w:val="ru-RU"/>
        </w:rPr>
        <w:t>-</w:t>
      </w:r>
    </w:p>
    <w:p w14:paraId="441C9473" w14:textId="77777777" w:rsidR="00410915" w:rsidRPr="00410915" w:rsidRDefault="00410915" w:rsidP="00410915">
      <w:pPr>
        <w:rPr>
          <w:lang w:val="ru-RU"/>
        </w:rPr>
      </w:pPr>
    </w:p>
    <w:p w14:paraId="1777D666" w14:textId="77777777" w:rsidR="00410915" w:rsidRPr="00410915" w:rsidRDefault="00410915" w:rsidP="00410915">
      <w:pPr>
        <w:rPr>
          <w:lang w:val="ru-RU"/>
        </w:rPr>
      </w:pPr>
      <w:r w:rsidRPr="00410915">
        <w:rPr>
          <w:rFonts w:hint="eastAsia"/>
          <w:lang w:val="ru-RU"/>
        </w:rPr>
        <w:t>мом</w:t>
      </w:r>
    </w:p>
    <w:p w14:paraId="6B68B9A1" w14:textId="77777777" w:rsidR="00410915" w:rsidRPr="00410915" w:rsidRDefault="00410915" w:rsidP="00410915">
      <w:pPr>
        <w:rPr>
          <w:lang w:val="ru-RU"/>
        </w:rPr>
      </w:pPr>
    </w:p>
    <w:p w14:paraId="2BA646A2" w14:textId="77777777" w:rsidR="00410915" w:rsidRPr="00410915" w:rsidRDefault="00410915" w:rsidP="00410915">
      <w:pPr>
        <w:rPr>
          <w:lang w:val="ru-RU"/>
        </w:rPr>
      </w:pPr>
      <w:r w:rsidRPr="00410915">
        <w:rPr>
          <w:rFonts w:hint="eastAsia"/>
          <w:lang w:val="ru-RU"/>
        </w:rPr>
        <w:t>ЗАКЛЮЧЕНИЕ</w:t>
      </w:r>
    </w:p>
    <w:p w14:paraId="24F0731E" w14:textId="77777777" w:rsidR="00410915" w:rsidRPr="00410915" w:rsidRDefault="00410915" w:rsidP="00410915">
      <w:pPr>
        <w:rPr>
          <w:lang w:val="ru-RU"/>
        </w:rPr>
      </w:pPr>
    </w:p>
    <w:p w14:paraId="377D1D91" w14:textId="77777777" w:rsidR="00410915" w:rsidRPr="00410915" w:rsidRDefault="00410915" w:rsidP="00410915">
      <w:pPr>
        <w:rPr>
          <w:lang w:val="ru-RU"/>
        </w:rPr>
      </w:pPr>
      <w:r w:rsidRPr="00410915">
        <w:rPr>
          <w:rFonts w:hint="eastAsia"/>
          <w:lang w:val="ru-RU"/>
        </w:rPr>
        <w:t>ВЫВОДЫ</w:t>
      </w:r>
    </w:p>
    <w:p w14:paraId="55E40B15" w14:textId="77777777" w:rsidR="00410915" w:rsidRPr="00410915" w:rsidRDefault="00410915" w:rsidP="00410915">
      <w:pPr>
        <w:rPr>
          <w:lang w:val="ru-RU"/>
        </w:rPr>
      </w:pPr>
    </w:p>
    <w:p w14:paraId="288A0271" w14:textId="77777777" w:rsidR="00410915" w:rsidRPr="00410915" w:rsidRDefault="00410915" w:rsidP="00410915">
      <w:pPr>
        <w:rPr>
          <w:lang w:val="ru-RU"/>
        </w:rPr>
      </w:pPr>
      <w:r w:rsidRPr="00410915">
        <w:rPr>
          <w:rFonts w:hint="eastAsia"/>
          <w:lang w:val="ru-RU"/>
        </w:rPr>
        <w:t>ПРАКТИЧЕСКИЕ</w:t>
      </w:r>
      <w:r w:rsidRPr="00410915">
        <w:rPr>
          <w:lang w:val="ru-RU"/>
        </w:rPr>
        <w:t xml:space="preserve"> </w:t>
      </w:r>
      <w:r w:rsidRPr="00410915">
        <w:rPr>
          <w:rFonts w:hint="eastAsia"/>
          <w:lang w:val="ru-RU"/>
        </w:rPr>
        <w:t>РЕКОМЕНДАЦИИ</w:t>
      </w:r>
    </w:p>
    <w:p w14:paraId="518C6C69" w14:textId="77777777" w:rsidR="00410915" w:rsidRPr="00410915" w:rsidRDefault="00410915" w:rsidP="00410915">
      <w:pPr>
        <w:rPr>
          <w:lang w:val="ru-RU"/>
        </w:rPr>
      </w:pPr>
    </w:p>
    <w:p w14:paraId="1327DD4D" w14:textId="77777777" w:rsidR="00410915" w:rsidRPr="00410915" w:rsidRDefault="00410915" w:rsidP="00410915">
      <w:pPr>
        <w:rPr>
          <w:lang w:val="ru-RU"/>
        </w:rPr>
      </w:pPr>
      <w:r w:rsidRPr="00410915">
        <w:rPr>
          <w:rFonts w:hint="eastAsia"/>
          <w:lang w:val="ru-RU"/>
        </w:rPr>
        <w:t>СПИСОК</w:t>
      </w:r>
      <w:r w:rsidRPr="00410915">
        <w:rPr>
          <w:lang w:val="ru-RU"/>
        </w:rPr>
        <w:t xml:space="preserve"> </w:t>
      </w:r>
      <w:r w:rsidRPr="00410915">
        <w:rPr>
          <w:rFonts w:hint="eastAsia"/>
          <w:lang w:val="ru-RU"/>
        </w:rPr>
        <w:t>СОКРАЩЕНИЙ</w:t>
      </w:r>
      <w:r w:rsidRPr="00410915">
        <w:rPr>
          <w:lang w:val="ru-RU"/>
        </w:rPr>
        <w:t xml:space="preserve"> </w:t>
      </w:r>
      <w:r w:rsidRPr="00410915">
        <w:rPr>
          <w:rFonts w:hint="eastAsia"/>
          <w:lang w:val="ru-RU"/>
        </w:rPr>
        <w:t>И</w:t>
      </w:r>
      <w:r w:rsidRPr="00410915">
        <w:rPr>
          <w:lang w:val="ru-RU"/>
        </w:rPr>
        <w:t xml:space="preserve"> </w:t>
      </w:r>
      <w:r w:rsidRPr="00410915">
        <w:rPr>
          <w:rFonts w:hint="eastAsia"/>
          <w:lang w:val="ru-RU"/>
        </w:rPr>
        <w:t>УСЛОВНЫХ</w:t>
      </w:r>
      <w:r w:rsidRPr="00410915">
        <w:rPr>
          <w:lang w:val="ru-RU"/>
        </w:rPr>
        <w:t xml:space="preserve"> </w:t>
      </w:r>
      <w:r w:rsidRPr="00410915">
        <w:rPr>
          <w:rFonts w:hint="eastAsia"/>
          <w:lang w:val="ru-RU"/>
        </w:rPr>
        <w:t>ОБОЗНАЧЕНИЙ</w:t>
      </w:r>
    </w:p>
    <w:p w14:paraId="7B618EB0" w14:textId="77777777" w:rsidR="00410915" w:rsidRPr="00410915" w:rsidRDefault="00410915" w:rsidP="00410915">
      <w:pPr>
        <w:rPr>
          <w:lang w:val="ru-RU"/>
        </w:rPr>
      </w:pPr>
    </w:p>
    <w:p w14:paraId="68ABED39" w14:textId="77777777" w:rsidR="00410915" w:rsidRPr="00410915" w:rsidRDefault="00410915" w:rsidP="00410915">
      <w:pPr>
        <w:rPr>
          <w:lang w:val="ru-RU"/>
        </w:rPr>
      </w:pPr>
      <w:r w:rsidRPr="00410915">
        <w:rPr>
          <w:rFonts w:hint="eastAsia"/>
          <w:lang w:val="ru-RU"/>
        </w:rPr>
        <w:t>СПИСОК</w:t>
      </w:r>
      <w:r w:rsidRPr="00410915">
        <w:rPr>
          <w:lang w:val="ru-RU"/>
        </w:rPr>
        <w:t xml:space="preserve"> </w:t>
      </w:r>
      <w:r w:rsidRPr="00410915">
        <w:rPr>
          <w:rFonts w:hint="eastAsia"/>
          <w:lang w:val="ru-RU"/>
        </w:rPr>
        <w:t>ЛИТЕРАТУРЫ</w:t>
      </w:r>
    </w:p>
    <w:p w14:paraId="26B88424" w14:textId="77777777" w:rsidR="00410915" w:rsidRPr="00410915" w:rsidRDefault="00410915" w:rsidP="00410915">
      <w:pPr>
        <w:rPr>
          <w:lang w:val="ru-RU"/>
        </w:rPr>
      </w:pPr>
    </w:p>
    <w:p w14:paraId="0FB22A27" w14:textId="77777777" w:rsidR="00410915" w:rsidRPr="00410915" w:rsidRDefault="00410915" w:rsidP="00410915">
      <w:pPr>
        <w:rPr>
          <w:lang w:val="ru-RU"/>
        </w:rPr>
      </w:pPr>
      <w:r w:rsidRPr="00410915">
        <w:rPr>
          <w:rFonts w:hint="eastAsia"/>
          <w:lang w:val="ru-RU"/>
        </w:rPr>
        <w:t>ПРИЛОЖЕНИЯ</w:t>
      </w:r>
    </w:p>
    <w:p w14:paraId="4107E22D" w14:textId="77777777" w:rsidR="00410915" w:rsidRPr="00410915" w:rsidRDefault="00410915" w:rsidP="00410915">
      <w:pPr>
        <w:rPr>
          <w:lang w:val="ru-RU"/>
        </w:rPr>
      </w:pPr>
    </w:p>
    <w:p w14:paraId="17DCF251" w14:textId="667CA12D" w:rsidR="00410915" w:rsidRPr="00410915" w:rsidRDefault="00410915" w:rsidP="00410915">
      <w:pPr>
        <w:rPr>
          <w:lang w:val="ru-RU"/>
        </w:rPr>
      </w:pPr>
      <w:r w:rsidRPr="00410915">
        <w:rPr>
          <w:lang w:val="ru-RU"/>
        </w:rPr>
        <w:t>- 4 -</w:t>
      </w:r>
      <w:r w:rsidRPr="00410915">
        <w:rPr>
          <w:rFonts w:hint="eastAsia"/>
          <w:lang w:val="ru-RU"/>
        </w:rPr>
        <w:t>ВВЕДЕНИЕ</w:t>
      </w:r>
    </w:p>
    <w:sectPr w:rsidR="00410915" w:rsidRPr="00410915" w:rsidSect="003324C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65FF7" w14:textId="77777777" w:rsidR="003324CF" w:rsidRPr="00C66E52" w:rsidRDefault="003324CF">
      <w:pPr>
        <w:spacing w:after="0" w:line="240" w:lineRule="auto"/>
      </w:pPr>
      <w:r w:rsidRPr="00C66E52">
        <w:separator/>
      </w:r>
    </w:p>
  </w:endnote>
  <w:endnote w:type="continuationSeparator" w:id="0">
    <w:p w14:paraId="1CF596DA" w14:textId="77777777" w:rsidR="003324CF" w:rsidRPr="00C66E52" w:rsidRDefault="003324C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DED76" w14:textId="77777777" w:rsidR="003324CF" w:rsidRPr="00C66E52" w:rsidRDefault="003324CF"/>
    <w:p w14:paraId="0EDBCE4B" w14:textId="77777777" w:rsidR="003324CF" w:rsidRPr="00C66E52" w:rsidRDefault="003324CF"/>
    <w:p w14:paraId="2185C1A1" w14:textId="77777777" w:rsidR="003324CF" w:rsidRPr="00C66E52" w:rsidRDefault="003324CF"/>
    <w:p w14:paraId="236201AD" w14:textId="77777777" w:rsidR="003324CF" w:rsidRPr="00C66E52" w:rsidRDefault="003324CF"/>
    <w:p w14:paraId="01E70891" w14:textId="77777777" w:rsidR="003324CF" w:rsidRPr="00C66E52" w:rsidRDefault="003324CF"/>
    <w:p w14:paraId="1740576E" w14:textId="77777777" w:rsidR="003324CF" w:rsidRPr="00C66E52" w:rsidRDefault="003324CF"/>
    <w:p w14:paraId="1A66C5A5" w14:textId="77777777" w:rsidR="003324CF" w:rsidRPr="00C66E52" w:rsidRDefault="003324CF">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1018132" wp14:editId="51C622D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AA9C" w14:textId="77777777" w:rsidR="003324CF" w:rsidRPr="00C66E52" w:rsidRDefault="003324C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01813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94AA9C" w14:textId="77777777" w:rsidR="003324CF" w:rsidRPr="00C66E52" w:rsidRDefault="003324C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3B91BA3" w14:textId="77777777" w:rsidR="003324CF" w:rsidRPr="00C66E52" w:rsidRDefault="003324CF"/>
    <w:p w14:paraId="1F662E1C" w14:textId="77777777" w:rsidR="003324CF" w:rsidRPr="00C66E52" w:rsidRDefault="003324CF"/>
    <w:p w14:paraId="2E039F3F" w14:textId="77777777" w:rsidR="003324CF" w:rsidRPr="00C66E52" w:rsidRDefault="003324CF">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39349855" wp14:editId="31C4CE1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6024E" w14:textId="77777777" w:rsidR="003324CF" w:rsidRPr="00C66E52" w:rsidRDefault="003324CF"/>
                          <w:p w14:paraId="73636E5B" w14:textId="77777777" w:rsidR="003324CF" w:rsidRPr="00C66E52" w:rsidRDefault="003324C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34985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16024E" w14:textId="77777777" w:rsidR="003324CF" w:rsidRPr="00C66E52" w:rsidRDefault="003324CF"/>
                    <w:p w14:paraId="73636E5B" w14:textId="77777777" w:rsidR="003324CF" w:rsidRPr="00C66E52" w:rsidRDefault="003324C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C00FAC4" w14:textId="77777777" w:rsidR="003324CF" w:rsidRPr="00C66E52" w:rsidRDefault="003324CF"/>
    <w:p w14:paraId="2CA12AF7" w14:textId="77777777" w:rsidR="003324CF" w:rsidRPr="00C66E52" w:rsidRDefault="003324CF">
      <w:pPr>
        <w:rPr>
          <w:sz w:val="2"/>
          <w:szCs w:val="2"/>
        </w:rPr>
      </w:pPr>
    </w:p>
    <w:p w14:paraId="3DF9FF93" w14:textId="77777777" w:rsidR="003324CF" w:rsidRPr="00C66E52" w:rsidRDefault="003324CF"/>
    <w:p w14:paraId="3ACE8CEF" w14:textId="77777777" w:rsidR="003324CF" w:rsidRPr="00C66E52" w:rsidRDefault="003324CF">
      <w:pPr>
        <w:spacing w:after="0" w:line="240" w:lineRule="auto"/>
      </w:pPr>
    </w:p>
  </w:footnote>
  <w:footnote w:type="continuationSeparator" w:id="0">
    <w:p w14:paraId="170D6438" w14:textId="77777777" w:rsidR="003324CF" w:rsidRPr="00C66E52" w:rsidRDefault="003324C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4CF"/>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21797</TotalTime>
  <Pages>3</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3344</cp:revision>
  <cp:lastPrinted>2009-02-06T05:36:00Z</cp:lastPrinted>
  <dcterms:created xsi:type="dcterms:W3CDTF">2024-04-09T10:20:00Z</dcterms:created>
  <dcterms:modified xsi:type="dcterms:W3CDTF">2024-05-05T14:48:00Z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