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2C" w:rsidRDefault="0014232C" w:rsidP="001423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Коврига Юлія Володимирівна</w:t>
      </w:r>
      <w:r>
        <w:rPr>
          <w:rFonts w:ascii="CIDFont+F4" w:hAnsi="CIDFont+F4" w:cs="CIDFont+F4"/>
          <w:kern w:val="0"/>
          <w:sz w:val="28"/>
          <w:szCs w:val="28"/>
          <w:lang w:eastAsia="ru-RU"/>
        </w:rPr>
        <w:t>, викладач кафедри мовних дисциплін</w:t>
      </w:r>
    </w:p>
    <w:p w:rsidR="0014232C" w:rsidRDefault="0014232C" w:rsidP="001423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Харківського національного аграрного університету ім. В. В. Докучаєва,</w:t>
      </w:r>
    </w:p>
    <w:p w:rsidR="0014232C" w:rsidRDefault="0014232C" w:rsidP="001423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тема дисертації: «Екзистенційні проблеми в прозі Л. Улицької (на</w:t>
      </w:r>
    </w:p>
    <w:p w:rsidR="0014232C" w:rsidRDefault="0014232C" w:rsidP="001423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матеріалі романів “Казус Кукоцького” і “Даніель Штайн, перекладач”)»,</w:t>
      </w:r>
    </w:p>
    <w:p w:rsidR="0014232C" w:rsidRDefault="0014232C" w:rsidP="001423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(035 Філологія). Спеціалізована вчена рада ДФ 64.053.024 у</w:t>
      </w:r>
    </w:p>
    <w:p w:rsidR="0014232C" w:rsidRDefault="0014232C" w:rsidP="001423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Харківському національному педагогічному університеті імені Г.С.</w:t>
      </w:r>
    </w:p>
    <w:p w:rsidR="00805889" w:rsidRPr="0014232C" w:rsidRDefault="0014232C" w:rsidP="0014232C">
      <w:r>
        <w:rPr>
          <w:rFonts w:ascii="CIDFont+F4" w:hAnsi="CIDFont+F4" w:cs="CIDFont+F4"/>
          <w:kern w:val="0"/>
          <w:sz w:val="28"/>
          <w:szCs w:val="28"/>
          <w:lang w:eastAsia="ru-RU"/>
        </w:rPr>
        <w:t>Сковороди</w:t>
      </w:r>
    </w:p>
    <w:sectPr w:rsidR="00805889" w:rsidRPr="0014232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14232C" w:rsidRPr="0014232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D1366-D633-4C86-B797-E892EB6F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2021-11-01T08:58:00Z</dcterms:created>
  <dcterms:modified xsi:type="dcterms:W3CDTF">2021-11-01T13:07:00Z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