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319" w:rsidRDefault="00252E07" w:rsidP="00252E07">
      <w:pPr>
        <w:rPr>
          <w:rFonts w:ascii="Times New Roman" w:eastAsia="Times New Roman" w:hAnsi="Times New Roman" w:cs="Times New Roman"/>
          <w:b/>
          <w:bCs/>
          <w:kern w:val="0"/>
          <w:lang w:val="uk-UA" w:eastAsia="ru-RU"/>
        </w:rPr>
      </w:pPr>
      <w:r w:rsidRPr="00252E07">
        <w:rPr>
          <w:rFonts w:ascii="Times New Roman" w:eastAsia="Times New Roman" w:hAnsi="Times New Roman" w:cs="Times New Roman" w:hint="eastAsia"/>
          <w:b/>
          <w:bCs/>
          <w:kern w:val="0"/>
          <w:lang w:val="uk-UA" w:eastAsia="ru-RU"/>
        </w:rPr>
        <w:t>Самтакова</w:t>
      </w:r>
      <w:r w:rsidRPr="00252E07">
        <w:rPr>
          <w:rFonts w:ascii="Times New Roman" w:eastAsia="Times New Roman" w:hAnsi="Times New Roman" w:cs="Times New Roman"/>
          <w:b/>
          <w:bCs/>
          <w:kern w:val="0"/>
          <w:lang w:val="uk-UA" w:eastAsia="ru-RU"/>
        </w:rPr>
        <w:t xml:space="preserve"> </w:t>
      </w:r>
      <w:r w:rsidRPr="00252E07">
        <w:rPr>
          <w:rFonts w:ascii="Times New Roman" w:eastAsia="Times New Roman" w:hAnsi="Times New Roman" w:cs="Times New Roman" w:hint="eastAsia"/>
          <w:b/>
          <w:bCs/>
          <w:kern w:val="0"/>
          <w:lang w:val="uk-UA" w:eastAsia="ru-RU"/>
        </w:rPr>
        <w:t>Клариса</w:t>
      </w:r>
      <w:r w:rsidRPr="00252E07">
        <w:rPr>
          <w:rFonts w:ascii="Times New Roman" w:eastAsia="Times New Roman" w:hAnsi="Times New Roman" w:cs="Times New Roman"/>
          <w:b/>
          <w:bCs/>
          <w:kern w:val="0"/>
          <w:lang w:val="uk-UA" w:eastAsia="ru-RU"/>
        </w:rPr>
        <w:t xml:space="preserve"> </w:t>
      </w:r>
      <w:r w:rsidRPr="00252E07">
        <w:rPr>
          <w:rFonts w:ascii="Times New Roman" w:eastAsia="Times New Roman" w:hAnsi="Times New Roman" w:cs="Times New Roman" w:hint="eastAsia"/>
          <w:b/>
          <w:bCs/>
          <w:kern w:val="0"/>
          <w:lang w:val="uk-UA" w:eastAsia="ru-RU"/>
        </w:rPr>
        <w:t>Бинолдоновна</w:t>
      </w:r>
      <w:r w:rsidRPr="00252E07">
        <w:rPr>
          <w:rFonts w:ascii="Times New Roman" w:eastAsia="Times New Roman" w:hAnsi="Times New Roman" w:cs="Times New Roman"/>
          <w:b/>
          <w:bCs/>
          <w:kern w:val="0"/>
          <w:lang w:val="uk-UA" w:eastAsia="ru-RU"/>
        </w:rPr>
        <w:t xml:space="preserve">. </w:t>
      </w:r>
      <w:r w:rsidRPr="00252E07">
        <w:rPr>
          <w:rFonts w:ascii="Times New Roman" w:eastAsia="Times New Roman" w:hAnsi="Times New Roman" w:cs="Times New Roman" w:hint="eastAsia"/>
          <w:b/>
          <w:bCs/>
          <w:kern w:val="0"/>
          <w:lang w:val="uk-UA" w:eastAsia="ru-RU"/>
        </w:rPr>
        <w:t>Топонимия</w:t>
      </w:r>
      <w:r w:rsidRPr="00252E07">
        <w:rPr>
          <w:rFonts w:ascii="Times New Roman" w:eastAsia="Times New Roman" w:hAnsi="Times New Roman" w:cs="Times New Roman"/>
          <w:b/>
          <w:bCs/>
          <w:kern w:val="0"/>
          <w:lang w:val="uk-UA" w:eastAsia="ru-RU"/>
        </w:rPr>
        <w:t xml:space="preserve"> </w:t>
      </w:r>
      <w:r w:rsidRPr="00252E07">
        <w:rPr>
          <w:rFonts w:ascii="Times New Roman" w:eastAsia="Times New Roman" w:hAnsi="Times New Roman" w:cs="Times New Roman" w:hint="eastAsia"/>
          <w:b/>
          <w:bCs/>
          <w:kern w:val="0"/>
          <w:lang w:val="uk-UA" w:eastAsia="ru-RU"/>
        </w:rPr>
        <w:t>юго</w:t>
      </w:r>
      <w:r w:rsidRPr="00252E07">
        <w:rPr>
          <w:rFonts w:ascii="Times New Roman" w:eastAsia="Times New Roman" w:hAnsi="Times New Roman" w:cs="Times New Roman"/>
          <w:b/>
          <w:bCs/>
          <w:kern w:val="0"/>
          <w:lang w:val="uk-UA" w:eastAsia="ru-RU"/>
        </w:rPr>
        <w:t>-</w:t>
      </w:r>
      <w:r w:rsidRPr="00252E07">
        <w:rPr>
          <w:rFonts w:ascii="Times New Roman" w:eastAsia="Times New Roman" w:hAnsi="Times New Roman" w:cs="Times New Roman" w:hint="eastAsia"/>
          <w:b/>
          <w:bCs/>
          <w:kern w:val="0"/>
          <w:lang w:val="uk-UA" w:eastAsia="ru-RU"/>
        </w:rPr>
        <w:t>восточных</w:t>
      </w:r>
      <w:r w:rsidRPr="00252E07">
        <w:rPr>
          <w:rFonts w:ascii="Times New Roman" w:eastAsia="Times New Roman" w:hAnsi="Times New Roman" w:cs="Times New Roman"/>
          <w:b/>
          <w:bCs/>
          <w:kern w:val="0"/>
          <w:lang w:val="uk-UA" w:eastAsia="ru-RU"/>
        </w:rPr>
        <w:t xml:space="preserve"> </w:t>
      </w:r>
      <w:r w:rsidRPr="00252E07">
        <w:rPr>
          <w:rFonts w:ascii="Times New Roman" w:eastAsia="Times New Roman" w:hAnsi="Times New Roman" w:cs="Times New Roman" w:hint="eastAsia"/>
          <w:b/>
          <w:bCs/>
          <w:kern w:val="0"/>
          <w:lang w:val="uk-UA" w:eastAsia="ru-RU"/>
        </w:rPr>
        <w:t>районов</w:t>
      </w:r>
      <w:r w:rsidRPr="00252E07">
        <w:rPr>
          <w:rFonts w:ascii="Times New Roman" w:eastAsia="Times New Roman" w:hAnsi="Times New Roman" w:cs="Times New Roman"/>
          <w:b/>
          <w:bCs/>
          <w:kern w:val="0"/>
          <w:lang w:val="uk-UA" w:eastAsia="ru-RU"/>
        </w:rPr>
        <w:t xml:space="preserve"> </w:t>
      </w:r>
      <w:r w:rsidRPr="00252E07">
        <w:rPr>
          <w:rFonts w:ascii="Times New Roman" w:eastAsia="Times New Roman" w:hAnsi="Times New Roman" w:cs="Times New Roman" w:hint="eastAsia"/>
          <w:b/>
          <w:bCs/>
          <w:kern w:val="0"/>
          <w:lang w:val="uk-UA" w:eastAsia="ru-RU"/>
        </w:rPr>
        <w:t>Республики</w:t>
      </w:r>
      <w:r w:rsidRPr="00252E07">
        <w:rPr>
          <w:rFonts w:ascii="Times New Roman" w:eastAsia="Times New Roman" w:hAnsi="Times New Roman" w:cs="Times New Roman"/>
          <w:b/>
          <w:bCs/>
          <w:kern w:val="0"/>
          <w:lang w:val="uk-UA" w:eastAsia="ru-RU"/>
        </w:rPr>
        <w:t xml:space="preserve"> </w:t>
      </w:r>
      <w:r w:rsidRPr="00252E07">
        <w:rPr>
          <w:rFonts w:ascii="Times New Roman" w:eastAsia="Times New Roman" w:hAnsi="Times New Roman" w:cs="Times New Roman" w:hint="eastAsia"/>
          <w:b/>
          <w:bCs/>
          <w:kern w:val="0"/>
          <w:lang w:val="uk-UA" w:eastAsia="ru-RU"/>
        </w:rPr>
        <w:t>Алтай</w:t>
      </w:r>
      <w:r w:rsidRPr="00252E07">
        <w:rPr>
          <w:rFonts w:ascii="Times New Roman" w:eastAsia="Times New Roman" w:hAnsi="Times New Roman" w:cs="Times New Roman"/>
          <w:b/>
          <w:bCs/>
          <w:kern w:val="0"/>
          <w:lang w:val="uk-UA" w:eastAsia="ru-RU"/>
        </w:rPr>
        <w:t xml:space="preserve"> </w:t>
      </w:r>
      <w:r w:rsidRPr="00252E07">
        <w:rPr>
          <w:rFonts w:ascii="Times New Roman" w:eastAsia="Times New Roman" w:hAnsi="Times New Roman" w:cs="Times New Roman" w:hint="eastAsia"/>
          <w:b/>
          <w:bCs/>
          <w:kern w:val="0"/>
          <w:lang w:val="uk-UA" w:eastAsia="ru-RU"/>
        </w:rPr>
        <w:t>в</w:t>
      </w:r>
      <w:r w:rsidRPr="00252E07">
        <w:rPr>
          <w:rFonts w:ascii="Times New Roman" w:eastAsia="Times New Roman" w:hAnsi="Times New Roman" w:cs="Times New Roman"/>
          <w:b/>
          <w:bCs/>
          <w:kern w:val="0"/>
          <w:lang w:val="uk-UA" w:eastAsia="ru-RU"/>
        </w:rPr>
        <w:t xml:space="preserve"> </w:t>
      </w:r>
      <w:r w:rsidRPr="00252E07">
        <w:rPr>
          <w:rFonts w:ascii="Times New Roman" w:eastAsia="Times New Roman" w:hAnsi="Times New Roman" w:cs="Times New Roman" w:hint="eastAsia"/>
          <w:b/>
          <w:bCs/>
          <w:kern w:val="0"/>
          <w:lang w:val="uk-UA" w:eastAsia="ru-RU"/>
        </w:rPr>
        <w:t>сопоставлении</w:t>
      </w:r>
      <w:r w:rsidRPr="00252E07">
        <w:rPr>
          <w:rFonts w:ascii="Times New Roman" w:eastAsia="Times New Roman" w:hAnsi="Times New Roman" w:cs="Times New Roman"/>
          <w:b/>
          <w:bCs/>
          <w:kern w:val="0"/>
          <w:lang w:val="uk-UA" w:eastAsia="ru-RU"/>
        </w:rPr>
        <w:t xml:space="preserve"> </w:t>
      </w:r>
      <w:r w:rsidRPr="00252E07">
        <w:rPr>
          <w:rFonts w:ascii="Times New Roman" w:eastAsia="Times New Roman" w:hAnsi="Times New Roman" w:cs="Times New Roman" w:hint="eastAsia"/>
          <w:b/>
          <w:bCs/>
          <w:kern w:val="0"/>
          <w:lang w:val="uk-UA" w:eastAsia="ru-RU"/>
        </w:rPr>
        <w:t>с</w:t>
      </w:r>
      <w:r w:rsidRPr="00252E07">
        <w:rPr>
          <w:rFonts w:ascii="Times New Roman" w:eastAsia="Times New Roman" w:hAnsi="Times New Roman" w:cs="Times New Roman"/>
          <w:b/>
          <w:bCs/>
          <w:kern w:val="0"/>
          <w:lang w:val="uk-UA" w:eastAsia="ru-RU"/>
        </w:rPr>
        <w:t xml:space="preserve"> </w:t>
      </w:r>
      <w:r w:rsidRPr="00252E07">
        <w:rPr>
          <w:rFonts w:ascii="Times New Roman" w:eastAsia="Times New Roman" w:hAnsi="Times New Roman" w:cs="Times New Roman" w:hint="eastAsia"/>
          <w:b/>
          <w:bCs/>
          <w:kern w:val="0"/>
          <w:lang w:val="uk-UA" w:eastAsia="ru-RU"/>
        </w:rPr>
        <w:t>монгольскими</w:t>
      </w:r>
      <w:r w:rsidRPr="00252E07">
        <w:rPr>
          <w:rFonts w:ascii="Times New Roman" w:eastAsia="Times New Roman" w:hAnsi="Times New Roman" w:cs="Times New Roman"/>
          <w:b/>
          <w:bCs/>
          <w:kern w:val="0"/>
          <w:lang w:val="uk-UA" w:eastAsia="ru-RU"/>
        </w:rPr>
        <w:t xml:space="preserve"> </w:t>
      </w:r>
      <w:r w:rsidRPr="00252E07">
        <w:rPr>
          <w:rFonts w:ascii="Times New Roman" w:eastAsia="Times New Roman" w:hAnsi="Times New Roman" w:cs="Times New Roman" w:hint="eastAsia"/>
          <w:b/>
          <w:bCs/>
          <w:kern w:val="0"/>
          <w:lang w:val="uk-UA" w:eastAsia="ru-RU"/>
        </w:rPr>
        <w:t>топонимами</w:t>
      </w:r>
      <w:r w:rsidRPr="00252E07">
        <w:rPr>
          <w:rFonts w:ascii="Times New Roman" w:eastAsia="Times New Roman" w:hAnsi="Times New Roman" w:cs="Times New Roman"/>
          <w:b/>
          <w:bCs/>
          <w:kern w:val="0"/>
          <w:lang w:val="uk-UA" w:eastAsia="ru-RU"/>
        </w:rPr>
        <w:t xml:space="preserve"> : </w:t>
      </w:r>
      <w:r w:rsidRPr="00252E07">
        <w:rPr>
          <w:rFonts w:ascii="Times New Roman" w:eastAsia="Times New Roman" w:hAnsi="Times New Roman" w:cs="Times New Roman" w:hint="eastAsia"/>
          <w:b/>
          <w:bCs/>
          <w:kern w:val="0"/>
          <w:lang w:val="uk-UA" w:eastAsia="ru-RU"/>
        </w:rPr>
        <w:t>диссертация</w:t>
      </w:r>
      <w:r w:rsidRPr="00252E07">
        <w:rPr>
          <w:rFonts w:ascii="Times New Roman" w:eastAsia="Times New Roman" w:hAnsi="Times New Roman" w:cs="Times New Roman"/>
          <w:b/>
          <w:bCs/>
          <w:kern w:val="0"/>
          <w:lang w:val="uk-UA" w:eastAsia="ru-RU"/>
        </w:rPr>
        <w:t xml:space="preserve"> ... </w:t>
      </w:r>
      <w:r w:rsidRPr="00252E07">
        <w:rPr>
          <w:rFonts w:ascii="Times New Roman" w:eastAsia="Times New Roman" w:hAnsi="Times New Roman" w:cs="Times New Roman" w:hint="eastAsia"/>
          <w:b/>
          <w:bCs/>
          <w:kern w:val="0"/>
          <w:lang w:val="uk-UA" w:eastAsia="ru-RU"/>
        </w:rPr>
        <w:t>кандидата</w:t>
      </w:r>
      <w:r w:rsidRPr="00252E07">
        <w:rPr>
          <w:rFonts w:ascii="Times New Roman" w:eastAsia="Times New Roman" w:hAnsi="Times New Roman" w:cs="Times New Roman"/>
          <w:b/>
          <w:bCs/>
          <w:kern w:val="0"/>
          <w:lang w:val="uk-UA" w:eastAsia="ru-RU"/>
        </w:rPr>
        <w:t xml:space="preserve"> </w:t>
      </w:r>
      <w:r w:rsidRPr="00252E07">
        <w:rPr>
          <w:rFonts w:ascii="Times New Roman" w:eastAsia="Times New Roman" w:hAnsi="Times New Roman" w:cs="Times New Roman" w:hint="eastAsia"/>
          <w:b/>
          <w:bCs/>
          <w:kern w:val="0"/>
          <w:lang w:val="uk-UA" w:eastAsia="ru-RU"/>
        </w:rPr>
        <w:t>филологических</w:t>
      </w:r>
      <w:r w:rsidRPr="00252E07">
        <w:rPr>
          <w:rFonts w:ascii="Times New Roman" w:eastAsia="Times New Roman" w:hAnsi="Times New Roman" w:cs="Times New Roman"/>
          <w:b/>
          <w:bCs/>
          <w:kern w:val="0"/>
          <w:lang w:val="uk-UA" w:eastAsia="ru-RU"/>
        </w:rPr>
        <w:t xml:space="preserve"> </w:t>
      </w:r>
      <w:r w:rsidRPr="00252E07">
        <w:rPr>
          <w:rFonts w:ascii="Times New Roman" w:eastAsia="Times New Roman" w:hAnsi="Times New Roman" w:cs="Times New Roman" w:hint="eastAsia"/>
          <w:b/>
          <w:bCs/>
          <w:kern w:val="0"/>
          <w:lang w:val="uk-UA" w:eastAsia="ru-RU"/>
        </w:rPr>
        <w:t>наук</w:t>
      </w:r>
      <w:r w:rsidRPr="00252E07">
        <w:rPr>
          <w:rFonts w:ascii="Times New Roman" w:eastAsia="Times New Roman" w:hAnsi="Times New Roman" w:cs="Times New Roman"/>
          <w:b/>
          <w:bCs/>
          <w:kern w:val="0"/>
          <w:lang w:val="uk-UA" w:eastAsia="ru-RU"/>
        </w:rPr>
        <w:t xml:space="preserve"> : 10.02.20 / </w:t>
      </w:r>
      <w:r w:rsidRPr="00252E07">
        <w:rPr>
          <w:rFonts w:ascii="Times New Roman" w:eastAsia="Times New Roman" w:hAnsi="Times New Roman" w:cs="Times New Roman" w:hint="eastAsia"/>
          <w:b/>
          <w:bCs/>
          <w:kern w:val="0"/>
          <w:lang w:val="uk-UA" w:eastAsia="ru-RU"/>
        </w:rPr>
        <w:t>Самтакова</w:t>
      </w:r>
      <w:r w:rsidRPr="00252E07">
        <w:rPr>
          <w:rFonts w:ascii="Times New Roman" w:eastAsia="Times New Roman" w:hAnsi="Times New Roman" w:cs="Times New Roman"/>
          <w:b/>
          <w:bCs/>
          <w:kern w:val="0"/>
          <w:lang w:val="uk-UA" w:eastAsia="ru-RU"/>
        </w:rPr>
        <w:t xml:space="preserve"> </w:t>
      </w:r>
      <w:r w:rsidRPr="00252E07">
        <w:rPr>
          <w:rFonts w:ascii="Times New Roman" w:eastAsia="Times New Roman" w:hAnsi="Times New Roman" w:cs="Times New Roman" w:hint="eastAsia"/>
          <w:b/>
          <w:bCs/>
          <w:kern w:val="0"/>
          <w:lang w:val="uk-UA" w:eastAsia="ru-RU"/>
        </w:rPr>
        <w:t>Клариса</w:t>
      </w:r>
      <w:r w:rsidRPr="00252E07">
        <w:rPr>
          <w:rFonts w:ascii="Times New Roman" w:eastAsia="Times New Roman" w:hAnsi="Times New Roman" w:cs="Times New Roman"/>
          <w:b/>
          <w:bCs/>
          <w:kern w:val="0"/>
          <w:lang w:val="uk-UA" w:eastAsia="ru-RU"/>
        </w:rPr>
        <w:t xml:space="preserve"> </w:t>
      </w:r>
      <w:r w:rsidRPr="00252E07">
        <w:rPr>
          <w:rFonts w:ascii="Times New Roman" w:eastAsia="Times New Roman" w:hAnsi="Times New Roman" w:cs="Times New Roman" w:hint="eastAsia"/>
          <w:b/>
          <w:bCs/>
          <w:kern w:val="0"/>
          <w:lang w:val="uk-UA" w:eastAsia="ru-RU"/>
        </w:rPr>
        <w:t>Бинолдоновна</w:t>
      </w:r>
      <w:r w:rsidRPr="00252E07">
        <w:rPr>
          <w:rFonts w:ascii="Times New Roman" w:eastAsia="Times New Roman" w:hAnsi="Times New Roman" w:cs="Times New Roman"/>
          <w:b/>
          <w:bCs/>
          <w:kern w:val="0"/>
          <w:lang w:val="uk-UA" w:eastAsia="ru-RU"/>
        </w:rPr>
        <w:t>; [</w:t>
      </w:r>
      <w:r w:rsidRPr="00252E07">
        <w:rPr>
          <w:rFonts w:ascii="Times New Roman" w:eastAsia="Times New Roman" w:hAnsi="Times New Roman" w:cs="Times New Roman" w:hint="eastAsia"/>
          <w:b/>
          <w:bCs/>
          <w:kern w:val="0"/>
          <w:lang w:val="uk-UA" w:eastAsia="ru-RU"/>
        </w:rPr>
        <w:t>Место</w:t>
      </w:r>
      <w:r w:rsidRPr="00252E07">
        <w:rPr>
          <w:rFonts w:ascii="Times New Roman" w:eastAsia="Times New Roman" w:hAnsi="Times New Roman" w:cs="Times New Roman"/>
          <w:b/>
          <w:bCs/>
          <w:kern w:val="0"/>
          <w:lang w:val="uk-UA" w:eastAsia="ru-RU"/>
        </w:rPr>
        <w:t xml:space="preserve"> </w:t>
      </w:r>
      <w:r w:rsidRPr="00252E07">
        <w:rPr>
          <w:rFonts w:ascii="Times New Roman" w:eastAsia="Times New Roman" w:hAnsi="Times New Roman" w:cs="Times New Roman" w:hint="eastAsia"/>
          <w:b/>
          <w:bCs/>
          <w:kern w:val="0"/>
          <w:lang w:val="uk-UA" w:eastAsia="ru-RU"/>
        </w:rPr>
        <w:t>защиты</w:t>
      </w:r>
      <w:r w:rsidRPr="00252E07">
        <w:rPr>
          <w:rFonts w:ascii="Times New Roman" w:eastAsia="Times New Roman" w:hAnsi="Times New Roman" w:cs="Times New Roman"/>
          <w:b/>
          <w:bCs/>
          <w:kern w:val="0"/>
          <w:lang w:val="uk-UA" w:eastAsia="ru-RU"/>
        </w:rPr>
        <w:t xml:space="preserve">: </w:t>
      </w:r>
      <w:r w:rsidRPr="00252E07">
        <w:rPr>
          <w:rFonts w:ascii="Times New Roman" w:eastAsia="Times New Roman" w:hAnsi="Times New Roman" w:cs="Times New Roman" w:hint="eastAsia"/>
          <w:b/>
          <w:bCs/>
          <w:kern w:val="0"/>
          <w:lang w:val="uk-UA" w:eastAsia="ru-RU"/>
        </w:rPr>
        <w:t>Ин</w:t>
      </w:r>
      <w:r w:rsidRPr="00252E07">
        <w:rPr>
          <w:rFonts w:ascii="Times New Roman" w:eastAsia="Times New Roman" w:hAnsi="Times New Roman" w:cs="Times New Roman"/>
          <w:b/>
          <w:bCs/>
          <w:kern w:val="0"/>
          <w:lang w:val="uk-UA" w:eastAsia="ru-RU"/>
        </w:rPr>
        <w:t>-</w:t>
      </w:r>
      <w:r w:rsidRPr="00252E07">
        <w:rPr>
          <w:rFonts w:ascii="Times New Roman" w:eastAsia="Times New Roman" w:hAnsi="Times New Roman" w:cs="Times New Roman" w:hint="eastAsia"/>
          <w:b/>
          <w:bCs/>
          <w:kern w:val="0"/>
          <w:lang w:val="uk-UA" w:eastAsia="ru-RU"/>
        </w:rPr>
        <w:t>т</w:t>
      </w:r>
      <w:r w:rsidRPr="00252E07">
        <w:rPr>
          <w:rFonts w:ascii="Times New Roman" w:eastAsia="Times New Roman" w:hAnsi="Times New Roman" w:cs="Times New Roman"/>
          <w:b/>
          <w:bCs/>
          <w:kern w:val="0"/>
          <w:lang w:val="uk-UA" w:eastAsia="ru-RU"/>
        </w:rPr>
        <w:t xml:space="preserve"> </w:t>
      </w:r>
      <w:r w:rsidRPr="00252E07">
        <w:rPr>
          <w:rFonts w:ascii="Times New Roman" w:eastAsia="Times New Roman" w:hAnsi="Times New Roman" w:cs="Times New Roman" w:hint="eastAsia"/>
          <w:b/>
          <w:bCs/>
          <w:kern w:val="0"/>
          <w:lang w:val="uk-UA" w:eastAsia="ru-RU"/>
        </w:rPr>
        <w:t>филологии</w:t>
      </w:r>
      <w:r w:rsidRPr="00252E07">
        <w:rPr>
          <w:rFonts w:ascii="Times New Roman" w:eastAsia="Times New Roman" w:hAnsi="Times New Roman" w:cs="Times New Roman"/>
          <w:b/>
          <w:bCs/>
          <w:kern w:val="0"/>
          <w:lang w:val="uk-UA" w:eastAsia="ru-RU"/>
        </w:rPr>
        <w:t xml:space="preserve"> </w:t>
      </w:r>
      <w:r w:rsidRPr="00252E07">
        <w:rPr>
          <w:rFonts w:ascii="Times New Roman" w:eastAsia="Times New Roman" w:hAnsi="Times New Roman" w:cs="Times New Roman" w:hint="eastAsia"/>
          <w:b/>
          <w:bCs/>
          <w:kern w:val="0"/>
          <w:lang w:val="uk-UA" w:eastAsia="ru-RU"/>
        </w:rPr>
        <w:t>СО</w:t>
      </w:r>
      <w:r w:rsidRPr="00252E07">
        <w:rPr>
          <w:rFonts w:ascii="Times New Roman" w:eastAsia="Times New Roman" w:hAnsi="Times New Roman" w:cs="Times New Roman"/>
          <w:b/>
          <w:bCs/>
          <w:kern w:val="0"/>
          <w:lang w:val="uk-UA" w:eastAsia="ru-RU"/>
        </w:rPr>
        <w:t xml:space="preserve"> </w:t>
      </w:r>
      <w:r w:rsidRPr="00252E07">
        <w:rPr>
          <w:rFonts w:ascii="Times New Roman" w:eastAsia="Times New Roman" w:hAnsi="Times New Roman" w:cs="Times New Roman" w:hint="eastAsia"/>
          <w:b/>
          <w:bCs/>
          <w:kern w:val="0"/>
          <w:lang w:val="uk-UA" w:eastAsia="ru-RU"/>
        </w:rPr>
        <w:t>РАН</w:t>
      </w:r>
      <w:r w:rsidRPr="00252E07">
        <w:rPr>
          <w:rFonts w:ascii="Times New Roman" w:eastAsia="Times New Roman" w:hAnsi="Times New Roman" w:cs="Times New Roman"/>
          <w:b/>
          <w:bCs/>
          <w:kern w:val="0"/>
          <w:lang w:val="uk-UA" w:eastAsia="ru-RU"/>
        </w:rPr>
        <w:t xml:space="preserve">].- </w:t>
      </w:r>
      <w:r w:rsidRPr="00252E07">
        <w:rPr>
          <w:rFonts w:ascii="Times New Roman" w:eastAsia="Times New Roman" w:hAnsi="Times New Roman" w:cs="Times New Roman" w:hint="eastAsia"/>
          <w:b/>
          <w:bCs/>
          <w:kern w:val="0"/>
          <w:lang w:val="uk-UA" w:eastAsia="ru-RU"/>
        </w:rPr>
        <w:t>Горно</w:t>
      </w:r>
      <w:r w:rsidRPr="00252E07">
        <w:rPr>
          <w:rFonts w:ascii="Times New Roman" w:eastAsia="Times New Roman" w:hAnsi="Times New Roman" w:cs="Times New Roman"/>
          <w:b/>
          <w:bCs/>
          <w:kern w:val="0"/>
          <w:lang w:val="uk-UA" w:eastAsia="ru-RU"/>
        </w:rPr>
        <w:t>-</w:t>
      </w:r>
      <w:r w:rsidRPr="00252E07">
        <w:rPr>
          <w:rFonts w:ascii="Times New Roman" w:eastAsia="Times New Roman" w:hAnsi="Times New Roman" w:cs="Times New Roman" w:hint="eastAsia"/>
          <w:b/>
          <w:bCs/>
          <w:kern w:val="0"/>
          <w:lang w:val="uk-UA" w:eastAsia="ru-RU"/>
        </w:rPr>
        <w:t>Алтайск</w:t>
      </w:r>
      <w:r w:rsidRPr="00252E07">
        <w:rPr>
          <w:rFonts w:ascii="Times New Roman" w:eastAsia="Times New Roman" w:hAnsi="Times New Roman" w:cs="Times New Roman"/>
          <w:b/>
          <w:bCs/>
          <w:kern w:val="0"/>
          <w:lang w:val="uk-UA" w:eastAsia="ru-RU"/>
        </w:rPr>
        <w:t xml:space="preserve">, 2008.- 212 </w:t>
      </w:r>
      <w:r w:rsidRPr="00252E07">
        <w:rPr>
          <w:rFonts w:ascii="Times New Roman" w:eastAsia="Times New Roman" w:hAnsi="Times New Roman" w:cs="Times New Roman" w:hint="eastAsia"/>
          <w:b/>
          <w:bCs/>
          <w:kern w:val="0"/>
          <w:lang w:val="uk-UA" w:eastAsia="ru-RU"/>
        </w:rPr>
        <w:t>с</w:t>
      </w:r>
      <w:r w:rsidRPr="00252E07">
        <w:rPr>
          <w:rFonts w:ascii="Times New Roman" w:eastAsia="Times New Roman" w:hAnsi="Times New Roman" w:cs="Times New Roman"/>
          <w:b/>
          <w:bCs/>
          <w:kern w:val="0"/>
          <w:lang w:val="uk-UA" w:eastAsia="ru-RU"/>
        </w:rPr>
        <w:t xml:space="preserve">.: </w:t>
      </w:r>
      <w:r w:rsidRPr="00252E07">
        <w:rPr>
          <w:rFonts w:ascii="Times New Roman" w:eastAsia="Times New Roman" w:hAnsi="Times New Roman" w:cs="Times New Roman" w:hint="eastAsia"/>
          <w:b/>
          <w:bCs/>
          <w:kern w:val="0"/>
          <w:lang w:val="uk-UA" w:eastAsia="ru-RU"/>
        </w:rPr>
        <w:t>ил</w:t>
      </w:r>
      <w:r w:rsidRPr="00252E07">
        <w:rPr>
          <w:rFonts w:ascii="Times New Roman" w:eastAsia="Times New Roman" w:hAnsi="Times New Roman" w:cs="Times New Roman"/>
          <w:b/>
          <w:bCs/>
          <w:kern w:val="0"/>
          <w:lang w:val="uk-UA" w:eastAsia="ru-RU"/>
        </w:rPr>
        <w:t xml:space="preserve">. </w:t>
      </w:r>
      <w:r w:rsidRPr="00252E07">
        <w:rPr>
          <w:rFonts w:ascii="Times New Roman" w:eastAsia="Times New Roman" w:hAnsi="Times New Roman" w:cs="Times New Roman" w:hint="eastAsia"/>
          <w:b/>
          <w:bCs/>
          <w:kern w:val="0"/>
          <w:lang w:val="uk-UA" w:eastAsia="ru-RU"/>
        </w:rPr>
        <w:t>РГБ</w:t>
      </w:r>
      <w:r w:rsidRPr="00252E07">
        <w:rPr>
          <w:rFonts w:ascii="Times New Roman" w:eastAsia="Times New Roman" w:hAnsi="Times New Roman" w:cs="Times New Roman"/>
          <w:b/>
          <w:bCs/>
          <w:kern w:val="0"/>
          <w:lang w:val="uk-UA" w:eastAsia="ru-RU"/>
        </w:rPr>
        <w:t xml:space="preserve"> </w:t>
      </w:r>
      <w:r w:rsidRPr="00252E07">
        <w:rPr>
          <w:rFonts w:ascii="Times New Roman" w:eastAsia="Times New Roman" w:hAnsi="Times New Roman" w:cs="Times New Roman" w:hint="eastAsia"/>
          <w:b/>
          <w:bCs/>
          <w:kern w:val="0"/>
          <w:lang w:val="uk-UA" w:eastAsia="ru-RU"/>
        </w:rPr>
        <w:t>ОД</w:t>
      </w:r>
      <w:r w:rsidRPr="00252E07">
        <w:rPr>
          <w:rFonts w:ascii="Times New Roman" w:eastAsia="Times New Roman" w:hAnsi="Times New Roman" w:cs="Times New Roman"/>
          <w:b/>
          <w:bCs/>
          <w:kern w:val="0"/>
          <w:lang w:val="uk-UA" w:eastAsia="ru-RU"/>
        </w:rPr>
        <w:t>, 61 09-10/68</w:t>
      </w:r>
    </w:p>
    <w:p w:rsidR="00252E07" w:rsidRDefault="00252E07" w:rsidP="00252E07">
      <w:pPr>
        <w:rPr>
          <w:rFonts w:ascii="Times New Roman" w:eastAsia="Times New Roman" w:hAnsi="Times New Roman" w:cs="Times New Roman"/>
          <w:b/>
          <w:bCs/>
          <w:kern w:val="0"/>
          <w:lang w:val="uk-UA" w:eastAsia="ru-RU"/>
        </w:rPr>
      </w:pPr>
    </w:p>
    <w:p w:rsidR="00252E07" w:rsidRDefault="00252E07" w:rsidP="00252E07">
      <w:pPr>
        <w:rPr>
          <w:rFonts w:ascii="Times New Roman" w:eastAsia="Times New Roman" w:hAnsi="Times New Roman" w:cs="Times New Roman"/>
          <w:b/>
          <w:bCs/>
          <w:kern w:val="0"/>
          <w:lang w:val="uk-UA" w:eastAsia="ru-RU"/>
        </w:rPr>
      </w:pPr>
    </w:p>
    <w:p w:rsidR="00252E07" w:rsidRDefault="00252E07" w:rsidP="00252E07">
      <w:pPr>
        <w:rPr>
          <w:rFonts w:ascii="Times New Roman" w:eastAsia="Times New Roman" w:hAnsi="Times New Roman" w:cs="Times New Roman"/>
          <w:b/>
          <w:bCs/>
          <w:kern w:val="0"/>
          <w:lang w:val="uk-UA" w:eastAsia="ru-RU"/>
        </w:rPr>
      </w:pPr>
    </w:p>
    <w:p w:rsidR="00252E07" w:rsidRPr="00252E07" w:rsidRDefault="00252E07" w:rsidP="00252E07">
      <w:pPr>
        <w:shd w:val="clear" w:color="auto" w:fill="FFFFFF"/>
        <w:tabs>
          <w:tab w:val="clear" w:pos="709"/>
        </w:tabs>
        <w:suppressAutoHyphens w:val="0"/>
        <w:autoSpaceDE w:val="0"/>
        <w:autoSpaceDN w:val="0"/>
        <w:adjustRightInd w:val="0"/>
        <w:spacing w:after="0" w:line="240" w:lineRule="auto"/>
        <w:ind w:left="307" w:firstLine="0"/>
        <w:jc w:val="left"/>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kern w:val="0"/>
          <w:lang w:eastAsia="ru-RU"/>
        </w:rPr>
        <w:t xml:space="preserve">МИНИСТЕРСТВО </w:t>
      </w:r>
      <w:r w:rsidRPr="00252E07">
        <w:rPr>
          <w:rFonts w:ascii="Times New Roman" w:eastAsia="Times New Roman" w:hAnsi="Times New Roman" w:cs="Times New Roman"/>
          <w:smallCaps/>
          <w:kern w:val="0"/>
          <w:lang w:eastAsia="ru-RU"/>
        </w:rPr>
        <w:t>образования российской федерации</w:t>
      </w:r>
    </w:p>
    <w:p w:rsidR="00252E07" w:rsidRPr="00252E07" w:rsidRDefault="00252E07" w:rsidP="00252E07">
      <w:pPr>
        <w:shd w:val="clear" w:color="auto" w:fill="FFFFFF"/>
        <w:tabs>
          <w:tab w:val="clear" w:pos="709"/>
        </w:tabs>
        <w:suppressAutoHyphens w:val="0"/>
        <w:autoSpaceDE w:val="0"/>
        <w:autoSpaceDN w:val="0"/>
        <w:adjustRightInd w:val="0"/>
        <w:spacing w:before="9" w:after="0" w:line="240" w:lineRule="auto"/>
        <w:ind w:left="456" w:firstLine="0"/>
        <w:jc w:val="left"/>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spacing w:val="-4"/>
          <w:kern w:val="0"/>
          <w:lang w:eastAsia="ru-RU"/>
        </w:rPr>
        <w:t>ГОРНО-АЛТАЙСКИЙ ГОСУДАРСТВЕННЫЙ УНИВЕРСИТЕТ</w:t>
      </w:r>
    </w:p>
    <w:p w:rsidR="00252E07" w:rsidRPr="00252E07" w:rsidRDefault="00252E07" w:rsidP="00252E07">
      <w:pPr>
        <w:tabs>
          <w:tab w:val="clear" w:pos="709"/>
        </w:tabs>
        <w:suppressAutoHyphens w:val="0"/>
        <w:autoSpaceDE w:val="0"/>
        <w:autoSpaceDN w:val="0"/>
        <w:adjustRightInd w:val="0"/>
        <w:spacing w:before="1156" w:after="0" w:line="240" w:lineRule="auto"/>
        <w:ind w:left="5318"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1028700" cy="381000"/>
            <wp:effectExtent l="1905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8" cstate="print"/>
                    <a:srcRect/>
                    <a:stretch>
                      <a:fillRect/>
                    </a:stretch>
                  </pic:blipFill>
                  <pic:spPr bwMode="auto">
                    <a:xfrm>
                      <a:off x="0" y="0"/>
                      <a:ext cx="1028700" cy="381000"/>
                    </a:xfrm>
                    <a:prstGeom prst="rect">
                      <a:avLst/>
                    </a:prstGeom>
                    <a:noFill/>
                    <a:ln w="9525">
                      <a:noFill/>
                      <a:miter lim="800000"/>
                      <a:headEnd/>
                      <a:tailEnd/>
                    </a:ln>
                  </pic:spPr>
                </pic:pic>
              </a:graphicData>
            </a:graphic>
          </wp:inline>
        </w:drawing>
      </w:r>
    </w:p>
    <w:p w:rsidR="00252E07" w:rsidRPr="00252E07" w:rsidRDefault="00252E07" w:rsidP="00252E07">
      <w:pPr>
        <w:shd w:val="clear" w:color="auto" w:fill="FFFFFF"/>
        <w:tabs>
          <w:tab w:val="clear" w:pos="709"/>
        </w:tabs>
        <w:suppressAutoHyphens w:val="0"/>
        <w:autoSpaceDE w:val="0"/>
        <w:autoSpaceDN w:val="0"/>
        <w:adjustRightInd w:val="0"/>
        <w:spacing w:after="0" w:line="240" w:lineRule="auto"/>
        <w:ind w:left="167" w:firstLine="0"/>
        <w:jc w:val="left"/>
        <w:rPr>
          <w:rFonts w:ascii="Times New Roman" w:eastAsia="Times New Roman" w:hAnsi="Times New Roman" w:cs="Times New Roman"/>
          <w:kern w:val="0"/>
          <w:sz w:val="20"/>
          <w:szCs w:val="20"/>
          <w:lang w:eastAsia="ru-RU"/>
        </w:rPr>
      </w:pPr>
      <w:r w:rsidRPr="00252E07">
        <w:rPr>
          <w:rFonts w:ascii="Arial" w:eastAsia="Times New Roman" w:hAnsi="Arial" w:cs="Arial"/>
          <w:spacing w:val="-13"/>
          <w:kern w:val="0"/>
          <w:sz w:val="20"/>
          <w:szCs w:val="20"/>
          <w:lang w:eastAsia="ru-RU"/>
        </w:rPr>
        <w:t xml:space="preserve">104.200.9 </w:t>
      </w:r>
      <w:r w:rsidRPr="00252E07">
        <w:rPr>
          <w:rFonts w:ascii="Arial" w:eastAsia="Times New Roman" w:hAnsi="Arial" w:cs="Arial"/>
          <w:spacing w:val="30"/>
          <w:kern w:val="0"/>
          <w:sz w:val="20"/>
          <w:szCs w:val="20"/>
          <w:lang w:eastAsia="ru-RU"/>
        </w:rPr>
        <w:t>00573-</w:t>
      </w:r>
    </w:p>
    <w:p w:rsidR="00252E07" w:rsidRPr="00252E07" w:rsidRDefault="00252E07" w:rsidP="00252E07">
      <w:pPr>
        <w:shd w:val="clear" w:color="auto" w:fill="FFFFFF"/>
        <w:tabs>
          <w:tab w:val="clear" w:pos="709"/>
        </w:tabs>
        <w:suppressAutoHyphens w:val="0"/>
        <w:autoSpaceDE w:val="0"/>
        <w:autoSpaceDN w:val="0"/>
        <w:adjustRightInd w:val="0"/>
        <w:spacing w:before="673" w:after="0" w:line="240" w:lineRule="auto"/>
        <w:ind w:right="72" w:firstLine="0"/>
        <w:jc w:val="center"/>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spacing w:val="-6"/>
          <w:kern w:val="0"/>
          <w:lang w:eastAsia="ru-RU"/>
        </w:rPr>
        <w:t>САМТАКОВА Клариса Бинолдоновна</w:t>
      </w:r>
    </w:p>
    <w:p w:rsidR="00252E07" w:rsidRPr="00252E07" w:rsidRDefault="00252E07" w:rsidP="00252E07">
      <w:pPr>
        <w:shd w:val="clear" w:color="auto" w:fill="FFFFFF"/>
        <w:tabs>
          <w:tab w:val="clear" w:pos="709"/>
        </w:tabs>
        <w:suppressAutoHyphens w:val="0"/>
        <w:autoSpaceDE w:val="0"/>
        <w:autoSpaceDN w:val="0"/>
        <w:adjustRightInd w:val="0"/>
        <w:spacing w:before="528" w:after="0" w:line="266" w:lineRule="exact"/>
        <w:ind w:firstLine="95"/>
        <w:jc w:val="left"/>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b/>
          <w:bCs/>
          <w:spacing w:val="-7"/>
          <w:kern w:val="0"/>
          <w:lang w:eastAsia="ru-RU"/>
        </w:rPr>
        <w:t>ТОПОНИМИЯ ЮГО-ВОСТОЧНЫХ ПРИГРАНИЧНЫХ РАЙОНОВ РЕСПУБЛИКИ АЛТАЙ В СОПОСТАВЛЕНИИ С МОНГОЛЬСКИМИ</w:t>
      </w:r>
    </w:p>
    <w:p w:rsidR="00252E07" w:rsidRPr="00252E07" w:rsidRDefault="00252E07" w:rsidP="00252E07">
      <w:pPr>
        <w:shd w:val="clear" w:color="auto" w:fill="FFFFFF"/>
        <w:tabs>
          <w:tab w:val="clear" w:pos="709"/>
        </w:tabs>
        <w:suppressAutoHyphens w:val="0"/>
        <w:autoSpaceDE w:val="0"/>
        <w:autoSpaceDN w:val="0"/>
        <w:adjustRightInd w:val="0"/>
        <w:spacing w:after="0" w:line="266" w:lineRule="exact"/>
        <w:ind w:right="81" w:firstLine="0"/>
        <w:jc w:val="center"/>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b/>
          <w:bCs/>
          <w:spacing w:val="-5"/>
          <w:kern w:val="0"/>
          <w:lang w:eastAsia="ru-RU"/>
        </w:rPr>
        <w:t>ТОПОНИМАМИ</w:t>
      </w:r>
    </w:p>
    <w:p w:rsidR="00252E07" w:rsidRPr="00252E07" w:rsidRDefault="00252E07" w:rsidP="00252E07">
      <w:pPr>
        <w:shd w:val="clear" w:color="auto" w:fill="FFFFFF"/>
        <w:tabs>
          <w:tab w:val="clear" w:pos="709"/>
        </w:tabs>
        <w:suppressAutoHyphens w:val="0"/>
        <w:autoSpaceDE w:val="0"/>
        <w:autoSpaceDN w:val="0"/>
        <w:adjustRightInd w:val="0"/>
        <w:spacing w:before="804" w:after="0" w:line="271" w:lineRule="exact"/>
        <w:ind w:right="77" w:firstLine="0"/>
        <w:jc w:val="center"/>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spacing w:val="-3"/>
          <w:kern w:val="0"/>
          <w:lang w:eastAsia="ru-RU"/>
        </w:rPr>
        <w:t>специальность 10.02.20</w:t>
      </w:r>
    </w:p>
    <w:p w:rsidR="00252E07" w:rsidRPr="00252E07" w:rsidRDefault="00252E07" w:rsidP="00252E07">
      <w:pPr>
        <w:shd w:val="clear" w:color="auto" w:fill="FFFFFF"/>
        <w:tabs>
          <w:tab w:val="clear" w:pos="709"/>
        </w:tabs>
        <w:suppressAutoHyphens w:val="0"/>
        <w:autoSpaceDE w:val="0"/>
        <w:autoSpaceDN w:val="0"/>
        <w:adjustRightInd w:val="0"/>
        <w:spacing w:after="0" w:line="271" w:lineRule="exact"/>
        <w:ind w:right="54" w:firstLine="0"/>
        <w:jc w:val="center"/>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spacing w:val="-4"/>
          <w:kern w:val="0"/>
          <w:lang w:eastAsia="ru-RU"/>
        </w:rPr>
        <w:t>«Сравнительно-историческое, типологическое</w:t>
      </w:r>
    </w:p>
    <w:p w:rsidR="00252E07" w:rsidRPr="00252E07" w:rsidRDefault="00252E07" w:rsidP="00252E07">
      <w:pPr>
        <w:shd w:val="clear" w:color="auto" w:fill="FFFFFF"/>
        <w:tabs>
          <w:tab w:val="clear" w:pos="709"/>
        </w:tabs>
        <w:suppressAutoHyphens w:val="0"/>
        <w:autoSpaceDE w:val="0"/>
        <w:autoSpaceDN w:val="0"/>
        <w:adjustRightInd w:val="0"/>
        <w:spacing w:after="0" w:line="271" w:lineRule="exact"/>
        <w:ind w:right="63" w:firstLine="0"/>
        <w:jc w:val="center"/>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spacing w:val="-3"/>
          <w:kern w:val="0"/>
          <w:lang w:eastAsia="ru-RU"/>
        </w:rPr>
        <w:t>и сопоставительное языкознание»</w:t>
      </w:r>
    </w:p>
    <w:p w:rsidR="00252E07" w:rsidRPr="00252E07" w:rsidRDefault="00252E07" w:rsidP="00252E07">
      <w:pPr>
        <w:shd w:val="clear" w:color="auto" w:fill="FFFFFF"/>
        <w:tabs>
          <w:tab w:val="clear" w:pos="709"/>
        </w:tabs>
        <w:suppressAutoHyphens w:val="0"/>
        <w:autoSpaceDE w:val="0"/>
        <w:autoSpaceDN w:val="0"/>
        <w:adjustRightInd w:val="0"/>
        <w:spacing w:before="808" w:after="0" w:line="266" w:lineRule="exact"/>
        <w:ind w:right="63" w:firstLine="0"/>
        <w:jc w:val="center"/>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spacing w:val="-3"/>
          <w:kern w:val="0"/>
          <w:lang w:eastAsia="ru-RU"/>
        </w:rPr>
        <w:t>Диссертация</w:t>
      </w:r>
    </w:p>
    <w:p w:rsidR="00252E07" w:rsidRPr="00252E07" w:rsidRDefault="00252E07" w:rsidP="00252E07">
      <w:pPr>
        <w:shd w:val="clear" w:color="auto" w:fill="FFFFFF"/>
        <w:tabs>
          <w:tab w:val="clear" w:pos="709"/>
        </w:tabs>
        <w:suppressAutoHyphens w:val="0"/>
        <w:autoSpaceDE w:val="0"/>
        <w:autoSpaceDN w:val="0"/>
        <w:adjustRightInd w:val="0"/>
        <w:spacing w:after="0" w:line="266" w:lineRule="exact"/>
        <w:ind w:right="54" w:firstLine="0"/>
        <w:jc w:val="center"/>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spacing w:val="-3"/>
          <w:kern w:val="0"/>
          <w:lang w:eastAsia="ru-RU"/>
        </w:rPr>
        <w:t>на соискание ученой степени</w:t>
      </w:r>
    </w:p>
    <w:p w:rsidR="00252E07" w:rsidRPr="00252E07" w:rsidRDefault="00252E07" w:rsidP="00252E07">
      <w:pPr>
        <w:shd w:val="clear" w:color="auto" w:fill="FFFFFF"/>
        <w:tabs>
          <w:tab w:val="clear" w:pos="709"/>
        </w:tabs>
        <w:suppressAutoHyphens w:val="0"/>
        <w:autoSpaceDE w:val="0"/>
        <w:autoSpaceDN w:val="0"/>
        <w:adjustRightInd w:val="0"/>
        <w:spacing w:after="0" w:line="266" w:lineRule="exact"/>
        <w:ind w:right="50" w:firstLine="0"/>
        <w:jc w:val="center"/>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spacing w:val="-5"/>
          <w:kern w:val="0"/>
          <w:lang w:eastAsia="ru-RU"/>
        </w:rPr>
        <w:t>кандидата филологических наук</w:t>
      </w:r>
    </w:p>
    <w:p w:rsidR="00252E07" w:rsidRPr="00252E07" w:rsidRDefault="00252E07" w:rsidP="00252E07">
      <w:pPr>
        <w:shd w:val="clear" w:color="auto" w:fill="FFFFFF"/>
        <w:tabs>
          <w:tab w:val="clear" w:pos="709"/>
        </w:tabs>
        <w:suppressAutoHyphens w:val="0"/>
        <w:autoSpaceDE w:val="0"/>
        <w:autoSpaceDN w:val="0"/>
        <w:adjustRightInd w:val="0"/>
        <w:spacing w:before="542" w:after="0" w:line="271" w:lineRule="exact"/>
        <w:ind w:left="3413" w:firstLine="388"/>
        <w:jc w:val="left"/>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spacing w:val="-1"/>
          <w:kern w:val="0"/>
          <w:lang w:eastAsia="ru-RU"/>
        </w:rPr>
        <w:t>Научный руководитель -</w:t>
      </w:r>
      <w:r w:rsidRPr="00252E07">
        <w:rPr>
          <w:rFonts w:ascii="Times New Roman" w:eastAsia="Times New Roman" w:hAnsi="Times New Roman" w:cs="Times New Roman"/>
          <w:spacing w:val="-3"/>
          <w:kern w:val="0"/>
          <w:lang w:eastAsia="ru-RU"/>
        </w:rPr>
        <w:t>д-р филол. наук, проф. А.Т. Тыбыкова</w:t>
      </w:r>
    </w:p>
    <w:p w:rsidR="00252E07" w:rsidRPr="00252E07" w:rsidRDefault="00252E07" w:rsidP="00252E07">
      <w:pPr>
        <w:shd w:val="clear" w:color="auto" w:fill="FFFFFF"/>
        <w:tabs>
          <w:tab w:val="clear" w:pos="709"/>
        </w:tabs>
        <w:suppressAutoHyphens w:val="0"/>
        <w:autoSpaceDE w:val="0"/>
        <w:autoSpaceDN w:val="0"/>
        <w:adjustRightInd w:val="0"/>
        <w:spacing w:before="804" w:after="0" w:line="271" w:lineRule="exact"/>
        <w:ind w:left="2758" w:right="2790" w:firstLine="0"/>
        <w:jc w:val="center"/>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spacing w:val="-5"/>
          <w:kern w:val="0"/>
          <w:lang w:eastAsia="ru-RU"/>
        </w:rPr>
        <w:t xml:space="preserve">Горно-Алтайск </w:t>
      </w:r>
      <w:r w:rsidRPr="00252E07">
        <w:rPr>
          <w:rFonts w:ascii="Times New Roman" w:eastAsia="Times New Roman" w:hAnsi="Times New Roman" w:cs="Times New Roman"/>
          <w:kern w:val="0"/>
          <w:lang w:eastAsia="ru-RU"/>
        </w:rPr>
        <w:t>2008</w:t>
      </w:r>
    </w:p>
    <w:p w:rsidR="00252E07" w:rsidRPr="00252E07" w:rsidRDefault="00252E07" w:rsidP="00252E07">
      <w:pPr>
        <w:shd w:val="clear" w:color="auto" w:fill="FFFFFF"/>
        <w:tabs>
          <w:tab w:val="clear" w:pos="709"/>
        </w:tabs>
        <w:suppressAutoHyphens w:val="0"/>
        <w:autoSpaceDE w:val="0"/>
        <w:autoSpaceDN w:val="0"/>
        <w:adjustRightInd w:val="0"/>
        <w:spacing w:before="804" w:after="0" w:line="271" w:lineRule="exact"/>
        <w:ind w:left="2758" w:right="2790" w:firstLine="0"/>
        <w:jc w:val="center"/>
        <w:rPr>
          <w:rFonts w:ascii="Times New Roman" w:eastAsia="Times New Roman" w:hAnsi="Times New Roman" w:cs="Times New Roman"/>
          <w:kern w:val="0"/>
          <w:sz w:val="20"/>
          <w:szCs w:val="20"/>
          <w:lang w:eastAsia="ru-RU"/>
        </w:rPr>
        <w:sectPr w:rsidR="00252E07" w:rsidRPr="00252E07">
          <w:type w:val="continuous"/>
          <w:pgSz w:w="11909" w:h="16834"/>
          <w:pgMar w:top="1440" w:right="3269" w:bottom="720" w:left="1697" w:header="720" w:footer="720" w:gutter="0"/>
          <w:cols w:space="60"/>
          <w:noEndnote/>
        </w:sectPr>
      </w:pPr>
    </w:p>
    <w:p w:rsidR="00252E07" w:rsidRPr="00252E07" w:rsidRDefault="00252E07" w:rsidP="00252E07">
      <w:pPr>
        <w:shd w:val="clear" w:color="auto" w:fill="FFFFFF"/>
        <w:tabs>
          <w:tab w:val="clear" w:pos="709"/>
        </w:tabs>
        <w:suppressAutoHyphens w:val="0"/>
        <w:autoSpaceDE w:val="0"/>
        <w:autoSpaceDN w:val="0"/>
        <w:adjustRightInd w:val="0"/>
        <w:spacing w:after="0" w:line="240" w:lineRule="auto"/>
        <w:ind w:left="2857" w:firstLine="0"/>
        <w:jc w:val="left"/>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kern w:val="0"/>
          <w:lang w:eastAsia="ru-RU"/>
        </w:rPr>
        <w:t>ОГЛАВЛЕНИЕ</w:t>
      </w:r>
    </w:p>
    <w:p w:rsidR="00252E07" w:rsidRPr="00252E07" w:rsidRDefault="00252E07" w:rsidP="00252E07">
      <w:pPr>
        <w:shd w:val="clear" w:color="auto" w:fill="FFFFFF"/>
        <w:tabs>
          <w:tab w:val="clear" w:pos="709"/>
          <w:tab w:val="left" w:leader="dot" w:pos="6631"/>
        </w:tabs>
        <w:suppressAutoHyphens w:val="0"/>
        <w:autoSpaceDE w:val="0"/>
        <w:autoSpaceDN w:val="0"/>
        <w:adjustRightInd w:val="0"/>
        <w:spacing w:after="0" w:line="266" w:lineRule="exact"/>
        <w:ind w:left="406" w:firstLine="0"/>
        <w:jc w:val="left"/>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spacing w:val="-8"/>
          <w:kern w:val="0"/>
          <w:lang w:eastAsia="ru-RU"/>
        </w:rPr>
        <w:t>ВВЕДЕНИЕ</w:t>
      </w:r>
      <w:r w:rsidRPr="00252E07">
        <w:rPr>
          <w:rFonts w:ascii="Times New Roman" w:eastAsia="Times New Roman" w:hAnsi="Times New Roman" w:cs="Times New Roman"/>
          <w:kern w:val="0"/>
          <w:lang w:eastAsia="ru-RU"/>
        </w:rPr>
        <w:tab/>
        <w:t>4</w:t>
      </w:r>
    </w:p>
    <w:p w:rsidR="00252E07" w:rsidRPr="00252E07" w:rsidRDefault="00252E07" w:rsidP="00252E07">
      <w:pPr>
        <w:shd w:val="clear" w:color="auto" w:fill="FFFFFF"/>
        <w:tabs>
          <w:tab w:val="clear" w:pos="709"/>
        </w:tabs>
        <w:suppressAutoHyphens w:val="0"/>
        <w:autoSpaceDE w:val="0"/>
        <w:autoSpaceDN w:val="0"/>
        <w:adjustRightInd w:val="0"/>
        <w:spacing w:after="0" w:line="266" w:lineRule="exact"/>
        <w:ind w:firstLine="0"/>
        <w:jc w:val="left"/>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spacing w:val="-6"/>
          <w:kern w:val="0"/>
          <w:lang w:eastAsia="ru-RU"/>
        </w:rPr>
        <w:t>Глава.1 ИСТОРИЯ ИЗУЧЕНИЯ ТОПОНИМИКИ В ЛИНГВИСТИКЕ</w:t>
      </w:r>
    </w:p>
    <w:p w:rsidR="00252E07" w:rsidRPr="00252E07" w:rsidRDefault="00252E07" w:rsidP="00252E07">
      <w:pPr>
        <w:numPr>
          <w:ilvl w:val="0"/>
          <w:numId w:val="17"/>
        </w:numPr>
        <w:shd w:val="clear" w:color="auto" w:fill="FFFFFF"/>
        <w:tabs>
          <w:tab w:val="clear" w:pos="709"/>
          <w:tab w:val="left" w:pos="934"/>
          <w:tab w:val="left" w:leader="dot" w:pos="6541"/>
        </w:tabs>
        <w:suppressAutoHyphens w:val="0"/>
        <w:autoSpaceDE w:val="0"/>
        <w:autoSpaceDN w:val="0"/>
        <w:adjustRightInd w:val="0"/>
        <w:spacing w:after="0" w:line="266" w:lineRule="exact"/>
        <w:ind w:left="546" w:right="59" w:firstLine="0"/>
        <w:jc w:val="left"/>
        <w:rPr>
          <w:rFonts w:ascii="Times New Roman" w:eastAsia="Times New Roman" w:hAnsi="Times New Roman" w:cs="Times New Roman"/>
          <w:spacing w:val="-14"/>
          <w:kern w:val="0"/>
          <w:lang w:eastAsia="ru-RU"/>
        </w:rPr>
      </w:pPr>
      <w:r w:rsidRPr="00252E07">
        <w:rPr>
          <w:rFonts w:ascii="Times New Roman" w:eastAsia="Times New Roman" w:hAnsi="Times New Roman" w:cs="Times New Roman"/>
          <w:spacing w:val="-4"/>
          <w:kern w:val="0"/>
          <w:lang w:eastAsia="ru-RU"/>
        </w:rPr>
        <w:t>Изучение топонимики в лингвистике и история изучения топо</w:t>
      </w:r>
      <w:r w:rsidRPr="00252E07">
        <w:rPr>
          <w:rFonts w:ascii="Times New Roman" w:eastAsia="Times New Roman" w:hAnsi="Times New Roman" w:cs="Times New Roman"/>
          <w:spacing w:val="-4"/>
          <w:kern w:val="0"/>
          <w:lang w:eastAsia="ru-RU"/>
        </w:rPr>
        <w:softHyphen/>
      </w:r>
      <w:r w:rsidRPr="00252E07">
        <w:rPr>
          <w:rFonts w:ascii="Times New Roman" w:eastAsia="Times New Roman" w:hAnsi="Times New Roman" w:cs="Times New Roman"/>
          <w:spacing w:val="-7"/>
          <w:kern w:val="0"/>
          <w:lang w:eastAsia="ru-RU"/>
        </w:rPr>
        <w:t>нимики в тюркологии</w:t>
      </w:r>
      <w:r w:rsidRPr="00252E07">
        <w:rPr>
          <w:rFonts w:ascii="Times New Roman" w:eastAsia="Times New Roman" w:hAnsi="Times New Roman" w:cs="Times New Roman"/>
          <w:kern w:val="0"/>
          <w:lang w:eastAsia="ru-RU"/>
        </w:rPr>
        <w:tab/>
      </w:r>
      <w:r w:rsidRPr="00252E07">
        <w:rPr>
          <w:rFonts w:ascii="Times New Roman" w:eastAsia="Times New Roman" w:hAnsi="Times New Roman" w:cs="Times New Roman"/>
          <w:spacing w:val="-20"/>
          <w:kern w:val="0"/>
          <w:lang w:eastAsia="ru-RU"/>
        </w:rPr>
        <w:t>10</w:t>
      </w:r>
    </w:p>
    <w:p w:rsidR="00252E07" w:rsidRPr="00252E07" w:rsidRDefault="00252E07" w:rsidP="00252E07">
      <w:pPr>
        <w:numPr>
          <w:ilvl w:val="0"/>
          <w:numId w:val="17"/>
        </w:numPr>
        <w:shd w:val="clear" w:color="auto" w:fill="FFFFFF"/>
        <w:tabs>
          <w:tab w:val="clear" w:pos="709"/>
          <w:tab w:val="left" w:pos="934"/>
          <w:tab w:val="left" w:leader="dot" w:pos="6550"/>
        </w:tabs>
        <w:suppressAutoHyphens w:val="0"/>
        <w:autoSpaceDE w:val="0"/>
        <w:autoSpaceDN w:val="0"/>
        <w:adjustRightInd w:val="0"/>
        <w:spacing w:after="0" w:line="266" w:lineRule="exact"/>
        <w:ind w:left="546" w:right="54" w:firstLine="0"/>
        <w:jc w:val="left"/>
        <w:rPr>
          <w:rFonts w:ascii="Times New Roman" w:eastAsia="Times New Roman" w:hAnsi="Times New Roman" w:cs="Times New Roman"/>
          <w:spacing w:val="-14"/>
          <w:kern w:val="0"/>
          <w:lang w:eastAsia="ru-RU"/>
        </w:rPr>
      </w:pPr>
      <w:r w:rsidRPr="00252E07">
        <w:rPr>
          <w:rFonts w:ascii="Times New Roman" w:eastAsia="Times New Roman" w:hAnsi="Times New Roman" w:cs="Times New Roman"/>
          <w:spacing w:val="-4"/>
          <w:kern w:val="0"/>
          <w:lang w:eastAsia="ru-RU"/>
        </w:rPr>
        <w:t xml:space="preserve">История изучения топонимики Республики Алтай. К вопросу о </w:t>
      </w:r>
      <w:r w:rsidRPr="00252E07">
        <w:rPr>
          <w:rFonts w:ascii="Times New Roman" w:eastAsia="Times New Roman" w:hAnsi="Times New Roman" w:cs="Times New Roman"/>
          <w:kern w:val="0"/>
          <w:lang w:eastAsia="ru-RU"/>
        </w:rPr>
        <w:t>стратиграфическом подразделении топонимов Республики Ал</w:t>
      </w:r>
      <w:r w:rsidRPr="00252E07">
        <w:rPr>
          <w:rFonts w:ascii="Times New Roman" w:eastAsia="Times New Roman" w:hAnsi="Times New Roman" w:cs="Times New Roman"/>
          <w:kern w:val="0"/>
          <w:lang w:eastAsia="ru-RU"/>
        </w:rPr>
        <w:softHyphen/>
      </w:r>
      <w:r w:rsidRPr="00252E07">
        <w:rPr>
          <w:rFonts w:ascii="Times New Roman" w:eastAsia="Times New Roman" w:hAnsi="Times New Roman" w:cs="Times New Roman"/>
          <w:spacing w:val="-8"/>
          <w:kern w:val="0"/>
          <w:lang w:eastAsia="ru-RU"/>
        </w:rPr>
        <w:t>тай</w:t>
      </w:r>
      <w:r w:rsidRPr="00252E07">
        <w:rPr>
          <w:rFonts w:ascii="Times New Roman" w:eastAsia="Times New Roman" w:hAnsi="Times New Roman" w:cs="Times New Roman"/>
          <w:kern w:val="0"/>
          <w:lang w:eastAsia="ru-RU"/>
        </w:rPr>
        <w:tab/>
      </w:r>
      <w:r w:rsidRPr="00252E07">
        <w:rPr>
          <w:rFonts w:ascii="Times New Roman" w:eastAsia="Times New Roman" w:hAnsi="Times New Roman" w:cs="Times New Roman"/>
          <w:spacing w:val="-22"/>
          <w:kern w:val="0"/>
          <w:lang w:eastAsia="ru-RU"/>
        </w:rPr>
        <w:t>19</w:t>
      </w:r>
    </w:p>
    <w:p w:rsidR="00252E07" w:rsidRPr="00252E07" w:rsidRDefault="00252E07" w:rsidP="00252E07">
      <w:pPr>
        <w:shd w:val="clear" w:color="auto" w:fill="FFFFFF"/>
        <w:tabs>
          <w:tab w:val="clear" w:pos="709"/>
          <w:tab w:val="left" w:leader="dot" w:pos="6573"/>
        </w:tabs>
        <w:suppressAutoHyphens w:val="0"/>
        <w:autoSpaceDE w:val="0"/>
        <w:autoSpaceDN w:val="0"/>
        <w:adjustRightInd w:val="0"/>
        <w:spacing w:before="77" w:after="0" w:line="262" w:lineRule="exact"/>
        <w:ind w:left="14" w:right="45" w:firstLine="0"/>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spacing w:val="-5"/>
          <w:kern w:val="0"/>
          <w:lang w:eastAsia="ru-RU"/>
        </w:rPr>
        <w:t xml:space="preserve">Глава </w:t>
      </w:r>
      <w:r w:rsidRPr="00252E07">
        <w:rPr>
          <w:rFonts w:ascii="Times New Roman" w:eastAsia="Times New Roman" w:hAnsi="Times New Roman" w:cs="Times New Roman"/>
          <w:spacing w:val="-5"/>
          <w:kern w:val="0"/>
          <w:lang w:val="en-US" w:eastAsia="ru-RU"/>
        </w:rPr>
        <w:t>II</w:t>
      </w:r>
      <w:r w:rsidRPr="00252E07">
        <w:rPr>
          <w:rFonts w:ascii="Times New Roman" w:eastAsia="Times New Roman" w:hAnsi="Times New Roman" w:cs="Times New Roman"/>
          <w:spacing w:val="-5"/>
          <w:kern w:val="0"/>
          <w:lang w:eastAsia="ru-RU"/>
        </w:rPr>
        <w:t>. ИСХОДНЫЕ ТЕОРЕТИЧЕСКИЕ ПОЛОЖЕНИЯ И ПОНЯТИЙ</w:t>
      </w:r>
      <w:r w:rsidRPr="00252E07">
        <w:rPr>
          <w:rFonts w:ascii="Times New Roman" w:eastAsia="Times New Roman" w:hAnsi="Times New Roman" w:cs="Times New Roman"/>
          <w:spacing w:val="-5"/>
          <w:kern w:val="0"/>
          <w:lang w:eastAsia="ru-RU"/>
        </w:rPr>
        <w:softHyphen/>
      </w:r>
      <w:r w:rsidRPr="00252E07">
        <w:rPr>
          <w:rFonts w:ascii="Times New Roman" w:eastAsia="Times New Roman" w:hAnsi="Times New Roman" w:cs="Times New Roman"/>
          <w:spacing w:val="-5"/>
          <w:kern w:val="0"/>
          <w:lang w:eastAsia="ru-RU"/>
        </w:rPr>
        <w:br/>
      </w:r>
      <w:r w:rsidRPr="00252E07">
        <w:rPr>
          <w:rFonts w:ascii="Times New Roman" w:eastAsia="Times New Roman" w:hAnsi="Times New Roman" w:cs="Times New Roman"/>
          <w:kern w:val="0"/>
          <w:lang w:eastAsia="ru-RU"/>
        </w:rPr>
        <w:t>НО-ТЕРМИНОЛОГИЧЕСКИЙ АППАРАТ ИССЛЕДОВА</w:t>
      </w:r>
      <w:r w:rsidRPr="00252E07">
        <w:rPr>
          <w:rFonts w:ascii="Times New Roman" w:eastAsia="Times New Roman" w:hAnsi="Times New Roman" w:cs="Times New Roman"/>
          <w:kern w:val="0"/>
          <w:lang w:eastAsia="ru-RU"/>
        </w:rPr>
        <w:softHyphen/>
      </w:r>
      <w:r w:rsidRPr="00252E07">
        <w:rPr>
          <w:rFonts w:ascii="Times New Roman" w:eastAsia="Times New Roman" w:hAnsi="Times New Roman" w:cs="Times New Roman"/>
          <w:kern w:val="0"/>
          <w:lang w:eastAsia="ru-RU"/>
        </w:rPr>
        <w:br/>
      </w:r>
      <w:r w:rsidRPr="00252E07">
        <w:rPr>
          <w:rFonts w:ascii="Times New Roman" w:eastAsia="Times New Roman" w:hAnsi="Times New Roman" w:cs="Times New Roman"/>
          <w:spacing w:val="-7"/>
          <w:kern w:val="0"/>
          <w:lang w:eastAsia="ru-RU"/>
        </w:rPr>
        <w:t>НИЯ</w:t>
      </w:r>
      <w:r w:rsidRPr="00252E07">
        <w:rPr>
          <w:rFonts w:ascii="Times New Roman" w:eastAsia="Times New Roman" w:hAnsi="Times New Roman" w:cs="Times New Roman"/>
          <w:kern w:val="0"/>
          <w:lang w:eastAsia="ru-RU"/>
        </w:rPr>
        <w:tab/>
      </w:r>
      <w:r w:rsidRPr="00252E07">
        <w:rPr>
          <w:rFonts w:ascii="Times New Roman" w:eastAsia="Times New Roman" w:hAnsi="Times New Roman" w:cs="Times New Roman"/>
          <w:spacing w:val="-13"/>
          <w:kern w:val="0"/>
          <w:lang w:eastAsia="ru-RU"/>
        </w:rPr>
        <w:t>32</w:t>
      </w:r>
    </w:p>
    <w:p w:rsidR="00252E07" w:rsidRPr="00252E07" w:rsidRDefault="00252E07" w:rsidP="00252E07">
      <w:pPr>
        <w:numPr>
          <w:ilvl w:val="0"/>
          <w:numId w:val="18"/>
        </w:numPr>
        <w:shd w:val="clear" w:color="auto" w:fill="FFFFFF"/>
        <w:tabs>
          <w:tab w:val="clear" w:pos="709"/>
          <w:tab w:val="left" w:pos="948"/>
          <w:tab w:val="left" w:leader="dot" w:pos="6554"/>
        </w:tabs>
        <w:suppressAutoHyphens w:val="0"/>
        <w:autoSpaceDE w:val="0"/>
        <w:autoSpaceDN w:val="0"/>
        <w:adjustRightInd w:val="0"/>
        <w:spacing w:after="0" w:line="262" w:lineRule="exact"/>
        <w:ind w:left="560" w:right="41" w:firstLine="0"/>
        <w:jc w:val="left"/>
        <w:rPr>
          <w:rFonts w:ascii="Times New Roman" w:eastAsia="Times New Roman" w:hAnsi="Times New Roman" w:cs="Times New Roman"/>
          <w:spacing w:val="-9"/>
          <w:kern w:val="0"/>
          <w:lang w:eastAsia="ru-RU"/>
        </w:rPr>
      </w:pPr>
      <w:r w:rsidRPr="00252E07">
        <w:rPr>
          <w:rFonts w:ascii="Times New Roman" w:eastAsia="Times New Roman" w:hAnsi="Times New Roman" w:cs="Times New Roman"/>
          <w:spacing w:val="-5"/>
          <w:kern w:val="0"/>
          <w:lang w:eastAsia="ru-RU"/>
        </w:rPr>
        <w:t>Характерные особенности топонимической лексики и характер</w:t>
      </w:r>
      <w:r w:rsidRPr="00252E07">
        <w:rPr>
          <w:rFonts w:ascii="Times New Roman" w:eastAsia="Times New Roman" w:hAnsi="Times New Roman" w:cs="Times New Roman"/>
          <w:spacing w:val="-5"/>
          <w:kern w:val="0"/>
          <w:lang w:eastAsia="ru-RU"/>
        </w:rPr>
        <w:softHyphen/>
      </w:r>
      <w:r w:rsidRPr="00252E07">
        <w:rPr>
          <w:rFonts w:ascii="Times New Roman" w:eastAsia="Times New Roman" w:hAnsi="Times New Roman" w:cs="Times New Roman"/>
          <w:spacing w:val="-7"/>
          <w:kern w:val="0"/>
          <w:lang w:eastAsia="ru-RU"/>
        </w:rPr>
        <w:t>ные черты номинации географических объектов</w:t>
      </w:r>
      <w:r w:rsidRPr="00252E07">
        <w:rPr>
          <w:rFonts w:ascii="Times New Roman" w:eastAsia="Times New Roman" w:hAnsi="Times New Roman" w:cs="Times New Roman"/>
          <w:kern w:val="0"/>
          <w:lang w:eastAsia="ru-RU"/>
        </w:rPr>
        <w:tab/>
      </w:r>
      <w:r w:rsidRPr="00252E07">
        <w:rPr>
          <w:rFonts w:ascii="Times New Roman" w:eastAsia="Times New Roman" w:hAnsi="Times New Roman" w:cs="Times New Roman"/>
          <w:spacing w:val="-17"/>
          <w:kern w:val="0"/>
          <w:lang w:eastAsia="ru-RU"/>
        </w:rPr>
        <w:t>33</w:t>
      </w:r>
    </w:p>
    <w:p w:rsidR="00252E07" w:rsidRPr="00252E07" w:rsidRDefault="00252E07" w:rsidP="00252E07">
      <w:pPr>
        <w:numPr>
          <w:ilvl w:val="0"/>
          <w:numId w:val="18"/>
        </w:numPr>
        <w:shd w:val="clear" w:color="auto" w:fill="FFFFFF"/>
        <w:tabs>
          <w:tab w:val="clear" w:pos="709"/>
          <w:tab w:val="left" w:pos="948"/>
          <w:tab w:val="left" w:leader="dot" w:pos="6595"/>
        </w:tabs>
        <w:suppressAutoHyphens w:val="0"/>
        <w:autoSpaceDE w:val="0"/>
        <w:autoSpaceDN w:val="0"/>
        <w:adjustRightInd w:val="0"/>
        <w:spacing w:before="81" w:after="0" w:line="266" w:lineRule="exact"/>
        <w:ind w:left="560" w:right="32" w:firstLine="0"/>
        <w:jc w:val="left"/>
        <w:rPr>
          <w:rFonts w:ascii="Times New Roman" w:eastAsia="Times New Roman" w:hAnsi="Times New Roman" w:cs="Times New Roman"/>
          <w:spacing w:val="-8"/>
          <w:kern w:val="0"/>
          <w:lang w:eastAsia="ru-RU"/>
        </w:rPr>
      </w:pPr>
      <w:r w:rsidRPr="00252E07">
        <w:rPr>
          <w:rFonts w:ascii="Times New Roman" w:eastAsia="Times New Roman" w:hAnsi="Times New Roman" w:cs="Times New Roman"/>
          <w:spacing w:val="-4"/>
          <w:kern w:val="0"/>
          <w:lang w:eastAsia="ru-RU"/>
        </w:rPr>
        <w:t xml:space="preserve">Факторы и стереотипы, участвующие в становлении топонимов </w:t>
      </w:r>
      <w:r w:rsidRPr="00252E07">
        <w:rPr>
          <w:rFonts w:ascii="Times New Roman" w:eastAsia="Times New Roman" w:hAnsi="Times New Roman" w:cs="Times New Roman"/>
          <w:spacing w:val="-6"/>
          <w:kern w:val="0"/>
          <w:lang w:eastAsia="ru-RU"/>
        </w:rPr>
        <w:t>на отдельной территории</w:t>
      </w:r>
      <w:r w:rsidRPr="00252E07">
        <w:rPr>
          <w:rFonts w:ascii="Times New Roman" w:eastAsia="Times New Roman" w:hAnsi="Times New Roman" w:cs="Times New Roman"/>
          <w:kern w:val="0"/>
          <w:lang w:eastAsia="ru-RU"/>
        </w:rPr>
        <w:tab/>
      </w:r>
      <w:r w:rsidRPr="00252E07">
        <w:rPr>
          <w:rFonts w:ascii="Times New Roman" w:eastAsia="Times New Roman" w:hAnsi="Times New Roman" w:cs="Times New Roman"/>
          <w:spacing w:val="-13"/>
          <w:kern w:val="0"/>
          <w:lang w:eastAsia="ru-RU"/>
        </w:rPr>
        <w:t>36</w:t>
      </w:r>
    </w:p>
    <w:p w:rsidR="00252E07" w:rsidRPr="00252E07" w:rsidRDefault="00252E07" w:rsidP="00252E07">
      <w:pPr>
        <w:shd w:val="clear" w:color="auto" w:fill="FFFFFF"/>
        <w:tabs>
          <w:tab w:val="clear" w:pos="709"/>
        </w:tabs>
        <w:suppressAutoHyphens w:val="0"/>
        <w:autoSpaceDE w:val="0"/>
        <w:autoSpaceDN w:val="0"/>
        <w:adjustRightInd w:val="0"/>
        <w:spacing w:after="0" w:line="266" w:lineRule="exact"/>
        <w:ind w:left="27" w:right="27" w:firstLine="0"/>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spacing w:val="-3"/>
          <w:kern w:val="0"/>
          <w:lang w:eastAsia="ru-RU"/>
        </w:rPr>
        <w:t xml:space="preserve">Глава </w:t>
      </w:r>
      <w:r w:rsidRPr="00252E07">
        <w:rPr>
          <w:rFonts w:ascii="Times New Roman" w:eastAsia="Times New Roman" w:hAnsi="Times New Roman" w:cs="Times New Roman"/>
          <w:spacing w:val="-3"/>
          <w:kern w:val="0"/>
          <w:lang w:val="en-US" w:eastAsia="ru-RU"/>
        </w:rPr>
        <w:t>III</w:t>
      </w:r>
      <w:r w:rsidRPr="00252E07">
        <w:rPr>
          <w:rFonts w:ascii="Times New Roman" w:eastAsia="Times New Roman" w:hAnsi="Times New Roman" w:cs="Times New Roman"/>
          <w:spacing w:val="-3"/>
          <w:kern w:val="0"/>
          <w:lang w:eastAsia="ru-RU"/>
        </w:rPr>
        <w:t xml:space="preserve">. АНАЛИЗ РЕГИОНАЛЬНЫХ ГЕОГРАФИЧЕСКИХ НОМЕНОВ В СОСТАВЕ ТОПОНИМОВ КОШ-АГАЧСКОГО И УЛАГАНСКОГО </w:t>
      </w:r>
      <w:r w:rsidRPr="00252E07">
        <w:rPr>
          <w:rFonts w:ascii="Times New Roman" w:eastAsia="Times New Roman" w:hAnsi="Times New Roman" w:cs="Times New Roman"/>
          <w:kern w:val="0"/>
          <w:lang w:eastAsia="ru-RU"/>
        </w:rPr>
        <w:t>РАЙОВ</w:t>
      </w:r>
    </w:p>
    <w:p w:rsidR="00252E07" w:rsidRPr="00252E07" w:rsidRDefault="00252E07" w:rsidP="00252E07">
      <w:pPr>
        <w:shd w:val="clear" w:color="auto" w:fill="FFFFFF"/>
        <w:tabs>
          <w:tab w:val="clear" w:pos="709"/>
          <w:tab w:val="left" w:pos="1106"/>
          <w:tab w:val="left" w:leader="dot" w:pos="6541"/>
        </w:tabs>
        <w:suppressAutoHyphens w:val="0"/>
        <w:autoSpaceDE w:val="0"/>
        <w:autoSpaceDN w:val="0"/>
        <w:adjustRightInd w:val="0"/>
        <w:spacing w:after="0" w:line="266" w:lineRule="exact"/>
        <w:ind w:left="573" w:right="23" w:firstLine="0"/>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spacing w:val="-9"/>
          <w:kern w:val="0"/>
          <w:lang w:eastAsia="ru-RU"/>
        </w:rPr>
        <w:t>3.1.</w:t>
      </w:r>
      <w:r w:rsidRPr="00252E07">
        <w:rPr>
          <w:rFonts w:ascii="Times New Roman" w:eastAsia="Times New Roman" w:hAnsi="Times New Roman" w:cs="Times New Roman"/>
          <w:kern w:val="0"/>
          <w:lang w:eastAsia="ru-RU"/>
        </w:rPr>
        <w:tab/>
        <w:t>Географические номены с точки зрения их этимоло</w:t>
      </w:r>
      <w:r w:rsidRPr="00252E07">
        <w:rPr>
          <w:rFonts w:ascii="Times New Roman" w:eastAsia="Times New Roman" w:hAnsi="Times New Roman" w:cs="Times New Roman"/>
          <w:kern w:val="0"/>
          <w:lang w:eastAsia="ru-RU"/>
        </w:rPr>
        <w:softHyphen/>
      </w:r>
      <w:r w:rsidRPr="00252E07">
        <w:rPr>
          <w:rFonts w:ascii="Times New Roman" w:eastAsia="Times New Roman" w:hAnsi="Times New Roman" w:cs="Times New Roman"/>
          <w:kern w:val="0"/>
          <w:lang w:eastAsia="ru-RU"/>
        </w:rPr>
        <w:br/>
      </w:r>
      <w:r w:rsidRPr="00252E07">
        <w:rPr>
          <w:rFonts w:ascii="Times New Roman" w:eastAsia="Times New Roman" w:hAnsi="Times New Roman" w:cs="Times New Roman"/>
          <w:spacing w:val="-9"/>
          <w:kern w:val="0"/>
          <w:lang w:eastAsia="ru-RU"/>
        </w:rPr>
        <w:t>гии</w:t>
      </w:r>
      <w:r w:rsidRPr="00252E07">
        <w:rPr>
          <w:rFonts w:ascii="Times New Roman" w:eastAsia="Times New Roman" w:hAnsi="Times New Roman" w:cs="Times New Roman"/>
          <w:kern w:val="0"/>
          <w:lang w:eastAsia="ru-RU"/>
        </w:rPr>
        <w:tab/>
      </w:r>
      <w:r w:rsidRPr="00252E07">
        <w:rPr>
          <w:rFonts w:ascii="Times New Roman" w:eastAsia="Times New Roman" w:hAnsi="Times New Roman" w:cs="Times New Roman"/>
          <w:spacing w:val="-11"/>
          <w:kern w:val="0"/>
          <w:lang w:eastAsia="ru-RU"/>
        </w:rPr>
        <w:t>46</w:t>
      </w:r>
    </w:p>
    <w:p w:rsidR="00252E07" w:rsidRPr="00252E07" w:rsidRDefault="00252E07" w:rsidP="00252E07">
      <w:pPr>
        <w:numPr>
          <w:ilvl w:val="0"/>
          <w:numId w:val="19"/>
        </w:numPr>
        <w:shd w:val="clear" w:color="auto" w:fill="FFFFFF"/>
        <w:tabs>
          <w:tab w:val="clear" w:pos="709"/>
          <w:tab w:val="left" w:pos="934"/>
          <w:tab w:val="left" w:leader="dot" w:pos="6550"/>
        </w:tabs>
        <w:suppressAutoHyphens w:val="0"/>
        <w:autoSpaceDE w:val="0"/>
        <w:autoSpaceDN w:val="0"/>
        <w:adjustRightInd w:val="0"/>
        <w:spacing w:after="0" w:line="266" w:lineRule="exact"/>
        <w:ind w:left="569" w:firstLine="0"/>
        <w:jc w:val="left"/>
        <w:rPr>
          <w:rFonts w:ascii="Times New Roman" w:eastAsia="Times New Roman" w:hAnsi="Times New Roman" w:cs="Times New Roman"/>
          <w:spacing w:val="-11"/>
          <w:kern w:val="0"/>
          <w:lang w:eastAsia="ru-RU"/>
        </w:rPr>
      </w:pPr>
      <w:r w:rsidRPr="00252E07">
        <w:rPr>
          <w:rFonts w:ascii="Times New Roman" w:eastAsia="Times New Roman" w:hAnsi="Times New Roman" w:cs="Times New Roman"/>
          <w:spacing w:val="-6"/>
          <w:kern w:val="0"/>
          <w:lang w:eastAsia="ru-RU"/>
        </w:rPr>
        <w:t>Географические номены Кош-Агачского района</w:t>
      </w:r>
      <w:r w:rsidRPr="00252E07">
        <w:rPr>
          <w:rFonts w:ascii="Times New Roman" w:eastAsia="Times New Roman" w:hAnsi="Times New Roman" w:cs="Times New Roman"/>
          <w:kern w:val="0"/>
          <w:lang w:eastAsia="ru-RU"/>
        </w:rPr>
        <w:tab/>
      </w:r>
      <w:r w:rsidRPr="00252E07">
        <w:rPr>
          <w:rFonts w:ascii="Times New Roman" w:eastAsia="Times New Roman" w:hAnsi="Times New Roman" w:cs="Times New Roman"/>
          <w:spacing w:val="-11"/>
          <w:kern w:val="0"/>
          <w:lang w:eastAsia="ru-RU"/>
        </w:rPr>
        <w:t>48</w:t>
      </w:r>
    </w:p>
    <w:p w:rsidR="00252E07" w:rsidRPr="00252E07" w:rsidRDefault="00252E07" w:rsidP="00252E07">
      <w:pPr>
        <w:numPr>
          <w:ilvl w:val="0"/>
          <w:numId w:val="19"/>
        </w:numPr>
        <w:shd w:val="clear" w:color="auto" w:fill="FFFFFF"/>
        <w:tabs>
          <w:tab w:val="clear" w:pos="709"/>
          <w:tab w:val="left" w:pos="934"/>
          <w:tab w:val="left" w:leader="dot" w:pos="6270"/>
        </w:tabs>
        <w:suppressAutoHyphens w:val="0"/>
        <w:autoSpaceDE w:val="0"/>
        <w:autoSpaceDN w:val="0"/>
        <w:adjustRightInd w:val="0"/>
        <w:spacing w:after="0" w:line="266" w:lineRule="exact"/>
        <w:ind w:left="569" w:firstLine="0"/>
        <w:jc w:val="left"/>
        <w:rPr>
          <w:rFonts w:ascii="Times New Roman" w:eastAsia="Times New Roman" w:hAnsi="Times New Roman" w:cs="Times New Roman"/>
          <w:spacing w:val="-9"/>
          <w:kern w:val="0"/>
          <w:lang w:eastAsia="ru-RU"/>
        </w:rPr>
      </w:pPr>
      <w:r w:rsidRPr="00252E07">
        <w:rPr>
          <w:rFonts w:ascii="Times New Roman" w:eastAsia="Times New Roman" w:hAnsi="Times New Roman" w:cs="Times New Roman"/>
          <w:spacing w:val="-6"/>
          <w:kern w:val="0"/>
          <w:lang w:eastAsia="ru-RU"/>
        </w:rPr>
        <w:t>Географические номены Улаганского района</w:t>
      </w:r>
      <w:r w:rsidRPr="00252E07">
        <w:rPr>
          <w:rFonts w:ascii="Times New Roman" w:eastAsia="Times New Roman" w:hAnsi="Times New Roman" w:cs="Times New Roman"/>
          <w:kern w:val="0"/>
          <w:lang w:eastAsia="ru-RU"/>
        </w:rPr>
        <w:tab/>
      </w:r>
      <w:r w:rsidRPr="00252E07">
        <w:rPr>
          <w:rFonts w:ascii="Times New Roman" w:eastAsia="Times New Roman" w:hAnsi="Times New Roman" w:cs="Times New Roman"/>
          <w:spacing w:val="-2"/>
          <w:kern w:val="0"/>
          <w:lang w:eastAsia="ru-RU"/>
        </w:rPr>
        <w:t>....53</w:t>
      </w:r>
    </w:p>
    <w:p w:rsidR="00252E07" w:rsidRPr="00252E07" w:rsidRDefault="00252E07" w:rsidP="00252E07">
      <w:pPr>
        <w:shd w:val="clear" w:color="auto" w:fill="FFFFFF"/>
        <w:tabs>
          <w:tab w:val="clear" w:pos="709"/>
          <w:tab w:val="left" w:pos="1079"/>
          <w:tab w:val="left" w:leader="dot" w:pos="6550"/>
        </w:tabs>
        <w:suppressAutoHyphens w:val="0"/>
        <w:autoSpaceDE w:val="0"/>
        <w:autoSpaceDN w:val="0"/>
        <w:adjustRightInd w:val="0"/>
        <w:spacing w:after="0" w:line="266" w:lineRule="exact"/>
        <w:ind w:left="578" w:right="18" w:firstLine="0"/>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spacing w:val="-11"/>
          <w:kern w:val="0"/>
          <w:lang w:eastAsia="ru-RU"/>
        </w:rPr>
        <w:t>3.4.</w:t>
      </w:r>
      <w:r w:rsidRPr="00252E07">
        <w:rPr>
          <w:rFonts w:ascii="Times New Roman" w:eastAsia="Times New Roman" w:hAnsi="Times New Roman" w:cs="Times New Roman"/>
          <w:kern w:val="0"/>
          <w:lang w:eastAsia="ru-RU"/>
        </w:rPr>
        <w:tab/>
        <w:t>Общие географические номены двух приграничных рай</w:t>
      </w:r>
      <w:r w:rsidRPr="00252E07">
        <w:rPr>
          <w:rFonts w:ascii="Times New Roman" w:eastAsia="Times New Roman" w:hAnsi="Times New Roman" w:cs="Times New Roman"/>
          <w:kern w:val="0"/>
          <w:lang w:eastAsia="ru-RU"/>
        </w:rPr>
        <w:softHyphen/>
      </w:r>
      <w:r w:rsidRPr="00252E07">
        <w:rPr>
          <w:rFonts w:ascii="Times New Roman" w:eastAsia="Times New Roman" w:hAnsi="Times New Roman" w:cs="Times New Roman"/>
          <w:kern w:val="0"/>
          <w:lang w:eastAsia="ru-RU"/>
        </w:rPr>
        <w:br/>
      </w:r>
      <w:r w:rsidRPr="00252E07">
        <w:rPr>
          <w:rFonts w:ascii="Times New Roman" w:eastAsia="Times New Roman" w:hAnsi="Times New Roman" w:cs="Times New Roman"/>
          <w:spacing w:val="-8"/>
          <w:kern w:val="0"/>
          <w:lang w:eastAsia="ru-RU"/>
        </w:rPr>
        <w:t>онов</w:t>
      </w:r>
      <w:r w:rsidRPr="00252E07">
        <w:rPr>
          <w:rFonts w:ascii="Times New Roman" w:eastAsia="Times New Roman" w:hAnsi="Times New Roman" w:cs="Times New Roman"/>
          <w:kern w:val="0"/>
          <w:lang w:eastAsia="ru-RU"/>
        </w:rPr>
        <w:tab/>
      </w:r>
      <w:r w:rsidRPr="00252E07">
        <w:rPr>
          <w:rFonts w:ascii="Times New Roman" w:eastAsia="Times New Roman" w:hAnsi="Times New Roman" w:cs="Times New Roman"/>
          <w:spacing w:val="-17"/>
          <w:kern w:val="0"/>
          <w:lang w:eastAsia="ru-RU"/>
        </w:rPr>
        <w:t>55</w:t>
      </w:r>
    </w:p>
    <w:p w:rsidR="00252E07" w:rsidRPr="00252E07" w:rsidRDefault="00252E07" w:rsidP="00252E07">
      <w:pPr>
        <w:shd w:val="clear" w:color="auto" w:fill="FFFFFF"/>
        <w:tabs>
          <w:tab w:val="clear" w:pos="709"/>
          <w:tab w:val="left" w:pos="952"/>
          <w:tab w:val="left" w:leader="dot" w:pos="6550"/>
        </w:tabs>
        <w:suppressAutoHyphens w:val="0"/>
        <w:autoSpaceDE w:val="0"/>
        <w:autoSpaceDN w:val="0"/>
        <w:adjustRightInd w:val="0"/>
        <w:spacing w:after="0" w:line="266" w:lineRule="exact"/>
        <w:ind w:left="578" w:right="14" w:firstLine="0"/>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spacing w:val="-10"/>
          <w:kern w:val="0"/>
          <w:lang w:eastAsia="ru-RU"/>
        </w:rPr>
        <w:t>3.5.</w:t>
      </w:r>
      <w:r w:rsidRPr="00252E07">
        <w:rPr>
          <w:rFonts w:ascii="Times New Roman" w:eastAsia="Times New Roman" w:hAnsi="Times New Roman" w:cs="Times New Roman"/>
          <w:kern w:val="0"/>
          <w:lang w:eastAsia="ru-RU"/>
        </w:rPr>
        <w:tab/>
      </w:r>
      <w:r w:rsidRPr="00252E07">
        <w:rPr>
          <w:rFonts w:ascii="Times New Roman" w:eastAsia="Times New Roman" w:hAnsi="Times New Roman" w:cs="Times New Roman"/>
          <w:spacing w:val="-5"/>
          <w:kern w:val="0"/>
          <w:lang w:eastAsia="ru-RU"/>
        </w:rPr>
        <w:t>Географические номены и в составе топонимов двух пригранич</w:t>
      </w:r>
      <w:r w:rsidRPr="00252E07">
        <w:rPr>
          <w:rFonts w:ascii="Times New Roman" w:eastAsia="Times New Roman" w:hAnsi="Times New Roman" w:cs="Times New Roman"/>
          <w:spacing w:val="-5"/>
          <w:kern w:val="0"/>
          <w:lang w:eastAsia="ru-RU"/>
        </w:rPr>
        <w:softHyphen/>
      </w:r>
      <w:r w:rsidRPr="00252E07">
        <w:rPr>
          <w:rFonts w:ascii="Times New Roman" w:eastAsia="Times New Roman" w:hAnsi="Times New Roman" w:cs="Times New Roman"/>
          <w:spacing w:val="-5"/>
          <w:kern w:val="0"/>
          <w:lang w:eastAsia="ru-RU"/>
        </w:rPr>
        <w:br/>
        <w:t>ных районов и в составе топонимии Республики Алтай</w:t>
      </w:r>
      <w:r w:rsidRPr="00252E07">
        <w:rPr>
          <w:rFonts w:ascii="Times New Roman" w:eastAsia="Times New Roman" w:hAnsi="Times New Roman" w:cs="Times New Roman"/>
          <w:kern w:val="0"/>
          <w:lang w:eastAsia="ru-RU"/>
        </w:rPr>
        <w:tab/>
      </w:r>
      <w:r w:rsidRPr="00252E07">
        <w:rPr>
          <w:rFonts w:ascii="Times New Roman" w:eastAsia="Times New Roman" w:hAnsi="Times New Roman" w:cs="Times New Roman"/>
          <w:spacing w:val="-15"/>
          <w:kern w:val="0"/>
          <w:lang w:eastAsia="ru-RU"/>
        </w:rPr>
        <w:t>63</w:t>
      </w:r>
    </w:p>
    <w:p w:rsidR="00252E07" w:rsidRPr="00252E07" w:rsidRDefault="00252E07" w:rsidP="00252E07">
      <w:pPr>
        <w:shd w:val="clear" w:color="auto" w:fill="FFFFFF"/>
        <w:tabs>
          <w:tab w:val="clear" w:pos="709"/>
          <w:tab w:val="left" w:leader="dot" w:pos="6568"/>
        </w:tabs>
        <w:suppressAutoHyphens w:val="0"/>
        <w:autoSpaceDE w:val="0"/>
        <w:autoSpaceDN w:val="0"/>
        <w:adjustRightInd w:val="0"/>
        <w:spacing w:after="0" w:line="266" w:lineRule="exact"/>
        <w:ind w:left="45" w:right="9" w:firstLine="0"/>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spacing w:val="-6"/>
          <w:kern w:val="0"/>
          <w:lang w:eastAsia="ru-RU"/>
        </w:rPr>
        <w:t xml:space="preserve">Глава </w:t>
      </w:r>
      <w:r w:rsidRPr="00252E07">
        <w:rPr>
          <w:rFonts w:ascii="Times New Roman" w:eastAsia="Times New Roman" w:hAnsi="Times New Roman" w:cs="Times New Roman"/>
          <w:spacing w:val="-6"/>
          <w:kern w:val="0"/>
          <w:lang w:val="en-US" w:eastAsia="ru-RU"/>
        </w:rPr>
        <w:t>IV</w:t>
      </w:r>
      <w:r w:rsidRPr="00252E07">
        <w:rPr>
          <w:rFonts w:ascii="Times New Roman" w:eastAsia="Times New Roman" w:hAnsi="Times New Roman" w:cs="Times New Roman"/>
          <w:spacing w:val="-6"/>
          <w:kern w:val="0"/>
          <w:lang w:eastAsia="ru-RU"/>
        </w:rPr>
        <w:t>. ПРЕДСТАВЛЕНИЕ АПЕЛЛЯТИВОВ, СОСТАВЛЯЮЩИХ ТО</w:t>
      </w:r>
      <w:r w:rsidRPr="00252E07">
        <w:rPr>
          <w:rFonts w:ascii="Times New Roman" w:eastAsia="Times New Roman" w:hAnsi="Times New Roman" w:cs="Times New Roman"/>
          <w:spacing w:val="-6"/>
          <w:kern w:val="0"/>
          <w:lang w:eastAsia="ru-RU"/>
        </w:rPr>
        <w:softHyphen/>
      </w:r>
      <w:r w:rsidRPr="00252E07">
        <w:rPr>
          <w:rFonts w:ascii="Times New Roman" w:eastAsia="Times New Roman" w:hAnsi="Times New Roman" w:cs="Times New Roman"/>
          <w:spacing w:val="-6"/>
          <w:kern w:val="0"/>
          <w:lang w:eastAsia="ru-RU"/>
        </w:rPr>
        <w:br/>
        <w:t>ПОНИМИЧЕСКУЮ СИСТЕМУ ЮГО-ВОСТОЧНЫХ РАЙОНОВ РЕС</w:t>
      </w:r>
      <w:r w:rsidRPr="00252E07">
        <w:rPr>
          <w:rFonts w:ascii="Times New Roman" w:eastAsia="Times New Roman" w:hAnsi="Times New Roman" w:cs="Times New Roman"/>
          <w:spacing w:val="-6"/>
          <w:kern w:val="0"/>
          <w:lang w:eastAsia="ru-RU"/>
        </w:rPr>
        <w:softHyphen/>
      </w:r>
      <w:r w:rsidRPr="00252E07">
        <w:rPr>
          <w:rFonts w:ascii="Times New Roman" w:eastAsia="Times New Roman" w:hAnsi="Times New Roman" w:cs="Times New Roman"/>
          <w:spacing w:val="-6"/>
          <w:kern w:val="0"/>
          <w:lang w:eastAsia="ru-RU"/>
        </w:rPr>
        <w:br/>
      </w:r>
      <w:r w:rsidRPr="00252E07">
        <w:rPr>
          <w:rFonts w:ascii="Times New Roman" w:eastAsia="Times New Roman" w:hAnsi="Times New Roman" w:cs="Times New Roman"/>
          <w:spacing w:val="-5"/>
          <w:kern w:val="0"/>
          <w:lang w:eastAsia="ru-RU"/>
        </w:rPr>
        <w:t>ПУБЛИКИ АЛТАЙ В СОПОСТАВЛЕНИИ С АПЕЛЛЯТИВАМИ В СО</w:t>
      </w:r>
      <w:r w:rsidRPr="00252E07">
        <w:rPr>
          <w:rFonts w:ascii="Times New Roman" w:eastAsia="Times New Roman" w:hAnsi="Times New Roman" w:cs="Times New Roman"/>
          <w:spacing w:val="-5"/>
          <w:kern w:val="0"/>
          <w:lang w:eastAsia="ru-RU"/>
        </w:rPr>
        <w:softHyphen/>
      </w:r>
      <w:r w:rsidRPr="00252E07">
        <w:rPr>
          <w:rFonts w:ascii="Times New Roman" w:eastAsia="Times New Roman" w:hAnsi="Times New Roman" w:cs="Times New Roman"/>
          <w:spacing w:val="-5"/>
          <w:kern w:val="0"/>
          <w:lang w:eastAsia="ru-RU"/>
        </w:rPr>
        <w:br/>
      </w:r>
      <w:r w:rsidRPr="00252E07">
        <w:rPr>
          <w:rFonts w:ascii="Times New Roman" w:eastAsia="Times New Roman" w:hAnsi="Times New Roman" w:cs="Times New Roman"/>
          <w:spacing w:val="-9"/>
          <w:kern w:val="0"/>
          <w:lang w:eastAsia="ru-RU"/>
        </w:rPr>
        <w:t>СТАВЕ МОНГОЛЬСКИХ ТОПОНИМОВ</w:t>
      </w:r>
      <w:r w:rsidRPr="00252E07">
        <w:rPr>
          <w:rFonts w:ascii="Times New Roman" w:eastAsia="Times New Roman" w:hAnsi="Times New Roman" w:cs="Times New Roman"/>
          <w:kern w:val="0"/>
          <w:lang w:eastAsia="ru-RU"/>
        </w:rPr>
        <w:tab/>
      </w:r>
      <w:r w:rsidRPr="00252E07">
        <w:rPr>
          <w:rFonts w:ascii="Times New Roman" w:eastAsia="Times New Roman" w:hAnsi="Times New Roman" w:cs="Times New Roman"/>
          <w:spacing w:val="-20"/>
          <w:kern w:val="0"/>
          <w:lang w:eastAsia="ru-RU"/>
        </w:rPr>
        <w:t>83</w:t>
      </w:r>
    </w:p>
    <w:p w:rsidR="00252E07" w:rsidRPr="00252E07" w:rsidRDefault="00252E07" w:rsidP="00252E07">
      <w:pPr>
        <w:shd w:val="clear" w:color="auto" w:fill="FFFFFF"/>
        <w:tabs>
          <w:tab w:val="clear" w:pos="709"/>
          <w:tab w:val="left" w:pos="971"/>
          <w:tab w:val="left" w:leader="dot" w:pos="6609"/>
        </w:tabs>
        <w:suppressAutoHyphens w:val="0"/>
        <w:autoSpaceDE w:val="0"/>
        <w:autoSpaceDN w:val="0"/>
        <w:adjustRightInd w:val="0"/>
        <w:spacing w:after="0" w:line="266" w:lineRule="exact"/>
        <w:ind w:left="596" w:right="5" w:firstLine="0"/>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spacing w:val="-10"/>
          <w:kern w:val="0"/>
          <w:lang w:eastAsia="ru-RU"/>
        </w:rPr>
        <w:t>4.1.</w:t>
      </w:r>
      <w:r w:rsidRPr="00252E07">
        <w:rPr>
          <w:rFonts w:ascii="Times New Roman" w:eastAsia="Times New Roman" w:hAnsi="Times New Roman" w:cs="Times New Roman"/>
          <w:kern w:val="0"/>
          <w:lang w:eastAsia="ru-RU"/>
        </w:rPr>
        <w:tab/>
      </w:r>
      <w:r w:rsidRPr="00252E07">
        <w:rPr>
          <w:rFonts w:ascii="Times New Roman" w:eastAsia="Times New Roman" w:hAnsi="Times New Roman" w:cs="Times New Roman"/>
          <w:spacing w:val="-5"/>
          <w:kern w:val="0"/>
          <w:lang w:eastAsia="ru-RU"/>
        </w:rPr>
        <w:t>Анатомическая лексика в составе топонимов приграничных рай</w:t>
      </w:r>
      <w:r w:rsidRPr="00252E07">
        <w:rPr>
          <w:rFonts w:ascii="Times New Roman" w:eastAsia="Times New Roman" w:hAnsi="Times New Roman" w:cs="Times New Roman"/>
          <w:spacing w:val="-5"/>
          <w:kern w:val="0"/>
          <w:lang w:eastAsia="ru-RU"/>
        </w:rPr>
        <w:softHyphen/>
      </w:r>
      <w:r w:rsidRPr="00252E07">
        <w:rPr>
          <w:rFonts w:ascii="Times New Roman" w:eastAsia="Times New Roman" w:hAnsi="Times New Roman" w:cs="Times New Roman"/>
          <w:spacing w:val="-5"/>
          <w:kern w:val="0"/>
          <w:lang w:eastAsia="ru-RU"/>
        </w:rPr>
        <w:br/>
      </w:r>
      <w:r w:rsidRPr="00252E07">
        <w:rPr>
          <w:rFonts w:ascii="Times New Roman" w:eastAsia="Times New Roman" w:hAnsi="Times New Roman" w:cs="Times New Roman"/>
          <w:spacing w:val="-8"/>
          <w:kern w:val="0"/>
          <w:lang w:eastAsia="ru-RU"/>
        </w:rPr>
        <w:t>онов</w:t>
      </w:r>
      <w:r w:rsidRPr="00252E07">
        <w:rPr>
          <w:rFonts w:ascii="Times New Roman" w:eastAsia="Times New Roman" w:hAnsi="Times New Roman" w:cs="Times New Roman"/>
          <w:kern w:val="0"/>
          <w:lang w:eastAsia="ru-RU"/>
        </w:rPr>
        <w:tab/>
      </w:r>
      <w:r w:rsidRPr="00252E07">
        <w:rPr>
          <w:rFonts w:ascii="Times New Roman" w:eastAsia="Times New Roman" w:hAnsi="Times New Roman" w:cs="Times New Roman"/>
          <w:spacing w:val="-11"/>
          <w:kern w:val="0"/>
          <w:lang w:eastAsia="ru-RU"/>
        </w:rPr>
        <w:t>84</w:t>
      </w:r>
    </w:p>
    <w:p w:rsidR="00252E07" w:rsidRPr="00252E07" w:rsidRDefault="00252E07" w:rsidP="00252E07">
      <w:pPr>
        <w:shd w:val="clear" w:color="auto" w:fill="FFFFFF"/>
        <w:tabs>
          <w:tab w:val="clear" w:pos="709"/>
          <w:tab w:val="left" w:pos="1115"/>
          <w:tab w:val="left" w:leader="dot" w:pos="6631"/>
        </w:tabs>
        <w:suppressAutoHyphens w:val="0"/>
        <w:autoSpaceDE w:val="0"/>
        <w:autoSpaceDN w:val="0"/>
        <w:adjustRightInd w:val="0"/>
        <w:spacing w:after="0" w:line="266" w:lineRule="exact"/>
        <w:ind w:left="591" w:right="5" w:firstLine="0"/>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spacing w:val="-9"/>
          <w:kern w:val="0"/>
          <w:lang w:eastAsia="ru-RU"/>
        </w:rPr>
        <w:t>4.2.</w:t>
      </w:r>
      <w:r w:rsidRPr="00252E07">
        <w:rPr>
          <w:rFonts w:ascii="Times New Roman" w:eastAsia="Times New Roman" w:hAnsi="Times New Roman" w:cs="Times New Roman"/>
          <w:kern w:val="0"/>
          <w:lang w:eastAsia="ru-RU"/>
        </w:rPr>
        <w:tab/>
        <w:t>Анатомические лексика в составе монгольских топони</w:t>
      </w:r>
      <w:r w:rsidRPr="00252E07">
        <w:rPr>
          <w:rFonts w:ascii="Times New Roman" w:eastAsia="Times New Roman" w:hAnsi="Times New Roman" w:cs="Times New Roman"/>
          <w:kern w:val="0"/>
          <w:lang w:eastAsia="ru-RU"/>
        </w:rPr>
        <w:softHyphen/>
      </w:r>
      <w:r w:rsidRPr="00252E07">
        <w:rPr>
          <w:rFonts w:ascii="Times New Roman" w:eastAsia="Times New Roman" w:hAnsi="Times New Roman" w:cs="Times New Roman"/>
          <w:kern w:val="0"/>
          <w:lang w:eastAsia="ru-RU"/>
        </w:rPr>
        <w:br/>
      </w:r>
      <w:r w:rsidRPr="00252E07">
        <w:rPr>
          <w:rFonts w:ascii="Times New Roman" w:eastAsia="Times New Roman" w:hAnsi="Times New Roman" w:cs="Times New Roman"/>
          <w:spacing w:val="-11"/>
          <w:kern w:val="0"/>
          <w:lang w:eastAsia="ru-RU"/>
        </w:rPr>
        <w:t>мов</w:t>
      </w:r>
      <w:r w:rsidRPr="00252E07">
        <w:rPr>
          <w:rFonts w:ascii="Times New Roman" w:eastAsia="Times New Roman" w:hAnsi="Times New Roman" w:cs="Times New Roman"/>
          <w:kern w:val="0"/>
          <w:lang w:eastAsia="ru-RU"/>
        </w:rPr>
        <w:tab/>
      </w:r>
      <w:r w:rsidRPr="00252E07">
        <w:rPr>
          <w:rFonts w:ascii="Times New Roman" w:eastAsia="Times New Roman" w:hAnsi="Times New Roman" w:cs="Times New Roman"/>
          <w:spacing w:val="-22"/>
          <w:kern w:val="0"/>
          <w:lang w:eastAsia="ru-RU"/>
        </w:rPr>
        <w:t>91</w:t>
      </w:r>
    </w:p>
    <w:p w:rsidR="00252E07" w:rsidRPr="00252E07" w:rsidRDefault="00252E07" w:rsidP="00252E07">
      <w:pPr>
        <w:numPr>
          <w:ilvl w:val="0"/>
          <w:numId w:val="20"/>
        </w:numPr>
        <w:shd w:val="clear" w:color="auto" w:fill="FFFFFF"/>
        <w:tabs>
          <w:tab w:val="clear" w:pos="709"/>
          <w:tab w:val="left" w:pos="962"/>
          <w:tab w:val="left" w:leader="dot" w:pos="6631"/>
        </w:tabs>
        <w:suppressAutoHyphens w:val="0"/>
        <w:autoSpaceDE w:val="0"/>
        <w:autoSpaceDN w:val="0"/>
        <w:adjustRightInd w:val="0"/>
        <w:spacing w:before="9" w:after="0" w:line="266" w:lineRule="exact"/>
        <w:ind w:left="596" w:firstLine="0"/>
        <w:jc w:val="left"/>
        <w:rPr>
          <w:rFonts w:ascii="Times New Roman" w:eastAsia="Times New Roman" w:hAnsi="Times New Roman" w:cs="Times New Roman"/>
          <w:spacing w:val="-8"/>
          <w:kern w:val="0"/>
          <w:lang w:eastAsia="ru-RU"/>
        </w:rPr>
      </w:pPr>
      <w:r w:rsidRPr="00252E07">
        <w:rPr>
          <w:rFonts w:ascii="Times New Roman" w:eastAsia="Times New Roman" w:hAnsi="Times New Roman" w:cs="Times New Roman"/>
          <w:spacing w:val="-5"/>
          <w:kern w:val="0"/>
          <w:lang w:eastAsia="ru-RU"/>
        </w:rPr>
        <w:t>Фитоапеллятивы в составе географических названий Улаганско</w:t>
      </w:r>
      <w:r w:rsidRPr="00252E07">
        <w:rPr>
          <w:rFonts w:ascii="Times New Roman" w:eastAsia="Times New Roman" w:hAnsi="Times New Roman" w:cs="Times New Roman"/>
          <w:spacing w:val="-5"/>
          <w:kern w:val="0"/>
          <w:lang w:eastAsia="ru-RU"/>
        </w:rPr>
        <w:softHyphen/>
      </w:r>
      <w:r w:rsidRPr="00252E07">
        <w:rPr>
          <w:rFonts w:ascii="Times New Roman" w:eastAsia="Times New Roman" w:hAnsi="Times New Roman" w:cs="Times New Roman"/>
          <w:spacing w:val="-6"/>
          <w:kern w:val="0"/>
          <w:lang w:eastAsia="ru-RU"/>
        </w:rPr>
        <w:t>го и Кош-Агачского районов</w:t>
      </w:r>
      <w:r w:rsidRPr="00252E07">
        <w:rPr>
          <w:rFonts w:ascii="Times New Roman" w:eastAsia="Times New Roman" w:hAnsi="Times New Roman" w:cs="Times New Roman"/>
          <w:kern w:val="0"/>
          <w:lang w:eastAsia="ru-RU"/>
        </w:rPr>
        <w:tab/>
      </w:r>
      <w:r w:rsidRPr="00252E07">
        <w:rPr>
          <w:rFonts w:ascii="Times New Roman" w:eastAsia="Times New Roman" w:hAnsi="Times New Roman" w:cs="Times New Roman"/>
          <w:spacing w:val="-8"/>
          <w:kern w:val="0"/>
          <w:lang w:eastAsia="ru-RU"/>
        </w:rPr>
        <w:t>94</w:t>
      </w:r>
    </w:p>
    <w:p w:rsidR="00252E07" w:rsidRPr="00252E07" w:rsidRDefault="00252E07" w:rsidP="00252E07">
      <w:pPr>
        <w:numPr>
          <w:ilvl w:val="0"/>
          <w:numId w:val="20"/>
        </w:numPr>
        <w:shd w:val="clear" w:color="auto" w:fill="FFFFFF"/>
        <w:tabs>
          <w:tab w:val="clear" w:pos="709"/>
          <w:tab w:val="left" w:pos="962"/>
          <w:tab w:val="left" w:leader="dot" w:pos="6509"/>
        </w:tabs>
        <w:suppressAutoHyphens w:val="0"/>
        <w:autoSpaceDE w:val="0"/>
        <w:autoSpaceDN w:val="0"/>
        <w:adjustRightInd w:val="0"/>
        <w:spacing w:after="0" w:line="266" w:lineRule="exact"/>
        <w:ind w:left="596" w:firstLine="0"/>
        <w:jc w:val="left"/>
        <w:rPr>
          <w:rFonts w:ascii="Times New Roman" w:eastAsia="Times New Roman" w:hAnsi="Times New Roman" w:cs="Times New Roman"/>
          <w:spacing w:val="-10"/>
          <w:kern w:val="0"/>
          <w:lang w:eastAsia="ru-RU"/>
        </w:rPr>
      </w:pPr>
      <w:r w:rsidRPr="00252E07">
        <w:rPr>
          <w:rFonts w:ascii="Times New Roman" w:eastAsia="Times New Roman" w:hAnsi="Times New Roman" w:cs="Times New Roman"/>
          <w:spacing w:val="-6"/>
          <w:kern w:val="0"/>
          <w:lang w:eastAsia="ru-RU"/>
        </w:rPr>
        <w:t>Фитоапеллятивы в составе монгольских топонимов</w:t>
      </w:r>
      <w:r w:rsidRPr="00252E07">
        <w:rPr>
          <w:rFonts w:ascii="Times New Roman" w:eastAsia="Times New Roman" w:hAnsi="Times New Roman" w:cs="Times New Roman"/>
          <w:kern w:val="0"/>
          <w:lang w:eastAsia="ru-RU"/>
        </w:rPr>
        <w:tab/>
      </w:r>
      <w:r w:rsidRPr="00252E07">
        <w:rPr>
          <w:rFonts w:ascii="Times New Roman" w:eastAsia="Times New Roman" w:hAnsi="Times New Roman" w:cs="Times New Roman"/>
          <w:spacing w:val="-20"/>
          <w:kern w:val="0"/>
          <w:lang w:eastAsia="ru-RU"/>
        </w:rPr>
        <w:t>103</w:t>
      </w:r>
    </w:p>
    <w:p w:rsidR="00252E07" w:rsidRPr="00252E07" w:rsidRDefault="00252E07" w:rsidP="00252E07">
      <w:pPr>
        <w:shd w:val="clear" w:color="auto" w:fill="FFFFFF"/>
        <w:tabs>
          <w:tab w:val="clear" w:pos="709"/>
        </w:tabs>
        <w:suppressAutoHyphens w:val="0"/>
        <w:autoSpaceDE w:val="0"/>
        <w:autoSpaceDN w:val="0"/>
        <w:adjustRightInd w:val="0"/>
        <w:spacing w:before="673" w:after="0" w:line="240" w:lineRule="auto"/>
        <w:ind w:left="6640" w:firstLine="0"/>
        <w:jc w:val="left"/>
        <w:rPr>
          <w:rFonts w:ascii="Times New Roman" w:eastAsia="Times New Roman" w:hAnsi="Times New Roman" w:cs="Times New Roman"/>
          <w:kern w:val="0"/>
          <w:sz w:val="20"/>
          <w:szCs w:val="20"/>
          <w:lang w:eastAsia="ru-RU"/>
        </w:rPr>
      </w:pPr>
      <w:r w:rsidRPr="00252E07">
        <w:rPr>
          <w:rFonts w:ascii="Arial" w:eastAsia="Times New Roman" w:hAnsi="Arial" w:cs="Arial"/>
          <w:b/>
          <w:bCs/>
          <w:kern w:val="0"/>
          <w:sz w:val="18"/>
          <w:szCs w:val="18"/>
          <w:lang w:eastAsia="ru-RU"/>
        </w:rPr>
        <w:t>2</w:t>
      </w:r>
    </w:p>
    <w:p w:rsidR="00252E07" w:rsidRPr="00252E07" w:rsidRDefault="00252E07" w:rsidP="00252E07">
      <w:pPr>
        <w:shd w:val="clear" w:color="auto" w:fill="FFFFFF"/>
        <w:tabs>
          <w:tab w:val="clear" w:pos="709"/>
        </w:tabs>
        <w:suppressAutoHyphens w:val="0"/>
        <w:autoSpaceDE w:val="0"/>
        <w:autoSpaceDN w:val="0"/>
        <w:adjustRightInd w:val="0"/>
        <w:spacing w:before="673" w:after="0" w:line="240" w:lineRule="auto"/>
        <w:ind w:left="6640" w:firstLine="0"/>
        <w:jc w:val="left"/>
        <w:rPr>
          <w:rFonts w:ascii="Times New Roman" w:eastAsia="Times New Roman" w:hAnsi="Times New Roman" w:cs="Times New Roman"/>
          <w:kern w:val="0"/>
          <w:sz w:val="20"/>
          <w:szCs w:val="20"/>
          <w:lang w:eastAsia="ru-RU"/>
        </w:rPr>
        <w:sectPr w:rsidR="00252E07" w:rsidRPr="00252E07">
          <w:pgSz w:w="11909" w:h="16834"/>
          <w:pgMar w:top="1440" w:right="3332" w:bottom="720" w:left="1684" w:header="720" w:footer="720" w:gutter="0"/>
          <w:cols w:space="60"/>
          <w:noEndnote/>
        </w:sectPr>
      </w:pPr>
    </w:p>
    <w:p w:rsidR="00252E07" w:rsidRPr="00252E07" w:rsidRDefault="00252E07" w:rsidP="00252E07">
      <w:pPr>
        <w:numPr>
          <w:ilvl w:val="0"/>
          <w:numId w:val="21"/>
        </w:numPr>
        <w:shd w:val="clear" w:color="auto" w:fill="FFFFFF"/>
        <w:tabs>
          <w:tab w:val="clear" w:pos="709"/>
          <w:tab w:val="left" w:pos="451"/>
          <w:tab w:val="left" w:leader="dot" w:pos="5986"/>
        </w:tabs>
        <w:suppressAutoHyphens w:val="0"/>
        <w:autoSpaceDE w:val="0"/>
        <w:autoSpaceDN w:val="0"/>
        <w:adjustRightInd w:val="0"/>
        <w:spacing w:after="0" w:line="262" w:lineRule="exact"/>
        <w:ind w:left="77" w:right="50" w:firstLine="0"/>
        <w:jc w:val="left"/>
        <w:rPr>
          <w:rFonts w:ascii="Times New Roman" w:eastAsia="Times New Roman" w:hAnsi="Times New Roman" w:cs="Times New Roman"/>
          <w:spacing w:val="-3"/>
          <w:kern w:val="0"/>
          <w:sz w:val="20"/>
          <w:szCs w:val="20"/>
          <w:lang w:eastAsia="ru-RU"/>
        </w:rPr>
      </w:pPr>
      <w:r w:rsidRPr="00252E07">
        <w:rPr>
          <w:rFonts w:ascii="Times New Roman" w:eastAsia="Times New Roman" w:hAnsi="Times New Roman" w:cs="Times New Roman"/>
          <w:kern w:val="0"/>
          <w:sz w:val="20"/>
          <w:szCs w:val="20"/>
          <w:lang w:eastAsia="ru-RU"/>
        </w:rPr>
        <w:t>Зооапеллятивы в составе географических названий Улаганского и Кош-Агачского районов</w:t>
      </w:r>
      <w:r w:rsidRPr="00252E07">
        <w:rPr>
          <w:rFonts w:ascii="Times New Roman" w:eastAsia="Times New Roman" w:hAnsi="Times New Roman" w:cs="Times New Roman"/>
          <w:kern w:val="0"/>
          <w:sz w:val="20"/>
          <w:szCs w:val="20"/>
          <w:lang w:eastAsia="ru-RU"/>
        </w:rPr>
        <w:tab/>
      </w:r>
      <w:r w:rsidRPr="00252E07">
        <w:rPr>
          <w:rFonts w:ascii="Times New Roman" w:eastAsia="Times New Roman" w:hAnsi="Times New Roman" w:cs="Times New Roman"/>
          <w:spacing w:val="-8"/>
          <w:kern w:val="0"/>
          <w:sz w:val="20"/>
          <w:szCs w:val="20"/>
          <w:lang w:eastAsia="ru-RU"/>
        </w:rPr>
        <w:t>105</w:t>
      </w:r>
    </w:p>
    <w:p w:rsidR="00252E07" w:rsidRPr="00252E07" w:rsidRDefault="00252E07" w:rsidP="00252E07">
      <w:pPr>
        <w:numPr>
          <w:ilvl w:val="0"/>
          <w:numId w:val="21"/>
        </w:numPr>
        <w:shd w:val="clear" w:color="auto" w:fill="FFFFFF"/>
        <w:tabs>
          <w:tab w:val="clear" w:pos="709"/>
          <w:tab w:val="left" w:pos="451"/>
          <w:tab w:val="left" w:leader="dot" w:pos="6013"/>
        </w:tabs>
        <w:suppressAutoHyphens w:val="0"/>
        <w:autoSpaceDE w:val="0"/>
        <w:autoSpaceDN w:val="0"/>
        <w:adjustRightInd w:val="0"/>
        <w:spacing w:after="0" w:line="262" w:lineRule="exact"/>
        <w:ind w:left="77" w:firstLine="0"/>
        <w:jc w:val="left"/>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kern w:val="0"/>
          <w:sz w:val="20"/>
          <w:szCs w:val="20"/>
          <w:lang w:eastAsia="ru-RU"/>
        </w:rPr>
        <w:t>Зооапеллятивы в составе монгольских топонимов</w:t>
      </w:r>
      <w:r w:rsidRPr="00252E07">
        <w:rPr>
          <w:rFonts w:ascii="Times New Roman" w:eastAsia="Times New Roman" w:hAnsi="Times New Roman" w:cs="Times New Roman"/>
          <w:kern w:val="0"/>
          <w:sz w:val="20"/>
          <w:szCs w:val="20"/>
          <w:lang w:eastAsia="ru-RU"/>
        </w:rPr>
        <w:tab/>
      </w:r>
      <w:r w:rsidRPr="00252E07">
        <w:rPr>
          <w:rFonts w:ascii="Times New Roman" w:eastAsia="Times New Roman" w:hAnsi="Times New Roman" w:cs="Times New Roman"/>
          <w:spacing w:val="-5"/>
          <w:kern w:val="0"/>
          <w:sz w:val="20"/>
          <w:szCs w:val="20"/>
          <w:lang w:eastAsia="ru-RU"/>
        </w:rPr>
        <w:t>116</w:t>
      </w:r>
    </w:p>
    <w:p w:rsidR="00252E07" w:rsidRPr="00252E07" w:rsidRDefault="00252E07" w:rsidP="00252E07">
      <w:pPr>
        <w:shd w:val="clear" w:color="auto" w:fill="FFFFFF"/>
        <w:tabs>
          <w:tab w:val="clear" w:pos="709"/>
          <w:tab w:val="left" w:pos="492"/>
          <w:tab w:val="left" w:leader="dot" w:pos="5999"/>
        </w:tabs>
        <w:suppressAutoHyphens w:val="0"/>
        <w:autoSpaceDE w:val="0"/>
        <w:autoSpaceDN w:val="0"/>
        <w:adjustRightInd w:val="0"/>
        <w:spacing w:after="0" w:line="262" w:lineRule="exact"/>
        <w:ind w:left="81" w:right="45" w:firstLine="0"/>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spacing w:val="-2"/>
          <w:kern w:val="0"/>
          <w:sz w:val="20"/>
          <w:szCs w:val="20"/>
          <w:lang w:eastAsia="ru-RU"/>
        </w:rPr>
        <w:t>4.7.</w:t>
      </w:r>
      <w:r w:rsidRPr="00252E07">
        <w:rPr>
          <w:rFonts w:ascii="Times New Roman" w:eastAsia="Times New Roman" w:hAnsi="Times New Roman" w:cs="Times New Roman"/>
          <w:kern w:val="0"/>
          <w:sz w:val="20"/>
          <w:szCs w:val="20"/>
          <w:lang w:eastAsia="ru-RU"/>
        </w:rPr>
        <w:tab/>
        <w:t>Анализ прилагательных, составляющих топонимы пригранич</w:t>
      </w:r>
      <w:r w:rsidRPr="00252E07">
        <w:rPr>
          <w:rFonts w:ascii="Times New Roman" w:eastAsia="Times New Roman" w:hAnsi="Times New Roman" w:cs="Times New Roman"/>
          <w:kern w:val="0"/>
          <w:sz w:val="20"/>
          <w:szCs w:val="20"/>
          <w:lang w:eastAsia="ru-RU"/>
        </w:rPr>
        <w:softHyphen/>
      </w:r>
      <w:r w:rsidRPr="00252E07">
        <w:rPr>
          <w:rFonts w:ascii="Times New Roman" w:eastAsia="Times New Roman" w:hAnsi="Times New Roman" w:cs="Times New Roman"/>
          <w:kern w:val="0"/>
          <w:sz w:val="20"/>
          <w:szCs w:val="20"/>
          <w:lang w:eastAsia="ru-RU"/>
        </w:rPr>
        <w:br/>
        <w:t>ных районов</w:t>
      </w:r>
      <w:r w:rsidRPr="00252E07">
        <w:rPr>
          <w:rFonts w:ascii="Times New Roman" w:eastAsia="Times New Roman" w:hAnsi="Times New Roman" w:cs="Times New Roman"/>
          <w:kern w:val="0"/>
          <w:sz w:val="20"/>
          <w:szCs w:val="20"/>
          <w:lang w:eastAsia="ru-RU"/>
        </w:rPr>
        <w:tab/>
      </w:r>
      <w:r w:rsidRPr="00252E07">
        <w:rPr>
          <w:rFonts w:ascii="Times New Roman" w:eastAsia="Times New Roman" w:hAnsi="Times New Roman" w:cs="Times New Roman"/>
          <w:spacing w:val="-4"/>
          <w:kern w:val="0"/>
          <w:sz w:val="20"/>
          <w:szCs w:val="20"/>
          <w:lang w:eastAsia="ru-RU"/>
        </w:rPr>
        <w:t>119</w:t>
      </w:r>
    </w:p>
    <w:p w:rsidR="00252E07" w:rsidRPr="00252E07" w:rsidRDefault="00252E07" w:rsidP="00252E07">
      <w:pPr>
        <w:shd w:val="clear" w:color="auto" w:fill="FFFFFF"/>
        <w:tabs>
          <w:tab w:val="clear" w:pos="709"/>
          <w:tab w:val="left" w:leader="dot" w:pos="6026"/>
        </w:tabs>
        <w:suppressAutoHyphens w:val="0"/>
        <w:autoSpaceDE w:val="0"/>
        <w:autoSpaceDN w:val="0"/>
        <w:adjustRightInd w:val="0"/>
        <w:spacing w:after="0" w:line="262" w:lineRule="exact"/>
        <w:ind w:left="95" w:firstLine="0"/>
        <w:jc w:val="left"/>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kern w:val="0"/>
          <w:sz w:val="20"/>
          <w:szCs w:val="20"/>
          <w:lang w:eastAsia="ru-RU"/>
        </w:rPr>
        <w:t>4.7.1. Цветовые прилагательные в составе топонимов</w:t>
      </w:r>
      <w:r w:rsidRPr="00252E07">
        <w:rPr>
          <w:rFonts w:ascii="Times New Roman" w:eastAsia="Times New Roman" w:hAnsi="Times New Roman" w:cs="Times New Roman"/>
          <w:kern w:val="0"/>
          <w:sz w:val="20"/>
          <w:szCs w:val="20"/>
          <w:lang w:eastAsia="ru-RU"/>
        </w:rPr>
        <w:tab/>
      </w:r>
      <w:r w:rsidRPr="00252E07">
        <w:rPr>
          <w:rFonts w:ascii="Times New Roman" w:eastAsia="Times New Roman" w:hAnsi="Times New Roman" w:cs="Times New Roman"/>
          <w:spacing w:val="-7"/>
          <w:kern w:val="0"/>
          <w:sz w:val="20"/>
          <w:szCs w:val="20"/>
          <w:lang w:eastAsia="ru-RU"/>
        </w:rPr>
        <w:t>119</w:t>
      </w:r>
    </w:p>
    <w:p w:rsidR="00252E07" w:rsidRPr="00252E07" w:rsidRDefault="00252E07" w:rsidP="00252E07">
      <w:pPr>
        <w:shd w:val="clear" w:color="auto" w:fill="FFFFFF"/>
        <w:tabs>
          <w:tab w:val="clear" w:pos="709"/>
          <w:tab w:val="left" w:leader="dot" w:pos="6044"/>
        </w:tabs>
        <w:suppressAutoHyphens w:val="0"/>
        <w:autoSpaceDE w:val="0"/>
        <w:autoSpaceDN w:val="0"/>
        <w:adjustRightInd w:val="0"/>
        <w:spacing w:after="0" w:line="262" w:lineRule="exact"/>
        <w:ind w:left="90" w:right="41" w:firstLine="0"/>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kern w:val="0"/>
          <w:sz w:val="20"/>
          <w:szCs w:val="20"/>
          <w:lang w:eastAsia="ru-RU"/>
        </w:rPr>
        <w:t>4.7.2 Качественные и относительные прилагательные в составе топо</w:t>
      </w:r>
      <w:r w:rsidRPr="00252E07">
        <w:rPr>
          <w:rFonts w:ascii="Times New Roman" w:eastAsia="Times New Roman" w:hAnsi="Times New Roman" w:cs="Times New Roman"/>
          <w:kern w:val="0"/>
          <w:sz w:val="20"/>
          <w:szCs w:val="20"/>
          <w:lang w:eastAsia="ru-RU"/>
        </w:rPr>
        <w:softHyphen/>
      </w:r>
      <w:r w:rsidRPr="00252E07">
        <w:rPr>
          <w:rFonts w:ascii="Times New Roman" w:eastAsia="Times New Roman" w:hAnsi="Times New Roman" w:cs="Times New Roman"/>
          <w:kern w:val="0"/>
          <w:sz w:val="20"/>
          <w:szCs w:val="20"/>
          <w:lang w:eastAsia="ru-RU"/>
        </w:rPr>
        <w:br/>
        <w:t>нимов</w:t>
      </w:r>
      <w:r w:rsidRPr="00252E07">
        <w:rPr>
          <w:rFonts w:ascii="Times New Roman" w:eastAsia="Times New Roman" w:hAnsi="Times New Roman" w:cs="Times New Roman"/>
          <w:kern w:val="0"/>
          <w:sz w:val="20"/>
          <w:szCs w:val="20"/>
          <w:lang w:eastAsia="ru-RU"/>
        </w:rPr>
        <w:tab/>
      </w:r>
      <w:r w:rsidRPr="00252E07">
        <w:rPr>
          <w:rFonts w:ascii="Times New Roman" w:eastAsia="Times New Roman" w:hAnsi="Times New Roman" w:cs="Times New Roman"/>
          <w:spacing w:val="-8"/>
          <w:kern w:val="0"/>
          <w:sz w:val="20"/>
          <w:szCs w:val="20"/>
          <w:lang w:eastAsia="ru-RU"/>
        </w:rPr>
        <w:t>125</w:t>
      </w:r>
    </w:p>
    <w:p w:rsidR="00252E07" w:rsidRPr="00252E07" w:rsidRDefault="00252E07" w:rsidP="00252E07">
      <w:pPr>
        <w:numPr>
          <w:ilvl w:val="0"/>
          <w:numId w:val="22"/>
        </w:numPr>
        <w:shd w:val="clear" w:color="auto" w:fill="FFFFFF"/>
        <w:tabs>
          <w:tab w:val="clear" w:pos="709"/>
          <w:tab w:val="left" w:pos="492"/>
          <w:tab w:val="left" w:leader="dot" w:pos="6040"/>
        </w:tabs>
        <w:suppressAutoHyphens w:val="0"/>
        <w:autoSpaceDE w:val="0"/>
        <w:autoSpaceDN w:val="0"/>
        <w:adjustRightInd w:val="0"/>
        <w:spacing w:after="0" w:line="262" w:lineRule="exact"/>
        <w:ind w:right="36"/>
        <w:jc w:val="left"/>
        <w:rPr>
          <w:rFonts w:ascii="Times New Roman" w:eastAsia="Times New Roman" w:hAnsi="Times New Roman" w:cs="Times New Roman"/>
          <w:spacing w:val="-4"/>
          <w:kern w:val="0"/>
          <w:sz w:val="20"/>
          <w:szCs w:val="20"/>
          <w:lang w:eastAsia="ru-RU"/>
        </w:rPr>
      </w:pPr>
      <w:r w:rsidRPr="00252E07">
        <w:rPr>
          <w:rFonts w:ascii="Times New Roman" w:eastAsia="Times New Roman" w:hAnsi="Times New Roman" w:cs="Times New Roman"/>
          <w:kern w:val="0"/>
          <w:sz w:val="20"/>
          <w:szCs w:val="20"/>
          <w:lang w:eastAsia="ru-RU"/>
        </w:rPr>
        <w:t>Этнонимы в составе географических названий на исследуемой территории приграничных районов</w:t>
      </w:r>
      <w:r w:rsidRPr="00252E07">
        <w:rPr>
          <w:rFonts w:ascii="Times New Roman" w:eastAsia="Times New Roman" w:hAnsi="Times New Roman" w:cs="Times New Roman"/>
          <w:kern w:val="0"/>
          <w:sz w:val="20"/>
          <w:szCs w:val="20"/>
          <w:lang w:eastAsia="ru-RU"/>
        </w:rPr>
        <w:tab/>
      </w:r>
      <w:r w:rsidRPr="00252E07">
        <w:rPr>
          <w:rFonts w:ascii="Times New Roman" w:eastAsia="Times New Roman" w:hAnsi="Times New Roman" w:cs="Times New Roman"/>
          <w:spacing w:val="-13"/>
          <w:kern w:val="0"/>
          <w:sz w:val="20"/>
          <w:szCs w:val="20"/>
          <w:lang w:eastAsia="ru-RU"/>
        </w:rPr>
        <w:t>141</w:t>
      </w:r>
    </w:p>
    <w:p w:rsidR="00252E07" w:rsidRPr="00252E07" w:rsidRDefault="00252E07" w:rsidP="00252E07">
      <w:pPr>
        <w:numPr>
          <w:ilvl w:val="0"/>
          <w:numId w:val="22"/>
        </w:numPr>
        <w:shd w:val="clear" w:color="auto" w:fill="FFFFFF"/>
        <w:tabs>
          <w:tab w:val="clear" w:pos="709"/>
          <w:tab w:val="left" w:pos="492"/>
          <w:tab w:val="left" w:leader="dot" w:pos="6044"/>
        </w:tabs>
        <w:suppressAutoHyphens w:val="0"/>
        <w:autoSpaceDE w:val="0"/>
        <w:autoSpaceDN w:val="0"/>
        <w:adjustRightInd w:val="0"/>
        <w:spacing w:after="0" w:line="262" w:lineRule="exact"/>
        <w:ind w:right="36"/>
        <w:jc w:val="left"/>
        <w:rPr>
          <w:rFonts w:ascii="Times New Roman" w:eastAsia="Times New Roman" w:hAnsi="Times New Roman" w:cs="Times New Roman"/>
          <w:spacing w:val="-2"/>
          <w:kern w:val="0"/>
          <w:sz w:val="20"/>
          <w:szCs w:val="20"/>
          <w:lang w:eastAsia="ru-RU"/>
        </w:rPr>
      </w:pPr>
      <w:r w:rsidRPr="00252E07">
        <w:rPr>
          <w:rFonts w:ascii="Times New Roman" w:eastAsia="Times New Roman" w:hAnsi="Times New Roman" w:cs="Times New Roman"/>
          <w:kern w:val="0"/>
          <w:sz w:val="20"/>
          <w:szCs w:val="20"/>
          <w:lang w:eastAsia="ru-RU"/>
        </w:rPr>
        <w:t>Антропонимы в составе географических названий на исследуе</w:t>
      </w:r>
      <w:r w:rsidRPr="00252E07">
        <w:rPr>
          <w:rFonts w:ascii="Times New Roman" w:eastAsia="Times New Roman" w:hAnsi="Times New Roman" w:cs="Times New Roman"/>
          <w:kern w:val="0"/>
          <w:sz w:val="20"/>
          <w:szCs w:val="20"/>
          <w:lang w:eastAsia="ru-RU"/>
        </w:rPr>
        <w:softHyphen/>
        <w:t>мой территории</w:t>
      </w:r>
      <w:r w:rsidRPr="00252E07">
        <w:rPr>
          <w:rFonts w:ascii="Times New Roman" w:eastAsia="Times New Roman" w:hAnsi="Times New Roman" w:cs="Times New Roman"/>
          <w:kern w:val="0"/>
          <w:sz w:val="20"/>
          <w:szCs w:val="20"/>
          <w:lang w:eastAsia="ru-RU"/>
        </w:rPr>
        <w:tab/>
      </w:r>
      <w:r w:rsidRPr="00252E07">
        <w:rPr>
          <w:rFonts w:ascii="Times New Roman" w:eastAsia="Times New Roman" w:hAnsi="Times New Roman" w:cs="Times New Roman"/>
          <w:spacing w:val="-7"/>
          <w:kern w:val="0"/>
          <w:sz w:val="20"/>
          <w:szCs w:val="20"/>
          <w:lang w:eastAsia="ru-RU"/>
        </w:rPr>
        <w:t>146</w:t>
      </w:r>
    </w:p>
    <w:p w:rsidR="00252E07" w:rsidRPr="00252E07" w:rsidRDefault="00252E07" w:rsidP="00252E07">
      <w:pPr>
        <w:shd w:val="clear" w:color="auto" w:fill="FFFFFF"/>
        <w:tabs>
          <w:tab w:val="clear" w:pos="709"/>
          <w:tab w:val="left" w:pos="618"/>
          <w:tab w:val="left" w:leader="dot" w:pos="6049"/>
        </w:tabs>
        <w:suppressAutoHyphens w:val="0"/>
        <w:autoSpaceDE w:val="0"/>
        <w:autoSpaceDN w:val="0"/>
        <w:adjustRightInd w:val="0"/>
        <w:spacing w:after="0" w:line="262" w:lineRule="exact"/>
        <w:ind w:left="104" w:right="27" w:firstLine="0"/>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spacing w:val="-2"/>
          <w:kern w:val="0"/>
          <w:sz w:val="20"/>
          <w:szCs w:val="20"/>
          <w:lang w:eastAsia="ru-RU"/>
        </w:rPr>
        <w:t>4.10.</w:t>
      </w:r>
      <w:r w:rsidRPr="00252E07">
        <w:rPr>
          <w:rFonts w:ascii="Times New Roman" w:eastAsia="Times New Roman" w:hAnsi="Times New Roman" w:cs="Times New Roman"/>
          <w:kern w:val="0"/>
          <w:sz w:val="20"/>
          <w:szCs w:val="20"/>
          <w:lang w:eastAsia="ru-RU"/>
        </w:rPr>
        <w:tab/>
        <w:t>Бытовая и этнокультурная лексика, отраженная в топонимии</w:t>
      </w:r>
      <w:r w:rsidRPr="00252E07">
        <w:rPr>
          <w:rFonts w:ascii="Times New Roman" w:eastAsia="Times New Roman" w:hAnsi="Times New Roman" w:cs="Times New Roman"/>
          <w:kern w:val="0"/>
          <w:sz w:val="20"/>
          <w:szCs w:val="20"/>
          <w:lang w:eastAsia="ru-RU"/>
        </w:rPr>
        <w:br/>
        <w:t>хозяйственного, экономического, исторического или любого другого</w:t>
      </w:r>
      <w:r w:rsidRPr="00252E07">
        <w:rPr>
          <w:rFonts w:ascii="Times New Roman" w:eastAsia="Times New Roman" w:hAnsi="Times New Roman" w:cs="Times New Roman"/>
          <w:kern w:val="0"/>
          <w:sz w:val="20"/>
          <w:szCs w:val="20"/>
          <w:lang w:eastAsia="ru-RU"/>
        </w:rPr>
        <w:br/>
        <w:t>происхождения, связанные с человеческой деятельно</w:t>
      </w:r>
      <w:r w:rsidRPr="00252E07">
        <w:rPr>
          <w:rFonts w:ascii="Times New Roman" w:eastAsia="Times New Roman" w:hAnsi="Times New Roman" w:cs="Times New Roman"/>
          <w:kern w:val="0"/>
          <w:sz w:val="20"/>
          <w:szCs w:val="20"/>
          <w:lang w:eastAsia="ru-RU"/>
        </w:rPr>
        <w:softHyphen/>
      </w:r>
      <w:r w:rsidRPr="00252E07">
        <w:rPr>
          <w:rFonts w:ascii="Times New Roman" w:eastAsia="Times New Roman" w:hAnsi="Times New Roman" w:cs="Times New Roman"/>
          <w:kern w:val="0"/>
          <w:sz w:val="20"/>
          <w:szCs w:val="20"/>
          <w:lang w:eastAsia="ru-RU"/>
        </w:rPr>
        <w:br/>
        <w:t>стью</w:t>
      </w:r>
      <w:r w:rsidRPr="00252E07">
        <w:rPr>
          <w:rFonts w:ascii="Times New Roman" w:eastAsia="Times New Roman" w:hAnsi="Times New Roman" w:cs="Times New Roman"/>
          <w:kern w:val="0"/>
          <w:sz w:val="20"/>
          <w:szCs w:val="20"/>
          <w:lang w:eastAsia="ru-RU"/>
        </w:rPr>
        <w:tab/>
      </w:r>
      <w:r w:rsidRPr="00252E07">
        <w:rPr>
          <w:rFonts w:ascii="Times New Roman" w:eastAsia="Times New Roman" w:hAnsi="Times New Roman" w:cs="Times New Roman"/>
          <w:spacing w:val="-7"/>
          <w:kern w:val="0"/>
          <w:sz w:val="20"/>
          <w:szCs w:val="20"/>
          <w:lang w:eastAsia="ru-RU"/>
        </w:rPr>
        <w:t>148</w:t>
      </w:r>
    </w:p>
    <w:p w:rsidR="00252E07" w:rsidRPr="00252E07" w:rsidRDefault="00252E07" w:rsidP="00252E07">
      <w:pPr>
        <w:shd w:val="clear" w:color="auto" w:fill="FFFFFF"/>
        <w:tabs>
          <w:tab w:val="clear" w:pos="709"/>
          <w:tab w:val="left" w:leader="dot" w:pos="6071"/>
        </w:tabs>
        <w:suppressAutoHyphens w:val="0"/>
        <w:autoSpaceDE w:val="0"/>
        <w:autoSpaceDN w:val="0"/>
        <w:adjustRightInd w:val="0"/>
        <w:spacing w:after="0" w:line="262" w:lineRule="exact"/>
        <w:ind w:left="108" w:right="23" w:firstLine="0"/>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kern w:val="0"/>
          <w:sz w:val="20"/>
          <w:szCs w:val="20"/>
          <w:lang w:eastAsia="ru-RU"/>
        </w:rPr>
        <w:t>4.10.1.Топонимы, отражающие природные особенности через быто</w:t>
      </w:r>
      <w:r w:rsidRPr="00252E07">
        <w:rPr>
          <w:rFonts w:ascii="Times New Roman" w:eastAsia="Times New Roman" w:hAnsi="Times New Roman" w:cs="Times New Roman"/>
          <w:kern w:val="0"/>
          <w:sz w:val="20"/>
          <w:szCs w:val="20"/>
          <w:lang w:eastAsia="ru-RU"/>
        </w:rPr>
        <w:softHyphen/>
      </w:r>
      <w:r w:rsidRPr="00252E07">
        <w:rPr>
          <w:rFonts w:ascii="Times New Roman" w:eastAsia="Times New Roman" w:hAnsi="Times New Roman" w:cs="Times New Roman"/>
          <w:kern w:val="0"/>
          <w:sz w:val="20"/>
          <w:szCs w:val="20"/>
          <w:lang w:eastAsia="ru-RU"/>
        </w:rPr>
        <w:br/>
        <w:t>вую и этнокультурную лексику</w:t>
      </w:r>
      <w:r w:rsidRPr="00252E07">
        <w:rPr>
          <w:rFonts w:ascii="Times New Roman" w:eastAsia="Times New Roman" w:hAnsi="Times New Roman" w:cs="Times New Roman"/>
          <w:kern w:val="0"/>
          <w:sz w:val="20"/>
          <w:szCs w:val="20"/>
          <w:lang w:eastAsia="ru-RU"/>
        </w:rPr>
        <w:tab/>
      </w:r>
      <w:r w:rsidRPr="00252E07">
        <w:rPr>
          <w:rFonts w:ascii="Times New Roman" w:eastAsia="Times New Roman" w:hAnsi="Times New Roman" w:cs="Times New Roman"/>
          <w:spacing w:val="-7"/>
          <w:kern w:val="0"/>
          <w:sz w:val="20"/>
          <w:szCs w:val="20"/>
          <w:lang w:eastAsia="ru-RU"/>
        </w:rPr>
        <w:t>149</w:t>
      </w:r>
    </w:p>
    <w:p w:rsidR="00252E07" w:rsidRPr="00252E07" w:rsidRDefault="00252E07" w:rsidP="00252E07">
      <w:pPr>
        <w:numPr>
          <w:ilvl w:val="0"/>
          <w:numId w:val="23"/>
        </w:numPr>
        <w:shd w:val="clear" w:color="auto" w:fill="FFFFFF"/>
        <w:tabs>
          <w:tab w:val="clear" w:pos="709"/>
          <w:tab w:val="left" w:pos="749"/>
          <w:tab w:val="left" w:leader="dot" w:pos="6085"/>
        </w:tabs>
        <w:suppressAutoHyphens w:val="0"/>
        <w:autoSpaceDE w:val="0"/>
        <w:autoSpaceDN w:val="0"/>
        <w:adjustRightInd w:val="0"/>
        <w:spacing w:before="5" w:after="0" w:line="262" w:lineRule="exact"/>
        <w:ind w:right="23"/>
        <w:jc w:val="left"/>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kern w:val="0"/>
          <w:sz w:val="20"/>
          <w:szCs w:val="20"/>
          <w:lang w:eastAsia="ru-RU"/>
        </w:rPr>
        <w:t>Топонимы, отражающие хозяйственную деятельность челове</w:t>
      </w:r>
      <w:r w:rsidRPr="00252E07">
        <w:rPr>
          <w:rFonts w:ascii="Times New Roman" w:eastAsia="Times New Roman" w:hAnsi="Times New Roman" w:cs="Times New Roman"/>
          <w:kern w:val="0"/>
          <w:sz w:val="20"/>
          <w:szCs w:val="20"/>
          <w:lang w:eastAsia="ru-RU"/>
        </w:rPr>
        <w:softHyphen/>
        <w:t>ка через этнокультурную и бытовую лексику</w:t>
      </w:r>
      <w:r w:rsidRPr="00252E07">
        <w:rPr>
          <w:rFonts w:ascii="Times New Roman" w:eastAsia="Times New Roman" w:hAnsi="Times New Roman" w:cs="Times New Roman"/>
          <w:kern w:val="0"/>
          <w:sz w:val="20"/>
          <w:szCs w:val="20"/>
          <w:lang w:eastAsia="ru-RU"/>
        </w:rPr>
        <w:tab/>
      </w:r>
      <w:r w:rsidRPr="00252E07">
        <w:rPr>
          <w:rFonts w:ascii="Times New Roman" w:eastAsia="Times New Roman" w:hAnsi="Times New Roman" w:cs="Times New Roman"/>
          <w:spacing w:val="-8"/>
          <w:kern w:val="0"/>
          <w:sz w:val="20"/>
          <w:szCs w:val="20"/>
          <w:lang w:eastAsia="ru-RU"/>
        </w:rPr>
        <w:t>153</w:t>
      </w:r>
    </w:p>
    <w:p w:rsidR="00252E07" w:rsidRPr="00252E07" w:rsidRDefault="00252E07" w:rsidP="00252E07">
      <w:pPr>
        <w:numPr>
          <w:ilvl w:val="0"/>
          <w:numId w:val="23"/>
        </w:numPr>
        <w:shd w:val="clear" w:color="auto" w:fill="FFFFFF"/>
        <w:tabs>
          <w:tab w:val="clear" w:pos="709"/>
          <w:tab w:val="left" w:pos="749"/>
          <w:tab w:val="left" w:leader="dot" w:pos="6071"/>
        </w:tabs>
        <w:suppressAutoHyphens w:val="0"/>
        <w:autoSpaceDE w:val="0"/>
        <w:autoSpaceDN w:val="0"/>
        <w:adjustRightInd w:val="0"/>
        <w:spacing w:after="0" w:line="262" w:lineRule="exact"/>
        <w:ind w:right="14"/>
        <w:jc w:val="left"/>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kern w:val="0"/>
          <w:sz w:val="20"/>
          <w:szCs w:val="20"/>
          <w:lang w:eastAsia="ru-RU"/>
        </w:rPr>
        <w:t>Топонимы, отражающие религиозную деятельность при по</w:t>
      </w:r>
      <w:r w:rsidRPr="00252E07">
        <w:rPr>
          <w:rFonts w:ascii="Times New Roman" w:eastAsia="Times New Roman" w:hAnsi="Times New Roman" w:cs="Times New Roman"/>
          <w:kern w:val="0"/>
          <w:sz w:val="20"/>
          <w:szCs w:val="20"/>
          <w:lang w:eastAsia="ru-RU"/>
        </w:rPr>
        <w:softHyphen/>
        <w:t>мощи этнокультурной лексики</w:t>
      </w:r>
      <w:r w:rsidRPr="00252E07">
        <w:rPr>
          <w:rFonts w:ascii="Times New Roman" w:eastAsia="Times New Roman" w:hAnsi="Times New Roman" w:cs="Times New Roman"/>
          <w:kern w:val="0"/>
          <w:sz w:val="20"/>
          <w:szCs w:val="20"/>
          <w:lang w:eastAsia="ru-RU"/>
        </w:rPr>
        <w:tab/>
      </w:r>
      <w:r w:rsidRPr="00252E07">
        <w:rPr>
          <w:rFonts w:ascii="Times New Roman" w:eastAsia="Times New Roman" w:hAnsi="Times New Roman" w:cs="Times New Roman"/>
          <w:spacing w:val="-14"/>
          <w:kern w:val="0"/>
          <w:sz w:val="20"/>
          <w:szCs w:val="20"/>
          <w:lang w:eastAsia="ru-RU"/>
        </w:rPr>
        <w:t>161</w:t>
      </w:r>
    </w:p>
    <w:p w:rsidR="00252E07" w:rsidRPr="00252E07" w:rsidRDefault="00252E07" w:rsidP="00252E07">
      <w:pPr>
        <w:numPr>
          <w:ilvl w:val="0"/>
          <w:numId w:val="23"/>
        </w:numPr>
        <w:shd w:val="clear" w:color="auto" w:fill="FFFFFF"/>
        <w:tabs>
          <w:tab w:val="clear" w:pos="709"/>
          <w:tab w:val="left" w:pos="749"/>
          <w:tab w:val="left" w:leader="dot" w:pos="6044"/>
        </w:tabs>
        <w:suppressAutoHyphens w:val="0"/>
        <w:autoSpaceDE w:val="0"/>
        <w:autoSpaceDN w:val="0"/>
        <w:adjustRightInd w:val="0"/>
        <w:spacing w:after="0" w:line="266" w:lineRule="exact"/>
        <w:ind w:right="9"/>
        <w:jc w:val="left"/>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kern w:val="0"/>
          <w:sz w:val="20"/>
          <w:szCs w:val="20"/>
          <w:lang w:eastAsia="ru-RU"/>
        </w:rPr>
        <w:t>Охотничья деятельность, отраженная в топонимии через бы</w:t>
      </w:r>
      <w:r w:rsidRPr="00252E07">
        <w:rPr>
          <w:rFonts w:ascii="Times New Roman" w:eastAsia="Times New Roman" w:hAnsi="Times New Roman" w:cs="Times New Roman"/>
          <w:kern w:val="0"/>
          <w:sz w:val="20"/>
          <w:szCs w:val="20"/>
          <w:lang w:eastAsia="ru-RU"/>
        </w:rPr>
        <w:softHyphen/>
        <w:t>товую лексику</w:t>
      </w:r>
      <w:r w:rsidRPr="00252E07">
        <w:rPr>
          <w:rFonts w:ascii="Times New Roman" w:eastAsia="Times New Roman" w:hAnsi="Times New Roman" w:cs="Times New Roman"/>
          <w:kern w:val="0"/>
          <w:sz w:val="20"/>
          <w:szCs w:val="20"/>
          <w:lang w:eastAsia="ru-RU"/>
        </w:rPr>
        <w:tab/>
      </w:r>
      <w:r w:rsidRPr="00252E07">
        <w:rPr>
          <w:rFonts w:ascii="Times New Roman" w:eastAsia="Times New Roman" w:hAnsi="Times New Roman" w:cs="Times New Roman"/>
          <w:spacing w:val="-10"/>
          <w:kern w:val="0"/>
          <w:sz w:val="20"/>
          <w:szCs w:val="20"/>
          <w:lang w:eastAsia="ru-RU"/>
        </w:rPr>
        <w:t>163</w:t>
      </w:r>
    </w:p>
    <w:p w:rsidR="00252E07" w:rsidRPr="00252E07" w:rsidRDefault="00252E07" w:rsidP="00252E0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
          <w:szCs w:val="2"/>
          <w:lang w:eastAsia="ru-RU"/>
        </w:rPr>
      </w:pPr>
    </w:p>
    <w:p w:rsidR="00252E07" w:rsidRPr="00252E07" w:rsidRDefault="00252E07" w:rsidP="00252E07">
      <w:pPr>
        <w:numPr>
          <w:ilvl w:val="0"/>
          <w:numId w:val="24"/>
        </w:numPr>
        <w:shd w:val="clear" w:color="auto" w:fill="FFFFFF"/>
        <w:tabs>
          <w:tab w:val="clear" w:pos="709"/>
          <w:tab w:val="left" w:pos="767"/>
          <w:tab w:val="left" w:leader="dot" w:pos="6026"/>
        </w:tabs>
        <w:suppressAutoHyphens w:val="0"/>
        <w:autoSpaceDE w:val="0"/>
        <w:autoSpaceDN w:val="0"/>
        <w:adjustRightInd w:val="0"/>
        <w:spacing w:after="0" w:line="266" w:lineRule="exact"/>
        <w:ind w:right="9"/>
        <w:jc w:val="left"/>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kern w:val="0"/>
          <w:sz w:val="20"/>
          <w:szCs w:val="20"/>
          <w:lang w:eastAsia="ru-RU"/>
        </w:rPr>
        <w:t>Исторические или другие события, отраженные в топони</w:t>
      </w:r>
      <w:r w:rsidRPr="00252E07">
        <w:rPr>
          <w:rFonts w:ascii="Times New Roman" w:eastAsia="Times New Roman" w:hAnsi="Times New Roman" w:cs="Times New Roman"/>
          <w:kern w:val="0"/>
          <w:sz w:val="20"/>
          <w:szCs w:val="20"/>
          <w:lang w:eastAsia="ru-RU"/>
        </w:rPr>
        <w:softHyphen/>
        <w:t>мии</w:t>
      </w:r>
      <w:r w:rsidRPr="00252E07">
        <w:rPr>
          <w:rFonts w:ascii="Times New Roman" w:eastAsia="Times New Roman" w:hAnsi="Times New Roman" w:cs="Times New Roman"/>
          <w:kern w:val="0"/>
          <w:sz w:val="20"/>
          <w:szCs w:val="20"/>
          <w:lang w:eastAsia="ru-RU"/>
        </w:rPr>
        <w:tab/>
      </w:r>
      <w:r w:rsidRPr="00252E07">
        <w:rPr>
          <w:rFonts w:ascii="Times New Roman" w:eastAsia="Times New Roman" w:hAnsi="Times New Roman" w:cs="Times New Roman"/>
          <w:spacing w:val="-5"/>
          <w:kern w:val="0"/>
          <w:sz w:val="20"/>
          <w:szCs w:val="20"/>
          <w:lang w:eastAsia="ru-RU"/>
        </w:rPr>
        <w:t>164</w:t>
      </w:r>
    </w:p>
    <w:p w:rsidR="00252E07" w:rsidRPr="00252E07" w:rsidRDefault="00252E07" w:rsidP="00252E07">
      <w:pPr>
        <w:numPr>
          <w:ilvl w:val="0"/>
          <w:numId w:val="24"/>
        </w:numPr>
        <w:shd w:val="clear" w:color="auto" w:fill="FFFFFF"/>
        <w:tabs>
          <w:tab w:val="clear" w:pos="709"/>
          <w:tab w:val="left" w:pos="767"/>
        </w:tabs>
        <w:suppressAutoHyphens w:val="0"/>
        <w:autoSpaceDE w:val="0"/>
        <w:autoSpaceDN w:val="0"/>
        <w:adjustRightInd w:val="0"/>
        <w:spacing w:after="0" w:line="266" w:lineRule="exact"/>
        <w:jc w:val="left"/>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kern w:val="0"/>
          <w:sz w:val="20"/>
          <w:szCs w:val="20"/>
          <w:lang w:eastAsia="ru-RU"/>
        </w:rPr>
        <w:t>Легенды и притчи в топонимии, отражающие необъясненные наукой природные явления и реальные события, происходившие с</w:t>
      </w:r>
    </w:p>
    <w:p w:rsidR="00252E07" w:rsidRPr="00252E07" w:rsidRDefault="00252E07" w:rsidP="00252E07">
      <w:pPr>
        <w:shd w:val="clear" w:color="auto" w:fill="FFFFFF"/>
        <w:tabs>
          <w:tab w:val="clear" w:pos="709"/>
          <w:tab w:val="left" w:leader="dot" w:pos="6004"/>
        </w:tabs>
        <w:suppressAutoHyphens w:val="0"/>
        <w:autoSpaceDE w:val="0"/>
        <w:autoSpaceDN w:val="0"/>
        <w:adjustRightInd w:val="0"/>
        <w:spacing w:before="18" w:after="0" w:line="240" w:lineRule="auto"/>
        <w:ind w:left="122" w:firstLine="0"/>
        <w:jc w:val="left"/>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kern w:val="0"/>
          <w:sz w:val="20"/>
          <w:szCs w:val="20"/>
          <w:lang w:eastAsia="ru-RU"/>
        </w:rPr>
        <w:t>местными жителями</w:t>
      </w:r>
      <w:r w:rsidRPr="00252E07">
        <w:rPr>
          <w:rFonts w:ascii="Times New Roman" w:eastAsia="Times New Roman" w:hAnsi="Times New Roman" w:cs="Times New Roman"/>
          <w:kern w:val="0"/>
          <w:sz w:val="20"/>
          <w:szCs w:val="20"/>
          <w:lang w:eastAsia="ru-RU"/>
        </w:rPr>
        <w:tab/>
      </w:r>
      <w:r w:rsidRPr="00252E07">
        <w:rPr>
          <w:rFonts w:ascii="Times New Roman" w:eastAsia="Times New Roman" w:hAnsi="Times New Roman" w:cs="Times New Roman"/>
          <w:spacing w:val="-4"/>
          <w:kern w:val="0"/>
          <w:sz w:val="20"/>
          <w:szCs w:val="20"/>
          <w:lang w:eastAsia="ru-RU"/>
        </w:rPr>
        <w:t>166</w:t>
      </w:r>
    </w:p>
    <w:p w:rsidR="00252E07" w:rsidRPr="00252E07" w:rsidRDefault="00252E07" w:rsidP="00252E07">
      <w:pPr>
        <w:shd w:val="clear" w:color="auto" w:fill="FFFFFF"/>
        <w:tabs>
          <w:tab w:val="clear" w:pos="709"/>
          <w:tab w:val="left" w:leader="dot" w:pos="4234"/>
          <w:tab w:val="left" w:leader="dot" w:pos="6040"/>
        </w:tabs>
        <w:suppressAutoHyphens w:val="0"/>
        <w:autoSpaceDE w:val="0"/>
        <w:autoSpaceDN w:val="0"/>
        <w:adjustRightInd w:val="0"/>
        <w:spacing w:before="18" w:after="0" w:line="262" w:lineRule="exact"/>
        <w:ind w:left="5" w:firstLine="0"/>
        <w:jc w:val="left"/>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kern w:val="0"/>
          <w:sz w:val="20"/>
          <w:szCs w:val="20"/>
          <w:lang w:eastAsia="ru-RU"/>
        </w:rPr>
        <w:t>ЗАКЛЮЧНИЕ</w:t>
      </w:r>
      <w:r w:rsidRPr="00252E07">
        <w:rPr>
          <w:rFonts w:ascii="Times New Roman" w:eastAsia="Times New Roman" w:hAnsi="Times New Roman" w:cs="Times New Roman"/>
          <w:kern w:val="0"/>
          <w:sz w:val="20"/>
          <w:szCs w:val="20"/>
          <w:lang w:eastAsia="ru-RU"/>
        </w:rPr>
        <w:tab/>
      </w:r>
      <w:r w:rsidRPr="00252E07">
        <w:rPr>
          <w:rFonts w:ascii="Times New Roman" w:eastAsia="Times New Roman" w:hAnsi="Times New Roman" w:cs="Times New Roman"/>
          <w:i/>
          <w:iCs/>
          <w:spacing w:val="-26"/>
          <w:kern w:val="0"/>
          <w:sz w:val="20"/>
          <w:szCs w:val="20"/>
          <w:lang w:eastAsia="ru-RU"/>
        </w:rPr>
        <w:t>'.</w:t>
      </w:r>
      <w:r w:rsidRPr="00252E07">
        <w:rPr>
          <w:rFonts w:ascii="Times New Roman" w:eastAsia="Times New Roman" w:hAnsi="Times New Roman" w:cs="Times New Roman"/>
          <w:kern w:val="0"/>
          <w:sz w:val="20"/>
          <w:szCs w:val="20"/>
          <w:lang w:eastAsia="ru-RU"/>
        </w:rPr>
        <w:tab/>
      </w:r>
      <w:r w:rsidRPr="00252E07">
        <w:rPr>
          <w:rFonts w:ascii="Times New Roman" w:eastAsia="Times New Roman" w:hAnsi="Times New Roman" w:cs="Times New Roman"/>
          <w:spacing w:val="-11"/>
          <w:kern w:val="0"/>
          <w:sz w:val="20"/>
          <w:szCs w:val="20"/>
          <w:lang w:eastAsia="ru-RU"/>
        </w:rPr>
        <w:t>171</w:t>
      </w:r>
    </w:p>
    <w:p w:rsidR="00252E07" w:rsidRPr="00252E07" w:rsidRDefault="00252E07" w:rsidP="00252E07">
      <w:pPr>
        <w:shd w:val="clear" w:color="auto" w:fill="FFFFFF"/>
        <w:tabs>
          <w:tab w:val="clear" w:pos="709"/>
          <w:tab w:val="left" w:leader="dot" w:pos="6035"/>
        </w:tabs>
        <w:suppressAutoHyphens w:val="0"/>
        <w:autoSpaceDE w:val="0"/>
        <w:autoSpaceDN w:val="0"/>
        <w:adjustRightInd w:val="0"/>
        <w:spacing w:after="0" w:line="262" w:lineRule="exact"/>
        <w:ind w:left="5" w:firstLine="0"/>
        <w:jc w:val="left"/>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kern w:val="0"/>
          <w:sz w:val="20"/>
          <w:szCs w:val="20"/>
          <w:lang w:eastAsia="ru-RU"/>
        </w:rPr>
        <w:t>БИБЛИОГРАФИЯ</w:t>
      </w:r>
      <w:r w:rsidRPr="00252E07">
        <w:rPr>
          <w:rFonts w:ascii="Times New Roman" w:eastAsia="Times New Roman" w:hAnsi="Times New Roman" w:cs="Times New Roman"/>
          <w:kern w:val="0"/>
          <w:sz w:val="20"/>
          <w:szCs w:val="20"/>
          <w:lang w:eastAsia="ru-RU"/>
        </w:rPr>
        <w:tab/>
      </w:r>
      <w:r w:rsidRPr="00252E07">
        <w:rPr>
          <w:rFonts w:ascii="Times New Roman" w:eastAsia="Times New Roman" w:hAnsi="Times New Roman" w:cs="Times New Roman"/>
          <w:spacing w:val="-5"/>
          <w:kern w:val="0"/>
          <w:sz w:val="20"/>
          <w:szCs w:val="20"/>
          <w:lang w:eastAsia="ru-RU"/>
        </w:rPr>
        <w:t>177</w:t>
      </w:r>
    </w:p>
    <w:p w:rsidR="00252E07" w:rsidRPr="00252E07" w:rsidRDefault="00252E07" w:rsidP="00252E07">
      <w:pPr>
        <w:shd w:val="clear" w:color="auto" w:fill="FFFFFF"/>
        <w:tabs>
          <w:tab w:val="clear" w:pos="709"/>
          <w:tab w:val="left" w:leader="dot" w:pos="5435"/>
          <w:tab w:val="left" w:leader="dot" w:pos="6022"/>
        </w:tabs>
        <w:suppressAutoHyphens w:val="0"/>
        <w:autoSpaceDE w:val="0"/>
        <w:autoSpaceDN w:val="0"/>
        <w:adjustRightInd w:val="0"/>
        <w:spacing w:before="5" w:after="0" w:line="262" w:lineRule="exact"/>
        <w:ind w:firstLine="0"/>
        <w:jc w:val="left"/>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kern w:val="0"/>
          <w:sz w:val="20"/>
          <w:szCs w:val="20"/>
          <w:lang w:eastAsia="ru-RU"/>
        </w:rPr>
        <w:t>ПРИЛОЖЕНИЕ</w:t>
      </w:r>
      <w:r w:rsidRPr="00252E07">
        <w:rPr>
          <w:rFonts w:ascii="Times New Roman" w:eastAsia="Times New Roman" w:hAnsi="Times New Roman" w:cs="Times New Roman"/>
          <w:kern w:val="0"/>
          <w:sz w:val="20"/>
          <w:szCs w:val="20"/>
          <w:lang w:eastAsia="ru-RU"/>
        </w:rPr>
        <w:tab/>
        <w:t>;</w:t>
      </w:r>
      <w:r w:rsidRPr="00252E07">
        <w:rPr>
          <w:rFonts w:ascii="Times New Roman" w:eastAsia="Times New Roman" w:hAnsi="Times New Roman" w:cs="Times New Roman"/>
          <w:kern w:val="0"/>
          <w:sz w:val="20"/>
          <w:szCs w:val="20"/>
          <w:lang w:eastAsia="ru-RU"/>
        </w:rPr>
        <w:tab/>
      </w:r>
      <w:r w:rsidRPr="00252E07">
        <w:rPr>
          <w:rFonts w:ascii="Times New Roman" w:eastAsia="Times New Roman" w:hAnsi="Times New Roman" w:cs="Times New Roman"/>
          <w:spacing w:val="-7"/>
          <w:kern w:val="0"/>
          <w:sz w:val="20"/>
          <w:szCs w:val="20"/>
          <w:lang w:eastAsia="ru-RU"/>
        </w:rPr>
        <w:t>187</w:t>
      </w:r>
    </w:p>
    <w:p w:rsidR="00252E07" w:rsidRPr="00252E07" w:rsidRDefault="00252E07" w:rsidP="00252E07">
      <w:pPr>
        <w:shd w:val="clear" w:color="auto" w:fill="FFFFFF"/>
        <w:tabs>
          <w:tab w:val="clear" w:pos="709"/>
          <w:tab w:val="left" w:leader="dot" w:pos="6026"/>
        </w:tabs>
        <w:suppressAutoHyphens w:val="0"/>
        <w:autoSpaceDE w:val="0"/>
        <w:autoSpaceDN w:val="0"/>
        <w:adjustRightInd w:val="0"/>
        <w:spacing w:after="0" w:line="262" w:lineRule="exact"/>
        <w:ind w:left="14" w:firstLine="0"/>
        <w:jc w:val="left"/>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kern w:val="0"/>
          <w:sz w:val="20"/>
          <w:szCs w:val="20"/>
          <w:lang w:eastAsia="ru-RU"/>
        </w:rPr>
        <w:t xml:space="preserve">Список сокращений и условных обозначений </w:t>
      </w:r>
      <w:r w:rsidRPr="00252E07">
        <w:rPr>
          <w:rFonts w:ascii="Times New Roman" w:eastAsia="Times New Roman" w:hAnsi="Times New Roman" w:cs="Times New Roman"/>
          <w:kern w:val="0"/>
          <w:sz w:val="20"/>
          <w:szCs w:val="20"/>
          <w:lang w:eastAsia="ru-RU"/>
        </w:rPr>
        <w:tab/>
      </w:r>
      <w:r w:rsidRPr="00252E07">
        <w:rPr>
          <w:rFonts w:ascii="Times New Roman" w:eastAsia="Times New Roman" w:hAnsi="Times New Roman" w:cs="Times New Roman"/>
          <w:spacing w:val="-7"/>
          <w:kern w:val="0"/>
          <w:sz w:val="20"/>
          <w:szCs w:val="20"/>
          <w:lang w:eastAsia="ru-RU"/>
        </w:rPr>
        <w:t>188</w:t>
      </w:r>
    </w:p>
    <w:p w:rsidR="00252E07" w:rsidRPr="00252E07" w:rsidRDefault="00252E07" w:rsidP="00252E07">
      <w:pPr>
        <w:shd w:val="clear" w:color="auto" w:fill="FFFFFF"/>
        <w:tabs>
          <w:tab w:val="clear" w:pos="709"/>
          <w:tab w:val="left" w:leader="dot" w:pos="6013"/>
        </w:tabs>
        <w:suppressAutoHyphens w:val="0"/>
        <w:autoSpaceDE w:val="0"/>
        <w:autoSpaceDN w:val="0"/>
        <w:adjustRightInd w:val="0"/>
        <w:spacing w:after="0" w:line="262" w:lineRule="exact"/>
        <w:ind w:left="14" w:firstLine="0"/>
        <w:jc w:val="left"/>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kern w:val="0"/>
          <w:sz w:val="20"/>
          <w:szCs w:val="20"/>
          <w:lang w:eastAsia="ru-RU"/>
        </w:rPr>
        <w:t xml:space="preserve">Список информантов </w:t>
      </w:r>
      <w:r w:rsidRPr="00252E07">
        <w:rPr>
          <w:rFonts w:ascii="Times New Roman" w:eastAsia="Times New Roman" w:hAnsi="Times New Roman" w:cs="Times New Roman"/>
          <w:kern w:val="0"/>
          <w:sz w:val="20"/>
          <w:szCs w:val="20"/>
          <w:lang w:eastAsia="ru-RU"/>
        </w:rPr>
        <w:tab/>
      </w:r>
      <w:r w:rsidRPr="00252E07">
        <w:rPr>
          <w:rFonts w:ascii="Times New Roman" w:eastAsia="Times New Roman" w:hAnsi="Times New Roman" w:cs="Times New Roman"/>
          <w:spacing w:val="-5"/>
          <w:kern w:val="0"/>
          <w:sz w:val="20"/>
          <w:szCs w:val="20"/>
          <w:lang w:eastAsia="ru-RU"/>
        </w:rPr>
        <w:t>190</w:t>
      </w:r>
    </w:p>
    <w:p w:rsidR="00252E07" w:rsidRPr="00252E07" w:rsidRDefault="00252E07" w:rsidP="00252E07">
      <w:pPr>
        <w:shd w:val="clear" w:color="auto" w:fill="FFFFFF"/>
        <w:tabs>
          <w:tab w:val="clear" w:pos="709"/>
          <w:tab w:val="left" w:leader="dot" w:pos="6022"/>
        </w:tabs>
        <w:suppressAutoHyphens w:val="0"/>
        <w:autoSpaceDE w:val="0"/>
        <w:autoSpaceDN w:val="0"/>
        <w:adjustRightInd w:val="0"/>
        <w:spacing w:after="0" w:line="262" w:lineRule="exact"/>
        <w:ind w:left="18" w:firstLine="0"/>
        <w:jc w:val="left"/>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kern w:val="0"/>
          <w:sz w:val="20"/>
          <w:szCs w:val="20"/>
          <w:lang w:eastAsia="ru-RU"/>
        </w:rPr>
        <w:t xml:space="preserve">Словарь топонимов </w:t>
      </w:r>
      <w:r w:rsidRPr="00252E07">
        <w:rPr>
          <w:rFonts w:ascii="Times New Roman" w:eastAsia="Times New Roman" w:hAnsi="Times New Roman" w:cs="Times New Roman"/>
          <w:kern w:val="0"/>
          <w:sz w:val="20"/>
          <w:szCs w:val="20"/>
          <w:lang w:eastAsia="ru-RU"/>
        </w:rPr>
        <w:tab/>
      </w:r>
      <w:r w:rsidRPr="00252E07">
        <w:rPr>
          <w:rFonts w:ascii="Times New Roman" w:eastAsia="Times New Roman" w:hAnsi="Times New Roman" w:cs="Times New Roman"/>
          <w:spacing w:val="-11"/>
          <w:kern w:val="0"/>
          <w:sz w:val="20"/>
          <w:szCs w:val="20"/>
          <w:lang w:eastAsia="ru-RU"/>
        </w:rPr>
        <w:t>191</w:t>
      </w:r>
    </w:p>
    <w:p w:rsidR="00252E07" w:rsidRPr="00252E07" w:rsidRDefault="00252E07" w:rsidP="00252E07">
      <w:pPr>
        <w:shd w:val="clear" w:color="auto" w:fill="FFFFFF"/>
        <w:tabs>
          <w:tab w:val="clear" w:pos="709"/>
        </w:tabs>
        <w:suppressAutoHyphens w:val="0"/>
        <w:autoSpaceDE w:val="0"/>
        <w:autoSpaceDN w:val="0"/>
        <w:adjustRightInd w:val="0"/>
        <w:spacing w:before="1390" w:after="0" w:line="240" w:lineRule="auto"/>
        <w:ind w:left="6207" w:firstLine="0"/>
        <w:jc w:val="left"/>
        <w:rPr>
          <w:rFonts w:ascii="Times New Roman" w:eastAsia="Times New Roman" w:hAnsi="Times New Roman" w:cs="Times New Roman"/>
          <w:kern w:val="0"/>
          <w:sz w:val="20"/>
          <w:szCs w:val="20"/>
          <w:lang w:eastAsia="ru-RU"/>
        </w:rPr>
      </w:pPr>
      <w:r w:rsidRPr="00252E07">
        <w:rPr>
          <w:rFonts w:ascii="Arial" w:eastAsia="Times New Roman" w:hAnsi="Arial" w:cs="Arial"/>
          <w:b/>
          <w:bCs/>
          <w:kern w:val="0"/>
          <w:sz w:val="18"/>
          <w:szCs w:val="18"/>
          <w:lang w:eastAsia="ru-RU"/>
        </w:rPr>
        <w:t>3</w:t>
      </w:r>
    </w:p>
    <w:p w:rsidR="00252E07" w:rsidRPr="00252E07" w:rsidRDefault="00252E07" w:rsidP="00252E07">
      <w:pPr>
        <w:shd w:val="clear" w:color="auto" w:fill="FFFFFF"/>
        <w:tabs>
          <w:tab w:val="clear" w:pos="709"/>
        </w:tabs>
        <w:suppressAutoHyphens w:val="0"/>
        <w:autoSpaceDE w:val="0"/>
        <w:autoSpaceDN w:val="0"/>
        <w:adjustRightInd w:val="0"/>
        <w:spacing w:before="1390" w:after="0" w:line="240" w:lineRule="auto"/>
        <w:ind w:left="6207" w:firstLine="0"/>
        <w:jc w:val="left"/>
        <w:rPr>
          <w:rFonts w:ascii="Times New Roman" w:eastAsia="Times New Roman" w:hAnsi="Times New Roman" w:cs="Times New Roman"/>
          <w:kern w:val="0"/>
          <w:sz w:val="20"/>
          <w:szCs w:val="20"/>
          <w:lang w:eastAsia="ru-RU"/>
        </w:rPr>
        <w:sectPr w:rsidR="00252E07" w:rsidRPr="00252E07">
          <w:pgSz w:w="11909" w:h="16834"/>
          <w:pgMar w:top="1440" w:right="3314" w:bottom="720" w:left="2149" w:header="720" w:footer="720" w:gutter="0"/>
          <w:cols w:space="60"/>
          <w:noEndnote/>
        </w:sectPr>
      </w:pPr>
    </w:p>
    <w:p w:rsidR="00252E07" w:rsidRPr="00252E07" w:rsidRDefault="00252E07" w:rsidP="00252E07">
      <w:pPr>
        <w:shd w:val="clear" w:color="auto" w:fill="FFFFFF"/>
        <w:tabs>
          <w:tab w:val="clear" w:pos="709"/>
        </w:tabs>
        <w:suppressAutoHyphens w:val="0"/>
        <w:autoSpaceDE w:val="0"/>
        <w:autoSpaceDN w:val="0"/>
        <w:adjustRightInd w:val="0"/>
        <w:spacing w:after="0" w:line="262" w:lineRule="exact"/>
        <w:ind w:right="90" w:firstLine="0"/>
        <w:jc w:val="center"/>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b/>
          <w:bCs/>
          <w:kern w:val="0"/>
          <w:sz w:val="20"/>
          <w:szCs w:val="20"/>
          <w:lang w:eastAsia="ru-RU"/>
        </w:rPr>
        <w:t>ВВЕДЕНИЕ</w:t>
      </w:r>
    </w:p>
    <w:p w:rsidR="00252E07" w:rsidRPr="00252E07" w:rsidRDefault="00252E07" w:rsidP="00252E07">
      <w:pPr>
        <w:shd w:val="clear" w:color="auto" w:fill="FFFFFF"/>
        <w:tabs>
          <w:tab w:val="clear" w:pos="709"/>
        </w:tabs>
        <w:suppressAutoHyphens w:val="0"/>
        <w:autoSpaceDE w:val="0"/>
        <w:autoSpaceDN w:val="0"/>
        <w:adjustRightInd w:val="0"/>
        <w:spacing w:after="0" w:line="262" w:lineRule="exact"/>
        <w:ind w:left="18" w:right="45" w:firstLine="262"/>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kern w:val="0"/>
          <w:sz w:val="20"/>
          <w:szCs w:val="20"/>
          <w:lang w:eastAsia="ru-RU"/>
        </w:rPr>
        <w:t>Данное исследование является анализом топонимии Улаганского и Кош-Агачского районов Республики Алтай, которое имеет свою специфи</w:t>
      </w:r>
      <w:r w:rsidRPr="00252E07">
        <w:rPr>
          <w:rFonts w:ascii="Times New Roman" w:eastAsia="Times New Roman" w:hAnsi="Times New Roman" w:cs="Times New Roman"/>
          <w:kern w:val="0"/>
          <w:sz w:val="20"/>
          <w:szCs w:val="20"/>
          <w:lang w:eastAsia="ru-RU"/>
        </w:rPr>
        <w:softHyphen/>
        <w:t>ку и ряд особых задач, связанных с характерным для данного региона мно</w:t>
      </w:r>
      <w:r w:rsidRPr="00252E07">
        <w:rPr>
          <w:rFonts w:ascii="Times New Roman" w:eastAsia="Times New Roman" w:hAnsi="Times New Roman" w:cs="Times New Roman"/>
          <w:kern w:val="0"/>
          <w:sz w:val="20"/>
          <w:szCs w:val="20"/>
          <w:lang w:eastAsia="ru-RU"/>
        </w:rPr>
        <w:softHyphen/>
        <w:t>говековым сосуществованием и взаимодействием разноязычных топони</w:t>
      </w:r>
      <w:r w:rsidRPr="00252E07">
        <w:rPr>
          <w:rFonts w:ascii="Times New Roman" w:eastAsia="Times New Roman" w:hAnsi="Times New Roman" w:cs="Times New Roman"/>
          <w:kern w:val="0"/>
          <w:sz w:val="20"/>
          <w:szCs w:val="20"/>
          <w:lang w:eastAsia="ru-RU"/>
        </w:rPr>
        <w:softHyphen/>
        <w:t>мических систем. Важным результатом таких исследований должна стать возможность реконструкции лингвоэтнического прошлого регионов, его контактов с другими народами. Важным аспектом топонимического ис</w:t>
      </w:r>
      <w:r w:rsidRPr="00252E07">
        <w:rPr>
          <w:rFonts w:ascii="Times New Roman" w:eastAsia="Times New Roman" w:hAnsi="Times New Roman" w:cs="Times New Roman"/>
          <w:kern w:val="0"/>
          <w:sz w:val="20"/>
          <w:szCs w:val="20"/>
          <w:lang w:eastAsia="ru-RU"/>
        </w:rPr>
        <w:softHyphen/>
        <w:t>следования является и выявление путей формирования топонимической системы, способов включения и адаптации разноязычных элементов.</w:t>
      </w:r>
    </w:p>
    <w:p w:rsidR="00252E07" w:rsidRPr="00252E07" w:rsidRDefault="00252E07" w:rsidP="00252E07">
      <w:pPr>
        <w:shd w:val="clear" w:color="auto" w:fill="FFFFFF"/>
        <w:tabs>
          <w:tab w:val="clear" w:pos="709"/>
        </w:tabs>
        <w:suppressAutoHyphens w:val="0"/>
        <w:autoSpaceDE w:val="0"/>
        <w:autoSpaceDN w:val="0"/>
        <w:adjustRightInd w:val="0"/>
        <w:spacing w:after="0" w:line="262" w:lineRule="exact"/>
        <w:ind w:left="36" w:right="32" w:firstLine="257"/>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b/>
          <w:bCs/>
          <w:kern w:val="0"/>
          <w:sz w:val="20"/>
          <w:szCs w:val="20"/>
          <w:lang w:eastAsia="ru-RU"/>
        </w:rPr>
        <w:t xml:space="preserve">Актуальность исследования. </w:t>
      </w:r>
      <w:r w:rsidRPr="00252E07">
        <w:rPr>
          <w:rFonts w:ascii="Times New Roman" w:eastAsia="Times New Roman" w:hAnsi="Times New Roman" w:cs="Times New Roman"/>
          <w:kern w:val="0"/>
          <w:sz w:val="20"/>
          <w:szCs w:val="20"/>
          <w:lang w:eastAsia="ru-RU"/>
        </w:rPr>
        <w:t>В результате проведенных исследований будет восполнена недостаточная изученность апеллятивов, составляющих топонимию приграничных районов, с точки зрения их языковой принад</w:t>
      </w:r>
      <w:r w:rsidRPr="00252E07">
        <w:rPr>
          <w:rFonts w:ascii="Times New Roman" w:eastAsia="Times New Roman" w:hAnsi="Times New Roman" w:cs="Times New Roman"/>
          <w:kern w:val="0"/>
          <w:sz w:val="20"/>
          <w:szCs w:val="20"/>
          <w:lang w:eastAsia="ru-RU"/>
        </w:rPr>
        <w:softHyphen/>
        <w:t>лежности и функционирования. Собранный и проанализированный топо</w:t>
      </w:r>
      <w:r w:rsidRPr="00252E07">
        <w:rPr>
          <w:rFonts w:ascii="Times New Roman" w:eastAsia="Times New Roman" w:hAnsi="Times New Roman" w:cs="Times New Roman"/>
          <w:kern w:val="0"/>
          <w:sz w:val="20"/>
          <w:szCs w:val="20"/>
          <w:lang w:eastAsia="ru-RU"/>
        </w:rPr>
        <w:softHyphen/>
        <w:t>нимический материал позволит систематизировать географические назва</w:t>
      </w:r>
      <w:r w:rsidRPr="00252E07">
        <w:rPr>
          <w:rFonts w:ascii="Times New Roman" w:eastAsia="Times New Roman" w:hAnsi="Times New Roman" w:cs="Times New Roman"/>
          <w:kern w:val="0"/>
          <w:sz w:val="20"/>
          <w:szCs w:val="20"/>
          <w:lang w:eastAsia="ru-RU"/>
        </w:rPr>
        <w:softHyphen/>
        <w:t>ния юго-восточной части Республики Алтай (Улаганского и Кош-Агачского районов), сложившуюся в ходе длительного лингвоэтнического взаимодействия алтайского и теленгитского населения с другими тюрк</w:t>
      </w:r>
      <w:r w:rsidRPr="00252E07">
        <w:rPr>
          <w:rFonts w:ascii="Times New Roman" w:eastAsia="Times New Roman" w:hAnsi="Times New Roman" w:cs="Times New Roman"/>
          <w:kern w:val="0"/>
          <w:sz w:val="20"/>
          <w:szCs w:val="20"/>
          <w:lang w:eastAsia="ru-RU"/>
        </w:rPr>
        <w:softHyphen/>
        <w:t>скими и нетюркскими народами.</w:t>
      </w:r>
    </w:p>
    <w:p w:rsidR="00252E07" w:rsidRPr="00252E07" w:rsidRDefault="00252E07" w:rsidP="00252E07">
      <w:pPr>
        <w:shd w:val="clear" w:color="auto" w:fill="FFFFFF"/>
        <w:tabs>
          <w:tab w:val="clear" w:pos="709"/>
        </w:tabs>
        <w:suppressAutoHyphens w:val="0"/>
        <w:autoSpaceDE w:val="0"/>
        <w:autoSpaceDN w:val="0"/>
        <w:adjustRightInd w:val="0"/>
        <w:spacing w:after="0" w:line="262" w:lineRule="exact"/>
        <w:ind w:left="54" w:right="14" w:firstLine="257"/>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b/>
          <w:bCs/>
          <w:kern w:val="0"/>
          <w:sz w:val="20"/>
          <w:szCs w:val="20"/>
          <w:lang w:eastAsia="ru-RU"/>
        </w:rPr>
        <w:t xml:space="preserve">Научная новизна </w:t>
      </w:r>
      <w:r w:rsidRPr="00252E07">
        <w:rPr>
          <w:rFonts w:ascii="Times New Roman" w:eastAsia="Times New Roman" w:hAnsi="Times New Roman" w:cs="Times New Roman"/>
          <w:kern w:val="0"/>
          <w:sz w:val="20"/>
          <w:szCs w:val="20"/>
          <w:lang w:eastAsia="ru-RU"/>
        </w:rPr>
        <w:t>исследования заключается, прежде всего, в том, что это работа по топонимии Кош-Агачского и Улаганского районов, которая вводит в научный оборот новый полевой топонимический материал, соб</w:t>
      </w:r>
      <w:r w:rsidRPr="00252E07">
        <w:rPr>
          <w:rFonts w:ascii="Times New Roman" w:eastAsia="Times New Roman" w:hAnsi="Times New Roman" w:cs="Times New Roman"/>
          <w:kern w:val="0"/>
          <w:sz w:val="20"/>
          <w:szCs w:val="20"/>
          <w:lang w:eastAsia="ru-RU"/>
        </w:rPr>
        <w:softHyphen/>
        <w:t>ранный в экспедициях, и содержит ряд новых этимологических решений. Проведенный лингвоэтимологический анализ географических номенов и других лексических единиц в составе топонимов позволит выявить диа</w:t>
      </w:r>
      <w:r w:rsidRPr="00252E07">
        <w:rPr>
          <w:rFonts w:ascii="Times New Roman" w:eastAsia="Times New Roman" w:hAnsi="Times New Roman" w:cs="Times New Roman"/>
          <w:kern w:val="0"/>
          <w:sz w:val="20"/>
          <w:szCs w:val="20"/>
          <w:lang w:eastAsia="ru-RU"/>
        </w:rPr>
        <w:softHyphen/>
        <w:t>лектные особенности языка этносов, проживающих на исследуемой терри</w:t>
      </w:r>
      <w:r w:rsidRPr="00252E07">
        <w:rPr>
          <w:rFonts w:ascii="Times New Roman" w:eastAsia="Times New Roman" w:hAnsi="Times New Roman" w:cs="Times New Roman"/>
          <w:kern w:val="0"/>
          <w:sz w:val="20"/>
          <w:szCs w:val="20"/>
          <w:lang w:eastAsia="ru-RU"/>
        </w:rPr>
        <w:softHyphen/>
        <w:t>тории приграничных районов, в сопоставлении с топонимией Монголии.</w:t>
      </w:r>
    </w:p>
    <w:p w:rsidR="00252E07" w:rsidRPr="00252E07" w:rsidRDefault="00252E07" w:rsidP="00252E07">
      <w:pPr>
        <w:shd w:val="clear" w:color="auto" w:fill="FFFFFF"/>
        <w:tabs>
          <w:tab w:val="clear" w:pos="709"/>
        </w:tabs>
        <w:suppressAutoHyphens w:val="0"/>
        <w:autoSpaceDE w:val="0"/>
        <w:autoSpaceDN w:val="0"/>
        <w:adjustRightInd w:val="0"/>
        <w:spacing w:after="0" w:line="262" w:lineRule="exact"/>
        <w:ind w:right="9" w:firstLine="257"/>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b/>
          <w:bCs/>
          <w:kern w:val="0"/>
          <w:sz w:val="20"/>
          <w:szCs w:val="20"/>
          <w:lang w:eastAsia="ru-RU"/>
        </w:rPr>
        <w:t xml:space="preserve">Теоретическая </w:t>
      </w:r>
      <w:r w:rsidRPr="00252E07">
        <w:rPr>
          <w:rFonts w:ascii="Times New Roman" w:eastAsia="Times New Roman" w:hAnsi="Times New Roman" w:cs="Times New Roman"/>
          <w:kern w:val="0"/>
          <w:sz w:val="20"/>
          <w:szCs w:val="20"/>
          <w:lang w:eastAsia="ru-RU"/>
        </w:rPr>
        <w:t xml:space="preserve">и </w:t>
      </w:r>
      <w:r w:rsidRPr="00252E07">
        <w:rPr>
          <w:rFonts w:ascii="Times New Roman" w:eastAsia="Times New Roman" w:hAnsi="Times New Roman" w:cs="Times New Roman"/>
          <w:b/>
          <w:bCs/>
          <w:kern w:val="0"/>
          <w:sz w:val="20"/>
          <w:szCs w:val="20"/>
          <w:lang w:eastAsia="ru-RU"/>
        </w:rPr>
        <w:t xml:space="preserve">практическая значимость. </w:t>
      </w:r>
      <w:r w:rsidRPr="00252E07">
        <w:rPr>
          <w:rFonts w:ascii="Times New Roman" w:eastAsia="Times New Roman" w:hAnsi="Times New Roman" w:cs="Times New Roman"/>
          <w:kern w:val="0"/>
          <w:sz w:val="20"/>
          <w:szCs w:val="20"/>
          <w:lang w:eastAsia="ru-RU"/>
        </w:rPr>
        <w:t>В работе на обширном фактическом   материале   осмыслены   вопросы   этимологии,   семантики, функционирования географических наименований, выводы исследования х представляют интерес для истории алтайского языка.</w:t>
      </w:r>
    </w:p>
    <w:p w:rsidR="00252E07" w:rsidRPr="00252E07" w:rsidRDefault="00252E07" w:rsidP="00252E07">
      <w:pPr>
        <w:shd w:val="clear" w:color="auto" w:fill="FFFFFF"/>
        <w:tabs>
          <w:tab w:val="clear" w:pos="709"/>
        </w:tabs>
        <w:suppressAutoHyphens w:val="0"/>
        <w:autoSpaceDE w:val="0"/>
        <w:autoSpaceDN w:val="0"/>
        <w:adjustRightInd w:val="0"/>
        <w:spacing w:after="0" w:line="262" w:lineRule="exact"/>
        <w:ind w:left="68" w:firstLine="257"/>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kern w:val="0"/>
          <w:sz w:val="20"/>
          <w:szCs w:val="20"/>
          <w:lang w:eastAsia="ru-RU"/>
        </w:rPr>
        <w:t>Материалы данного исследования могут быть использованы в регио</w:t>
      </w:r>
      <w:r w:rsidRPr="00252E07">
        <w:rPr>
          <w:rFonts w:ascii="Times New Roman" w:eastAsia="Times New Roman" w:hAnsi="Times New Roman" w:cs="Times New Roman"/>
          <w:kern w:val="0"/>
          <w:sz w:val="20"/>
          <w:szCs w:val="20"/>
          <w:lang w:eastAsia="ru-RU"/>
        </w:rPr>
        <w:softHyphen/>
        <w:t>нальных топонимических исследованиях, в сопоставительных работах по тюркской и иноязычной топонимии, при сборе географических наимено</w:t>
      </w:r>
      <w:r w:rsidRPr="00252E07">
        <w:rPr>
          <w:rFonts w:ascii="Times New Roman" w:eastAsia="Times New Roman" w:hAnsi="Times New Roman" w:cs="Times New Roman"/>
          <w:kern w:val="0"/>
          <w:sz w:val="20"/>
          <w:szCs w:val="20"/>
          <w:lang w:eastAsia="ru-RU"/>
        </w:rPr>
        <w:softHyphen/>
        <w:t>ваний в топонимических экспедициях, при составлении топонимических словарей и атласов, при разработке спецкурсов по топонимике Алтая и спецсеминаров по вопросам истории алтайского языка.</w:t>
      </w:r>
    </w:p>
    <w:p w:rsidR="00252E07" w:rsidRPr="00252E07" w:rsidRDefault="00252E07" w:rsidP="00252E07">
      <w:pPr>
        <w:shd w:val="clear" w:color="auto" w:fill="FFFFFF"/>
        <w:tabs>
          <w:tab w:val="clear" w:pos="709"/>
        </w:tabs>
        <w:suppressAutoHyphens w:val="0"/>
        <w:autoSpaceDE w:val="0"/>
        <w:autoSpaceDN w:val="0"/>
        <w:adjustRightInd w:val="0"/>
        <w:spacing w:before="867" w:after="0" w:line="240" w:lineRule="auto"/>
        <w:ind w:left="6663" w:firstLine="0"/>
        <w:jc w:val="left"/>
        <w:rPr>
          <w:rFonts w:ascii="Times New Roman" w:eastAsia="Times New Roman" w:hAnsi="Times New Roman" w:cs="Times New Roman"/>
          <w:kern w:val="0"/>
          <w:sz w:val="20"/>
          <w:szCs w:val="20"/>
          <w:lang w:eastAsia="ru-RU"/>
        </w:rPr>
      </w:pPr>
      <w:r w:rsidRPr="00252E07">
        <w:rPr>
          <w:rFonts w:ascii="Arial" w:eastAsia="Times New Roman" w:hAnsi="Arial" w:cs="Arial"/>
          <w:b/>
          <w:bCs/>
          <w:kern w:val="0"/>
          <w:sz w:val="18"/>
          <w:szCs w:val="18"/>
          <w:lang w:eastAsia="ru-RU"/>
        </w:rPr>
        <w:t>4</w:t>
      </w:r>
    </w:p>
    <w:p w:rsidR="00252E07" w:rsidRPr="00252E07" w:rsidRDefault="00252E07" w:rsidP="00252E07">
      <w:pPr>
        <w:shd w:val="clear" w:color="auto" w:fill="FFFFFF"/>
        <w:tabs>
          <w:tab w:val="clear" w:pos="709"/>
        </w:tabs>
        <w:suppressAutoHyphens w:val="0"/>
        <w:autoSpaceDE w:val="0"/>
        <w:autoSpaceDN w:val="0"/>
        <w:adjustRightInd w:val="0"/>
        <w:spacing w:before="867" w:after="0" w:line="240" w:lineRule="auto"/>
        <w:ind w:left="6663" w:firstLine="0"/>
        <w:jc w:val="left"/>
        <w:rPr>
          <w:rFonts w:ascii="Times New Roman" w:eastAsia="Times New Roman" w:hAnsi="Times New Roman" w:cs="Times New Roman"/>
          <w:kern w:val="0"/>
          <w:sz w:val="20"/>
          <w:szCs w:val="20"/>
          <w:lang w:eastAsia="ru-RU"/>
        </w:rPr>
        <w:sectPr w:rsidR="00252E07" w:rsidRPr="00252E07">
          <w:pgSz w:w="11909" w:h="16834"/>
          <w:pgMar w:top="1440" w:right="3341" w:bottom="720" w:left="1653" w:header="720" w:footer="720" w:gutter="0"/>
          <w:cols w:space="60"/>
          <w:noEndnote/>
        </w:sectPr>
      </w:pPr>
    </w:p>
    <w:p w:rsidR="00252E07" w:rsidRPr="00252E07" w:rsidRDefault="00252E07" w:rsidP="00252E07">
      <w:pPr>
        <w:shd w:val="clear" w:color="auto" w:fill="FFFFFF"/>
        <w:tabs>
          <w:tab w:val="clear" w:pos="709"/>
        </w:tabs>
        <w:suppressAutoHyphens w:val="0"/>
        <w:autoSpaceDE w:val="0"/>
        <w:autoSpaceDN w:val="0"/>
        <w:adjustRightInd w:val="0"/>
        <w:spacing w:after="0" w:line="262" w:lineRule="exact"/>
        <w:ind w:firstLine="203"/>
        <w:jc w:val="left"/>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spacing w:val="-2"/>
          <w:kern w:val="0"/>
          <w:lang w:eastAsia="ru-RU"/>
        </w:rPr>
        <w:t xml:space="preserve">Целью исследования является представление топонимической системы --  и системы апеллятивов, составляющих географические наименования на </w:t>
      </w:r>
      <w:r w:rsidRPr="00252E07">
        <w:rPr>
          <w:rFonts w:ascii="Times New Roman" w:eastAsia="Times New Roman" w:hAnsi="Times New Roman" w:cs="Times New Roman"/>
          <w:spacing w:val="-4"/>
          <w:kern w:val="0"/>
          <w:lang w:eastAsia="ru-RU"/>
        </w:rPr>
        <w:t xml:space="preserve">исследуемой территории. Для достижения этой цели решаются следующие </w:t>
      </w:r>
      <w:r w:rsidRPr="00252E07">
        <w:rPr>
          <w:rFonts w:ascii="Times New Roman" w:eastAsia="Times New Roman" w:hAnsi="Times New Roman" w:cs="Times New Roman"/>
          <w:kern w:val="0"/>
          <w:lang w:eastAsia="ru-RU"/>
        </w:rPr>
        <w:t>конкретные задачи:</w:t>
      </w:r>
    </w:p>
    <w:p w:rsidR="00252E07" w:rsidRPr="00252E07" w:rsidRDefault="00252E07" w:rsidP="00252E07">
      <w:pPr>
        <w:numPr>
          <w:ilvl w:val="0"/>
          <w:numId w:val="25"/>
        </w:numPr>
        <w:shd w:val="clear" w:color="auto" w:fill="FFFFFF"/>
        <w:tabs>
          <w:tab w:val="clear" w:pos="709"/>
          <w:tab w:val="left" w:pos="682"/>
        </w:tabs>
        <w:suppressAutoHyphens w:val="0"/>
        <w:autoSpaceDE w:val="0"/>
        <w:autoSpaceDN w:val="0"/>
        <w:adjustRightInd w:val="0"/>
        <w:spacing w:after="0" w:line="262" w:lineRule="exact"/>
        <w:ind w:right="45"/>
        <w:jc w:val="left"/>
        <w:rPr>
          <w:rFonts w:ascii="Times New Roman" w:eastAsia="Times New Roman" w:hAnsi="Times New Roman" w:cs="Times New Roman"/>
          <w:spacing w:val="-22"/>
          <w:kern w:val="0"/>
          <w:lang w:eastAsia="ru-RU"/>
        </w:rPr>
      </w:pPr>
      <w:r w:rsidRPr="00252E07">
        <w:rPr>
          <w:rFonts w:ascii="Times New Roman" w:eastAsia="Times New Roman" w:hAnsi="Times New Roman" w:cs="Times New Roman"/>
          <w:spacing w:val="-5"/>
          <w:kern w:val="0"/>
          <w:lang w:eastAsia="ru-RU"/>
        </w:rPr>
        <w:t>определить особенности употребления географических номенов каж</w:t>
      </w:r>
      <w:r w:rsidRPr="00252E07">
        <w:rPr>
          <w:rFonts w:ascii="Times New Roman" w:eastAsia="Times New Roman" w:hAnsi="Times New Roman" w:cs="Times New Roman"/>
          <w:spacing w:val="-5"/>
          <w:kern w:val="0"/>
          <w:lang w:eastAsia="ru-RU"/>
        </w:rPr>
        <w:softHyphen/>
      </w:r>
      <w:r w:rsidRPr="00252E07">
        <w:rPr>
          <w:rFonts w:ascii="Times New Roman" w:eastAsia="Times New Roman" w:hAnsi="Times New Roman" w:cs="Times New Roman"/>
          <w:kern w:val="0"/>
          <w:lang w:eastAsia="ru-RU"/>
        </w:rPr>
        <w:t>дого из приграничных районов;</w:t>
      </w:r>
    </w:p>
    <w:p w:rsidR="00252E07" w:rsidRPr="00252E07" w:rsidRDefault="00252E07" w:rsidP="00252E07">
      <w:pPr>
        <w:numPr>
          <w:ilvl w:val="0"/>
          <w:numId w:val="25"/>
        </w:numPr>
        <w:shd w:val="clear" w:color="auto" w:fill="FFFFFF"/>
        <w:tabs>
          <w:tab w:val="clear" w:pos="709"/>
          <w:tab w:val="left" w:pos="682"/>
        </w:tabs>
        <w:suppressAutoHyphens w:val="0"/>
        <w:autoSpaceDE w:val="0"/>
        <w:autoSpaceDN w:val="0"/>
        <w:adjustRightInd w:val="0"/>
        <w:spacing w:before="5" w:after="0" w:line="262" w:lineRule="exact"/>
        <w:ind w:right="45"/>
        <w:jc w:val="left"/>
        <w:rPr>
          <w:rFonts w:ascii="Times New Roman" w:eastAsia="Times New Roman" w:hAnsi="Times New Roman" w:cs="Times New Roman"/>
          <w:spacing w:val="-11"/>
          <w:kern w:val="0"/>
          <w:lang w:eastAsia="ru-RU"/>
        </w:rPr>
      </w:pPr>
      <w:r w:rsidRPr="00252E07">
        <w:rPr>
          <w:rFonts w:ascii="Times New Roman" w:eastAsia="Times New Roman" w:hAnsi="Times New Roman" w:cs="Times New Roman"/>
          <w:spacing w:val="-4"/>
          <w:kern w:val="0"/>
          <w:lang w:eastAsia="ru-RU"/>
        </w:rPr>
        <w:t>выявить принципы и характерные черты номинации при использова</w:t>
      </w:r>
      <w:r w:rsidRPr="00252E07">
        <w:rPr>
          <w:rFonts w:ascii="Times New Roman" w:eastAsia="Times New Roman" w:hAnsi="Times New Roman" w:cs="Times New Roman"/>
          <w:spacing w:val="-4"/>
          <w:kern w:val="0"/>
          <w:lang w:eastAsia="ru-RU"/>
        </w:rPr>
        <w:softHyphen/>
      </w:r>
      <w:r w:rsidRPr="00252E07">
        <w:rPr>
          <w:rFonts w:ascii="Times New Roman" w:eastAsia="Times New Roman" w:hAnsi="Times New Roman" w:cs="Times New Roman"/>
          <w:kern w:val="0"/>
          <w:lang w:eastAsia="ru-RU"/>
        </w:rPr>
        <w:t>нии различных пластов лексики в топонимии;</w:t>
      </w:r>
    </w:p>
    <w:p w:rsidR="00252E07" w:rsidRPr="00252E07" w:rsidRDefault="00252E07" w:rsidP="00252E07">
      <w:pPr>
        <w:numPr>
          <w:ilvl w:val="0"/>
          <w:numId w:val="25"/>
        </w:numPr>
        <w:shd w:val="clear" w:color="auto" w:fill="FFFFFF"/>
        <w:tabs>
          <w:tab w:val="clear" w:pos="709"/>
          <w:tab w:val="left" w:pos="682"/>
        </w:tabs>
        <w:suppressAutoHyphens w:val="0"/>
        <w:autoSpaceDE w:val="0"/>
        <w:autoSpaceDN w:val="0"/>
        <w:adjustRightInd w:val="0"/>
        <w:spacing w:after="0" w:line="262" w:lineRule="exact"/>
        <w:ind w:right="36"/>
        <w:jc w:val="left"/>
        <w:rPr>
          <w:rFonts w:ascii="Times New Roman" w:eastAsia="Times New Roman" w:hAnsi="Times New Roman" w:cs="Times New Roman"/>
          <w:spacing w:val="-13"/>
          <w:kern w:val="0"/>
          <w:lang w:eastAsia="ru-RU"/>
        </w:rPr>
      </w:pPr>
      <w:r w:rsidRPr="00252E07">
        <w:rPr>
          <w:rFonts w:ascii="Times New Roman" w:eastAsia="Times New Roman" w:hAnsi="Times New Roman" w:cs="Times New Roman"/>
          <w:spacing w:val="-5"/>
          <w:kern w:val="0"/>
          <w:lang w:eastAsia="ru-RU"/>
        </w:rPr>
        <w:t>вычленить и сгруппировать лексемы, составляющие топонимическую систему юго-восточных районов Республики Алтай в сопоставлении с лек</w:t>
      </w:r>
      <w:r w:rsidRPr="00252E07">
        <w:rPr>
          <w:rFonts w:ascii="Times New Roman" w:eastAsia="Times New Roman" w:hAnsi="Times New Roman" w:cs="Times New Roman"/>
          <w:spacing w:val="-5"/>
          <w:kern w:val="0"/>
          <w:lang w:eastAsia="ru-RU"/>
        </w:rPr>
        <w:softHyphen/>
      </w:r>
      <w:r w:rsidRPr="00252E07">
        <w:rPr>
          <w:rFonts w:ascii="Times New Roman" w:eastAsia="Times New Roman" w:hAnsi="Times New Roman" w:cs="Times New Roman"/>
          <w:kern w:val="0"/>
          <w:lang w:eastAsia="ru-RU"/>
        </w:rPr>
        <w:t>семами в составе монгольских топонимов;</w:t>
      </w:r>
    </w:p>
    <w:p w:rsidR="00252E07" w:rsidRPr="00252E07" w:rsidRDefault="00252E07" w:rsidP="00252E07">
      <w:pPr>
        <w:numPr>
          <w:ilvl w:val="0"/>
          <w:numId w:val="25"/>
        </w:numPr>
        <w:shd w:val="clear" w:color="auto" w:fill="FFFFFF"/>
        <w:tabs>
          <w:tab w:val="clear" w:pos="709"/>
          <w:tab w:val="left" w:pos="682"/>
        </w:tabs>
        <w:suppressAutoHyphens w:val="0"/>
        <w:autoSpaceDE w:val="0"/>
        <w:autoSpaceDN w:val="0"/>
        <w:adjustRightInd w:val="0"/>
        <w:spacing w:after="0" w:line="262" w:lineRule="exact"/>
        <w:ind w:right="23"/>
        <w:jc w:val="left"/>
        <w:rPr>
          <w:rFonts w:ascii="Times New Roman" w:eastAsia="Times New Roman" w:hAnsi="Times New Roman" w:cs="Times New Roman"/>
          <w:spacing w:val="-8"/>
          <w:kern w:val="0"/>
          <w:lang w:eastAsia="ru-RU"/>
        </w:rPr>
      </w:pPr>
      <w:r w:rsidRPr="00252E07">
        <w:rPr>
          <w:rFonts w:ascii="Times New Roman" w:eastAsia="Times New Roman" w:hAnsi="Times New Roman" w:cs="Times New Roman"/>
          <w:spacing w:val="-5"/>
          <w:kern w:val="0"/>
          <w:lang w:eastAsia="ru-RU"/>
        </w:rPr>
        <w:t>определить языковую принадлежность всех выявленных географиче</w:t>
      </w:r>
      <w:r w:rsidRPr="00252E07">
        <w:rPr>
          <w:rFonts w:ascii="Times New Roman" w:eastAsia="Times New Roman" w:hAnsi="Times New Roman" w:cs="Times New Roman"/>
          <w:spacing w:val="-5"/>
          <w:kern w:val="0"/>
          <w:lang w:eastAsia="ru-RU"/>
        </w:rPr>
        <w:softHyphen/>
      </w:r>
      <w:r w:rsidRPr="00252E07">
        <w:rPr>
          <w:rFonts w:ascii="Times New Roman" w:eastAsia="Times New Roman" w:hAnsi="Times New Roman" w:cs="Times New Roman"/>
          <w:spacing w:val="-4"/>
          <w:kern w:val="0"/>
          <w:lang w:eastAsia="ru-RU"/>
        </w:rPr>
        <w:t>ских номенов и других апеллятивов в составе географических наименова</w:t>
      </w:r>
      <w:r w:rsidRPr="00252E07">
        <w:rPr>
          <w:rFonts w:ascii="Times New Roman" w:eastAsia="Times New Roman" w:hAnsi="Times New Roman" w:cs="Times New Roman"/>
          <w:spacing w:val="-4"/>
          <w:kern w:val="0"/>
          <w:lang w:eastAsia="ru-RU"/>
        </w:rPr>
        <w:softHyphen/>
        <w:t xml:space="preserve">ний на основе сравнения с аналогичными единицами в других тюркских и </w:t>
      </w:r>
      <w:r w:rsidRPr="00252E07">
        <w:rPr>
          <w:rFonts w:ascii="Times New Roman" w:eastAsia="Times New Roman" w:hAnsi="Times New Roman" w:cs="Times New Roman"/>
          <w:kern w:val="0"/>
          <w:lang w:eastAsia="ru-RU"/>
        </w:rPr>
        <w:t>монгольских языках.</w:t>
      </w:r>
    </w:p>
    <w:p w:rsidR="00252E07" w:rsidRPr="00252E07" w:rsidRDefault="00252E07" w:rsidP="00252E07">
      <w:pPr>
        <w:shd w:val="clear" w:color="auto" w:fill="FFFFFF"/>
        <w:tabs>
          <w:tab w:val="clear" w:pos="709"/>
        </w:tabs>
        <w:suppressAutoHyphens w:val="0"/>
        <w:autoSpaceDE w:val="0"/>
        <w:autoSpaceDN w:val="0"/>
        <w:adjustRightInd w:val="0"/>
        <w:spacing w:after="0" w:line="262" w:lineRule="exact"/>
        <w:ind w:left="460" w:firstLine="0"/>
        <w:jc w:val="left"/>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kern w:val="0"/>
          <w:lang w:eastAsia="ru-RU"/>
        </w:rPr>
        <w:t>Положения, выносимые на защиту:</w:t>
      </w:r>
    </w:p>
    <w:p w:rsidR="00252E07" w:rsidRPr="00252E07" w:rsidRDefault="00252E07" w:rsidP="00252E07">
      <w:pPr>
        <w:numPr>
          <w:ilvl w:val="0"/>
          <w:numId w:val="26"/>
        </w:numPr>
        <w:shd w:val="clear" w:color="auto" w:fill="FFFFFF"/>
        <w:tabs>
          <w:tab w:val="clear" w:pos="709"/>
          <w:tab w:val="left" w:pos="677"/>
        </w:tabs>
        <w:suppressAutoHyphens w:val="0"/>
        <w:autoSpaceDE w:val="0"/>
        <w:autoSpaceDN w:val="0"/>
        <w:adjustRightInd w:val="0"/>
        <w:spacing w:after="0" w:line="262" w:lineRule="exact"/>
        <w:ind w:right="18"/>
        <w:jc w:val="left"/>
        <w:rPr>
          <w:rFonts w:ascii="Times New Roman" w:eastAsia="Times New Roman" w:hAnsi="Times New Roman" w:cs="Times New Roman"/>
          <w:spacing w:val="-22"/>
          <w:kern w:val="0"/>
          <w:lang w:eastAsia="ru-RU"/>
        </w:rPr>
      </w:pPr>
      <w:r w:rsidRPr="00252E07">
        <w:rPr>
          <w:rFonts w:ascii="Times New Roman" w:eastAsia="Times New Roman" w:hAnsi="Times New Roman" w:cs="Times New Roman"/>
          <w:spacing w:val="-5"/>
          <w:kern w:val="0"/>
          <w:lang w:eastAsia="ru-RU"/>
        </w:rPr>
        <w:t xml:space="preserve">Собрано и проанализировано 1878 топонимов, которые представлены </w:t>
      </w:r>
      <w:r w:rsidRPr="00252E07">
        <w:rPr>
          <w:rFonts w:ascii="Times New Roman" w:eastAsia="Times New Roman" w:hAnsi="Times New Roman" w:cs="Times New Roman"/>
          <w:spacing w:val="-4"/>
          <w:kern w:val="0"/>
          <w:lang w:eastAsia="ru-RU"/>
        </w:rPr>
        <w:t xml:space="preserve">географическими номенами (86 единиц), фитоапеллятивами (27 единиц), </w:t>
      </w:r>
      <w:r w:rsidRPr="00252E07">
        <w:rPr>
          <w:rFonts w:ascii="Times New Roman" w:eastAsia="Times New Roman" w:hAnsi="Times New Roman" w:cs="Times New Roman"/>
          <w:spacing w:val="-3"/>
          <w:kern w:val="0"/>
          <w:lang w:eastAsia="ru-RU"/>
        </w:rPr>
        <w:t>зооапеллятивами (49 единиц), анатомическими апеллятивами (24 едини</w:t>
      </w:r>
      <w:r w:rsidRPr="00252E07">
        <w:rPr>
          <w:rFonts w:ascii="Times New Roman" w:eastAsia="Times New Roman" w:hAnsi="Times New Roman" w:cs="Times New Roman"/>
          <w:spacing w:val="-3"/>
          <w:kern w:val="0"/>
          <w:lang w:eastAsia="ru-RU"/>
        </w:rPr>
        <w:softHyphen/>
        <w:t>цы), этнокультурной и бытовой лексикой (47 единиц), антропотопонима-</w:t>
      </w:r>
      <w:r w:rsidRPr="00252E07">
        <w:rPr>
          <w:rFonts w:ascii="Times New Roman" w:eastAsia="Times New Roman" w:hAnsi="Times New Roman" w:cs="Times New Roman"/>
          <w:kern w:val="0"/>
          <w:lang w:eastAsia="ru-RU"/>
        </w:rPr>
        <w:t>ми, этнотопонимами и другими видами топонимов.</w:t>
      </w:r>
    </w:p>
    <w:p w:rsidR="00252E07" w:rsidRPr="00252E07" w:rsidRDefault="00252E07" w:rsidP="00252E07">
      <w:pPr>
        <w:numPr>
          <w:ilvl w:val="0"/>
          <w:numId w:val="26"/>
        </w:numPr>
        <w:shd w:val="clear" w:color="auto" w:fill="FFFFFF"/>
        <w:tabs>
          <w:tab w:val="clear" w:pos="709"/>
          <w:tab w:val="left" w:pos="677"/>
        </w:tabs>
        <w:suppressAutoHyphens w:val="0"/>
        <w:autoSpaceDE w:val="0"/>
        <w:autoSpaceDN w:val="0"/>
        <w:adjustRightInd w:val="0"/>
        <w:spacing w:after="0" w:line="262" w:lineRule="exact"/>
        <w:ind w:right="5"/>
        <w:jc w:val="left"/>
        <w:rPr>
          <w:rFonts w:ascii="Times New Roman" w:eastAsia="Times New Roman" w:hAnsi="Times New Roman" w:cs="Times New Roman"/>
          <w:spacing w:val="-16"/>
          <w:kern w:val="0"/>
          <w:lang w:eastAsia="ru-RU"/>
        </w:rPr>
      </w:pPr>
      <w:r w:rsidRPr="00252E07">
        <w:rPr>
          <w:rFonts w:ascii="Times New Roman" w:eastAsia="Times New Roman" w:hAnsi="Times New Roman" w:cs="Times New Roman"/>
          <w:spacing w:val="-5"/>
          <w:kern w:val="0"/>
          <w:lang w:eastAsia="ru-RU"/>
        </w:rPr>
        <w:t xml:space="preserve">Особенностью употребления географических номенов на исследуемой </w:t>
      </w:r>
      <w:r w:rsidRPr="00252E07">
        <w:rPr>
          <w:rFonts w:ascii="Times New Roman" w:eastAsia="Times New Roman" w:hAnsi="Times New Roman" w:cs="Times New Roman"/>
          <w:spacing w:val="-4"/>
          <w:kern w:val="0"/>
          <w:lang w:eastAsia="ru-RU"/>
        </w:rPr>
        <w:t>территории является то, что в них выявляются лексемы, характерные толь</w:t>
      </w:r>
      <w:r w:rsidRPr="00252E07">
        <w:rPr>
          <w:rFonts w:ascii="Times New Roman" w:eastAsia="Times New Roman" w:hAnsi="Times New Roman" w:cs="Times New Roman"/>
          <w:spacing w:val="-4"/>
          <w:kern w:val="0"/>
          <w:lang w:eastAsia="ru-RU"/>
        </w:rPr>
        <w:softHyphen/>
        <w:t xml:space="preserve">ко для юго-восточных районов. В Кош-Агачском районе это: </w:t>
      </w:r>
      <w:r w:rsidRPr="00252E07">
        <w:rPr>
          <w:rFonts w:ascii="Times New Roman" w:eastAsia="Times New Roman" w:hAnsi="Times New Roman" w:cs="Times New Roman"/>
          <w:i/>
          <w:iCs/>
          <w:spacing w:val="-4"/>
          <w:kern w:val="0"/>
          <w:lang w:eastAsia="ru-RU"/>
        </w:rPr>
        <w:t xml:space="preserve">дара /-тара </w:t>
      </w:r>
      <w:r w:rsidRPr="00252E07">
        <w:rPr>
          <w:rFonts w:ascii="Times New Roman" w:eastAsia="Times New Roman" w:hAnsi="Times New Roman" w:cs="Times New Roman"/>
          <w:spacing w:val="-3"/>
          <w:kern w:val="0"/>
          <w:lang w:eastAsia="ru-RU"/>
        </w:rPr>
        <w:t xml:space="preserve">'лог, долина, но и река', </w:t>
      </w:r>
      <w:r w:rsidRPr="00252E07">
        <w:rPr>
          <w:rFonts w:ascii="Times New Roman" w:eastAsia="Times New Roman" w:hAnsi="Times New Roman" w:cs="Times New Roman"/>
          <w:i/>
          <w:iCs/>
          <w:spacing w:val="-3"/>
          <w:kern w:val="0"/>
          <w:lang w:eastAsia="ru-RU"/>
        </w:rPr>
        <w:t xml:space="preserve">бууре </w:t>
      </w:r>
      <w:r w:rsidRPr="00252E07">
        <w:rPr>
          <w:rFonts w:ascii="Times New Roman" w:eastAsia="Times New Roman" w:hAnsi="Times New Roman" w:cs="Times New Roman"/>
          <w:spacing w:val="-3"/>
          <w:kern w:val="0"/>
          <w:lang w:eastAsia="ru-RU"/>
        </w:rPr>
        <w:t xml:space="preserve">'складчатая поверхность', </w:t>
      </w:r>
      <w:r w:rsidRPr="00252E07">
        <w:rPr>
          <w:rFonts w:ascii="Times New Roman" w:eastAsia="Times New Roman" w:hAnsi="Times New Roman" w:cs="Times New Roman"/>
          <w:i/>
          <w:iCs/>
          <w:spacing w:val="-3"/>
          <w:kern w:val="0"/>
          <w:lang w:eastAsia="ru-RU"/>
        </w:rPr>
        <w:t xml:space="preserve">кунгей </w:t>
      </w:r>
      <w:r w:rsidRPr="00252E07">
        <w:rPr>
          <w:rFonts w:ascii="Times New Roman" w:eastAsia="Times New Roman" w:hAnsi="Times New Roman" w:cs="Times New Roman"/>
          <w:spacing w:val="-3"/>
          <w:kern w:val="0"/>
          <w:lang w:eastAsia="ru-RU"/>
        </w:rPr>
        <w:t xml:space="preserve">'солнечная сторона, летняя стоянка', кезетг'перевал', </w:t>
      </w:r>
      <w:r w:rsidRPr="00252E07">
        <w:rPr>
          <w:rFonts w:ascii="Times New Roman" w:eastAsia="Times New Roman" w:hAnsi="Times New Roman" w:cs="Times New Roman"/>
          <w:i/>
          <w:iCs/>
          <w:spacing w:val="-3"/>
          <w:kern w:val="0"/>
          <w:lang w:eastAsia="ru-RU"/>
        </w:rPr>
        <w:t xml:space="preserve">бертек </w:t>
      </w:r>
      <w:r w:rsidRPr="00252E07">
        <w:rPr>
          <w:rFonts w:ascii="Times New Roman" w:eastAsia="Times New Roman" w:hAnsi="Times New Roman" w:cs="Times New Roman"/>
          <w:spacing w:val="-3"/>
          <w:kern w:val="0"/>
          <w:lang w:eastAsia="ru-RU"/>
        </w:rPr>
        <w:t>'труднопроходимое ме</w:t>
      </w:r>
      <w:r w:rsidRPr="00252E07">
        <w:rPr>
          <w:rFonts w:ascii="Times New Roman" w:eastAsia="Times New Roman" w:hAnsi="Times New Roman" w:cs="Times New Roman"/>
          <w:spacing w:val="-3"/>
          <w:kern w:val="0"/>
          <w:lang w:eastAsia="ru-RU"/>
        </w:rPr>
        <w:softHyphen/>
      </w:r>
      <w:r w:rsidRPr="00252E07">
        <w:rPr>
          <w:rFonts w:ascii="Times New Roman" w:eastAsia="Times New Roman" w:hAnsi="Times New Roman" w:cs="Times New Roman"/>
          <w:spacing w:val="-1"/>
          <w:kern w:val="0"/>
          <w:lang w:eastAsia="ru-RU"/>
        </w:rPr>
        <w:t xml:space="preserve">сто', </w:t>
      </w:r>
      <w:r w:rsidRPr="00252E07">
        <w:rPr>
          <w:rFonts w:ascii="Times New Roman" w:eastAsia="Times New Roman" w:hAnsi="Times New Roman" w:cs="Times New Roman"/>
          <w:i/>
          <w:iCs/>
          <w:spacing w:val="-1"/>
          <w:kern w:val="0"/>
          <w:lang w:eastAsia="ru-RU"/>
        </w:rPr>
        <w:t xml:space="preserve">камр </w:t>
      </w:r>
      <w:r w:rsidRPr="00252E07">
        <w:rPr>
          <w:rFonts w:ascii="Times New Roman" w:eastAsia="Times New Roman" w:hAnsi="Times New Roman" w:cs="Times New Roman"/>
          <w:spacing w:val="-1"/>
          <w:kern w:val="0"/>
          <w:lang w:eastAsia="ru-RU"/>
        </w:rPr>
        <w:t>'переправа, узкое и обрывистое место',/азы 'степь'. В Улаган-</w:t>
      </w:r>
      <w:r w:rsidRPr="00252E07">
        <w:rPr>
          <w:rFonts w:ascii="Times New Roman" w:eastAsia="Times New Roman" w:hAnsi="Times New Roman" w:cs="Times New Roman"/>
          <w:spacing w:val="-3"/>
          <w:kern w:val="0"/>
          <w:lang w:eastAsia="ru-RU"/>
        </w:rPr>
        <w:t xml:space="preserve">ском районе это: </w:t>
      </w:r>
      <w:r w:rsidRPr="00252E07">
        <w:rPr>
          <w:rFonts w:ascii="Times New Roman" w:eastAsia="Times New Roman" w:hAnsi="Times New Roman" w:cs="Times New Roman"/>
          <w:i/>
          <w:iCs/>
          <w:spacing w:val="-3"/>
          <w:kern w:val="0"/>
          <w:lang w:eastAsia="ru-RU"/>
        </w:rPr>
        <w:t xml:space="preserve">арой </w:t>
      </w:r>
      <w:r w:rsidRPr="00252E07">
        <w:rPr>
          <w:rFonts w:ascii="Times New Roman" w:eastAsia="Times New Roman" w:hAnsi="Times New Roman" w:cs="Times New Roman"/>
          <w:spacing w:val="-3"/>
          <w:kern w:val="0"/>
          <w:lang w:eastAsia="ru-RU"/>
        </w:rPr>
        <w:t xml:space="preserve">'маленький перевал', </w:t>
      </w:r>
      <w:r w:rsidRPr="00252E07">
        <w:rPr>
          <w:rFonts w:ascii="Times New Roman" w:eastAsia="Times New Roman" w:hAnsi="Times New Roman" w:cs="Times New Roman"/>
          <w:i/>
          <w:iCs/>
          <w:spacing w:val="-3"/>
          <w:kern w:val="0"/>
          <w:lang w:eastAsia="ru-RU"/>
        </w:rPr>
        <w:t xml:space="preserve">булук </w:t>
      </w:r>
      <w:r w:rsidRPr="00252E07">
        <w:rPr>
          <w:rFonts w:ascii="Times New Roman" w:eastAsia="Times New Roman" w:hAnsi="Times New Roman" w:cs="Times New Roman"/>
          <w:spacing w:val="-3"/>
          <w:kern w:val="0"/>
          <w:lang w:eastAsia="ru-RU"/>
        </w:rPr>
        <w:t xml:space="preserve">'наледь', </w:t>
      </w:r>
      <w:r w:rsidRPr="00252E07">
        <w:rPr>
          <w:rFonts w:ascii="Times New Roman" w:eastAsia="Times New Roman" w:hAnsi="Times New Roman" w:cs="Times New Roman"/>
          <w:i/>
          <w:iCs/>
          <w:spacing w:val="-3"/>
          <w:kern w:val="0"/>
          <w:lang w:eastAsia="ru-RU"/>
        </w:rPr>
        <w:t xml:space="preserve">ортолуу </w:t>
      </w:r>
      <w:r w:rsidRPr="00252E07">
        <w:rPr>
          <w:rFonts w:ascii="Times New Roman" w:eastAsia="Times New Roman" w:hAnsi="Times New Roman" w:cs="Times New Roman"/>
          <w:spacing w:val="-3"/>
          <w:kern w:val="0"/>
          <w:lang w:eastAsia="ru-RU"/>
        </w:rPr>
        <w:t xml:space="preserve">'место </w:t>
      </w:r>
      <w:r w:rsidRPr="00252E07">
        <w:rPr>
          <w:rFonts w:ascii="Times New Roman" w:eastAsia="Times New Roman" w:hAnsi="Times New Roman" w:cs="Times New Roman"/>
          <w:spacing w:val="-1"/>
          <w:kern w:val="0"/>
          <w:lang w:eastAsia="ru-RU"/>
        </w:rPr>
        <w:t xml:space="preserve">поселения', </w:t>
      </w:r>
      <w:r w:rsidRPr="00252E07">
        <w:rPr>
          <w:rFonts w:ascii="Times New Roman" w:eastAsia="Times New Roman" w:hAnsi="Times New Roman" w:cs="Times New Roman"/>
          <w:i/>
          <w:iCs/>
          <w:spacing w:val="-1"/>
          <w:kern w:val="0"/>
          <w:lang w:eastAsia="ru-RU"/>
        </w:rPr>
        <w:t xml:space="preserve">шултурлу/чултурлу </w:t>
      </w:r>
      <w:r w:rsidRPr="00252E07">
        <w:rPr>
          <w:rFonts w:ascii="Times New Roman" w:eastAsia="Times New Roman" w:hAnsi="Times New Roman" w:cs="Times New Roman"/>
          <w:spacing w:val="-1"/>
          <w:kern w:val="0"/>
          <w:lang w:eastAsia="ru-RU"/>
        </w:rPr>
        <w:t xml:space="preserve">'болотистая местность', </w:t>
      </w:r>
      <w:r w:rsidRPr="00252E07">
        <w:rPr>
          <w:rFonts w:ascii="Times New Roman" w:eastAsia="Times New Roman" w:hAnsi="Times New Roman" w:cs="Times New Roman"/>
          <w:i/>
          <w:iCs/>
          <w:spacing w:val="-1"/>
          <w:kern w:val="0"/>
          <w:lang w:eastAsia="ru-RU"/>
        </w:rPr>
        <w:t xml:space="preserve">сору </w:t>
      </w:r>
      <w:r w:rsidRPr="00252E07">
        <w:rPr>
          <w:rFonts w:ascii="Times New Roman" w:eastAsia="Times New Roman" w:hAnsi="Times New Roman" w:cs="Times New Roman"/>
          <w:spacing w:val="-1"/>
          <w:kern w:val="0"/>
          <w:lang w:eastAsia="ru-RU"/>
        </w:rPr>
        <w:t xml:space="preserve">'трясина'. </w:t>
      </w:r>
      <w:r w:rsidRPr="00252E07">
        <w:rPr>
          <w:rFonts w:ascii="Times New Roman" w:eastAsia="Times New Roman" w:hAnsi="Times New Roman" w:cs="Times New Roman"/>
          <w:spacing w:val="-5"/>
          <w:kern w:val="0"/>
          <w:lang w:eastAsia="ru-RU"/>
        </w:rPr>
        <w:t xml:space="preserve">Кроме того, нами установлены геофафические номены, употребляемые и в </w:t>
      </w:r>
      <w:r w:rsidRPr="00252E07">
        <w:rPr>
          <w:rFonts w:ascii="Times New Roman" w:eastAsia="Times New Roman" w:hAnsi="Times New Roman" w:cs="Times New Roman"/>
          <w:spacing w:val="-4"/>
          <w:kern w:val="0"/>
          <w:lang w:eastAsia="ru-RU"/>
        </w:rPr>
        <w:t>Улаганском, и в Кош-Агачском районах,-но неизвестные или малоизвест</w:t>
      </w:r>
      <w:r w:rsidRPr="00252E07">
        <w:rPr>
          <w:rFonts w:ascii="Times New Roman" w:eastAsia="Times New Roman" w:hAnsi="Times New Roman" w:cs="Times New Roman"/>
          <w:spacing w:val="-4"/>
          <w:kern w:val="0"/>
          <w:lang w:eastAsia="ru-RU"/>
        </w:rPr>
        <w:softHyphen/>
        <w:t xml:space="preserve">ные жителям других районов: </w:t>
      </w:r>
      <w:r w:rsidRPr="00252E07">
        <w:rPr>
          <w:rFonts w:ascii="Times New Roman" w:eastAsia="Times New Roman" w:hAnsi="Times New Roman" w:cs="Times New Roman"/>
          <w:i/>
          <w:iCs/>
          <w:spacing w:val="-4"/>
          <w:kern w:val="0"/>
          <w:lang w:eastAsia="ru-RU"/>
        </w:rPr>
        <w:t xml:space="preserve">адыр </w:t>
      </w:r>
      <w:r w:rsidRPr="00252E07">
        <w:rPr>
          <w:rFonts w:ascii="Times New Roman" w:eastAsia="Times New Roman" w:hAnsi="Times New Roman" w:cs="Times New Roman"/>
          <w:spacing w:val="-4"/>
          <w:kern w:val="0"/>
          <w:lang w:eastAsia="ru-RU"/>
        </w:rPr>
        <w:t xml:space="preserve">'неровная поверхность', 'ответвление </w:t>
      </w:r>
      <w:r w:rsidRPr="00252E07">
        <w:rPr>
          <w:rFonts w:ascii="Times New Roman" w:eastAsia="Times New Roman" w:hAnsi="Times New Roman" w:cs="Times New Roman"/>
          <w:spacing w:val="-3"/>
          <w:kern w:val="0"/>
          <w:lang w:eastAsia="ru-RU"/>
        </w:rPr>
        <w:t xml:space="preserve">реки', </w:t>
      </w:r>
      <w:r w:rsidRPr="00252E07">
        <w:rPr>
          <w:rFonts w:ascii="Times New Roman" w:eastAsia="Times New Roman" w:hAnsi="Times New Roman" w:cs="Times New Roman"/>
          <w:i/>
          <w:iCs/>
          <w:spacing w:val="-3"/>
          <w:kern w:val="0"/>
          <w:lang w:eastAsia="ru-RU"/>
        </w:rPr>
        <w:t xml:space="preserve">булак </w:t>
      </w:r>
      <w:r w:rsidRPr="00252E07">
        <w:rPr>
          <w:rFonts w:ascii="Times New Roman" w:eastAsia="Times New Roman" w:hAnsi="Times New Roman" w:cs="Times New Roman"/>
          <w:spacing w:val="-3"/>
          <w:kern w:val="0"/>
          <w:lang w:eastAsia="ru-RU"/>
        </w:rPr>
        <w:t xml:space="preserve">'река', </w:t>
      </w:r>
      <w:r w:rsidRPr="00252E07">
        <w:rPr>
          <w:rFonts w:ascii="Times New Roman" w:eastAsia="Times New Roman" w:hAnsi="Times New Roman" w:cs="Times New Roman"/>
          <w:i/>
          <w:iCs/>
          <w:spacing w:val="-3"/>
          <w:kern w:val="0"/>
          <w:lang w:eastAsia="ru-RU"/>
        </w:rPr>
        <w:t xml:space="preserve">булук </w:t>
      </w:r>
      <w:r w:rsidRPr="00252E07">
        <w:rPr>
          <w:rFonts w:ascii="Times New Roman" w:eastAsia="Times New Roman" w:hAnsi="Times New Roman" w:cs="Times New Roman"/>
          <w:spacing w:val="-3"/>
          <w:kern w:val="0"/>
          <w:lang w:eastAsia="ru-RU"/>
        </w:rPr>
        <w:t xml:space="preserve">'угол, излучина реки', </w:t>
      </w:r>
      <w:r w:rsidRPr="00252E07">
        <w:rPr>
          <w:rFonts w:ascii="Times New Roman" w:eastAsia="Times New Roman" w:hAnsi="Times New Roman" w:cs="Times New Roman"/>
          <w:i/>
          <w:iCs/>
          <w:spacing w:val="-3"/>
          <w:kern w:val="0"/>
          <w:lang w:eastAsia="ru-RU"/>
        </w:rPr>
        <w:t xml:space="preserve">даба </w:t>
      </w:r>
      <w:r w:rsidRPr="00252E07">
        <w:rPr>
          <w:rFonts w:ascii="Times New Roman" w:eastAsia="Times New Roman" w:hAnsi="Times New Roman" w:cs="Times New Roman"/>
          <w:spacing w:val="-3"/>
          <w:kern w:val="0"/>
          <w:lang w:eastAsia="ru-RU"/>
        </w:rPr>
        <w:t>'перевал',</w:t>
      </w:r>
      <w:r w:rsidRPr="00252E07">
        <w:rPr>
          <w:rFonts w:ascii="Times New Roman" w:eastAsia="Times New Roman" w:hAnsi="Times New Roman" w:cs="Times New Roman"/>
          <w:i/>
          <w:iCs/>
          <w:spacing w:val="-3"/>
          <w:kern w:val="0"/>
          <w:lang w:eastAsia="ru-RU"/>
        </w:rPr>
        <w:t xml:space="preserve">]ул </w:t>
      </w:r>
      <w:r w:rsidRPr="00252E07">
        <w:rPr>
          <w:rFonts w:ascii="Times New Roman" w:eastAsia="Times New Roman" w:hAnsi="Times New Roman" w:cs="Times New Roman"/>
          <w:spacing w:val="-3"/>
          <w:kern w:val="0"/>
          <w:lang w:eastAsia="ru-RU"/>
        </w:rPr>
        <w:t xml:space="preserve">'река', </w:t>
      </w:r>
      <w:r w:rsidRPr="00252E07">
        <w:rPr>
          <w:rFonts w:ascii="Times New Roman" w:eastAsia="Times New Roman" w:hAnsi="Times New Roman" w:cs="Times New Roman"/>
          <w:i/>
          <w:iCs/>
          <w:kern w:val="0"/>
          <w:lang w:eastAsia="ru-RU"/>
        </w:rPr>
        <w:t xml:space="preserve">межелик </w:t>
      </w:r>
      <w:r w:rsidRPr="00252E07">
        <w:rPr>
          <w:rFonts w:ascii="Times New Roman" w:eastAsia="Times New Roman" w:hAnsi="Times New Roman" w:cs="Times New Roman"/>
          <w:kern w:val="0"/>
          <w:lang w:eastAsia="ru-RU"/>
        </w:rPr>
        <w:t xml:space="preserve">'холм, сопка', </w:t>
      </w:r>
      <w:r w:rsidRPr="00252E07">
        <w:rPr>
          <w:rFonts w:ascii="Times New Roman" w:eastAsia="Times New Roman" w:hAnsi="Times New Roman" w:cs="Times New Roman"/>
          <w:i/>
          <w:iCs/>
          <w:kern w:val="0"/>
          <w:lang w:eastAsia="ru-RU"/>
        </w:rPr>
        <w:t xml:space="preserve">мукур </w:t>
      </w:r>
      <w:r w:rsidRPr="00252E07">
        <w:rPr>
          <w:rFonts w:ascii="Times New Roman" w:eastAsia="Times New Roman" w:hAnsi="Times New Roman" w:cs="Times New Roman"/>
          <w:kern w:val="0"/>
          <w:lang w:eastAsia="ru-RU"/>
        </w:rPr>
        <w:t xml:space="preserve">'короткий лог', </w:t>
      </w:r>
      <w:r w:rsidRPr="00252E07">
        <w:rPr>
          <w:rFonts w:ascii="Times New Roman" w:eastAsia="Times New Roman" w:hAnsi="Times New Roman" w:cs="Times New Roman"/>
          <w:i/>
          <w:iCs/>
          <w:kern w:val="0"/>
          <w:lang w:eastAsia="ru-RU"/>
        </w:rPr>
        <w:t xml:space="preserve">ой </w:t>
      </w:r>
      <w:r w:rsidRPr="00252E07">
        <w:rPr>
          <w:rFonts w:ascii="Times New Roman" w:eastAsia="Times New Roman" w:hAnsi="Times New Roman" w:cs="Times New Roman"/>
          <w:kern w:val="0"/>
          <w:lang w:eastAsia="ru-RU"/>
        </w:rPr>
        <w:t xml:space="preserve">'низина', </w:t>
      </w:r>
      <w:r w:rsidRPr="00252E07">
        <w:rPr>
          <w:rFonts w:ascii="Times New Roman" w:eastAsia="Times New Roman" w:hAnsi="Times New Roman" w:cs="Times New Roman"/>
          <w:i/>
          <w:iCs/>
          <w:kern w:val="0"/>
          <w:lang w:eastAsia="ru-RU"/>
        </w:rPr>
        <w:t xml:space="preserve">ош </w:t>
      </w:r>
      <w:r w:rsidRPr="00252E07">
        <w:rPr>
          <w:rFonts w:ascii="Times New Roman" w:eastAsia="Times New Roman" w:hAnsi="Times New Roman" w:cs="Times New Roman"/>
          <w:kern w:val="0"/>
          <w:lang w:eastAsia="ru-RU"/>
        </w:rPr>
        <w:t xml:space="preserve">'сель', </w:t>
      </w:r>
      <w:r w:rsidRPr="00252E07">
        <w:rPr>
          <w:rFonts w:ascii="Times New Roman" w:eastAsia="Times New Roman" w:hAnsi="Times New Roman" w:cs="Times New Roman"/>
          <w:i/>
          <w:iCs/>
          <w:spacing w:val="-4"/>
          <w:kern w:val="0"/>
          <w:lang w:eastAsia="ru-RU"/>
        </w:rPr>
        <w:t xml:space="preserve">кддмгй </w:t>
      </w:r>
      <w:r w:rsidRPr="00252E07">
        <w:rPr>
          <w:rFonts w:ascii="Times New Roman" w:eastAsia="Times New Roman" w:hAnsi="Times New Roman" w:cs="Times New Roman"/>
          <w:spacing w:val="-4"/>
          <w:kern w:val="0"/>
          <w:lang w:eastAsia="ru-RU"/>
        </w:rPr>
        <w:t xml:space="preserve">'редколесье между холмами', </w:t>
      </w:r>
      <w:r w:rsidRPr="00252E07">
        <w:rPr>
          <w:rFonts w:ascii="Times New Roman" w:eastAsia="Times New Roman" w:hAnsi="Times New Roman" w:cs="Times New Roman"/>
          <w:i/>
          <w:iCs/>
          <w:spacing w:val="-4"/>
          <w:kern w:val="0"/>
          <w:lang w:eastAsia="ru-RU"/>
        </w:rPr>
        <w:t xml:space="preserve">тдргун </w:t>
      </w:r>
      <w:r w:rsidRPr="00252E07">
        <w:rPr>
          <w:rFonts w:ascii="Times New Roman" w:eastAsia="Times New Roman" w:hAnsi="Times New Roman" w:cs="Times New Roman"/>
          <w:spacing w:val="-4"/>
          <w:kern w:val="0"/>
          <w:lang w:eastAsia="ru-RU"/>
        </w:rPr>
        <w:t>'небольшая ложбинка с ред</w:t>
      </w:r>
      <w:r w:rsidRPr="00252E07">
        <w:rPr>
          <w:rFonts w:ascii="Times New Roman" w:eastAsia="Times New Roman" w:hAnsi="Times New Roman" w:cs="Times New Roman"/>
          <w:spacing w:val="-4"/>
          <w:kern w:val="0"/>
          <w:lang w:eastAsia="ru-RU"/>
        </w:rPr>
        <w:softHyphen/>
      </w:r>
      <w:r w:rsidRPr="00252E07">
        <w:rPr>
          <w:rFonts w:ascii="Times New Roman" w:eastAsia="Times New Roman" w:hAnsi="Times New Roman" w:cs="Times New Roman"/>
          <w:kern w:val="0"/>
          <w:lang w:eastAsia="ru-RU"/>
        </w:rPr>
        <w:t xml:space="preserve">колесьем', </w:t>
      </w:r>
      <w:r w:rsidRPr="00252E07">
        <w:rPr>
          <w:rFonts w:ascii="Times New Roman" w:eastAsia="Times New Roman" w:hAnsi="Times New Roman" w:cs="Times New Roman"/>
          <w:i/>
          <w:iCs/>
          <w:kern w:val="0"/>
          <w:lang w:eastAsia="ru-RU"/>
        </w:rPr>
        <w:t xml:space="preserve">токой </w:t>
      </w:r>
      <w:r w:rsidRPr="00252E07">
        <w:rPr>
          <w:rFonts w:ascii="Times New Roman" w:eastAsia="Times New Roman" w:hAnsi="Times New Roman" w:cs="Times New Roman"/>
          <w:kern w:val="0"/>
          <w:lang w:eastAsia="ru-RU"/>
        </w:rPr>
        <w:t>'небольшой полуостров',</w:t>
      </w:r>
      <w:r w:rsidRPr="00252E07">
        <w:rPr>
          <w:rFonts w:ascii="Times New Roman" w:eastAsia="Times New Roman" w:hAnsi="Times New Roman" w:cs="Times New Roman"/>
          <w:i/>
          <w:iCs/>
          <w:kern w:val="0"/>
          <w:lang w:eastAsia="ru-RU"/>
        </w:rPr>
        <w:t xml:space="preserve">ула </w:t>
      </w:r>
      <w:r w:rsidRPr="00252E07">
        <w:rPr>
          <w:rFonts w:ascii="Times New Roman" w:eastAsia="Times New Roman" w:hAnsi="Times New Roman" w:cs="Times New Roman"/>
          <w:kern w:val="0"/>
          <w:lang w:eastAsia="ru-RU"/>
        </w:rPr>
        <w:t>'гора'.</w:t>
      </w:r>
    </w:p>
    <w:p w:rsidR="00252E07" w:rsidRPr="00252E07" w:rsidRDefault="00252E07" w:rsidP="00252E07">
      <w:pPr>
        <w:shd w:val="clear" w:color="auto" w:fill="FFFFFF"/>
        <w:tabs>
          <w:tab w:val="clear" w:pos="709"/>
        </w:tabs>
        <w:suppressAutoHyphens w:val="0"/>
        <w:autoSpaceDE w:val="0"/>
        <w:autoSpaceDN w:val="0"/>
        <w:adjustRightInd w:val="0"/>
        <w:spacing w:before="5" w:after="0" w:line="262" w:lineRule="exact"/>
        <w:ind w:left="280" w:firstLine="203"/>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spacing w:val="-4"/>
          <w:kern w:val="0"/>
          <w:lang w:eastAsia="ru-RU"/>
        </w:rPr>
        <w:t>На базе лингвистического анализа топонимии заданного ареала с приле</w:t>
      </w:r>
      <w:r w:rsidRPr="00252E07">
        <w:rPr>
          <w:rFonts w:ascii="Times New Roman" w:eastAsia="Times New Roman" w:hAnsi="Times New Roman" w:cs="Times New Roman"/>
          <w:spacing w:val="-4"/>
          <w:kern w:val="0"/>
          <w:lang w:eastAsia="ru-RU"/>
        </w:rPr>
        <w:softHyphen/>
      </w:r>
      <w:r w:rsidRPr="00252E07">
        <w:rPr>
          <w:rFonts w:ascii="Times New Roman" w:eastAsia="Times New Roman" w:hAnsi="Times New Roman" w:cs="Times New Roman"/>
          <w:spacing w:val="-2"/>
          <w:kern w:val="0"/>
          <w:lang w:eastAsia="ru-RU"/>
        </w:rPr>
        <w:t>гающими территориями Монгольского Алтая и Тувы выделяются геофа-</w:t>
      </w:r>
    </w:p>
    <w:p w:rsidR="00252E07" w:rsidRPr="00252E07" w:rsidRDefault="00252E07" w:rsidP="00252E07">
      <w:pPr>
        <w:shd w:val="clear" w:color="auto" w:fill="FFFFFF"/>
        <w:tabs>
          <w:tab w:val="clear" w:pos="709"/>
        </w:tabs>
        <w:suppressAutoHyphens w:val="0"/>
        <w:autoSpaceDE w:val="0"/>
        <w:autoSpaceDN w:val="0"/>
        <w:adjustRightInd w:val="0"/>
        <w:spacing w:before="591" w:after="0" w:line="240" w:lineRule="auto"/>
        <w:ind w:left="6848" w:firstLine="0"/>
        <w:jc w:val="left"/>
        <w:rPr>
          <w:rFonts w:ascii="Times New Roman" w:eastAsia="Times New Roman" w:hAnsi="Times New Roman" w:cs="Times New Roman"/>
          <w:kern w:val="0"/>
          <w:sz w:val="20"/>
          <w:szCs w:val="20"/>
          <w:lang w:eastAsia="ru-RU"/>
        </w:rPr>
      </w:pPr>
      <w:r w:rsidRPr="00252E07">
        <w:rPr>
          <w:rFonts w:ascii="Arial" w:eastAsia="Times New Roman" w:hAnsi="Arial" w:cs="Arial"/>
          <w:b/>
          <w:bCs/>
          <w:w w:val="87"/>
          <w:kern w:val="0"/>
          <w:sz w:val="16"/>
          <w:szCs w:val="16"/>
          <w:lang w:eastAsia="ru-RU"/>
        </w:rPr>
        <w:t>5</w:t>
      </w:r>
    </w:p>
    <w:p w:rsidR="00252E07" w:rsidRPr="00252E07" w:rsidRDefault="00252E07" w:rsidP="00252E07">
      <w:pPr>
        <w:shd w:val="clear" w:color="auto" w:fill="FFFFFF"/>
        <w:tabs>
          <w:tab w:val="clear" w:pos="709"/>
        </w:tabs>
        <w:suppressAutoHyphens w:val="0"/>
        <w:autoSpaceDE w:val="0"/>
        <w:autoSpaceDN w:val="0"/>
        <w:adjustRightInd w:val="0"/>
        <w:spacing w:before="591" w:after="0" w:line="240" w:lineRule="auto"/>
        <w:ind w:left="6848" w:firstLine="0"/>
        <w:jc w:val="left"/>
        <w:rPr>
          <w:rFonts w:ascii="Times New Roman" w:eastAsia="Times New Roman" w:hAnsi="Times New Roman" w:cs="Times New Roman"/>
          <w:kern w:val="0"/>
          <w:sz w:val="20"/>
          <w:szCs w:val="20"/>
          <w:lang w:eastAsia="ru-RU"/>
        </w:rPr>
        <w:sectPr w:rsidR="00252E07" w:rsidRPr="00252E07">
          <w:pgSz w:w="11909" w:h="16834"/>
          <w:pgMar w:top="1440" w:right="3328" w:bottom="720" w:left="1481" w:header="720" w:footer="720" w:gutter="0"/>
          <w:cols w:space="60"/>
          <w:noEndnote/>
        </w:sectPr>
      </w:pPr>
    </w:p>
    <w:p w:rsidR="00252E07" w:rsidRPr="00252E07" w:rsidRDefault="00252E07" w:rsidP="00252E07">
      <w:pPr>
        <w:shd w:val="clear" w:color="auto" w:fill="FFFFFF"/>
        <w:tabs>
          <w:tab w:val="clear" w:pos="709"/>
        </w:tabs>
        <w:suppressAutoHyphens w:val="0"/>
        <w:autoSpaceDE w:val="0"/>
        <w:autoSpaceDN w:val="0"/>
        <w:adjustRightInd w:val="0"/>
        <w:spacing w:after="0" w:line="266" w:lineRule="exact"/>
        <w:ind w:right="45" w:firstLine="0"/>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kern w:val="0"/>
          <w:sz w:val="20"/>
          <w:szCs w:val="20"/>
          <w:lang w:eastAsia="ru-RU"/>
        </w:rPr>
        <w:t xml:space="preserve">фические номены монгольского происхождения: </w:t>
      </w:r>
      <w:r w:rsidRPr="00252E07">
        <w:rPr>
          <w:rFonts w:ascii="Times New Roman" w:eastAsia="Times New Roman" w:hAnsi="Times New Roman" w:cs="Times New Roman"/>
          <w:i/>
          <w:iCs/>
          <w:kern w:val="0"/>
          <w:sz w:val="20"/>
          <w:szCs w:val="20"/>
          <w:lang w:eastAsia="ru-RU"/>
        </w:rPr>
        <w:t xml:space="preserve">арой </w:t>
      </w:r>
      <w:r w:rsidRPr="00252E07">
        <w:rPr>
          <w:rFonts w:ascii="Times New Roman" w:eastAsia="Times New Roman" w:hAnsi="Times New Roman" w:cs="Times New Roman"/>
          <w:kern w:val="0"/>
          <w:sz w:val="20"/>
          <w:szCs w:val="20"/>
          <w:lang w:eastAsia="ru-RU"/>
        </w:rPr>
        <w:t>'маленький пере</w:t>
      </w:r>
      <w:r w:rsidRPr="00252E07">
        <w:rPr>
          <w:rFonts w:ascii="Times New Roman" w:eastAsia="Times New Roman" w:hAnsi="Times New Roman" w:cs="Times New Roman"/>
          <w:kern w:val="0"/>
          <w:sz w:val="20"/>
          <w:szCs w:val="20"/>
          <w:lang w:eastAsia="ru-RU"/>
        </w:rPr>
        <w:softHyphen/>
        <w:t xml:space="preserve">вал', </w:t>
      </w:r>
      <w:r w:rsidRPr="00252E07">
        <w:rPr>
          <w:rFonts w:ascii="Times New Roman" w:eastAsia="Times New Roman" w:hAnsi="Times New Roman" w:cs="Times New Roman"/>
          <w:i/>
          <w:iCs/>
          <w:kern w:val="0"/>
          <w:sz w:val="20"/>
          <w:szCs w:val="20"/>
          <w:lang w:eastAsia="ru-RU"/>
        </w:rPr>
        <w:t xml:space="preserve">боом </w:t>
      </w:r>
      <w:r w:rsidRPr="00252E07">
        <w:rPr>
          <w:rFonts w:ascii="Times New Roman" w:eastAsia="Times New Roman" w:hAnsi="Times New Roman" w:cs="Times New Roman"/>
          <w:kern w:val="0"/>
          <w:sz w:val="20"/>
          <w:szCs w:val="20"/>
          <w:lang w:eastAsia="ru-RU"/>
        </w:rPr>
        <w:t xml:space="preserve">'крутой, скалистый выступ', </w:t>
      </w:r>
      <w:r w:rsidRPr="00252E07">
        <w:rPr>
          <w:rFonts w:ascii="Times New Roman" w:eastAsia="Times New Roman" w:hAnsi="Times New Roman" w:cs="Times New Roman"/>
          <w:i/>
          <w:iCs/>
          <w:kern w:val="0"/>
          <w:sz w:val="20"/>
          <w:szCs w:val="20"/>
          <w:lang w:eastAsia="ru-RU"/>
        </w:rPr>
        <w:t xml:space="preserve">гол </w:t>
      </w:r>
      <w:r w:rsidRPr="00252E07">
        <w:rPr>
          <w:rFonts w:ascii="Times New Roman" w:eastAsia="Times New Roman" w:hAnsi="Times New Roman" w:cs="Times New Roman"/>
          <w:kern w:val="0"/>
          <w:sz w:val="20"/>
          <w:szCs w:val="20"/>
          <w:lang w:eastAsia="ru-RU"/>
        </w:rPr>
        <w:t xml:space="preserve">'река', </w:t>
      </w:r>
      <w:r w:rsidRPr="00252E07">
        <w:rPr>
          <w:rFonts w:ascii="Times New Roman" w:eastAsia="Times New Roman" w:hAnsi="Times New Roman" w:cs="Times New Roman"/>
          <w:i/>
          <w:iCs/>
          <w:kern w:val="0"/>
          <w:sz w:val="20"/>
          <w:szCs w:val="20"/>
          <w:lang w:eastAsia="ru-RU"/>
        </w:rPr>
        <w:t xml:space="preserve">даба </w:t>
      </w:r>
      <w:r w:rsidRPr="00252E07">
        <w:rPr>
          <w:rFonts w:ascii="Times New Roman" w:eastAsia="Times New Roman" w:hAnsi="Times New Roman" w:cs="Times New Roman"/>
          <w:kern w:val="0"/>
          <w:sz w:val="20"/>
          <w:szCs w:val="20"/>
          <w:lang w:eastAsia="ru-RU"/>
        </w:rPr>
        <w:t xml:space="preserve">'перевал', </w:t>
      </w:r>
      <w:r w:rsidRPr="00252E07">
        <w:rPr>
          <w:rFonts w:ascii="Times New Roman" w:eastAsia="Times New Roman" w:hAnsi="Times New Roman" w:cs="Times New Roman"/>
          <w:i/>
          <w:iCs/>
          <w:kern w:val="0"/>
          <w:sz w:val="20"/>
          <w:szCs w:val="20"/>
          <w:lang w:eastAsia="ru-RU"/>
        </w:rPr>
        <w:t xml:space="preserve">камр </w:t>
      </w:r>
      <w:r w:rsidRPr="00252E07">
        <w:rPr>
          <w:rFonts w:ascii="Times New Roman" w:eastAsia="Times New Roman" w:hAnsi="Times New Roman" w:cs="Times New Roman"/>
          <w:kern w:val="0"/>
          <w:sz w:val="20"/>
          <w:szCs w:val="20"/>
          <w:lang w:eastAsia="ru-RU"/>
        </w:rPr>
        <w:t xml:space="preserve">'узкое, обрывистое место', </w:t>
      </w:r>
      <w:r w:rsidRPr="00252E07">
        <w:rPr>
          <w:rFonts w:ascii="Times New Roman" w:eastAsia="Times New Roman" w:hAnsi="Times New Roman" w:cs="Times New Roman"/>
          <w:i/>
          <w:iCs/>
          <w:kern w:val="0"/>
          <w:sz w:val="20"/>
          <w:szCs w:val="20"/>
          <w:lang w:eastAsia="ru-RU"/>
        </w:rPr>
        <w:t xml:space="preserve">капчал </w:t>
      </w:r>
      <w:r w:rsidRPr="00252E07">
        <w:rPr>
          <w:rFonts w:ascii="Times New Roman" w:eastAsia="Times New Roman" w:hAnsi="Times New Roman" w:cs="Times New Roman"/>
          <w:kern w:val="0"/>
          <w:sz w:val="20"/>
          <w:szCs w:val="20"/>
          <w:lang w:eastAsia="ru-RU"/>
        </w:rPr>
        <w:t xml:space="preserve">'утес', </w:t>
      </w:r>
      <w:r w:rsidRPr="00252E07">
        <w:rPr>
          <w:rFonts w:ascii="Times New Roman" w:eastAsia="Times New Roman" w:hAnsi="Times New Roman" w:cs="Times New Roman"/>
          <w:i/>
          <w:iCs/>
          <w:kern w:val="0"/>
          <w:sz w:val="20"/>
          <w:szCs w:val="20"/>
          <w:lang w:eastAsia="ru-RU"/>
        </w:rPr>
        <w:t xml:space="preserve">ку]ур </w:t>
      </w:r>
      <w:r w:rsidRPr="00252E07">
        <w:rPr>
          <w:rFonts w:ascii="Times New Roman" w:eastAsia="Times New Roman" w:hAnsi="Times New Roman" w:cs="Times New Roman"/>
          <w:kern w:val="0"/>
          <w:sz w:val="20"/>
          <w:szCs w:val="20"/>
          <w:lang w:eastAsia="ru-RU"/>
        </w:rPr>
        <w:t xml:space="preserve">'солончак', </w:t>
      </w:r>
      <w:r w:rsidRPr="00252E07">
        <w:rPr>
          <w:rFonts w:ascii="Times New Roman" w:eastAsia="Times New Roman" w:hAnsi="Times New Roman" w:cs="Times New Roman"/>
          <w:i/>
          <w:iCs/>
          <w:kern w:val="0"/>
          <w:sz w:val="20"/>
          <w:szCs w:val="20"/>
          <w:lang w:eastAsia="ru-RU"/>
        </w:rPr>
        <w:t xml:space="preserve">кбн-ддй </w:t>
      </w:r>
      <w:r w:rsidRPr="00252E07">
        <w:rPr>
          <w:rFonts w:ascii="Times New Roman" w:eastAsia="Times New Roman" w:hAnsi="Times New Roman" w:cs="Times New Roman"/>
          <w:kern w:val="0"/>
          <w:sz w:val="20"/>
          <w:szCs w:val="20"/>
          <w:lang w:eastAsia="ru-RU"/>
        </w:rPr>
        <w:t xml:space="preserve">'яма', </w:t>
      </w:r>
      <w:r w:rsidRPr="00252E07">
        <w:rPr>
          <w:rFonts w:ascii="Times New Roman" w:eastAsia="Times New Roman" w:hAnsi="Times New Roman" w:cs="Times New Roman"/>
          <w:i/>
          <w:iCs/>
          <w:kern w:val="0"/>
          <w:sz w:val="20"/>
          <w:szCs w:val="20"/>
          <w:lang w:eastAsia="ru-RU"/>
        </w:rPr>
        <w:t xml:space="preserve">кбдмбй </w:t>
      </w:r>
      <w:r w:rsidRPr="00252E07">
        <w:rPr>
          <w:rFonts w:ascii="Times New Roman" w:eastAsia="Times New Roman" w:hAnsi="Times New Roman" w:cs="Times New Roman"/>
          <w:kern w:val="0"/>
          <w:sz w:val="20"/>
          <w:szCs w:val="20"/>
          <w:lang w:eastAsia="ru-RU"/>
        </w:rPr>
        <w:t xml:space="preserve">'редколесье между холмами', </w:t>
      </w:r>
      <w:r w:rsidRPr="00252E07">
        <w:rPr>
          <w:rFonts w:ascii="Times New Roman" w:eastAsia="Times New Roman" w:hAnsi="Times New Roman" w:cs="Times New Roman"/>
          <w:i/>
          <w:iCs/>
          <w:kern w:val="0"/>
          <w:sz w:val="20"/>
          <w:szCs w:val="20"/>
          <w:lang w:eastAsia="ru-RU"/>
        </w:rPr>
        <w:t xml:space="preserve">тоозын </w:t>
      </w:r>
      <w:r w:rsidRPr="00252E07">
        <w:rPr>
          <w:rFonts w:ascii="Times New Roman" w:eastAsia="Times New Roman" w:hAnsi="Times New Roman" w:cs="Times New Roman"/>
          <w:kern w:val="0"/>
          <w:sz w:val="20"/>
          <w:szCs w:val="20"/>
          <w:lang w:eastAsia="ru-RU"/>
        </w:rPr>
        <w:t xml:space="preserve">'пыль', </w:t>
      </w:r>
      <w:r w:rsidRPr="00252E07">
        <w:rPr>
          <w:rFonts w:ascii="Times New Roman" w:eastAsia="Times New Roman" w:hAnsi="Times New Roman" w:cs="Times New Roman"/>
          <w:i/>
          <w:iCs/>
          <w:kern w:val="0"/>
          <w:sz w:val="20"/>
          <w:szCs w:val="20"/>
          <w:lang w:eastAsia="ru-RU"/>
        </w:rPr>
        <w:t xml:space="preserve">мукур </w:t>
      </w:r>
      <w:r w:rsidRPr="00252E07">
        <w:rPr>
          <w:rFonts w:ascii="Times New Roman" w:eastAsia="Times New Roman" w:hAnsi="Times New Roman" w:cs="Times New Roman"/>
          <w:kern w:val="0"/>
          <w:sz w:val="20"/>
          <w:szCs w:val="20"/>
          <w:lang w:eastAsia="ru-RU"/>
        </w:rPr>
        <w:t xml:space="preserve">'короткий лог'; тувинского происхождения: </w:t>
      </w:r>
      <w:r w:rsidRPr="00252E07">
        <w:rPr>
          <w:rFonts w:ascii="Times New Roman" w:eastAsia="Times New Roman" w:hAnsi="Times New Roman" w:cs="Times New Roman"/>
          <w:i/>
          <w:iCs/>
          <w:kern w:val="0"/>
          <w:sz w:val="20"/>
          <w:szCs w:val="20"/>
          <w:lang w:eastAsia="ru-RU"/>
        </w:rPr>
        <w:t>айак'</w:t>
      </w:r>
      <w:r w:rsidRPr="00252E07">
        <w:rPr>
          <w:rFonts w:ascii="Times New Roman" w:eastAsia="Times New Roman" w:hAnsi="Times New Roman" w:cs="Times New Roman"/>
          <w:kern w:val="0"/>
          <w:sz w:val="20"/>
          <w:szCs w:val="20"/>
          <w:lang w:eastAsia="ru-RU"/>
        </w:rPr>
        <w:t xml:space="preserve">открытая поляна', </w:t>
      </w:r>
      <w:r w:rsidRPr="00252E07">
        <w:rPr>
          <w:rFonts w:ascii="Times New Roman" w:eastAsia="Times New Roman" w:hAnsi="Times New Roman" w:cs="Times New Roman"/>
          <w:i/>
          <w:iCs/>
          <w:kern w:val="0"/>
          <w:sz w:val="20"/>
          <w:szCs w:val="20"/>
          <w:lang w:eastAsia="ru-RU"/>
        </w:rPr>
        <w:t xml:space="preserve">адыр </w:t>
      </w:r>
      <w:r w:rsidRPr="00252E07">
        <w:rPr>
          <w:rFonts w:ascii="Times New Roman" w:eastAsia="Times New Roman" w:hAnsi="Times New Roman" w:cs="Times New Roman"/>
          <w:kern w:val="0"/>
          <w:sz w:val="20"/>
          <w:szCs w:val="20"/>
          <w:lang w:eastAsia="ru-RU"/>
        </w:rPr>
        <w:t xml:space="preserve">'неровная поверхность', </w:t>
      </w:r>
      <w:r w:rsidRPr="00252E07">
        <w:rPr>
          <w:rFonts w:ascii="Times New Roman" w:eastAsia="Times New Roman" w:hAnsi="Times New Roman" w:cs="Times New Roman"/>
          <w:i/>
          <w:iCs/>
          <w:kern w:val="0"/>
          <w:sz w:val="20"/>
          <w:szCs w:val="20"/>
          <w:lang w:eastAsia="ru-RU"/>
        </w:rPr>
        <w:t xml:space="preserve">булук </w:t>
      </w:r>
      <w:r w:rsidRPr="00252E07">
        <w:rPr>
          <w:rFonts w:ascii="Times New Roman" w:eastAsia="Times New Roman" w:hAnsi="Times New Roman" w:cs="Times New Roman"/>
          <w:kern w:val="0"/>
          <w:sz w:val="20"/>
          <w:szCs w:val="20"/>
          <w:lang w:eastAsia="ru-RU"/>
        </w:rPr>
        <w:t xml:space="preserve">'наледь', </w:t>
      </w:r>
      <w:r w:rsidRPr="00252E07">
        <w:rPr>
          <w:rFonts w:ascii="Times New Roman" w:eastAsia="Times New Roman" w:hAnsi="Times New Roman" w:cs="Times New Roman"/>
          <w:i/>
          <w:iCs/>
          <w:kern w:val="0"/>
          <w:sz w:val="20"/>
          <w:szCs w:val="20"/>
          <w:lang w:val="en-US" w:eastAsia="ru-RU"/>
        </w:rPr>
        <w:t>out</w:t>
      </w:r>
      <w:r w:rsidRPr="00252E07">
        <w:rPr>
          <w:rFonts w:ascii="Times New Roman" w:eastAsia="Times New Roman" w:hAnsi="Times New Roman" w:cs="Times New Roman"/>
          <w:i/>
          <w:iCs/>
          <w:kern w:val="0"/>
          <w:sz w:val="20"/>
          <w:szCs w:val="20"/>
          <w:lang w:eastAsia="ru-RU"/>
        </w:rPr>
        <w:t xml:space="preserve"> </w:t>
      </w:r>
      <w:r w:rsidRPr="00252E07">
        <w:rPr>
          <w:rFonts w:ascii="Times New Roman" w:eastAsia="Times New Roman" w:hAnsi="Times New Roman" w:cs="Times New Roman"/>
          <w:kern w:val="0"/>
          <w:sz w:val="20"/>
          <w:szCs w:val="20"/>
          <w:lang w:eastAsia="ru-RU"/>
        </w:rPr>
        <w:t xml:space="preserve">'селевые образования', </w:t>
      </w:r>
      <w:r w:rsidRPr="00252E07">
        <w:rPr>
          <w:rFonts w:ascii="Times New Roman" w:eastAsia="Times New Roman" w:hAnsi="Times New Roman" w:cs="Times New Roman"/>
          <w:i/>
          <w:iCs/>
          <w:kern w:val="0"/>
          <w:sz w:val="20"/>
          <w:szCs w:val="20"/>
          <w:lang w:eastAsia="ru-RU"/>
        </w:rPr>
        <w:t xml:space="preserve">меес </w:t>
      </w:r>
      <w:r w:rsidRPr="00252E07">
        <w:rPr>
          <w:rFonts w:ascii="Times New Roman" w:eastAsia="Times New Roman" w:hAnsi="Times New Roman" w:cs="Times New Roman"/>
          <w:kern w:val="0"/>
          <w:sz w:val="20"/>
          <w:szCs w:val="20"/>
          <w:lang w:eastAsia="ru-RU"/>
        </w:rPr>
        <w:t>'горная по</w:t>
      </w:r>
      <w:r w:rsidRPr="00252E07">
        <w:rPr>
          <w:rFonts w:ascii="Times New Roman" w:eastAsia="Times New Roman" w:hAnsi="Times New Roman" w:cs="Times New Roman"/>
          <w:kern w:val="0"/>
          <w:sz w:val="20"/>
          <w:szCs w:val="20"/>
          <w:lang w:eastAsia="ru-RU"/>
        </w:rPr>
        <w:softHyphen/>
        <w:t xml:space="preserve">катость', </w:t>
      </w:r>
      <w:r w:rsidRPr="00252E07">
        <w:rPr>
          <w:rFonts w:ascii="Times New Roman" w:eastAsia="Times New Roman" w:hAnsi="Times New Roman" w:cs="Times New Roman"/>
          <w:i/>
          <w:iCs/>
          <w:kern w:val="0"/>
          <w:sz w:val="20"/>
          <w:szCs w:val="20"/>
          <w:lang w:eastAsia="ru-RU"/>
        </w:rPr>
        <w:t xml:space="preserve">межелик </w:t>
      </w:r>
      <w:r w:rsidRPr="00252E07">
        <w:rPr>
          <w:rFonts w:ascii="Times New Roman" w:eastAsia="Times New Roman" w:hAnsi="Times New Roman" w:cs="Times New Roman"/>
          <w:kern w:val="0"/>
          <w:sz w:val="20"/>
          <w:szCs w:val="20"/>
          <w:lang w:eastAsia="ru-RU"/>
        </w:rPr>
        <w:t xml:space="preserve">'холм', </w:t>
      </w:r>
      <w:r w:rsidRPr="00252E07">
        <w:rPr>
          <w:rFonts w:ascii="Times New Roman" w:eastAsia="Times New Roman" w:hAnsi="Times New Roman" w:cs="Times New Roman"/>
          <w:i/>
          <w:iCs/>
          <w:kern w:val="0"/>
          <w:sz w:val="20"/>
          <w:szCs w:val="20"/>
          <w:lang w:eastAsia="ru-RU"/>
        </w:rPr>
        <w:t xml:space="preserve">сала </w:t>
      </w:r>
      <w:r w:rsidRPr="00252E07">
        <w:rPr>
          <w:rFonts w:ascii="Times New Roman" w:eastAsia="Times New Roman" w:hAnsi="Times New Roman" w:cs="Times New Roman"/>
          <w:kern w:val="0"/>
          <w:sz w:val="20"/>
          <w:szCs w:val="20"/>
          <w:lang w:eastAsia="ru-RU"/>
        </w:rPr>
        <w:t>'рукав реки'.</w:t>
      </w:r>
    </w:p>
    <w:p w:rsidR="00252E07" w:rsidRPr="00252E07" w:rsidRDefault="00252E07" w:rsidP="00252E07">
      <w:pPr>
        <w:numPr>
          <w:ilvl w:val="0"/>
          <w:numId w:val="27"/>
        </w:numPr>
        <w:shd w:val="clear" w:color="auto" w:fill="FFFFFF"/>
        <w:tabs>
          <w:tab w:val="clear" w:pos="709"/>
          <w:tab w:val="left" w:pos="456"/>
        </w:tabs>
        <w:suppressAutoHyphens w:val="0"/>
        <w:autoSpaceDE w:val="0"/>
        <w:autoSpaceDN w:val="0"/>
        <w:adjustRightInd w:val="0"/>
        <w:spacing w:after="0" w:line="266" w:lineRule="exact"/>
        <w:ind w:right="23"/>
        <w:jc w:val="left"/>
        <w:rPr>
          <w:rFonts w:ascii="Times New Roman" w:eastAsia="Times New Roman" w:hAnsi="Times New Roman" w:cs="Times New Roman"/>
          <w:spacing w:val="-4"/>
          <w:kern w:val="0"/>
          <w:sz w:val="20"/>
          <w:szCs w:val="20"/>
          <w:lang w:eastAsia="ru-RU"/>
        </w:rPr>
      </w:pPr>
      <w:r w:rsidRPr="00252E07">
        <w:rPr>
          <w:rFonts w:ascii="Times New Roman" w:eastAsia="Times New Roman" w:hAnsi="Times New Roman" w:cs="Times New Roman"/>
          <w:kern w:val="0"/>
          <w:sz w:val="20"/>
          <w:szCs w:val="20"/>
          <w:lang w:eastAsia="ru-RU"/>
        </w:rPr>
        <w:t>Языковая соотнесенность представленных апеллятивов в составе то</w:t>
      </w:r>
      <w:r w:rsidRPr="00252E07">
        <w:rPr>
          <w:rFonts w:ascii="Times New Roman" w:eastAsia="Times New Roman" w:hAnsi="Times New Roman" w:cs="Times New Roman"/>
          <w:kern w:val="0"/>
          <w:sz w:val="20"/>
          <w:szCs w:val="20"/>
          <w:lang w:eastAsia="ru-RU"/>
        </w:rPr>
        <w:softHyphen/>
        <w:t>понимов: 26 - общеалтайские, 145 - общетюркские, 51 - собственно ал</w:t>
      </w:r>
      <w:r w:rsidRPr="00252E07">
        <w:rPr>
          <w:rFonts w:ascii="Times New Roman" w:eastAsia="Times New Roman" w:hAnsi="Times New Roman" w:cs="Times New Roman"/>
          <w:kern w:val="0"/>
          <w:sz w:val="20"/>
          <w:szCs w:val="20"/>
          <w:lang w:eastAsia="ru-RU"/>
        </w:rPr>
        <w:softHyphen/>
        <w:t>тайские, 40- монгольские, 7 - тувинские, 11 - алтайско-тувинские, 3-иранские, 2 - санскрит, 1 - самодийский, 1 - русский, 1 - киргизский. Пре</w:t>
      </w:r>
      <w:r w:rsidRPr="00252E07">
        <w:rPr>
          <w:rFonts w:ascii="Times New Roman" w:eastAsia="Times New Roman" w:hAnsi="Times New Roman" w:cs="Times New Roman"/>
          <w:kern w:val="0"/>
          <w:sz w:val="20"/>
          <w:szCs w:val="20"/>
          <w:lang w:eastAsia="ru-RU"/>
        </w:rPr>
        <w:softHyphen/>
        <w:t>имущественное количество общеалтайской и общетюркской лексики гово</w:t>
      </w:r>
      <w:r w:rsidRPr="00252E07">
        <w:rPr>
          <w:rFonts w:ascii="Times New Roman" w:eastAsia="Times New Roman" w:hAnsi="Times New Roman" w:cs="Times New Roman"/>
          <w:kern w:val="0"/>
          <w:sz w:val="20"/>
          <w:szCs w:val="20"/>
          <w:lang w:eastAsia="ru-RU"/>
        </w:rPr>
        <w:softHyphen/>
        <w:t>рит о древности топонимической системы приграничных районов.</w:t>
      </w:r>
    </w:p>
    <w:p w:rsidR="00252E07" w:rsidRPr="00252E07" w:rsidRDefault="00252E07" w:rsidP="00252E07">
      <w:pPr>
        <w:numPr>
          <w:ilvl w:val="0"/>
          <w:numId w:val="27"/>
        </w:numPr>
        <w:shd w:val="clear" w:color="auto" w:fill="FFFFFF"/>
        <w:tabs>
          <w:tab w:val="clear" w:pos="709"/>
          <w:tab w:val="left" w:pos="456"/>
        </w:tabs>
        <w:suppressAutoHyphens w:val="0"/>
        <w:autoSpaceDE w:val="0"/>
        <w:autoSpaceDN w:val="0"/>
        <w:adjustRightInd w:val="0"/>
        <w:spacing w:after="0" w:line="266" w:lineRule="exact"/>
        <w:ind w:right="27"/>
        <w:jc w:val="left"/>
        <w:rPr>
          <w:rFonts w:ascii="Times New Roman" w:eastAsia="Times New Roman" w:hAnsi="Times New Roman" w:cs="Times New Roman"/>
          <w:spacing w:val="-5"/>
          <w:kern w:val="0"/>
          <w:sz w:val="20"/>
          <w:szCs w:val="20"/>
          <w:lang w:eastAsia="ru-RU"/>
        </w:rPr>
      </w:pPr>
      <w:r w:rsidRPr="00252E07">
        <w:rPr>
          <w:rFonts w:ascii="Times New Roman" w:eastAsia="Times New Roman" w:hAnsi="Times New Roman" w:cs="Times New Roman"/>
          <w:kern w:val="0"/>
          <w:sz w:val="20"/>
          <w:szCs w:val="20"/>
          <w:lang w:eastAsia="ru-RU"/>
        </w:rPr>
        <w:t>.Сопоставление собственно алтайских анатомических апеллятивов с монгольскими анатомическими апеллятивами в географических названиях показало, что общим в употреблении лексем указанных групп является то, что они получают статус географического номена. При этом принципы употребления данной группы лексем - это совпадение статусности геогра</w:t>
      </w:r>
      <w:r w:rsidRPr="00252E07">
        <w:rPr>
          <w:rFonts w:ascii="Times New Roman" w:eastAsia="Times New Roman" w:hAnsi="Times New Roman" w:cs="Times New Roman"/>
          <w:kern w:val="0"/>
          <w:sz w:val="20"/>
          <w:szCs w:val="20"/>
          <w:lang w:eastAsia="ru-RU"/>
        </w:rPr>
        <w:softHyphen/>
        <w:t>фического объекта со значимостью сравниваемого анатомического органа.</w:t>
      </w:r>
    </w:p>
    <w:p w:rsidR="00252E07" w:rsidRPr="00252E07" w:rsidRDefault="00252E07" w:rsidP="00252E07">
      <w:pPr>
        <w:shd w:val="clear" w:color="auto" w:fill="FFFFFF"/>
        <w:tabs>
          <w:tab w:val="clear" w:pos="709"/>
        </w:tabs>
        <w:suppressAutoHyphens w:val="0"/>
        <w:autoSpaceDE w:val="0"/>
        <w:autoSpaceDN w:val="0"/>
        <w:adjustRightInd w:val="0"/>
        <w:spacing w:after="0" w:line="266" w:lineRule="exact"/>
        <w:ind w:left="32" w:right="14" w:firstLine="212"/>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kern w:val="0"/>
          <w:sz w:val="20"/>
          <w:szCs w:val="20"/>
          <w:lang w:eastAsia="ru-RU"/>
        </w:rPr>
        <w:t>Сопоставление собственно алтайских фитоапеллятивов с монгольскими фитоапеллятивами в географических названиях выявил факт использова</w:t>
      </w:r>
      <w:r w:rsidRPr="00252E07">
        <w:rPr>
          <w:rFonts w:ascii="Times New Roman" w:eastAsia="Times New Roman" w:hAnsi="Times New Roman" w:cs="Times New Roman"/>
          <w:kern w:val="0"/>
          <w:sz w:val="20"/>
          <w:szCs w:val="20"/>
          <w:lang w:eastAsia="ru-RU"/>
        </w:rPr>
        <w:softHyphen/>
        <w:t>ния названий одних и тех же растений на территории Монголии и юго-восточных районов Республики Алтай (РА), что говорит об относительном сходстве флоры сравниваемых ареалов. Из 18 монгольских наименований растений в составе географических имен 12 отражены в топонимии иссле</w:t>
      </w:r>
      <w:r w:rsidRPr="00252E07">
        <w:rPr>
          <w:rFonts w:ascii="Times New Roman" w:eastAsia="Times New Roman" w:hAnsi="Times New Roman" w:cs="Times New Roman"/>
          <w:kern w:val="0"/>
          <w:sz w:val="20"/>
          <w:szCs w:val="20"/>
          <w:lang w:eastAsia="ru-RU"/>
        </w:rPr>
        <w:softHyphen/>
        <w:t>дуемых районов Республики Алтай.</w:t>
      </w:r>
    </w:p>
    <w:p w:rsidR="00252E07" w:rsidRPr="00252E07" w:rsidRDefault="00252E07" w:rsidP="00252E07">
      <w:pPr>
        <w:shd w:val="clear" w:color="auto" w:fill="FFFFFF"/>
        <w:tabs>
          <w:tab w:val="clear" w:pos="709"/>
        </w:tabs>
        <w:suppressAutoHyphens w:val="0"/>
        <w:autoSpaceDE w:val="0"/>
        <w:autoSpaceDN w:val="0"/>
        <w:adjustRightInd w:val="0"/>
        <w:spacing w:after="0" w:line="266" w:lineRule="exact"/>
        <w:ind w:left="32" w:firstLine="221"/>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kern w:val="0"/>
          <w:sz w:val="20"/>
          <w:szCs w:val="20"/>
          <w:lang w:eastAsia="ru-RU"/>
        </w:rPr>
        <w:t>Сопоставление зооапеллятивов приграничных районов Республики Ал</w:t>
      </w:r>
      <w:r w:rsidRPr="00252E07">
        <w:rPr>
          <w:rFonts w:ascii="Times New Roman" w:eastAsia="Times New Roman" w:hAnsi="Times New Roman" w:cs="Times New Roman"/>
          <w:kern w:val="0"/>
          <w:sz w:val="20"/>
          <w:szCs w:val="20"/>
          <w:lang w:eastAsia="ru-RU"/>
        </w:rPr>
        <w:softHyphen/>
        <w:t>тай и Монголии отражает фаунистическую особенность этих ареалов и практически полную идентичность принципов номинации при использо</w:t>
      </w:r>
      <w:r w:rsidRPr="00252E07">
        <w:rPr>
          <w:rFonts w:ascii="Times New Roman" w:eastAsia="Times New Roman" w:hAnsi="Times New Roman" w:cs="Times New Roman"/>
          <w:kern w:val="0"/>
          <w:sz w:val="20"/>
          <w:szCs w:val="20"/>
          <w:lang w:eastAsia="ru-RU"/>
        </w:rPr>
        <w:softHyphen/>
        <w:t>вании зооапеллятивов: место обитания того или иного вида, тотем какого-либо рода, личные имена и прозвища. В лингвистическом плане в обоих ареалах используется метафорический перенос при использовании фауни-стической лексики. Из приведенных 35 монгольских зооапеллятивов в со</w:t>
      </w:r>
      <w:r w:rsidRPr="00252E07">
        <w:rPr>
          <w:rFonts w:ascii="Times New Roman" w:eastAsia="Times New Roman" w:hAnsi="Times New Roman" w:cs="Times New Roman"/>
          <w:kern w:val="0"/>
          <w:sz w:val="20"/>
          <w:szCs w:val="20"/>
          <w:lang w:eastAsia="ru-RU"/>
        </w:rPr>
        <w:softHyphen/>
        <w:t>ставе топонимов совпадают с зооапеллятивами в составе топонимов при</w:t>
      </w:r>
      <w:r w:rsidRPr="00252E07">
        <w:rPr>
          <w:rFonts w:ascii="Times New Roman" w:eastAsia="Times New Roman" w:hAnsi="Times New Roman" w:cs="Times New Roman"/>
          <w:kern w:val="0"/>
          <w:sz w:val="20"/>
          <w:szCs w:val="20"/>
          <w:lang w:eastAsia="ru-RU"/>
        </w:rPr>
        <w:softHyphen/>
        <w:t>граничных районов РА 26 единиц.</w:t>
      </w:r>
    </w:p>
    <w:p w:rsidR="00252E07" w:rsidRPr="00252E07" w:rsidRDefault="00252E07" w:rsidP="00252E07">
      <w:pPr>
        <w:shd w:val="clear" w:color="auto" w:fill="FFFFFF"/>
        <w:tabs>
          <w:tab w:val="clear" w:pos="709"/>
          <w:tab w:val="left" w:pos="456"/>
        </w:tabs>
        <w:suppressAutoHyphens w:val="0"/>
        <w:autoSpaceDE w:val="0"/>
        <w:autoSpaceDN w:val="0"/>
        <w:adjustRightInd w:val="0"/>
        <w:spacing w:before="5" w:after="0" w:line="266" w:lineRule="exact"/>
        <w:ind w:left="9" w:firstLine="212"/>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spacing w:val="-5"/>
          <w:kern w:val="0"/>
          <w:sz w:val="20"/>
          <w:szCs w:val="20"/>
          <w:lang w:eastAsia="ru-RU"/>
        </w:rPr>
        <w:t>5.</w:t>
      </w:r>
      <w:r w:rsidRPr="00252E07">
        <w:rPr>
          <w:rFonts w:ascii="Times New Roman" w:eastAsia="Times New Roman" w:hAnsi="Times New Roman" w:cs="Times New Roman"/>
          <w:kern w:val="0"/>
          <w:sz w:val="20"/>
          <w:szCs w:val="20"/>
          <w:lang w:eastAsia="ru-RU"/>
        </w:rPr>
        <w:tab/>
        <w:t>Анализ прилагательных в составе топонимии выявил единицы мон</w:t>
      </w:r>
      <w:r w:rsidRPr="00252E07">
        <w:rPr>
          <w:rFonts w:ascii="Times New Roman" w:eastAsia="Times New Roman" w:hAnsi="Times New Roman" w:cs="Times New Roman"/>
          <w:kern w:val="0"/>
          <w:sz w:val="20"/>
          <w:szCs w:val="20"/>
          <w:lang w:eastAsia="ru-RU"/>
        </w:rPr>
        <w:softHyphen/>
      </w:r>
      <w:r w:rsidRPr="00252E07">
        <w:rPr>
          <w:rFonts w:ascii="Times New Roman" w:eastAsia="Times New Roman" w:hAnsi="Times New Roman" w:cs="Times New Roman"/>
          <w:kern w:val="0"/>
          <w:sz w:val="20"/>
          <w:szCs w:val="20"/>
          <w:lang w:eastAsia="ru-RU"/>
        </w:rPr>
        <w:br/>
        <w:t>гольского происхождения, которые употребляются только в составе гео</w:t>
      </w:r>
      <w:r w:rsidRPr="00252E07">
        <w:rPr>
          <w:rFonts w:ascii="Times New Roman" w:eastAsia="Times New Roman" w:hAnsi="Times New Roman" w:cs="Times New Roman"/>
          <w:kern w:val="0"/>
          <w:sz w:val="20"/>
          <w:szCs w:val="20"/>
          <w:lang w:eastAsia="ru-RU"/>
        </w:rPr>
        <w:softHyphen/>
      </w:r>
      <w:r w:rsidRPr="00252E07">
        <w:rPr>
          <w:rFonts w:ascii="Times New Roman" w:eastAsia="Times New Roman" w:hAnsi="Times New Roman" w:cs="Times New Roman"/>
          <w:kern w:val="0"/>
          <w:sz w:val="20"/>
          <w:szCs w:val="20"/>
          <w:lang w:eastAsia="ru-RU"/>
        </w:rPr>
        <w:br/>
        <w:t xml:space="preserve">графических названий: </w:t>
      </w:r>
      <w:r w:rsidRPr="00252E07">
        <w:rPr>
          <w:rFonts w:ascii="Times New Roman" w:eastAsia="Times New Roman" w:hAnsi="Times New Roman" w:cs="Times New Roman"/>
          <w:i/>
          <w:iCs/>
          <w:kern w:val="0"/>
          <w:sz w:val="20"/>
          <w:szCs w:val="20"/>
          <w:lang w:eastAsia="ru-RU"/>
        </w:rPr>
        <w:t xml:space="preserve">чаган </w:t>
      </w:r>
      <w:r w:rsidRPr="00252E07">
        <w:rPr>
          <w:rFonts w:ascii="Times New Roman" w:eastAsia="Times New Roman" w:hAnsi="Times New Roman" w:cs="Times New Roman"/>
          <w:kern w:val="0"/>
          <w:sz w:val="20"/>
          <w:szCs w:val="20"/>
          <w:lang w:eastAsia="ru-RU"/>
        </w:rPr>
        <w:t xml:space="preserve">'белый', </w:t>
      </w:r>
      <w:r w:rsidRPr="00252E07">
        <w:rPr>
          <w:rFonts w:ascii="Times New Roman" w:eastAsia="Times New Roman" w:hAnsi="Times New Roman" w:cs="Times New Roman"/>
          <w:i/>
          <w:iCs/>
          <w:kern w:val="0"/>
          <w:sz w:val="20"/>
          <w:szCs w:val="20"/>
          <w:lang w:eastAsia="ru-RU"/>
        </w:rPr>
        <w:t xml:space="preserve">улаан </w:t>
      </w:r>
      <w:r w:rsidRPr="00252E07">
        <w:rPr>
          <w:rFonts w:ascii="Times New Roman" w:eastAsia="Times New Roman" w:hAnsi="Times New Roman" w:cs="Times New Roman"/>
          <w:kern w:val="0"/>
          <w:sz w:val="20"/>
          <w:szCs w:val="20"/>
          <w:lang w:eastAsia="ru-RU"/>
        </w:rPr>
        <w:t xml:space="preserve">'красный', </w:t>
      </w:r>
      <w:r w:rsidRPr="00252E07">
        <w:rPr>
          <w:rFonts w:ascii="Times New Roman" w:eastAsia="Times New Roman" w:hAnsi="Times New Roman" w:cs="Times New Roman"/>
          <w:i/>
          <w:iCs/>
          <w:kern w:val="0"/>
          <w:sz w:val="20"/>
          <w:szCs w:val="20"/>
          <w:lang w:eastAsia="ru-RU"/>
        </w:rPr>
        <w:t xml:space="preserve">нарийн </w:t>
      </w:r>
      <w:r w:rsidRPr="00252E07">
        <w:rPr>
          <w:rFonts w:ascii="Times New Roman" w:eastAsia="Times New Roman" w:hAnsi="Times New Roman" w:cs="Times New Roman"/>
          <w:kern w:val="0"/>
          <w:sz w:val="20"/>
          <w:szCs w:val="20"/>
          <w:lang w:eastAsia="ru-RU"/>
        </w:rPr>
        <w:t>'узкий',</w:t>
      </w:r>
    </w:p>
    <w:p w:rsidR="00252E07" w:rsidRPr="00252E07" w:rsidRDefault="00252E07" w:rsidP="00252E07">
      <w:pPr>
        <w:shd w:val="clear" w:color="auto" w:fill="FFFFFF"/>
        <w:tabs>
          <w:tab w:val="clear" w:pos="709"/>
        </w:tabs>
        <w:suppressAutoHyphens w:val="0"/>
        <w:autoSpaceDE w:val="0"/>
        <w:autoSpaceDN w:val="0"/>
        <w:adjustRightInd w:val="0"/>
        <w:spacing w:before="605" w:after="0" w:line="240" w:lineRule="auto"/>
        <w:ind w:left="6681" w:firstLine="0"/>
        <w:jc w:val="left"/>
        <w:rPr>
          <w:rFonts w:ascii="Times New Roman" w:eastAsia="Times New Roman" w:hAnsi="Times New Roman" w:cs="Times New Roman"/>
          <w:kern w:val="0"/>
          <w:sz w:val="20"/>
          <w:szCs w:val="20"/>
          <w:lang w:eastAsia="ru-RU"/>
        </w:rPr>
      </w:pPr>
      <w:r w:rsidRPr="00252E07">
        <w:rPr>
          <w:rFonts w:ascii="Arial" w:eastAsia="Times New Roman" w:hAnsi="Arial" w:cs="Times New Roman"/>
          <w:b/>
          <w:bCs/>
          <w:kern w:val="0"/>
          <w:sz w:val="16"/>
          <w:szCs w:val="16"/>
          <w:lang w:eastAsia="ru-RU"/>
        </w:rPr>
        <w:t>б</w:t>
      </w:r>
    </w:p>
    <w:p w:rsidR="00252E07" w:rsidRPr="00252E07" w:rsidRDefault="00252E07" w:rsidP="00252E07">
      <w:pPr>
        <w:shd w:val="clear" w:color="auto" w:fill="FFFFFF"/>
        <w:tabs>
          <w:tab w:val="clear" w:pos="709"/>
        </w:tabs>
        <w:suppressAutoHyphens w:val="0"/>
        <w:autoSpaceDE w:val="0"/>
        <w:autoSpaceDN w:val="0"/>
        <w:adjustRightInd w:val="0"/>
        <w:spacing w:before="605" w:after="0" w:line="240" w:lineRule="auto"/>
        <w:ind w:left="6681" w:firstLine="0"/>
        <w:jc w:val="left"/>
        <w:rPr>
          <w:rFonts w:ascii="Times New Roman" w:eastAsia="Times New Roman" w:hAnsi="Times New Roman" w:cs="Times New Roman"/>
          <w:kern w:val="0"/>
          <w:sz w:val="20"/>
          <w:szCs w:val="20"/>
          <w:lang w:eastAsia="ru-RU"/>
        </w:rPr>
        <w:sectPr w:rsidR="00252E07" w:rsidRPr="00252E07">
          <w:pgSz w:w="11909" w:h="16834"/>
          <w:pgMar w:top="1440" w:right="3183" w:bottom="720" w:left="1793" w:header="720" w:footer="720" w:gutter="0"/>
          <w:cols w:space="60"/>
          <w:noEndnote/>
        </w:sectPr>
      </w:pPr>
    </w:p>
    <w:p w:rsidR="00252E07" w:rsidRPr="00252E07" w:rsidRDefault="00252E07" w:rsidP="00252E07">
      <w:pPr>
        <w:shd w:val="clear" w:color="auto" w:fill="FFFFFF"/>
        <w:tabs>
          <w:tab w:val="clear" w:pos="709"/>
        </w:tabs>
        <w:suppressAutoHyphens w:val="0"/>
        <w:autoSpaceDE w:val="0"/>
        <w:autoSpaceDN w:val="0"/>
        <w:adjustRightInd w:val="0"/>
        <w:spacing w:after="0" w:line="262" w:lineRule="exact"/>
        <w:ind w:left="27" w:right="41" w:firstLine="0"/>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i/>
          <w:iCs/>
          <w:spacing w:val="-4"/>
          <w:kern w:val="0"/>
          <w:lang w:eastAsia="ru-RU"/>
        </w:rPr>
        <w:t xml:space="preserve">нам </w:t>
      </w:r>
      <w:r w:rsidRPr="00252E07">
        <w:rPr>
          <w:rFonts w:ascii="Times New Roman" w:eastAsia="Times New Roman" w:hAnsi="Times New Roman" w:cs="Times New Roman"/>
          <w:spacing w:val="-4"/>
          <w:kern w:val="0"/>
          <w:lang w:eastAsia="ru-RU"/>
        </w:rPr>
        <w:t xml:space="preserve">'низкий'. Среди проанализированных качественных и относительных прилагательных вычленяются 15 лексем, которые имеют топонимические </w:t>
      </w:r>
      <w:r w:rsidRPr="00252E07">
        <w:rPr>
          <w:rFonts w:ascii="Times New Roman" w:eastAsia="Times New Roman" w:hAnsi="Times New Roman" w:cs="Times New Roman"/>
          <w:spacing w:val="-6"/>
          <w:kern w:val="0"/>
          <w:lang w:eastAsia="ru-RU"/>
        </w:rPr>
        <w:t>соответствия в Республике Тыва с количественным перевесом географиче</w:t>
      </w:r>
      <w:r w:rsidRPr="00252E07">
        <w:rPr>
          <w:rFonts w:ascii="Times New Roman" w:eastAsia="Times New Roman" w:hAnsi="Times New Roman" w:cs="Times New Roman"/>
          <w:spacing w:val="-6"/>
          <w:kern w:val="0"/>
          <w:lang w:eastAsia="ru-RU"/>
        </w:rPr>
        <w:softHyphen/>
      </w:r>
      <w:r w:rsidRPr="00252E07">
        <w:rPr>
          <w:rFonts w:ascii="Times New Roman" w:eastAsia="Times New Roman" w:hAnsi="Times New Roman" w:cs="Times New Roman"/>
          <w:spacing w:val="-7"/>
          <w:kern w:val="0"/>
          <w:lang w:eastAsia="ru-RU"/>
        </w:rPr>
        <w:t>ских наименований, что свидетельствует об их субстратном происхождении.</w:t>
      </w:r>
    </w:p>
    <w:p w:rsidR="00252E07" w:rsidRPr="00252E07" w:rsidRDefault="00252E07" w:rsidP="00252E07">
      <w:pPr>
        <w:shd w:val="clear" w:color="auto" w:fill="FFFFFF"/>
        <w:tabs>
          <w:tab w:val="clear" w:pos="709"/>
        </w:tabs>
        <w:suppressAutoHyphens w:val="0"/>
        <w:autoSpaceDE w:val="0"/>
        <w:autoSpaceDN w:val="0"/>
        <w:adjustRightInd w:val="0"/>
        <w:spacing w:after="0" w:line="262" w:lineRule="exact"/>
        <w:ind w:right="36" w:firstLine="203"/>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spacing w:val="-3"/>
          <w:kern w:val="0"/>
          <w:lang w:eastAsia="ru-RU"/>
        </w:rPr>
        <w:t>Некоторые прилагательные в составе топонимов получают дополни</w:t>
      </w:r>
      <w:r w:rsidRPr="00252E07">
        <w:rPr>
          <w:rFonts w:ascii="Times New Roman" w:eastAsia="Times New Roman" w:hAnsi="Times New Roman" w:cs="Times New Roman"/>
          <w:spacing w:val="-3"/>
          <w:kern w:val="0"/>
          <w:lang w:eastAsia="ru-RU"/>
        </w:rPr>
        <w:softHyphen/>
      </w:r>
      <w:r w:rsidRPr="00252E07">
        <w:rPr>
          <w:rFonts w:ascii="Times New Roman" w:eastAsia="Times New Roman" w:hAnsi="Times New Roman" w:cs="Times New Roman"/>
          <w:spacing w:val="-4"/>
          <w:kern w:val="0"/>
          <w:lang w:eastAsia="ru-RU"/>
        </w:rPr>
        <w:t xml:space="preserve">тельное географическое значение: </w:t>
      </w:r>
      <w:r w:rsidRPr="00252E07">
        <w:rPr>
          <w:rFonts w:ascii="Times New Roman" w:eastAsia="Times New Roman" w:hAnsi="Times New Roman" w:cs="Times New Roman"/>
          <w:i/>
          <w:iCs/>
          <w:spacing w:val="-4"/>
          <w:kern w:val="0"/>
          <w:lang w:eastAsia="ru-RU"/>
        </w:rPr>
        <w:t xml:space="preserve">ару </w:t>
      </w:r>
      <w:r w:rsidRPr="00252E07">
        <w:rPr>
          <w:rFonts w:ascii="Times New Roman" w:eastAsia="Times New Roman" w:hAnsi="Times New Roman" w:cs="Times New Roman"/>
          <w:spacing w:val="-4"/>
          <w:kern w:val="0"/>
          <w:lang w:eastAsia="ru-RU"/>
        </w:rPr>
        <w:t>'чистый' приобрело значение 'мест</w:t>
      </w:r>
      <w:r w:rsidRPr="00252E07">
        <w:rPr>
          <w:rFonts w:ascii="Times New Roman" w:eastAsia="Times New Roman" w:hAnsi="Times New Roman" w:cs="Times New Roman"/>
          <w:spacing w:val="-4"/>
          <w:kern w:val="0"/>
          <w:lang w:eastAsia="ru-RU"/>
        </w:rPr>
        <w:softHyphen/>
        <w:t xml:space="preserve">ность, где растут ели'; </w:t>
      </w:r>
      <w:r w:rsidRPr="00252E07">
        <w:rPr>
          <w:rFonts w:ascii="Times New Roman" w:eastAsia="Times New Roman" w:hAnsi="Times New Roman" w:cs="Times New Roman"/>
          <w:i/>
          <w:iCs/>
          <w:spacing w:val="-4"/>
          <w:kern w:val="0"/>
          <w:lang w:eastAsia="ru-RU"/>
        </w:rPr>
        <w:t xml:space="preserve">бийик </w:t>
      </w:r>
      <w:r w:rsidRPr="00252E07">
        <w:rPr>
          <w:rFonts w:ascii="Times New Roman" w:eastAsia="Times New Roman" w:hAnsi="Times New Roman" w:cs="Times New Roman"/>
          <w:spacing w:val="-4"/>
          <w:kern w:val="0"/>
          <w:lang w:eastAsia="ru-RU"/>
        </w:rPr>
        <w:t xml:space="preserve">'высокий' приобрело значение 'гора, высота'; </w:t>
      </w:r>
      <w:r w:rsidRPr="00252E07">
        <w:rPr>
          <w:rFonts w:ascii="Times New Roman" w:eastAsia="Times New Roman" w:hAnsi="Times New Roman" w:cs="Times New Roman"/>
          <w:i/>
          <w:iCs/>
          <w:spacing w:val="-1"/>
          <w:kern w:val="0"/>
          <w:lang w:eastAsia="ru-RU"/>
        </w:rPr>
        <w:t xml:space="preserve">]алакаш </w:t>
      </w:r>
      <w:r w:rsidRPr="00252E07">
        <w:rPr>
          <w:rFonts w:ascii="Times New Roman" w:eastAsia="Times New Roman" w:hAnsi="Times New Roman" w:cs="Times New Roman"/>
          <w:spacing w:val="-1"/>
          <w:kern w:val="0"/>
          <w:lang w:eastAsia="ru-RU"/>
        </w:rPr>
        <w:t>'голый' в составе топонимов стало обозначать 'широкое про</w:t>
      </w:r>
      <w:r w:rsidRPr="00252E07">
        <w:rPr>
          <w:rFonts w:ascii="Times New Roman" w:eastAsia="Times New Roman" w:hAnsi="Times New Roman" w:cs="Times New Roman"/>
          <w:spacing w:val="-1"/>
          <w:kern w:val="0"/>
          <w:lang w:eastAsia="ru-RU"/>
        </w:rPr>
        <w:softHyphen/>
      </w:r>
      <w:r w:rsidRPr="00252E07">
        <w:rPr>
          <w:rFonts w:ascii="Times New Roman" w:eastAsia="Times New Roman" w:hAnsi="Times New Roman" w:cs="Times New Roman"/>
          <w:spacing w:val="-4"/>
          <w:kern w:val="0"/>
          <w:lang w:eastAsia="ru-RU"/>
        </w:rPr>
        <w:t xml:space="preserve">странство без растительности'; </w:t>
      </w:r>
      <w:r w:rsidRPr="00252E07">
        <w:rPr>
          <w:rFonts w:ascii="Times New Roman" w:eastAsia="Times New Roman" w:hAnsi="Times New Roman" w:cs="Times New Roman"/>
          <w:i/>
          <w:iCs/>
          <w:spacing w:val="-4"/>
          <w:kern w:val="0"/>
          <w:lang w:eastAsia="ru-RU"/>
        </w:rPr>
        <w:t xml:space="preserve">кайыр </w:t>
      </w:r>
      <w:r w:rsidRPr="00252E07">
        <w:rPr>
          <w:rFonts w:ascii="Times New Roman" w:eastAsia="Times New Roman" w:hAnsi="Times New Roman" w:cs="Times New Roman"/>
          <w:spacing w:val="-4"/>
          <w:kern w:val="0"/>
          <w:lang w:eastAsia="ru-RU"/>
        </w:rPr>
        <w:t xml:space="preserve">'отвесный' — 'быстрина реки'; </w:t>
      </w:r>
      <w:r w:rsidRPr="00252E07">
        <w:rPr>
          <w:rFonts w:ascii="Times New Roman" w:eastAsia="Times New Roman" w:hAnsi="Times New Roman" w:cs="Times New Roman"/>
          <w:i/>
          <w:iCs/>
          <w:spacing w:val="-4"/>
          <w:kern w:val="0"/>
          <w:lang w:eastAsia="ru-RU"/>
        </w:rPr>
        <w:t xml:space="preserve">дскус </w:t>
      </w:r>
      <w:r w:rsidRPr="00252E07">
        <w:rPr>
          <w:rFonts w:ascii="Times New Roman" w:eastAsia="Times New Roman" w:hAnsi="Times New Roman" w:cs="Times New Roman"/>
          <w:kern w:val="0"/>
          <w:lang w:eastAsia="ru-RU"/>
        </w:rPr>
        <w:t xml:space="preserve">'сиротливый' - 'отдельно расположенный объект'; </w:t>
      </w:r>
      <w:r w:rsidRPr="00252E07">
        <w:rPr>
          <w:rFonts w:ascii="Times New Roman" w:eastAsia="Times New Roman" w:hAnsi="Times New Roman" w:cs="Times New Roman"/>
          <w:i/>
          <w:iCs/>
          <w:kern w:val="0"/>
          <w:lang w:val="en-US" w:eastAsia="ru-RU"/>
        </w:rPr>
        <w:t>mac</w:t>
      </w:r>
      <w:r w:rsidRPr="00252E07">
        <w:rPr>
          <w:rFonts w:ascii="Times New Roman" w:eastAsia="Times New Roman" w:hAnsi="Times New Roman" w:cs="Times New Roman"/>
          <w:i/>
          <w:iCs/>
          <w:kern w:val="0"/>
          <w:lang w:eastAsia="ru-RU"/>
        </w:rPr>
        <w:t xml:space="preserve"> </w:t>
      </w:r>
      <w:r w:rsidRPr="00252E07">
        <w:rPr>
          <w:rFonts w:ascii="Times New Roman" w:eastAsia="Times New Roman" w:hAnsi="Times New Roman" w:cs="Times New Roman"/>
          <w:kern w:val="0"/>
          <w:lang w:eastAsia="ru-RU"/>
        </w:rPr>
        <w:t>'лысый' - 'откры</w:t>
      </w:r>
      <w:r w:rsidRPr="00252E07">
        <w:rPr>
          <w:rFonts w:ascii="Times New Roman" w:eastAsia="Times New Roman" w:hAnsi="Times New Roman" w:cs="Times New Roman"/>
          <w:kern w:val="0"/>
          <w:lang w:eastAsia="ru-RU"/>
        </w:rPr>
        <w:softHyphen/>
      </w:r>
      <w:r w:rsidRPr="00252E07">
        <w:rPr>
          <w:rFonts w:ascii="Times New Roman" w:eastAsia="Times New Roman" w:hAnsi="Times New Roman" w:cs="Times New Roman"/>
          <w:spacing w:val="-3"/>
          <w:kern w:val="0"/>
          <w:lang w:eastAsia="ru-RU"/>
        </w:rPr>
        <w:t xml:space="preserve">тая местность, лишенная растительности'; </w:t>
      </w:r>
      <w:r w:rsidRPr="00252E07">
        <w:rPr>
          <w:rFonts w:ascii="Times New Roman" w:eastAsia="Times New Roman" w:hAnsi="Times New Roman" w:cs="Times New Roman"/>
          <w:i/>
          <w:iCs/>
          <w:spacing w:val="-3"/>
          <w:kern w:val="0"/>
          <w:lang w:eastAsia="ru-RU"/>
        </w:rPr>
        <w:t xml:space="preserve">улу </w:t>
      </w:r>
      <w:r w:rsidRPr="00252E07">
        <w:rPr>
          <w:rFonts w:ascii="Times New Roman" w:eastAsia="Times New Roman" w:hAnsi="Times New Roman" w:cs="Times New Roman"/>
          <w:spacing w:val="-3"/>
          <w:kern w:val="0"/>
          <w:lang w:eastAsia="ru-RU"/>
        </w:rPr>
        <w:t>'великий' — 'гора'.</w:t>
      </w:r>
    </w:p>
    <w:p w:rsidR="00252E07" w:rsidRPr="00252E07" w:rsidRDefault="00252E07" w:rsidP="00252E07">
      <w:pPr>
        <w:shd w:val="clear" w:color="auto" w:fill="FFFFFF"/>
        <w:tabs>
          <w:tab w:val="clear" w:pos="709"/>
        </w:tabs>
        <w:suppressAutoHyphens w:val="0"/>
        <w:autoSpaceDE w:val="0"/>
        <w:autoSpaceDN w:val="0"/>
        <w:adjustRightInd w:val="0"/>
        <w:spacing w:after="0" w:line="262" w:lineRule="exact"/>
        <w:ind w:left="50" w:right="23" w:firstLine="212"/>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spacing w:val="-4"/>
          <w:kern w:val="0"/>
          <w:lang w:eastAsia="ru-RU"/>
        </w:rPr>
        <w:t>6. Этнонимы и антропонимы в составе географических названий на ис</w:t>
      </w:r>
      <w:r w:rsidRPr="00252E07">
        <w:rPr>
          <w:rFonts w:ascii="Times New Roman" w:eastAsia="Times New Roman" w:hAnsi="Times New Roman" w:cs="Times New Roman"/>
          <w:spacing w:val="-4"/>
          <w:kern w:val="0"/>
          <w:lang w:eastAsia="ru-RU"/>
        </w:rPr>
        <w:softHyphen/>
      </w:r>
      <w:r w:rsidRPr="00252E07">
        <w:rPr>
          <w:rFonts w:ascii="Times New Roman" w:eastAsia="Times New Roman" w:hAnsi="Times New Roman" w:cs="Times New Roman"/>
          <w:spacing w:val="-3"/>
          <w:kern w:val="0"/>
          <w:lang w:eastAsia="ru-RU"/>
        </w:rPr>
        <w:t>следуемой территории отражают в большой степени то языковое состоя</w:t>
      </w:r>
      <w:r w:rsidRPr="00252E07">
        <w:rPr>
          <w:rFonts w:ascii="Times New Roman" w:eastAsia="Times New Roman" w:hAnsi="Times New Roman" w:cs="Times New Roman"/>
          <w:spacing w:val="-3"/>
          <w:kern w:val="0"/>
          <w:lang w:eastAsia="ru-RU"/>
        </w:rPr>
        <w:softHyphen/>
      </w:r>
      <w:r w:rsidRPr="00252E07">
        <w:rPr>
          <w:rFonts w:ascii="Times New Roman" w:eastAsia="Times New Roman" w:hAnsi="Times New Roman" w:cs="Times New Roman"/>
          <w:spacing w:val="-4"/>
          <w:kern w:val="0"/>
          <w:lang w:eastAsia="ru-RU"/>
        </w:rPr>
        <w:t>ние, которое сложилось на современном этапе. Кроме того, выявлены эт</w:t>
      </w:r>
      <w:r w:rsidRPr="00252E07">
        <w:rPr>
          <w:rFonts w:ascii="Times New Roman" w:eastAsia="Times New Roman" w:hAnsi="Times New Roman" w:cs="Times New Roman"/>
          <w:spacing w:val="-4"/>
          <w:kern w:val="0"/>
          <w:lang w:eastAsia="ru-RU"/>
        </w:rPr>
        <w:softHyphen/>
      </w:r>
      <w:r w:rsidRPr="00252E07">
        <w:rPr>
          <w:rFonts w:ascii="Times New Roman" w:eastAsia="Times New Roman" w:hAnsi="Times New Roman" w:cs="Times New Roman"/>
          <w:spacing w:val="-3"/>
          <w:kern w:val="0"/>
          <w:lang w:eastAsia="ru-RU"/>
        </w:rPr>
        <w:t>нонимы в составе топонимов, которые не упоминались в работах алтай</w:t>
      </w:r>
      <w:r w:rsidRPr="00252E07">
        <w:rPr>
          <w:rFonts w:ascii="Times New Roman" w:eastAsia="Times New Roman" w:hAnsi="Times New Roman" w:cs="Times New Roman"/>
          <w:spacing w:val="-3"/>
          <w:kern w:val="0"/>
          <w:lang w:eastAsia="ru-RU"/>
        </w:rPr>
        <w:softHyphen/>
      </w:r>
      <w:r w:rsidRPr="00252E07">
        <w:rPr>
          <w:rFonts w:ascii="Times New Roman" w:eastAsia="Times New Roman" w:hAnsi="Times New Roman" w:cs="Times New Roman"/>
          <w:spacing w:val="-5"/>
          <w:kern w:val="0"/>
          <w:lang w:eastAsia="ru-RU"/>
        </w:rPr>
        <w:t>ских топонимистов. При этом в некоторых случаях выявленные этнонимы указывают на факт проживания населения, принадлежащего большим ту</w:t>
      </w:r>
      <w:r w:rsidRPr="00252E07">
        <w:rPr>
          <w:rFonts w:ascii="Times New Roman" w:eastAsia="Times New Roman" w:hAnsi="Times New Roman" w:cs="Times New Roman"/>
          <w:spacing w:val="-5"/>
          <w:kern w:val="0"/>
          <w:lang w:eastAsia="ru-RU"/>
        </w:rPr>
        <w:softHyphen/>
        <w:t xml:space="preserve">винским, алтайским или монгольским родам на исследуемой территории </w:t>
      </w:r>
      <w:r w:rsidRPr="00252E07">
        <w:rPr>
          <w:rFonts w:ascii="Times New Roman" w:eastAsia="Times New Roman" w:hAnsi="Times New Roman" w:cs="Times New Roman"/>
          <w:i/>
          <w:iCs/>
          <w:kern w:val="0"/>
          <w:lang w:val="uk-UA" w:eastAsia="ru-RU"/>
        </w:rPr>
        <w:t xml:space="preserve">{сойок, </w:t>
      </w:r>
      <w:r w:rsidRPr="00252E07">
        <w:rPr>
          <w:rFonts w:ascii="Times New Roman" w:eastAsia="Times New Roman" w:hAnsi="Times New Roman" w:cs="Times New Roman"/>
          <w:i/>
          <w:iCs/>
          <w:kern w:val="0"/>
          <w:lang w:eastAsia="ru-RU"/>
        </w:rPr>
        <w:t>тумат, кыргыс, ссиу'ак, балыкчи, дархат).</w:t>
      </w:r>
    </w:p>
    <w:p w:rsidR="00252E07" w:rsidRPr="00252E07" w:rsidRDefault="00252E07" w:rsidP="00252E07">
      <w:pPr>
        <w:shd w:val="clear" w:color="auto" w:fill="FFFFFF"/>
        <w:tabs>
          <w:tab w:val="clear" w:pos="709"/>
        </w:tabs>
        <w:suppressAutoHyphens w:val="0"/>
        <w:autoSpaceDE w:val="0"/>
        <w:autoSpaceDN w:val="0"/>
        <w:adjustRightInd w:val="0"/>
        <w:spacing w:after="0" w:line="262" w:lineRule="exact"/>
        <w:ind w:left="59" w:firstLine="212"/>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spacing w:val="-3"/>
          <w:kern w:val="0"/>
          <w:lang w:eastAsia="ru-RU"/>
        </w:rPr>
        <w:t xml:space="preserve">Апробация диссертации. Основные выводы и положения исследования </w:t>
      </w:r>
      <w:r w:rsidRPr="00252E07">
        <w:rPr>
          <w:rFonts w:ascii="Times New Roman" w:eastAsia="Times New Roman" w:hAnsi="Times New Roman" w:cs="Times New Roman"/>
          <w:spacing w:val="-5"/>
          <w:kern w:val="0"/>
          <w:lang w:eastAsia="ru-RU"/>
        </w:rPr>
        <w:t xml:space="preserve">изложены автором на ежегодных Межвузовских научно-практических </w:t>
      </w:r>
      <w:r w:rsidRPr="00252E07">
        <w:rPr>
          <w:rFonts w:ascii="Times New Roman" w:eastAsia="Times New Roman" w:hAnsi="Times New Roman" w:cs="Times New Roman"/>
          <w:spacing w:val="-4"/>
          <w:kern w:val="0"/>
          <w:lang w:eastAsia="ru-RU"/>
        </w:rPr>
        <w:t xml:space="preserve">конференциях студентов и аспирантов (Горно-Алтайск, ГАГУ, 2006-2008 </w:t>
      </w:r>
      <w:r w:rsidRPr="00252E07">
        <w:rPr>
          <w:rFonts w:ascii="Times New Roman" w:eastAsia="Times New Roman" w:hAnsi="Times New Roman" w:cs="Times New Roman"/>
          <w:spacing w:val="-3"/>
          <w:kern w:val="0"/>
          <w:lang w:eastAsia="ru-RU"/>
        </w:rPr>
        <w:t>гг.), на международной научно-практической конференции «Горный Ал</w:t>
      </w:r>
      <w:r w:rsidRPr="00252E07">
        <w:rPr>
          <w:rFonts w:ascii="Times New Roman" w:eastAsia="Times New Roman" w:hAnsi="Times New Roman" w:cs="Times New Roman"/>
          <w:spacing w:val="-3"/>
          <w:kern w:val="0"/>
          <w:lang w:eastAsia="ru-RU"/>
        </w:rPr>
        <w:softHyphen/>
      </w:r>
      <w:r w:rsidRPr="00252E07">
        <w:rPr>
          <w:rFonts w:ascii="Times New Roman" w:eastAsia="Times New Roman" w:hAnsi="Times New Roman" w:cs="Times New Roman"/>
          <w:spacing w:val="-4"/>
          <w:kern w:val="0"/>
          <w:lang w:eastAsia="ru-RU"/>
        </w:rPr>
        <w:t>тай: проблемы билингвизма в поликультурном пространстве», посвящен</w:t>
      </w:r>
      <w:r w:rsidRPr="00252E07">
        <w:rPr>
          <w:rFonts w:ascii="Times New Roman" w:eastAsia="Times New Roman" w:hAnsi="Times New Roman" w:cs="Times New Roman"/>
          <w:spacing w:val="-4"/>
          <w:kern w:val="0"/>
          <w:lang w:eastAsia="ru-RU"/>
        </w:rPr>
        <w:softHyphen/>
        <w:t>ной 250-летию добровольного вхождения алтайского народа в состав Рос</w:t>
      </w:r>
      <w:r w:rsidRPr="00252E07">
        <w:rPr>
          <w:rFonts w:ascii="Times New Roman" w:eastAsia="Times New Roman" w:hAnsi="Times New Roman" w:cs="Times New Roman"/>
          <w:spacing w:val="-4"/>
          <w:kern w:val="0"/>
          <w:lang w:eastAsia="ru-RU"/>
        </w:rPr>
        <w:softHyphen/>
        <w:t xml:space="preserve">сии (Горно-Алтайск, 2006), на региональной конференции, посвященной </w:t>
      </w:r>
      <w:r w:rsidRPr="00252E07">
        <w:rPr>
          <w:rFonts w:ascii="Times New Roman" w:eastAsia="Times New Roman" w:hAnsi="Times New Roman" w:cs="Times New Roman"/>
          <w:spacing w:val="-3"/>
          <w:kern w:val="0"/>
          <w:lang w:eastAsia="ru-RU"/>
        </w:rPr>
        <w:t xml:space="preserve">100-летию со дня рождения Т.М. Тощаковой (Горно-Алтайск, 2006), в </w:t>
      </w:r>
      <w:r w:rsidRPr="00252E07">
        <w:rPr>
          <w:rFonts w:ascii="Times New Roman" w:eastAsia="Times New Roman" w:hAnsi="Times New Roman" w:cs="Times New Roman"/>
          <w:spacing w:val="-4"/>
          <w:kern w:val="0"/>
          <w:lang w:eastAsia="ru-RU"/>
        </w:rPr>
        <w:t>статьях: 1. Сравнительный анализ топонимики Монгольского и Южного Алтая в историко-лингвистическом аспекте // Филология и человек: науч</w:t>
      </w:r>
      <w:r w:rsidRPr="00252E07">
        <w:rPr>
          <w:rFonts w:ascii="Times New Roman" w:eastAsia="Times New Roman" w:hAnsi="Times New Roman" w:cs="Times New Roman"/>
          <w:spacing w:val="-4"/>
          <w:kern w:val="0"/>
          <w:lang w:eastAsia="ru-RU"/>
        </w:rPr>
        <w:softHyphen/>
      </w:r>
      <w:r w:rsidRPr="00252E07">
        <w:rPr>
          <w:rFonts w:ascii="Times New Roman" w:eastAsia="Times New Roman" w:hAnsi="Times New Roman" w:cs="Times New Roman"/>
          <w:spacing w:val="-2"/>
          <w:kern w:val="0"/>
          <w:lang w:eastAsia="ru-RU"/>
        </w:rPr>
        <w:t xml:space="preserve">ный журнал. Барнаул, 2008. № 1. С. 146-152; 2. К вопросу о тувинском </w:t>
      </w:r>
      <w:r w:rsidRPr="00252E07">
        <w:rPr>
          <w:rFonts w:ascii="Times New Roman" w:eastAsia="Times New Roman" w:hAnsi="Times New Roman" w:cs="Times New Roman"/>
          <w:spacing w:val="-4"/>
          <w:kern w:val="0"/>
          <w:lang w:eastAsia="ru-RU"/>
        </w:rPr>
        <w:t>ареале // Горный-Алтай: проблемы билингвизма в поликультурном про</w:t>
      </w:r>
      <w:r w:rsidRPr="00252E07">
        <w:rPr>
          <w:rFonts w:ascii="Times New Roman" w:eastAsia="Times New Roman" w:hAnsi="Times New Roman" w:cs="Times New Roman"/>
          <w:spacing w:val="-4"/>
          <w:kern w:val="0"/>
          <w:lang w:eastAsia="ru-RU"/>
        </w:rPr>
        <w:softHyphen/>
        <w:t xml:space="preserve">странстве. Горно-Алтайск, 2006. С. 149-151; 3. Краткий обзор топонимики </w:t>
      </w:r>
      <w:r w:rsidRPr="00252E07">
        <w:rPr>
          <w:rFonts w:ascii="Times New Roman" w:eastAsia="Times New Roman" w:hAnsi="Times New Roman" w:cs="Times New Roman"/>
          <w:spacing w:val="-5"/>
          <w:kern w:val="0"/>
          <w:lang w:eastAsia="ru-RU"/>
        </w:rPr>
        <w:t xml:space="preserve">Кош-Агачского района // Филологические исследования (к 100-летию Т.М. </w:t>
      </w:r>
      <w:r w:rsidRPr="00252E07">
        <w:rPr>
          <w:rFonts w:ascii="Times New Roman" w:eastAsia="Times New Roman" w:hAnsi="Times New Roman" w:cs="Times New Roman"/>
          <w:spacing w:val="-2"/>
          <w:kern w:val="0"/>
          <w:lang w:eastAsia="ru-RU"/>
        </w:rPr>
        <w:t xml:space="preserve">Тощаковой): Сборник научных трудов. Горно-Алтайск, 2006. С. 103-111; </w:t>
      </w:r>
      <w:r w:rsidRPr="00252E07">
        <w:rPr>
          <w:rFonts w:ascii="Times New Roman" w:eastAsia="Times New Roman" w:hAnsi="Times New Roman" w:cs="Times New Roman"/>
          <w:spacing w:val="-4"/>
          <w:kern w:val="0"/>
          <w:lang w:eastAsia="ru-RU"/>
        </w:rPr>
        <w:t>4. Особенности географических апеллятивов приграничных районов Гор-ного-Алтая // Горный-Алтай: проблемы билингвизма в поликультурном пространстве. Горно-Алтайск, 2008. С. 126-139; 5. Стереотипные комплек-</w:t>
      </w:r>
    </w:p>
    <w:p w:rsidR="00252E07" w:rsidRPr="00252E07" w:rsidRDefault="00252E07" w:rsidP="00252E07">
      <w:pPr>
        <w:shd w:val="clear" w:color="auto" w:fill="FFFFFF"/>
        <w:tabs>
          <w:tab w:val="clear" w:pos="709"/>
        </w:tabs>
        <w:suppressAutoHyphens w:val="0"/>
        <w:autoSpaceDE w:val="0"/>
        <w:autoSpaceDN w:val="0"/>
        <w:adjustRightInd w:val="0"/>
        <w:spacing w:before="840" w:after="0" w:line="240" w:lineRule="auto"/>
        <w:ind w:left="6654" w:firstLine="0"/>
        <w:jc w:val="left"/>
        <w:rPr>
          <w:rFonts w:ascii="Times New Roman" w:eastAsia="Times New Roman" w:hAnsi="Times New Roman" w:cs="Times New Roman"/>
          <w:kern w:val="0"/>
          <w:sz w:val="20"/>
          <w:szCs w:val="20"/>
          <w:lang w:eastAsia="ru-RU"/>
        </w:rPr>
      </w:pPr>
      <w:r w:rsidRPr="00252E07">
        <w:rPr>
          <w:rFonts w:ascii="Arial" w:eastAsia="Times New Roman" w:hAnsi="Arial" w:cs="Arial"/>
          <w:b/>
          <w:bCs/>
          <w:kern w:val="0"/>
          <w:sz w:val="18"/>
          <w:szCs w:val="18"/>
          <w:lang w:eastAsia="ru-RU"/>
        </w:rPr>
        <w:t>7</w:t>
      </w:r>
    </w:p>
    <w:p w:rsidR="00252E07" w:rsidRPr="00252E07" w:rsidRDefault="00252E07" w:rsidP="00252E07">
      <w:pPr>
        <w:shd w:val="clear" w:color="auto" w:fill="FFFFFF"/>
        <w:tabs>
          <w:tab w:val="clear" w:pos="709"/>
        </w:tabs>
        <w:suppressAutoHyphens w:val="0"/>
        <w:autoSpaceDE w:val="0"/>
        <w:autoSpaceDN w:val="0"/>
        <w:adjustRightInd w:val="0"/>
        <w:spacing w:before="840" w:after="0" w:line="240" w:lineRule="auto"/>
        <w:ind w:left="6654" w:firstLine="0"/>
        <w:jc w:val="left"/>
        <w:rPr>
          <w:rFonts w:ascii="Times New Roman" w:eastAsia="Times New Roman" w:hAnsi="Times New Roman" w:cs="Times New Roman"/>
          <w:kern w:val="0"/>
          <w:sz w:val="20"/>
          <w:szCs w:val="20"/>
          <w:lang w:eastAsia="ru-RU"/>
        </w:rPr>
        <w:sectPr w:rsidR="00252E07" w:rsidRPr="00252E07">
          <w:pgSz w:w="11909" w:h="16834"/>
          <w:pgMar w:top="1440" w:right="3300" w:bottom="720" w:left="1707" w:header="720" w:footer="720" w:gutter="0"/>
          <w:cols w:space="60"/>
          <w:noEndnote/>
        </w:sectPr>
      </w:pPr>
    </w:p>
    <w:p w:rsidR="00252E07" w:rsidRPr="00252E07" w:rsidRDefault="00252E07" w:rsidP="00252E07">
      <w:pPr>
        <w:shd w:val="clear" w:color="auto" w:fill="FFFFFF"/>
        <w:tabs>
          <w:tab w:val="clear" w:pos="709"/>
        </w:tabs>
        <w:suppressAutoHyphens w:val="0"/>
        <w:autoSpaceDE w:val="0"/>
        <w:autoSpaceDN w:val="0"/>
        <w:adjustRightInd w:val="0"/>
        <w:spacing w:after="0" w:line="262" w:lineRule="exact"/>
        <w:ind w:right="63" w:firstLine="0"/>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kern w:val="0"/>
          <w:sz w:val="20"/>
          <w:szCs w:val="20"/>
          <w:lang w:eastAsia="ru-RU"/>
        </w:rPr>
        <w:t xml:space="preserve">сы в топонимии Горного-Алтая </w:t>
      </w:r>
      <w:r w:rsidRPr="00252E07">
        <w:rPr>
          <w:rFonts w:ascii="Times New Roman" w:eastAsia="Times New Roman" w:hAnsi="Times New Roman" w:cs="Times New Roman"/>
          <w:i/>
          <w:iCs/>
          <w:kern w:val="0"/>
          <w:sz w:val="20"/>
          <w:szCs w:val="20"/>
          <w:lang w:eastAsia="ru-RU"/>
        </w:rPr>
        <w:t xml:space="preserve">(в печати. </w:t>
      </w:r>
      <w:r w:rsidRPr="00252E07">
        <w:rPr>
          <w:rFonts w:ascii="Times New Roman" w:eastAsia="Times New Roman" w:hAnsi="Times New Roman" w:cs="Times New Roman"/>
          <w:kern w:val="0"/>
          <w:sz w:val="20"/>
          <w:szCs w:val="20"/>
          <w:lang w:eastAsia="ru-RU"/>
        </w:rPr>
        <w:t>Филология и человек: научный журнал. Барнаул, 2008).</w:t>
      </w:r>
    </w:p>
    <w:p w:rsidR="00252E07" w:rsidRPr="00252E07" w:rsidRDefault="00252E07" w:rsidP="00252E07">
      <w:pPr>
        <w:shd w:val="clear" w:color="auto" w:fill="FFFFFF"/>
        <w:tabs>
          <w:tab w:val="clear" w:pos="709"/>
        </w:tabs>
        <w:suppressAutoHyphens w:val="0"/>
        <w:autoSpaceDE w:val="0"/>
        <w:autoSpaceDN w:val="0"/>
        <w:adjustRightInd w:val="0"/>
        <w:spacing w:after="0" w:line="262" w:lineRule="exact"/>
        <w:ind w:right="18" w:firstLine="199"/>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b/>
          <w:bCs/>
          <w:kern w:val="0"/>
          <w:sz w:val="20"/>
          <w:szCs w:val="20"/>
          <w:lang w:eastAsia="ru-RU"/>
        </w:rPr>
        <w:t xml:space="preserve">Методы исследования. </w:t>
      </w:r>
      <w:r w:rsidRPr="00252E07">
        <w:rPr>
          <w:rFonts w:ascii="Times New Roman" w:eastAsia="Times New Roman" w:hAnsi="Times New Roman" w:cs="Times New Roman"/>
          <w:kern w:val="0"/>
          <w:sz w:val="20"/>
          <w:szCs w:val="20"/>
          <w:lang w:eastAsia="ru-RU"/>
        </w:rPr>
        <w:t xml:space="preserve">Исследование выполнено </w:t>
      </w:r>
      <w:r w:rsidRPr="00252E07">
        <w:rPr>
          <w:rFonts w:ascii="Times New Roman" w:eastAsia="Times New Roman" w:hAnsi="Times New Roman" w:cs="Times New Roman"/>
          <w:i/>
          <w:iCs/>
          <w:kern w:val="0"/>
          <w:sz w:val="20"/>
          <w:szCs w:val="20"/>
          <w:lang w:eastAsia="ru-RU"/>
        </w:rPr>
        <w:t>методом этимологи</w:t>
      </w:r>
      <w:r w:rsidRPr="00252E07">
        <w:rPr>
          <w:rFonts w:ascii="Times New Roman" w:eastAsia="Times New Roman" w:hAnsi="Times New Roman" w:cs="Times New Roman"/>
          <w:i/>
          <w:iCs/>
          <w:kern w:val="0"/>
          <w:sz w:val="20"/>
          <w:szCs w:val="20"/>
          <w:lang w:eastAsia="ru-RU"/>
        </w:rPr>
        <w:softHyphen/>
        <w:t xml:space="preserve">ческого анализа, </w:t>
      </w:r>
      <w:r w:rsidRPr="00252E07">
        <w:rPr>
          <w:rFonts w:ascii="Times New Roman" w:eastAsia="Times New Roman" w:hAnsi="Times New Roman" w:cs="Times New Roman"/>
          <w:kern w:val="0"/>
          <w:sz w:val="20"/>
          <w:szCs w:val="20"/>
          <w:lang w:eastAsia="ru-RU"/>
        </w:rPr>
        <w:t xml:space="preserve">который на практике сводится к поиску производящего онима или апеллятива, поэтому этимологический анализ осуществляется в совокупности со </w:t>
      </w:r>
      <w:r w:rsidRPr="00252E07">
        <w:rPr>
          <w:rFonts w:ascii="Times New Roman" w:eastAsia="Times New Roman" w:hAnsi="Times New Roman" w:cs="Times New Roman"/>
          <w:i/>
          <w:iCs/>
          <w:kern w:val="0"/>
          <w:sz w:val="20"/>
          <w:szCs w:val="20"/>
          <w:lang w:eastAsia="ru-RU"/>
        </w:rPr>
        <w:t xml:space="preserve">словообразовательным методом, </w:t>
      </w:r>
      <w:r w:rsidRPr="00252E07">
        <w:rPr>
          <w:rFonts w:ascii="Times New Roman" w:eastAsia="Times New Roman" w:hAnsi="Times New Roman" w:cs="Times New Roman"/>
          <w:kern w:val="0"/>
          <w:sz w:val="20"/>
          <w:szCs w:val="20"/>
          <w:lang w:eastAsia="ru-RU"/>
        </w:rPr>
        <w:t>который применяется при изучении структуры названий, формальных средств топонимообразо-вания, описании структурно-словообразовательных типов топонимии Ула</w:t>
      </w:r>
      <w:r w:rsidRPr="00252E07">
        <w:rPr>
          <w:rFonts w:ascii="Times New Roman" w:eastAsia="Times New Roman" w:hAnsi="Times New Roman" w:cs="Times New Roman"/>
          <w:kern w:val="0"/>
          <w:sz w:val="20"/>
          <w:szCs w:val="20"/>
          <w:lang w:eastAsia="ru-RU"/>
        </w:rPr>
        <w:softHyphen/>
        <w:t>ганского и Кош-Агачского районов, так как невозможно определить про</w:t>
      </w:r>
      <w:r w:rsidRPr="00252E07">
        <w:rPr>
          <w:rFonts w:ascii="Times New Roman" w:eastAsia="Times New Roman" w:hAnsi="Times New Roman" w:cs="Times New Roman"/>
          <w:kern w:val="0"/>
          <w:sz w:val="20"/>
          <w:szCs w:val="20"/>
          <w:lang w:eastAsia="ru-RU"/>
        </w:rPr>
        <w:softHyphen/>
        <w:t>изводящую основу топонима без анализа его формы. Помимо этого посто</w:t>
      </w:r>
      <w:r w:rsidRPr="00252E07">
        <w:rPr>
          <w:rFonts w:ascii="Times New Roman" w:eastAsia="Times New Roman" w:hAnsi="Times New Roman" w:cs="Times New Roman"/>
          <w:kern w:val="0"/>
          <w:sz w:val="20"/>
          <w:szCs w:val="20"/>
          <w:lang w:eastAsia="ru-RU"/>
        </w:rPr>
        <w:softHyphen/>
        <w:t>янно ведется учет типичности / нетипичности, регулярности / нерегуляр</w:t>
      </w:r>
      <w:r w:rsidRPr="00252E07">
        <w:rPr>
          <w:rFonts w:ascii="Times New Roman" w:eastAsia="Times New Roman" w:hAnsi="Times New Roman" w:cs="Times New Roman"/>
          <w:kern w:val="0"/>
          <w:sz w:val="20"/>
          <w:szCs w:val="20"/>
          <w:lang w:eastAsia="ru-RU"/>
        </w:rPr>
        <w:softHyphen/>
        <w:t>ности образования того или иного географического названия, то есть каж</w:t>
      </w:r>
      <w:r w:rsidRPr="00252E07">
        <w:rPr>
          <w:rFonts w:ascii="Times New Roman" w:eastAsia="Times New Roman" w:hAnsi="Times New Roman" w:cs="Times New Roman"/>
          <w:kern w:val="0"/>
          <w:sz w:val="20"/>
          <w:szCs w:val="20"/>
          <w:lang w:eastAsia="ru-RU"/>
        </w:rPr>
        <w:softHyphen/>
        <w:t>дый топоним рассматривается не только в контексте комплекса названий приграничных районов, но - шире - на базе топонимии всего Алтая и при</w:t>
      </w:r>
      <w:r w:rsidRPr="00252E07">
        <w:rPr>
          <w:rFonts w:ascii="Times New Roman" w:eastAsia="Times New Roman" w:hAnsi="Times New Roman" w:cs="Times New Roman"/>
          <w:kern w:val="0"/>
          <w:sz w:val="20"/>
          <w:szCs w:val="20"/>
          <w:lang w:eastAsia="ru-RU"/>
        </w:rPr>
        <w:softHyphen/>
        <w:t>легающих территорий (учитываются данные Тувинской топонимии и то</w:t>
      </w:r>
      <w:r w:rsidRPr="00252E07">
        <w:rPr>
          <w:rFonts w:ascii="Times New Roman" w:eastAsia="Times New Roman" w:hAnsi="Times New Roman" w:cs="Times New Roman"/>
          <w:kern w:val="0"/>
          <w:sz w:val="20"/>
          <w:szCs w:val="20"/>
          <w:lang w:eastAsia="ru-RU"/>
        </w:rPr>
        <w:softHyphen/>
        <w:t>понимии Монгольского Алтая). На этом этапе большое внимание уделяет</w:t>
      </w:r>
      <w:r w:rsidRPr="00252E07">
        <w:rPr>
          <w:rFonts w:ascii="Times New Roman" w:eastAsia="Times New Roman" w:hAnsi="Times New Roman" w:cs="Times New Roman"/>
          <w:kern w:val="0"/>
          <w:sz w:val="20"/>
          <w:szCs w:val="20"/>
          <w:lang w:eastAsia="ru-RU"/>
        </w:rPr>
        <w:softHyphen/>
        <w:t>ся также местной диалектной и устаревшей лексике и антропонимии, по</w:t>
      </w:r>
      <w:r w:rsidRPr="00252E07">
        <w:rPr>
          <w:rFonts w:ascii="Times New Roman" w:eastAsia="Times New Roman" w:hAnsi="Times New Roman" w:cs="Times New Roman"/>
          <w:kern w:val="0"/>
          <w:sz w:val="20"/>
          <w:szCs w:val="20"/>
          <w:lang w:eastAsia="ru-RU"/>
        </w:rPr>
        <w:softHyphen/>
        <w:t>скольку они часто служат базой для создания географических наименова</w:t>
      </w:r>
      <w:r w:rsidRPr="00252E07">
        <w:rPr>
          <w:rFonts w:ascii="Times New Roman" w:eastAsia="Times New Roman" w:hAnsi="Times New Roman" w:cs="Times New Roman"/>
          <w:kern w:val="0"/>
          <w:sz w:val="20"/>
          <w:szCs w:val="20"/>
          <w:lang w:eastAsia="ru-RU"/>
        </w:rPr>
        <w:softHyphen/>
        <w:t>ний. С целью установления особенностей географического распределения тех или иных топонимических фактов и составления лингвоэтнической карты региона применяется метод лингвогеографического анализа, осно</w:t>
      </w:r>
      <w:r w:rsidRPr="00252E07">
        <w:rPr>
          <w:rFonts w:ascii="Times New Roman" w:eastAsia="Times New Roman" w:hAnsi="Times New Roman" w:cs="Times New Roman"/>
          <w:kern w:val="0"/>
          <w:sz w:val="20"/>
          <w:szCs w:val="20"/>
          <w:lang w:eastAsia="ru-RU"/>
        </w:rPr>
        <w:softHyphen/>
        <w:t>ванный на картографировании каких-либо однотипных фактов (названий одного происхождения, одного структурного типа, топонимов, отражаю</w:t>
      </w:r>
      <w:r w:rsidRPr="00252E07">
        <w:rPr>
          <w:rFonts w:ascii="Times New Roman" w:eastAsia="Times New Roman" w:hAnsi="Times New Roman" w:cs="Times New Roman"/>
          <w:kern w:val="0"/>
          <w:sz w:val="20"/>
          <w:szCs w:val="20"/>
          <w:lang w:eastAsia="ru-RU"/>
        </w:rPr>
        <w:softHyphen/>
        <w:t xml:space="preserve">щих специфические фонетические и морфологические черты </w:t>
      </w:r>
      <w:r w:rsidRPr="00252E07">
        <w:rPr>
          <w:rFonts w:ascii="Times New Roman" w:eastAsia="Times New Roman" w:hAnsi="Times New Roman" w:cs="Times New Roman"/>
          <w:b/>
          <w:bCs/>
          <w:kern w:val="0"/>
          <w:sz w:val="20"/>
          <w:szCs w:val="20"/>
          <w:lang w:eastAsia="ru-RU"/>
        </w:rPr>
        <w:t xml:space="preserve">и </w:t>
      </w:r>
      <w:r w:rsidRPr="00252E07">
        <w:rPr>
          <w:rFonts w:ascii="Times New Roman" w:eastAsia="Times New Roman" w:hAnsi="Times New Roman" w:cs="Times New Roman"/>
          <w:kern w:val="0"/>
          <w:sz w:val="20"/>
          <w:szCs w:val="20"/>
          <w:lang w:eastAsia="ru-RU"/>
        </w:rPr>
        <w:t>пр.). Срав</w:t>
      </w:r>
      <w:r w:rsidRPr="00252E07">
        <w:rPr>
          <w:rFonts w:ascii="Times New Roman" w:eastAsia="Times New Roman" w:hAnsi="Times New Roman" w:cs="Times New Roman"/>
          <w:kern w:val="0"/>
          <w:sz w:val="20"/>
          <w:szCs w:val="20"/>
          <w:lang w:eastAsia="ru-RU"/>
        </w:rPr>
        <w:softHyphen/>
        <w:t>нительно-исторический метод базируется на установлении языковых соот</w:t>
      </w:r>
      <w:r w:rsidRPr="00252E07">
        <w:rPr>
          <w:rFonts w:ascii="Times New Roman" w:eastAsia="Times New Roman" w:hAnsi="Times New Roman" w:cs="Times New Roman"/>
          <w:kern w:val="0"/>
          <w:sz w:val="20"/>
          <w:szCs w:val="20"/>
          <w:lang w:eastAsia="ru-RU"/>
        </w:rPr>
        <w:softHyphen/>
        <w:t>ветствий.</w:t>
      </w:r>
    </w:p>
    <w:p w:rsidR="00252E07" w:rsidRPr="00252E07" w:rsidRDefault="00252E07" w:rsidP="00252E07">
      <w:pPr>
        <w:shd w:val="clear" w:color="auto" w:fill="FFFFFF"/>
        <w:tabs>
          <w:tab w:val="clear" w:pos="709"/>
        </w:tabs>
        <w:suppressAutoHyphens w:val="0"/>
        <w:autoSpaceDE w:val="0"/>
        <w:autoSpaceDN w:val="0"/>
        <w:adjustRightInd w:val="0"/>
        <w:spacing w:after="0" w:line="262" w:lineRule="exact"/>
        <w:ind w:left="45" w:firstLine="203"/>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b/>
          <w:bCs/>
          <w:kern w:val="0"/>
          <w:sz w:val="20"/>
          <w:szCs w:val="20"/>
          <w:lang w:eastAsia="ru-RU"/>
        </w:rPr>
        <w:t xml:space="preserve">Источники материала. </w:t>
      </w:r>
      <w:r w:rsidRPr="00252E07">
        <w:rPr>
          <w:rFonts w:ascii="Times New Roman" w:eastAsia="Times New Roman" w:hAnsi="Times New Roman" w:cs="Times New Roman"/>
          <w:kern w:val="0"/>
          <w:sz w:val="20"/>
          <w:szCs w:val="20"/>
          <w:lang w:eastAsia="ru-RU"/>
        </w:rPr>
        <w:t>Фактический материал топонимов был извлечен из: карта (сельскохозяйственная) Кош-Агачского района Республики Ал</w:t>
      </w:r>
      <w:r w:rsidRPr="00252E07">
        <w:rPr>
          <w:rFonts w:ascii="Times New Roman" w:eastAsia="Times New Roman" w:hAnsi="Times New Roman" w:cs="Times New Roman"/>
          <w:kern w:val="0"/>
          <w:sz w:val="20"/>
          <w:szCs w:val="20"/>
          <w:lang w:eastAsia="ru-RU"/>
        </w:rPr>
        <w:softHyphen/>
        <w:t>тай, составленная Сибирским филиалом ВИСХАГИ в 1992 г.; карты Кош-Агачского и Улаганского районов, составленные Федеральной службой геодезии и ^картографии России. Роскартография, 1998; карта Монголии, составленная компанией Эм Пи Эм. Уланбатор, 2006. Полевой материал, собранный в экспедициях 2004-2008 гг. по приграничным районам Рес</w:t>
      </w:r>
      <w:r w:rsidRPr="00252E07">
        <w:rPr>
          <w:rFonts w:ascii="Times New Roman" w:eastAsia="Times New Roman" w:hAnsi="Times New Roman" w:cs="Times New Roman"/>
          <w:kern w:val="0"/>
          <w:sz w:val="20"/>
          <w:szCs w:val="20"/>
          <w:lang w:eastAsia="ru-RU"/>
        </w:rPr>
        <w:softHyphen/>
        <w:t>публики Алтай и Монголии, характеризуется многочисленностью, систем</w:t>
      </w:r>
      <w:r w:rsidRPr="00252E07">
        <w:rPr>
          <w:rFonts w:ascii="Times New Roman" w:eastAsia="Times New Roman" w:hAnsi="Times New Roman" w:cs="Times New Roman"/>
          <w:kern w:val="0"/>
          <w:sz w:val="20"/>
          <w:szCs w:val="20"/>
          <w:lang w:eastAsia="ru-RU"/>
        </w:rPr>
        <w:softHyphen/>
        <w:t>ностью, множеством фиксаций названий и их вариантов, наличием ударе</w:t>
      </w:r>
      <w:r w:rsidRPr="00252E07">
        <w:rPr>
          <w:rFonts w:ascii="Times New Roman" w:eastAsia="Times New Roman" w:hAnsi="Times New Roman" w:cs="Times New Roman"/>
          <w:kern w:val="0"/>
          <w:sz w:val="20"/>
          <w:szCs w:val="20"/>
          <w:lang w:eastAsia="ru-RU"/>
        </w:rPr>
        <w:softHyphen/>
        <w:t>ния, фонетической записи и точной географической привязки, а нередко также мотивировочных контекстов и внелингвистических комментариев. Он позволяет в полной мере представить современное состояние топони-</w:t>
      </w:r>
    </w:p>
    <w:p w:rsidR="00252E07" w:rsidRPr="00252E07" w:rsidRDefault="00252E07" w:rsidP="00252E07">
      <w:pPr>
        <w:shd w:val="clear" w:color="auto" w:fill="FFFFFF"/>
        <w:tabs>
          <w:tab w:val="clear" w:pos="709"/>
        </w:tabs>
        <w:suppressAutoHyphens w:val="0"/>
        <w:autoSpaceDE w:val="0"/>
        <w:autoSpaceDN w:val="0"/>
        <w:adjustRightInd w:val="0"/>
        <w:spacing w:before="573" w:after="0" w:line="240" w:lineRule="auto"/>
        <w:ind w:left="6586" w:firstLine="0"/>
        <w:jc w:val="left"/>
        <w:rPr>
          <w:rFonts w:ascii="Times New Roman" w:eastAsia="Times New Roman" w:hAnsi="Times New Roman" w:cs="Times New Roman"/>
          <w:kern w:val="0"/>
          <w:sz w:val="20"/>
          <w:szCs w:val="20"/>
          <w:lang w:eastAsia="ru-RU"/>
        </w:rPr>
      </w:pPr>
      <w:r w:rsidRPr="00252E07">
        <w:rPr>
          <w:rFonts w:ascii="Arial" w:eastAsia="Times New Roman" w:hAnsi="Arial" w:cs="Arial"/>
          <w:b/>
          <w:bCs/>
          <w:kern w:val="0"/>
          <w:sz w:val="18"/>
          <w:szCs w:val="18"/>
          <w:lang w:eastAsia="ru-RU"/>
        </w:rPr>
        <w:t>8</w:t>
      </w:r>
    </w:p>
    <w:p w:rsidR="00252E07" w:rsidRPr="00252E07" w:rsidRDefault="00252E07" w:rsidP="00252E07">
      <w:pPr>
        <w:shd w:val="clear" w:color="auto" w:fill="FFFFFF"/>
        <w:tabs>
          <w:tab w:val="clear" w:pos="709"/>
        </w:tabs>
        <w:suppressAutoHyphens w:val="0"/>
        <w:autoSpaceDE w:val="0"/>
        <w:autoSpaceDN w:val="0"/>
        <w:adjustRightInd w:val="0"/>
        <w:spacing w:before="573" w:after="0" w:line="240" w:lineRule="auto"/>
        <w:ind w:left="6586" w:firstLine="0"/>
        <w:jc w:val="left"/>
        <w:rPr>
          <w:rFonts w:ascii="Times New Roman" w:eastAsia="Times New Roman" w:hAnsi="Times New Roman" w:cs="Times New Roman"/>
          <w:kern w:val="0"/>
          <w:sz w:val="20"/>
          <w:szCs w:val="20"/>
          <w:lang w:eastAsia="ru-RU"/>
        </w:rPr>
        <w:sectPr w:rsidR="00252E07" w:rsidRPr="00252E07">
          <w:pgSz w:w="11909" w:h="16834"/>
          <w:pgMar w:top="1440" w:right="3309" w:bottom="720" w:left="1766" w:header="720" w:footer="720" w:gutter="0"/>
          <w:cols w:space="60"/>
          <w:noEndnote/>
        </w:sectPr>
      </w:pPr>
    </w:p>
    <w:p w:rsidR="00252E07" w:rsidRPr="00252E07" w:rsidRDefault="00252E07" w:rsidP="00252E07">
      <w:pPr>
        <w:shd w:val="clear" w:color="auto" w:fill="FFFFFF"/>
        <w:tabs>
          <w:tab w:val="clear" w:pos="709"/>
        </w:tabs>
        <w:suppressAutoHyphens w:val="0"/>
        <w:autoSpaceDE w:val="0"/>
        <w:autoSpaceDN w:val="0"/>
        <w:adjustRightInd w:val="0"/>
        <w:spacing w:after="0" w:line="262" w:lineRule="exact"/>
        <w:ind w:right="54" w:firstLine="0"/>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kern w:val="0"/>
          <w:sz w:val="20"/>
          <w:szCs w:val="20"/>
          <w:lang w:eastAsia="ru-RU"/>
        </w:rPr>
        <w:t>мической системы Кош-Агачского и Улаганского районов. Общее количе</w:t>
      </w:r>
      <w:r w:rsidRPr="00252E07">
        <w:rPr>
          <w:rFonts w:ascii="Times New Roman" w:eastAsia="Times New Roman" w:hAnsi="Times New Roman" w:cs="Times New Roman"/>
          <w:kern w:val="0"/>
          <w:sz w:val="20"/>
          <w:szCs w:val="20"/>
          <w:lang w:eastAsia="ru-RU"/>
        </w:rPr>
        <w:softHyphen/>
        <w:t>ство топонимов, собранных в результате проделанного исследования со</w:t>
      </w:r>
      <w:r w:rsidRPr="00252E07">
        <w:rPr>
          <w:rFonts w:ascii="Times New Roman" w:eastAsia="Times New Roman" w:hAnsi="Times New Roman" w:cs="Times New Roman"/>
          <w:kern w:val="0"/>
          <w:sz w:val="20"/>
          <w:szCs w:val="20"/>
          <w:lang w:eastAsia="ru-RU"/>
        </w:rPr>
        <w:softHyphen/>
        <w:t>ставило 1878 единиц.</w:t>
      </w:r>
    </w:p>
    <w:p w:rsidR="00252E07" w:rsidRPr="00252E07" w:rsidRDefault="00252E07" w:rsidP="00252E07">
      <w:pPr>
        <w:shd w:val="clear" w:color="auto" w:fill="FFFFFF"/>
        <w:tabs>
          <w:tab w:val="clear" w:pos="709"/>
        </w:tabs>
        <w:suppressAutoHyphens w:val="0"/>
        <w:autoSpaceDE w:val="0"/>
        <w:autoSpaceDN w:val="0"/>
        <w:adjustRightInd w:val="0"/>
        <w:spacing w:after="0" w:line="262" w:lineRule="exact"/>
        <w:ind w:right="45" w:firstLine="199"/>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kern w:val="0"/>
          <w:sz w:val="20"/>
          <w:szCs w:val="20"/>
          <w:lang w:eastAsia="ru-RU"/>
        </w:rPr>
        <w:t>Кроме того, в работе используются факты, извлеченные из различных письменных источников: а) документов разного времени (актов земельно</w:t>
      </w:r>
      <w:r w:rsidRPr="00252E07">
        <w:rPr>
          <w:rFonts w:ascii="Times New Roman" w:eastAsia="Times New Roman" w:hAnsi="Times New Roman" w:cs="Times New Roman"/>
          <w:kern w:val="0"/>
          <w:sz w:val="20"/>
          <w:szCs w:val="20"/>
          <w:lang w:eastAsia="ru-RU"/>
        </w:rPr>
        <w:softHyphen/>
        <w:t>го межевания, юридических, экономических, списков административно-территориального деления); б) альманахов, записок путешественников, ра</w:t>
      </w:r>
      <w:r w:rsidRPr="00252E07">
        <w:rPr>
          <w:rFonts w:ascii="Times New Roman" w:eastAsia="Times New Roman" w:hAnsi="Times New Roman" w:cs="Times New Roman"/>
          <w:kern w:val="0"/>
          <w:sz w:val="20"/>
          <w:szCs w:val="20"/>
          <w:lang w:eastAsia="ru-RU"/>
        </w:rPr>
        <w:softHyphen/>
        <w:t xml:space="preserve">бот по краеведению; в) научных исследований по ономастике, этимологии и истории (см. раздел </w:t>
      </w:r>
      <w:r w:rsidRPr="00252E07">
        <w:rPr>
          <w:rFonts w:ascii="Times New Roman" w:eastAsia="Times New Roman" w:hAnsi="Times New Roman" w:cs="Times New Roman"/>
          <w:i/>
          <w:iCs/>
          <w:kern w:val="0"/>
          <w:sz w:val="20"/>
          <w:szCs w:val="20"/>
          <w:lang w:eastAsia="ru-RU"/>
        </w:rPr>
        <w:t xml:space="preserve">Источники </w:t>
      </w:r>
      <w:r w:rsidRPr="00252E07">
        <w:rPr>
          <w:rFonts w:ascii="Times New Roman" w:eastAsia="Times New Roman" w:hAnsi="Times New Roman" w:cs="Times New Roman"/>
          <w:kern w:val="0"/>
          <w:sz w:val="20"/>
          <w:szCs w:val="20"/>
          <w:lang w:eastAsia="ru-RU"/>
        </w:rPr>
        <w:t>списка литературы в приложении). Дан</w:t>
      </w:r>
      <w:r w:rsidRPr="00252E07">
        <w:rPr>
          <w:rFonts w:ascii="Times New Roman" w:eastAsia="Times New Roman" w:hAnsi="Times New Roman" w:cs="Times New Roman"/>
          <w:kern w:val="0"/>
          <w:sz w:val="20"/>
          <w:szCs w:val="20"/>
          <w:lang w:eastAsia="ru-RU"/>
        </w:rPr>
        <w:softHyphen/>
        <w:t>ные письменных источников дополняют полевой материал, служат базой для его корректировки и подтверждения этимологических версий.</w:t>
      </w:r>
    </w:p>
    <w:p w:rsidR="00252E07" w:rsidRPr="00252E07" w:rsidRDefault="00252E07" w:rsidP="00252E07">
      <w:pPr>
        <w:shd w:val="clear" w:color="auto" w:fill="FFFFFF"/>
        <w:tabs>
          <w:tab w:val="clear" w:pos="709"/>
        </w:tabs>
        <w:suppressAutoHyphens w:val="0"/>
        <w:autoSpaceDE w:val="0"/>
        <w:autoSpaceDN w:val="0"/>
        <w:adjustRightInd w:val="0"/>
        <w:spacing w:after="0" w:line="262" w:lineRule="exact"/>
        <w:ind w:left="18" w:firstLine="208"/>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kern w:val="0"/>
          <w:sz w:val="20"/>
          <w:szCs w:val="20"/>
          <w:lang w:eastAsia="ru-RU"/>
        </w:rPr>
        <w:t>Структура работы. Диссертация состоит из введения, четырех глав, за</w:t>
      </w:r>
      <w:r w:rsidRPr="00252E07">
        <w:rPr>
          <w:rFonts w:ascii="Times New Roman" w:eastAsia="Times New Roman" w:hAnsi="Times New Roman" w:cs="Times New Roman"/>
          <w:kern w:val="0"/>
          <w:sz w:val="20"/>
          <w:szCs w:val="20"/>
          <w:lang w:eastAsia="ru-RU"/>
        </w:rPr>
        <w:softHyphen/>
        <w:t>ключения, приложения и библиографии. Во введении раскрывается акту</w:t>
      </w:r>
      <w:r w:rsidRPr="00252E07">
        <w:rPr>
          <w:rFonts w:ascii="Times New Roman" w:eastAsia="Times New Roman" w:hAnsi="Times New Roman" w:cs="Times New Roman"/>
          <w:kern w:val="0"/>
          <w:sz w:val="20"/>
          <w:szCs w:val="20"/>
          <w:lang w:eastAsia="ru-RU"/>
        </w:rPr>
        <w:softHyphen/>
        <w:t>альность исследования, научная новизна, теоретическая и практическая значимость работы, методы исследования, используемые в работе. В пер</w:t>
      </w:r>
      <w:r w:rsidRPr="00252E07">
        <w:rPr>
          <w:rFonts w:ascii="Times New Roman" w:eastAsia="Times New Roman" w:hAnsi="Times New Roman" w:cs="Times New Roman"/>
          <w:kern w:val="0"/>
          <w:sz w:val="20"/>
          <w:szCs w:val="20"/>
          <w:lang w:eastAsia="ru-RU"/>
        </w:rPr>
        <w:softHyphen/>
        <w:t>вой главе представлена история изучения топонимики в славянской и тюркской лингвистике и история изучения алтайской топонимики и топо</w:t>
      </w:r>
      <w:r w:rsidRPr="00252E07">
        <w:rPr>
          <w:rFonts w:ascii="Times New Roman" w:eastAsia="Times New Roman" w:hAnsi="Times New Roman" w:cs="Times New Roman"/>
          <w:kern w:val="0"/>
          <w:sz w:val="20"/>
          <w:szCs w:val="20"/>
          <w:lang w:eastAsia="ru-RU"/>
        </w:rPr>
        <w:softHyphen/>
        <w:t>нимики юго-восточных районов Республики Алтай. Во второй главе рас</w:t>
      </w:r>
      <w:r w:rsidRPr="00252E07">
        <w:rPr>
          <w:rFonts w:ascii="Times New Roman" w:eastAsia="Times New Roman" w:hAnsi="Times New Roman" w:cs="Times New Roman"/>
          <w:kern w:val="0"/>
          <w:sz w:val="20"/>
          <w:szCs w:val="20"/>
          <w:lang w:eastAsia="ru-RU"/>
        </w:rPr>
        <w:softHyphen/>
        <w:t>сматриваются исходные теоретические положения, характерные особенно</w:t>
      </w:r>
      <w:r w:rsidRPr="00252E07">
        <w:rPr>
          <w:rFonts w:ascii="Times New Roman" w:eastAsia="Times New Roman" w:hAnsi="Times New Roman" w:cs="Times New Roman"/>
          <w:kern w:val="0"/>
          <w:sz w:val="20"/>
          <w:szCs w:val="20"/>
          <w:lang w:eastAsia="ru-RU"/>
        </w:rPr>
        <w:softHyphen/>
        <w:t>сти топонимической лексики и основные принципы номинации географи</w:t>
      </w:r>
      <w:r w:rsidRPr="00252E07">
        <w:rPr>
          <w:rFonts w:ascii="Times New Roman" w:eastAsia="Times New Roman" w:hAnsi="Times New Roman" w:cs="Times New Roman"/>
          <w:kern w:val="0"/>
          <w:sz w:val="20"/>
          <w:szCs w:val="20"/>
          <w:lang w:eastAsia="ru-RU"/>
        </w:rPr>
        <w:softHyphen/>
        <w:t>ческих объектов. Третья глава посвящена анализу географических номенов в составе топонимов и микротопонимов на исследуемой территории. Чет</w:t>
      </w:r>
      <w:r w:rsidRPr="00252E07">
        <w:rPr>
          <w:rFonts w:ascii="Times New Roman" w:eastAsia="Times New Roman" w:hAnsi="Times New Roman" w:cs="Times New Roman"/>
          <w:kern w:val="0"/>
          <w:sz w:val="20"/>
          <w:szCs w:val="20"/>
          <w:lang w:eastAsia="ru-RU"/>
        </w:rPr>
        <w:softHyphen/>
        <w:t>вертая глава посвящена представлению апеллятивов, используемых</w:t>
      </w:r>
      <w:r w:rsidRPr="00252E07">
        <w:rPr>
          <w:rFonts w:ascii="Times New Roman" w:eastAsia="Times New Roman" w:hAnsi="Times New Roman" w:cs="Times New Roman"/>
          <w:kern w:val="0"/>
          <w:sz w:val="20"/>
          <w:szCs w:val="20"/>
          <w:vertAlign w:val="subscript"/>
          <w:lang w:eastAsia="ru-RU"/>
        </w:rPr>
        <w:t>:</w:t>
      </w:r>
      <w:r w:rsidRPr="00252E07">
        <w:rPr>
          <w:rFonts w:ascii="Times New Roman" w:eastAsia="Times New Roman" w:hAnsi="Times New Roman" w:cs="Times New Roman"/>
          <w:kern w:val="0"/>
          <w:sz w:val="20"/>
          <w:szCs w:val="20"/>
          <w:lang w:eastAsia="ru-RU"/>
        </w:rPr>
        <w:t xml:space="preserve"> в то</w:t>
      </w:r>
      <w:r w:rsidRPr="00252E07">
        <w:rPr>
          <w:rFonts w:ascii="Times New Roman" w:eastAsia="Times New Roman" w:hAnsi="Times New Roman" w:cs="Times New Roman"/>
          <w:kern w:val="0"/>
          <w:sz w:val="20"/>
          <w:szCs w:val="20"/>
          <w:lang w:eastAsia="ru-RU"/>
        </w:rPr>
        <w:softHyphen/>
        <w:t>понимической системе юго-восточных районов Республики Алтай в сопос</w:t>
      </w:r>
      <w:r w:rsidRPr="00252E07">
        <w:rPr>
          <w:rFonts w:ascii="Times New Roman" w:eastAsia="Times New Roman" w:hAnsi="Times New Roman" w:cs="Times New Roman"/>
          <w:kern w:val="0"/>
          <w:sz w:val="20"/>
          <w:szCs w:val="20"/>
          <w:lang w:eastAsia="ru-RU"/>
        </w:rPr>
        <w:softHyphen/>
        <w:t>тавлении с таковыми на территории Монголии. Подвергаются лингвисти</w:t>
      </w:r>
      <w:r w:rsidRPr="00252E07">
        <w:rPr>
          <w:rFonts w:ascii="Times New Roman" w:eastAsia="Times New Roman" w:hAnsi="Times New Roman" w:cs="Times New Roman"/>
          <w:kern w:val="0"/>
          <w:sz w:val="20"/>
          <w:szCs w:val="20"/>
          <w:lang w:eastAsia="ru-RU"/>
        </w:rPr>
        <w:softHyphen/>
        <w:t>ческому анализу цветовые и качественные прилагательные, антропонимы и этнонимы в составе географических наименований. Приводятся отдель</w:t>
      </w:r>
      <w:r w:rsidRPr="00252E07">
        <w:rPr>
          <w:rFonts w:ascii="Times New Roman" w:eastAsia="Times New Roman" w:hAnsi="Times New Roman" w:cs="Times New Roman"/>
          <w:kern w:val="0"/>
          <w:sz w:val="20"/>
          <w:szCs w:val="20"/>
          <w:lang w:eastAsia="ru-RU"/>
        </w:rPr>
        <w:softHyphen/>
        <w:t>ным пунктом топонимы хозяйственного, экономического, исторического происхождения. В заключении подводятся общие итоги исследования и делаются выводы по языковому происхождению апеллятивной лексики. Приложение включает' словарь топонимов Улаганского и Кош-Агачского районов, также в него входят список использованной литературы, список сокращений и информантов.</w:t>
      </w:r>
    </w:p>
    <w:p w:rsidR="00252E07" w:rsidRDefault="00252E07" w:rsidP="00252E07"/>
    <w:p w:rsidR="00252E07" w:rsidRDefault="00252E07" w:rsidP="00252E07"/>
    <w:p w:rsidR="00252E07" w:rsidRDefault="00252E07" w:rsidP="00252E07"/>
    <w:p w:rsidR="00252E07" w:rsidRDefault="00252E07" w:rsidP="00252E07"/>
    <w:p w:rsidR="00252E07" w:rsidRPr="00252E07" w:rsidRDefault="00252E07" w:rsidP="00252E07">
      <w:pPr>
        <w:shd w:val="clear" w:color="auto" w:fill="FFFFFF"/>
        <w:tabs>
          <w:tab w:val="clear" w:pos="709"/>
        </w:tabs>
        <w:suppressAutoHyphens w:val="0"/>
        <w:autoSpaceDE w:val="0"/>
        <w:autoSpaceDN w:val="0"/>
        <w:adjustRightInd w:val="0"/>
        <w:spacing w:after="0" w:line="240" w:lineRule="auto"/>
        <w:ind w:right="113" w:firstLine="0"/>
        <w:jc w:val="center"/>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kern w:val="0"/>
          <w:sz w:val="20"/>
          <w:szCs w:val="20"/>
          <w:lang w:eastAsia="ru-RU"/>
        </w:rPr>
        <w:t>ЗАКЛЮЧЕНИЕ</w:t>
      </w:r>
    </w:p>
    <w:p w:rsidR="00252E07" w:rsidRPr="00252E07" w:rsidRDefault="00252E07" w:rsidP="00252E07">
      <w:pPr>
        <w:shd w:val="clear" w:color="auto" w:fill="FFFFFF"/>
        <w:tabs>
          <w:tab w:val="clear" w:pos="709"/>
        </w:tabs>
        <w:suppressAutoHyphens w:val="0"/>
        <w:autoSpaceDE w:val="0"/>
        <w:autoSpaceDN w:val="0"/>
        <w:adjustRightInd w:val="0"/>
        <w:spacing w:before="86" w:after="0" w:line="262" w:lineRule="exact"/>
        <w:ind w:right="59" w:firstLine="203"/>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kern w:val="0"/>
          <w:sz w:val="20"/>
          <w:szCs w:val="20"/>
          <w:lang w:eastAsia="ru-RU"/>
        </w:rPr>
        <w:t>В данной работе представлены топонимические номены, апеллятивы и собственно топонимы приграничных юго-восточных районов Республики Алтай в сравнении с топонимикой других тюркских и монгольских языков. Собрано и проанализировано!878 топонимов. Они представлены геогра</w:t>
      </w:r>
      <w:r w:rsidRPr="00252E07">
        <w:rPr>
          <w:rFonts w:ascii="Times New Roman" w:eastAsia="Times New Roman" w:hAnsi="Times New Roman" w:cs="Times New Roman"/>
          <w:kern w:val="0"/>
          <w:sz w:val="20"/>
          <w:szCs w:val="20"/>
          <w:lang w:eastAsia="ru-RU"/>
        </w:rPr>
        <w:softHyphen/>
        <w:t>фическими номенами (86 единиц), фитоапеллятивами (27 единиц), зоо-апеллятивами (49 единиц), анатомическими апеллятивами (24 единицы), этнокультурной и бытовой лексикой (47 единиц), антропотопонимами, эт-нотопонимами и другими видами топонимов.</w:t>
      </w:r>
    </w:p>
    <w:p w:rsidR="00252E07" w:rsidRPr="00252E07" w:rsidRDefault="00252E07" w:rsidP="00252E07">
      <w:pPr>
        <w:shd w:val="clear" w:color="auto" w:fill="FFFFFF"/>
        <w:tabs>
          <w:tab w:val="clear" w:pos="709"/>
        </w:tabs>
        <w:suppressAutoHyphens w:val="0"/>
        <w:autoSpaceDE w:val="0"/>
        <w:autoSpaceDN w:val="0"/>
        <w:adjustRightInd w:val="0"/>
        <w:spacing w:after="0" w:line="262" w:lineRule="exact"/>
        <w:ind w:left="9" w:right="23" w:firstLine="208"/>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kern w:val="0"/>
          <w:sz w:val="20"/>
          <w:szCs w:val="20"/>
          <w:lang w:eastAsia="ru-RU"/>
        </w:rPr>
        <w:t>Географические номены, употребляемые в современной микротопони</w:t>
      </w:r>
      <w:r w:rsidRPr="00252E07">
        <w:rPr>
          <w:rFonts w:ascii="Times New Roman" w:eastAsia="Times New Roman" w:hAnsi="Times New Roman" w:cs="Times New Roman"/>
          <w:kern w:val="0"/>
          <w:sz w:val="20"/>
          <w:szCs w:val="20"/>
          <w:lang w:eastAsia="ru-RU"/>
        </w:rPr>
        <w:softHyphen/>
        <w:t>мии приграничных районов РА, отражают не только современное состоя</w:t>
      </w:r>
      <w:r w:rsidRPr="00252E07">
        <w:rPr>
          <w:rFonts w:ascii="Times New Roman" w:eastAsia="Times New Roman" w:hAnsi="Times New Roman" w:cs="Times New Roman"/>
          <w:kern w:val="0"/>
          <w:sz w:val="20"/>
          <w:szCs w:val="20"/>
          <w:lang w:eastAsia="ru-RU"/>
        </w:rPr>
        <w:softHyphen/>
        <w:t xml:space="preserve">ние географической номенклатуры региона, но и диалектные особенности в лексике Кош-Агачского и Улаганского р-нов. Результаты исследований показали, что географические номены каждого района отличаются друг от друга, хотя в основной своей массе они совпадают. В Кош-Агачском р-не выделились следующие диалектные номены: </w:t>
      </w:r>
      <w:r w:rsidRPr="00252E07">
        <w:rPr>
          <w:rFonts w:ascii="Times New Roman" w:eastAsia="Times New Roman" w:hAnsi="Times New Roman" w:cs="Times New Roman"/>
          <w:i/>
          <w:iCs/>
          <w:kern w:val="0"/>
          <w:sz w:val="20"/>
          <w:szCs w:val="20"/>
          <w:lang w:eastAsia="ru-RU"/>
        </w:rPr>
        <w:t xml:space="preserve">дара / тара </w:t>
      </w:r>
      <w:r w:rsidRPr="00252E07">
        <w:rPr>
          <w:rFonts w:ascii="Times New Roman" w:eastAsia="Times New Roman" w:hAnsi="Times New Roman" w:cs="Times New Roman"/>
          <w:kern w:val="0"/>
          <w:sz w:val="20"/>
          <w:szCs w:val="20"/>
          <w:lang w:eastAsia="ru-RU"/>
        </w:rPr>
        <w:t xml:space="preserve">'лог, долина, но и река', </w:t>
      </w:r>
      <w:r w:rsidRPr="00252E07">
        <w:rPr>
          <w:rFonts w:ascii="Times New Roman" w:eastAsia="Times New Roman" w:hAnsi="Times New Roman" w:cs="Times New Roman"/>
          <w:i/>
          <w:iCs/>
          <w:kern w:val="0"/>
          <w:sz w:val="20"/>
          <w:szCs w:val="20"/>
          <w:lang w:eastAsia="ru-RU"/>
        </w:rPr>
        <w:t xml:space="preserve">бууре </w:t>
      </w:r>
      <w:r w:rsidRPr="00252E07">
        <w:rPr>
          <w:rFonts w:ascii="Times New Roman" w:eastAsia="Times New Roman" w:hAnsi="Times New Roman" w:cs="Times New Roman"/>
          <w:kern w:val="0"/>
          <w:sz w:val="20"/>
          <w:szCs w:val="20"/>
          <w:lang w:eastAsia="ru-RU"/>
        </w:rPr>
        <w:t xml:space="preserve">'складчатая поверхность', </w:t>
      </w:r>
      <w:r w:rsidRPr="00252E07">
        <w:rPr>
          <w:rFonts w:ascii="Times New Roman" w:eastAsia="Times New Roman" w:hAnsi="Times New Roman" w:cs="Times New Roman"/>
          <w:i/>
          <w:iCs/>
          <w:kern w:val="0"/>
          <w:sz w:val="20"/>
          <w:szCs w:val="20"/>
          <w:lang w:eastAsia="ru-RU"/>
        </w:rPr>
        <w:t xml:space="preserve">кунгей </w:t>
      </w:r>
      <w:r w:rsidRPr="00252E07">
        <w:rPr>
          <w:rFonts w:ascii="Times New Roman" w:eastAsia="Times New Roman" w:hAnsi="Times New Roman" w:cs="Times New Roman"/>
          <w:kern w:val="0"/>
          <w:sz w:val="20"/>
          <w:szCs w:val="20"/>
          <w:lang w:eastAsia="ru-RU"/>
        </w:rPr>
        <w:t xml:space="preserve">'солнечная сторона, летняя стоянка', </w:t>
      </w:r>
      <w:r w:rsidRPr="00252E07">
        <w:rPr>
          <w:rFonts w:ascii="Times New Roman" w:eastAsia="Times New Roman" w:hAnsi="Times New Roman" w:cs="Times New Roman"/>
          <w:i/>
          <w:iCs/>
          <w:kern w:val="0"/>
          <w:sz w:val="20"/>
          <w:szCs w:val="20"/>
          <w:lang w:eastAsia="ru-RU"/>
        </w:rPr>
        <w:t>кезен-'</w:t>
      </w:r>
      <w:r w:rsidRPr="00252E07">
        <w:rPr>
          <w:rFonts w:ascii="Times New Roman" w:eastAsia="Times New Roman" w:hAnsi="Times New Roman" w:cs="Times New Roman"/>
          <w:kern w:val="0"/>
          <w:sz w:val="20"/>
          <w:szCs w:val="20"/>
          <w:lang w:eastAsia="ru-RU"/>
        </w:rPr>
        <w:t xml:space="preserve">перевал', </w:t>
      </w:r>
      <w:r w:rsidRPr="00252E07">
        <w:rPr>
          <w:rFonts w:ascii="Times New Roman" w:eastAsia="Times New Roman" w:hAnsi="Times New Roman" w:cs="Times New Roman"/>
          <w:i/>
          <w:iCs/>
          <w:kern w:val="0"/>
          <w:sz w:val="20"/>
          <w:szCs w:val="20"/>
          <w:lang w:eastAsia="ru-RU"/>
        </w:rPr>
        <w:t xml:space="preserve">бертек </w:t>
      </w:r>
      <w:r w:rsidRPr="00252E07">
        <w:rPr>
          <w:rFonts w:ascii="Times New Roman" w:eastAsia="Times New Roman" w:hAnsi="Times New Roman" w:cs="Times New Roman"/>
          <w:kern w:val="0"/>
          <w:sz w:val="20"/>
          <w:szCs w:val="20"/>
          <w:lang w:eastAsia="ru-RU"/>
        </w:rPr>
        <w:t xml:space="preserve">'труднопроходимое место', </w:t>
      </w:r>
      <w:r w:rsidRPr="00252E07">
        <w:rPr>
          <w:rFonts w:ascii="Times New Roman" w:eastAsia="Times New Roman" w:hAnsi="Times New Roman" w:cs="Times New Roman"/>
          <w:i/>
          <w:iCs/>
          <w:kern w:val="0"/>
          <w:sz w:val="20"/>
          <w:szCs w:val="20"/>
          <w:lang w:eastAsia="ru-RU"/>
        </w:rPr>
        <w:t xml:space="preserve">камр </w:t>
      </w:r>
      <w:r w:rsidRPr="00252E07">
        <w:rPr>
          <w:rFonts w:ascii="Times New Roman" w:eastAsia="Times New Roman" w:hAnsi="Times New Roman" w:cs="Times New Roman"/>
          <w:kern w:val="0"/>
          <w:sz w:val="20"/>
          <w:szCs w:val="20"/>
          <w:lang w:eastAsia="ru-RU"/>
        </w:rPr>
        <w:t>'пере</w:t>
      </w:r>
      <w:r w:rsidRPr="00252E07">
        <w:rPr>
          <w:rFonts w:ascii="Times New Roman" w:eastAsia="Times New Roman" w:hAnsi="Times New Roman" w:cs="Times New Roman"/>
          <w:kern w:val="0"/>
          <w:sz w:val="20"/>
          <w:szCs w:val="20"/>
          <w:lang w:eastAsia="ru-RU"/>
        </w:rPr>
        <w:softHyphen/>
        <w:t>права, узкое и обрывистое место',</w:t>
      </w:r>
      <w:r w:rsidRPr="00252E07">
        <w:rPr>
          <w:rFonts w:ascii="Times New Roman" w:eastAsia="Times New Roman" w:hAnsi="Times New Roman" w:cs="Times New Roman"/>
          <w:i/>
          <w:iCs/>
          <w:kern w:val="0"/>
          <w:sz w:val="20"/>
          <w:szCs w:val="20"/>
          <w:lang w:eastAsia="ru-RU"/>
        </w:rPr>
        <w:t xml:space="preserve">]азы </w:t>
      </w:r>
      <w:r w:rsidRPr="00252E07">
        <w:rPr>
          <w:rFonts w:ascii="Times New Roman" w:eastAsia="Times New Roman" w:hAnsi="Times New Roman" w:cs="Times New Roman"/>
          <w:kern w:val="0"/>
          <w:sz w:val="20"/>
          <w:szCs w:val="20"/>
          <w:lang w:eastAsia="ru-RU"/>
        </w:rPr>
        <w:t>'степь'. В Улаганском р-не обосо</w:t>
      </w:r>
      <w:r w:rsidRPr="00252E07">
        <w:rPr>
          <w:rFonts w:ascii="Times New Roman" w:eastAsia="Times New Roman" w:hAnsi="Times New Roman" w:cs="Times New Roman"/>
          <w:kern w:val="0"/>
          <w:sz w:val="20"/>
          <w:szCs w:val="20"/>
          <w:lang w:eastAsia="ru-RU"/>
        </w:rPr>
        <w:softHyphen/>
        <w:t xml:space="preserve">бились в отдельную группу диалектные номены: </w:t>
      </w:r>
      <w:r w:rsidRPr="00252E07">
        <w:rPr>
          <w:rFonts w:ascii="Times New Roman" w:eastAsia="Times New Roman" w:hAnsi="Times New Roman" w:cs="Times New Roman"/>
          <w:i/>
          <w:iCs/>
          <w:kern w:val="0"/>
          <w:sz w:val="20"/>
          <w:szCs w:val="20"/>
          <w:lang w:eastAsia="ru-RU"/>
        </w:rPr>
        <w:t xml:space="preserve">арой </w:t>
      </w:r>
      <w:r w:rsidRPr="00252E07">
        <w:rPr>
          <w:rFonts w:ascii="Times New Roman" w:eastAsia="Times New Roman" w:hAnsi="Times New Roman" w:cs="Times New Roman"/>
          <w:kern w:val="0"/>
          <w:sz w:val="20"/>
          <w:szCs w:val="20"/>
          <w:lang w:eastAsia="ru-RU"/>
        </w:rPr>
        <w:t>'маленький пере</w:t>
      </w:r>
      <w:r w:rsidRPr="00252E07">
        <w:rPr>
          <w:rFonts w:ascii="Times New Roman" w:eastAsia="Times New Roman" w:hAnsi="Times New Roman" w:cs="Times New Roman"/>
          <w:kern w:val="0"/>
          <w:sz w:val="20"/>
          <w:szCs w:val="20"/>
          <w:lang w:eastAsia="ru-RU"/>
        </w:rPr>
        <w:softHyphen/>
        <w:t xml:space="preserve">вал', </w:t>
      </w:r>
      <w:r w:rsidRPr="00252E07">
        <w:rPr>
          <w:rFonts w:ascii="Times New Roman" w:eastAsia="Times New Roman" w:hAnsi="Times New Roman" w:cs="Times New Roman"/>
          <w:i/>
          <w:iCs/>
          <w:kern w:val="0"/>
          <w:sz w:val="20"/>
          <w:szCs w:val="20"/>
          <w:lang w:eastAsia="ru-RU"/>
        </w:rPr>
        <w:t xml:space="preserve">булук </w:t>
      </w:r>
      <w:r w:rsidRPr="00252E07">
        <w:rPr>
          <w:rFonts w:ascii="Times New Roman" w:eastAsia="Times New Roman" w:hAnsi="Times New Roman" w:cs="Times New Roman"/>
          <w:kern w:val="0"/>
          <w:sz w:val="20"/>
          <w:szCs w:val="20"/>
          <w:lang w:eastAsia="ru-RU"/>
        </w:rPr>
        <w:t xml:space="preserve">'наледь', </w:t>
      </w:r>
      <w:r w:rsidRPr="00252E07">
        <w:rPr>
          <w:rFonts w:ascii="Times New Roman" w:eastAsia="Times New Roman" w:hAnsi="Times New Roman" w:cs="Times New Roman"/>
          <w:i/>
          <w:iCs/>
          <w:kern w:val="0"/>
          <w:sz w:val="20"/>
          <w:szCs w:val="20"/>
          <w:lang w:eastAsia="ru-RU"/>
        </w:rPr>
        <w:t xml:space="preserve">ортолуу </w:t>
      </w:r>
      <w:r w:rsidRPr="00252E07">
        <w:rPr>
          <w:rFonts w:ascii="Times New Roman" w:eastAsia="Times New Roman" w:hAnsi="Times New Roman" w:cs="Times New Roman"/>
          <w:kern w:val="0"/>
          <w:sz w:val="20"/>
          <w:szCs w:val="20"/>
          <w:lang w:eastAsia="ru-RU"/>
        </w:rPr>
        <w:t xml:space="preserve">'место поселения', </w:t>
      </w:r>
      <w:r w:rsidRPr="00252E07">
        <w:rPr>
          <w:rFonts w:ascii="Times New Roman" w:eastAsia="Times New Roman" w:hAnsi="Times New Roman" w:cs="Times New Roman"/>
          <w:i/>
          <w:iCs/>
          <w:kern w:val="0"/>
          <w:sz w:val="20"/>
          <w:szCs w:val="20"/>
          <w:lang w:eastAsia="ru-RU"/>
        </w:rPr>
        <w:t xml:space="preserve">шултурлу / чултурлу </w:t>
      </w:r>
      <w:r w:rsidRPr="00252E07">
        <w:rPr>
          <w:rFonts w:ascii="Times New Roman" w:eastAsia="Times New Roman" w:hAnsi="Times New Roman" w:cs="Times New Roman"/>
          <w:kern w:val="0"/>
          <w:sz w:val="20"/>
          <w:szCs w:val="20"/>
          <w:lang w:eastAsia="ru-RU"/>
        </w:rPr>
        <w:t>'бо</w:t>
      </w:r>
      <w:r w:rsidRPr="00252E07">
        <w:rPr>
          <w:rFonts w:ascii="Times New Roman" w:eastAsia="Times New Roman" w:hAnsi="Times New Roman" w:cs="Times New Roman"/>
          <w:kern w:val="0"/>
          <w:sz w:val="20"/>
          <w:szCs w:val="20"/>
          <w:lang w:eastAsia="ru-RU"/>
        </w:rPr>
        <w:softHyphen/>
        <w:t xml:space="preserve">лотистая местность', </w:t>
      </w:r>
      <w:r w:rsidRPr="00252E07">
        <w:rPr>
          <w:rFonts w:ascii="Times New Roman" w:eastAsia="Times New Roman" w:hAnsi="Times New Roman" w:cs="Times New Roman"/>
          <w:i/>
          <w:iCs/>
          <w:kern w:val="0"/>
          <w:sz w:val="20"/>
          <w:szCs w:val="20"/>
          <w:lang w:eastAsia="ru-RU"/>
        </w:rPr>
        <w:t xml:space="preserve">сору </w:t>
      </w:r>
      <w:r w:rsidRPr="00252E07">
        <w:rPr>
          <w:rFonts w:ascii="Times New Roman" w:eastAsia="Times New Roman" w:hAnsi="Times New Roman" w:cs="Times New Roman"/>
          <w:kern w:val="0"/>
          <w:sz w:val="20"/>
          <w:szCs w:val="20"/>
          <w:lang w:eastAsia="ru-RU"/>
        </w:rPr>
        <w:t>'трясина'. Примечательно, что выделилась груп</w:t>
      </w:r>
      <w:r w:rsidRPr="00252E07">
        <w:rPr>
          <w:rFonts w:ascii="Times New Roman" w:eastAsia="Times New Roman" w:hAnsi="Times New Roman" w:cs="Times New Roman"/>
          <w:kern w:val="0"/>
          <w:sz w:val="20"/>
          <w:szCs w:val="20"/>
          <w:lang w:eastAsia="ru-RU"/>
        </w:rPr>
        <w:softHyphen/>
        <w:t xml:space="preserve">па номенов, которые употребляются жителями и Улаганского и; Кош-Агачского р-нов, но не встречаются в других районах РА: </w:t>
      </w:r>
      <w:r w:rsidRPr="00252E07">
        <w:rPr>
          <w:rFonts w:ascii="Times New Roman" w:eastAsia="Times New Roman" w:hAnsi="Times New Roman" w:cs="Times New Roman"/>
          <w:i/>
          <w:iCs/>
          <w:kern w:val="0"/>
          <w:sz w:val="20"/>
          <w:szCs w:val="20"/>
          <w:lang w:eastAsia="ru-RU"/>
        </w:rPr>
        <w:t xml:space="preserve">адыр </w:t>
      </w:r>
      <w:r w:rsidRPr="00252E07">
        <w:rPr>
          <w:rFonts w:ascii="Times New Roman" w:eastAsia="Times New Roman" w:hAnsi="Times New Roman" w:cs="Times New Roman"/>
          <w:kern w:val="0"/>
          <w:sz w:val="20"/>
          <w:szCs w:val="20"/>
          <w:lang w:eastAsia="ru-RU"/>
        </w:rPr>
        <w:t xml:space="preserve">'неровная поверхность', </w:t>
      </w:r>
      <w:r w:rsidRPr="00252E07">
        <w:rPr>
          <w:rFonts w:ascii="Times New Roman" w:eastAsia="Times New Roman" w:hAnsi="Times New Roman" w:cs="Times New Roman"/>
          <w:i/>
          <w:iCs/>
          <w:kern w:val="0"/>
          <w:sz w:val="20"/>
          <w:szCs w:val="20"/>
          <w:lang w:eastAsia="ru-RU"/>
        </w:rPr>
        <w:t xml:space="preserve">булак </w:t>
      </w:r>
      <w:r w:rsidRPr="00252E07">
        <w:rPr>
          <w:rFonts w:ascii="Times New Roman" w:eastAsia="Times New Roman" w:hAnsi="Times New Roman" w:cs="Times New Roman"/>
          <w:kern w:val="0"/>
          <w:sz w:val="20"/>
          <w:szCs w:val="20"/>
          <w:lang w:eastAsia="ru-RU"/>
        </w:rPr>
        <w:t xml:space="preserve">'река', </w:t>
      </w:r>
      <w:r w:rsidRPr="00252E07">
        <w:rPr>
          <w:rFonts w:ascii="Times New Roman" w:eastAsia="Times New Roman" w:hAnsi="Times New Roman" w:cs="Times New Roman"/>
          <w:i/>
          <w:iCs/>
          <w:kern w:val="0"/>
          <w:sz w:val="20"/>
          <w:szCs w:val="20"/>
          <w:lang w:eastAsia="ru-RU"/>
        </w:rPr>
        <w:t xml:space="preserve">булук </w:t>
      </w:r>
      <w:r w:rsidRPr="00252E07">
        <w:rPr>
          <w:rFonts w:ascii="Times New Roman" w:eastAsia="Times New Roman" w:hAnsi="Times New Roman" w:cs="Times New Roman"/>
          <w:kern w:val="0"/>
          <w:sz w:val="20"/>
          <w:szCs w:val="20"/>
          <w:lang w:eastAsia="ru-RU"/>
        </w:rPr>
        <w:t xml:space="preserve">'угол, излучина реки', </w:t>
      </w:r>
      <w:r w:rsidRPr="00252E07">
        <w:rPr>
          <w:rFonts w:ascii="Times New Roman" w:eastAsia="Times New Roman" w:hAnsi="Times New Roman" w:cs="Times New Roman"/>
          <w:i/>
          <w:iCs/>
          <w:kern w:val="0"/>
          <w:sz w:val="20"/>
          <w:szCs w:val="20"/>
          <w:lang w:eastAsia="ru-RU"/>
        </w:rPr>
        <w:t xml:space="preserve">даба </w:t>
      </w:r>
      <w:r w:rsidRPr="00252E07">
        <w:rPr>
          <w:rFonts w:ascii="Times New Roman" w:eastAsia="Times New Roman" w:hAnsi="Times New Roman" w:cs="Times New Roman"/>
          <w:kern w:val="0"/>
          <w:sz w:val="20"/>
          <w:szCs w:val="20"/>
          <w:lang w:eastAsia="ru-RU"/>
        </w:rPr>
        <w:t>'перевал',</w:t>
      </w:r>
      <w:r w:rsidRPr="00252E07">
        <w:rPr>
          <w:rFonts w:ascii="Times New Roman" w:eastAsia="Times New Roman" w:hAnsi="Times New Roman" w:cs="Times New Roman"/>
          <w:i/>
          <w:iCs/>
          <w:kern w:val="0"/>
          <w:sz w:val="20"/>
          <w:szCs w:val="20"/>
          <w:lang w:eastAsia="ru-RU"/>
        </w:rPr>
        <w:t xml:space="preserve">}ул </w:t>
      </w:r>
      <w:r w:rsidRPr="00252E07">
        <w:rPr>
          <w:rFonts w:ascii="Times New Roman" w:eastAsia="Times New Roman" w:hAnsi="Times New Roman" w:cs="Times New Roman"/>
          <w:kern w:val="0"/>
          <w:sz w:val="20"/>
          <w:szCs w:val="20"/>
          <w:lang w:eastAsia="ru-RU"/>
        </w:rPr>
        <w:t xml:space="preserve">'река', </w:t>
      </w:r>
      <w:r w:rsidRPr="00252E07">
        <w:rPr>
          <w:rFonts w:ascii="Times New Roman" w:eastAsia="Times New Roman" w:hAnsi="Times New Roman" w:cs="Times New Roman"/>
          <w:i/>
          <w:iCs/>
          <w:kern w:val="0"/>
          <w:sz w:val="20"/>
          <w:szCs w:val="20"/>
          <w:lang w:eastAsia="ru-RU"/>
        </w:rPr>
        <w:t xml:space="preserve">мукур </w:t>
      </w:r>
      <w:r w:rsidRPr="00252E07">
        <w:rPr>
          <w:rFonts w:ascii="Times New Roman" w:eastAsia="Times New Roman" w:hAnsi="Times New Roman" w:cs="Times New Roman"/>
          <w:kern w:val="0"/>
          <w:sz w:val="20"/>
          <w:szCs w:val="20"/>
          <w:lang w:eastAsia="ru-RU"/>
        </w:rPr>
        <w:t xml:space="preserve">'короткий лог', </w:t>
      </w:r>
      <w:r w:rsidRPr="00252E07">
        <w:rPr>
          <w:rFonts w:ascii="Times New Roman" w:eastAsia="Times New Roman" w:hAnsi="Times New Roman" w:cs="Times New Roman"/>
          <w:i/>
          <w:iCs/>
          <w:kern w:val="0"/>
          <w:sz w:val="20"/>
          <w:szCs w:val="20"/>
          <w:lang w:eastAsia="ru-RU"/>
        </w:rPr>
        <w:t xml:space="preserve">ой </w:t>
      </w:r>
      <w:r w:rsidRPr="00252E07">
        <w:rPr>
          <w:rFonts w:ascii="Times New Roman" w:eastAsia="Times New Roman" w:hAnsi="Times New Roman" w:cs="Times New Roman"/>
          <w:kern w:val="0"/>
          <w:sz w:val="20"/>
          <w:szCs w:val="20"/>
          <w:lang w:eastAsia="ru-RU"/>
        </w:rPr>
        <w:t xml:space="preserve">'низина', </w:t>
      </w:r>
      <w:r w:rsidRPr="00252E07">
        <w:rPr>
          <w:rFonts w:ascii="Times New Roman" w:eastAsia="Times New Roman" w:hAnsi="Times New Roman" w:cs="Times New Roman"/>
          <w:i/>
          <w:iCs/>
          <w:kern w:val="0"/>
          <w:sz w:val="20"/>
          <w:szCs w:val="20"/>
          <w:lang w:eastAsia="ru-RU"/>
        </w:rPr>
        <w:t xml:space="preserve">ош </w:t>
      </w:r>
      <w:r w:rsidRPr="00252E07">
        <w:rPr>
          <w:rFonts w:ascii="Times New Roman" w:eastAsia="Times New Roman" w:hAnsi="Times New Roman" w:cs="Times New Roman"/>
          <w:kern w:val="0"/>
          <w:sz w:val="20"/>
          <w:szCs w:val="20"/>
          <w:lang w:eastAsia="ru-RU"/>
        </w:rPr>
        <w:t xml:space="preserve">'сель', </w:t>
      </w:r>
      <w:r w:rsidRPr="00252E07">
        <w:rPr>
          <w:rFonts w:ascii="Times New Roman" w:eastAsia="Times New Roman" w:hAnsi="Times New Roman" w:cs="Times New Roman"/>
          <w:i/>
          <w:iCs/>
          <w:kern w:val="0"/>
          <w:sz w:val="20"/>
          <w:szCs w:val="20"/>
          <w:lang w:eastAsia="ru-RU"/>
        </w:rPr>
        <w:t xml:space="preserve">кдбмей </w:t>
      </w:r>
      <w:r w:rsidRPr="00252E07">
        <w:rPr>
          <w:rFonts w:ascii="Times New Roman" w:eastAsia="Times New Roman" w:hAnsi="Times New Roman" w:cs="Times New Roman"/>
          <w:kern w:val="0"/>
          <w:sz w:val="20"/>
          <w:szCs w:val="20"/>
          <w:lang w:eastAsia="ru-RU"/>
        </w:rPr>
        <w:t xml:space="preserve">'редколесье между холмами', </w:t>
      </w:r>
      <w:r w:rsidRPr="00252E07">
        <w:rPr>
          <w:rFonts w:ascii="Times New Roman" w:eastAsia="Times New Roman" w:hAnsi="Times New Roman" w:cs="Times New Roman"/>
          <w:i/>
          <w:iCs/>
          <w:kern w:val="0"/>
          <w:sz w:val="20"/>
          <w:szCs w:val="20"/>
          <w:lang w:eastAsia="ru-RU"/>
        </w:rPr>
        <w:t xml:space="preserve">тбргун </w:t>
      </w:r>
      <w:r w:rsidRPr="00252E07">
        <w:rPr>
          <w:rFonts w:ascii="Times New Roman" w:eastAsia="Times New Roman" w:hAnsi="Times New Roman" w:cs="Times New Roman"/>
          <w:kern w:val="0"/>
          <w:sz w:val="20"/>
          <w:szCs w:val="20"/>
          <w:lang w:eastAsia="ru-RU"/>
        </w:rPr>
        <w:t xml:space="preserve">'небольшая ложбинка с редколесьем', </w:t>
      </w:r>
      <w:r w:rsidRPr="00252E07">
        <w:rPr>
          <w:rFonts w:ascii="Times New Roman" w:eastAsia="Times New Roman" w:hAnsi="Times New Roman" w:cs="Times New Roman"/>
          <w:i/>
          <w:iCs/>
          <w:kern w:val="0"/>
          <w:sz w:val="20"/>
          <w:szCs w:val="20"/>
          <w:lang w:eastAsia="ru-RU"/>
        </w:rPr>
        <w:t xml:space="preserve">токой </w:t>
      </w:r>
      <w:r w:rsidRPr="00252E07">
        <w:rPr>
          <w:rFonts w:ascii="Times New Roman" w:eastAsia="Times New Roman" w:hAnsi="Times New Roman" w:cs="Times New Roman"/>
          <w:kern w:val="0"/>
          <w:sz w:val="20"/>
          <w:szCs w:val="20"/>
          <w:lang w:eastAsia="ru-RU"/>
        </w:rPr>
        <w:t>' небольшой полуостров',</w:t>
      </w:r>
      <w:r w:rsidRPr="00252E07">
        <w:rPr>
          <w:rFonts w:ascii="Times New Roman" w:eastAsia="Times New Roman" w:hAnsi="Times New Roman" w:cs="Times New Roman"/>
          <w:i/>
          <w:iCs/>
          <w:kern w:val="0"/>
          <w:sz w:val="20"/>
          <w:szCs w:val="20"/>
          <w:lang w:eastAsia="ru-RU"/>
        </w:rPr>
        <w:t xml:space="preserve">ула </w:t>
      </w:r>
      <w:r w:rsidRPr="00252E07">
        <w:rPr>
          <w:rFonts w:ascii="Times New Roman" w:eastAsia="Times New Roman" w:hAnsi="Times New Roman" w:cs="Times New Roman"/>
          <w:kern w:val="0"/>
          <w:sz w:val="20"/>
          <w:szCs w:val="20"/>
          <w:lang w:eastAsia="ru-RU"/>
        </w:rPr>
        <w:t>'гора'.</w:t>
      </w:r>
    </w:p>
    <w:p w:rsidR="00252E07" w:rsidRPr="00252E07" w:rsidRDefault="00252E07" w:rsidP="00252E07">
      <w:pPr>
        <w:shd w:val="clear" w:color="auto" w:fill="FFFFFF"/>
        <w:tabs>
          <w:tab w:val="clear" w:pos="709"/>
        </w:tabs>
        <w:suppressAutoHyphens w:val="0"/>
        <w:autoSpaceDE w:val="0"/>
        <w:autoSpaceDN w:val="0"/>
        <w:adjustRightInd w:val="0"/>
        <w:spacing w:after="0" w:line="262" w:lineRule="exact"/>
        <w:ind w:left="41" w:firstLine="266"/>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kern w:val="0"/>
          <w:sz w:val="20"/>
          <w:szCs w:val="20"/>
          <w:lang w:eastAsia="ru-RU"/>
        </w:rPr>
        <w:t>Расширенный структурно-грамматический анализ в данной исследова</w:t>
      </w:r>
      <w:r w:rsidRPr="00252E07">
        <w:rPr>
          <w:rFonts w:ascii="Times New Roman" w:eastAsia="Times New Roman" w:hAnsi="Times New Roman" w:cs="Times New Roman"/>
          <w:kern w:val="0"/>
          <w:sz w:val="20"/>
          <w:szCs w:val="20"/>
          <w:lang w:eastAsia="ru-RU"/>
        </w:rPr>
        <w:softHyphen/>
        <w:t>тельской работе не предусматривался, но были проанализированы отдель</w:t>
      </w:r>
      <w:r w:rsidRPr="00252E07">
        <w:rPr>
          <w:rFonts w:ascii="Times New Roman" w:eastAsia="Times New Roman" w:hAnsi="Times New Roman" w:cs="Times New Roman"/>
          <w:kern w:val="0"/>
          <w:sz w:val="20"/>
          <w:szCs w:val="20"/>
          <w:lang w:eastAsia="ru-RU"/>
        </w:rPr>
        <w:softHyphen/>
        <w:t>но цветовые и качественные прилагательные, участвовавшие в образова</w:t>
      </w:r>
      <w:r w:rsidRPr="00252E07">
        <w:rPr>
          <w:rFonts w:ascii="Times New Roman" w:eastAsia="Times New Roman" w:hAnsi="Times New Roman" w:cs="Times New Roman"/>
          <w:kern w:val="0"/>
          <w:sz w:val="20"/>
          <w:szCs w:val="20"/>
          <w:lang w:eastAsia="ru-RU"/>
        </w:rPr>
        <w:softHyphen/>
        <w:t>нии топонимии приграничных районов. Результат лингвистического ана</w:t>
      </w:r>
      <w:r w:rsidRPr="00252E07">
        <w:rPr>
          <w:rFonts w:ascii="Times New Roman" w:eastAsia="Times New Roman" w:hAnsi="Times New Roman" w:cs="Times New Roman"/>
          <w:kern w:val="0"/>
          <w:sz w:val="20"/>
          <w:szCs w:val="20"/>
          <w:lang w:eastAsia="ru-RU"/>
        </w:rPr>
        <w:softHyphen/>
        <w:t>лиза цветовых прилагательных выявил наличие практически только тюрк</w:t>
      </w:r>
      <w:r w:rsidRPr="00252E07">
        <w:rPr>
          <w:rFonts w:ascii="Times New Roman" w:eastAsia="Times New Roman" w:hAnsi="Times New Roman" w:cs="Times New Roman"/>
          <w:kern w:val="0"/>
          <w:sz w:val="20"/>
          <w:szCs w:val="20"/>
          <w:lang w:eastAsia="ru-RU"/>
        </w:rPr>
        <w:softHyphen/>
        <w:t xml:space="preserve">ской и монгольской лексики. К чисто алтайскому фонду можем отнести лишь два прилагательных: </w:t>
      </w:r>
      <w:r w:rsidRPr="00252E07">
        <w:rPr>
          <w:rFonts w:ascii="Times New Roman" w:eastAsia="Times New Roman" w:hAnsi="Times New Roman" w:cs="Times New Roman"/>
          <w:i/>
          <w:iCs/>
          <w:kern w:val="0"/>
          <w:sz w:val="20"/>
          <w:szCs w:val="20"/>
          <w:lang w:eastAsia="ru-RU"/>
        </w:rPr>
        <w:t xml:space="preserve">куу </w:t>
      </w:r>
      <w:r w:rsidRPr="00252E07">
        <w:rPr>
          <w:rFonts w:ascii="Times New Roman" w:eastAsia="Times New Roman" w:hAnsi="Times New Roman" w:cs="Times New Roman"/>
          <w:kern w:val="0"/>
          <w:sz w:val="20"/>
          <w:szCs w:val="20"/>
          <w:lang w:eastAsia="ru-RU"/>
        </w:rPr>
        <w:t xml:space="preserve">'бледный' и </w:t>
      </w:r>
      <w:r w:rsidRPr="00252E07">
        <w:rPr>
          <w:rFonts w:ascii="Times New Roman" w:eastAsia="Times New Roman" w:hAnsi="Times New Roman" w:cs="Times New Roman"/>
          <w:i/>
          <w:iCs/>
          <w:kern w:val="0"/>
          <w:sz w:val="20"/>
          <w:szCs w:val="20"/>
          <w:lang w:eastAsia="ru-RU"/>
        </w:rPr>
        <w:t xml:space="preserve">сур </w:t>
      </w:r>
      <w:r w:rsidRPr="00252E07">
        <w:rPr>
          <w:rFonts w:ascii="Times New Roman" w:eastAsia="Times New Roman" w:hAnsi="Times New Roman" w:cs="Times New Roman"/>
          <w:kern w:val="0"/>
          <w:sz w:val="20"/>
          <w:szCs w:val="20"/>
          <w:lang w:eastAsia="ru-RU"/>
        </w:rPr>
        <w:t>'светло-коричневый'. Об</w:t>
      </w:r>
      <w:r w:rsidRPr="00252E07">
        <w:rPr>
          <w:rFonts w:ascii="Times New Roman" w:eastAsia="Times New Roman" w:hAnsi="Times New Roman" w:cs="Times New Roman"/>
          <w:kern w:val="0"/>
          <w:sz w:val="20"/>
          <w:szCs w:val="20"/>
          <w:lang w:eastAsia="ru-RU"/>
        </w:rPr>
        <w:softHyphen/>
        <w:t>щее количество топонимов с цветовыми прилагательными 199, они отра</w:t>
      </w:r>
      <w:r w:rsidRPr="00252E07">
        <w:rPr>
          <w:rFonts w:ascii="Times New Roman" w:eastAsia="Times New Roman" w:hAnsi="Times New Roman" w:cs="Times New Roman"/>
          <w:kern w:val="0"/>
          <w:sz w:val="20"/>
          <w:szCs w:val="20"/>
          <w:lang w:eastAsia="ru-RU"/>
        </w:rPr>
        <w:softHyphen/>
        <w:t>жают 270 географических объектов. Проведенный анализ цветовых прила</w:t>
      </w:r>
      <w:r w:rsidRPr="00252E07">
        <w:rPr>
          <w:rFonts w:ascii="Times New Roman" w:eastAsia="Times New Roman" w:hAnsi="Times New Roman" w:cs="Times New Roman"/>
          <w:kern w:val="0"/>
          <w:sz w:val="20"/>
          <w:szCs w:val="20"/>
          <w:lang w:eastAsia="ru-RU"/>
        </w:rPr>
        <w:softHyphen/>
        <w:t>гательных показал, что они могут получать дополнительные значения,</w:t>
      </w:r>
    </w:p>
    <w:p w:rsidR="00252E07" w:rsidRPr="00252E07" w:rsidRDefault="00252E07" w:rsidP="00252E07">
      <w:pPr>
        <w:shd w:val="clear" w:color="auto" w:fill="FFFFFF"/>
        <w:tabs>
          <w:tab w:val="clear" w:pos="709"/>
        </w:tabs>
        <w:suppressAutoHyphens w:val="0"/>
        <w:autoSpaceDE w:val="0"/>
        <w:autoSpaceDN w:val="0"/>
        <w:adjustRightInd w:val="0"/>
        <w:spacing w:before="469" w:after="0" w:line="240" w:lineRule="auto"/>
        <w:ind w:right="9" w:firstLine="0"/>
        <w:jc w:val="right"/>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kern w:val="0"/>
          <w:sz w:val="18"/>
          <w:szCs w:val="18"/>
          <w:lang w:eastAsia="ru-RU"/>
        </w:rPr>
        <w:t>171</w:t>
      </w:r>
    </w:p>
    <w:p w:rsidR="00252E07" w:rsidRPr="00252E07" w:rsidRDefault="00252E07" w:rsidP="00252E07">
      <w:pPr>
        <w:shd w:val="clear" w:color="auto" w:fill="FFFFFF"/>
        <w:tabs>
          <w:tab w:val="clear" w:pos="709"/>
        </w:tabs>
        <w:suppressAutoHyphens w:val="0"/>
        <w:autoSpaceDE w:val="0"/>
        <w:autoSpaceDN w:val="0"/>
        <w:adjustRightInd w:val="0"/>
        <w:spacing w:before="469" w:after="0" w:line="240" w:lineRule="auto"/>
        <w:ind w:right="9" w:firstLine="0"/>
        <w:jc w:val="right"/>
        <w:rPr>
          <w:rFonts w:ascii="Times New Roman" w:eastAsia="Times New Roman" w:hAnsi="Times New Roman" w:cs="Times New Roman"/>
          <w:kern w:val="0"/>
          <w:sz w:val="20"/>
          <w:szCs w:val="20"/>
          <w:lang w:eastAsia="ru-RU"/>
        </w:rPr>
        <w:sectPr w:rsidR="00252E07" w:rsidRPr="00252E07" w:rsidSect="00252E07">
          <w:type w:val="continuous"/>
          <w:pgSz w:w="11909" w:h="16834"/>
          <w:pgMar w:top="1440" w:right="3174" w:bottom="720" w:left="1851" w:header="720" w:footer="720" w:gutter="0"/>
          <w:cols w:space="60"/>
          <w:noEndnote/>
        </w:sectPr>
      </w:pPr>
    </w:p>
    <w:p w:rsidR="00252E07" w:rsidRPr="00252E07" w:rsidRDefault="00252E07" w:rsidP="00252E07">
      <w:pPr>
        <w:shd w:val="clear" w:color="auto" w:fill="FFFFFF"/>
        <w:tabs>
          <w:tab w:val="clear" w:pos="709"/>
        </w:tabs>
        <w:suppressAutoHyphens w:val="0"/>
        <w:autoSpaceDE w:val="0"/>
        <w:autoSpaceDN w:val="0"/>
        <w:adjustRightInd w:val="0"/>
        <w:spacing w:after="0" w:line="262" w:lineRule="exact"/>
        <w:ind w:right="9" w:firstLine="0"/>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kern w:val="0"/>
          <w:sz w:val="20"/>
          <w:szCs w:val="20"/>
          <w:lang w:eastAsia="ru-RU"/>
        </w:rPr>
        <w:t xml:space="preserve">субстантивируясь в составе топонимов либо без него: </w:t>
      </w:r>
      <w:r w:rsidRPr="00252E07">
        <w:rPr>
          <w:rFonts w:ascii="Times New Roman" w:eastAsia="Times New Roman" w:hAnsi="Times New Roman" w:cs="Times New Roman"/>
          <w:i/>
          <w:iCs/>
          <w:kern w:val="0"/>
          <w:sz w:val="20"/>
          <w:szCs w:val="20"/>
          <w:lang w:eastAsia="ru-RU"/>
        </w:rPr>
        <w:t xml:space="preserve">ак </w:t>
      </w:r>
      <w:r w:rsidRPr="00252E07">
        <w:rPr>
          <w:rFonts w:ascii="Times New Roman" w:eastAsia="Times New Roman" w:hAnsi="Times New Roman" w:cs="Times New Roman"/>
          <w:kern w:val="0"/>
          <w:sz w:val="20"/>
          <w:szCs w:val="20"/>
          <w:lang w:eastAsia="ru-RU"/>
        </w:rPr>
        <w:t>'белый' - 'откры</w:t>
      </w:r>
      <w:r w:rsidRPr="00252E07">
        <w:rPr>
          <w:rFonts w:ascii="Times New Roman" w:eastAsia="Times New Roman" w:hAnsi="Times New Roman" w:cs="Times New Roman"/>
          <w:kern w:val="0"/>
          <w:sz w:val="20"/>
          <w:szCs w:val="20"/>
          <w:lang w:eastAsia="ru-RU"/>
        </w:rPr>
        <w:softHyphen/>
        <w:t xml:space="preserve">тая местность без растительности', </w:t>
      </w:r>
      <w:r w:rsidRPr="00252E07">
        <w:rPr>
          <w:rFonts w:ascii="Times New Roman" w:eastAsia="Times New Roman" w:hAnsi="Times New Roman" w:cs="Times New Roman"/>
          <w:i/>
          <w:iCs/>
          <w:kern w:val="0"/>
          <w:sz w:val="20"/>
          <w:szCs w:val="20"/>
          <w:lang w:eastAsia="ru-RU"/>
        </w:rPr>
        <w:t xml:space="preserve">чоокыр </w:t>
      </w:r>
      <w:r w:rsidRPr="00252E07">
        <w:rPr>
          <w:rFonts w:ascii="Times New Roman" w:eastAsia="Times New Roman" w:hAnsi="Times New Roman" w:cs="Times New Roman"/>
          <w:kern w:val="0"/>
          <w:sz w:val="20"/>
          <w:szCs w:val="20"/>
          <w:lang w:eastAsia="ru-RU"/>
        </w:rPr>
        <w:t xml:space="preserve">'пестрый' - 'местность, где круглый год лежит снег', </w:t>
      </w:r>
      <w:r w:rsidRPr="00252E07">
        <w:rPr>
          <w:rFonts w:ascii="Times New Roman" w:eastAsia="Times New Roman" w:hAnsi="Times New Roman" w:cs="Times New Roman"/>
          <w:i/>
          <w:iCs/>
          <w:kern w:val="0"/>
          <w:sz w:val="20"/>
          <w:szCs w:val="20"/>
          <w:lang w:eastAsia="ru-RU"/>
        </w:rPr>
        <w:t xml:space="preserve">чанкыр </w:t>
      </w:r>
      <w:r w:rsidRPr="00252E07">
        <w:rPr>
          <w:rFonts w:ascii="Times New Roman" w:eastAsia="Times New Roman" w:hAnsi="Times New Roman" w:cs="Times New Roman"/>
          <w:kern w:val="0"/>
          <w:sz w:val="20"/>
          <w:szCs w:val="20"/>
          <w:lang w:eastAsia="ru-RU"/>
        </w:rPr>
        <w:t xml:space="preserve">'голубой' - 'небесный, небо', </w:t>
      </w:r>
      <w:r w:rsidRPr="00252E07">
        <w:rPr>
          <w:rFonts w:ascii="Times New Roman" w:eastAsia="Times New Roman" w:hAnsi="Times New Roman" w:cs="Times New Roman"/>
          <w:i/>
          <w:iCs/>
          <w:kern w:val="0"/>
          <w:sz w:val="20"/>
          <w:szCs w:val="20"/>
          <w:lang w:eastAsia="ru-RU"/>
        </w:rPr>
        <w:t xml:space="preserve">наган </w:t>
      </w:r>
      <w:r w:rsidRPr="00252E07">
        <w:rPr>
          <w:rFonts w:ascii="Times New Roman" w:eastAsia="Times New Roman" w:hAnsi="Times New Roman" w:cs="Times New Roman"/>
          <w:kern w:val="0"/>
          <w:sz w:val="20"/>
          <w:szCs w:val="20"/>
          <w:lang w:eastAsia="ru-RU"/>
        </w:rPr>
        <w:t>'бе</w:t>
      </w:r>
      <w:r w:rsidRPr="00252E07">
        <w:rPr>
          <w:rFonts w:ascii="Times New Roman" w:eastAsia="Times New Roman" w:hAnsi="Times New Roman" w:cs="Times New Roman"/>
          <w:kern w:val="0"/>
          <w:sz w:val="20"/>
          <w:szCs w:val="20"/>
          <w:lang w:eastAsia="ru-RU"/>
        </w:rPr>
        <w:softHyphen/>
        <w:t xml:space="preserve">лый' - 'ледниковая река', </w:t>
      </w:r>
      <w:r w:rsidRPr="00252E07">
        <w:rPr>
          <w:rFonts w:ascii="Times New Roman" w:eastAsia="Times New Roman" w:hAnsi="Times New Roman" w:cs="Times New Roman"/>
          <w:i/>
          <w:iCs/>
          <w:kern w:val="0"/>
          <w:sz w:val="20"/>
          <w:szCs w:val="20"/>
          <w:lang w:eastAsia="ru-RU"/>
        </w:rPr>
        <w:t xml:space="preserve">сары </w:t>
      </w:r>
      <w:r w:rsidRPr="00252E07">
        <w:rPr>
          <w:rFonts w:ascii="Times New Roman" w:eastAsia="Times New Roman" w:hAnsi="Times New Roman" w:cs="Times New Roman"/>
          <w:kern w:val="0"/>
          <w:sz w:val="20"/>
          <w:szCs w:val="20"/>
          <w:lang w:eastAsia="ru-RU"/>
        </w:rPr>
        <w:t>'желтый' - 'талые воды' в отношении гид</w:t>
      </w:r>
      <w:r w:rsidRPr="00252E07">
        <w:rPr>
          <w:rFonts w:ascii="Times New Roman" w:eastAsia="Times New Roman" w:hAnsi="Times New Roman" w:cs="Times New Roman"/>
          <w:kern w:val="0"/>
          <w:sz w:val="20"/>
          <w:szCs w:val="20"/>
          <w:lang w:eastAsia="ru-RU"/>
        </w:rPr>
        <w:softHyphen/>
        <w:t xml:space="preserve">рообъектов, 'голый лес, выжженная земля' в отношении орообъектов, </w:t>
      </w:r>
      <w:r w:rsidRPr="00252E07">
        <w:rPr>
          <w:rFonts w:ascii="Times New Roman" w:eastAsia="Times New Roman" w:hAnsi="Times New Roman" w:cs="Times New Roman"/>
          <w:i/>
          <w:iCs/>
          <w:kern w:val="0"/>
          <w:sz w:val="20"/>
          <w:szCs w:val="20"/>
          <w:lang w:eastAsia="ru-RU"/>
        </w:rPr>
        <w:t xml:space="preserve">кок </w:t>
      </w:r>
      <w:r w:rsidRPr="00252E07">
        <w:rPr>
          <w:rFonts w:ascii="Times New Roman" w:eastAsia="Times New Roman" w:hAnsi="Times New Roman" w:cs="Times New Roman"/>
          <w:kern w:val="0"/>
          <w:sz w:val="20"/>
          <w:szCs w:val="20"/>
          <w:lang w:eastAsia="ru-RU"/>
        </w:rPr>
        <w:t xml:space="preserve">'синий' - 'трава', </w:t>
      </w:r>
      <w:r w:rsidRPr="00252E07">
        <w:rPr>
          <w:rFonts w:ascii="Times New Roman" w:eastAsia="Times New Roman" w:hAnsi="Times New Roman" w:cs="Times New Roman"/>
          <w:i/>
          <w:iCs/>
          <w:kern w:val="0"/>
          <w:sz w:val="20"/>
          <w:szCs w:val="20"/>
          <w:lang w:eastAsia="ru-RU"/>
        </w:rPr>
        <w:t xml:space="preserve">кара </w:t>
      </w:r>
      <w:r w:rsidRPr="00252E07">
        <w:rPr>
          <w:rFonts w:ascii="Times New Roman" w:eastAsia="Times New Roman" w:hAnsi="Times New Roman" w:cs="Times New Roman"/>
          <w:kern w:val="0"/>
          <w:sz w:val="20"/>
          <w:szCs w:val="20"/>
          <w:lang w:eastAsia="ru-RU"/>
        </w:rPr>
        <w:t>в отношении гидрообъектов означает 'чистая, про</w:t>
      </w:r>
      <w:r w:rsidRPr="00252E07">
        <w:rPr>
          <w:rFonts w:ascii="Times New Roman" w:eastAsia="Times New Roman" w:hAnsi="Times New Roman" w:cs="Times New Roman"/>
          <w:kern w:val="0"/>
          <w:sz w:val="20"/>
          <w:szCs w:val="20"/>
          <w:lang w:eastAsia="ru-RU"/>
        </w:rPr>
        <w:softHyphen/>
        <w:t>зрачная', 'просачивающаяся из-под земли река' или 'ключик'; в отноше</w:t>
      </w:r>
      <w:r w:rsidRPr="00252E07">
        <w:rPr>
          <w:rFonts w:ascii="Times New Roman" w:eastAsia="Times New Roman" w:hAnsi="Times New Roman" w:cs="Times New Roman"/>
          <w:kern w:val="0"/>
          <w:sz w:val="20"/>
          <w:szCs w:val="20"/>
          <w:lang w:eastAsia="ru-RU"/>
        </w:rPr>
        <w:softHyphen/>
        <w:t xml:space="preserve">нии орообъектов (гора, тайга) означает 'имеющий деревья'. Кроме того, некоторые прилагательные могут указывать направления частей света в составе топонимов: </w:t>
      </w:r>
      <w:r w:rsidRPr="00252E07">
        <w:rPr>
          <w:rFonts w:ascii="Times New Roman" w:eastAsia="Times New Roman" w:hAnsi="Times New Roman" w:cs="Times New Roman"/>
          <w:i/>
          <w:iCs/>
          <w:kern w:val="0"/>
          <w:sz w:val="20"/>
          <w:szCs w:val="20"/>
          <w:lang w:eastAsia="ru-RU"/>
        </w:rPr>
        <w:t xml:space="preserve">кара </w:t>
      </w:r>
      <w:r w:rsidRPr="00252E07">
        <w:rPr>
          <w:rFonts w:ascii="Times New Roman" w:eastAsia="Times New Roman" w:hAnsi="Times New Roman" w:cs="Times New Roman"/>
          <w:kern w:val="0"/>
          <w:sz w:val="20"/>
          <w:szCs w:val="20"/>
          <w:lang w:eastAsia="ru-RU"/>
        </w:rPr>
        <w:t xml:space="preserve">'черный' - север, </w:t>
      </w:r>
      <w:r w:rsidRPr="00252E07">
        <w:rPr>
          <w:rFonts w:ascii="Times New Roman" w:eastAsia="Times New Roman" w:hAnsi="Times New Roman" w:cs="Times New Roman"/>
          <w:i/>
          <w:iCs/>
          <w:kern w:val="0"/>
          <w:sz w:val="20"/>
          <w:szCs w:val="20"/>
          <w:lang w:eastAsia="ru-RU"/>
        </w:rPr>
        <w:t xml:space="preserve">ак </w:t>
      </w:r>
      <w:r w:rsidRPr="00252E07">
        <w:rPr>
          <w:rFonts w:ascii="Times New Roman" w:eastAsia="Times New Roman" w:hAnsi="Times New Roman" w:cs="Times New Roman"/>
          <w:kern w:val="0"/>
          <w:sz w:val="20"/>
          <w:szCs w:val="20"/>
          <w:lang w:eastAsia="ru-RU"/>
        </w:rPr>
        <w:t xml:space="preserve">'белый' - юг, </w:t>
      </w:r>
      <w:r w:rsidRPr="00252E07">
        <w:rPr>
          <w:rFonts w:ascii="Times New Roman" w:eastAsia="Times New Roman" w:hAnsi="Times New Roman" w:cs="Times New Roman"/>
          <w:i/>
          <w:iCs/>
          <w:kern w:val="0"/>
          <w:sz w:val="20"/>
          <w:szCs w:val="20"/>
          <w:lang w:eastAsia="ru-RU"/>
        </w:rPr>
        <w:t xml:space="preserve">кок </w:t>
      </w:r>
      <w:r w:rsidRPr="00252E07">
        <w:rPr>
          <w:rFonts w:ascii="Times New Roman" w:eastAsia="Times New Roman" w:hAnsi="Times New Roman" w:cs="Times New Roman"/>
          <w:kern w:val="0"/>
          <w:sz w:val="20"/>
          <w:szCs w:val="20"/>
          <w:lang w:eastAsia="ru-RU"/>
        </w:rPr>
        <w:t xml:space="preserve">'синий' -восток и </w:t>
      </w:r>
      <w:r w:rsidRPr="00252E07">
        <w:rPr>
          <w:rFonts w:ascii="Times New Roman" w:eastAsia="Times New Roman" w:hAnsi="Times New Roman" w:cs="Times New Roman"/>
          <w:i/>
          <w:iCs/>
          <w:kern w:val="0"/>
          <w:sz w:val="20"/>
          <w:szCs w:val="20"/>
          <w:lang w:eastAsia="ru-RU"/>
        </w:rPr>
        <w:t xml:space="preserve">сары </w:t>
      </w:r>
      <w:r w:rsidRPr="00252E07">
        <w:rPr>
          <w:rFonts w:ascii="Times New Roman" w:eastAsia="Times New Roman" w:hAnsi="Times New Roman" w:cs="Times New Roman"/>
          <w:kern w:val="0"/>
          <w:sz w:val="20"/>
          <w:szCs w:val="20"/>
          <w:lang w:eastAsia="ru-RU"/>
        </w:rPr>
        <w:t>'желтый' — запад. Анализ относительных и качественных прилагательных выявил бесспорно только два языковых пласта: обще</w:t>
      </w:r>
      <w:r w:rsidRPr="00252E07">
        <w:rPr>
          <w:rFonts w:ascii="Times New Roman" w:eastAsia="Times New Roman" w:hAnsi="Times New Roman" w:cs="Times New Roman"/>
          <w:kern w:val="0"/>
          <w:sz w:val="20"/>
          <w:szCs w:val="20"/>
          <w:lang w:eastAsia="ru-RU"/>
        </w:rPr>
        <w:softHyphen/>
        <w:t>тюркский и собственно алтайский. В Кош-Агачском р-не только в составе топонимов употребляются два прилагательных монгольского происхожде</w:t>
      </w:r>
      <w:r w:rsidRPr="00252E07">
        <w:rPr>
          <w:rFonts w:ascii="Times New Roman" w:eastAsia="Times New Roman" w:hAnsi="Times New Roman" w:cs="Times New Roman"/>
          <w:kern w:val="0"/>
          <w:sz w:val="20"/>
          <w:szCs w:val="20"/>
          <w:lang w:eastAsia="ru-RU"/>
        </w:rPr>
        <w:softHyphen/>
        <w:t xml:space="preserve">ния: </w:t>
      </w:r>
      <w:r w:rsidRPr="00252E07">
        <w:rPr>
          <w:rFonts w:ascii="Times New Roman" w:eastAsia="Times New Roman" w:hAnsi="Times New Roman" w:cs="Times New Roman"/>
          <w:i/>
          <w:iCs/>
          <w:kern w:val="0"/>
          <w:sz w:val="20"/>
          <w:szCs w:val="20"/>
          <w:lang w:eastAsia="ru-RU"/>
        </w:rPr>
        <w:t xml:space="preserve">нам </w:t>
      </w:r>
      <w:r w:rsidRPr="00252E07">
        <w:rPr>
          <w:rFonts w:ascii="Times New Roman" w:eastAsia="Times New Roman" w:hAnsi="Times New Roman" w:cs="Times New Roman"/>
          <w:kern w:val="0"/>
          <w:sz w:val="20"/>
          <w:szCs w:val="20"/>
          <w:lang w:eastAsia="ru-RU"/>
        </w:rPr>
        <w:t xml:space="preserve">'низкий, низенький' в названии г. </w:t>
      </w:r>
      <w:r w:rsidRPr="00252E07">
        <w:rPr>
          <w:rFonts w:ascii="Times New Roman" w:eastAsia="Times New Roman" w:hAnsi="Times New Roman" w:cs="Times New Roman"/>
          <w:b/>
          <w:bCs/>
          <w:kern w:val="0"/>
          <w:sz w:val="20"/>
          <w:szCs w:val="20"/>
          <w:lang w:eastAsia="ru-RU"/>
        </w:rPr>
        <w:t xml:space="preserve">Нам Даба </w:t>
      </w:r>
      <w:r w:rsidRPr="00252E07">
        <w:rPr>
          <w:rFonts w:ascii="Times New Roman" w:eastAsia="Times New Roman" w:hAnsi="Times New Roman" w:cs="Times New Roman"/>
          <w:kern w:val="0"/>
          <w:sz w:val="20"/>
          <w:szCs w:val="20"/>
          <w:lang w:eastAsia="ru-RU"/>
        </w:rPr>
        <w:t xml:space="preserve">букв, 'низкая гора или перевал'; </w:t>
      </w:r>
      <w:r w:rsidRPr="00252E07">
        <w:rPr>
          <w:rFonts w:ascii="Times New Roman" w:eastAsia="Times New Roman" w:hAnsi="Times New Roman" w:cs="Times New Roman"/>
          <w:i/>
          <w:iCs/>
          <w:kern w:val="0"/>
          <w:sz w:val="20"/>
          <w:szCs w:val="20"/>
          <w:lang w:eastAsia="ru-RU"/>
        </w:rPr>
        <w:t xml:space="preserve">нарийн </w:t>
      </w:r>
      <w:r w:rsidRPr="00252E07">
        <w:rPr>
          <w:rFonts w:ascii="Times New Roman" w:eastAsia="Times New Roman" w:hAnsi="Times New Roman" w:cs="Times New Roman"/>
          <w:kern w:val="0"/>
          <w:sz w:val="20"/>
          <w:szCs w:val="20"/>
          <w:lang w:eastAsia="ru-RU"/>
        </w:rPr>
        <w:t xml:space="preserve">'тонкий, узкий' в гидрониме </w:t>
      </w:r>
      <w:r w:rsidRPr="00252E07">
        <w:rPr>
          <w:rFonts w:ascii="Times New Roman" w:eastAsia="Times New Roman" w:hAnsi="Times New Roman" w:cs="Times New Roman"/>
          <w:b/>
          <w:bCs/>
          <w:kern w:val="0"/>
          <w:sz w:val="20"/>
          <w:szCs w:val="20"/>
          <w:lang w:eastAsia="ru-RU"/>
        </w:rPr>
        <w:t xml:space="preserve">Нарийн Гол </w:t>
      </w:r>
      <w:r w:rsidRPr="00252E07">
        <w:rPr>
          <w:rFonts w:ascii="Times New Roman" w:eastAsia="Times New Roman" w:hAnsi="Times New Roman" w:cs="Times New Roman"/>
          <w:kern w:val="0"/>
          <w:sz w:val="20"/>
          <w:szCs w:val="20"/>
          <w:lang w:eastAsia="ru-RU"/>
        </w:rPr>
        <w:t>букв, 'уз</w:t>
      </w:r>
      <w:r w:rsidRPr="00252E07">
        <w:rPr>
          <w:rFonts w:ascii="Times New Roman" w:eastAsia="Times New Roman" w:hAnsi="Times New Roman" w:cs="Times New Roman"/>
          <w:kern w:val="0"/>
          <w:sz w:val="20"/>
          <w:szCs w:val="20"/>
          <w:lang w:eastAsia="ru-RU"/>
        </w:rPr>
        <w:softHyphen/>
        <w:t>кая река'. По сравнению с другими видами лексики монгольский пласт представлен в этих названиях в минимальном количестве. Некоторые при</w:t>
      </w:r>
      <w:r w:rsidRPr="00252E07">
        <w:rPr>
          <w:rFonts w:ascii="Times New Roman" w:eastAsia="Times New Roman" w:hAnsi="Times New Roman" w:cs="Times New Roman"/>
          <w:kern w:val="0"/>
          <w:sz w:val="20"/>
          <w:szCs w:val="20"/>
          <w:lang w:eastAsia="ru-RU"/>
        </w:rPr>
        <w:softHyphen/>
        <w:t xml:space="preserve">лагательные в составе топонимов получают дополнительное значение: </w:t>
      </w:r>
      <w:r w:rsidRPr="00252E07">
        <w:rPr>
          <w:rFonts w:ascii="Times New Roman" w:eastAsia="Times New Roman" w:hAnsi="Times New Roman" w:cs="Times New Roman"/>
          <w:i/>
          <w:iCs/>
          <w:kern w:val="0"/>
          <w:sz w:val="20"/>
          <w:szCs w:val="20"/>
          <w:lang w:eastAsia="ru-RU"/>
        </w:rPr>
        <w:t xml:space="preserve">ару </w:t>
      </w:r>
      <w:r w:rsidRPr="00252E07">
        <w:rPr>
          <w:rFonts w:ascii="Times New Roman" w:eastAsia="Times New Roman" w:hAnsi="Times New Roman" w:cs="Times New Roman"/>
          <w:kern w:val="0"/>
          <w:sz w:val="20"/>
          <w:szCs w:val="20"/>
          <w:lang w:eastAsia="ru-RU"/>
        </w:rPr>
        <w:t xml:space="preserve">'чистый' приобрело значение местность, 'где растут ели'; </w:t>
      </w:r>
      <w:r w:rsidRPr="00252E07">
        <w:rPr>
          <w:rFonts w:ascii="Times New Roman" w:eastAsia="Times New Roman" w:hAnsi="Times New Roman" w:cs="Times New Roman"/>
          <w:i/>
          <w:iCs/>
          <w:kern w:val="0"/>
          <w:sz w:val="20"/>
          <w:szCs w:val="20"/>
          <w:lang w:eastAsia="ru-RU"/>
        </w:rPr>
        <w:t xml:space="preserve">бийик </w:t>
      </w:r>
      <w:r w:rsidRPr="00252E07">
        <w:rPr>
          <w:rFonts w:ascii="Times New Roman" w:eastAsia="Times New Roman" w:hAnsi="Times New Roman" w:cs="Times New Roman"/>
          <w:kern w:val="0"/>
          <w:sz w:val="20"/>
          <w:szCs w:val="20"/>
          <w:lang w:eastAsia="ru-RU"/>
        </w:rPr>
        <w:t xml:space="preserve">'высокий' приобрело значение 'гора, высота'; </w:t>
      </w:r>
      <w:r w:rsidRPr="00252E07">
        <w:rPr>
          <w:rFonts w:ascii="Times New Roman" w:eastAsia="Times New Roman" w:hAnsi="Times New Roman" w:cs="Times New Roman"/>
          <w:i/>
          <w:iCs/>
          <w:kern w:val="0"/>
          <w:sz w:val="20"/>
          <w:szCs w:val="20"/>
          <w:lang w:eastAsia="ru-RU"/>
        </w:rPr>
        <w:t xml:space="preserve">]алан-аш </w:t>
      </w:r>
      <w:r w:rsidRPr="00252E07">
        <w:rPr>
          <w:rFonts w:ascii="Times New Roman" w:eastAsia="Times New Roman" w:hAnsi="Times New Roman" w:cs="Times New Roman"/>
          <w:kern w:val="0"/>
          <w:sz w:val="20"/>
          <w:szCs w:val="20"/>
          <w:lang w:eastAsia="ru-RU"/>
        </w:rPr>
        <w:t xml:space="preserve">'голый' в составе топонима стало обозначать 'широкое пространство без растительности'; </w:t>
      </w:r>
      <w:r w:rsidRPr="00252E07">
        <w:rPr>
          <w:rFonts w:ascii="Times New Roman" w:eastAsia="Times New Roman" w:hAnsi="Times New Roman" w:cs="Times New Roman"/>
          <w:i/>
          <w:iCs/>
          <w:kern w:val="0"/>
          <w:sz w:val="20"/>
          <w:szCs w:val="20"/>
          <w:lang w:eastAsia="ru-RU"/>
        </w:rPr>
        <w:t xml:space="preserve">кайыр </w:t>
      </w:r>
      <w:r w:rsidRPr="00252E07">
        <w:rPr>
          <w:rFonts w:ascii="Times New Roman" w:eastAsia="Times New Roman" w:hAnsi="Times New Roman" w:cs="Times New Roman"/>
          <w:kern w:val="0"/>
          <w:sz w:val="20"/>
          <w:szCs w:val="20"/>
          <w:lang w:eastAsia="ru-RU"/>
        </w:rPr>
        <w:t>'от</w:t>
      </w:r>
      <w:r w:rsidRPr="00252E07">
        <w:rPr>
          <w:rFonts w:ascii="Times New Roman" w:eastAsia="Times New Roman" w:hAnsi="Times New Roman" w:cs="Times New Roman"/>
          <w:kern w:val="0"/>
          <w:sz w:val="20"/>
          <w:szCs w:val="20"/>
          <w:lang w:eastAsia="ru-RU"/>
        </w:rPr>
        <w:softHyphen/>
        <w:t xml:space="preserve">весный' - 'быстрина реки'; </w:t>
      </w:r>
      <w:r w:rsidRPr="00252E07">
        <w:rPr>
          <w:rFonts w:ascii="Times New Roman" w:eastAsia="Times New Roman" w:hAnsi="Times New Roman" w:cs="Times New Roman"/>
          <w:i/>
          <w:iCs/>
          <w:kern w:val="0"/>
          <w:sz w:val="20"/>
          <w:szCs w:val="20"/>
          <w:lang w:eastAsia="ru-RU"/>
        </w:rPr>
        <w:t xml:space="preserve">дскус </w:t>
      </w:r>
      <w:r w:rsidRPr="00252E07">
        <w:rPr>
          <w:rFonts w:ascii="Times New Roman" w:eastAsia="Times New Roman" w:hAnsi="Times New Roman" w:cs="Times New Roman"/>
          <w:kern w:val="0"/>
          <w:sz w:val="20"/>
          <w:szCs w:val="20"/>
          <w:lang w:eastAsia="ru-RU"/>
        </w:rPr>
        <w:t>'сиротливый' - 'отдельно расположен</w:t>
      </w:r>
      <w:r w:rsidRPr="00252E07">
        <w:rPr>
          <w:rFonts w:ascii="Times New Roman" w:eastAsia="Times New Roman" w:hAnsi="Times New Roman" w:cs="Times New Roman"/>
          <w:kern w:val="0"/>
          <w:sz w:val="20"/>
          <w:szCs w:val="20"/>
          <w:lang w:eastAsia="ru-RU"/>
        </w:rPr>
        <w:softHyphen/>
        <w:t xml:space="preserve">ный объект'; </w:t>
      </w:r>
      <w:r w:rsidRPr="00252E07">
        <w:rPr>
          <w:rFonts w:ascii="Times New Roman" w:eastAsia="Times New Roman" w:hAnsi="Times New Roman" w:cs="Times New Roman"/>
          <w:i/>
          <w:iCs/>
          <w:kern w:val="0"/>
          <w:sz w:val="20"/>
          <w:szCs w:val="20"/>
          <w:lang w:val="en-US" w:eastAsia="ru-RU"/>
        </w:rPr>
        <w:t>mac</w:t>
      </w:r>
      <w:r w:rsidRPr="00252E07">
        <w:rPr>
          <w:rFonts w:ascii="Times New Roman" w:eastAsia="Times New Roman" w:hAnsi="Times New Roman" w:cs="Times New Roman"/>
          <w:i/>
          <w:iCs/>
          <w:kern w:val="0"/>
          <w:sz w:val="20"/>
          <w:szCs w:val="20"/>
          <w:lang w:eastAsia="ru-RU"/>
        </w:rPr>
        <w:t xml:space="preserve"> </w:t>
      </w:r>
      <w:r w:rsidRPr="00252E07">
        <w:rPr>
          <w:rFonts w:ascii="Times New Roman" w:eastAsia="Times New Roman" w:hAnsi="Times New Roman" w:cs="Times New Roman"/>
          <w:kern w:val="0"/>
          <w:sz w:val="20"/>
          <w:szCs w:val="20"/>
          <w:lang w:eastAsia="ru-RU"/>
        </w:rPr>
        <w:t>'лысый' - 'открытая местность, лишенная растительно</w:t>
      </w:r>
      <w:r w:rsidRPr="00252E07">
        <w:rPr>
          <w:rFonts w:ascii="Times New Roman" w:eastAsia="Times New Roman" w:hAnsi="Times New Roman" w:cs="Times New Roman"/>
          <w:kern w:val="0"/>
          <w:sz w:val="20"/>
          <w:szCs w:val="20"/>
          <w:lang w:eastAsia="ru-RU"/>
        </w:rPr>
        <w:softHyphen/>
        <w:t xml:space="preserve">сти'; </w:t>
      </w:r>
      <w:r w:rsidRPr="00252E07">
        <w:rPr>
          <w:rFonts w:ascii="Times New Roman" w:eastAsia="Times New Roman" w:hAnsi="Times New Roman" w:cs="Times New Roman"/>
          <w:i/>
          <w:iCs/>
          <w:kern w:val="0"/>
          <w:sz w:val="20"/>
          <w:szCs w:val="20"/>
          <w:lang w:eastAsia="ru-RU"/>
        </w:rPr>
        <w:t xml:space="preserve">улу </w:t>
      </w:r>
      <w:r w:rsidRPr="00252E07">
        <w:rPr>
          <w:rFonts w:ascii="Times New Roman" w:eastAsia="Times New Roman" w:hAnsi="Times New Roman" w:cs="Times New Roman"/>
          <w:kern w:val="0"/>
          <w:sz w:val="20"/>
          <w:szCs w:val="20"/>
          <w:lang w:eastAsia="ru-RU"/>
        </w:rPr>
        <w:t>'великий' - 'гора'. Многие прилагательные имеют топонимиче</w:t>
      </w:r>
      <w:r w:rsidRPr="00252E07">
        <w:rPr>
          <w:rFonts w:ascii="Times New Roman" w:eastAsia="Times New Roman" w:hAnsi="Times New Roman" w:cs="Times New Roman"/>
          <w:kern w:val="0"/>
          <w:sz w:val="20"/>
          <w:szCs w:val="20"/>
          <w:lang w:eastAsia="ru-RU"/>
        </w:rPr>
        <w:softHyphen/>
        <w:t xml:space="preserve">ские соответствия в топонимии Тувы: </w:t>
      </w:r>
      <w:r w:rsidRPr="00252E07">
        <w:rPr>
          <w:rFonts w:ascii="Times New Roman" w:eastAsia="Times New Roman" w:hAnsi="Times New Roman" w:cs="Times New Roman"/>
          <w:i/>
          <w:iCs/>
          <w:kern w:val="0"/>
          <w:sz w:val="20"/>
          <w:szCs w:val="20"/>
          <w:lang w:eastAsia="ru-RU"/>
        </w:rPr>
        <w:t xml:space="preserve">бош </w:t>
      </w:r>
      <w:r w:rsidRPr="00252E07">
        <w:rPr>
          <w:rFonts w:ascii="Times New Roman" w:eastAsia="Times New Roman" w:hAnsi="Times New Roman" w:cs="Times New Roman"/>
          <w:kern w:val="0"/>
          <w:sz w:val="20"/>
          <w:szCs w:val="20"/>
          <w:lang w:eastAsia="ru-RU"/>
        </w:rPr>
        <w:t xml:space="preserve">'свободный',7"ан-ыс 'одинокий', </w:t>
      </w:r>
      <w:r w:rsidRPr="00252E07">
        <w:rPr>
          <w:rFonts w:ascii="Times New Roman" w:eastAsia="Times New Roman" w:hAnsi="Times New Roman" w:cs="Times New Roman"/>
          <w:i/>
          <w:iCs/>
          <w:kern w:val="0"/>
          <w:sz w:val="20"/>
          <w:szCs w:val="20"/>
          <w:lang w:val="en-US" w:eastAsia="ru-RU"/>
        </w:rPr>
        <w:t>jan</w:t>
      </w:r>
      <w:r w:rsidRPr="00252E07">
        <w:rPr>
          <w:rFonts w:ascii="Times New Roman" w:eastAsia="Times New Roman" w:hAnsi="Times New Roman" w:cs="Times New Roman"/>
          <w:i/>
          <w:iCs/>
          <w:kern w:val="0"/>
          <w:sz w:val="20"/>
          <w:szCs w:val="20"/>
          <w:lang w:eastAsia="ru-RU"/>
        </w:rPr>
        <w:t>6</w:t>
      </w:r>
      <w:r w:rsidRPr="00252E07">
        <w:rPr>
          <w:rFonts w:ascii="Times New Roman" w:eastAsia="Times New Roman" w:hAnsi="Times New Roman" w:cs="Times New Roman"/>
          <w:i/>
          <w:iCs/>
          <w:kern w:val="0"/>
          <w:sz w:val="20"/>
          <w:szCs w:val="20"/>
          <w:lang w:val="en-US" w:eastAsia="ru-RU"/>
        </w:rPr>
        <w:t>aK</w:t>
      </w:r>
      <w:r w:rsidRPr="00252E07">
        <w:rPr>
          <w:rFonts w:ascii="Times New Roman" w:eastAsia="Times New Roman" w:hAnsi="Times New Roman" w:cs="Times New Roman"/>
          <w:i/>
          <w:iCs/>
          <w:kern w:val="0"/>
          <w:sz w:val="20"/>
          <w:szCs w:val="20"/>
          <w:lang w:eastAsia="ru-RU"/>
        </w:rPr>
        <w:t xml:space="preserve"> </w:t>
      </w:r>
      <w:r w:rsidRPr="00252E07">
        <w:rPr>
          <w:rFonts w:ascii="Times New Roman" w:eastAsia="Times New Roman" w:hAnsi="Times New Roman" w:cs="Times New Roman"/>
          <w:kern w:val="0"/>
          <w:sz w:val="20"/>
          <w:szCs w:val="20"/>
          <w:lang w:eastAsia="ru-RU"/>
        </w:rPr>
        <w:t xml:space="preserve">'плоский', </w:t>
      </w:r>
      <w:r w:rsidRPr="00252E07">
        <w:rPr>
          <w:rFonts w:ascii="Times New Roman" w:eastAsia="Times New Roman" w:hAnsi="Times New Roman" w:cs="Times New Roman"/>
          <w:i/>
          <w:iCs/>
          <w:kern w:val="0"/>
          <w:sz w:val="20"/>
          <w:szCs w:val="20"/>
          <w:lang w:val="en-US" w:eastAsia="ru-RU"/>
        </w:rPr>
        <w:t>japaiu</w:t>
      </w:r>
      <w:r w:rsidRPr="00252E07">
        <w:rPr>
          <w:rFonts w:ascii="Times New Roman" w:eastAsia="Times New Roman" w:hAnsi="Times New Roman" w:cs="Times New Roman"/>
          <w:i/>
          <w:iCs/>
          <w:kern w:val="0"/>
          <w:sz w:val="20"/>
          <w:szCs w:val="20"/>
          <w:lang w:eastAsia="ru-RU"/>
        </w:rPr>
        <w:t xml:space="preserve"> </w:t>
      </w:r>
      <w:r w:rsidRPr="00252E07">
        <w:rPr>
          <w:rFonts w:ascii="Times New Roman" w:eastAsia="Times New Roman" w:hAnsi="Times New Roman" w:cs="Times New Roman"/>
          <w:kern w:val="0"/>
          <w:sz w:val="20"/>
          <w:szCs w:val="20"/>
          <w:lang w:eastAsia="ru-RU"/>
        </w:rPr>
        <w:t xml:space="preserve">'красивый', </w:t>
      </w:r>
      <w:r w:rsidRPr="00252E07">
        <w:rPr>
          <w:rFonts w:ascii="Times New Roman" w:eastAsia="Times New Roman" w:hAnsi="Times New Roman" w:cs="Times New Roman"/>
          <w:i/>
          <w:iCs/>
          <w:smallCaps/>
          <w:kern w:val="0"/>
          <w:sz w:val="20"/>
          <w:szCs w:val="20"/>
          <w:lang w:val="en-US" w:eastAsia="ru-RU"/>
        </w:rPr>
        <w:t>j</w:t>
      </w:r>
      <w:r w:rsidRPr="00252E07">
        <w:rPr>
          <w:rFonts w:ascii="Times New Roman" w:eastAsia="Times New Roman" w:hAnsi="Times New Roman" w:cs="Times New Roman"/>
          <w:i/>
          <w:iCs/>
          <w:smallCaps/>
          <w:kern w:val="0"/>
          <w:sz w:val="20"/>
          <w:szCs w:val="20"/>
          <w:lang w:eastAsia="ru-RU"/>
        </w:rPr>
        <w:t>'</w:t>
      </w:r>
      <w:r w:rsidRPr="00252E07">
        <w:rPr>
          <w:rFonts w:ascii="Times New Roman" w:eastAsia="Times New Roman" w:hAnsi="Times New Roman" w:cs="Times New Roman"/>
          <w:i/>
          <w:iCs/>
          <w:smallCaps/>
          <w:kern w:val="0"/>
          <w:sz w:val="20"/>
          <w:szCs w:val="20"/>
          <w:lang w:val="en-US" w:eastAsia="ru-RU"/>
        </w:rPr>
        <w:t>ooh</w:t>
      </w:r>
      <w:r w:rsidRPr="00252E07">
        <w:rPr>
          <w:rFonts w:ascii="Times New Roman" w:eastAsia="Times New Roman" w:hAnsi="Times New Roman" w:cs="Times New Roman"/>
          <w:i/>
          <w:iCs/>
          <w:smallCaps/>
          <w:kern w:val="0"/>
          <w:sz w:val="20"/>
          <w:szCs w:val="20"/>
          <w:lang w:eastAsia="ru-RU"/>
        </w:rPr>
        <w:t xml:space="preserve"> </w:t>
      </w:r>
      <w:r w:rsidRPr="00252E07">
        <w:rPr>
          <w:rFonts w:ascii="Times New Roman" w:eastAsia="Times New Roman" w:hAnsi="Times New Roman" w:cs="Times New Roman"/>
          <w:kern w:val="0"/>
          <w:sz w:val="20"/>
          <w:szCs w:val="20"/>
          <w:lang w:eastAsia="ru-RU"/>
        </w:rPr>
        <w:t xml:space="preserve">'толстый', </w:t>
      </w:r>
      <w:r w:rsidRPr="00252E07">
        <w:rPr>
          <w:rFonts w:ascii="Times New Roman" w:eastAsia="Times New Roman" w:hAnsi="Times New Roman" w:cs="Times New Roman"/>
          <w:i/>
          <w:iCs/>
          <w:kern w:val="0"/>
          <w:sz w:val="20"/>
          <w:szCs w:val="20"/>
          <w:lang w:eastAsia="ru-RU"/>
        </w:rPr>
        <w:t xml:space="preserve">]ыду </w:t>
      </w:r>
      <w:r w:rsidRPr="00252E07">
        <w:rPr>
          <w:rFonts w:ascii="Times New Roman" w:eastAsia="Times New Roman" w:hAnsi="Times New Roman" w:cs="Times New Roman"/>
          <w:kern w:val="0"/>
          <w:sz w:val="20"/>
          <w:szCs w:val="20"/>
          <w:lang w:eastAsia="ru-RU"/>
        </w:rPr>
        <w:t xml:space="preserve">'с запахом', </w:t>
      </w:r>
      <w:r w:rsidRPr="00252E07">
        <w:rPr>
          <w:rFonts w:ascii="Times New Roman" w:eastAsia="Times New Roman" w:hAnsi="Times New Roman" w:cs="Times New Roman"/>
          <w:i/>
          <w:iCs/>
          <w:kern w:val="0"/>
          <w:sz w:val="20"/>
          <w:szCs w:val="20"/>
          <w:lang w:eastAsia="ru-RU"/>
        </w:rPr>
        <w:t xml:space="preserve">кайыр </w:t>
      </w:r>
      <w:r w:rsidRPr="00252E07">
        <w:rPr>
          <w:rFonts w:ascii="Times New Roman" w:eastAsia="Times New Roman" w:hAnsi="Times New Roman" w:cs="Times New Roman"/>
          <w:kern w:val="0"/>
          <w:sz w:val="20"/>
          <w:szCs w:val="20"/>
          <w:lang w:eastAsia="ru-RU"/>
        </w:rPr>
        <w:t xml:space="preserve">'крутой', </w:t>
      </w:r>
      <w:r w:rsidRPr="00252E07">
        <w:rPr>
          <w:rFonts w:ascii="Times New Roman" w:eastAsia="Times New Roman" w:hAnsi="Times New Roman" w:cs="Times New Roman"/>
          <w:i/>
          <w:iCs/>
          <w:kern w:val="0"/>
          <w:sz w:val="20"/>
          <w:szCs w:val="20"/>
          <w:lang w:eastAsia="ru-RU"/>
        </w:rPr>
        <w:t xml:space="preserve">кащан </w:t>
      </w:r>
      <w:r w:rsidRPr="00252E07">
        <w:rPr>
          <w:rFonts w:ascii="Times New Roman" w:eastAsia="Times New Roman" w:hAnsi="Times New Roman" w:cs="Times New Roman"/>
          <w:kern w:val="0"/>
          <w:sz w:val="20"/>
          <w:szCs w:val="20"/>
          <w:lang w:eastAsia="ru-RU"/>
        </w:rPr>
        <w:t xml:space="preserve">'лысый', </w:t>
      </w:r>
      <w:r w:rsidRPr="00252E07">
        <w:rPr>
          <w:rFonts w:ascii="Times New Roman" w:eastAsia="Times New Roman" w:hAnsi="Times New Roman" w:cs="Times New Roman"/>
          <w:i/>
          <w:iCs/>
          <w:kern w:val="0"/>
          <w:sz w:val="20"/>
          <w:szCs w:val="20"/>
          <w:lang w:eastAsia="ru-RU"/>
        </w:rPr>
        <w:t xml:space="preserve">куру </w:t>
      </w:r>
      <w:r w:rsidRPr="00252E07">
        <w:rPr>
          <w:rFonts w:ascii="Times New Roman" w:eastAsia="Times New Roman" w:hAnsi="Times New Roman" w:cs="Times New Roman"/>
          <w:kern w:val="0"/>
          <w:sz w:val="20"/>
          <w:szCs w:val="20"/>
          <w:lang w:eastAsia="ru-RU"/>
        </w:rPr>
        <w:t xml:space="preserve">'пустой', </w:t>
      </w:r>
      <w:r w:rsidRPr="00252E07">
        <w:rPr>
          <w:rFonts w:ascii="Times New Roman" w:eastAsia="Times New Roman" w:hAnsi="Times New Roman" w:cs="Times New Roman"/>
          <w:i/>
          <w:iCs/>
          <w:kern w:val="0"/>
          <w:sz w:val="20"/>
          <w:szCs w:val="20"/>
          <w:lang w:eastAsia="ru-RU"/>
        </w:rPr>
        <w:t xml:space="preserve">орто </w:t>
      </w:r>
      <w:r w:rsidRPr="00252E07">
        <w:rPr>
          <w:rFonts w:ascii="Times New Roman" w:eastAsia="Times New Roman" w:hAnsi="Times New Roman" w:cs="Times New Roman"/>
          <w:kern w:val="0"/>
          <w:sz w:val="20"/>
          <w:szCs w:val="20"/>
          <w:lang w:eastAsia="ru-RU"/>
        </w:rPr>
        <w:t xml:space="preserve">'средний', </w:t>
      </w:r>
      <w:r w:rsidRPr="00252E07">
        <w:rPr>
          <w:rFonts w:ascii="Times New Roman" w:eastAsia="Times New Roman" w:hAnsi="Times New Roman" w:cs="Times New Roman"/>
          <w:i/>
          <w:iCs/>
          <w:kern w:val="0"/>
          <w:sz w:val="20"/>
          <w:szCs w:val="20"/>
          <w:lang w:eastAsia="ru-RU"/>
        </w:rPr>
        <w:t xml:space="preserve">салбак </w:t>
      </w:r>
      <w:r w:rsidRPr="00252E07">
        <w:rPr>
          <w:rFonts w:ascii="Times New Roman" w:eastAsia="Times New Roman" w:hAnsi="Times New Roman" w:cs="Times New Roman"/>
          <w:kern w:val="0"/>
          <w:sz w:val="20"/>
          <w:szCs w:val="20"/>
          <w:lang w:eastAsia="ru-RU"/>
        </w:rPr>
        <w:t xml:space="preserve">'растрепанный', </w:t>
      </w:r>
      <w:r w:rsidRPr="00252E07">
        <w:rPr>
          <w:rFonts w:ascii="Times New Roman" w:eastAsia="Times New Roman" w:hAnsi="Times New Roman" w:cs="Times New Roman"/>
          <w:i/>
          <w:iCs/>
          <w:kern w:val="0"/>
          <w:sz w:val="20"/>
          <w:szCs w:val="20"/>
          <w:lang w:eastAsia="ru-RU"/>
        </w:rPr>
        <w:t xml:space="preserve">улу </w:t>
      </w:r>
      <w:r w:rsidRPr="00252E07">
        <w:rPr>
          <w:rFonts w:ascii="Times New Roman" w:eastAsia="Times New Roman" w:hAnsi="Times New Roman" w:cs="Times New Roman"/>
          <w:kern w:val="0"/>
          <w:sz w:val="20"/>
          <w:szCs w:val="20"/>
          <w:lang w:eastAsia="ru-RU"/>
        </w:rPr>
        <w:t xml:space="preserve">'великий', </w:t>
      </w:r>
      <w:r w:rsidRPr="00252E07">
        <w:rPr>
          <w:rFonts w:ascii="Times New Roman" w:eastAsia="Times New Roman" w:hAnsi="Times New Roman" w:cs="Times New Roman"/>
          <w:i/>
          <w:iCs/>
          <w:kern w:val="0"/>
          <w:sz w:val="20"/>
          <w:szCs w:val="20"/>
          <w:lang w:eastAsia="ru-RU"/>
        </w:rPr>
        <w:t xml:space="preserve">устуги </w:t>
      </w:r>
      <w:r w:rsidRPr="00252E07">
        <w:rPr>
          <w:rFonts w:ascii="Times New Roman" w:eastAsia="Times New Roman" w:hAnsi="Times New Roman" w:cs="Times New Roman"/>
          <w:kern w:val="0"/>
          <w:sz w:val="20"/>
          <w:szCs w:val="20"/>
          <w:lang w:eastAsia="ru-RU"/>
        </w:rPr>
        <w:t xml:space="preserve">'верхний', </w:t>
      </w:r>
      <w:r w:rsidRPr="00252E07">
        <w:rPr>
          <w:rFonts w:ascii="Times New Roman" w:eastAsia="Times New Roman" w:hAnsi="Times New Roman" w:cs="Times New Roman"/>
          <w:i/>
          <w:iCs/>
          <w:kern w:val="0"/>
          <w:sz w:val="20"/>
          <w:szCs w:val="20"/>
          <w:lang w:eastAsia="ru-RU"/>
        </w:rPr>
        <w:t xml:space="preserve">уйтту </w:t>
      </w:r>
      <w:r w:rsidRPr="00252E07">
        <w:rPr>
          <w:rFonts w:ascii="Times New Roman" w:eastAsia="Times New Roman" w:hAnsi="Times New Roman" w:cs="Times New Roman"/>
          <w:kern w:val="0"/>
          <w:sz w:val="20"/>
          <w:szCs w:val="20"/>
          <w:lang w:eastAsia="ru-RU"/>
        </w:rPr>
        <w:t xml:space="preserve">'дырявый', </w:t>
      </w:r>
      <w:r w:rsidRPr="00252E07">
        <w:rPr>
          <w:rFonts w:ascii="Times New Roman" w:eastAsia="Times New Roman" w:hAnsi="Times New Roman" w:cs="Times New Roman"/>
          <w:i/>
          <w:iCs/>
          <w:kern w:val="0"/>
          <w:sz w:val="20"/>
          <w:szCs w:val="20"/>
          <w:lang w:eastAsia="ru-RU"/>
        </w:rPr>
        <w:t xml:space="preserve">чолок </w:t>
      </w:r>
      <w:r w:rsidRPr="00252E07">
        <w:rPr>
          <w:rFonts w:ascii="Times New Roman" w:eastAsia="Times New Roman" w:hAnsi="Times New Roman" w:cs="Times New Roman"/>
          <w:kern w:val="0"/>
          <w:sz w:val="20"/>
          <w:szCs w:val="20"/>
          <w:lang w:eastAsia="ru-RU"/>
        </w:rPr>
        <w:t>'комолый'. Эти 15 прилагательных употребляются в составе 70 топонимов на территории прифаничных районов РА и в составе 338 топонимов на территории Тувы. Такое количественное преимущество топонимов с пере</w:t>
      </w:r>
      <w:r w:rsidRPr="00252E07">
        <w:rPr>
          <w:rFonts w:ascii="Times New Roman" w:eastAsia="Times New Roman" w:hAnsi="Times New Roman" w:cs="Times New Roman"/>
          <w:kern w:val="0"/>
          <w:sz w:val="20"/>
          <w:szCs w:val="20"/>
          <w:lang w:eastAsia="ru-RU"/>
        </w:rPr>
        <w:softHyphen/>
        <w:t>численными выше прилагательными на территории Тувы говорит о воз</w:t>
      </w:r>
      <w:r w:rsidRPr="00252E07">
        <w:rPr>
          <w:rFonts w:ascii="Times New Roman" w:eastAsia="Times New Roman" w:hAnsi="Times New Roman" w:cs="Times New Roman"/>
          <w:kern w:val="0"/>
          <w:sz w:val="20"/>
          <w:szCs w:val="20"/>
          <w:lang w:eastAsia="ru-RU"/>
        </w:rPr>
        <w:softHyphen/>
        <w:t>можном заимствовании этих наименований или об их субстратном проис</w:t>
      </w:r>
      <w:r w:rsidRPr="00252E07">
        <w:rPr>
          <w:rFonts w:ascii="Times New Roman" w:eastAsia="Times New Roman" w:hAnsi="Times New Roman" w:cs="Times New Roman"/>
          <w:kern w:val="0"/>
          <w:sz w:val="20"/>
          <w:szCs w:val="20"/>
          <w:lang w:eastAsia="ru-RU"/>
        </w:rPr>
        <w:softHyphen/>
        <w:t>хождении.</w:t>
      </w:r>
    </w:p>
    <w:p w:rsidR="00252E07" w:rsidRPr="00252E07" w:rsidRDefault="00252E07" w:rsidP="00252E07">
      <w:pPr>
        <w:shd w:val="clear" w:color="auto" w:fill="FFFFFF"/>
        <w:tabs>
          <w:tab w:val="clear" w:pos="709"/>
        </w:tabs>
        <w:suppressAutoHyphens w:val="0"/>
        <w:autoSpaceDE w:val="0"/>
        <w:autoSpaceDN w:val="0"/>
        <w:adjustRightInd w:val="0"/>
        <w:spacing w:after="0" w:line="262" w:lineRule="exact"/>
        <w:ind w:left="54" w:right="5" w:firstLine="203"/>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kern w:val="0"/>
          <w:sz w:val="20"/>
          <w:szCs w:val="20"/>
          <w:lang w:eastAsia="ru-RU"/>
        </w:rPr>
        <w:t>В результате проведенного анализа анатомических апеллятивов уста</w:t>
      </w:r>
      <w:r w:rsidRPr="00252E07">
        <w:rPr>
          <w:rFonts w:ascii="Times New Roman" w:eastAsia="Times New Roman" w:hAnsi="Times New Roman" w:cs="Times New Roman"/>
          <w:kern w:val="0"/>
          <w:sz w:val="20"/>
          <w:szCs w:val="20"/>
          <w:lang w:eastAsia="ru-RU"/>
        </w:rPr>
        <w:softHyphen/>
        <w:t>новлено, что практически каждая из них получает дополнительный гео</w:t>
      </w:r>
      <w:r w:rsidRPr="00252E07">
        <w:rPr>
          <w:rFonts w:ascii="Times New Roman" w:eastAsia="Times New Roman" w:hAnsi="Times New Roman" w:cs="Times New Roman"/>
          <w:kern w:val="0"/>
          <w:sz w:val="20"/>
          <w:szCs w:val="20"/>
          <w:lang w:eastAsia="ru-RU"/>
        </w:rPr>
        <w:softHyphen/>
        <w:t xml:space="preserve">графический статус: </w:t>
      </w:r>
      <w:r w:rsidRPr="00252E07">
        <w:rPr>
          <w:rFonts w:ascii="Times New Roman" w:eastAsia="Times New Roman" w:hAnsi="Times New Roman" w:cs="Times New Roman"/>
          <w:i/>
          <w:iCs/>
          <w:kern w:val="0"/>
          <w:sz w:val="20"/>
          <w:szCs w:val="20"/>
          <w:lang w:eastAsia="ru-RU"/>
        </w:rPr>
        <w:t xml:space="preserve">баш </w:t>
      </w:r>
      <w:r w:rsidRPr="00252E07">
        <w:rPr>
          <w:rFonts w:ascii="Times New Roman" w:eastAsia="Times New Roman" w:hAnsi="Times New Roman" w:cs="Times New Roman"/>
          <w:kern w:val="0"/>
          <w:sz w:val="20"/>
          <w:szCs w:val="20"/>
          <w:lang w:eastAsia="ru-RU"/>
        </w:rPr>
        <w:t>'голова' - 'верхняя часть, вершина', 'начало реки,</w:t>
      </w:r>
    </w:p>
    <w:p w:rsidR="00252E07" w:rsidRPr="00252E07" w:rsidRDefault="00252E07" w:rsidP="00252E07">
      <w:pPr>
        <w:shd w:val="clear" w:color="auto" w:fill="FFFFFF"/>
        <w:tabs>
          <w:tab w:val="clear" w:pos="709"/>
        </w:tabs>
        <w:suppressAutoHyphens w:val="0"/>
        <w:autoSpaceDE w:val="0"/>
        <w:autoSpaceDN w:val="0"/>
        <w:adjustRightInd w:val="0"/>
        <w:spacing w:before="555" w:after="0" w:line="240" w:lineRule="auto"/>
        <w:ind w:firstLine="0"/>
        <w:jc w:val="right"/>
        <w:rPr>
          <w:rFonts w:ascii="Times New Roman" w:eastAsia="Times New Roman" w:hAnsi="Times New Roman" w:cs="Times New Roman"/>
          <w:kern w:val="0"/>
          <w:sz w:val="20"/>
          <w:szCs w:val="20"/>
          <w:lang w:eastAsia="ru-RU"/>
        </w:rPr>
      </w:pPr>
      <w:r w:rsidRPr="00252E07">
        <w:rPr>
          <w:rFonts w:ascii="Arial" w:eastAsia="Times New Roman" w:hAnsi="Arial" w:cs="Arial"/>
          <w:kern w:val="0"/>
          <w:sz w:val="18"/>
          <w:szCs w:val="18"/>
          <w:lang w:eastAsia="ru-RU"/>
        </w:rPr>
        <w:t>172</w:t>
      </w:r>
    </w:p>
    <w:p w:rsidR="00252E07" w:rsidRPr="00252E07" w:rsidRDefault="00252E07" w:rsidP="00252E07">
      <w:pPr>
        <w:shd w:val="clear" w:color="auto" w:fill="FFFFFF"/>
        <w:tabs>
          <w:tab w:val="clear" w:pos="709"/>
        </w:tabs>
        <w:suppressAutoHyphens w:val="0"/>
        <w:autoSpaceDE w:val="0"/>
        <w:autoSpaceDN w:val="0"/>
        <w:adjustRightInd w:val="0"/>
        <w:spacing w:before="555" w:after="0" w:line="240" w:lineRule="auto"/>
        <w:ind w:firstLine="0"/>
        <w:jc w:val="right"/>
        <w:rPr>
          <w:rFonts w:ascii="Times New Roman" w:eastAsia="Times New Roman" w:hAnsi="Times New Roman" w:cs="Times New Roman"/>
          <w:kern w:val="0"/>
          <w:sz w:val="20"/>
          <w:szCs w:val="20"/>
          <w:lang w:eastAsia="ru-RU"/>
        </w:rPr>
        <w:sectPr w:rsidR="00252E07" w:rsidRPr="00252E07">
          <w:pgSz w:w="11909" w:h="16834"/>
          <w:pgMar w:top="1440" w:right="3260" w:bottom="720" w:left="1770" w:header="720" w:footer="720" w:gutter="0"/>
          <w:cols w:space="60"/>
          <w:noEndnote/>
        </w:sectPr>
      </w:pPr>
    </w:p>
    <w:p w:rsidR="00252E07" w:rsidRPr="00252E07" w:rsidRDefault="00252E07" w:rsidP="00252E07">
      <w:pPr>
        <w:shd w:val="clear" w:color="auto" w:fill="FFFFFF"/>
        <w:tabs>
          <w:tab w:val="clear" w:pos="709"/>
          <w:tab w:val="left" w:pos="6351"/>
        </w:tabs>
        <w:suppressAutoHyphens w:val="0"/>
        <w:autoSpaceDE w:val="0"/>
        <w:autoSpaceDN w:val="0"/>
        <w:adjustRightInd w:val="0"/>
        <w:spacing w:after="0" w:line="262" w:lineRule="exact"/>
        <w:ind w:right="27" w:firstLine="0"/>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spacing w:val="-3"/>
          <w:kern w:val="0"/>
          <w:lang w:eastAsia="ru-RU"/>
        </w:rPr>
        <w:t xml:space="preserve">исток, устье'; </w:t>
      </w:r>
      <w:r w:rsidRPr="00252E07">
        <w:rPr>
          <w:rFonts w:ascii="Times New Roman" w:eastAsia="Times New Roman" w:hAnsi="Times New Roman" w:cs="Times New Roman"/>
          <w:i/>
          <w:iCs/>
          <w:spacing w:val="-3"/>
          <w:kern w:val="0"/>
          <w:lang w:eastAsia="ru-RU"/>
        </w:rPr>
        <w:t xml:space="preserve">бел </w:t>
      </w:r>
      <w:r w:rsidRPr="00252E07">
        <w:rPr>
          <w:rFonts w:ascii="Times New Roman" w:eastAsia="Times New Roman" w:hAnsi="Times New Roman" w:cs="Times New Roman"/>
          <w:spacing w:val="-3"/>
          <w:kern w:val="0"/>
          <w:lang w:eastAsia="ru-RU"/>
        </w:rPr>
        <w:t xml:space="preserve">'спина' - 'седловина', 'горный перевал'; </w:t>
      </w:r>
      <w:r w:rsidRPr="00252E07">
        <w:rPr>
          <w:rFonts w:ascii="Times New Roman" w:eastAsia="Times New Roman" w:hAnsi="Times New Roman" w:cs="Times New Roman"/>
          <w:i/>
          <w:iCs/>
          <w:spacing w:val="-3"/>
          <w:kern w:val="0"/>
          <w:lang w:eastAsia="ru-RU"/>
        </w:rPr>
        <w:t xml:space="preserve">боор </w:t>
      </w:r>
      <w:r w:rsidRPr="00252E07">
        <w:rPr>
          <w:rFonts w:ascii="Times New Roman" w:eastAsia="Times New Roman" w:hAnsi="Times New Roman" w:cs="Times New Roman"/>
          <w:spacing w:val="-3"/>
          <w:kern w:val="0"/>
          <w:lang w:eastAsia="ru-RU"/>
        </w:rPr>
        <w:t>'печень' -</w:t>
      </w:r>
      <w:r w:rsidRPr="00252E07">
        <w:rPr>
          <w:rFonts w:ascii="Times New Roman" w:eastAsia="Times New Roman" w:hAnsi="Times New Roman" w:cs="Times New Roman"/>
          <w:spacing w:val="-3"/>
          <w:kern w:val="0"/>
          <w:lang w:eastAsia="ru-RU"/>
        </w:rPr>
        <w:br/>
      </w:r>
      <w:r w:rsidRPr="00252E07">
        <w:rPr>
          <w:rFonts w:ascii="Times New Roman" w:eastAsia="Times New Roman" w:hAnsi="Times New Roman" w:cs="Times New Roman"/>
          <w:spacing w:val="-2"/>
          <w:kern w:val="0"/>
          <w:lang w:eastAsia="ru-RU"/>
        </w:rPr>
        <w:t>'внутренняя часть горы, важная часть любого географического объекта';</w:t>
      </w:r>
      <w:r w:rsidRPr="00252E07">
        <w:rPr>
          <w:rFonts w:ascii="Times New Roman" w:eastAsia="Times New Roman" w:hAnsi="Times New Roman" w:cs="Times New Roman"/>
          <w:spacing w:val="-2"/>
          <w:kern w:val="0"/>
          <w:lang w:eastAsia="ru-RU"/>
        </w:rPr>
        <w:br/>
      </w:r>
      <w:r w:rsidRPr="00252E07">
        <w:rPr>
          <w:rFonts w:ascii="Times New Roman" w:eastAsia="Times New Roman" w:hAnsi="Times New Roman" w:cs="Times New Roman"/>
          <w:i/>
          <w:iCs/>
          <w:spacing w:val="-3"/>
          <w:kern w:val="0"/>
          <w:lang w:eastAsia="ru-RU"/>
        </w:rPr>
        <w:t xml:space="preserve">бут </w:t>
      </w:r>
      <w:r w:rsidRPr="00252E07">
        <w:rPr>
          <w:rFonts w:ascii="Times New Roman" w:eastAsia="Times New Roman" w:hAnsi="Times New Roman" w:cs="Times New Roman"/>
          <w:spacing w:val="-3"/>
          <w:kern w:val="0"/>
          <w:lang w:eastAsia="ru-RU"/>
        </w:rPr>
        <w:t>'нога' - 'низовье реки', 'низина'</w:t>
      </w:r>
      <w:r w:rsidRPr="00252E07">
        <w:rPr>
          <w:rFonts w:ascii="Times New Roman" w:eastAsia="Times New Roman" w:hAnsi="Times New Roman" w:cs="Times New Roman"/>
          <w:i/>
          <w:iCs/>
          <w:spacing w:val="-3"/>
          <w:kern w:val="0"/>
          <w:lang w:eastAsia="ru-RU"/>
        </w:rPr>
        <w:t xml:space="preserve">и'урек </w:t>
      </w:r>
      <w:r w:rsidRPr="00252E07">
        <w:rPr>
          <w:rFonts w:ascii="Times New Roman" w:eastAsia="Times New Roman" w:hAnsi="Times New Roman" w:cs="Times New Roman"/>
          <w:spacing w:val="-3"/>
          <w:kern w:val="0"/>
          <w:lang w:eastAsia="ru-RU"/>
        </w:rPr>
        <w:t xml:space="preserve">'сердце' - 'небольшой холм'; </w:t>
      </w:r>
      <w:r w:rsidRPr="00252E07">
        <w:rPr>
          <w:rFonts w:ascii="Times New Roman" w:eastAsia="Times New Roman" w:hAnsi="Times New Roman" w:cs="Times New Roman"/>
          <w:i/>
          <w:iCs/>
          <w:spacing w:val="-3"/>
          <w:kern w:val="0"/>
          <w:lang w:eastAsia="ru-RU"/>
        </w:rPr>
        <w:t>ич</w:t>
      </w:r>
      <w:r w:rsidRPr="00252E07">
        <w:rPr>
          <w:rFonts w:ascii="Times New Roman" w:eastAsia="Times New Roman" w:hAnsi="Times New Roman" w:cs="Times New Roman"/>
          <w:i/>
          <w:iCs/>
          <w:spacing w:val="-3"/>
          <w:kern w:val="0"/>
          <w:lang w:eastAsia="ru-RU"/>
        </w:rPr>
        <w:br/>
      </w:r>
      <w:r w:rsidRPr="00252E07">
        <w:rPr>
          <w:rFonts w:ascii="Times New Roman" w:eastAsia="Times New Roman" w:hAnsi="Times New Roman" w:cs="Times New Roman"/>
          <w:kern w:val="0"/>
          <w:lang w:eastAsia="ru-RU"/>
        </w:rPr>
        <w:t xml:space="preserve">'живот' - 'проход между горами', 'урочище'; </w:t>
      </w:r>
      <w:r w:rsidRPr="00252E07">
        <w:rPr>
          <w:rFonts w:ascii="Times New Roman" w:eastAsia="Times New Roman" w:hAnsi="Times New Roman" w:cs="Times New Roman"/>
          <w:i/>
          <w:iCs/>
          <w:kern w:val="0"/>
          <w:lang w:eastAsia="ru-RU"/>
        </w:rPr>
        <w:t xml:space="preserve">кабырга </w:t>
      </w:r>
      <w:r w:rsidRPr="00252E07">
        <w:rPr>
          <w:rFonts w:ascii="Times New Roman" w:eastAsia="Times New Roman" w:hAnsi="Times New Roman" w:cs="Times New Roman"/>
          <w:kern w:val="0"/>
          <w:lang w:eastAsia="ru-RU"/>
        </w:rPr>
        <w:t>'ребро' - 'отрог го</w:t>
      </w:r>
      <w:r w:rsidRPr="00252E07">
        <w:rPr>
          <w:rFonts w:ascii="Times New Roman" w:eastAsia="Times New Roman" w:hAnsi="Times New Roman" w:cs="Times New Roman"/>
          <w:kern w:val="0"/>
          <w:lang w:eastAsia="ru-RU"/>
        </w:rPr>
        <w:softHyphen/>
      </w:r>
      <w:r w:rsidRPr="00252E07">
        <w:rPr>
          <w:rFonts w:ascii="Times New Roman" w:eastAsia="Times New Roman" w:hAnsi="Times New Roman" w:cs="Times New Roman"/>
          <w:kern w:val="0"/>
          <w:lang w:eastAsia="ru-RU"/>
        </w:rPr>
        <w:br/>
      </w:r>
      <w:r w:rsidRPr="00252E07">
        <w:rPr>
          <w:rFonts w:ascii="Times New Roman" w:eastAsia="Times New Roman" w:hAnsi="Times New Roman" w:cs="Times New Roman"/>
          <w:spacing w:val="-1"/>
          <w:kern w:val="0"/>
          <w:lang w:eastAsia="ru-RU"/>
        </w:rPr>
        <w:t xml:space="preserve">ры'; </w:t>
      </w:r>
      <w:r w:rsidRPr="00252E07">
        <w:rPr>
          <w:rFonts w:ascii="Times New Roman" w:eastAsia="Times New Roman" w:hAnsi="Times New Roman" w:cs="Times New Roman"/>
          <w:i/>
          <w:iCs/>
          <w:spacing w:val="-1"/>
          <w:kern w:val="0"/>
          <w:lang w:eastAsia="ru-RU"/>
        </w:rPr>
        <w:t xml:space="preserve">киндик </w:t>
      </w:r>
      <w:r w:rsidRPr="00252E07">
        <w:rPr>
          <w:rFonts w:ascii="Times New Roman" w:eastAsia="Times New Roman" w:hAnsi="Times New Roman" w:cs="Times New Roman"/>
          <w:spacing w:val="-1"/>
          <w:kern w:val="0"/>
          <w:lang w:eastAsia="ru-RU"/>
        </w:rPr>
        <w:t xml:space="preserve">'пуповина' - 'центр, середина'; </w:t>
      </w:r>
      <w:r w:rsidRPr="00252E07">
        <w:rPr>
          <w:rFonts w:ascii="Times New Roman" w:eastAsia="Times New Roman" w:hAnsi="Times New Roman" w:cs="Times New Roman"/>
          <w:i/>
          <w:iCs/>
          <w:spacing w:val="-1"/>
          <w:kern w:val="0"/>
          <w:lang w:eastAsia="ru-RU"/>
        </w:rPr>
        <w:t xml:space="preserve">кулак </w:t>
      </w:r>
      <w:r w:rsidRPr="00252E07">
        <w:rPr>
          <w:rFonts w:ascii="Times New Roman" w:eastAsia="Times New Roman" w:hAnsi="Times New Roman" w:cs="Times New Roman"/>
          <w:spacing w:val="-1"/>
          <w:kern w:val="0"/>
          <w:lang w:eastAsia="ru-RU"/>
        </w:rPr>
        <w:t>'ухо' - 'балка, ущелье',</w:t>
      </w:r>
      <w:r w:rsidRPr="00252E07">
        <w:rPr>
          <w:rFonts w:ascii="Times New Roman" w:eastAsia="Times New Roman" w:hAnsi="Times New Roman" w:cs="Times New Roman"/>
          <w:spacing w:val="-1"/>
          <w:kern w:val="0"/>
          <w:lang w:eastAsia="ru-RU"/>
        </w:rPr>
        <w:br/>
      </w:r>
      <w:r w:rsidRPr="00252E07">
        <w:rPr>
          <w:rFonts w:ascii="Times New Roman" w:eastAsia="Times New Roman" w:hAnsi="Times New Roman" w:cs="Times New Roman"/>
          <w:spacing w:val="-3"/>
          <w:kern w:val="0"/>
          <w:lang w:eastAsia="ru-RU"/>
        </w:rPr>
        <w:t xml:space="preserve">'что-то четко выдающееся в рельефе', </w:t>
      </w:r>
      <w:r w:rsidRPr="00252E07">
        <w:rPr>
          <w:rFonts w:ascii="Times New Roman" w:eastAsia="Times New Roman" w:hAnsi="Times New Roman" w:cs="Times New Roman"/>
          <w:i/>
          <w:iCs/>
          <w:spacing w:val="-3"/>
          <w:kern w:val="0"/>
          <w:lang w:eastAsia="ru-RU"/>
        </w:rPr>
        <w:t xml:space="preserve">макдай </w:t>
      </w:r>
      <w:r w:rsidRPr="00252E07">
        <w:rPr>
          <w:rFonts w:ascii="Times New Roman" w:eastAsia="Times New Roman" w:hAnsi="Times New Roman" w:cs="Times New Roman"/>
          <w:spacing w:val="-3"/>
          <w:kern w:val="0"/>
          <w:lang w:eastAsia="ru-RU"/>
        </w:rPr>
        <w:t>'лоб' - 'покатая, ровная по</w:t>
      </w:r>
      <w:r w:rsidRPr="00252E07">
        <w:rPr>
          <w:rFonts w:ascii="Times New Roman" w:eastAsia="Times New Roman" w:hAnsi="Times New Roman" w:cs="Times New Roman"/>
          <w:spacing w:val="-3"/>
          <w:kern w:val="0"/>
          <w:lang w:eastAsia="ru-RU"/>
        </w:rPr>
        <w:softHyphen/>
      </w:r>
      <w:r w:rsidRPr="00252E07">
        <w:rPr>
          <w:rFonts w:ascii="Times New Roman" w:eastAsia="Times New Roman" w:hAnsi="Times New Roman" w:cs="Times New Roman"/>
          <w:spacing w:val="-3"/>
          <w:kern w:val="0"/>
          <w:lang w:eastAsia="ru-RU"/>
        </w:rPr>
        <w:br/>
      </w:r>
      <w:r w:rsidRPr="00252E07">
        <w:rPr>
          <w:rFonts w:ascii="Times New Roman" w:eastAsia="Times New Roman" w:hAnsi="Times New Roman" w:cs="Times New Roman"/>
          <w:spacing w:val="-2"/>
          <w:kern w:val="0"/>
          <w:lang w:eastAsia="ru-RU"/>
        </w:rPr>
        <w:t xml:space="preserve">верхность на вершине горы'; </w:t>
      </w:r>
      <w:r w:rsidRPr="00252E07">
        <w:rPr>
          <w:rFonts w:ascii="Times New Roman" w:eastAsia="Times New Roman" w:hAnsi="Times New Roman" w:cs="Times New Roman"/>
          <w:i/>
          <w:iCs/>
          <w:spacing w:val="-2"/>
          <w:kern w:val="0"/>
          <w:lang w:eastAsia="ru-RU"/>
        </w:rPr>
        <w:t xml:space="preserve">мойын </w:t>
      </w:r>
      <w:r w:rsidRPr="00252E07">
        <w:rPr>
          <w:rFonts w:ascii="Times New Roman" w:eastAsia="Times New Roman" w:hAnsi="Times New Roman" w:cs="Times New Roman"/>
          <w:spacing w:val="-2"/>
          <w:kern w:val="0"/>
          <w:lang w:eastAsia="ru-RU"/>
        </w:rPr>
        <w:t>'шея' - 'узкий перевал', 'узкое место</w:t>
      </w:r>
      <w:r w:rsidRPr="00252E07">
        <w:rPr>
          <w:rFonts w:ascii="Times New Roman" w:eastAsia="Times New Roman" w:hAnsi="Times New Roman" w:cs="Times New Roman"/>
          <w:spacing w:val="-2"/>
          <w:kern w:val="0"/>
          <w:lang w:eastAsia="ru-RU"/>
        </w:rPr>
        <w:br/>
      </w:r>
      <w:r w:rsidRPr="00252E07">
        <w:rPr>
          <w:rFonts w:ascii="Times New Roman" w:eastAsia="Times New Roman" w:hAnsi="Times New Roman" w:cs="Times New Roman"/>
          <w:spacing w:val="-3"/>
          <w:kern w:val="0"/>
          <w:lang w:eastAsia="ru-RU"/>
        </w:rPr>
        <w:t xml:space="preserve">реки'; </w:t>
      </w:r>
      <w:r w:rsidRPr="00252E07">
        <w:rPr>
          <w:rFonts w:ascii="Times New Roman" w:eastAsia="Times New Roman" w:hAnsi="Times New Roman" w:cs="Times New Roman"/>
          <w:i/>
          <w:iCs/>
          <w:spacing w:val="-3"/>
          <w:kern w:val="0"/>
          <w:lang w:eastAsia="ru-RU"/>
        </w:rPr>
        <w:t xml:space="preserve">мддн </w:t>
      </w:r>
      <w:r w:rsidRPr="00252E07">
        <w:rPr>
          <w:rFonts w:ascii="Times New Roman" w:eastAsia="Times New Roman" w:hAnsi="Times New Roman" w:cs="Times New Roman"/>
          <w:spacing w:val="-3"/>
          <w:kern w:val="0"/>
          <w:lang w:eastAsia="ru-RU"/>
        </w:rPr>
        <w:t>'кишка' - 'глубокое место на реке'; 'протока, соединяющая два</w:t>
      </w:r>
      <w:r w:rsidRPr="00252E07">
        <w:rPr>
          <w:rFonts w:ascii="Times New Roman" w:eastAsia="Times New Roman" w:hAnsi="Times New Roman" w:cs="Times New Roman"/>
          <w:spacing w:val="-3"/>
          <w:kern w:val="0"/>
          <w:lang w:eastAsia="ru-RU"/>
        </w:rPr>
        <w:br/>
        <w:t xml:space="preserve">озера или озеро с рекой'; 'очень извилистая река'; </w:t>
      </w:r>
      <w:r w:rsidRPr="00252E07">
        <w:rPr>
          <w:rFonts w:ascii="Times New Roman" w:eastAsia="Times New Roman" w:hAnsi="Times New Roman" w:cs="Times New Roman"/>
          <w:i/>
          <w:iCs/>
          <w:spacing w:val="-3"/>
          <w:kern w:val="0"/>
          <w:lang w:eastAsia="ru-RU"/>
        </w:rPr>
        <w:t xml:space="preserve">оос </w:t>
      </w:r>
      <w:r w:rsidRPr="00252E07">
        <w:rPr>
          <w:rFonts w:ascii="Times New Roman" w:eastAsia="Times New Roman" w:hAnsi="Times New Roman" w:cs="Times New Roman"/>
          <w:spacing w:val="-3"/>
          <w:kern w:val="0"/>
          <w:lang w:eastAsia="ru-RU"/>
        </w:rPr>
        <w:t>'рот' - 'устье реки,</w:t>
      </w:r>
      <w:r w:rsidRPr="00252E07">
        <w:rPr>
          <w:rFonts w:ascii="Times New Roman" w:eastAsia="Times New Roman" w:hAnsi="Times New Roman" w:cs="Times New Roman"/>
          <w:spacing w:val="-3"/>
          <w:kern w:val="0"/>
          <w:lang w:eastAsia="ru-RU"/>
        </w:rPr>
        <w:br/>
      </w:r>
      <w:r w:rsidRPr="00252E07">
        <w:rPr>
          <w:rFonts w:ascii="Times New Roman" w:eastAsia="Times New Roman" w:hAnsi="Times New Roman" w:cs="Times New Roman"/>
          <w:spacing w:val="-1"/>
          <w:kern w:val="0"/>
          <w:lang w:eastAsia="ru-RU"/>
        </w:rPr>
        <w:t xml:space="preserve">исток'; </w:t>
      </w:r>
      <w:r w:rsidRPr="00252E07">
        <w:rPr>
          <w:rFonts w:ascii="Times New Roman" w:eastAsia="Times New Roman" w:hAnsi="Times New Roman" w:cs="Times New Roman"/>
          <w:i/>
          <w:iCs/>
          <w:spacing w:val="-1"/>
          <w:kern w:val="0"/>
          <w:lang w:eastAsia="ru-RU"/>
        </w:rPr>
        <w:t xml:space="preserve">сын </w:t>
      </w:r>
      <w:r w:rsidRPr="00252E07">
        <w:rPr>
          <w:rFonts w:ascii="Times New Roman" w:eastAsia="Times New Roman" w:hAnsi="Times New Roman" w:cs="Times New Roman"/>
          <w:spacing w:val="-1"/>
          <w:kern w:val="0"/>
          <w:lang w:eastAsia="ru-RU"/>
        </w:rPr>
        <w:t xml:space="preserve">'туловище' - 'хребет'; </w:t>
      </w:r>
      <w:r w:rsidRPr="00252E07">
        <w:rPr>
          <w:rFonts w:ascii="Times New Roman" w:eastAsia="Times New Roman" w:hAnsi="Times New Roman" w:cs="Times New Roman"/>
          <w:i/>
          <w:iCs/>
          <w:spacing w:val="-1"/>
          <w:kern w:val="0"/>
          <w:lang w:eastAsia="ru-RU"/>
        </w:rPr>
        <w:t xml:space="preserve">шаман </w:t>
      </w:r>
      <w:r w:rsidRPr="00252E07">
        <w:rPr>
          <w:rFonts w:ascii="Times New Roman" w:eastAsia="Times New Roman" w:hAnsi="Times New Roman" w:cs="Times New Roman"/>
          <w:spacing w:val="-1"/>
          <w:kern w:val="0"/>
          <w:lang w:eastAsia="ru-RU"/>
        </w:rPr>
        <w:t>'стопа' - 'дно озера, реки', 'уще</w:t>
      </w:r>
      <w:r w:rsidRPr="00252E07">
        <w:rPr>
          <w:rFonts w:ascii="Times New Roman" w:eastAsia="Times New Roman" w:hAnsi="Times New Roman" w:cs="Times New Roman"/>
          <w:spacing w:val="-1"/>
          <w:kern w:val="0"/>
          <w:lang w:eastAsia="ru-RU"/>
        </w:rPr>
        <w:softHyphen/>
      </w:r>
      <w:r w:rsidRPr="00252E07">
        <w:rPr>
          <w:rFonts w:ascii="Times New Roman" w:eastAsia="Times New Roman" w:hAnsi="Times New Roman" w:cs="Times New Roman"/>
          <w:spacing w:val="-1"/>
          <w:kern w:val="0"/>
          <w:lang w:eastAsia="ru-RU"/>
        </w:rPr>
        <w:br/>
      </w:r>
      <w:r w:rsidRPr="00252E07">
        <w:rPr>
          <w:rFonts w:ascii="Times New Roman" w:eastAsia="Times New Roman" w:hAnsi="Times New Roman" w:cs="Times New Roman"/>
          <w:spacing w:val="-2"/>
          <w:kern w:val="0"/>
          <w:lang w:eastAsia="ru-RU"/>
        </w:rPr>
        <w:t xml:space="preserve">лье'; </w:t>
      </w:r>
      <w:r w:rsidRPr="00252E07">
        <w:rPr>
          <w:rFonts w:ascii="Times New Roman" w:eastAsia="Times New Roman" w:hAnsi="Times New Roman" w:cs="Times New Roman"/>
          <w:i/>
          <w:iCs/>
          <w:spacing w:val="-2"/>
          <w:kern w:val="0"/>
          <w:lang w:eastAsia="ru-RU"/>
        </w:rPr>
        <w:t xml:space="preserve">тдш </w:t>
      </w:r>
      <w:r w:rsidRPr="00252E07">
        <w:rPr>
          <w:rFonts w:ascii="Times New Roman" w:eastAsia="Times New Roman" w:hAnsi="Times New Roman" w:cs="Times New Roman"/>
          <w:spacing w:val="-2"/>
          <w:kern w:val="0"/>
          <w:lang w:eastAsia="ru-RU"/>
        </w:rPr>
        <w:t xml:space="preserve">'грудь' - 'низина, низменное место'; </w:t>
      </w:r>
      <w:r w:rsidRPr="00252E07">
        <w:rPr>
          <w:rFonts w:ascii="Times New Roman" w:eastAsia="Times New Roman" w:hAnsi="Times New Roman" w:cs="Times New Roman"/>
          <w:i/>
          <w:iCs/>
          <w:spacing w:val="-2"/>
          <w:kern w:val="0"/>
          <w:lang w:eastAsia="ru-RU"/>
        </w:rPr>
        <w:t xml:space="preserve">тдбд </w:t>
      </w:r>
      <w:r w:rsidRPr="00252E07">
        <w:rPr>
          <w:rFonts w:ascii="Times New Roman" w:eastAsia="Times New Roman" w:hAnsi="Times New Roman" w:cs="Times New Roman"/>
          <w:spacing w:val="-2"/>
          <w:kern w:val="0"/>
          <w:lang w:eastAsia="ru-RU"/>
        </w:rPr>
        <w:t>'темя' - 'холм, приго</w:t>
      </w:r>
      <w:r w:rsidRPr="00252E07">
        <w:rPr>
          <w:rFonts w:ascii="Times New Roman" w:eastAsia="Times New Roman" w:hAnsi="Times New Roman" w:cs="Times New Roman"/>
          <w:spacing w:val="-2"/>
          <w:kern w:val="0"/>
          <w:lang w:eastAsia="ru-RU"/>
        </w:rPr>
        <w:softHyphen/>
      </w:r>
      <w:r w:rsidRPr="00252E07">
        <w:rPr>
          <w:rFonts w:ascii="Times New Roman" w:eastAsia="Times New Roman" w:hAnsi="Times New Roman" w:cs="Times New Roman"/>
          <w:spacing w:val="-2"/>
          <w:kern w:val="0"/>
          <w:lang w:eastAsia="ru-RU"/>
        </w:rPr>
        <w:br/>
      </w:r>
      <w:r w:rsidRPr="00252E07">
        <w:rPr>
          <w:rFonts w:ascii="Times New Roman" w:eastAsia="Times New Roman" w:hAnsi="Times New Roman" w:cs="Times New Roman"/>
          <w:spacing w:val="-3"/>
          <w:kern w:val="0"/>
          <w:lang w:eastAsia="ru-RU"/>
        </w:rPr>
        <w:t xml:space="preserve">рок'; </w:t>
      </w:r>
      <w:r w:rsidRPr="00252E07">
        <w:rPr>
          <w:rFonts w:ascii="Times New Roman" w:eastAsia="Times New Roman" w:hAnsi="Times New Roman" w:cs="Times New Roman"/>
          <w:i/>
          <w:iCs/>
          <w:spacing w:val="-3"/>
          <w:kern w:val="0"/>
          <w:lang w:eastAsia="ru-RU"/>
        </w:rPr>
        <w:t xml:space="preserve">тумчук </w:t>
      </w:r>
      <w:r w:rsidRPr="00252E07">
        <w:rPr>
          <w:rFonts w:ascii="Times New Roman" w:eastAsia="Times New Roman" w:hAnsi="Times New Roman" w:cs="Times New Roman"/>
          <w:spacing w:val="-3"/>
          <w:kern w:val="0"/>
          <w:lang w:eastAsia="ru-RU"/>
        </w:rPr>
        <w:t xml:space="preserve">'нос' - 'выступ горы'; </w:t>
      </w:r>
      <w:r w:rsidRPr="00252E07">
        <w:rPr>
          <w:rFonts w:ascii="Times New Roman" w:eastAsia="Times New Roman" w:hAnsi="Times New Roman" w:cs="Times New Roman"/>
          <w:i/>
          <w:iCs/>
          <w:spacing w:val="-3"/>
          <w:kern w:val="0"/>
          <w:lang w:eastAsia="ru-RU"/>
        </w:rPr>
        <w:t xml:space="preserve">чоку </w:t>
      </w:r>
      <w:r w:rsidRPr="00252E07">
        <w:rPr>
          <w:rFonts w:ascii="Times New Roman" w:eastAsia="Times New Roman" w:hAnsi="Times New Roman" w:cs="Times New Roman"/>
          <w:spacing w:val="-3"/>
          <w:kern w:val="0"/>
          <w:lang w:eastAsia="ru-RU"/>
        </w:rPr>
        <w:t>'висок' - 'высшая точка любого</w:t>
      </w:r>
      <w:r w:rsidRPr="00252E07">
        <w:rPr>
          <w:rFonts w:ascii="Times New Roman" w:eastAsia="Times New Roman" w:hAnsi="Times New Roman" w:cs="Times New Roman"/>
          <w:spacing w:val="-3"/>
          <w:kern w:val="0"/>
          <w:lang w:eastAsia="ru-RU"/>
        </w:rPr>
        <w:br/>
      </w:r>
      <w:r w:rsidRPr="00252E07">
        <w:rPr>
          <w:rFonts w:ascii="Times New Roman" w:eastAsia="Times New Roman" w:hAnsi="Times New Roman" w:cs="Times New Roman"/>
          <w:spacing w:val="-4"/>
          <w:kern w:val="0"/>
          <w:lang w:eastAsia="ru-RU"/>
        </w:rPr>
        <w:t>оронимического объекта'. Но не все анатомические термины имеют гео</w:t>
      </w:r>
      <w:r w:rsidRPr="00252E07">
        <w:rPr>
          <w:rFonts w:ascii="Times New Roman" w:eastAsia="Times New Roman" w:hAnsi="Times New Roman" w:cs="Times New Roman"/>
          <w:spacing w:val="-4"/>
          <w:kern w:val="0"/>
          <w:lang w:eastAsia="ru-RU"/>
        </w:rPr>
        <w:softHyphen/>
      </w:r>
      <w:r w:rsidRPr="00252E07">
        <w:rPr>
          <w:rFonts w:ascii="Times New Roman" w:eastAsia="Times New Roman" w:hAnsi="Times New Roman" w:cs="Times New Roman"/>
          <w:spacing w:val="-4"/>
          <w:kern w:val="0"/>
          <w:lang w:eastAsia="ru-RU"/>
        </w:rPr>
        <w:br/>
      </w:r>
      <w:r w:rsidRPr="00252E07">
        <w:rPr>
          <w:rFonts w:ascii="Times New Roman" w:eastAsia="Times New Roman" w:hAnsi="Times New Roman" w:cs="Times New Roman"/>
          <w:spacing w:val="-5"/>
          <w:kern w:val="0"/>
          <w:lang w:eastAsia="ru-RU"/>
        </w:rPr>
        <w:t>графическое значение. Некоторые употребляются по случайному признаку</w:t>
      </w:r>
      <w:r w:rsidRPr="00252E07">
        <w:rPr>
          <w:rFonts w:ascii="Times New Roman" w:eastAsia="Times New Roman" w:hAnsi="Times New Roman" w:cs="Times New Roman"/>
          <w:spacing w:val="-5"/>
          <w:kern w:val="0"/>
          <w:lang w:eastAsia="ru-RU"/>
        </w:rPr>
        <w:br/>
      </w:r>
      <w:r w:rsidRPr="00252E07">
        <w:rPr>
          <w:rFonts w:ascii="Times New Roman" w:eastAsia="Times New Roman" w:hAnsi="Times New Roman" w:cs="Times New Roman"/>
          <w:spacing w:val="-4"/>
          <w:kern w:val="0"/>
          <w:lang w:eastAsia="ru-RU"/>
        </w:rPr>
        <w:t>и не получают в дальнейшем употребления в качестве географического</w:t>
      </w:r>
      <w:r w:rsidRPr="00252E07">
        <w:rPr>
          <w:rFonts w:ascii="Times New Roman" w:eastAsia="Times New Roman" w:hAnsi="Times New Roman" w:cs="Times New Roman"/>
          <w:spacing w:val="-4"/>
          <w:kern w:val="0"/>
          <w:lang w:eastAsia="ru-RU"/>
        </w:rPr>
        <w:br/>
      </w:r>
      <w:r w:rsidRPr="00252E07">
        <w:rPr>
          <w:rFonts w:ascii="Times New Roman" w:eastAsia="Times New Roman" w:hAnsi="Times New Roman" w:cs="Times New Roman"/>
          <w:spacing w:val="-3"/>
          <w:kern w:val="0"/>
          <w:lang w:eastAsia="ru-RU"/>
        </w:rPr>
        <w:t xml:space="preserve">апеллятива: </w:t>
      </w:r>
      <w:r w:rsidRPr="00252E07">
        <w:rPr>
          <w:rFonts w:ascii="Times New Roman" w:eastAsia="Times New Roman" w:hAnsi="Times New Roman" w:cs="Times New Roman"/>
          <w:i/>
          <w:iCs/>
          <w:spacing w:val="-3"/>
          <w:kern w:val="0"/>
          <w:lang w:eastAsia="ru-RU"/>
        </w:rPr>
        <w:t xml:space="preserve">карын </w:t>
      </w:r>
      <w:r w:rsidRPr="00252E07">
        <w:rPr>
          <w:rFonts w:ascii="Times New Roman" w:eastAsia="Times New Roman" w:hAnsi="Times New Roman" w:cs="Times New Roman"/>
          <w:spacing w:val="-3"/>
          <w:kern w:val="0"/>
          <w:lang w:eastAsia="ru-RU"/>
        </w:rPr>
        <w:t xml:space="preserve">'желудок', </w:t>
      </w:r>
      <w:r w:rsidRPr="00252E07">
        <w:rPr>
          <w:rFonts w:ascii="Times New Roman" w:eastAsia="Times New Roman" w:hAnsi="Times New Roman" w:cs="Times New Roman"/>
          <w:i/>
          <w:iCs/>
          <w:spacing w:val="-3"/>
          <w:kern w:val="0"/>
          <w:lang w:eastAsia="ru-RU"/>
        </w:rPr>
        <w:t xml:space="preserve">кос </w:t>
      </w:r>
      <w:r w:rsidRPr="00252E07">
        <w:rPr>
          <w:rFonts w:ascii="Times New Roman" w:eastAsia="Times New Roman" w:hAnsi="Times New Roman" w:cs="Times New Roman"/>
          <w:spacing w:val="-3"/>
          <w:kern w:val="0"/>
          <w:lang w:eastAsia="ru-RU"/>
        </w:rPr>
        <w:t xml:space="preserve">'глаза', </w:t>
      </w:r>
      <w:r w:rsidRPr="00252E07">
        <w:rPr>
          <w:rFonts w:ascii="Times New Roman" w:eastAsia="Times New Roman" w:hAnsi="Times New Roman" w:cs="Times New Roman"/>
          <w:i/>
          <w:iCs/>
          <w:spacing w:val="-3"/>
          <w:kern w:val="0"/>
          <w:lang w:eastAsia="ru-RU"/>
        </w:rPr>
        <w:t xml:space="preserve">тиш </w:t>
      </w:r>
      <w:r w:rsidRPr="00252E07">
        <w:rPr>
          <w:rFonts w:ascii="Times New Roman" w:eastAsia="Times New Roman" w:hAnsi="Times New Roman" w:cs="Times New Roman"/>
          <w:spacing w:val="-3"/>
          <w:kern w:val="0"/>
          <w:lang w:eastAsia="ru-RU"/>
        </w:rPr>
        <w:t>'зубы'. В этот список сома</w:t>
      </w:r>
      <w:r w:rsidRPr="00252E07">
        <w:rPr>
          <w:rFonts w:ascii="Times New Roman" w:eastAsia="Times New Roman" w:hAnsi="Times New Roman" w:cs="Times New Roman"/>
          <w:spacing w:val="-3"/>
          <w:kern w:val="0"/>
          <w:lang w:eastAsia="ru-RU"/>
        </w:rPr>
        <w:softHyphen/>
      </w:r>
      <w:r w:rsidRPr="00252E07">
        <w:rPr>
          <w:rFonts w:ascii="Times New Roman" w:eastAsia="Times New Roman" w:hAnsi="Times New Roman" w:cs="Times New Roman"/>
          <w:spacing w:val="-3"/>
          <w:kern w:val="0"/>
          <w:lang w:eastAsia="ru-RU"/>
        </w:rPr>
        <w:br/>
      </w:r>
      <w:r w:rsidRPr="00252E07">
        <w:rPr>
          <w:rFonts w:ascii="Times New Roman" w:eastAsia="Times New Roman" w:hAnsi="Times New Roman" w:cs="Times New Roman"/>
          <w:spacing w:val="-4"/>
          <w:kern w:val="0"/>
          <w:lang w:eastAsia="ru-RU"/>
        </w:rPr>
        <w:t>тической лексики в составе географических наименований не были вклю</w:t>
      </w:r>
      <w:r w:rsidRPr="00252E07">
        <w:rPr>
          <w:rFonts w:ascii="Times New Roman" w:eastAsia="Times New Roman" w:hAnsi="Times New Roman" w:cs="Times New Roman"/>
          <w:spacing w:val="-4"/>
          <w:kern w:val="0"/>
          <w:lang w:eastAsia="ru-RU"/>
        </w:rPr>
        <w:softHyphen/>
      </w:r>
      <w:r w:rsidRPr="00252E07">
        <w:rPr>
          <w:rFonts w:ascii="Times New Roman" w:eastAsia="Times New Roman" w:hAnsi="Times New Roman" w:cs="Times New Roman"/>
          <w:spacing w:val="-4"/>
          <w:kern w:val="0"/>
          <w:lang w:eastAsia="ru-RU"/>
        </w:rPr>
        <w:br/>
      </w:r>
      <w:r w:rsidRPr="00252E07">
        <w:rPr>
          <w:rFonts w:ascii="Times New Roman" w:eastAsia="Times New Roman" w:hAnsi="Times New Roman" w:cs="Times New Roman"/>
          <w:spacing w:val="-5"/>
          <w:kern w:val="0"/>
          <w:lang w:eastAsia="ru-RU"/>
        </w:rPr>
        <w:t>чены анатомические термины, относящиеся к животным. Лингвистический</w:t>
      </w:r>
      <w:r w:rsidRPr="00252E07">
        <w:rPr>
          <w:rFonts w:ascii="Times New Roman" w:eastAsia="Times New Roman" w:hAnsi="Times New Roman" w:cs="Times New Roman"/>
          <w:spacing w:val="-5"/>
          <w:kern w:val="0"/>
          <w:lang w:eastAsia="ru-RU"/>
        </w:rPr>
        <w:br/>
      </w:r>
      <w:r w:rsidRPr="00252E07">
        <w:rPr>
          <w:rFonts w:ascii="Times New Roman" w:eastAsia="Times New Roman" w:hAnsi="Times New Roman" w:cs="Times New Roman"/>
          <w:spacing w:val="-4"/>
          <w:kern w:val="0"/>
          <w:lang w:eastAsia="ru-RU"/>
        </w:rPr>
        <w:t>анализ данной группы лексики показал, что языковой состав ее по сравне</w:t>
      </w:r>
      <w:r w:rsidRPr="00252E07">
        <w:rPr>
          <w:rFonts w:ascii="Times New Roman" w:eastAsia="Times New Roman" w:hAnsi="Times New Roman" w:cs="Times New Roman"/>
          <w:spacing w:val="-4"/>
          <w:kern w:val="0"/>
          <w:lang w:eastAsia="ru-RU"/>
        </w:rPr>
        <w:softHyphen/>
      </w:r>
      <w:r w:rsidRPr="00252E07">
        <w:rPr>
          <w:rFonts w:ascii="Times New Roman" w:eastAsia="Times New Roman" w:hAnsi="Times New Roman" w:cs="Times New Roman"/>
          <w:spacing w:val="-4"/>
          <w:kern w:val="0"/>
          <w:lang w:eastAsia="ru-RU"/>
        </w:rPr>
        <w:br/>
      </w:r>
      <w:r w:rsidRPr="00252E07">
        <w:rPr>
          <w:rFonts w:ascii="Times New Roman" w:eastAsia="Times New Roman" w:hAnsi="Times New Roman" w:cs="Times New Roman"/>
          <w:spacing w:val="-2"/>
          <w:kern w:val="0"/>
          <w:lang w:eastAsia="ru-RU"/>
        </w:rPr>
        <w:t>нию с географическими апеллятивами более однороден и принадлежит</w:t>
      </w:r>
      <w:r w:rsidRPr="00252E07">
        <w:rPr>
          <w:rFonts w:ascii="Times New Roman" w:eastAsia="Times New Roman" w:hAnsi="Times New Roman" w:cs="Times New Roman"/>
          <w:spacing w:val="-2"/>
          <w:kern w:val="0"/>
          <w:lang w:eastAsia="ru-RU"/>
        </w:rPr>
        <w:br/>
      </w:r>
      <w:r w:rsidRPr="00252E07">
        <w:rPr>
          <w:rFonts w:ascii="Times New Roman" w:eastAsia="Times New Roman" w:hAnsi="Times New Roman" w:cs="Times New Roman"/>
          <w:spacing w:val="-5"/>
          <w:kern w:val="0"/>
          <w:lang w:eastAsia="ru-RU"/>
        </w:rPr>
        <w:t>трем языковым пластам: общетюркскому, монгольскому, собственно ал</w:t>
      </w:r>
      <w:r w:rsidRPr="00252E07">
        <w:rPr>
          <w:rFonts w:ascii="Times New Roman" w:eastAsia="Times New Roman" w:hAnsi="Times New Roman" w:cs="Times New Roman"/>
          <w:spacing w:val="-5"/>
          <w:kern w:val="0"/>
          <w:lang w:eastAsia="ru-RU"/>
        </w:rPr>
        <w:softHyphen/>
      </w:r>
      <w:r w:rsidRPr="00252E07">
        <w:rPr>
          <w:rFonts w:ascii="Times New Roman" w:eastAsia="Times New Roman" w:hAnsi="Times New Roman" w:cs="Times New Roman"/>
          <w:spacing w:val="-5"/>
          <w:kern w:val="0"/>
          <w:lang w:eastAsia="ru-RU"/>
        </w:rPr>
        <w:br/>
      </w:r>
      <w:r w:rsidRPr="00252E07">
        <w:rPr>
          <w:rFonts w:ascii="Times New Roman" w:eastAsia="Times New Roman" w:hAnsi="Times New Roman" w:cs="Times New Roman"/>
          <w:spacing w:val="-4"/>
          <w:kern w:val="0"/>
          <w:lang w:eastAsia="ru-RU"/>
        </w:rPr>
        <w:t>тайскому. Общее количество топонимов с соматической лексикой состав</w:t>
      </w:r>
      <w:r w:rsidRPr="00252E07">
        <w:rPr>
          <w:rFonts w:ascii="Times New Roman" w:eastAsia="Times New Roman" w:hAnsi="Times New Roman" w:cs="Times New Roman"/>
          <w:spacing w:val="-4"/>
          <w:kern w:val="0"/>
          <w:lang w:eastAsia="ru-RU"/>
        </w:rPr>
        <w:softHyphen/>
      </w:r>
      <w:r w:rsidRPr="00252E07">
        <w:rPr>
          <w:rFonts w:ascii="Times New Roman" w:eastAsia="Times New Roman" w:hAnsi="Times New Roman" w:cs="Times New Roman"/>
          <w:spacing w:val="-4"/>
          <w:kern w:val="0"/>
          <w:lang w:eastAsia="ru-RU"/>
        </w:rPr>
        <w:br/>
      </w:r>
      <w:r w:rsidRPr="00252E07">
        <w:rPr>
          <w:rFonts w:ascii="Times New Roman" w:eastAsia="Times New Roman" w:hAnsi="Times New Roman" w:cs="Times New Roman"/>
          <w:spacing w:val="-6"/>
          <w:kern w:val="0"/>
          <w:lang w:eastAsia="ru-RU"/>
        </w:rPr>
        <w:t>ляет 140 наименований для 174 географических объектов.</w:t>
      </w:r>
      <w:r w:rsidRPr="00252E07">
        <w:rPr>
          <w:rFonts w:ascii="Arial" w:eastAsia="Times New Roman" w:hAnsi="Times New Roman" w:cs="Arial"/>
          <w:kern w:val="0"/>
          <w:lang w:eastAsia="ru-RU"/>
        </w:rPr>
        <w:tab/>
      </w:r>
      <w:r w:rsidRPr="00252E07">
        <w:rPr>
          <w:rFonts w:ascii="Times New Roman" w:eastAsia="Times New Roman" w:hAnsi="Times New Roman" w:cs="Times New Roman"/>
          <w:kern w:val="0"/>
          <w:lang w:eastAsia="ru-RU"/>
        </w:rPr>
        <w:t>.</w:t>
      </w:r>
    </w:p>
    <w:p w:rsidR="00252E07" w:rsidRPr="00252E07" w:rsidRDefault="00252E07" w:rsidP="00252E07">
      <w:pPr>
        <w:shd w:val="clear" w:color="auto" w:fill="FFFFFF"/>
        <w:tabs>
          <w:tab w:val="clear" w:pos="709"/>
        </w:tabs>
        <w:suppressAutoHyphens w:val="0"/>
        <w:autoSpaceDE w:val="0"/>
        <w:autoSpaceDN w:val="0"/>
        <w:adjustRightInd w:val="0"/>
        <w:spacing w:before="5" w:after="0" w:line="262" w:lineRule="exact"/>
        <w:ind w:left="41" w:right="14" w:firstLine="208"/>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spacing w:val="-5"/>
          <w:kern w:val="0"/>
          <w:lang w:eastAsia="ru-RU"/>
        </w:rPr>
        <w:t>Сопоставление собственно алтайских анатомических апеллятивов с мон</w:t>
      </w:r>
      <w:r w:rsidRPr="00252E07">
        <w:rPr>
          <w:rFonts w:ascii="Times New Roman" w:eastAsia="Times New Roman" w:hAnsi="Times New Roman" w:cs="Times New Roman"/>
          <w:spacing w:val="-5"/>
          <w:kern w:val="0"/>
          <w:lang w:eastAsia="ru-RU"/>
        </w:rPr>
        <w:softHyphen/>
        <w:t>гольскими анатомическими апеллятивами в географических названиях по</w:t>
      </w:r>
      <w:r w:rsidRPr="00252E07">
        <w:rPr>
          <w:rFonts w:ascii="Times New Roman" w:eastAsia="Times New Roman" w:hAnsi="Times New Roman" w:cs="Times New Roman"/>
          <w:spacing w:val="-5"/>
          <w:kern w:val="0"/>
          <w:lang w:eastAsia="ru-RU"/>
        </w:rPr>
        <w:softHyphen/>
        <w:t xml:space="preserve">казал, что общим в употреблении лексем указанных групп является то, что </w:t>
      </w:r>
      <w:r w:rsidRPr="00252E07">
        <w:rPr>
          <w:rFonts w:ascii="Times New Roman" w:eastAsia="Times New Roman" w:hAnsi="Times New Roman" w:cs="Times New Roman"/>
          <w:spacing w:val="-4"/>
          <w:kern w:val="0"/>
          <w:lang w:eastAsia="ru-RU"/>
        </w:rPr>
        <w:t>они получают статус географического номена. При этом совпадают прин</w:t>
      </w:r>
      <w:r w:rsidRPr="00252E07">
        <w:rPr>
          <w:rFonts w:ascii="Times New Roman" w:eastAsia="Times New Roman" w:hAnsi="Times New Roman" w:cs="Times New Roman"/>
          <w:spacing w:val="-4"/>
          <w:kern w:val="0"/>
          <w:lang w:eastAsia="ru-RU"/>
        </w:rPr>
        <w:softHyphen/>
        <w:t xml:space="preserve">ципы употребления данной группы лексем - это совпадение статусности географического объекта со значимостью сравниваемого анатомического </w:t>
      </w:r>
      <w:r w:rsidRPr="00252E07">
        <w:rPr>
          <w:rFonts w:ascii="Times New Roman" w:eastAsia="Times New Roman" w:hAnsi="Times New Roman" w:cs="Times New Roman"/>
          <w:kern w:val="0"/>
          <w:lang w:eastAsia="ru-RU"/>
        </w:rPr>
        <w:t>органа.</w:t>
      </w:r>
    </w:p>
    <w:p w:rsidR="00252E07" w:rsidRPr="00252E07" w:rsidRDefault="00252E07" w:rsidP="00252E07">
      <w:pPr>
        <w:shd w:val="clear" w:color="auto" w:fill="FFFFFF"/>
        <w:tabs>
          <w:tab w:val="clear" w:pos="709"/>
        </w:tabs>
        <w:suppressAutoHyphens w:val="0"/>
        <w:autoSpaceDE w:val="0"/>
        <w:autoSpaceDN w:val="0"/>
        <w:adjustRightInd w:val="0"/>
        <w:spacing w:after="0" w:line="262" w:lineRule="exact"/>
        <w:ind w:left="50" w:firstLine="203"/>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spacing w:val="-5"/>
          <w:kern w:val="0"/>
          <w:lang w:eastAsia="ru-RU"/>
        </w:rPr>
        <w:t>Анализ фитоапеллятивов в составе топонимов выявил сходство и разли</w:t>
      </w:r>
      <w:r w:rsidRPr="00252E07">
        <w:rPr>
          <w:rFonts w:ascii="Times New Roman" w:eastAsia="Times New Roman" w:hAnsi="Times New Roman" w:cs="Times New Roman"/>
          <w:spacing w:val="-5"/>
          <w:kern w:val="0"/>
          <w:lang w:eastAsia="ru-RU"/>
        </w:rPr>
        <w:softHyphen/>
      </w:r>
      <w:r w:rsidRPr="00252E07">
        <w:rPr>
          <w:rFonts w:ascii="Times New Roman" w:eastAsia="Times New Roman" w:hAnsi="Times New Roman" w:cs="Times New Roman"/>
          <w:spacing w:val="-4"/>
          <w:kern w:val="0"/>
          <w:lang w:eastAsia="ru-RU"/>
        </w:rPr>
        <w:t>чие растительной среды исследуемых районов. В равной степени пред</w:t>
      </w:r>
      <w:r w:rsidRPr="00252E07">
        <w:rPr>
          <w:rFonts w:ascii="Times New Roman" w:eastAsia="Times New Roman" w:hAnsi="Times New Roman" w:cs="Times New Roman"/>
          <w:spacing w:val="-4"/>
          <w:kern w:val="0"/>
          <w:lang w:eastAsia="ru-RU"/>
        </w:rPr>
        <w:softHyphen/>
      </w:r>
      <w:r w:rsidRPr="00252E07">
        <w:rPr>
          <w:rFonts w:ascii="Times New Roman" w:eastAsia="Times New Roman" w:hAnsi="Times New Roman" w:cs="Times New Roman"/>
          <w:kern w:val="0"/>
          <w:lang w:eastAsia="ru-RU"/>
        </w:rPr>
        <w:t xml:space="preserve">ставлены в обоих районах такие фитоапеллятивы: </w:t>
      </w:r>
      <w:r w:rsidRPr="00252E07">
        <w:rPr>
          <w:rFonts w:ascii="Times New Roman" w:eastAsia="Times New Roman" w:hAnsi="Times New Roman" w:cs="Times New Roman"/>
          <w:i/>
          <w:iCs/>
          <w:kern w:val="0"/>
          <w:lang w:eastAsia="ru-RU"/>
        </w:rPr>
        <w:t xml:space="preserve">агаш </w:t>
      </w:r>
      <w:r w:rsidRPr="00252E07">
        <w:rPr>
          <w:rFonts w:ascii="Times New Roman" w:eastAsia="Times New Roman" w:hAnsi="Times New Roman" w:cs="Times New Roman"/>
          <w:kern w:val="0"/>
          <w:lang w:eastAsia="ru-RU"/>
        </w:rPr>
        <w:t xml:space="preserve">'дерево', </w:t>
      </w:r>
      <w:r w:rsidRPr="00252E07">
        <w:rPr>
          <w:rFonts w:ascii="Times New Roman" w:eastAsia="Times New Roman" w:hAnsi="Times New Roman" w:cs="Times New Roman"/>
          <w:i/>
          <w:iCs/>
          <w:kern w:val="0"/>
          <w:lang w:eastAsia="ru-RU"/>
        </w:rPr>
        <w:t xml:space="preserve">чиби </w:t>
      </w:r>
      <w:r w:rsidRPr="00252E07">
        <w:rPr>
          <w:rFonts w:ascii="Times New Roman" w:eastAsia="Times New Roman" w:hAnsi="Times New Roman" w:cs="Times New Roman"/>
          <w:spacing w:val="-2"/>
          <w:kern w:val="0"/>
          <w:lang w:eastAsia="ru-RU"/>
        </w:rPr>
        <w:t xml:space="preserve">'ель', </w:t>
      </w:r>
      <w:r w:rsidRPr="00252E07">
        <w:rPr>
          <w:rFonts w:ascii="Times New Roman" w:eastAsia="Times New Roman" w:hAnsi="Times New Roman" w:cs="Times New Roman"/>
          <w:i/>
          <w:iCs/>
          <w:spacing w:val="-2"/>
          <w:kern w:val="0"/>
          <w:lang w:eastAsia="ru-RU"/>
        </w:rPr>
        <w:t xml:space="preserve">терек </w:t>
      </w:r>
      <w:r w:rsidRPr="00252E07">
        <w:rPr>
          <w:rFonts w:ascii="Times New Roman" w:eastAsia="Times New Roman" w:hAnsi="Times New Roman" w:cs="Times New Roman"/>
          <w:spacing w:val="-2"/>
          <w:kern w:val="0"/>
          <w:lang w:eastAsia="ru-RU"/>
        </w:rPr>
        <w:t xml:space="preserve">'тополь', </w:t>
      </w:r>
      <w:r w:rsidRPr="00252E07">
        <w:rPr>
          <w:rFonts w:ascii="Times New Roman" w:eastAsia="Times New Roman" w:hAnsi="Times New Roman" w:cs="Times New Roman"/>
          <w:i/>
          <w:iCs/>
          <w:spacing w:val="-2"/>
          <w:kern w:val="0"/>
          <w:lang w:eastAsia="ru-RU"/>
        </w:rPr>
        <w:t xml:space="preserve">тыт </w:t>
      </w:r>
      <w:r w:rsidRPr="00252E07">
        <w:rPr>
          <w:rFonts w:ascii="Times New Roman" w:eastAsia="Times New Roman" w:hAnsi="Times New Roman" w:cs="Times New Roman"/>
          <w:spacing w:val="-2"/>
          <w:kern w:val="0"/>
          <w:lang w:eastAsia="ru-RU"/>
        </w:rPr>
        <w:t xml:space="preserve">'лиственница', </w:t>
      </w:r>
      <w:r w:rsidRPr="00252E07">
        <w:rPr>
          <w:rFonts w:ascii="Times New Roman" w:eastAsia="Times New Roman" w:hAnsi="Times New Roman" w:cs="Times New Roman"/>
          <w:i/>
          <w:iCs/>
          <w:spacing w:val="-2"/>
          <w:kern w:val="0"/>
          <w:lang w:eastAsia="ru-RU"/>
        </w:rPr>
        <w:t xml:space="preserve">тал </w:t>
      </w:r>
      <w:r w:rsidRPr="00252E07">
        <w:rPr>
          <w:rFonts w:ascii="Times New Roman" w:eastAsia="Times New Roman" w:hAnsi="Times New Roman" w:cs="Times New Roman"/>
          <w:spacing w:val="-2"/>
          <w:kern w:val="0"/>
          <w:lang w:eastAsia="ru-RU"/>
        </w:rPr>
        <w:t xml:space="preserve">'ива', </w:t>
      </w:r>
      <w:r w:rsidRPr="00252E07">
        <w:rPr>
          <w:rFonts w:ascii="Times New Roman" w:eastAsia="Times New Roman" w:hAnsi="Times New Roman" w:cs="Times New Roman"/>
          <w:i/>
          <w:iCs/>
          <w:spacing w:val="-2"/>
          <w:kern w:val="0"/>
          <w:lang w:eastAsia="ru-RU"/>
        </w:rPr>
        <w:t xml:space="preserve">артыш </w:t>
      </w:r>
      <w:r w:rsidRPr="00252E07">
        <w:rPr>
          <w:rFonts w:ascii="Times New Roman" w:eastAsia="Times New Roman" w:hAnsi="Times New Roman" w:cs="Times New Roman"/>
          <w:spacing w:val="-2"/>
          <w:kern w:val="0"/>
          <w:lang w:eastAsia="ru-RU"/>
        </w:rPr>
        <w:t>'можжевель</w:t>
      </w:r>
      <w:r w:rsidRPr="00252E07">
        <w:rPr>
          <w:rFonts w:ascii="Times New Roman" w:eastAsia="Times New Roman" w:hAnsi="Times New Roman" w:cs="Times New Roman"/>
          <w:spacing w:val="-2"/>
          <w:kern w:val="0"/>
          <w:lang w:eastAsia="ru-RU"/>
        </w:rPr>
        <w:softHyphen/>
      </w:r>
      <w:r w:rsidRPr="00252E07">
        <w:rPr>
          <w:rFonts w:ascii="Times New Roman" w:eastAsia="Times New Roman" w:hAnsi="Times New Roman" w:cs="Times New Roman"/>
          <w:spacing w:val="-4"/>
          <w:kern w:val="0"/>
          <w:lang w:eastAsia="ru-RU"/>
        </w:rPr>
        <w:t xml:space="preserve">ник', </w:t>
      </w:r>
      <w:r w:rsidRPr="00252E07">
        <w:rPr>
          <w:rFonts w:ascii="Times New Roman" w:eastAsia="Times New Roman" w:hAnsi="Times New Roman" w:cs="Times New Roman"/>
          <w:i/>
          <w:iCs/>
          <w:spacing w:val="-4"/>
          <w:kern w:val="0"/>
          <w:lang w:eastAsia="ru-RU"/>
        </w:rPr>
        <w:t xml:space="preserve">длдн- </w:t>
      </w:r>
      <w:r w:rsidRPr="00252E07">
        <w:rPr>
          <w:rFonts w:ascii="Times New Roman" w:eastAsia="Times New Roman" w:hAnsi="Times New Roman" w:cs="Times New Roman"/>
          <w:spacing w:val="-4"/>
          <w:kern w:val="0"/>
          <w:lang w:eastAsia="ru-RU"/>
        </w:rPr>
        <w:t xml:space="preserve">'трава'. Относительное сходство природной среды Улаганского р-на с селами Джазатор, </w:t>
      </w:r>
      <w:r w:rsidRPr="00252E07">
        <w:rPr>
          <w:rFonts w:ascii="Times New Roman" w:eastAsia="Times New Roman" w:hAnsi="Times New Roman" w:cs="Times New Roman"/>
          <w:spacing w:val="-4"/>
          <w:kern w:val="0"/>
          <w:lang w:val="uk-UA" w:eastAsia="ru-RU"/>
        </w:rPr>
        <w:t xml:space="preserve">Курай </w:t>
      </w:r>
      <w:r w:rsidRPr="00252E07">
        <w:rPr>
          <w:rFonts w:ascii="Times New Roman" w:eastAsia="Times New Roman" w:hAnsi="Times New Roman" w:cs="Times New Roman"/>
          <w:spacing w:val="-4"/>
          <w:kern w:val="0"/>
          <w:lang w:eastAsia="ru-RU"/>
        </w:rPr>
        <w:t xml:space="preserve">Кош-Агачского р-на обусловили наличие </w:t>
      </w:r>
      <w:r w:rsidRPr="00252E07">
        <w:rPr>
          <w:rFonts w:ascii="Times New Roman" w:eastAsia="Times New Roman" w:hAnsi="Times New Roman" w:cs="Times New Roman"/>
          <w:spacing w:val="-1"/>
          <w:kern w:val="0"/>
          <w:lang w:eastAsia="ru-RU"/>
        </w:rPr>
        <w:t xml:space="preserve">сходных фитоапеллятивов в географических названиях на территориях </w:t>
      </w:r>
      <w:r w:rsidRPr="00252E07">
        <w:rPr>
          <w:rFonts w:ascii="Times New Roman" w:eastAsia="Times New Roman" w:hAnsi="Times New Roman" w:cs="Times New Roman"/>
          <w:spacing w:val="-3"/>
          <w:kern w:val="0"/>
          <w:lang w:eastAsia="ru-RU"/>
        </w:rPr>
        <w:t xml:space="preserve">этих сел: </w:t>
      </w:r>
      <w:r w:rsidRPr="00252E07">
        <w:rPr>
          <w:rFonts w:ascii="Times New Roman" w:eastAsia="Times New Roman" w:hAnsi="Times New Roman" w:cs="Times New Roman"/>
          <w:i/>
          <w:iCs/>
          <w:spacing w:val="-3"/>
          <w:kern w:val="0"/>
          <w:lang w:eastAsia="ru-RU"/>
        </w:rPr>
        <w:t xml:space="preserve">кайын~ </w:t>
      </w:r>
      <w:r w:rsidRPr="00252E07">
        <w:rPr>
          <w:rFonts w:ascii="Times New Roman" w:eastAsia="Times New Roman" w:hAnsi="Times New Roman" w:cs="Times New Roman"/>
          <w:spacing w:val="-3"/>
          <w:kern w:val="0"/>
          <w:lang w:eastAsia="ru-RU"/>
        </w:rPr>
        <w:t xml:space="preserve">'береза', жом 'кедр', </w:t>
      </w:r>
      <w:r w:rsidRPr="00252E07">
        <w:rPr>
          <w:rFonts w:ascii="Times New Roman" w:eastAsia="Times New Roman" w:hAnsi="Times New Roman" w:cs="Times New Roman"/>
          <w:i/>
          <w:iCs/>
          <w:spacing w:val="-3"/>
          <w:kern w:val="0"/>
          <w:lang w:eastAsia="ru-RU"/>
        </w:rPr>
        <w:t xml:space="preserve">карагай </w:t>
      </w:r>
      <w:r w:rsidRPr="00252E07">
        <w:rPr>
          <w:rFonts w:ascii="Times New Roman" w:eastAsia="Times New Roman" w:hAnsi="Times New Roman" w:cs="Times New Roman"/>
          <w:spacing w:val="-3"/>
          <w:kern w:val="0"/>
          <w:lang w:eastAsia="ru-RU"/>
        </w:rPr>
        <w:t xml:space="preserve">'сосна'. Фитоапеллятивы </w:t>
      </w:r>
      <w:r w:rsidRPr="00252E07">
        <w:rPr>
          <w:rFonts w:ascii="Times New Roman" w:eastAsia="Times New Roman" w:hAnsi="Times New Roman" w:cs="Times New Roman"/>
          <w:i/>
          <w:iCs/>
          <w:spacing w:val="-3"/>
          <w:kern w:val="0"/>
          <w:lang w:eastAsia="ru-RU"/>
        </w:rPr>
        <w:t>ас-</w:t>
      </w:r>
    </w:p>
    <w:p w:rsidR="00252E07" w:rsidRPr="00252E07" w:rsidRDefault="00252E07" w:rsidP="00252E07">
      <w:pPr>
        <w:shd w:val="clear" w:color="auto" w:fill="FFFFFF"/>
        <w:tabs>
          <w:tab w:val="clear" w:pos="709"/>
        </w:tabs>
        <w:suppressAutoHyphens w:val="0"/>
        <w:autoSpaceDE w:val="0"/>
        <w:autoSpaceDN w:val="0"/>
        <w:adjustRightInd w:val="0"/>
        <w:spacing w:before="551" w:after="0" w:line="240" w:lineRule="auto"/>
        <w:ind w:right="9" w:firstLine="0"/>
        <w:jc w:val="right"/>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kern w:val="0"/>
          <w:sz w:val="18"/>
          <w:szCs w:val="18"/>
          <w:lang w:eastAsia="ru-RU"/>
        </w:rPr>
        <w:t>173</w:t>
      </w:r>
    </w:p>
    <w:p w:rsidR="00252E07" w:rsidRPr="00252E07" w:rsidRDefault="00252E07" w:rsidP="00252E07">
      <w:pPr>
        <w:shd w:val="clear" w:color="auto" w:fill="FFFFFF"/>
        <w:tabs>
          <w:tab w:val="clear" w:pos="709"/>
        </w:tabs>
        <w:suppressAutoHyphens w:val="0"/>
        <w:autoSpaceDE w:val="0"/>
        <w:autoSpaceDN w:val="0"/>
        <w:adjustRightInd w:val="0"/>
        <w:spacing w:before="551" w:after="0" w:line="240" w:lineRule="auto"/>
        <w:ind w:right="9" w:firstLine="0"/>
        <w:jc w:val="right"/>
        <w:rPr>
          <w:rFonts w:ascii="Times New Roman" w:eastAsia="Times New Roman" w:hAnsi="Times New Roman" w:cs="Times New Roman"/>
          <w:kern w:val="0"/>
          <w:sz w:val="20"/>
          <w:szCs w:val="20"/>
          <w:lang w:eastAsia="ru-RU"/>
        </w:rPr>
        <w:sectPr w:rsidR="00252E07" w:rsidRPr="00252E07">
          <w:pgSz w:w="11909" w:h="16834"/>
          <w:pgMar w:top="1440" w:right="3238" w:bottom="720" w:left="1801" w:header="720" w:footer="720" w:gutter="0"/>
          <w:cols w:space="60"/>
          <w:noEndnote/>
        </w:sectPr>
      </w:pPr>
    </w:p>
    <w:p w:rsidR="00252E07" w:rsidRPr="00252E07" w:rsidRDefault="00252E07" w:rsidP="00252E07">
      <w:pPr>
        <w:shd w:val="clear" w:color="auto" w:fill="FFFFFF"/>
        <w:tabs>
          <w:tab w:val="clear" w:pos="709"/>
        </w:tabs>
        <w:suppressAutoHyphens w:val="0"/>
        <w:autoSpaceDE w:val="0"/>
        <w:autoSpaceDN w:val="0"/>
        <w:adjustRightInd w:val="0"/>
        <w:spacing w:after="0" w:line="262" w:lineRule="exact"/>
        <w:ind w:right="27" w:firstLine="0"/>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i/>
          <w:iCs/>
          <w:spacing w:val="-2"/>
          <w:kern w:val="0"/>
          <w:lang w:val="uk-UA" w:eastAsia="ru-RU"/>
        </w:rPr>
        <w:t xml:space="preserve">пак </w:t>
      </w:r>
      <w:r w:rsidRPr="00252E07">
        <w:rPr>
          <w:rFonts w:ascii="Times New Roman" w:eastAsia="Times New Roman" w:hAnsi="Times New Roman" w:cs="Times New Roman"/>
          <w:spacing w:val="-2"/>
          <w:kern w:val="0"/>
          <w:lang w:val="uk-UA" w:eastAsia="ru-RU"/>
        </w:rPr>
        <w:t>'осина',</w:t>
      </w:r>
      <w:r w:rsidRPr="00252E07">
        <w:rPr>
          <w:rFonts w:ascii="Times New Roman" w:eastAsia="Times New Roman" w:hAnsi="Times New Roman" w:cs="Times New Roman"/>
          <w:i/>
          <w:iCs/>
          <w:spacing w:val="-2"/>
          <w:kern w:val="0"/>
          <w:lang w:val="uk-UA" w:eastAsia="ru-RU"/>
        </w:rPr>
        <w:t xml:space="preserve">]ойгон </w:t>
      </w:r>
      <w:r w:rsidRPr="00252E07">
        <w:rPr>
          <w:rFonts w:ascii="Times New Roman" w:eastAsia="Times New Roman" w:hAnsi="Times New Roman" w:cs="Times New Roman"/>
          <w:spacing w:val="-2"/>
          <w:kern w:val="0"/>
          <w:lang w:eastAsia="ru-RU"/>
        </w:rPr>
        <w:t xml:space="preserve">'пихта', </w:t>
      </w:r>
      <w:r w:rsidRPr="00252E07">
        <w:rPr>
          <w:rFonts w:ascii="Times New Roman" w:eastAsia="Times New Roman" w:hAnsi="Times New Roman" w:cs="Times New Roman"/>
          <w:i/>
          <w:iCs/>
          <w:spacing w:val="-2"/>
          <w:kern w:val="0"/>
          <w:lang w:eastAsia="ru-RU"/>
        </w:rPr>
        <w:t xml:space="preserve">калбыш </w:t>
      </w:r>
      <w:r w:rsidRPr="00252E07">
        <w:rPr>
          <w:rFonts w:ascii="Times New Roman" w:eastAsia="Times New Roman" w:hAnsi="Times New Roman" w:cs="Times New Roman"/>
          <w:spacing w:val="-2"/>
          <w:kern w:val="0"/>
          <w:lang w:eastAsia="ru-RU"/>
        </w:rPr>
        <w:t xml:space="preserve">'бадан', </w:t>
      </w:r>
      <w:r w:rsidRPr="00252E07">
        <w:rPr>
          <w:rFonts w:ascii="Times New Roman" w:eastAsia="Times New Roman" w:hAnsi="Times New Roman" w:cs="Times New Roman"/>
          <w:i/>
          <w:iCs/>
          <w:spacing w:val="-2"/>
          <w:kern w:val="0"/>
          <w:lang w:eastAsia="ru-RU"/>
        </w:rPr>
        <w:t xml:space="preserve">кендир </w:t>
      </w:r>
      <w:r w:rsidRPr="00252E07">
        <w:rPr>
          <w:rFonts w:ascii="Times New Roman" w:eastAsia="Times New Roman" w:hAnsi="Times New Roman" w:cs="Times New Roman"/>
          <w:spacing w:val="-2"/>
          <w:kern w:val="0"/>
          <w:lang w:eastAsia="ru-RU"/>
        </w:rPr>
        <w:t xml:space="preserve">'конопля', </w:t>
      </w:r>
      <w:r w:rsidRPr="00252E07">
        <w:rPr>
          <w:rFonts w:ascii="Times New Roman" w:eastAsia="Times New Roman" w:hAnsi="Times New Roman" w:cs="Times New Roman"/>
          <w:i/>
          <w:iCs/>
          <w:spacing w:val="-2"/>
          <w:kern w:val="0"/>
          <w:lang w:eastAsia="ru-RU"/>
        </w:rPr>
        <w:t xml:space="preserve">ман-ыр </w:t>
      </w:r>
      <w:r w:rsidRPr="00252E07">
        <w:rPr>
          <w:rFonts w:ascii="Times New Roman" w:eastAsia="Times New Roman" w:hAnsi="Times New Roman" w:cs="Times New Roman"/>
          <w:spacing w:val="-2"/>
          <w:kern w:val="0"/>
          <w:lang w:eastAsia="ru-RU"/>
        </w:rPr>
        <w:t>'сли-</w:t>
      </w:r>
      <w:r w:rsidRPr="00252E07">
        <w:rPr>
          <w:rFonts w:ascii="Times New Roman" w:eastAsia="Times New Roman" w:hAnsi="Times New Roman" w:cs="Times New Roman"/>
          <w:spacing w:val="-4"/>
          <w:kern w:val="0"/>
          <w:lang w:eastAsia="ru-RU"/>
        </w:rPr>
        <w:t xml:space="preserve">зун' встречается в топонимах только Улаганского р-на. Из этого перечня </w:t>
      </w:r>
      <w:r w:rsidRPr="00252E07">
        <w:rPr>
          <w:rFonts w:ascii="Times New Roman" w:eastAsia="Times New Roman" w:hAnsi="Times New Roman" w:cs="Times New Roman"/>
          <w:i/>
          <w:iCs/>
          <w:spacing w:val="-5"/>
          <w:kern w:val="0"/>
          <w:lang w:eastAsia="ru-RU"/>
        </w:rPr>
        <w:t xml:space="preserve">ман-ыр </w:t>
      </w:r>
      <w:r w:rsidRPr="00252E07">
        <w:rPr>
          <w:rFonts w:ascii="Times New Roman" w:eastAsia="Times New Roman" w:hAnsi="Times New Roman" w:cs="Times New Roman"/>
          <w:spacing w:val="-5"/>
          <w:kern w:val="0"/>
          <w:lang w:eastAsia="ru-RU"/>
        </w:rPr>
        <w:t>'слизун' растет и на территории Кош-Агачского р-на, но в топони</w:t>
      </w:r>
      <w:r w:rsidRPr="00252E07">
        <w:rPr>
          <w:rFonts w:ascii="Times New Roman" w:eastAsia="Times New Roman" w:hAnsi="Times New Roman" w:cs="Times New Roman"/>
          <w:spacing w:val="-5"/>
          <w:kern w:val="0"/>
          <w:lang w:eastAsia="ru-RU"/>
        </w:rPr>
        <w:softHyphen/>
      </w:r>
      <w:r w:rsidRPr="00252E07">
        <w:rPr>
          <w:rFonts w:ascii="Times New Roman" w:eastAsia="Times New Roman" w:hAnsi="Times New Roman" w:cs="Times New Roman"/>
          <w:spacing w:val="-4"/>
          <w:kern w:val="0"/>
          <w:lang w:eastAsia="ru-RU"/>
        </w:rPr>
        <w:t xml:space="preserve">мии района не представлен. Фитоапеллятивы </w:t>
      </w:r>
      <w:r w:rsidRPr="00252E07">
        <w:rPr>
          <w:rFonts w:ascii="Times New Roman" w:eastAsia="Times New Roman" w:hAnsi="Times New Roman" w:cs="Times New Roman"/>
          <w:i/>
          <w:iCs/>
          <w:spacing w:val="-4"/>
          <w:kern w:val="0"/>
          <w:lang w:eastAsia="ru-RU"/>
        </w:rPr>
        <w:t xml:space="preserve">балтырган </w:t>
      </w:r>
      <w:r w:rsidRPr="00252E07">
        <w:rPr>
          <w:rFonts w:ascii="Times New Roman" w:eastAsia="Times New Roman" w:hAnsi="Times New Roman" w:cs="Times New Roman"/>
          <w:spacing w:val="-4"/>
          <w:kern w:val="0"/>
          <w:lang w:eastAsia="ru-RU"/>
        </w:rPr>
        <w:t xml:space="preserve">'дягиль', </w:t>
      </w:r>
      <w:r w:rsidRPr="00252E07">
        <w:rPr>
          <w:rFonts w:ascii="Times New Roman" w:eastAsia="Times New Roman" w:hAnsi="Times New Roman" w:cs="Times New Roman"/>
          <w:i/>
          <w:iCs/>
          <w:spacing w:val="-4"/>
          <w:kern w:val="0"/>
          <w:lang w:eastAsia="ru-RU"/>
        </w:rPr>
        <w:t xml:space="preserve">согоно </w:t>
      </w:r>
      <w:r w:rsidRPr="00252E07">
        <w:rPr>
          <w:rFonts w:ascii="Times New Roman" w:eastAsia="Times New Roman" w:hAnsi="Times New Roman" w:cs="Times New Roman"/>
          <w:spacing w:val="-4"/>
          <w:kern w:val="0"/>
          <w:lang w:eastAsia="ru-RU"/>
        </w:rPr>
        <w:t xml:space="preserve">'лук', </w:t>
      </w:r>
      <w:r w:rsidRPr="00252E07">
        <w:rPr>
          <w:rFonts w:ascii="Times New Roman" w:eastAsia="Times New Roman" w:hAnsi="Times New Roman" w:cs="Times New Roman"/>
          <w:i/>
          <w:iCs/>
          <w:spacing w:val="-4"/>
          <w:kern w:val="0"/>
          <w:lang w:eastAsia="ru-RU"/>
        </w:rPr>
        <w:t xml:space="preserve">кандык </w:t>
      </w:r>
      <w:r w:rsidRPr="00252E07">
        <w:rPr>
          <w:rFonts w:ascii="Times New Roman" w:eastAsia="Times New Roman" w:hAnsi="Times New Roman" w:cs="Times New Roman"/>
          <w:spacing w:val="-4"/>
          <w:kern w:val="0"/>
          <w:lang w:eastAsia="ru-RU"/>
        </w:rPr>
        <w:t xml:space="preserve">'кандык', </w:t>
      </w:r>
      <w:r w:rsidRPr="00252E07">
        <w:rPr>
          <w:rFonts w:ascii="Times New Roman" w:eastAsia="Times New Roman" w:hAnsi="Times New Roman" w:cs="Times New Roman"/>
          <w:i/>
          <w:iCs/>
          <w:spacing w:val="-4"/>
          <w:kern w:val="0"/>
          <w:lang w:eastAsia="ru-RU"/>
        </w:rPr>
        <w:t xml:space="preserve">коктый </w:t>
      </w:r>
      <w:r w:rsidRPr="00252E07">
        <w:rPr>
          <w:rFonts w:ascii="Times New Roman" w:eastAsia="Times New Roman" w:hAnsi="Times New Roman" w:cs="Times New Roman"/>
          <w:spacing w:val="-4"/>
          <w:kern w:val="0"/>
          <w:lang w:eastAsia="ru-RU"/>
        </w:rPr>
        <w:t xml:space="preserve">'семенной, центральный стебель ревеня', </w:t>
      </w:r>
      <w:r w:rsidRPr="00252E07">
        <w:rPr>
          <w:rFonts w:ascii="Times New Roman" w:eastAsia="Times New Roman" w:hAnsi="Times New Roman" w:cs="Times New Roman"/>
          <w:i/>
          <w:iCs/>
          <w:spacing w:val="-3"/>
          <w:kern w:val="0"/>
          <w:lang w:eastAsia="ru-RU"/>
        </w:rPr>
        <w:t xml:space="preserve">кын-ыргыс </w:t>
      </w:r>
      <w:r w:rsidRPr="00252E07">
        <w:rPr>
          <w:rFonts w:ascii="Times New Roman" w:eastAsia="Times New Roman" w:hAnsi="Times New Roman" w:cs="Times New Roman"/>
          <w:spacing w:val="-3"/>
          <w:kern w:val="0"/>
          <w:lang w:eastAsia="ru-RU"/>
        </w:rPr>
        <w:t xml:space="preserve">'болотная трава', </w:t>
      </w:r>
      <w:r w:rsidRPr="00252E07">
        <w:rPr>
          <w:rFonts w:ascii="Times New Roman" w:eastAsia="Times New Roman" w:hAnsi="Times New Roman" w:cs="Times New Roman"/>
          <w:i/>
          <w:iCs/>
          <w:spacing w:val="-3"/>
          <w:kern w:val="0"/>
          <w:lang w:eastAsia="ru-RU"/>
        </w:rPr>
        <w:t xml:space="preserve">чалкан </w:t>
      </w:r>
      <w:r w:rsidRPr="00252E07">
        <w:rPr>
          <w:rFonts w:ascii="Times New Roman" w:eastAsia="Times New Roman" w:hAnsi="Times New Roman" w:cs="Times New Roman"/>
          <w:spacing w:val="-3"/>
          <w:kern w:val="0"/>
          <w:lang w:eastAsia="ru-RU"/>
        </w:rPr>
        <w:t xml:space="preserve">'крапива', </w:t>
      </w:r>
      <w:r w:rsidRPr="00252E07">
        <w:rPr>
          <w:rFonts w:ascii="Times New Roman" w:eastAsia="Times New Roman" w:hAnsi="Times New Roman" w:cs="Times New Roman"/>
          <w:i/>
          <w:iCs/>
          <w:spacing w:val="-3"/>
          <w:kern w:val="0"/>
          <w:lang w:eastAsia="ru-RU"/>
        </w:rPr>
        <w:t xml:space="preserve">чый </w:t>
      </w:r>
      <w:r w:rsidRPr="00252E07">
        <w:rPr>
          <w:rFonts w:ascii="Times New Roman" w:eastAsia="Times New Roman" w:hAnsi="Times New Roman" w:cs="Times New Roman"/>
          <w:spacing w:val="-3"/>
          <w:kern w:val="0"/>
          <w:lang w:val="uk-UA" w:eastAsia="ru-RU"/>
        </w:rPr>
        <w:t xml:space="preserve">'чий </w:t>
      </w:r>
      <w:r w:rsidRPr="00252E07">
        <w:rPr>
          <w:rFonts w:ascii="Times New Roman" w:eastAsia="Times New Roman" w:hAnsi="Times New Roman" w:cs="Times New Roman"/>
          <w:spacing w:val="-3"/>
          <w:kern w:val="0"/>
          <w:lang w:eastAsia="ru-RU"/>
        </w:rPr>
        <w:t>блестящий' отра</w:t>
      </w:r>
      <w:r w:rsidRPr="00252E07">
        <w:rPr>
          <w:rFonts w:ascii="Times New Roman" w:eastAsia="Times New Roman" w:hAnsi="Times New Roman" w:cs="Times New Roman"/>
          <w:spacing w:val="-3"/>
          <w:kern w:val="0"/>
          <w:lang w:eastAsia="ru-RU"/>
        </w:rPr>
        <w:softHyphen/>
      </w:r>
      <w:r w:rsidRPr="00252E07">
        <w:rPr>
          <w:rFonts w:ascii="Times New Roman" w:eastAsia="Times New Roman" w:hAnsi="Times New Roman" w:cs="Times New Roman"/>
          <w:spacing w:val="-4"/>
          <w:kern w:val="0"/>
          <w:lang w:eastAsia="ru-RU"/>
        </w:rPr>
        <w:t xml:space="preserve">жены в топонимии только Кош-Агачского р-на. Надо отметить, что такие </w:t>
      </w:r>
      <w:r w:rsidRPr="00252E07">
        <w:rPr>
          <w:rFonts w:ascii="Times New Roman" w:eastAsia="Times New Roman" w:hAnsi="Times New Roman" w:cs="Times New Roman"/>
          <w:spacing w:val="-1"/>
          <w:kern w:val="0"/>
          <w:lang w:eastAsia="ru-RU"/>
        </w:rPr>
        <w:t xml:space="preserve">растения, как </w:t>
      </w:r>
      <w:r w:rsidRPr="00252E07">
        <w:rPr>
          <w:rFonts w:ascii="Times New Roman" w:eastAsia="Times New Roman" w:hAnsi="Times New Roman" w:cs="Times New Roman"/>
          <w:i/>
          <w:iCs/>
          <w:spacing w:val="-1"/>
          <w:kern w:val="0"/>
          <w:lang w:eastAsia="ru-RU"/>
        </w:rPr>
        <w:t xml:space="preserve">согоно, чалкан, кандык </w:t>
      </w:r>
      <w:r w:rsidRPr="00252E07">
        <w:rPr>
          <w:rFonts w:ascii="Times New Roman" w:eastAsia="Times New Roman" w:hAnsi="Times New Roman" w:cs="Times New Roman"/>
          <w:spacing w:val="-1"/>
          <w:kern w:val="0"/>
          <w:lang w:eastAsia="ru-RU"/>
        </w:rPr>
        <w:t xml:space="preserve">произрастают повсеместно, но не </w:t>
      </w:r>
      <w:r w:rsidRPr="00252E07">
        <w:rPr>
          <w:rFonts w:ascii="Times New Roman" w:eastAsia="Times New Roman" w:hAnsi="Times New Roman" w:cs="Times New Roman"/>
          <w:spacing w:val="-4"/>
          <w:kern w:val="0"/>
          <w:lang w:eastAsia="ru-RU"/>
        </w:rPr>
        <w:t xml:space="preserve">везде представлены в топонимии. Названия некоторых растений, хотя и </w:t>
      </w:r>
      <w:r w:rsidRPr="00252E07">
        <w:rPr>
          <w:rFonts w:ascii="Times New Roman" w:eastAsia="Times New Roman" w:hAnsi="Times New Roman" w:cs="Times New Roman"/>
          <w:spacing w:val="-5"/>
          <w:kern w:val="0"/>
          <w:lang w:eastAsia="ru-RU"/>
        </w:rPr>
        <w:t>отражены в топонимии этих районов, но произносятся по-разному, напри</w:t>
      </w:r>
      <w:r w:rsidRPr="00252E07">
        <w:rPr>
          <w:rFonts w:ascii="Times New Roman" w:eastAsia="Times New Roman" w:hAnsi="Times New Roman" w:cs="Times New Roman"/>
          <w:spacing w:val="-5"/>
          <w:kern w:val="0"/>
          <w:lang w:eastAsia="ru-RU"/>
        </w:rPr>
        <w:softHyphen/>
      </w:r>
      <w:r w:rsidRPr="00252E07">
        <w:rPr>
          <w:rFonts w:ascii="Times New Roman" w:eastAsia="Times New Roman" w:hAnsi="Times New Roman" w:cs="Times New Roman"/>
          <w:spacing w:val="-2"/>
          <w:kern w:val="0"/>
          <w:lang w:eastAsia="ru-RU"/>
        </w:rPr>
        <w:t xml:space="preserve">мер, в Улагане 'черемуха' </w:t>
      </w:r>
      <w:r w:rsidRPr="00252E07">
        <w:rPr>
          <w:rFonts w:ascii="Times New Roman" w:eastAsia="Times New Roman" w:hAnsi="Times New Roman" w:cs="Times New Roman"/>
          <w:i/>
          <w:iCs/>
          <w:spacing w:val="-2"/>
          <w:kern w:val="0"/>
          <w:lang w:eastAsia="ru-RU"/>
        </w:rPr>
        <w:t>~</w:t>
      </w:r>
      <w:r w:rsidRPr="00252E07">
        <w:rPr>
          <w:rFonts w:ascii="Times New Roman" w:eastAsia="Times New Roman" w:hAnsi="Times New Roman" w:cs="Times New Roman"/>
          <w:i/>
          <w:iCs/>
          <w:spacing w:val="-2"/>
          <w:kern w:val="0"/>
          <w:lang w:val="en-US" w:eastAsia="ru-RU"/>
        </w:rPr>
        <w:t>jyp</w:t>
      </w:r>
      <w:r w:rsidRPr="00252E07">
        <w:rPr>
          <w:rFonts w:ascii="Times New Roman" w:eastAsia="Times New Roman" w:hAnsi="Times New Roman" w:cs="Times New Roman"/>
          <w:i/>
          <w:iCs/>
          <w:spacing w:val="-2"/>
          <w:kern w:val="0"/>
          <w:lang w:eastAsia="ru-RU"/>
        </w:rPr>
        <w:t>6</w:t>
      </w:r>
      <w:r w:rsidRPr="00252E07">
        <w:rPr>
          <w:rFonts w:ascii="Times New Roman" w:eastAsia="Times New Roman" w:hAnsi="Times New Roman" w:cs="Times New Roman"/>
          <w:i/>
          <w:iCs/>
          <w:spacing w:val="-2"/>
          <w:kern w:val="0"/>
          <w:lang w:val="en-US" w:eastAsia="ru-RU"/>
        </w:rPr>
        <w:t>ym</w:t>
      </w:r>
      <w:r w:rsidRPr="00252E07">
        <w:rPr>
          <w:rFonts w:ascii="Times New Roman" w:eastAsia="Times New Roman" w:hAnsi="Times New Roman" w:cs="Times New Roman"/>
          <w:i/>
          <w:iCs/>
          <w:spacing w:val="-2"/>
          <w:kern w:val="0"/>
          <w:lang w:eastAsia="ru-RU"/>
        </w:rPr>
        <w:t xml:space="preserve">, </w:t>
      </w:r>
      <w:r w:rsidRPr="00252E07">
        <w:rPr>
          <w:rFonts w:ascii="Times New Roman" w:eastAsia="Times New Roman" w:hAnsi="Times New Roman" w:cs="Times New Roman"/>
          <w:spacing w:val="-2"/>
          <w:kern w:val="0"/>
          <w:lang w:eastAsia="ru-RU"/>
        </w:rPr>
        <w:t xml:space="preserve">в Кош-Агаче </w:t>
      </w:r>
      <w:r w:rsidRPr="00252E07">
        <w:rPr>
          <w:rFonts w:ascii="Times New Roman" w:eastAsia="Times New Roman" w:hAnsi="Times New Roman" w:cs="Times New Roman"/>
          <w:i/>
          <w:iCs/>
          <w:spacing w:val="-2"/>
          <w:kern w:val="0"/>
          <w:lang w:eastAsia="ru-RU"/>
        </w:rPr>
        <w:t>-]ымырт.</w:t>
      </w:r>
    </w:p>
    <w:p w:rsidR="00252E07" w:rsidRPr="00252E07" w:rsidRDefault="00252E07" w:rsidP="00252E07">
      <w:pPr>
        <w:shd w:val="clear" w:color="auto" w:fill="FFFFFF"/>
        <w:tabs>
          <w:tab w:val="clear" w:pos="709"/>
        </w:tabs>
        <w:suppressAutoHyphens w:val="0"/>
        <w:autoSpaceDE w:val="0"/>
        <w:autoSpaceDN w:val="0"/>
        <w:adjustRightInd w:val="0"/>
        <w:spacing w:after="0" w:line="262" w:lineRule="exact"/>
        <w:ind w:left="23" w:right="27" w:firstLine="208"/>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spacing w:val="-4"/>
          <w:kern w:val="0"/>
          <w:lang w:eastAsia="ru-RU"/>
        </w:rPr>
        <w:t>Основным принципом употребления фитоапеллятивов в топонимии яв</w:t>
      </w:r>
      <w:r w:rsidRPr="00252E07">
        <w:rPr>
          <w:rFonts w:ascii="Times New Roman" w:eastAsia="Times New Roman" w:hAnsi="Times New Roman" w:cs="Times New Roman"/>
          <w:spacing w:val="-4"/>
          <w:kern w:val="0"/>
          <w:lang w:eastAsia="ru-RU"/>
        </w:rPr>
        <w:softHyphen/>
      </w:r>
      <w:r w:rsidRPr="00252E07">
        <w:rPr>
          <w:rFonts w:ascii="Times New Roman" w:eastAsia="Times New Roman" w:hAnsi="Times New Roman" w:cs="Times New Roman"/>
          <w:spacing w:val="-5"/>
          <w:kern w:val="0"/>
          <w:lang w:eastAsia="ru-RU"/>
        </w:rPr>
        <w:t>ляется отражение флористических особенностей каждого района.</w:t>
      </w:r>
    </w:p>
    <w:p w:rsidR="00252E07" w:rsidRPr="00252E07" w:rsidRDefault="00252E07" w:rsidP="00252E07">
      <w:pPr>
        <w:shd w:val="clear" w:color="auto" w:fill="FFFFFF"/>
        <w:tabs>
          <w:tab w:val="clear" w:pos="709"/>
        </w:tabs>
        <w:suppressAutoHyphens w:val="0"/>
        <w:autoSpaceDE w:val="0"/>
        <w:autoSpaceDN w:val="0"/>
        <w:adjustRightInd w:val="0"/>
        <w:spacing w:after="0" w:line="262" w:lineRule="exact"/>
        <w:ind w:left="27" w:right="18" w:firstLine="212"/>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spacing w:val="-5"/>
          <w:kern w:val="0"/>
          <w:lang w:eastAsia="ru-RU"/>
        </w:rPr>
        <w:t xml:space="preserve">Сопоставление собственно алтайских фитоапеллятивов с монгольскими </w:t>
      </w:r>
      <w:r w:rsidRPr="00252E07">
        <w:rPr>
          <w:rFonts w:ascii="Times New Roman" w:eastAsia="Times New Roman" w:hAnsi="Times New Roman" w:cs="Times New Roman"/>
          <w:spacing w:val="-4"/>
          <w:kern w:val="0"/>
          <w:lang w:eastAsia="ru-RU"/>
        </w:rPr>
        <w:t>фитоапеллятивами в географических названиях выявил факт использова</w:t>
      </w:r>
      <w:r w:rsidRPr="00252E07">
        <w:rPr>
          <w:rFonts w:ascii="Times New Roman" w:eastAsia="Times New Roman" w:hAnsi="Times New Roman" w:cs="Times New Roman"/>
          <w:spacing w:val="-4"/>
          <w:kern w:val="0"/>
          <w:lang w:eastAsia="ru-RU"/>
        </w:rPr>
        <w:softHyphen/>
        <w:t>ния названий одних и тех же растений на территории Монголии и юго-</w:t>
      </w:r>
      <w:r w:rsidRPr="00252E07">
        <w:rPr>
          <w:rFonts w:ascii="Times New Roman" w:eastAsia="Times New Roman" w:hAnsi="Times New Roman" w:cs="Times New Roman"/>
          <w:spacing w:val="-5"/>
          <w:kern w:val="0"/>
          <w:lang w:eastAsia="ru-RU"/>
        </w:rPr>
        <w:t xml:space="preserve">восточных районов РА, что говорит об относительном сходстве флоры </w:t>
      </w:r>
      <w:r w:rsidRPr="00252E07">
        <w:rPr>
          <w:rFonts w:ascii="Times New Roman" w:eastAsia="Times New Roman" w:hAnsi="Times New Roman" w:cs="Times New Roman"/>
          <w:spacing w:val="-4"/>
          <w:kern w:val="0"/>
          <w:lang w:eastAsia="ru-RU"/>
        </w:rPr>
        <w:t>сравниваемых ареалов. Из 18 монгольских наименований растений в со</w:t>
      </w:r>
      <w:r w:rsidRPr="00252E07">
        <w:rPr>
          <w:rFonts w:ascii="Times New Roman" w:eastAsia="Times New Roman" w:hAnsi="Times New Roman" w:cs="Times New Roman"/>
          <w:spacing w:val="-4"/>
          <w:kern w:val="0"/>
          <w:lang w:eastAsia="ru-RU"/>
        </w:rPr>
        <w:softHyphen/>
      </w:r>
      <w:r w:rsidRPr="00252E07">
        <w:rPr>
          <w:rFonts w:ascii="Times New Roman" w:eastAsia="Times New Roman" w:hAnsi="Times New Roman" w:cs="Times New Roman"/>
          <w:spacing w:val="-3"/>
          <w:kern w:val="0"/>
          <w:lang w:eastAsia="ru-RU"/>
        </w:rPr>
        <w:t>ставе географических имен 12 отражены в топонимии исследуемых рай</w:t>
      </w:r>
      <w:r w:rsidRPr="00252E07">
        <w:rPr>
          <w:rFonts w:ascii="Times New Roman" w:eastAsia="Times New Roman" w:hAnsi="Times New Roman" w:cs="Times New Roman"/>
          <w:spacing w:val="-3"/>
          <w:kern w:val="0"/>
          <w:lang w:eastAsia="ru-RU"/>
        </w:rPr>
        <w:softHyphen/>
      </w:r>
      <w:r w:rsidRPr="00252E07">
        <w:rPr>
          <w:rFonts w:ascii="Times New Roman" w:eastAsia="Times New Roman" w:hAnsi="Times New Roman" w:cs="Times New Roman"/>
          <w:kern w:val="0"/>
          <w:lang w:eastAsia="ru-RU"/>
        </w:rPr>
        <w:t>онов РА.</w:t>
      </w:r>
    </w:p>
    <w:p w:rsidR="00252E07" w:rsidRPr="00252E07" w:rsidRDefault="00252E07" w:rsidP="00252E07">
      <w:pPr>
        <w:shd w:val="clear" w:color="auto" w:fill="FFFFFF"/>
        <w:tabs>
          <w:tab w:val="clear" w:pos="709"/>
        </w:tabs>
        <w:suppressAutoHyphens w:val="0"/>
        <w:autoSpaceDE w:val="0"/>
        <w:autoSpaceDN w:val="0"/>
        <w:adjustRightInd w:val="0"/>
        <w:spacing w:after="0" w:line="262" w:lineRule="exact"/>
        <w:ind w:left="32" w:firstLine="208"/>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spacing w:val="-5"/>
          <w:kern w:val="0"/>
          <w:lang w:eastAsia="ru-RU"/>
        </w:rPr>
        <w:t xml:space="preserve">Основными принципами, выбранными для употребления того или иного </w:t>
      </w:r>
      <w:r w:rsidRPr="00252E07">
        <w:rPr>
          <w:rFonts w:ascii="Times New Roman" w:eastAsia="Times New Roman" w:hAnsi="Times New Roman" w:cs="Times New Roman"/>
          <w:spacing w:val="-4"/>
          <w:kern w:val="0"/>
          <w:lang w:eastAsia="ru-RU"/>
        </w:rPr>
        <w:t>наименования представителя фауны, является: место обитания вида, тотем и лингвистический прием - метафорический перенос, основанный на ка</w:t>
      </w:r>
      <w:r w:rsidRPr="00252E07">
        <w:rPr>
          <w:rFonts w:ascii="Times New Roman" w:eastAsia="Times New Roman" w:hAnsi="Times New Roman" w:cs="Times New Roman"/>
          <w:spacing w:val="-4"/>
          <w:kern w:val="0"/>
          <w:lang w:eastAsia="ru-RU"/>
        </w:rPr>
        <w:softHyphen/>
      </w:r>
      <w:r w:rsidRPr="00252E07">
        <w:rPr>
          <w:rFonts w:ascii="Times New Roman" w:eastAsia="Times New Roman" w:hAnsi="Times New Roman" w:cs="Times New Roman"/>
          <w:spacing w:val="-5"/>
          <w:kern w:val="0"/>
          <w:lang w:eastAsia="ru-RU"/>
        </w:rPr>
        <w:t xml:space="preserve">ком-либо качестве или признаке вида. Часто в основе наименования лежит </w:t>
      </w:r>
      <w:r w:rsidRPr="00252E07">
        <w:rPr>
          <w:rFonts w:ascii="Times New Roman" w:eastAsia="Times New Roman" w:hAnsi="Times New Roman" w:cs="Times New Roman"/>
          <w:spacing w:val="-4"/>
          <w:kern w:val="0"/>
          <w:lang w:eastAsia="ru-RU"/>
        </w:rPr>
        <w:t xml:space="preserve">случайное событие или употребляется антропоним. Выявлен один случай </w:t>
      </w:r>
      <w:r w:rsidRPr="00252E07">
        <w:rPr>
          <w:rFonts w:ascii="Times New Roman" w:eastAsia="Times New Roman" w:hAnsi="Times New Roman" w:cs="Times New Roman"/>
          <w:spacing w:val="-5"/>
          <w:kern w:val="0"/>
          <w:lang w:eastAsia="ru-RU"/>
        </w:rPr>
        <w:t xml:space="preserve">употребления этнонима - </w:t>
      </w:r>
      <w:r w:rsidRPr="00252E07">
        <w:rPr>
          <w:rFonts w:ascii="Times New Roman" w:eastAsia="Times New Roman" w:hAnsi="Times New Roman" w:cs="Times New Roman"/>
          <w:b/>
          <w:bCs/>
          <w:spacing w:val="-5"/>
          <w:kern w:val="0"/>
          <w:lang w:eastAsia="ru-RU"/>
        </w:rPr>
        <w:t xml:space="preserve">ур., р., н.п. Балыкча. </w:t>
      </w:r>
      <w:r w:rsidRPr="00252E07">
        <w:rPr>
          <w:rFonts w:ascii="Times New Roman" w:eastAsia="Times New Roman" w:hAnsi="Times New Roman" w:cs="Times New Roman"/>
          <w:spacing w:val="-5"/>
          <w:kern w:val="0"/>
          <w:lang w:eastAsia="ru-RU"/>
        </w:rPr>
        <w:t>Как выяснилось, употреб</w:t>
      </w:r>
      <w:r w:rsidRPr="00252E07">
        <w:rPr>
          <w:rFonts w:ascii="Times New Roman" w:eastAsia="Times New Roman" w:hAnsi="Times New Roman" w:cs="Times New Roman"/>
          <w:spacing w:val="-5"/>
          <w:kern w:val="0"/>
          <w:lang w:eastAsia="ru-RU"/>
        </w:rPr>
        <w:softHyphen/>
      </w:r>
      <w:r w:rsidRPr="00252E07">
        <w:rPr>
          <w:rFonts w:ascii="Times New Roman" w:eastAsia="Times New Roman" w:hAnsi="Times New Roman" w:cs="Times New Roman"/>
          <w:spacing w:val="-4"/>
          <w:kern w:val="0"/>
          <w:lang w:eastAsia="ru-RU"/>
        </w:rPr>
        <w:t>ление зооапеллятивов в составе топонимов того или иного района не обя</w:t>
      </w:r>
      <w:r w:rsidRPr="00252E07">
        <w:rPr>
          <w:rFonts w:ascii="Times New Roman" w:eastAsia="Times New Roman" w:hAnsi="Times New Roman" w:cs="Times New Roman"/>
          <w:spacing w:val="-4"/>
          <w:kern w:val="0"/>
          <w:lang w:eastAsia="ru-RU"/>
        </w:rPr>
        <w:softHyphen/>
        <w:t>зательно указывает на наличие данного вида животного на указанной тер</w:t>
      </w:r>
      <w:r w:rsidRPr="00252E07">
        <w:rPr>
          <w:rFonts w:ascii="Times New Roman" w:eastAsia="Times New Roman" w:hAnsi="Times New Roman" w:cs="Times New Roman"/>
          <w:spacing w:val="-4"/>
          <w:kern w:val="0"/>
          <w:lang w:eastAsia="ru-RU"/>
        </w:rPr>
        <w:softHyphen/>
      </w:r>
      <w:r w:rsidRPr="00252E07">
        <w:rPr>
          <w:rFonts w:ascii="Times New Roman" w:eastAsia="Times New Roman" w:hAnsi="Times New Roman" w:cs="Times New Roman"/>
          <w:spacing w:val="-5"/>
          <w:kern w:val="0"/>
          <w:lang w:eastAsia="ru-RU"/>
        </w:rPr>
        <w:t>ритории, т. е. топонимы могут фиксировать не только наличие, но и отсут</w:t>
      </w:r>
      <w:r w:rsidRPr="00252E07">
        <w:rPr>
          <w:rFonts w:ascii="Times New Roman" w:eastAsia="Times New Roman" w:hAnsi="Times New Roman" w:cs="Times New Roman"/>
          <w:spacing w:val="-5"/>
          <w:kern w:val="0"/>
          <w:lang w:eastAsia="ru-RU"/>
        </w:rPr>
        <w:softHyphen/>
        <w:t xml:space="preserve">ствие какого-либо вида: наблюдается проявление такой характерной черты </w:t>
      </w:r>
      <w:r w:rsidRPr="00252E07">
        <w:rPr>
          <w:rFonts w:ascii="Times New Roman" w:eastAsia="Times New Roman" w:hAnsi="Times New Roman" w:cs="Times New Roman"/>
          <w:spacing w:val="-4"/>
          <w:kern w:val="0"/>
          <w:lang w:eastAsia="ru-RU"/>
        </w:rPr>
        <w:t xml:space="preserve">номинации, как негативность. Так, в названии ур. </w:t>
      </w:r>
      <w:r w:rsidRPr="00252E07">
        <w:rPr>
          <w:rFonts w:ascii="Times New Roman" w:eastAsia="Times New Roman" w:hAnsi="Times New Roman" w:cs="Times New Roman"/>
          <w:b/>
          <w:bCs/>
          <w:spacing w:val="-4"/>
          <w:kern w:val="0"/>
          <w:lang w:eastAsia="ru-RU"/>
        </w:rPr>
        <w:t xml:space="preserve">Сарлык </w:t>
      </w:r>
      <w:r w:rsidRPr="00252E07">
        <w:rPr>
          <w:rFonts w:ascii="Times New Roman" w:eastAsia="Times New Roman" w:hAnsi="Times New Roman" w:cs="Times New Roman"/>
          <w:spacing w:val="-4"/>
          <w:kern w:val="0"/>
          <w:lang w:eastAsia="ru-RU"/>
        </w:rPr>
        <w:t xml:space="preserve">в Улаганском </w:t>
      </w:r>
      <w:r w:rsidRPr="00252E07">
        <w:rPr>
          <w:rFonts w:ascii="Times New Roman" w:eastAsia="Times New Roman" w:hAnsi="Times New Roman" w:cs="Times New Roman"/>
          <w:spacing w:val="-3"/>
          <w:kern w:val="0"/>
          <w:lang w:eastAsia="ru-RU"/>
        </w:rPr>
        <w:t>р-не, где исконно не было этих животных (они завезены в последнее вре</w:t>
      </w:r>
      <w:r w:rsidRPr="00252E07">
        <w:rPr>
          <w:rFonts w:ascii="Times New Roman" w:eastAsia="Times New Roman" w:hAnsi="Times New Roman" w:cs="Times New Roman"/>
          <w:spacing w:val="-3"/>
          <w:kern w:val="0"/>
          <w:lang w:eastAsia="ru-RU"/>
        </w:rPr>
        <w:softHyphen/>
      </w:r>
      <w:r w:rsidRPr="00252E07">
        <w:rPr>
          <w:rFonts w:ascii="Times New Roman" w:eastAsia="Times New Roman" w:hAnsi="Times New Roman" w:cs="Times New Roman"/>
          <w:spacing w:val="-4"/>
          <w:kern w:val="0"/>
          <w:lang w:eastAsia="ru-RU"/>
        </w:rPr>
        <w:t xml:space="preserve">мя) отражено их первое появление. А в названии </w:t>
      </w:r>
      <w:r w:rsidRPr="00252E07">
        <w:rPr>
          <w:rFonts w:ascii="Times New Roman" w:eastAsia="Times New Roman" w:hAnsi="Times New Roman" w:cs="Times New Roman"/>
          <w:b/>
          <w:bCs/>
          <w:spacing w:val="-4"/>
          <w:kern w:val="0"/>
          <w:lang w:eastAsia="ru-RU"/>
        </w:rPr>
        <w:t xml:space="preserve">Сыгын Мууси </w:t>
      </w:r>
      <w:r w:rsidRPr="00252E07">
        <w:rPr>
          <w:rFonts w:ascii="Times New Roman" w:eastAsia="Times New Roman" w:hAnsi="Times New Roman" w:cs="Times New Roman"/>
          <w:spacing w:val="-4"/>
          <w:kern w:val="0"/>
          <w:lang w:eastAsia="ru-RU"/>
        </w:rPr>
        <w:t xml:space="preserve">в Кош-Агачском р-не, где этих животных не было никогда, отражен факт, когда были случайно найдены рога марала. Примечателен факт употребления </w:t>
      </w:r>
      <w:r w:rsidRPr="00252E07">
        <w:rPr>
          <w:rFonts w:ascii="Times New Roman" w:eastAsia="Times New Roman" w:hAnsi="Times New Roman" w:cs="Times New Roman"/>
          <w:spacing w:val="-3"/>
          <w:kern w:val="0"/>
          <w:lang w:eastAsia="ru-RU"/>
        </w:rPr>
        <w:t xml:space="preserve">зооапеллятива </w:t>
      </w:r>
      <w:r w:rsidRPr="00252E07">
        <w:rPr>
          <w:rFonts w:ascii="Times New Roman" w:eastAsia="Times New Roman" w:hAnsi="Times New Roman" w:cs="Times New Roman"/>
          <w:i/>
          <w:iCs/>
          <w:spacing w:val="-3"/>
          <w:kern w:val="0"/>
          <w:lang w:eastAsia="ru-RU"/>
        </w:rPr>
        <w:t xml:space="preserve">тарбаган </w:t>
      </w:r>
      <w:r w:rsidRPr="00252E07">
        <w:rPr>
          <w:rFonts w:ascii="Times New Roman" w:eastAsia="Times New Roman" w:hAnsi="Times New Roman" w:cs="Times New Roman"/>
          <w:spacing w:val="-3"/>
          <w:kern w:val="0"/>
          <w:lang w:eastAsia="ru-RU"/>
        </w:rPr>
        <w:t xml:space="preserve">'сурок'. Несмотря на то что основным местом </w:t>
      </w:r>
      <w:r w:rsidRPr="00252E07">
        <w:rPr>
          <w:rFonts w:ascii="Times New Roman" w:eastAsia="Times New Roman" w:hAnsi="Times New Roman" w:cs="Times New Roman"/>
          <w:spacing w:val="-5"/>
          <w:kern w:val="0"/>
          <w:lang w:eastAsia="ru-RU"/>
        </w:rPr>
        <w:t>обитания этого зверька являются горы и степи Кош-Агачского р-на, топо</w:t>
      </w:r>
      <w:r w:rsidRPr="00252E07">
        <w:rPr>
          <w:rFonts w:ascii="Times New Roman" w:eastAsia="Times New Roman" w:hAnsi="Times New Roman" w:cs="Times New Roman"/>
          <w:spacing w:val="-5"/>
          <w:kern w:val="0"/>
          <w:lang w:eastAsia="ru-RU"/>
        </w:rPr>
        <w:softHyphen/>
      </w:r>
      <w:r w:rsidRPr="00252E07">
        <w:rPr>
          <w:rFonts w:ascii="Times New Roman" w:eastAsia="Times New Roman" w:hAnsi="Times New Roman" w:cs="Times New Roman"/>
          <w:spacing w:val="-3"/>
          <w:kern w:val="0"/>
          <w:lang w:eastAsia="ru-RU"/>
        </w:rPr>
        <w:t>нимы с этим компонентом имеются только на территории Улаганского р-</w:t>
      </w:r>
    </w:p>
    <w:p w:rsidR="00252E07" w:rsidRPr="00252E07" w:rsidRDefault="00252E07" w:rsidP="00252E07">
      <w:pPr>
        <w:shd w:val="clear" w:color="auto" w:fill="FFFFFF"/>
        <w:tabs>
          <w:tab w:val="clear" w:pos="709"/>
        </w:tabs>
        <w:suppressAutoHyphens w:val="0"/>
        <w:autoSpaceDE w:val="0"/>
        <w:autoSpaceDN w:val="0"/>
        <w:adjustRightInd w:val="0"/>
        <w:spacing w:before="555" w:after="0" w:line="240" w:lineRule="auto"/>
        <w:ind w:right="5" w:firstLine="0"/>
        <w:jc w:val="right"/>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kern w:val="0"/>
          <w:sz w:val="18"/>
          <w:szCs w:val="18"/>
          <w:lang w:eastAsia="ru-RU"/>
        </w:rPr>
        <w:t>174</w:t>
      </w:r>
    </w:p>
    <w:p w:rsidR="00252E07" w:rsidRPr="00252E07" w:rsidRDefault="00252E07" w:rsidP="00252E07">
      <w:pPr>
        <w:shd w:val="clear" w:color="auto" w:fill="FFFFFF"/>
        <w:tabs>
          <w:tab w:val="clear" w:pos="709"/>
        </w:tabs>
        <w:suppressAutoHyphens w:val="0"/>
        <w:autoSpaceDE w:val="0"/>
        <w:autoSpaceDN w:val="0"/>
        <w:adjustRightInd w:val="0"/>
        <w:spacing w:before="555" w:after="0" w:line="240" w:lineRule="auto"/>
        <w:ind w:right="5" w:firstLine="0"/>
        <w:jc w:val="right"/>
        <w:rPr>
          <w:rFonts w:ascii="Times New Roman" w:eastAsia="Times New Roman" w:hAnsi="Times New Roman" w:cs="Times New Roman"/>
          <w:kern w:val="0"/>
          <w:sz w:val="20"/>
          <w:szCs w:val="20"/>
          <w:lang w:eastAsia="ru-RU"/>
        </w:rPr>
        <w:sectPr w:rsidR="00252E07" w:rsidRPr="00252E07">
          <w:pgSz w:w="11909" w:h="16834"/>
          <w:pgMar w:top="1440" w:right="3260" w:bottom="720" w:left="1792" w:header="720" w:footer="720" w:gutter="0"/>
          <w:cols w:space="60"/>
          <w:noEndnote/>
        </w:sectPr>
      </w:pPr>
    </w:p>
    <w:p w:rsidR="00252E07" w:rsidRPr="00252E07" w:rsidRDefault="00252E07" w:rsidP="00252E07">
      <w:pPr>
        <w:shd w:val="clear" w:color="auto" w:fill="FFFFFF"/>
        <w:tabs>
          <w:tab w:val="clear" w:pos="709"/>
        </w:tabs>
        <w:suppressAutoHyphens w:val="0"/>
        <w:autoSpaceDE w:val="0"/>
        <w:autoSpaceDN w:val="0"/>
        <w:adjustRightInd w:val="0"/>
        <w:spacing w:after="0" w:line="262" w:lineRule="exact"/>
        <w:ind w:right="27" w:firstLine="0"/>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kern w:val="0"/>
          <w:sz w:val="20"/>
          <w:szCs w:val="20"/>
          <w:lang w:eastAsia="ru-RU"/>
        </w:rPr>
        <w:t xml:space="preserve">на, хотя в этом районе сурков очень мало. Зооапеллятивы, использованные в топонимии обоих районов: </w:t>
      </w:r>
      <w:r w:rsidRPr="00252E07">
        <w:rPr>
          <w:rFonts w:ascii="Times New Roman" w:eastAsia="Times New Roman" w:hAnsi="Times New Roman" w:cs="Times New Roman"/>
          <w:i/>
          <w:iCs/>
          <w:kern w:val="0"/>
          <w:sz w:val="20"/>
          <w:szCs w:val="20"/>
          <w:lang w:eastAsia="ru-RU"/>
        </w:rPr>
        <w:t xml:space="preserve">ан- </w:t>
      </w:r>
      <w:r w:rsidRPr="00252E07">
        <w:rPr>
          <w:rFonts w:ascii="Times New Roman" w:eastAsia="Times New Roman" w:hAnsi="Times New Roman" w:cs="Times New Roman"/>
          <w:kern w:val="0"/>
          <w:sz w:val="20"/>
          <w:szCs w:val="20"/>
          <w:lang w:eastAsia="ru-RU"/>
        </w:rPr>
        <w:t xml:space="preserve">'дикие животные', </w:t>
      </w:r>
      <w:r w:rsidRPr="00252E07">
        <w:rPr>
          <w:rFonts w:ascii="Times New Roman" w:eastAsia="Times New Roman" w:hAnsi="Times New Roman" w:cs="Times New Roman"/>
          <w:i/>
          <w:iCs/>
          <w:kern w:val="0"/>
          <w:sz w:val="20"/>
          <w:szCs w:val="20"/>
          <w:lang w:val="en-US" w:eastAsia="ru-RU"/>
        </w:rPr>
        <w:t>am</w:t>
      </w:r>
      <w:r w:rsidRPr="00252E07">
        <w:rPr>
          <w:rFonts w:ascii="Times New Roman" w:eastAsia="Times New Roman" w:hAnsi="Times New Roman" w:cs="Times New Roman"/>
          <w:i/>
          <w:iCs/>
          <w:kern w:val="0"/>
          <w:sz w:val="20"/>
          <w:szCs w:val="20"/>
          <w:lang w:eastAsia="ru-RU"/>
        </w:rPr>
        <w:t xml:space="preserve"> </w:t>
      </w:r>
      <w:r w:rsidRPr="00252E07">
        <w:rPr>
          <w:rFonts w:ascii="Times New Roman" w:eastAsia="Times New Roman" w:hAnsi="Times New Roman" w:cs="Times New Roman"/>
          <w:kern w:val="0"/>
          <w:sz w:val="20"/>
          <w:szCs w:val="20"/>
          <w:lang w:eastAsia="ru-RU"/>
        </w:rPr>
        <w:t xml:space="preserve">'лошадь', </w:t>
      </w:r>
      <w:r w:rsidRPr="00252E07">
        <w:rPr>
          <w:rFonts w:ascii="Times New Roman" w:eastAsia="Times New Roman" w:hAnsi="Times New Roman" w:cs="Times New Roman"/>
          <w:i/>
          <w:iCs/>
          <w:kern w:val="0"/>
          <w:sz w:val="20"/>
          <w:szCs w:val="20"/>
          <w:lang w:eastAsia="ru-RU"/>
        </w:rPr>
        <w:t xml:space="preserve">бее </w:t>
      </w:r>
      <w:r w:rsidRPr="00252E07">
        <w:rPr>
          <w:rFonts w:ascii="Times New Roman" w:eastAsia="Times New Roman" w:hAnsi="Times New Roman" w:cs="Times New Roman"/>
          <w:kern w:val="0"/>
          <w:sz w:val="20"/>
          <w:szCs w:val="20"/>
          <w:lang w:eastAsia="ru-RU"/>
        </w:rPr>
        <w:t>'ко</w:t>
      </w:r>
      <w:r w:rsidRPr="00252E07">
        <w:rPr>
          <w:rFonts w:ascii="Times New Roman" w:eastAsia="Times New Roman" w:hAnsi="Times New Roman" w:cs="Times New Roman"/>
          <w:kern w:val="0"/>
          <w:sz w:val="20"/>
          <w:szCs w:val="20"/>
          <w:lang w:eastAsia="ru-RU"/>
        </w:rPr>
        <w:softHyphen/>
        <w:t xml:space="preserve">была', </w:t>
      </w:r>
      <w:r w:rsidRPr="00252E07">
        <w:rPr>
          <w:rFonts w:ascii="Times New Roman" w:eastAsia="Times New Roman" w:hAnsi="Times New Roman" w:cs="Times New Roman"/>
          <w:i/>
          <w:iCs/>
          <w:kern w:val="0"/>
          <w:sz w:val="20"/>
          <w:szCs w:val="20"/>
          <w:lang w:eastAsia="ru-RU"/>
        </w:rPr>
        <w:t xml:space="preserve">]ылкы </w:t>
      </w:r>
      <w:r w:rsidRPr="00252E07">
        <w:rPr>
          <w:rFonts w:ascii="Times New Roman" w:eastAsia="Times New Roman" w:hAnsi="Times New Roman" w:cs="Times New Roman"/>
          <w:kern w:val="0"/>
          <w:sz w:val="20"/>
          <w:szCs w:val="20"/>
          <w:lang w:eastAsia="ru-RU"/>
        </w:rPr>
        <w:t xml:space="preserve">'лошадь', </w:t>
      </w:r>
      <w:r w:rsidRPr="00252E07">
        <w:rPr>
          <w:rFonts w:ascii="Times New Roman" w:eastAsia="Times New Roman" w:hAnsi="Times New Roman" w:cs="Times New Roman"/>
          <w:i/>
          <w:iCs/>
          <w:kern w:val="0"/>
          <w:sz w:val="20"/>
          <w:szCs w:val="20"/>
          <w:lang w:val="en-US" w:eastAsia="ru-RU"/>
        </w:rPr>
        <w:t>j</w:t>
      </w:r>
      <w:r w:rsidRPr="00252E07">
        <w:rPr>
          <w:rFonts w:ascii="Times New Roman" w:eastAsia="Times New Roman" w:hAnsi="Times New Roman" w:cs="Times New Roman"/>
          <w:i/>
          <w:iCs/>
          <w:kern w:val="0"/>
          <w:sz w:val="20"/>
          <w:szCs w:val="20"/>
          <w:lang w:eastAsia="ru-RU"/>
        </w:rPr>
        <w:t xml:space="preserve">-уьгма </w:t>
      </w:r>
      <w:r w:rsidRPr="00252E07">
        <w:rPr>
          <w:rFonts w:ascii="Times New Roman" w:eastAsia="Times New Roman" w:hAnsi="Times New Roman" w:cs="Times New Roman"/>
          <w:kern w:val="0"/>
          <w:sz w:val="20"/>
          <w:szCs w:val="20"/>
          <w:lang w:eastAsia="ru-RU"/>
        </w:rPr>
        <w:t xml:space="preserve">'самка дикого козла', </w:t>
      </w:r>
      <w:r w:rsidRPr="00252E07">
        <w:rPr>
          <w:rFonts w:ascii="Times New Roman" w:eastAsia="Times New Roman" w:hAnsi="Times New Roman" w:cs="Times New Roman"/>
          <w:i/>
          <w:iCs/>
          <w:kern w:val="0"/>
          <w:sz w:val="20"/>
          <w:szCs w:val="20"/>
          <w:lang w:eastAsia="ru-RU"/>
        </w:rPr>
        <w:t xml:space="preserve">ийт </w:t>
      </w:r>
      <w:r w:rsidRPr="00252E07">
        <w:rPr>
          <w:rFonts w:ascii="Times New Roman" w:eastAsia="Times New Roman" w:hAnsi="Times New Roman" w:cs="Times New Roman"/>
          <w:kern w:val="0"/>
          <w:sz w:val="20"/>
          <w:szCs w:val="20"/>
          <w:lang w:eastAsia="ru-RU"/>
        </w:rPr>
        <w:t xml:space="preserve">'собака' </w:t>
      </w:r>
      <w:r w:rsidRPr="00252E07">
        <w:rPr>
          <w:rFonts w:ascii="Times New Roman" w:eastAsia="Times New Roman" w:hAnsi="Times New Roman" w:cs="Times New Roman"/>
          <w:i/>
          <w:iCs/>
          <w:kern w:val="0"/>
          <w:sz w:val="20"/>
          <w:szCs w:val="20"/>
          <w:lang w:eastAsia="ru-RU"/>
        </w:rPr>
        <w:t xml:space="preserve">ирик </w:t>
      </w:r>
      <w:r w:rsidRPr="00252E07">
        <w:rPr>
          <w:rFonts w:ascii="Times New Roman" w:eastAsia="Times New Roman" w:hAnsi="Times New Roman" w:cs="Times New Roman"/>
          <w:kern w:val="0"/>
          <w:sz w:val="20"/>
          <w:szCs w:val="20"/>
          <w:lang w:eastAsia="ru-RU"/>
        </w:rPr>
        <w:t>'ба</w:t>
      </w:r>
      <w:r w:rsidRPr="00252E07">
        <w:rPr>
          <w:rFonts w:ascii="Times New Roman" w:eastAsia="Times New Roman" w:hAnsi="Times New Roman" w:cs="Times New Roman"/>
          <w:kern w:val="0"/>
          <w:sz w:val="20"/>
          <w:szCs w:val="20"/>
          <w:lang w:eastAsia="ru-RU"/>
        </w:rPr>
        <w:softHyphen/>
        <w:t xml:space="preserve">ран кладенный', </w:t>
      </w:r>
      <w:r w:rsidRPr="00252E07">
        <w:rPr>
          <w:rFonts w:ascii="Times New Roman" w:eastAsia="Times New Roman" w:hAnsi="Times New Roman" w:cs="Times New Roman"/>
          <w:i/>
          <w:iCs/>
          <w:kern w:val="0"/>
          <w:sz w:val="20"/>
          <w:szCs w:val="20"/>
          <w:lang w:eastAsia="ru-RU"/>
        </w:rPr>
        <w:t xml:space="preserve">кой </w:t>
      </w:r>
      <w:r w:rsidRPr="00252E07">
        <w:rPr>
          <w:rFonts w:ascii="Times New Roman" w:eastAsia="Times New Roman" w:hAnsi="Times New Roman" w:cs="Times New Roman"/>
          <w:kern w:val="0"/>
          <w:sz w:val="20"/>
          <w:szCs w:val="20"/>
          <w:lang w:eastAsia="ru-RU"/>
        </w:rPr>
        <w:t xml:space="preserve">'овца', </w:t>
      </w:r>
      <w:r w:rsidRPr="00252E07">
        <w:rPr>
          <w:rFonts w:ascii="Times New Roman" w:eastAsia="Times New Roman" w:hAnsi="Times New Roman" w:cs="Times New Roman"/>
          <w:i/>
          <w:iCs/>
          <w:kern w:val="0"/>
          <w:sz w:val="20"/>
          <w:szCs w:val="20"/>
          <w:lang w:eastAsia="ru-RU"/>
        </w:rPr>
        <w:t xml:space="preserve">куу </w:t>
      </w:r>
      <w:r w:rsidRPr="00252E07">
        <w:rPr>
          <w:rFonts w:ascii="Times New Roman" w:eastAsia="Times New Roman" w:hAnsi="Times New Roman" w:cs="Times New Roman"/>
          <w:kern w:val="0"/>
          <w:sz w:val="20"/>
          <w:szCs w:val="20"/>
          <w:lang w:eastAsia="ru-RU"/>
        </w:rPr>
        <w:t xml:space="preserve">'лебедь', </w:t>
      </w:r>
      <w:r w:rsidRPr="00252E07">
        <w:rPr>
          <w:rFonts w:ascii="Times New Roman" w:eastAsia="Times New Roman" w:hAnsi="Times New Roman" w:cs="Times New Roman"/>
          <w:i/>
          <w:iCs/>
          <w:kern w:val="0"/>
          <w:sz w:val="20"/>
          <w:szCs w:val="20"/>
          <w:lang w:eastAsia="ru-RU"/>
        </w:rPr>
        <w:t xml:space="preserve">тай </w:t>
      </w:r>
      <w:r w:rsidRPr="00252E07">
        <w:rPr>
          <w:rFonts w:ascii="Times New Roman" w:eastAsia="Times New Roman" w:hAnsi="Times New Roman" w:cs="Times New Roman"/>
          <w:kern w:val="0"/>
          <w:sz w:val="20"/>
          <w:szCs w:val="20"/>
          <w:lang w:eastAsia="ru-RU"/>
        </w:rPr>
        <w:t xml:space="preserve">'двухгодовалый жеребенок', </w:t>
      </w:r>
      <w:r w:rsidRPr="00252E07">
        <w:rPr>
          <w:rFonts w:ascii="Times New Roman" w:eastAsia="Times New Roman" w:hAnsi="Times New Roman" w:cs="Times New Roman"/>
          <w:i/>
          <w:iCs/>
          <w:kern w:val="0"/>
          <w:sz w:val="20"/>
          <w:szCs w:val="20"/>
          <w:lang w:eastAsia="ru-RU"/>
        </w:rPr>
        <w:t xml:space="preserve">теке </w:t>
      </w:r>
      <w:r w:rsidRPr="00252E07">
        <w:rPr>
          <w:rFonts w:ascii="Times New Roman" w:eastAsia="Times New Roman" w:hAnsi="Times New Roman" w:cs="Times New Roman"/>
          <w:kern w:val="0"/>
          <w:sz w:val="20"/>
          <w:szCs w:val="20"/>
          <w:lang w:eastAsia="ru-RU"/>
        </w:rPr>
        <w:t xml:space="preserve">'дикий козел', </w:t>
      </w:r>
      <w:r w:rsidRPr="00252E07">
        <w:rPr>
          <w:rFonts w:ascii="Times New Roman" w:eastAsia="Times New Roman" w:hAnsi="Times New Roman" w:cs="Times New Roman"/>
          <w:i/>
          <w:iCs/>
          <w:kern w:val="0"/>
          <w:sz w:val="20"/>
          <w:szCs w:val="20"/>
          <w:lang w:eastAsia="ru-RU"/>
        </w:rPr>
        <w:t>чабаа /</w:t>
      </w:r>
      <w:r w:rsidRPr="00252E07">
        <w:rPr>
          <w:rFonts w:ascii="Times New Roman" w:eastAsia="Times New Roman" w:hAnsi="Times New Roman" w:cs="Times New Roman"/>
          <w:i/>
          <w:iCs/>
          <w:kern w:val="0"/>
          <w:sz w:val="20"/>
          <w:szCs w:val="20"/>
          <w:lang w:val="en-US" w:eastAsia="ru-RU"/>
        </w:rPr>
        <w:t>ja</w:t>
      </w:r>
      <w:r w:rsidRPr="00252E07">
        <w:rPr>
          <w:rFonts w:ascii="Times New Roman" w:eastAsia="Times New Roman" w:hAnsi="Times New Roman" w:cs="Times New Roman"/>
          <w:i/>
          <w:iCs/>
          <w:kern w:val="0"/>
          <w:sz w:val="20"/>
          <w:szCs w:val="20"/>
          <w:lang w:eastAsia="ru-RU"/>
        </w:rPr>
        <w:t>6</w:t>
      </w:r>
      <w:r w:rsidRPr="00252E07">
        <w:rPr>
          <w:rFonts w:ascii="Times New Roman" w:eastAsia="Times New Roman" w:hAnsi="Times New Roman" w:cs="Times New Roman"/>
          <w:i/>
          <w:iCs/>
          <w:kern w:val="0"/>
          <w:sz w:val="20"/>
          <w:szCs w:val="20"/>
          <w:lang w:val="en-US" w:eastAsia="ru-RU"/>
        </w:rPr>
        <w:t>aa</w:t>
      </w:r>
      <w:r w:rsidRPr="00252E07">
        <w:rPr>
          <w:rFonts w:ascii="Times New Roman" w:eastAsia="Times New Roman" w:hAnsi="Times New Roman" w:cs="Times New Roman"/>
          <w:i/>
          <w:iCs/>
          <w:kern w:val="0"/>
          <w:sz w:val="20"/>
          <w:szCs w:val="20"/>
          <w:lang w:eastAsia="ru-RU"/>
        </w:rPr>
        <w:t xml:space="preserve"> </w:t>
      </w:r>
      <w:r w:rsidRPr="00252E07">
        <w:rPr>
          <w:rFonts w:ascii="Times New Roman" w:eastAsia="Times New Roman" w:hAnsi="Times New Roman" w:cs="Times New Roman"/>
          <w:kern w:val="0"/>
          <w:sz w:val="20"/>
          <w:szCs w:val="20"/>
          <w:lang w:eastAsia="ru-RU"/>
        </w:rPr>
        <w:t xml:space="preserve">'жеребенок до двух лет', </w:t>
      </w:r>
      <w:r w:rsidRPr="00252E07">
        <w:rPr>
          <w:rFonts w:ascii="Times New Roman" w:eastAsia="Times New Roman" w:hAnsi="Times New Roman" w:cs="Times New Roman"/>
          <w:i/>
          <w:iCs/>
          <w:kern w:val="0"/>
          <w:sz w:val="20"/>
          <w:szCs w:val="20"/>
          <w:lang w:eastAsia="ru-RU"/>
        </w:rPr>
        <w:t xml:space="preserve">муркут/буркут </w:t>
      </w:r>
      <w:r w:rsidRPr="00252E07">
        <w:rPr>
          <w:rFonts w:ascii="Times New Roman" w:eastAsia="Times New Roman" w:hAnsi="Times New Roman" w:cs="Times New Roman"/>
          <w:kern w:val="0"/>
          <w:sz w:val="20"/>
          <w:szCs w:val="20"/>
          <w:lang w:eastAsia="ru-RU"/>
        </w:rPr>
        <w:t xml:space="preserve">'орел'. Зооапеллятивы, использованные в топонимии только Улаганского р-на: </w:t>
      </w:r>
      <w:r w:rsidRPr="00252E07">
        <w:rPr>
          <w:rFonts w:ascii="Times New Roman" w:eastAsia="Times New Roman" w:hAnsi="Times New Roman" w:cs="Times New Roman"/>
          <w:i/>
          <w:iCs/>
          <w:kern w:val="0"/>
          <w:sz w:val="20"/>
          <w:szCs w:val="20"/>
          <w:lang w:eastAsia="ru-RU"/>
        </w:rPr>
        <w:t xml:space="preserve">анай </w:t>
      </w:r>
      <w:r w:rsidRPr="00252E07">
        <w:rPr>
          <w:rFonts w:ascii="Times New Roman" w:eastAsia="Times New Roman" w:hAnsi="Times New Roman" w:cs="Times New Roman"/>
          <w:kern w:val="0"/>
          <w:sz w:val="20"/>
          <w:szCs w:val="20"/>
          <w:lang w:eastAsia="ru-RU"/>
        </w:rPr>
        <w:t xml:space="preserve">'козленок', </w:t>
      </w:r>
      <w:r w:rsidRPr="00252E07">
        <w:rPr>
          <w:rFonts w:ascii="Times New Roman" w:eastAsia="Times New Roman" w:hAnsi="Times New Roman" w:cs="Times New Roman"/>
          <w:i/>
          <w:iCs/>
          <w:kern w:val="0"/>
          <w:sz w:val="20"/>
          <w:szCs w:val="20"/>
          <w:lang w:eastAsia="ru-RU"/>
        </w:rPr>
        <w:t xml:space="preserve">аскыр </w:t>
      </w:r>
      <w:r w:rsidRPr="00252E07">
        <w:rPr>
          <w:rFonts w:ascii="Times New Roman" w:eastAsia="Times New Roman" w:hAnsi="Times New Roman" w:cs="Times New Roman"/>
          <w:kern w:val="0"/>
          <w:sz w:val="20"/>
          <w:szCs w:val="20"/>
          <w:lang w:eastAsia="ru-RU"/>
        </w:rPr>
        <w:t xml:space="preserve">'жеребец', </w:t>
      </w:r>
      <w:r w:rsidRPr="00252E07">
        <w:rPr>
          <w:rFonts w:ascii="Times New Roman" w:eastAsia="Times New Roman" w:hAnsi="Times New Roman" w:cs="Times New Roman"/>
          <w:i/>
          <w:iCs/>
          <w:kern w:val="0"/>
          <w:sz w:val="20"/>
          <w:szCs w:val="20"/>
          <w:lang w:eastAsia="ru-RU"/>
        </w:rPr>
        <w:t xml:space="preserve">баарчык </w:t>
      </w:r>
      <w:r w:rsidRPr="00252E07">
        <w:rPr>
          <w:rFonts w:ascii="Times New Roman" w:eastAsia="Times New Roman" w:hAnsi="Times New Roman" w:cs="Times New Roman"/>
          <w:kern w:val="0"/>
          <w:sz w:val="20"/>
          <w:szCs w:val="20"/>
          <w:lang w:eastAsia="ru-RU"/>
        </w:rPr>
        <w:t xml:space="preserve">'скворец', </w:t>
      </w:r>
      <w:r w:rsidRPr="00252E07">
        <w:rPr>
          <w:rFonts w:ascii="Times New Roman" w:eastAsia="Times New Roman" w:hAnsi="Times New Roman" w:cs="Times New Roman"/>
          <w:i/>
          <w:iCs/>
          <w:kern w:val="0"/>
          <w:sz w:val="20"/>
          <w:szCs w:val="20"/>
          <w:lang w:eastAsia="ru-RU"/>
        </w:rPr>
        <w:t xml:space="preserve">балык </w:t>
      </w:r>
      <w:r w:rsidRPr="00252E07">
        <w:rPr>
          <w:rFonts w:ascii="Times New Roman" w:eastAsia="Times New Roman" w:hAnsi="Times New Roman" w:cs="Times New Roman"/>
          <w:kern w:val="0"/>
          <w:sz w:val="20"/>
          <w:szCs w:val="20"/>
          <w:lang w:eastAsia="ru-RU"/>
        </w:rPr>
        <w:t xml:space="preserve">'рыба', </w:t>
      </w:r>
      <w:r w:rsidRPr="00252E07">
        <w:rPr>
          <w:rFonts w:ascii="Times New Roman" w:eastAsia="Times New Roman" w:hAnsi="Times New Roman" w:cs="Times New Roman"/>
          <w:i/>
          <w:iCs/>
          <w:kern w:val="0"/>
          <w:sz w:val="20"/>
          <w:szCs w:val="20"/>
          <w:lang w:eastAsia="ru-RU"/>
        </w:rPr>
        <w:t xml:space="preserve">бака </w:t>
      </w:r>
      <w:r w:rsidRPr="00252E07">
        <w:rPr>
          <w:rFonts w:ascii="Times New Roman" w:eastAsia="Times New Roman" w:hAnsi="Times New Roman" w:cs="Times New Roman"/>
          <w:kern w:val="0"/>
          <w:sz w:val="20"/>
          <w:szCs w:val="20"/>
          <w:lang w:eastAsia="ru-RU"/>
        </w:rPr>
        <w:t xml:space="preserve">'лягушка', </w:t>
      </w:r>
      <w:r w:rsidRPr="00252E07">
        <w:rPr>
          <w:rFonts w:ascii="Times New Roman" w:eastAsia="Times New Roman" w:hAnsi="Times New Roman" w:cs="Times New Roman"/>
          <w:i/>
          <w:iCs/>
          <w:kern w:val="0"/>
          <w:sz w:val="20"/>
          <w:szCs w:val="20"/>
          <w:lang w:eastAsia="ru-RU"/>
        </w:rPr>
        <w:t xml:space="preserve">бору </w:t>
      </w:r>
      <w:r w:rsidRPr="00252E07">
        <w:rPr>
          <w:rFonts w:ascii="Times New Roman" w:eastAsia="Times New Roman" w:hAnsi="Times New Roman" w:cs="Times New Roman"/>
          <w:kern w:val="0"/>
          <w:sz w:val="20"/>
          <w:szCs w:val="20"/>
          <w:lang w:eastAsia="ru-RU"/>
        </w:rPr>
        <w:t xml:space="preserve">'волк', </w:t>
      </w:r>
      <w:r w:rsidRPr="00252E07">
        <w:rPr>
          <w:rFonts w:ascii="Times New Roman" w:eastAsia="Times New Roman" w:hAnsi="Times New Roman" w:cs="Times New Roman"/>
          <w:i/>
          <w:iCs/>
          <w:kern w:val="0"/>
          <w:sz w:val="20"/>
          <w:szCs w:val="20"/>
          <w:lang w:eastAsia="ru-RU"/>
        </w:rPr>
        <w:t xml:space="preserve">булан </w:t>
      </w:r>
      <w:r w:rsidRPr="00252E07">
        <w:rPr>
          <w:rFonts w:ascii="Times New Roman" w:eastAsia="Times New Roman" w:hAnsi="Times New Roman" w:cs="Times New Roman"/>
          <w:kern w:val="0"/>
          <w:sz w:val="20"/>
          <w:szCs w:val="20"/>
          <w:lang w:eastAsia="ru-RU"/>
        </w:rPr>
        <w:t xml:space="preserve">'лось', </w:t>
      </w:r>
      <w:r w:rsidRPr="00252E07">
        <w:rPr>
          <w:rFonts w:ascii="Times New Roman" w:eastAsia="Times New Roman" w:hAnsi="Times New Roman" w:cs="Times New Roman"/>
          <w:i/>
          <w:iCs/>
          <w:kern w:val="0"/>
          <w:sz w:val="20"/>
          <w:szCs w:val="20"/>
          <w:lang w:eastAsia="ru-RU"/>
        </w:rPr>
        <w:t xml:space="preserve">]ылан </w:t>
      </w:r>
      <w:r w:rsidRPr="00252E07">
        <w:rPr>
          <w:rFonts w:ascii="Times New Roman" w:eastAsia="Times New Roman" w:hAnsi="Times New Roman" w:cs="Times New Roman"/>
          <w:kern w:val="0"/>
          <w:sz w:val="20"/>
          <w:szCs w:val="20"/>
          <w:lang w:eastAsia="ru-RU"/>
        </w:rPr>
        <w:t xml:space="preserve">'змея', </w:t>
      </w:r>
      <w:r w:rsidRPr="00252E07">
        <w:rPr>
          <w:rFonts w:ascii="Times New Roman" w:eastAsia="Times New Roman" w:hAnsi="Times New Roman" w:cs="Times New Roman"/>
          <w:i/>
          <w:iCs/>
          <w:kern w:val="0"/>
          <w:sz w:val="20"/>
          <w:szCs w:val="20"/>
          <w:lang w:eastAsia="ru-RU"/>
        </w:rPr>
        <w:t xml:space="preserve">ийнек </w:t>
      </w:r>
      <w:r w:rsidRPr="00252E07">
        <w:rPr>
          <w:rFonts w:ascii="Times New Roman" w:eastAsia="Times New Roman" w:hAnsi="Times New Roman" w:cs="Times New Roman"/>
          <w:kern w:val="0"/>
          <w:sz w:val="20"/>
          <w:szCs w:val="20"/>
          <w:lang w:eastAsia="ru-RU"/>
        </w:rPr>
        <w:t xml:space="preserve">'корова', </w:t>
      </w:r>
      <w:r w:rsidRPr="00252E07">
        <w:rPr>
          <w:rFonts w:ascii="Times New Roman" w:eastAsia="Times New Roman" w:hAnsi="Times New Roman" w:cs="Times New Roman"/>
          <w:i/>
          <w:iCs/>
          <w:kern w:val="0"/>
          <w:sz w:val="20"/>
          <w:szCs w:val="20"/>
          <w:lang w:eastAsia="ru-RU"/>
        </w:rPr>
        <w:t>ка</w:t>
      </w:r>
      <w:r w:rsidRPr="00252E07">
        <w:rPr>
          <w:rFonts w:ascii="Times New Roman" w:eastAsia="Times New Roman" w:hAnsi="Times New Roman" w:cs="Times New Roman"/>
          <w:i/>
          <w:iCs/>
          <w:kern w:val="0"/>
          <w:sz w:val="20"/>
          <w:szCs w:val="20"/>
          <w:lang w:eastAsia="ru-RU"/>
        </w:rPr>
        <w:softHyphen/>
        <w:t xml:space="preserve">кай </w:t>
      </w:r>
      <w:r w:rsidRPr="00252E07">
        <w:rPr>
          <w:rFonts w:ascii="Times New Roman" w:eastAsia="Times New Roman" w:hAnsi="Times New Roman" w:cs="Times New Roman"/>
          <w:kern w:val="0"/>
          <w:sz w:val="20"/>
          <w:szCs w:val="20"/>
          <w:lang w:eastAsia="ru-RU"/>
        </w:rPr>
        <w:t xml:space="preserve">'кабан', </w:t>
      </w:r>
      <w:r w:rsidRPr="00252E07">
        <w:rPr>
          <w:rFonts w:ascii="Times New Roman" w:eastAsia="Times New Roman" w:hAnsi="Times New Roman" w:cs="Times New Roman"/>
          <w:i/>
          <w:iCs/>
          <w:kern w:val="0"/>
          <w:sz w:val="20"/>
          <w:szCs w:val="20"/>
          <w:lang w:eastAsia="ru-RU"/>
        </w:rPr>
        <w:t xml:space="preserve">киш </w:t>
      </w:r>
      <w:r w:rsidRPr="00252E07">
        <w:rPr>
          <w:rFonts w:ascii="Times New Roman" w:eastAsia="Times New Roman" w:hAnsi="Times New Roman" w:cs="Times New Roman"/>
          <w:kern w:val="0"/>
          <w:sz w:val="20"/>
          <w:szCs w:val="20"/>
          <w:lang w:eastAsia="ru-RU"/>
        </w:rPr>
        <w:t xml:space="preserve">'соболь', </w:t>
      </w:r>
      <w:r w:rsidRPr="00252E07">
        <w:rPr>
          <w:rFonts w:ascii="Times New Roman" w:eastAsia="Times New Roman" w:hAnsi="Times New Roman" w:cs="Times New Roman"/>
          <w:i/>
          <w:iCs/>
          <w:kern w:val="0"/>
          <w:sz w:val="20"/>
          <w:szCs w:val="20"/>
          <w:lang w:eastAsia="ru-RU"/>
        </w:rPr>
        <w:t xml:space="preserve">койон </w:t>
      </w:r>
      <w:r w:rsidRPr="00252E07">
        <w:rPr>
          <w:rFonts w:ascii="Times New Roman" w:eastAsia="Times New Roman" w:hAnsi="Times New Roman" w:cs="Times New Roman"/>
          <w:kern w:val="0"/>
          <w:sz w:val="20"/>
          <w:szCs w:val="20"/>
          <w:lang w:eastAsia="ru-RU"/>
        </w:rPr>
        <w:t xml:space="preserve">'заяц', </w:t>
      </w:r>
      <w:r w:rsidRPr="00252E07">
        <w:rPr>
          <w:rFonts w:ascii="Times New Roman" w:eastAsia="Times New Roman" w:hAnsi="Times New Roman" w:cs="Times New Roman"/>
          <w:i/>
          <w:iCs/>
          <w:kern w:val="0"/>
          <w:sz w:val="20"/>
          <w:szCs w:val="20"/>
          <w:lang w:eastAsia="ru-RU"/>
        </w:rPr>
        <w:t xml:space="preserve">тооргы </w:t>
      </w:r>
      <w:r w:rsidRPr="00252E07">
        <w:rPr>
          <w:rFonts w:ascii="Times New Roman" w:eastAsia="Times New Roman" w:hAnsi="Times New Roman" w:cs="Times New Roman"/>
          <w:kern w:val="0"/>
          <w:sz w:val="20"/>
          <w:szCs w:val="20"/>
          <w:lang w:eastAsia="ru-RU"/>
        </w:rPr>
        <w:t xml:space="preserve">'кабарга', </w:t>
      </w:r>
      <w:r w:rsidRPr="00252E07">
        <w:rPr>
          <w:rFonts w:ascii="Times New Roman" w:eastAsia="Times New Roman" w:hAnsi="Times New Roman" w:cs="Times New Roman"/>
          <w:i/>
          <w:iCs/>
          <w:kern w:val="0"/>
          <w:sz w:val="20"/>
          <w:szCs w:val="20"/>
          <w:lang w:eastAsia="ru-RU"/>
        </w:rPr>
        <w:t xml:space="preserve">тулку </w:t>
      </w:r>
      <w:r w:rsidRPr="00252E07">
        <w:rPr>
          <w:rFonts w:ascii="Times New Roman" w:eastAsia="Times New Roman" w:hAnsi="Times New Roman" w:cs="Times New Roman"/>
          <w:kern w:val="0"/>
          <w:sz w:val="20"/>
          <w:szCs w:val="20"/>
          <w:lang w:eastAsia="ru-RU"/>
        </w:rPr>
        <w:t xml:space="preserve">'лиса', </w:t>
      </w:r>
      <w:r w:rsidRPr="00252E07">
        <w:rPr>
          <w:rFonts w:ascii="Times New Roman" w:eastAsia="Times New Roman" w:hAnsi="Times New Roman" w:cs="Times New Roman"/>
          <w:i/>
          <w:iCs/>
          <w:kern w:val="0"/>
          <w:sz w:val="20"/>
          <w:szCs w:val="20"/>
          <w:lang w:eastAsia="ru-RU"/>
        </w:rPr>
        <w:t xml:space="preserve">уй </w:t>
      </w:r>
      <w:r w:rsidRPr="00252E07">
        <w:rPr>
          <w:rFonts w:ascii="Times New Roman" w:eastAsia="Times New Roman" w:hAnsi="Times New Roman" w:cs="Times New Roman"/>
          <w:kern w:val="0"/>
          <w:sz w:val="20"/>
          <w:szCs w:val="20"/>
          <w:lang w:eastAsia="ru-RU"/>
        </w:rPr>
        <w:t xml:space="preserve">'корова', </w:t>
      </w:r>
      <w:r w:rsidRPr="00252E07">
        <w:rPr>
          <w:rFonts w:ascii="Times New Roman" w:eastAsia="Times New Roman" w:hAnsi="Times New Roman" w:cs="Times New Roman"/>
          <w:i/>
          <w:iCs/>
          <w:kern w:val="0"/>
          <w:sz w:val="20"/>
          <w:szCs w:val="20"/>
          <w:lang w:eastAsia="ru-RU"/>
        </w:rPr>
        <w:t xml:space="preserve">чараан </w:t>
      </w:r>
      <w:r w:rsidRPr="00252E07">
        <w:rPr>
          <w:rFonts w:ascii="Times New Roman" w:eastAsia="Times New Roman" w:hAnsi="Times New Roman" w:cs="Times New Roman"/>
          <w:kern w:val="0"/>
          <w:sz w:val="20"/>
          <w:szCs w:val="20"/>
          <w:lang w:eastAsia="ru-RU"/>
        </w:rPr>
        <w:t xml:space="preserve">'хариус', </w:t>
      </w:r>
      <w:r w:rsidRPr="00252E07">
        <w:rPr>
          <w:rFonts w:ascii="Times New Roman" w:eastAsia="Times New Roman" w:hAnsi="Times New Roman" w:cs="Times New Roman"/>
          <w:i/>
          <w:iCs/>
          <w:kern w:val="0"/>
          <w:sz w:val="20"/>
          <w:szCs w:val="20"/>
          <w:lang w:eastAsia="ru-RU"/>
        </w:rPr>
        <w:t xml:space="preserve">куоюул </w:t>
      </w:r>
      <w:r w:rsidRPr="00252E07">
        <w:rPr>
          <w:rFonts w:ascii="Times New Roman" w:eastAsia="Times New Roman" w:hAnsi="Times New Roman" w:cs="Times New Roman"/>
          <w:kern w:val="0"/>
          <w:sz w:val="20"/>
          <w:szCs w:val="20"/>
          <w:lang w:eastAsia="ru-RU"/>
        </w:rPr>
        <w:t xml:space="preserve">'водяная крыса', </w:t>
      </w:r>
      <w:r w:rsidRPr="00252E07">
        <w:rPr>
          <w:rFonts w:ascii="Times New Roman" w:eastAsia="Times New Roman" w:hAnsi="Times New Roman" w:cs="Times New Roman"/>
          <w:i/>
          <w:iCs/>
          <w:kern w:val="0"/>
          <w:sz w:val="20"/>
          <w:szCs w:val="20"/>
          <w:lang w:eastAsia="ru-RU"/>
        </w:rPr>
        <w:t xml:space="preserve">курагаан </w:t>
      </w:r>
      <w:r w:rsidRPr="00252E07">
        <w:rPr>
          <w:rFonts w:ascii="Times New Roman" w:eastAsia="Times New Roman" w:hAnsi="Times New Roman" w:cs="Times New Roman"/>
          <w:kern w:val="0"/>
          <w:sz w:val="20"/>
          <w:szCs w:val="20"/>
          <w:lang w:eastAsia="ru-RU"/>
        </w:rPr>
        <w:t>'ягненок'. Практически все животные из этого списка (за исключением кабарги, змеи, лося, водяной крысы и соболя) обитают и на территории Кош-Агачского р-на, но в топонимии не отражены. Зооапеллятивы, использованные в топо</w:t>
      </w:r>
      <w:r w:rsidRPr="00252E07">
        <w:rPr>
          <w:rFonts w:ascii="Times New Roman" w:eastAsia="Times New Roman" w:hAnsi="Times New Roman" w:cs="Times New Roman"/>
          <w:kern w:val="0"/>
          <w:sz w:val="20"/>
          <w:szCs w:val="20"/>
          <w:lang w:eastAsia="ru-RU"/>
        </w:rPr>
        <w:softHyphen/>
        <w:t xml:space="preserve">нимии Кош-Агачского р-на: </w:t>
      </w:r>
      <w:r w:rsidRPr="00252E07">
        <w:rPr>
          <w:rFonts w:ascii="Times New Roman" w:eastAsia="Times New Roman" w:hAnsi="Times New Roman" w:cs="Times New Roman"/>
          <w:i/>
          <w:iCs/>
          <w:kern w:val="0"/>
          <w:sz w:val="20"/>
          <w:szCs w:val="20"/>
          <w:lang w:eastAsia="ru-RU"/>
        </w:rPr>
        <w:t xml:space="preserve">ирбис </w:t>
      </w:r>
      <w:r w:rsidRPr="00252E07">
        <w:rPr>
          <w:rFonts w:ascii="Times New Roman" w:eastAsia="Times New Roman" w:hAnsi="Times New Roman" w:cs="Times New Roman"/>
          <w:kern w:val="0"/>
          <w:sz w:val="20"/>
          <w:szCs w:val="20"/>
          <w:lang w:eastAsia="ru-RU"/>
        </w:rPr>
        <w:t xml:space="preserve">'барс', </w:t>
      </w:r>
      <w:r w:rsidRPr="00252E07">
        <w:rPr>
          <w:rFonts w:ascii="Times New Roman" w:eastAsia="Times New Roman" w:hAnsi="Times New Roman" w:cs="Times New Roman"/>
          <w:i/>
          <w:iCs/>
          <w:kern w:val="0"/>
          <w:sz w:val="20"/>
          <w:szCs w:val="20"/>
          <w:lang w:eastAsia="ru-RU"/>
        </w:rPr>
        <w:t xml:space="preserve">сакыскаан </w:t>
      </w:r>
      <w:r w:rsidRPr="00252E07">
        <w:rPr>
          <w:rFonts w:ascii="Times New Roman" w:eastAsia="Times New Roman" w:hAnsi="Times New Roman" w:cs="Times New Roman"/>
          <w:kern w:val="0"/>
          <w:sz w:val="20"/>
          <w:szCs w:val="20"/>
          <w:lang w:eastAsia="ru-RU"/>
        </w:rPr>
        <w:t xml:space="preserve">'сорока', </w:t>
      </w:r>
      <w:r w:rsidRPr="00252E07">
        <w:rPr>
          <w:rFonts w:ascii="Times New Roman" w:eastAsia="Times New Roman" w:hAnsi="Times New Roman" w:cs="Times New Roman"/>
          <w:i/>
          <w:iCs/>
          <w:kern w:val="0"/>
          <w:sz w:val="20"/>
          <w:szCs w:val="20"/>
          <w:lang w:eastAsia="ru-RU"/>
        </w:rPr>
        <w:t xml:space="preserve">куш </w:t>
      </w:r>
      <w:r w:rsidRPr="00252E07">
        <w:rPr>
          <w:rFonts w:ascii="Times New Roman" w:eastAsia="Times New Roman" w:hAnsi="Times New Roman" w:cs="Times New Roman"/>
          <w:kern w:val="0"/>
          <w:sz w:val="20"/>
          <w:szCs w:val="20"/>
          <w:lang w:eastAsia="ru-RU"/>
        </w:rPr>
        <w:t xml:space="preserve">'птица', </w:t>
      </w:r>
      <w:r w:rsidRPr="00252E07">
        <w:rPr>
          <w:rFonts w:ascii="Times New Roman" w:eastAsia="Times New Roman" w:hAnsi="Times New Roman" w:cs="Times New Roman"/>
          <w:i/>
          <w:iCs/>
          <w:kern w:val="0"/>
          <w:sz w:val="20"/>
          <w:szCs w:val="20"/>
          <w:lang w:eastAsia="ru-RU"/>
        </w:rPr>
        <w:t xml:space="preserve">кочкор </w:t>
      </w:r>
      <w:r w:rsidRPr="00252E07">
        <w:rPr>
          <w:rFonts w:ascii="Times New Roman" w:eastAsia="Times New Roman" w:hAnsi="Times New Roman" w:cs="Times New Roman"/>
          <w:kern w:val="0"/>
          <w:sz w:val="20"/>
          <w:szCs w:val="20"/>
          <w:lang w:eastAsia="ru-RU"/>
        </w:rPr>
        <w:t xml:space="preserve">'дикий баран', </w:t>
      </w:r>
      <w:r w:rsidRPr="00252E07">
        <w:rPr>
          <w:rFonts w:ascii="Times New Roman" w:eastAsia="Times New Roman" w:hAnsi="Times New Roman" w:cs="Times New Roman"/>
          <w:i/>
          <w:iCs/>
          <w:kern w:val="0"/>
          <w:sz w:val="20"/>
          <w:szCs w:val="20"/>
          <w:lang w:eastAsia="ru-RU"/>
        </w:rPr>
        <w:t xml:space="preserve">серке </w:t>
      </w:r>
      <w:r w:rsidRPr="00252E07">
        <w:rPr>
          <w:rFonts w:ascii="Times New Roman" w:eastAsia="Times New Roman" w:hAnsi="Times New Roman" w:cs="Times New Roman"/>
          <w:kern w:val="0"/>
          <w:sz w:val="20"/>
          <w:szCs w:val="20"/>
          <w:lang w:eastAsia="ru-RU"/>
        </w:rPr>
        <w:t xml:space="preserve">'козел по третьему году жизни', </w:t>
      </w:r>
      <w:r w:rsidRPr="00252E07">
        <w:rPr>
          <w:rFonts w:ascii="Times New Roman" w:eastAsia="Times New Roman" w:hAnsi="Times New Roman" w:cs="Times New Roman"/>
          <w:i/>
          <w:iCs/>
          <w:kern w:val="0"/>
          <w:sz w:val="20"/>
          <w:szCs w:val="20"/>
          <w:lang w:eastAsia="ru-RU"/>
        </w:rPr>
        <w:t xml:space="preserve">тдд </w:t>
      </w:r>
      <w:r w:rsidRPr="00252E07">
        <w:rPr>
          <w:rFonts w:ascii="Times New Roman" w:eastAsia="Times New Roman" w:hAnsi="Times New Roman" w:cs="Times New Roman"/>
          <w:kern w:val="0"/>
          <w:sz w:val="20"/>
          <w:szCs w:val="20"/>
          <w:lang w:eastAsia="ru-RU"/>
        </w:rPr>
        <w:t>'верб</w:t>
      </w:r>
      <w:r w:rsidRPr="00252E07">
        <w:rPr>
          <w:rFonts w:ascii="Times New Roman" w:eastAsia="Times New Roman" w:hAnsi="Times New Roman" w:cs="Times New Roman"/>
          <w:kern w:val="0"/>
          <w:sz w:val="20"/>
          <w:szCs w:val="20"/>
          <w:lang w:eastAsia="ru-RU"/>
        </w:rPr>
        <w:softHyphen/>
        <w:t xml:space="preserve">люд', улары 'куропатка', </w:t>
      </w:r>
      <w:r w:rsidRPr="00252E07">
        <w:rPr>
          <w:rFonts w:ascii="Times New Roman" w:eastAsia="Times New Roman" w:hAnsi="Times New Roman" w:cs="Times New Roman"/>
          <w:i/>
          <w:iCs/>
          <w:kern w:val="0"/>
          <w:sz w:val="20"/>
          <w:szCs w:val="20"/>
          <w:lang w:eastAsia="ru-RU"/>
        </w:rPr>
        <w:t xml:space="preserve">уку </w:t>
      </w:r>
      <w:r w:rsidRPr="00252E07">
        <w:rPr>
          <w:rFonts w:ascii="Times New Roman" w:eastAsia="Times New Roman" w:hAnsi="Times New Roman" w:cs="Times New Roman"/>
          <w:kern w:val="0"/>
          <w:sz w:val="20"/>
          <w:szCs w:val="20"/>
          <w:lang w:eastAsia="ru-RU"/>
        </w:rPr>
        <w:t xml:space="preserve">'сова', </w:t>
      </w:r>
      <w:r w:rsidRPr="00252E07">
        <w:rPr>
          <w:rFonts w:ascii="Times New Roman" w:eastAsia="Times New Roman" w:hAnsi="Times New Roman" w:cs="Times New Roman"/>
          <w:i/>
          <w:iCs/>
          <w:kern w:val="0"/>
          <w:sz w:val="20"/>
          <w:szCs w:val="20"/>
          <w:lang w:eastAsia="ru-RU"/>
        </w:rPr>
        <w:t xml:space="preserve">чар </w:t>
      </w:r>
      <w:r w:rsidRPr="00252E07">
        <w:rPr>
          <w:rFonts w:ascii="Times New Roman" w:eastAsia="Times New Roman" w:hAnsi="Times New Roman" w:cs="Times New Roman"/>
          <w:kern w:val="0"/>
          <w:sz w:val="20"/>
          <w:szCs w:val="20"/>
          <w:lang w:eastAsia="ru-RU"/>
        </w:rPr>
        <w:t xml:space="preserve">'бык кладеный', </w:t>
      </w:r>
      <w:r w:rsidRPr="00252E07">
        <w:rPr>
          <w:rFonts w:ascii="Times New Roman" w:eastAsia="Times New Roman" w:hAnsi="Times New Roman" w:cs="Times New Roman"/>
          <w:i/>
          <w:iCs/>
          <w:kern w:val="0"/>
          <w:sz w:val="20"/>
          <w:szCs w:val="20"/>
          <w:lang w:eastAsia="ru-RU"/>
        </w:rPr>
        <w:t xml:space="preserve">элик </w:t>
      </w:r>
      <w:r w:rsidRPr="00252E07">
        <w:rPr>
          <w:rFonts w:ascii="Times New Roman" w:eastAsia="Times New Roman" w:hAnsi="Times New Roman" w:cs="Times New Roman"/>
          <w:kern w:val="0"/>
          <w:sz w:val="20"/>
          <w:szCs w:val="20"/>
          <w:lang w:eastAsia="ru-RU"/>
        </w:rPr>
        <w:t xml:space="preserve">'косуля', </w:t>
      </w:r>
      <w:r w:rsidRPr="00252E07">
        <w:rPr>
          <w:rFonts w:ascii="Times New Roman" w:eastAsia="Times New Roman" w:hAnsi="Times New Roman" w:cs="Times New Roman"/>
          <w:i/>
          <w:iCs/>
          <w:kern w:val="0"/>
          <w:sz w:val="20"/>
          <w:szCs w:val="20"/>
          <w:lang w:eastAsia="ru-RU"/>
        </w:rPr>
        <w:t xml:space="preserve">эч-ки </w:t>
      </w:r>
      <w:r w:rsidRPr="00252E07">
        <w:rPr>
          <w:rFonts w:ascii="Times New Roman" w:eastAsia="Times New Roman" w:hAnsi="Times New Roman" w:cs="Times New Roman"/>
          <w:kern w:val="0"/>
          <w:sz w:val="20"/>
          <w:szCs w:val="20"/>
          <w:lang w:eastAsia="ru-RU"/>
        </w:rPr>
        <w:t>'домашняя коза'. Из приведенного списка в Улаганском р-не отсутст</w:t>
      </w:r>
      <w:r w:rsidRPr="00252E07">
        <w:rPr>
          <w:rFonts w:ascii="Times New Roman" w:eastAsia="Times New Roman" w:hAnsi="Times New Roman" w:cs="Times New Roman"/>
          <w:kern w:val="0"/>
          <w:sz w:val="20"/>
          <w:szCs w:val="20"/>
          <w:lang w:eastAsia="ru-RU"/>
        </w:rPr>
        <w:softHyphen/>
        <w:t>вуют только барс и верблюд. Лингвистический анализ данной группы апеллятивов установил наличие четырех языковых пластов: общетюрк</w:t>
      </w:r>
      <w:r w:rsidRPr="00252E07">
        <w:rPr>
          <w:rFonts w:ascii="Times New Roman" w:eastAsia="Times New Roman" w:hAnsi="Times New Roman" w:cs="Times New Roman"/>
          <w:kern w:val="0"/>
          <w:sz w:val="20"/>
          <w:szCs w:val="20"/>
          <w:lang w:eastAsia="ru-RU"/>
        </w:rPr>
        <w:softHyphen/>
        <w:t>ский, алтайский, алтайско-тувинский, монгольский. Данная группа зоо-апеллятивов составляет 133 топонима, которые соответствуют 172 геогра</w:t>
      </w:r>
      <w:r w:rsidRPr="00252E07">
        <w:rPr>
          <w:rFonts w:ascii="Times New Roman" w:eastAsia="Times New Roman" w:hAnsi="Times New Roman" w:cs="Times New Roman"/>
          <w:kern w:val="0"/>
          <w:sz w:val="20"/>
          <w:szCs w:val="20"/>
          <w:lang w:eastAsia="ru-RU"/>
        </w:rPr>
        <w:softHyphen/>
        <w:t>фическим объектам.</w:t>
      </w:r>
    </w:p>
    <w:p w:rsidR="00252E07" w:rsidRPr="00252E07" w:rsidRDefault="00252E07" w:rsidP="00252E07">
      <w:pPr>
        <w:shd w:val="clear" w:color="auto" w:fill="FFFFFF"/>
        <w:tabs>
          <w:tab w:val="clear" w:pos="709"/>
        </w:tabs>
        <w:suppressAutoHyphens w:val="0"/>
        <w:autoSpaceDE w:val="0"/>
        <w:autoSpaceDN w:val="0"/>
        <w:adjustRightInd w:val="0"/>
        <w:spacing w:after="0" w:line="262" w:lineRule="exact"/>
        <w:ind w:left="32" w:right="5" w:firstLine="212"/>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kern w:val="0"/>
          <w:sz w:val="20"/>
          <w:szCs w:val="20"/>
          <w:lang w:eastAsia="ru-RU"/>
        </w:rPr>
        <w:t>Сопоставление зооапеллятивов приграничных районов РА и Монголии отражает фаунистическую особенность этих ареалов и практически пол</w:t>
      </w:r>
      <w:r w:rsidRPr="00252E07">
        <w:rPr>
          <w:rFonts w:ascii="Times New Roman" w:eastAsia="Times New Roman" w:hAnsi="Times New Roman" w:cs="Times New Roman"/>
          <w:kern w:val="0"/>
          <w:sz w:val="20"/>
          <w:szCs w:val="20"/>
          <w:lang w:eastAsia="ru-RU"/>
        </w:rPr>
        <w:softHyphen/>
        <w:t>ную идентичность принципов номинации при использовании зооапелляти</w:t>
      </w:r>
      <w:r w:rsidRPr="00252E07">
        <w:rPr>
          <w:rFonts w:ascii="Times New Roman" w:eastAsia="Times New Roman" w:hAnsi="Times New Roman" w:cs="Times New Roman"/>
          <w:kern w:val="0"/>
          <w:sz w:val="20"/>
          <w:szCs w:val="20"/>
          <w:lang w:eastAsia="ru-RU"/>
        </w:rPr>
        <w:softHyphen/>
        <w:t>вов: место обитания того или иного вида, тотем какого-либо рода, личные имена и прозвища. В лингвистическом плане в обоих ареалах используется метафорический перенос при использовании фаунистической лексики. Из приведенных 35 монгольских зооапеллятивов в составе топонимов совпа</w:t>
      </w:r>
      <w:r w:rsidRPr="00252E07">
        <w:rPr>
          <w:rFonts w:ascii="Times New Roman" w:eastAsia="Times New Roman" w:hAnsi="Times New Roman" w:cs="Times New Roman"/>
          <w:kern w:val="0"/>
          <w:sz w:val="20"/>
          <w:szCs w:val="20"/>
          <w:lang w:eastAsia="ru-RU"/>
        </w:rPr>
        <w:softHyphen/>
        <w:t>дают с зооапеллятивами в составе топонимов приграничных районов РА 26 лексем.</w:t>
      </w:r>
    </w:p>
    <w:p w:rsidR="00252E07" w:rsidRPr="00252E07" w:rsidRDefault="00252E07" w:rsidP="00252E07">
      <w:pPr>
        <w:shd w:val="clear" w:color="auto" w:fill="FFFFFF"/>
        <w:tabs>
          <w:tab w:val="clear" w:pos="709"/>
        </w:tabs>
        <w:suppressAutoHyphens w:val="0"/>
        <w:autoSpaceDE w:val="0"/>
        <w:autoSpaceDN w:val="0"/>
        <w:adjustRightInd w:val="0"/>
        <w:spacing w:after="0" w:line="262" w:lineRule="exact"/>
        <w:ind w:left="41" w:firstLine="257"/>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kern w:val="0"/>
          <w:sz w:val="20"/>
          <w:szCs w:val="20"/>
          <w:lang w:eastAsia="ru-RU"/>
        </w:rPr>
        <w:t>Анализ микротопонимов хозяйственного, экономического и историче</w:t>
      </w:r>
      <w:r w:rsidRPr="00252E07">
        <w:rPr>
          <w:rFonts w:ascii="Times New Roman" w:eastAsia="Times New Roman" w:hAnsi="Times New Roman" w:cs="Times New Roman"/>
          <w:kern w:val="0"/>
          <w:sz w:val="20"/>
          <w:szCs w:val="20"/>
          <w:lang w:eastAsia="ru-RU"/>
        </w:rPr>
        <w:softHyphen/>
        <w:t>ского происхождения на исследуемой территории показал, во-первых, ши</w:t>
      </w:r>
      <w:r w:rsidRPr="00252E07">
        <w:rPr>
          <w:rFonts w:ascii="Times New Roman" w:eastAsia="Times New Roman" w:hAnsi="Times New Roman" w:cs="Times New Roman"/>
          <w:kern w:val="0"/>
          <w:sz w:val="20"/>
          <w:szCs w:val="20"/>
          <w:lang w:eastAsia="ru-RU"/>
        </w:rPr>
        <w:softHyphen/>
        <w:t>рокое разнообразие хозяйственной деятельности, особенно в Улаганском р-не (сеяли рожь, ячмень, просо, даже пшеницу); во-вторых, легенды опи</w:t>
      </w:r>
      <w:r w:rsidRPr="00252E07">
        <w:rPr>
          <w:rFonts w:ascii="Times New Roman" w:eastAsia="Times New Roman" w:hAnsi="Times New Roman" w:cs="Times New Roman"/>
          <w:kern w:val="0"/>
          <w:sz w:val="20"/>
          <w:szCs w:val="20"/>
          <w:lang w:eastAsia="ru-RU"/>
        </w:rPr>
        <w:softHyphen/>
        <w:t>сывают необычные природные явления, которые еще не нашли объяснения в науке; в-третьих, в топонимии отражены все важные исторические вехи (христианизация, революция, коллективизация, репрессии, война, строи-</w:t>
      </w:r>
    </w:p>
    <w:p w:rsidR="00252E07" w:rsidRPr="00252E07" w:rsidRDefault="00252E07" w:rsidP="00252E07">
      <w:pPr>
        <w:shd w:val="clear" w:color="auto" w:fill="FFFFFF"/>
        <w:tabs>
          <w:tab w:val="clear" w:pos="709"/>
        </w:tabs>
        <w:suppressAutoHyphens w:val="0"/>
        <w:autoSpaceDE w:val="0"/>
        <w:autoSpaceDN w:val="0"/>
        <w:adjustRightInd w:val="0"/>
        <w:spacing w:before="573" w:after="0" w:line="240" w:lineRule="auto"/>
        <w:ind w:firstLine="0"/>
        <w:jc w:val="right"/>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kern w:val="0"/>
          <w:sz w:val="18"/>
          <w:szCs w:val="18"/>
          <w:lang w:eastAsia="ru-RU"/>
        </w:rPr>
        <w:t>175</w:t>
      </w:r>
    </w:p>
    <w:p w:rsidR="00252E07" w:rsidRPr="00252E07" w:rsidRDefault="00252E07" w:rsidP="00252E07">
      <w:pPr>
        <w:shd w:val="clear" w:color="auto" w:fill="FFFFFF"/>
        <w:tabs>
          <w:tab w:val="clear" w:pos="709"/>
        </w:tabs>
        <w:suppressAutoHyphens w:val="0"/>
        <w:autoSpaceDE w:val="0"/>
        <w:autoSpaceDN w:val="0"/>
        <w:adjustRightInd w:val="0"/>
        <w:spacing w:before="573" w:after="0" w:line="240" w:lineRule="auto"/>
        <w:ind w:firstLine="0"/>
        <w:jc w:val="right"/>
        <w:rPr>
          <w:rFonts w:ascii="Times New Roman" w:eastAsia="Times New Roman" w:hAnsi="Times New Roman" w:cs="Times New Roman"/>
          <w:kern w:val="0"/>
          <w:sz w:val="20"/>
          <w:szCs w:val="20"/>
          <w:lang w:eastAsia="ru-RU"/>
        </w:rPr>
        <w:sectPr w:rsidR="00252E07" w:rsidRPr="00252E07">
          <w:pgSz w:w="11909" w:h="16834"/>
          <w:pgMar w:top="1440" w:right="3169" w:bottom="720" w:left="1824" w:header="720" w:footer="720" w:gutter="0"/>
          <w:cols w:space="60"/>
          <w:noEndnote/>
        </w:sectPr>
      </w:pPr>
    </w:p>
    <w:p w:rsidR="00252E07" w:rsidRPr="00252E07" w:rsidRDefault="00252E07" w:rsidP="00252E07">
      <w:pPr>
        <w:shd w:val="clear" w:color="auto" w:fill="FFFFFF"/>
        <w:tabs>
          <w:tab w:val="clear" w:pos="709"/>
        </w:tabs>
        <w:suppressAutoHyphens w:val="0"/>
        <w:autoSpaceDE w:val="0"/>
        <w:autoSpaceDN w:val="0"/>
        <w:adjustRightInd w:val="0"/>
        <w:spacing w:after="0" w:line="262" w:lineRule="exact"/>
        <w:ind w:left="9" w:right="45" w:firstLine="0"/>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spacing w:val="-4"/>
          <w:kern w:val="0"/>
          <w:lang w:eastAsia="ru-RU"/>
        </w:rPr>
        <w:t xml:space="preserve">тельство социалистического общества, новые экономические отношения); </w:t>
      </w:r>
      <w:r w:rsidRPr="00252E07">
        <w:rPr>
          <w:rFonts w:ascii="Times New Roman" w:eastAsia="Times New Roman" w:hAnsi="Times New Roman" w:cs="Times New Roman"/>
          <w:spacing w:val="-5"/>
          <w:kern w:val="0"/>
          <w:lang w:eastAsia="ru-RU"/>
        </w:rPr>
        <w:t xml:space="preserve">в-четвертых, в микротопонимии отражены находчивость животноводов и </w:t>
      </w:r>
      <w:r w:rsidRPr="00252E07">
        <w:rPr>
          <w:rFonts w:ascii="Times New Roman" w:eastAsia="Times New Roman" w:hAnsi="Times New Roman" w:cs="Times New Roman"/>
          <w:spacing w:val="-4"/>
          <w:kern w:val="0"/>
          <w:lang w:eastAsia="ru-RU"/>
        </w:rPr>
        <w:t>пастухов, использовавших природные условия при номинации географи</w:t>
      </w:r>
      <w:r w:rsidRPr="00252E07">
        <w:rPr>
          <w:rFonts w:ascii="Times New Roman" w:eastAsia="Times New Roman" w:hAnsi="Times New Roman" w:cs="Times New Roman"/>
          <w:spacing w:val="-4"/>
          <w:kern w:val="0"/>
          <w:lang w:eastAsia="ru-RU"/>
        </w:rPr>
        <w:softHyphen/>
        <w:t>ческих объектов; в-пятых, в языковом плане некоторые микротопонимы сохранили адаптированный вариант русских слов, что говорит об их до</w:t>
      </w:r>
      <w:r w:rsidRPr="00252E07">
        <w:rPr>
          <w:rFonts w:ascii="Times New Roman" w:eastAsia="Times New Roman" w:hAnsi="Times New Roman" w:cs="Times New Roman"/>
          <w:spacing w:val="-4"/>
          <w:kern w:val="0"/>
          <w:lang w:eastAsia="ru-RU"/>
        </w:rPr>
        <w:softHyphen/>
        <w:t xml:space="preserve">вольно позднем возникновении, почти все они связаны с хозяйственной деятельностью человека. Анализ этнокультурных и бытовых апеллятивов </w:t>
      </w:r>
      <w:r w:rsidRPr="00252E07">
        <w:rPr>
          <w:rFonts w:ascii="Times New Roman" w:eastAsia="Times New Roman" w:hAnsi="Times New Roman" w:cs="Times New Roman"/>
          <w:spacing w:val="-2"/>
          <w:kern w:val="0"/>
          <w:lang w:eastAsia="ru-RU"/>
        </w:rPr>
        <w:t>выявил принадлежность данной группы слов к четырем языковым пла</w:t>
      </w:r>
      <w:r w:rsidRPr="00252E07">
        <w:rPr>
          <w:rFonts w:ascii="Times New Roman" w:eastAsia="Times New Roman" w:hAnsi="Times New Roman" w:cs="Times New Roman"/>
          <w:spacing w:val="-2"/>
          <w:kern w:val="0"/>
          <w:lang w:eastAsia="ru-RU"/>
        </w:rPr>
        <w:softHyphen/>
      </w:r>
      <w:r w:rsidRPr="00252E07">
        <w:rPr>
          <w:rFonts w:ascii="Times New Roman" w:eastAsia="Times New Roman" w:hAnsi="Times New Roman" w:cs="Times New Roman"/>
          <w:spacing w:val="-3"/>
          <w:kern w:val="0"/>
          <w:lang w:eastAsia="ru-RU"/>
        </w:rPr>
        <w:t xml:space="preserve">стам: общетюркскому, алтайско-тувинскому, монгольскому, русскому. </w:t>
      </w:r>
      <w:r w:rsidRPr="00252E07">
        <w:rPr>
          <w:rFonts w:ascii="Times New Roman" w:eastAsia="Times New Roman" w:hAnsi="Times New Roman" w:cs="Times New Roman"/>
          <w:spacing w:val="-4"/>
          <w:kern w:val="0"/>
          <w:lang w:eastAsia="ru-RU"/>
        </w:rPr>
        <w:t xml:space="preserve">Общее количество топонимов в этой группе составило 173 наименования, соответствующих 228 географическим объектам. Основным принципом в употреблении этнокультурной и бытовой лексики в топонимии являются </w:t>
      </w:r>
      <w:r w:rsidRPr="00252E07">
        <w:rPr>
          <w:rFonts w:ascii="Times New Roman" w:eastAsia="Times New Roman" w:hAnsi="Times New Roman" w:cs="Times New Roman"/>
          <w:spacing w:val="-5"/>
          <w:kern w:val="0"/>
          <w:lang w:eastAsia="ru-RU"/>
        </w:rPr>
        <w:t>хозяйственная и охотничья деятельность человека. Религиозные воззрения местных жителей тоже нашли отражение в топонимии. В лингвистическом плане чаще всего используется метафорический перенос.</w:t>
      </w:r>
    </w:p>
    <w:p w:rsidR="00252E07" w:rsidRPr="00252E07" w:rsidRDefault="00252E07" w:rsidP="00252E07">
      <w:pPr>
        <w:shd w:val="clear" w:color="auto" w:fill="FFFFFF"/>
        <w:tabs>
          <w:tab w:val="clear" w:pos="709"/>
        </w:tabs>
        <w:suppressAutoHyphens w:val="0"/>
        <w:autoSpaceDE w:val="0"/>
        <w:autoSpaceDN w:val="0"/>
        <w:adjustRightInd w:val="0"/>
        <w:spacing w:after="0" w:line="262" w:lineRule="exact"/>
        <w:ind w:left="32" w:right="18" w:firstLine="208"/>
        <w:rPr>
          <w:rFonts w:ascii="Times New Roman" w:eastAsia="Times New Roman" w:hAnsi="Times New Roman" w:cs="Times New Roman"/>
          <w:kern w:val="0"/>
          <w:sz w:val="20"/>
          <w:szCs w:val="20"/>
          <w:lang w:eastAsia="ru-RU"/>
        </w:rPr>
      </w:pPr>
      <w:r w:rsidRPr="00252E07">
        <w:rPr>
          <w:rFonts w:ascii="Times New Roman" w:eastAsia="Times New Roman" w:hAnsi="Times New Roman" w:cs="Times New Roman"/>
          <w:spacing w:val="-5"/>
          <w:kern w:val="0"/>
          <w:lang w:eastAsia="ru-RU"/>
        </w:rPr>
        <w:t xml:space="preserve">Большое сходство выявленных топонимов на территории бассейнов рек Чулышман, Башкаус и Аркыт объясняется в первую очередь сходными </w:t>
      </w:r>
      <w:r w:rsidRPr="00252E07">
        <w:rPr>
          <w:rFonts w:ascii="Times New Roman" w:eastAsia="Times New Roman" w:hAnsi="Times New Roman" w:cs="Times New Roman"/>
          <w:spacing w:val="-4"/>
          <w:kern w:val="0"/>
          <w:lang w:eastAsia="ru-RU"/>
        </w:rPr>
        <w:t xml:space="preserve">природно-климатическими условиями. Наличие одинаковых топонимов </w:t>
      </w:r>
      <w:r w:rsidRPr="00252E07">
        <w:rPr>
          <w:rFonts w:ascii="Times New Roman" w:eastAsia="Times New Roman" w:hAnsi="Times New Roman" w:cs="Times New Roman"/>
          <w:spacing w:val="-5"/>
          <w:kern w:val="0"/>
          <w:lang w:eastAsia="ru-RU"/>
        </w:rPr>
        <w:t>хозяйственного, охотничьего, религиозного и этнонимического происхож</w:t>
      </w:r>
      <w:r w:rsidRPr="00252E07">
        <w:rPr>
          <w:rFonts w:ascii="Times New Roman" w:eastAsia="Times New Roman" w:hAnsi="Times New Roman" w:cs="Times New Roman"/>
          <w:spacing w:val="-5"/>
          <w:kern w:val="0"/>
          <w:lang w:eastAsia="ru-RU"/>
        </w:rPr>
        <w:softHyphen/>
      </w:r>
      <w:r w:rsidRPr="00252E07">
        <w:rPr>
          <w:rFonts w:ascii="Times New Roman" w:eastAsia="Times New Roman" w:hAnsi="Times New Roman" w:cs="Times New Roman"/>
          <w:spacing w:val="-4"/>
          <w:kern w:val="0"/>
          <w:lang w:eastAsia="ru-RU"/>
        </w:rPr>
        <w:t xml:space="preserve">дения - Сойон- Чадыр, Казак Каскан, </w:t>
      </w:r>
      <w:r w:rsidRPr="00252E07">
        <w:rPr>
          <w:rFonts w:ascii="Times New Roman" w:eastAsia="Times New Roman" w:hAnsi="Times New Roman" w:cs="Times New Roman"/>
          <w:spacing w:val="-4"/>
          <w:kern w:val="0"/>
          <w:lang w:val="uk-UA" w:eastAsia="ru-RU"/>
        </w:rPr>
        <w:t xml:space="preserve">Олбіг </w:t>
      </w:r>
      <w:r w:rsidRPr="00252E07">
        <w:rPr>
          <w:rFonts w:ascii="Times New Roman" w:eastAsia="Times New Roman" w:hAnsi="Times New Roman" w:cs="Times New Roman"/>
          <w:spacing w:val="-4"/>
          <w:kern w:val="0"/>
          <w:lang w:val="en-US" w:eastAsia="ru-RU"/>
        </w:rPr>
        <w:t>Jynap</w:t>
      </w:r>
      <w:r w:rsidRPr="00252E07">
        <w:rPr>
          <w:rFonts w:ascii="Times New Roman" w:eastAsia="Times New Roman" w:hAnsi="Times New Roman" w:cs="Times New Roman"/>
          <w:spacing w:val="-4"/>
          <w:kern w:val="0"/>
          <w:lang w:eastAsia="ru-RU"/>
        </w:rPr>
        <w:t xml:space="preserve">, Кресту Тон-, Тахылга, </w:t>
      </w:r>
      <w:r w:rsidRPr="00252E07">
        <w:rPr>
          <w:rFonts w:ascii="Times New Roman" w:eastAsia="Times New Roman" w:hAnsi="Times New Roman" w:cs="Times New Roman"/>
          <w:spacing w:val="-5"/>
          <w:kern w:val="0"/>
          <w:lang w:eastAsia="ru-RU"/>
        </w:rPr>
        <w:t xml:space="preserve">Ан-ыр </w:t>
      </w:r>
      <w:r w:rsidRPr="00252E07">
        <w:rPr>
          <w:rFonts w:ascii="Times New Roman" w:eastAsia="Times New Roman" w:hAnsi="Times New Roman" w:cs="Times New Roman"/>
          <w:spacing w:val="-5"/>
          <w:kern w:val="0"/>
          <w:lang w:val="en-US" w:eastAsia="ru-RU"/>
        </w:rPr>
        <w:t>Kyjyp</w:t>
      </w:r>
      <w:r w:rsidRPr="00252E07">
        <w:rPr>
          <w:rFonts w:ascii="Times New Roman" w:eastAsia="Times New Roman" w:hAnsi="Times New Roman" w:cs="Times New Roman"/>
          <w:spacing w:val="-5"/>
          <w:kern w:val="0"/>
          <w:lang w:eastAsia="ru-RU"/>
        </w:rPr>
        <w:t xml:space="preserve"> Уйазы, Ала Айгыр и т. д. - свидетельствуют о том, что на этих </w:t>
      </w:r>
      <w:r w:rsidRPr="00252E07">
        <w:rPr>
          <w:rFonts w:ascii="Times New Roman" w:eastAsia="Times New Roman" w:hAnsi="Times New Roman" w:cs="Times New Roman"/>
          <w:spacing w:val="-4"/>
          <w:kern w:val="0"/>
          <w:lang w:eastAsia="ru-RU"/>
        </w:rPr>
        <w:t>территориях проживали, по всей вероятности, предки тувинских, мон</w:t>
      </w:r>
      <w:r w:rsidRPr="00252E07">
        <w:rPr>
          <w:rFonts w:ascii="Times New Roman" w:eastAsia="Times New Roman" w:hAnsi="Times New Roman" w:cs="Times New Roman"/>
          <w:spacing w:val="-4"/>
          <w:kern w:val="0"/>
          <w:lang w:eastAsia="ru-RU"/>
        </w:rPr>
        <w:softHyphen/>
        <w:t xml:space="preserve">гольских, алтайских и других этносов. Языковая соотнесенность, всех </w:t>
      </w:r>
      <w:r w:rsidRPr="00252E07">
        <w:rPr>
          <w:rFonts w:ascii="Times New Roman" w:eastAsia="Times New Roman" w:hAnsi="Times New Roman" w:cs="Times New Roman"/>
          <w:spacing w:val="-1"/>
          <w:kern w:val="0"/>
          <w:lang w:eastAsia="ru-RU"/>
        </w:rPr>
        <w:t xml:space="preserve">представленных апеллятивов в составе топонимов: 26 - общеалтайские, </w:t>
      </w:r>
      <w:r w:rsidRPr="00252E07">
        <w:rPr>
          <w:rFonts w:ascii="Times New Roman" w:eastAsia="Times New Roman" w:hAnsi="Times New Roman" w:cs="Times New Roman"/>
          <w:spacing w:val="-4"/>
          <w:kern w:val="0"/>
          <w:lang w:eastAsia="ru-RU"/>
        </w:rPr>
        <w:t>145 - общетюркские, 51 - собственно алтайские, 40 - монгольские, 7 - ту</w:t>
      </w:r>
      <w:r w:rsidRPr="00252E07">
        <w:rPr>
          <w:rFonts w:ascii="Times New Roman" w:eastAsia="Times New Roman" w:hAnsi="Times New Roman" w:cs="Times New Roman"/>
          <w:spacing w:val="-4"/>
          <w:kern w:val="0"/>
          <w:lang w:eastAsia="ru-RU"/>
        </w:rPr>
        <w:softHyphen/>
      </w:r>
      <w:r w:rsidRPr="00252E07">
        <w:rPr>
          <w:rFonts w:ascii="Times New Roman" w:eastAsia="Times New Roman" w:hAnsi="Times New Roman" w:cs="Times New Roman"/>
          <w:spacing w:val="-3"/>
          <w:kern w:val="0"/>
          <w:lang w:eastAsia="ru-RU"/>
        </w:rPr>
        <w:t>винские, 11 - алтайско-тувинские, 3 - иранские, 2 - санскрит, 1 - самодий</w:t>
      </w:r>
      <w:r w:rsidRPr="00252E07">
        <w:rPr>
          <w:rFonts w:ascii="Times New Roman" w:eastAsia="Times New Roman" w:hAnsi="Times New Roman" w:cs="Times New Roman"/>
          <w:spacing w:val="-3"/>
          <w:kern w:val="0"/>
          <w:lang w:eastAsia="ru-RU"/>
        </w:rPr>
        <w:softHyphen/>
      </w:r>
      <w:r w:rsidRPr="00252E07">
        <w:rPr>
          <w:rFonts w:ascii="Times New Roman" w:eastAsia="Times New Roman" w:hAnsi="Times New Roman" w:cs="Times New Roman"/>
          <w:spacing w:val="-4"/>
          <w:kern w:val="0"/>
          <w:lang w:eastAsia="ru-RU"/>
        </w:rPr>
        <w:t>ский, 1 - русский, 1 - киргизский. Преимущественное количество общеал</w:t>
      </w:r>
      <w:r w:rsidRPr="00252E07">
        <w:rPr>
          <w:rFonts w:ascii="Times New Roman" w:eastAsia="Times New Roman" w:hAnsi="Times New Roman" w:cs="Times New Roman"/>
          <w:spacing w:val="-4"/>
          <w:kern w:val="0"/>
          <w:lang w:eastAsia="ru-RU"/>
        </w:rPr>
        <w:softHyphen/>
        <w:t xml:space="preserve">тайской и общетюркской лексики говорит о древности топонимической </w:t>
      </w:r>
      <w:r w:rsidRPr="00252E07">
        <w:rPr>
          <w:rFonts w:ascii="Times New Roman" w:eastAsia="Times New Roman" w:hAnsi="Times New Roman" w:cs="Times New Roman"/>
          <w:kern w:val="0"/>
          <w:lang w:eastAsia="ru-RU"/>
        </w:rPr>
        <w:t>системы приграничных районов.</w:t>
      </w:r>
    </w:p>
    <w:p w:rsidR="00252E07" w:rsidRPr="00252E07" w:rsidRDefault="00252E07" w:rsidP="00252E07"/>
    <w:sectPr w:rsidR="00252E07" w:rsidRPr="00252E07" w:rsidSect="00E65BDF">
      <w:headerReference w:type="even" r:id="rId9"/>
      <w:headerReference w:type="default" r:id="rId10"/>
      <w:footerReference w:type="even" r:id="rId11"/>
      <w:footerReference w:type="default" r:id="rId12"/>
      <w:headerReference w:type="first" r:id="rId13"/>
      <w:footerReference w:type="first" r:id="rId14"/>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010" w:rsidRDefault="00657010">
      <w:pPr>
        <w:spacing w:after="0" w:line="240" w:lineRule="auto"/>
      </w:pPr>
      <w:r>
        <w:separator/>
      </w:r>
    </w:p>
  </w:endnote>
  <w:endnote w:type="continuationSeparator" w:id="0">
    <w:p w:rsidR="00657010" w:rsidRDefault="006570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010" w:rsidRDefault="00657010">
    <w:pPr>
      <w:rPr>
        <w:sz w:val="2"/>
        <w:szCs w:val="2"/>
      </w:rPr>
    </w:pPr>
    <w:r w:rsidRPr="00574F1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57010" w:rsidRDefault="00657010">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010" w:rsidRDefault="00657010">
    <w:pPr>
      <w:rPr>
        <w:sz w:val="2"/>
        <w:szCs w:val="2"/>
      </w:rPr>
    </w:pPr>
    <w:r w:rsidRPr="00574F1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657010" w:rsidRDefault="00657010">
                <w:pPr>
                  <w:spacing w:line="240" w:lineRule="auto"/>
                </w:pPr>
                <w:fldSimple w:instr=" PAGE \* MERGEFORMAT ">
                  <w:r w:rsidR="00252E07" w:rsidRPr="00252E07">
                    <w:rPr>
                      <w:rStyle w:val="afffff9"/>
                      <w:noProof/>
                    </w:rPr>
                    <w:t>15</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010" w:rsidRDefault="0065701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010" w:rsidRDefault="00657010"/>
    <w:p w:rsidR="00657010" w:rsidRDefault="00657010"/>
    <w:p w:rsidR="00657010" w:rsidRDefault="00657010"/>
    <w:p w:rsidR="00657010" w:rsidRDefault="00657010"/>
    <w:p w:rsidR="00657010" w:rsidRDefault="00657010"/>
    <w:p w:rsidR="00657010" w:rsidRDefault="00657010"/>
    <w:p w:rsidR="00657010" w:rsidRDefault="00657010">
      <w:pPr>
        <w:rPr>
          <w:sz w:val="2"/>
          <w:szCs w:val="2"/>
        </w:rPr>
      </w:pPr>
      <w:r w:rsidRPr="00574F1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57010" w:rsidRDefault="00657010">
                  <w:pPr>
                    <w:spacing w:line="240" w:lineRule="auto"/>
                  </w:pPr>
                  <w:fldSimple w:instr=" PAGE \* MERGEFORMAT ">
                    <w:r w:rsidRPr="001D7C47">
                      <w:rPr>
                        <w:rStyle w:val="afffff9"/>
                        <w:b w:val="0"/>
                        <w:bCs w:val="0"/>
                        <w:noProof/>
                      </w:rPr>
                      <w:t>23</w:t>
                    </w:r>
                  </w:fldSimple>
                </w:p>
              </w:txbxContent>
            </v:textbox>
            <w10:wrap anchorx="page" anchory="page"/>
          </v:shape>
        </w:pict>
      </w:r>
    </w:p>
    <w:p w:rsidR="00657010" w:rsidRDefault="00657010"/>
    <w:p w:rsidR="00657010" w:rsidRDefault="00657010"/>
    <w:p w:rsidR="00657010" w:rsidRDefault="00657010">
      <w:pPr>
        <w:rPr>
          <w:sz w:val="2"/>
          <w:szCs w:val="2"/>
        </w:rPr>
      </w:pPr>
      <w:r w:rsidRPr="00574F1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57010" w:rsidRDefault="00657010"/>
              </w:txbxContent>
            </v:textbox>
            <w10:wrap anchorx="page" anchory="page"/>
          </v:shape>
        </w:pict>
      </w:r>
    </w:p>
    <w:p w:rsidR="00657010" w:rsidRDefault="00657010"/>
    <w:p w:rsidR="00657010" w:rsidRDefault="00657010">
      <w:pPr>
        <w:rPr>
          <w:sz w:val="2"/>
          <w:szCs w:val="2"/>
        </w:rPr>
      </w:pPr>
    </w:p>
    <w:p w:rsidR="00657010" w:rsidRDefault="00657010"/>
    <w:p w:rsidR="00657010" w:rsidRDefault="00657010">
      <w:pPr>
        <w:spacing w:after="0" w:line="240" w:lineRule="auto"/>
      </w:pPr>
    </w:p>
  </w:footnote>
  <w:footnote w:type="continuationSeparator" w:id="0">
    <w:p w:rsidR="00657010" w:rsidRDefault="006570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010" w:rsidRDefault="00657010">
    <w:pPr>
      <w:rPr>
        <w:sz w:val="2"/>
        <w:szCs w:val="2"/>
      </w:rPr>
    </w:pPr>
    <w:r w:rsidRPr="00574F1D">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657010" w:rsidRDefault="00657010"/>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010" w:rsidRDefault="00657010">
    <w:pPr>
      <w:rPr>
        <w:sz w:val="2"/>
        <w:szCs w:val="2"/>
      </w:rPr>
    </w:pPr>
    <w:r w:rsidRPr="00574F1D">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657010" w:rsidRDefault="00657010"/>
            </w:txbxContent>
          </v:textbox>
          <w10:wrap anchorx="page" anchory="page"/>
        </v:shape>
      </w:pict>
    </w:r>
  </w:p>
  <w:p w:rsidR="00657010" w:rsidRPr="005856C0" w:rsidRDefault="0065701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010" w:rsidRDefault="0065701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3"/>
    <w:multiLevelType w:val="multilevel"/>
    <w:tmpl w:val="0000000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05"/>
    <w:multiLevelType w:val="multilevel"/>
    <w:tmpl w:val="00000004"/>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21"/>
    <w:multiLevelType w:val="multilevel"/>
    <w:tmpl w:val="0000002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2"/>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8"/>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2"/>
      <w:numFmt w:val="decimal"/>
      <w:lvlText w:val="%7."/>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4"/>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57"/>
      <w:numFmt w:val="decimal"/>
      <w:lvlText w:val="%9."/>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0">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11">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2">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6">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7">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8">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9">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1">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2">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3">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5">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6">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7">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8">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9">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30">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31">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2">
    <w:nsid w:val="0000003E"/>
    <w:multiLevelType w:val="singleLevel"/>
    <w:tmpl w:val="0000003E"/>
    <w:name w:val="WW8Num16"/>
    <w:lvl w:ilvl="0">
      <w:start w:val="1"/>
      <w:numFmt w:val="decimal"/>
      <w:lvlText w:val="%1."/>
      <w:lvlJc w:val="left"/>
      <w:pPr>
        <w:tabs>
          <w:tab w:val="num" w:pos="0"/>
        </w:tabs>
        <w:ind w:left="502" w:hanging="360"/>
      </w:pPr>
    </w:lvl>
  </w:abstractNum>
  <w:abstractNum w:abstractNumId="33">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4">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5">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6">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7">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8">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9">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40">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41">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42">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3">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4">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5">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6">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7">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8">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9">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50">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51">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52">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3">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4">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5">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6">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7">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8">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9">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60">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1">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62">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3">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4">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5">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6">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70">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71">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72">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3">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4">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5">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6">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7">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8">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9">
    <w:nsid w:val="06743799"/>
    <w:multiLevelType w:val="singleLevel"/>
    <w:tmpl w:val="30A81E8C"/>
    <w:lvl w:ilvl="0">
      <w:start w:val="1"/>
      <w:numFmt w:val="decimal"/>
      <w:lvlText w:val="%1."/>
      <w:legacy w:legacy="1" w:legacySpace="0" w:legacyIndent="208"/>
      <w:lvlJc w:val="left"/>
      <w:rPr>
        <w:rFonts w:ascii="Times New Roman" w:hAnsi="Times New Roman" w:cs="Times New Roman" w:hint="default"/>
      </w:rPr>
    </w:lvl>
  </w:abstractNum>
  <w:abstractNum w:abstractNumId="80">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90007A3"/>
    <w:multiLevelType w:val="singleLevel"/>
    <w:tmpl w:val="461E5612"/>
    <w:lvl w:ilvl="0">
      <w:start w:val="1"/>
      <w:numFmt w:val="decimal"/>
      <w:lvlText w:val="2.%1."/>
      <w:legacy w:legacy="1" w:legacySpace="0" w:legacyIndent="490"/>
      <w:lvlJc w:val="left"/>
      <w:rPr>
        <w:rFonts w:ascii="Times New Roman" w:hAnsi="Times New Roman" w:cs="Times New Roman" w:hint="default"/>
      </w:rPr>
    </w:lvl>
  </w:abstractNum>
  <w:abstractNum w:abstractNumId="82">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4">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5">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31F45F8"/>
    <w:multiLevelType w:val="singleLevel"/>
    <w:tmpl w:val="DAD0F9B0"/>
    <w:lvl w:ilvl="0">
      <w:start w:val="8"/>
      <w:numFmt w:val="decimal"/>
      <w:lvlText w:val="4.%1."/>
      <w:legacy w:legacy="1" w:legacySpace="0" w:legacyIndent="411"/>
      <w:lvlJc w:val="left"/>
      <w:rPr>
        <w:rFonts w:ascii="Times New Roman" w:hAnsi="Times New Roman" w:cs="Times New Roman" w:hint="default"/>
      </w:rPr>
    </w:lvl>
  </w:abstractNum>
  <w:abstractNum w:abstractNumId="88">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9">
    <w:nsid w:val="149A029D"/>
    <w:multiLevelType w:val="singleLevel"/>
    <w:tmpl w:val="02FCC8CA"/>
    <w:lvl w:ilvl="0">
      <w:start w:val="1"/>
      <w:numFmt w:val="decimal"/>
      <w:lvlText w:val="%1."/>
      <w:legacy w:legacy="1" w:legacySpace="0" w:legacyIndent="322"/>
      <w:lvlJc w:val="left"/>
      <w:rPr>
        <w:rFonts w:ascii="Times New Roman" w:hAnsi="Times New Roman" w:cs="Times New Roman" w:hint="default"/>
      </w:rPr>
    </w:lvl>
  </w:abstractNum>
  <w:abstractNum w:abstractNumId="90">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92">
    <w:nsid w:val="1C1F05FC"/>
    <w:multiLevelType w:val="singleLevel"/>
    <w:tmpl w:val="96A85420"/>
    <w:lvl w:ilvl="0">
      <w:start w:val="5"/>
      <w:numFmt w:val="decimal"/>
      <w:lvlText w:val="4.10.%1."/>
      <w:legacy w:legacy="1" w:legacySpace="0" w:legacyIndent="650"/>
      <w:lvlJc w:val="left"/>
      <w:rPr>
        <w:rFonts w:ascii="Times New Roman" w:hAnsi="Times New Roman" w:cs="Times New Roman" w:hint="default"/>
      </w:rPr>
    </w:lvl>
  </w:abstractNum>
  <w:abstractNum w:abstractNumId="93">
    <w:nsid w:val="1FA23389"/>
    <w:multiLevelType w:val="singleLevel"/>
    <w:tmpl w:val="9C18DCF8"/>
    <w:lvl w:ilvl="0">
      <w:start w:val="1"/>
      <w:numFmt w:val="decimal"/>
      <w:lvlText w:val="1.%1."/>
      <w:legacy w:legacy="1" w:legacySpace="0" w:legacyIndent="490"/>
      <w:lvlJc w:val="left"/>
      <w:rPr>
        <w:rFonts w:ascii="Times New Roman" w:hAnsi="Times New Roman" w:cs="Times New Roman" w:hint="default"/>
      </w:rPr>
    </w:lvl>
  </w:abstractNum>
  <w:abstractNum w:abstractNumId="94">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95">
    <w:nsid w:val="330208BC"/>
    <w:multiLevelType w:val="singleLevel"/>
    <w:tmpl w:val="663ECE3A"/>
    <w:lvl w:ilvl="0">
      <w:start w:val="3"/>
      <w:numFmt w:val="decimal"/>
      <w:lvlText w:val="%1."/>
      <w:legacy w:legacy="1" w:legacySpace="0" w:legacyIndent="235"/>
      <w:lvlJc w:val="left"/>
      <w:rPr>
        <w:rFonts w:ascii="Times New Roman" w:hAnsi="Times New Roman" w:cs="Times New Roman" w:hint="default"/>
      </w:rPr>
    </w:lvl>
  </w:abstractNum>
  <w:abstractNum w:abstractNumId="96">
    <w:nsid w:val="35746462"/>
    <w:multiLevelType w:val="singleLevel"/>
    <w:tmpl w:val="B218E678"/>
    <w:lvl w:ilvl="0">
      <w:start w:val="1"/>
      <w:numFmt w:val="decimal"/>
      <w:lvlText w:val="3.%1."/>
      <w:legacy w:legacy="1" w:legacySpace="0" w:legacyIndent="490"/>
      <w:lvlJc w:val="left"/>
      <w:rPr>
        <w:rFonts w:ascii="Times New Roman" w:hAnsi="Times New Roman" w:cs="Times New Roman" w:hint="default"/>
      </w:rPr>
    </w:lvl>
  </w:abstractNum>
  <w:abstractNum w:abstractNumId="97">
    <w:nsid w:val="38555822"/>
    <w:multiLevelType w:val="singleLevel"/>
    <w:tmpl w:val="97C29D00"/>
    <w:lvl w:ilvl="0">
      <w:start w:val="3"/>
      <w:numFmt w:val="decimal"/>
      <w:lvlText w:val="%1."/>
      <w:legacy w:legacy="1" w:legacySpace="0" w:legacyIndent="303"/>
      <w:lvlJc w:val="left"/>
      <w:rPr>
        <w:rFonts w:ascii="Times New Roman" w:hAnsi="Times New Roman" w:cs="Times New Roman" w:hint="default"/>
      </w:rPr>
    </w:lvl>
  </w:abstractNum>
  <w:abstractNum w:abstractNumId="98">
    <w:nsid w:val="3FA73881"/>
    <w:multiLevelType w:val="singleLevel"/>
    <w:tmpl w:val="DE24CDA8"/>
    <w:lvl w:ilvl="0">
      <w:start w:val="2"/>
      <w:numFmt w:val="decimal"/>
      <w:lvlText w:val="4.10.%1."/>
      <w:legacy w:legacy="1" w:legacySpace="0" w:legacyIndent="641"/>
      <w:lvlJc w:val="left"/>
      <w:rPr>
        <w:rFonts w:ascii="Times New Roman" w:hAnsi="Times New Roman" w:cs="Times New Roman" w:hint="default"/>
      </w:rPr>
    </w:lvl>
  </w:abstractNum>
  <w:abstractNum w:abstractNumId="99">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100">
    <w:nsid w:val="421C725F"/>
    <w:multiLevelType w:val="singleLevel"/>
    <w:tmpl w:val="02DC231A"/>
    <w:lvl w:ilvl="0">
      <w:start w:val="1"/>
      <w:numFmt w:val="decimal"/>
      <w:lvlText w:val="%1)"/>
      <w:legacy w:legacy="1" w:legacySpace="0" w:legacyIndent="240"/>
      <w:lvlJc w:val="left"/>
      <w:rPr>
        <w:rFonts w:ascii="Times New Roman" w:hAnsi="Times New Roman" w:cs="Times New Roman" w:hint="default"/>
      </w:rPr>
    </w:lvl>
  </w:abstractNum>
  <w:abstractNum w:abstractNumId="101">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02">
    <w:nsid w:val="4EE314EE"/>
    <w:multiLevelType w:val="singleLevel"/>
    <w:tmpl w:val="4146765A"/>
    <w:lvl w:ilvl="0">
      <w:start w:val="3"/>
      <w:numFmt w:val="decimal"/>
      <w:lvlText w:val="4.%1."/>
      <w:legacy w:legacy="1" w:legacySpace="0" w:legacyIndent="366"/>
      <w:lvlJc w:val="left"/>
      <w:rPr>
        <w:rFonts w:ascii="Times New Roman" w:hAnsi="Times New Roman" w:cs="Times New Roman" w:hint="default"/>
      </w:rPr>
    </w:lvl>
  </w:abstractNum>
  <w:abstractNum w:abstractNumId="103">
    <w:nsid w:val="55613622"/>
    <w:multiLevelType w:val="singleLevel"/>
    <w:tmpl w:val="DD06CB84"/>
    <w:lvl w:ilvl="0">
      <w:start w:val="2"/>
      <w:numFmt w:val="decimal"/>
      <w:lvlText w:val="%1."/>
      <w:legacy w:legacy="1" w:legacySpace="0" w:legacyIndent="284"/>
      <w:lvlJc w:val="left"/>
      <w:rPr>
        <w:rFonts w:ascii="Times New Roman" w:hAnsi="Times New Roman" w:cs="Times New Roman" w:hint="default"/>
      </w:rPr>
    </w:lvl>
  </w:abstractNum>
  <w:abstractNum w:abstractNumId="104">
    <w:nsid w:val="680E3E8C"/>
    <w:multiLevelType w:val="singleLevel"/>
    <w:tmpl w:val="7884DA06"/>
    <w:lvl w:ilvl="0">
      <w:start w:val="1"/>
      <w:numFmt w:val="decimal"/>
      <w:lvlText w:val="%1."/>
      <w:legacy w:legacy="1" w:legacySpace="0" w:legacyIndent="297"/>
      <w:lvlJc w:val="left"/>
      <w:rPr>
        <w:rFonts w:ascii="Times New Roman" w:hAnsi="Times New Roman" w:cs="Times New Roman" w:hint="default"/>
      </w:rPr>
    </w:lvl>
  </w:abstractNum>
  <w:abstractNum w:abstractNumId="105">
    <w:nsid w:val="76723AF3"/>
    <w:multiLevelType w:val="singleLevel"/>
    <w:tmpl w:val="57002CDE"/>
    <w:lvl w:ilvl="0">
      <w:start w:val="2"/>
      <w:numFmt w:val="decimal"/>
      <w:lvlText w:val="3.%1."/>
      <w:legacy w:legacy="1" w:legacySpace="0" w:legacyIndent="365"/>
      <w:lvlJc w:val="left"/>
      <w:rPr>
        <w:rFonts w:ascii="Times New Roman" w:hAnsi="Times New Roman" w:cs="Times New Roman" w:hint="default"/>
      </w:rPr>
    </w:lvl>
  </w:abstractNum>
  <w:abstractNum w:abstractNumId="106">
    <w:nsid w:val="7B65309C"/>
    <w:multiLevelType w:val="singleLevel"/>
    <w:tmpl w:val="166473EC"/>
    <w:lvl w:ilvl="0">
      <w:start w:val="1"/>
      <w:numFmt w:val="decimal"/>
      <w:lvlText w:val="1.%1."/>
      <w:legacy w:legacy="1" w:legacySpace="0" w:legacyIndent="388"/>
      <w:lvlJc w:val="left"/>
      <w:rPr>
        <w:rFonts w:ascii="Times New Roman" w:hAnsi="Times New Roman" w:cs="Times New Roman" w:hint="default"/>
      </w:rPr>
    </w:lvl>
  </w:abstractNum>
  <w:abstractNum w:abstractNumId="107">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CEF3E1A"/>
    <w:multiLevelType w:val="singleLevel"/>
    <w:tmpl w:val="49C47496"/>
    <w:lvl w:ilvl="0">
      <w:start w:val="5"/>
      <w:numFmt w:val="decimal"/>
      <w:lvlText w:val="4.%1."/>
      <w:legacy w:legacy="1" w:legacySpace="0" w:legacyIndent="374"/>
      <w:lvlJc w:val="left"/>
      <w:rPr>
        <w:rFonts w:ascii="Times New Roman" w:hAnsi="Times New Roman" w:cs="Times New Roman" w:hint="default"/>
      </w:rPr>
    </w:lvl>
  </w:abstractNum>
  <w:abstractNum w:abstractNumId="109">
    <w:nsid w:val="7DC549AE"/>
    <w:multiLevelType w:val="singleLevel"/>
    <w:tmpl w:val="DA7A3B08"/>
    <w:lvl w:ilvl="0">
      <w:start w:val="1"/>
      <w:numFmt w:val="decimal"/>
      <w:lvlText w:val="2.%1."/>
      <w:legacy w:legacy="1" w:legacySpace="0" w:legacyIndent="388"/>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3"/>
  </w:num>
  <w:num w:numId="7">
    <w:abstractNumId w:val="81"/>
  </w:num>
  <w:num w:numId="8">
    <w:abstractNumId w:val="96"/>
  </w:num>
  <w:num w:numId="9">
    <w:abstractNumId w:val="103"/>
  </w:num>
  <w:num w:numId="10">
    <w:abstractNumId w:val="89"/>
  </w:num>
  <w:num w:numId="11">
    <w:abstractNumId w:val="97"/>
  </w:num>
  <w:num w:numId="12">
    <w:abstractNumId w:val="104"/>
  </w:num>
  <w:num w:numId="13">
    <w:abstractNumId w:val="5"/>
  </w:num>
  <w:num w:numId="14">
    <w:abstractNumId w:val="6"/>
  </w:num>
  <w:num w:numId="15">
    <w:abstractNumId w:val="7"/>
  </w:num>
  <w:num w:numId="16">
    <w:abstractNumId w:val="8"/>
  </w:num>
  <w:num w:numId="17">
    <w:abstractNumId w:val="106"/>
  </w:num>
  <w:num w:numId="18">
    <w:abstractNumId w:val="109"/>
  </w:num>
  <w:num w:numId="19">
    <w:abstractNumId w:val="105"/>
  </w:num>
  <w:num w:numId="20">
    <w:abstractNumId w:val="102"/>
  </w:num>
  <w:num w:numId="21">
    <w:abstractNumId w:val="108"/>
  </w:num>
  <w:num w:numId="22">
    <w:abstractNumId w:val="87"/>
  </w:num>
  <w:num w:numId="23">
    <w:abstractNumId w:val="98"/>
  </w:num>
  <w:num w:numId="24">
    <w:abstractNumId w:val="92"/>
  </w:num>
  <w:num w:numId="25">
    <w:abstractNumId w:val="100"/>
  </w:num>
  <w:num w:numId="26">
    <w:abstractNumId w:val="79"/>
  </w:num>
  <w:num w:numId="27">
    <w:abstractNumId w:val="9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97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1D"/>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5F5"/>
    <w:rsid w:val="008B16DE"/>
    <w:rsid w:val="008B16E3"/>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B99"/>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00"/>
    <w:rsid w:val="009C2377"/>
    <w:rsid w:val="009C23DE"/>
    <w:rsid w:val="009C25AC"/>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84A"/>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970"/>
    <o:shapelayout v:ext="edit">
      <o:idmap v:ext="edit" data="1"/>
      <o:rules v:ext="edit">
        <o:r id="V:Rule1" type="connector" idref="#_x0000_s1120">
          <o:proxy start="" idref="#_x0000_s1118" connectloc="1"/>
          <o:proxy end="" idref="#_x0000_s1111" connectloc="1"/>
        </o:r>
        <o:r id="V:Rule2" type="connector" idref="#_x0000_s1121">
          <o:proxy start="" idref="#_x0000_s1118" connectloc="1"/>
          <o:proxy end="" idref="#_x0000_s1112" connectloc="1"/>
        </o:r>
        <o:r id="V:Rule3" type="connector" idref="#_x0000_s1122">
          <o:proxy start="" idref="#_x0000_s1118" connectloc="1"/>
          <o:proxy end="" idref="#_x0000_s1119" connectloc="1"/>
        </o:r>
        <o:r id="V:Rule4" type="connector" idref="#_x0000_s1123">
          <o:proxy start="" idref="#_x0000_s1118" connectloc="1"/>
          <o:proxy end="" idref="#_x0000_s1113" connectloc="1"/>
        </o:r>
        <o:r id="V:Rule5" type="connector" idref="#_x0000_s1124">
          <o:proxy start="" idref="#_x0000_s1118" connectloc="3"/>
          <o:proxy end="" idref="#_x0000_s1111" connectloc="3"/>
        </o:r>
        <o:r id="V:Rule6" type="connector" idref="#_x0000_s1125">
          <o:proxy start="" idref="#_x0000_s1118" connectloc="3"/>
          <o:proxy end="" idref="#_x0000_s1112" connectloc="3"/>
        </o:r>
        <o:r id="V:Rule7" type="connector" idref="#_x0000_s1126">
          <o:proxy start="" idref="#_x0000_s1118" connectloc="3"/>
          <o:proxy end="" idref="#_x0000_s1119" connectloc="3"/>
        </o:r>
        <o:r id="V:Rule8" type="connector" idref="#_x0000_s1127">
          <o:proxy start="" idref="#_x0000_s1118" connectloc="3"/>
          <o:proxy end="" idref="#_x0000_s1113" connectloc="3"/>
        </o:r>
        <o:r id="V:Rule9" type="connector" idref="#_x0000_s1128">
          <o:proxy start="" idref="#_x0000_s1109" connectloc="1"/>
          <o:proxy end="" idref="#_x0000_s1115" connectloc="1"/>
        </o:r>
        <o:r id="V:Rule10" type="connector" idref="#_x0000_s1129">
          <o:proxy start="" idref="#_x0000_s1109" connectloc="3"/>
          <o:proxy end="" idref="#_x0000_s1115" connectloc="3"/>
        </o:r>
        <o:r id="V:Rule11" type="connector" idref="#_x0000_s1248"/>
        <o:r id="V:Rule12" type="connector" idref="#_x0000_s1249"/>
        <o:r id="V:Rule13" type="connector" idref="#_x0000_s1250"/>
        <o:r id="V:Rule14" type="connector" idref="#_x0000_s1251"/>
        <o:r id="V:Rule15" type="connector" idref="#_x0000_s1252"/>
        <o:r id="V:Rule16" type="connector" idref="#_x0000_s1253"/>
        <o:r id="V:Rule17" type="connector" idref="#_x0000_s1254"/>
        <o:r id="V:Rule18" type="connector" idref="#_x0000_s1255"/>
        <o:r id="V:Rule19" type="connector" idref="#_x0000_s1256"/>
        <o:r id="V:Rule20" type="connector" idref="#_x0000_s125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0"/>
    <w:lsdException w:name="footer" w:uiPriority="0"/>
    <w:lsdException w:name="caption" w:uiPriority="0" w:qFormat="1"/>
    <w:lsdException w:name="footnote reference"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Plain Text" w:uiPriority="0"/>
    <w:lsdException w:name="Normal (Web)" w:uiPriority="0" w:qFormat="1"/>
    <w:lsdException w:name="HTML Preformatted" w:uiPriority="0"/>
    <w:lsdException w:name="HTML Typewriter"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uiPriority w:val="99"/>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uiPriority w:val="99"/>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uiPriority w:val="99"/>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uiPriority w:val="99"/>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uiPriority w:val="99"/>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uiPriority w:val="99"/>
    <w:rsid w:val="00F40032"/>
    <w:rPr>
      <w:sz w:val="15"/>
      <w:szCs w:val="15"/>
    </w:rPr>
  </w:style>
  <w:style w:type="character" w:customStyle="1" w:styleId="5f8">
    <w:name w:val="Подпись к таблице (5)"/>
    <w:uiPriority w:val="99"/>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uiPriority w:val="99"/>
    <w:rsid w:val="00F40032"/>
    <w:rPr>
      <w:sz w:val="27"/>
      <w:szCs w:val="27"/>
    </w:rPr>
  </w:style>
  <w:style w:type="character" w:customStyle="1" w:styleId="6f4">
    <w:name w:val="Подпись к таблице (6)"/>
    <w:uiPriority w:val="99"/>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uiPriority w:val="99"/>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uiPriority w:val="99"/>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uiPriority w:val="99"/>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F7CBF-B1A8-4914-9BE4-DA73C874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15</Pages>
  <Words>4877</Words>
  <Characters>27800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32612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28</cp:revision>
  <cp:lastPrinted>2009-02-06T05:36:00Z</cp:lastPrinted>
  <dcterms:created xsi:type="dcterms:W3CDTF">2020-09-30T12:00:00Z</dcterms:created>
  <dcterms:modified xsi:type="dcterms:W3CDTF">2020-10-03T09:18:00Z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