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0AB5" w14:textId="3F3AFAF5" w:rsidR="009B046D" w:rsidRDefault="00B27CA2" w:rsidP="00B27CA2">
      <w:r w:rsidRPr="00B27CA2">
        <w:rPr>
          <w:rFonts w:hint="eastAsia"/>
        </w:rPr>
        <w:t>Плотникова</w:t>
      </w:r>
      <w:r w:rsidRPr="00B27CA2">
        <w:t xml:space="preserve"> </w:t>
      </w:r>
      <w:r w:rsidRPr="00B27CA2">
        <w:rPr>
          <w:rFonts w:hint="eastAsia"/>
        </w:rPr>
        <w:t>Дина</w:t>
      </w:r>
      <w:r w:rsidRPr="00B27CA2">
        <w:t xml:space="preserve"> </w:t>
      </w:r>
      <w:r w:rsidRPr="00B27CA2">
        <w:rPr>
          <w:rFonts w:hint="eastAsia"/>
        </w:rPr>
        <w:t>Валентиновна</w:t>
      </w:r>
      <w:r>
        <w:t xml:space="preserve"> </w:t>
      </w:r>
      <w:r w:rsidRPr="00B27CA2">
        <w:rPr>
          <w:rFonts w:hint="eastAsia"/>
        </w:rPr>
        <w:t>Аббревиатура</w:t>
      </w:r>
      <w:r w:rsidRPr="00B27CA2">
        <w:t xml:space="preserve"> </w:t>
      </w:r>
      <w:r w:rsidRPr="00B27CA2">
        <w:rPr>
          <w:rFonts w:hint="eastAsia"/>
        </w:rPr>
        <w:t>как</w:t>
      </w:r>
      <w:r w:rsidRPr="00B27CA2">
        <w:t xml:space="preserve"> </w:t>
      </w:r>
      <w:r w:rsidRPr="00B27CA2">
        <w:rPr>
          <w:rFonts w:hint="eastAsia"/>
        </w:rPr>
        <w:t>единица</w:t>
      </w:r>
      <w:r w:rsidRPr="00B27CA2">
        <w:t xml:space="preserve"> </w:t>
      </w:r>
      <w:r w:rsidRPr="00B27CA2">
        <w:rPr>
          <w:rFonts w:hint="eastAsia"/>
        </w:rPr>
        <w:t>современного</w:t>
      </w:r>
      <w:r w:rsidRPr="00B27CA2">
        <w:t xml:space="preserve"> </w:t>
      </w:r>
      <w:r w:rsidRPr="00B27CA2">
        <w:rPr>
          <w:rFonts w:hint="eastAsia"/>
        </w:rPr>
        <w:t>русского</w:t>
      </w:r>
      <w:r w:rsidRPr="00B27CA2">
        <w:t xml:space="preserve"> </w:t>
      </w:r>
      <w:r w:rsidRPr="00B27CA2">
        <w:rPr>
          <w:rFonts w:hint="eastAsia"/>
        </w:rPr>
        <w:t>языка</w:t>
      </w:r>
      <w:r w:rsidRPr="00B27CA2">
        <w:t xml:space="preserve">: </w:t>
      </w:r>
      <w:r w:rsidRPr="00B27CA2">
        <w:rPr>
          <w:rFonts w:hint="eastAsia"/>
        </w:rPr>
        <w:t>экспериментальное</w:t>
      </w:r>
      <w:r w:rsidRPr="00B27CA2">
        <w:t xml:space="preserve"> </w:t>
      </w:r>
      <w:r w:rsidRPr="00B27CA2">
        <w:rPr>
          <w:rFonts w:hint="eastAsia"/>
        </w:rPr>
        <w:t>исследование</w:t>
      </w:r>
    </w:p>
    <w:p w14:paraId="7AC4870C" w14:textId="77777777" w:rsidR="00B27CA2" w:rsidRDefault="00B27CA2" w:rsidP="00B27CA2">
      <w:r>
        <w:rPr>
          <w:rFonts w:hint="eastAsia"/>
        </w:rPr>
        <w:t>ОГЛАВЛЕНИЕ</w:t>
      </w:r>
      <w:r>
        <w:t xml:space="preserve"> </w:t>
      </w:r>
      <w:r>
        <w:rPr>
          <w:rFonts w:hint="eastAsia"/>
        </w:rPr>
        <w:t>ДИССЕРТАЦИИ</w:t>
      </w:r>
    </w:p>
    <w:p w14:paraId="607DE2F3" w14:textId="77777777" w:rsidR="00B27CA2" w:rsidRDefault="00B27CA2" w:rsidP="00B27CA2">
      <w:r>
        <w:rPr>
          <w:rFonts w:hint="eastAsia"/>
        </w:rPr>
        <w:t>кандидат</w:t>
      </w:r>
      <w:r>
        <w:t xml:space="preserve"> </w:t>
      </w:r>
      <w:r>
        <w:rPr>
          <w:rFonts w:hint="eastAsia"/>
        </w:rPr>
        <w:t>наук</w:t>
      </w:r>
      <w:r>
        <w:t xml:space="preserve"> </w:t>
      </w:r>
      <w:r>
        <w:rPr>
          <w:rFonts w:hint="eastAsia"/>
        </w:rPr>
        <w:t>Плотникова</w:t>
      </w:r>
      <w:r>
        <w:t xml:space="preserve"> </w:t>
      </w:r>
      <w:r>
        <w:rPr>
          <w:rFonts w:hint="eastAsia"/>
        </w:rPr>
        <w:t>Дина</w:t>
      </w:r>
      <w:r>
        <w:t xml:space="preserve"> </w:t>
      </w:r>
      <w:r>
        <w:rPr>
          <w:rFonts w:hint="eastAsia"/>
        </w:rPr>
        <w:t>Валентиновна</w:t>
      </w:r>
    </w:p>
    <w:p w14:paraId="58786D67" w14:textId="77777777" w:rsidR="00B27CA2" w:rsidRDefault="00B27CA2" w:rsidP="00B27CA2">
      <w:r>
        <w:rPr>
          <w:rFonts w:hint="eastAsia"/>
        </w:rPr>
        <w:t>ВВЕДЕНИЕ</w:t>
      </w:r>
    </w:p>
    <w:p w14:paraId="1F09DC31" w14:textId="77777777" w:rsidR="00B27CA2" w:rsidRDefault="00B27CA2" w:rsidP="00B27CA2"/>
    <w:p w14:paraId="5850FA1F" w14:textId="77777777" w:rsidR="00B27CA2" w:rsidRDefault="00B27CA2" w:rsidP="00B27CA2">
      <w:r>
        <w:t xml:space="preserve">1 </w:t>
      </w:r>
      <w:r>
        <w:rPr>
          <w:rFonts w:hint="eastAsia"/>
        </w:rPr>
        <w:t>ТЕОРЕТИЧЕСКИЕ</w:t>
      </w:r>
      <w:r>
        <w:t xml:space="preserve"> </w:t>
      </w:r>
      <w:r>
        <w:rPr>
          <w:rFonts w:hint="eastAsia"/>
        </w:rPr>
        <w:t>ОСНОВЫ</w:t>
      </w:r>
      <w:r>
        <w:t xml:space="preserve"> </w:t>
      </w:r>
      <w:r>
        <w:rPr>
          <w:rFonts w:hint="eastAsia"/>
        </w:rPr>
        <w:t>ИЗУЧЕНИЯ</w:t>
      </w:r>
      <w:r>
        <w:t xml:space="preserve"> </w:t>
      </w:r>
      <w:r>
        <w:rPr>
          <w:rFonts w:hint="eastAsia"/>
        </w:rPr>
        <w:t>АББРЕВИАТУРЫ</w:t>
      </w:r>
      <w:r>
        <w:t xml:space="preserve"> </w:t>
      </w:r>
      <w:r>
        <w:rPr>
          <w:rFonts w:hint="eastAsia"/>
        </w:rPr>
        <w:t>КАК</w:t>
      </w:r>
      <w:r>
        <w:t xml:space="preserve"> </w:t>
      </w:r>
      <w:r>
        <w:rPr>
          <w:rFonts w:hint="eastAsia"/>
        </w:rPr>
        <w:t>ЕДИНИЦЫ</w:t>
      </w:r>
      <w:r>
        <w:t xml:space="preserve"> </w:t>
      </w:r>
      <w:r>
        <w:rPr>
          <w:rFonts w:hint="eastAsia"/>
        </w:rPr>
        <w:t>РУССКОГО</w:t>
      </w:r>
      <w:r>
        <w:t xml:space="preserve"> </w:t>
      </w:r>
      <w:r>
        <w:rPr>
          <w:rFonts w:hint="eastAsia"/>
        </w:rPr>
        <w:t>ЯЗЫКА</w:t>
      </w:r>
    </w:p>
    <w:p w14:paraId="35986B8D" w14:textId="77777777" w:rsidR="00B27CA2" w:rsidRDefault="00B27CA2" w:rsidP="00B27CA2"/>
    <w:p w14:paraId="3362D677" w14:textId="77777777" w:rsidR="00B27CA2" w:rsidRDefault="00B27CA2" w:rsidP="00B27CA2">
      <w:r>
        <w:t xml:space="preserve">1.1 </w:t>
      </w:r>
      <w:r>
        <w:rPr>
          <w:rFonts w:hint="eastAsia"/>
        </w:rPr>
        <w:t>Исходные</w:t>
      </w:r>
      <w:r>
        <w:t xml:space="preserve"> </w:t>
      </w:r>
      <w:r>
        <w:rPr>
          <w:rFonts w:hint="eastAsia"/>
        </w:rPr>
        <w:t>понятия</w:t>
      </w:r>
      <w:r>
        <w:t xml:space="preserve"> </w:t>
      </w:r>
      <w:r>
        <w:rPr>
          <w:rFonts w:hint="eastAsia"/>
        </w:rPr>
        <w:t>и</w:t>
      </w:r>
      <w:r>
        <w:t xml:space="preserve"> </w:t>
      </w:r>
      <w:r>
        <w:rPr>
          <w:rFonts w:hint="eastAsia"/>
        </w:rPr>
        <w:t>термины</w:t>
      </w:r>
    </w:p>
    <w:p w14:paraId="71CA6FB0" w14:textId="77777777" w:rsidR="00B27CA2" w:rsidRDefault="00B27CA2" w:rsidP="00B27CA2"/>
    <w:p w14:paraId="7E2BB8AE" w14:textId="77777777" w:rsidR="00B27CA2" w:rsidRDefault="00B27CA2" w:rsidP="00B27CA2">
      <w:r>
        <w:t xml:space="preserve">1.2 </w:t>
      </w:r>
      <w:r>
        <w:rPr>
          <w:rFonts w:hint="eastAsia"/>
        </w:rPr>
        <w:t>Традиционные</w:t>
      </w:r>
      <w:r>
        <w:t xml:space="preserve"> </w:t>
      </w:r>
      <w:r>
        <w:rPr>
          <w:rFonts w:hint="eastAsia"/>
        </w:rPr>
        <w:t>аспекты</w:t>
      </w:r>
      <w:r>
        <w:t xml:space="preserve"> </w:t>
      </w:r>
      <w:r>
        <w:rPr>
          <w:rFonts w:hint="eastAsia"/>
        </w:rPr>
        <w:t>изучения</w:t>
      </w:r>
      <w:r>
        <w:t xml:space="preserve"> </w:t>
      </w:r>
      <w:r>
        <w:rPr>
          <w:rFonts w:hint="eastAsia"/>
        </w:rPr>
        <w:t>аббревиатур</w:t>
      </w:r>
    </w:p>
    <w:p w14:paraId="6E58F441" w14:textId="77777777" w:rsidR="00B27CA2" w:rsidRDefault="00B27CA2" w:rsidP="00B27CA2"/>
    <w:p w14:paraId="659F43FE" w14:textId="77777777" w:rsidR="00B27CA2" w:rsidRDefault="00B27CA2" w:rsidP="00B27CA2">
      <w:r>
        <w:t xml:space="preserve">1.3 </w:t>
      </w:r>
      <w:r>
        <w:rPr>
          <w:rFonts w:hint="eastAsia"/>
        </w:rPr>
        <w:t>Изучение</w:t>
      </w:r>
      <w:r>
        <w:t xml:space="preserve"> </w:t>
      </w:r>
      <w:r>
        <w:rPr>
          <w:rFonts w:hint="eastAsia"/>
        </w:rPr>
        <w:t>аббревиатур</w:t>
      </w:r>
      <w:r>
        <w:t xml:space="preserve"> </w:t>
      </w:r>
      <w:r>
        <w:rPr>
          <w:rFonts w:hint="eastAsia"/>
        </w:rPr>
        <w:t>в</w:t>
      </w:r>
      <w:r>
        <w:t xml:space="preserve"> </w:t>
      </w:r>
      <w:r>
        <w:rPr>
          <w:rFonts w:hint="eastAsia"/>
        </w:rPr>
        <w:t>когнитивном</w:t>
      </w:r>
      <w:r>
        <w:t xml:space="preserve"> </w:t>
      </w:r>
      <w:r>
        <w:rPr>
          <w:rFonts w:hint="eastAsia"/>
        </w:rPr>
        <w:t>и</w:t>
      </w:r>
      <w:r>
        <w:t xml:space="preserve"> </w:t>
      </w:r>
      <w:r>
        <w:rPr>
          <w:rFonts w:hint="eastAsia"/>
        </w:rPr>
        <w:t>психолингвистическом</w:t>
      </w:r>
    </w:p>
    <w:p w14:paraId="2A005425" w14:textId="77777777" w:rsidR="00B27CA2" w:rsidRDefault="00B27CA2" w:rsidP="00B27CA2"/>
    <w:p w14:paraId="69A8E65B" w14:textId="77777777" w:rsidR="00B27CA2" w:rsidRDefault="00B27CA2" w:rsidP="00B27CA2">
      <w:r>
        <w:t>27</w:t>
      </w:r>
    </w:p>
    <w:p w14:paraId="0F9A25E0" w14:textId="77777777" w:rsidR="00B27CA2" w:rsidRDefault="00B27CA2" w:rsidP="00B27CA2"/>
    <w:p w14:paraId="27ABBCAC" w14:textId="77777777" w:rsidR="00B27CA2" w:rsidRDefault="00B27CA2" w:rsidP="00B27CA2">
      <w:r>
        <w:rPr>
          <w:rFonts w:hint="eastAsia"/>
        </w:rPr>
        <w:t>аспектах</w:t>
      </w:r>
    </w:p>
    <w:p w14:paraId="0271D21A" w14:textId="77777777" w:rsidR="00B27CA2" w:rsidRDefault="00B27CA2" w:rsidP="00B27CA2"/>
    <w:p w14:paraId="6395EB16" w14:textId="77777777" w:rsidR="00B27CA2" w:rsidRDefault="00B27CA2" w:rsidP="00B27CA2">
      <w:r>
        <w:t xml:space="preserve">1.4 </w:t>
      </w:r>
      <w:r>
        <w:rPr>
          <w:rFonts w:hint="eastAsia"/>
        </w:rPr>
        <w:t>Комплексное</w:t>
      </w:r>
      <w:r>
        <w:t xml:space="preserve"> </w:t>
      </w:r>
      <w:r>
        <w:rPr>
          <w:rFonts w:hint="eastAsia"/>
        </w:rPr>
        <w:t>экспериментальное</w:t>
      </w:r>
      <w:r>
        <w:t xml:space="preserve"> </w:t>
      </w:r>
      <w:r>
        <w:rPr>
          <w:rFonts w:hint="eastAsia"/>
        </w:rPr>
        <w:t>исследование</w:t>
      </w:r>
      <w:r>
        <w:t xml:space="preserve"> </w:t>
      </w:r>
      <w:r>
        <w:rPr>
          <w:rFonts w:hint="eastAsia"/>
        </w:rPr>
        <w:t>инициальной</w:t>
      </w:r>
    </w:p>
    <w:p w14:paraId="09689B51" w14:textId="77777777" w:rsidR="00B27CA2" w:rsidRDefault="00B27CA2" w:rsidP="00B27CA2"/>
    <w:p w14:paraId="0D1B2142" w14:textId="77777777" w:rsidR="00B27CA2" w:rsidRDefault="00B27CA2" w:rsidP="00B27CA2">
      <w:r>
        <w:t>38</w:t>
      </w:r>
    </w:p>
    <w:p w14:paraId="64D7A89B" w14:textId="77777777" w:rsidR="00B27CA2" w:rsidRDefault="00B27CA2" w:rsidP="00B27CA2"/>
    <w:p w14:paraId="406C3506" w14:textId="77777777" w:rsidR="00B27CA2" w:rsidRDefault="00B27CA2" w:rsidP="00B27CA2">
      <w:r>
        <w:rPr>
          <w:rFonts w:hint="eastAsia"/>
        </w:rPr>
        <w:t>аббревиатуры</w:t>
      </w:r>
      <w:r>
        <w:t xml:space="preserve"> </w:t>
      </w:r>
      <w:r>
        <w:rPr>
          <w:rFonts w:hint="eastAsia"/>
        </w:rPr>
        <w:t>как</w:t>
      </w:r>
      <w:r>
        <w:t xml:space="preserve"> </w:t>
      </w:r>
      <w:r>
        <w:rPr>
          <w:rFonts w:hint="eastAsia"/>
        </w:rPr>
        <w:t>единицы</w:t>
      </w:r>
      <w:r>
        <w:t xml:space="preserve"> </w:t>
      </w:r>
      <w:r>
        <w:rPr>
          <w:rFonts w:hint="eastAsia"/>
        </w:rPr>
        <w:t>современного</w:t>
      </w:r>
      <w:r>
        <w:t xml:space="preserve"> </w:t>
      </w:r>
      <w:r>
        <w:rPr>
          <w:rFonts w:hint="eastAsia"/>
        </w:rPr>
        <w:t>русского</w:t>
      </w:r>
      <w:r>
        <w:t xml:space="preserve"> </w:t>
      </w:r>
      <w:r>
        <w:rPr>
          <w:rFonts w:hint="eastAsia"/>
        </w:rPr>
        <w:t>языка</w:t>
      </w:r>
    </w:p>
    <w:p w14:paraId="123B048B" w14:textId="77777777" w:rsidR="00B27CA2" w:rsidRDefault="00B27CA2" w:rsidP="00B27CA2"/>
    <w:p w14:paraId="7D2A0868" w14:textId="77777777" w:rsidR="00B27CA2" w:rsidRDefault="00B27CA2" w:rsidP="00B27CA2">
      <w:r>
        <w:t xml:space="preserve">1.5 </w:t>
      </w:r>
      <w:r>
        <w:rPr>
          <w:rFonts w:hint="eastAsia"/>
        </w:rPr>
        <w:t>ВЫВОДЫ</w:t>
      </w:r>
    </w:p>
    <w:p w14:paraId="50917BA9" w14:textId="77777777" w:rsidR="00B27CA2" w:rsidRDefault="00B27CA2" w:rsidP="00B27CA2"/>
    <w:p w14:paraId="7841E23A" w14:textId="77777777" w:rsidR="00B27CA2" w:rsidRDefault="00B27CA2" w:rsidP="00B27CA2">
      <w:r>
        <w:t xml:space="preserve">2 </w:t>
      </w:r>
      <w:r>
        <w:rPr>
          <w:rFonts w:hint="eastAsia"/>
        </w:rPr>
        <w:t>ОСОБЕННОСТИ</w:t>
      </w:r>
      <w:r>
        <w:t xml:space="preserve"> </w:t>
      </w:r>
      <w:r>
        <w:rPr>
          <w:rFonts w:hint="eastAsia"/>
        </w:rPr>
        <w:t>ВОСПРИЯТИЯ</w:t>
      </w:r>
      <w:r>
        <w:t xml:space="preserve"> </w:t>
      </w:r>
      <w:r>
        <w:rPr>
          <w:rFonts w:hint="eastAsia"/>
        </w:rPr>
        <w:t>И</w:t>
      </w:r>
      <w:r>
        <w:t xml:space="preserve"> </w:t>
      </w:r>
      <w:r>
        <w:rPr>
          <w:rFonts w:hint="eastAsia"/>
        </w:rPr>
        <w:t>ИДЕНТИФИКАЦИИ</w:t>
      </w:r>
      <w:r>
        <w:t xml:space="preserve"> </w:t>
      </w:r>
      <w:r>
        <w:rPr>
          <w:rFonts w:hint="eastAsia"/>
        </w:rPr>
        <w:t>ИНИЦИАЛЬНЫХ</w:t>
      </w:r>
      <w:r>
        <w:t xml:space="preserve"> </w:t>
      </w:r>
      <w:r>
        <w:rPr>
          <w:rFonts w:hint="eastAsia"/>
        </w:rPr>
        <w:t>АББРЕВИАТУР</w:t>
      </w:r>
      <w:r>
        <w:t xml:space="preserve"> </w:t>
      </w:r>
      <w:r>
        <w:rPr>
          <w:rFonts w:hint="eastAsia"/>
        </w:rPr>
        <w:t>НОСИТЕЛЯМИ</w:t>
      </w:r>
    </w:p>
    <w:p w14:paraId="1290B120" w14:textId="77777777" w:rsidR="00B27CA2" w:rsidRDefault="00B27CA2" w:rsidP="00B27CA2"/>
    <w:p w14:paraId="53E7DB63" w14:textId="77777777" w:rsidR="00B27CA2" w:rsidRDefault="00B27CA2" w:rsidP="00B27CA2">
      <w:r>
        <w:t>48</w:t>
      </w:r>
    </w:p>
    <w:p w14:paraId="00D838BD" w14:textId="77777777" w:rsidR="00B27CA2" w:rsidRDefault="00B27CA2" w:rsidP="00B27CA2"/>
    <w:p w14:paraId="020560FD" w14:textId="77777777" w:rsidR="00B27CA2" w:rsidRDefault="00B27CA2" w:rsidP="00B27CA2">
      <w:r>
        <w:rPr>
          <w:rFonts w:hint="eastAsia"/>
        </w:rPr>
        <w:t>РУССКОГО</w:t>
      </w:r>
      <w:r>
        <w:t xml:space="preserve"> </w:t>
      </w:r>
      <w:r>
        <w:rPr>
          <w:rFonts w:hint="eastAsia"/>
        </w:rPr>
        <w:t>ЯЗЫКА</w:t>
      </w:r>
    </w:p>
    <w:p w14:paraId="2366717A" w14:textId="77777777" w:rsidR="00B27CA2" w:rsidRDefault="00B27CA2" w:rsidP="00B27CA2"/>
    <w:p w14:paraId="2C1C10B3" w14:textId="77777777" w:rsidR="00B27CA2" w:rsidRDefault="00B27CA2" w:rsidP="00B27CA2">
      <w:r>
        <w:t xml:space="preserve">2.1 </w:t>
      </w:r>
      <w:r>
        <w:rPr>
          <w:rFonts w:hint="eastAsia"/>
        </w:rPr>
        <w:t>Результаты</w:t>
      </w:r>
      <w:r>
        <w:t xml:space="preserve"> </w:t>
      </w:r>
      <w:r>
        <w:rPr>
          <w:rFonts w:hint="eastAsia"/>
        </w:rPr>
        <w:t>анкетирования</w:t>
      </w:r>
      <w:r>
        <w:t xml:space="preserve"> </w:t>
      </w:r>
      <w:r>
        <w:rPr>
          <w:rFonts w:hint="eastAsia"/>
        </w:rPr>
        <w:t>респондентов</w:t>
      </w:r>
      <w:r>
        <w:t xml:space="preserve"> (</w:t>
      </w:r>
      <w:r>
        <w:rPr>
          <w:rFonts w:hint="eastAsia"/>
        </w:rPr>
        <w:t>А</w:t>
      </w:r>
      <w:r>
        <w:t xml:space="preserve">1 </w:t>
      </w:r>
      <w:r>
        <w:rPr>
          <w:rFonts w:hint="eastAsia"/>
        </w:rPr>
        <w:t>и</w:t>
      </w:r>
      <w:r>
        <w:t xml:space="preserve"> </w:t>
      </w:r>
      <w:r>
        <w:rPr>
          <w:rFonts w:hint="eastAsia"/>
        </w:rPr>
        <w:t>А</w:t>
      </w:r>
      <w:r>
        <w:t>2)</w:t>
      </w:r>
    </w:p>
    <w:p w14:paraId="4BB97722" w14:textId="77777777" w:rsidR="00B27CA2" w:rsidRDefault="00B27CA2" w:rsidP="00B27CA2"/>
    <w:p w14:paraId="251C3C37" w14:textId="77777777" w:rsidR="00B27CA2" w:rsidRDefault="00B27CA2" w:rsidP="00B27CA2">
      <w:r>
        <w:t xml:space="preserve">2.1.1 </w:t>
      </w:r>
      <w:r>
        <w:rPr>
          <w:rFonts w:hint="eastAsia"/>
        </w:rPr>
        <w:t>Особенности</w:t>
      </w:r>
      <w:r>
        <w:t xml:space="preserve"> </w:t>
      </w:r>
      <w:r>
        <w:rPr>
          <w:rFonts w:hint="eastAsia"/>
        </w:rPr>
        <w:t>восприятия</w:t>
      </w:r>
      <w:r>
        <w:t xml:space="preserve"> </w:t>
      </w:r>
      <w:r>
        <w:rPr>
          <w:rFonts w:hint="eastAsia"/>
        </w:rPr>
        <w:t>семантики</w:t>
      </w:r>
      <w:r>
        <w:t xml:space="preserve"> </w:t>
      </w:r>
      <w:r>
        <w:rPr>
          <w:rFonts w:hint="eastAsia"/>
        </w:rPr>
        <w:t>аббревиатур</w:t>
      </w:r>
      <w:r>
        <w:t xml:space="preserve"> (</w:t>
      </w:r>
      <w:r>
        <w:rPr>
          <w:rFonts w:hint="eastAsia"/>
        </w:rPr>
        <w:t>на</w:t>
      </w:r>
      <w:r>
        <w:t xml:space="preserve"> </w:t>
      </w:r>
      <w:r>
        <w:rPr>
          <w:rFonts w:hint="eastAsia"/>
        </w:rPr>
        <w:t>материале</w:t>
      </w:r>
      <w:r>
        <w:t xml:space="preserve"> </w:t>
      </w:r>
      <w:r>
        <w:rPr>
          <w:rFonts w:hint="eastAsia"/>
        </w:rPr>
        <w:t>анкетирования</w:t>
      </w:r>
      <w:r>
        <w:t xml:space="preserve"> </w:t>
      </w:r>
      <w:r>
        <w:rPr>
          <w:rFonts w:hint="eastAsia"/>
        </w:rPr>
        <w:t>учащихся</w:t>
      </w:r>
      <w:r>
        <w:t>) (</w:t>
      </w:r>
      <w:r>
        <w:rPr>
          <w:rFonts w:hint="eastAsia"/>
        </w:rPr>
        <w:t>А</w:t>
      </w:r>
      <w:r>
        <w:t>1))</w:t>
      </w:r>
    </w:p>
    <w:p w14:paraId="473ED881" w14:textId="77777777" w:rsidR="00B27CA2" w:rsidRDefault="00B27CA2" w:rsidP="00B27CA2"/>
    <w:p w14:paraId="5104B47D" w14:textId="77777777" w:rsidR="00B27CA2" w:rsidRDefault="00B27CA2" w:rsidP="00B27CA2">
      <w:r>
        <w:t xml:space="preserve">2.1.2 </w:t>
      </w:r>
      <w:r>
        <w:rPr>
          <w:rFonts w:hint="eastAsia"/>
        </w:rPr>
        <w:t>Особенности</w:t>
      </w:r>
      <w:r>
        <w:t xml:space="preserve"> </w:t>
      </w:r>
      <w:r>
        <w:rPr>
          <w:rFonts w:hint="eastAsia"/>
        </w:rPr>
        <w:t>восприятия</w:t>
      </w:r>
      <w:r>
        <w:t xml:space="preserve"> </w:t>
      </w:r>
      <w:r>
        <w:rPr>
          <w:rFonts w:hint="eastAsia"/>
        </w:rPr>
        <w:t>семантики</w:t>
      </w:r>
      <w:r>
        <w:t xml:space="preserve"> </w:t>
      </w:r>
      <w:r>
        <w:rPr>
          <w:rFonts w:hint="eastAsia"/>
        </w:rPr>
        <w:t>аббревиатур</w:t>
      </w:r>
      <w:r>
        <w:t xml:space="preserve"> (</w:t>
      </w:r>
      <w:r>
        <w:rPr>
          <w:rFonts w:hint="eastAsia"/>
        </w:rPr>
        <w:t>на</w:t>
      </w:r>
      <w:r>
        <w:t xml:space="preserve"> </w:t>
      </w:r>
      <w:r>
        <w:rPr>
          <w:rFonts w:hint="eastAsia"/>
        </w:rPr>
        <w:t>материале</w:t>
      </w:r>
      <w:r>
        <w:t xml:space="preserve"> </w:t>
      </w:r>
      <w:r>
        <w:rPr>
          <w:rFonts w:hint="eastAsia"/>
        </w:rPr>
        <w:t>анкетирования</w:t>
      </w:r>
      <w:r>
        <w:t xml:space="preserve"> </w:t>
      </w:r>
      <w:r>
        <w:rPr>
          <w:rFonts w:hint="eastAsia"/>
        </w:rPr>
        <w:t>учителей</w:t>
      </w:r>
      <w:r>
        <w:t>) (</w:t>
      </w:r>
      <w:r>
        <w:rPr>
          <w:rFonts w:hint="eastAsia"/>
        </w:rPr>
        <w:t>А</w:t>
      </w:r>
      <w:r>
        <w:t>2))</w:t>
      </w:r>
    </w:p>
    <w:p w14:paraId="3C8D0144" w14:textId="77777777" w:rsidR="00B27CA2" w:rsidRDefault="00B27CA2" w:rsidP="00B27CA2"/>
    <w:p w14:paraId="08767016" w14:textId="77777777" w:rsidR="00B27CA2" w:rsidRDefault="00B27CA2" w:rsidP="00B27CA2">
      <w:r>
        <w:t xml:space="preserve">2.1.3 </w:t>
      </w:r>
      <w:r>
        <w:rPr>
          <w:rFonts w:hint="eastAsia"/>
        </w:rPr>
        <w:t>Сравнительный</w:t>
      </w:r>
      <w:r>
        <w:t xml:space="preserve"> </w:t>
      </w:r>
      <w:r>
        <w:rPr>
          <w:rFonts w:hint="eastAsia"/>
        </w:rPr>
        <w:t>анализ</w:t>
      </w:r>
      <w:r>
        <w:t xml:space="preserve"> </w:t>
      </w:r>
      <w:r>
        <w:rPr>
          <w:rFonts w:hint="eastAsia"/>
        </w:rPr>
        <w:t>результатов</w:t>
      </w:r>
      <w:r>
        <w:t xml:space="preserve"> </w:t>
      </w:r>
      <w:r>
        <w:rPr>
          <w:rFonts w:hint="eastAsia"/>
        </w:rPr>
        <w:t>анкетирования</w:t>
      </w:r>
      <w:r>
        <w:t xml:space="preserve"> </w:t>
      </w:r>
      <w:r>
        <w:rPr>
          <w:rFonts w:hint="eastAsia"/>
        </w:rPr>
        <w:t>учащихся</w:t>
      </w:r>
      <w:r>
        <w:t xml:space="preserve"> </w:t>
      </w:r>
      <w:r>
        <w:rPr>
          <w:rFonts w:hint="eastAsia"/>
        </w:rPr>
        <w:t>и</w:t>
      </w:r>
      <w:r>
        <w:t xml:space="preserve"> </w:t>
      </w:r>
      <w:r>
        <w:rPr>
          <w:rFonts w:hint="eastAsia"/>
        </w:rPr>
        <w:t>учителей</w:t>
      </w:r>
      <w:r>
        <w:t xml:space="preserve"> (</w:t>
      </w:r>
      <w:r>
        <w:rPr>
          <w:rFonts w:hint="eastAsia"/>
        </w:rPr>
        <w:t>А</w:t>
      </w:r>
      <w:r>
        <w:t xml:space="preserve">1 </w:t>
      </w:r>
      <w:r>
        <w:rPr>
          <w:rFonts w:hint="eastAsia"/>
        </w:rPr>
        <w:t>и</w:t>
      </w:r>
      <w:r>
        <w:t xml:space="preserve"> </w:t>
      </w:r>
      <w:r>
        <w:rPr>
          <w:rFonts w:hint="eastAsia"/>
        </w:rPr>
        <w:t>А</w:t>
      </w:r>
      <w:r>
        <w:t>2)</w:t>
      </w:r>
    </w:p>
    <w:p w14:paraId="42B6C26D" w14:textId="77777777" w:rsidR="00B27CA2" w:rsidRDefault="00B27CA2" w:rsidP="00B27CA2"/>
    <w:p w14:paraId="784D9F8B" w14:textId="77777777" w:rsidR="00B27CA2" w:rsidRDefault="00B27CA2" w:rsidP="00B27CA2">
      <w:r>
        <w:t xml:space="preserve">2.2 </w:t>
      </w:r>
      <w:r>
        <w:rPr>
          <w:rFonts w:hint="eastAsia"/>
        </w:rPr>
        <w:t>Особенности</w:t>
      </w:r>
      <w:r>
        <w:t xml:space="preserve"> </w:t>
      </w:r>
      <w:r>
        <w:rPr>
          <w:rFonts w:hint="eastAsia"/>
        </w:rPr>
        <w:t>идентификации</w:t>
      </w:r>
      <w:r>
        <w:t xml:space="preserve"> </w:t>
      </w:r>
      <w:r>
        <w:rPr>
          <w:rFonts w:hint="eastAsia"/>
        </w:rPr>
        <w:t>аббревиатур</w:t>
      </w:r>
      <w:r>
        <w:t xml:space="preserve"> - </w:t>
      </w:r>
      <w:r>
        <w:rPr>
          <w:rFonts w:hint="eastAsia"/>
        </w:rPr>
        <w:t>элементов</w:t>
      </w:r>
      <w:r>
        <w:t xml:space="preserve"> </w:t>
      </w:r>
      <w:r>
        <w:rPr>
          <w:rFonts w:hint="eastAsia"/>
        </w:rPr>
        <w:t>молодежного</w:t>
      </w:r>
      <w:r>
        <w:t xml:space="preserve"> </w:t>
      </w:r>
      <w:r>
        <w:rPr>
          <w:rFonts w:hint="eastAsia"/>
        </w:rPr>
        <w:t>сленга</w:t>
      </w:r>
    </w:p>
    <w:p w14:paraId="54EE906E" w14:textId="77777777" w:rsidR="00B27CA2" w:rsidRDefault="00B27CA2" w:rsidP="00B27CA2"/>
    <w:p w14:paraId="5F27AC64" w14:textId="77777777" w:rsidR="00B27CA2" w:rsidRDefault="00B27CA2" w:rsidP="00B27CA2">
      <w:r>
        <w:t xml:space="preserve">2.3 </w:t>
      </w:r>
      <w:r>
        <w:rPr>
          <w:rFonts w:hint="eastAsia"/>
        </w:rPr>
        <w:t>Особенности</w:t>
      </w:r>
      <w:r>
        <w:t xml:space="preserve"> </w:t>
      </w:r>
      <w:r>
        <w:rPr>
          <w:rFonts w:hint="eastAsia"/>
        </w:rPr>
        <w:t>выявления</w:t>
      </w:r>
      <w:r>
        <w:t xml:space="preserve"> </w:t>
      </w:r>
      <w:r>
        <w:rPr>
          <w:rFonts w:hint="eastAsia"/>
        </w:rPr>
        <w:t>опорного</w:t>
      </w:r>
      <w:r>
        <w:t xml:space="preserve"> </w:t>
      </w:r>
      <w:r>
        <w:rPr>
          <w:rFonts w:hint="eastAsia"/>
        </w:rPr>
        <w:t>компонента</w:t>
      </w:r>
      <w:r>
        <w:t xml:space="preserve"> </w:t>
      </w:r>
      <w:r>
        <w:rPr>
          <w:rFonts w:hint="eastAsia"/>
        </w:rPr>
        <w:t>инициальной</w:t>
      </w:r>
    </w:p>
    <w:p w14:paraId="100D6FC4" w14:textId="77777777" w:rsidR="00B27CA2" w:rsidRDefault="00B27CA2" w:rsidP="00B27CA2"/>
    <w:p w14:paraId="6E857A35" w14:textId="77777777" w:rsidR="00B27CA2" w:rsidRDefault="00B27CA2" w:rsidP="00B27CA2">
      <w:r>
        <w:rPr>
          <w:rFonts w:hint="eastAsia"/>
        </w:rPr>
        <w:t>аббревиатуры</w:t>
      </w:r>
      <w:r>
        <w:t xml:space="preserve"> (</w:t>
      </w:r>
      <w:r>
        <w:rPr>
          <w:rFonts w:hint="eastAsia"/>
        </w:rPr>
        <w:t>на</w:t>
      </w:r>
      <w:r>
        <w:t xml:space="preserve"> </w:t>
      </w:r>
      <w:r>
        <w:rPr>
          <w:rFonts w:hint="eastAsia"/>
        </w:rPr>
        <w:t>материале</w:t>
      </w:r>
      <w:r>
        <w:t xml:space="preserve"> </w:t>
      </w:r>
      <w:r>
        <w:rPr>
          <w:rFonts w:hint="eastAsia"/>
        </w:rPr>
        <w:t>психолингвистического</w:t>
      </w:r>
      <w:r>
        <w:t xml:space="preserve"> </w:t>
      </w:r>
      <w:r>
        <w:rPr>
          <w:rFonts w:hint="eastAsia"/>
        </w:rPr>
        <w:t>эксперимента</w:t>
      </w:r>
      <w:r>
        <w:t>)</w:t>
      </w:r>
    </w:p>
    <w:p w14:paraId="11AE3273" w14:textId="77777777" w:rsidR="00B27CA2" w:rsidRDefault="00B27CA2" w:rsidP="00B27CA2"/>
    <w:p w14:paraId="62D22E88" w14:textId="77777777" w:rsidR="00B27CA2" w:rsidRDefault="00B27CA2" w:rsidP="00B27CA2">
      <w:r>
        <w:t xml:space="preserve">2.4 </w:t>
      </w:r>
      <w:r>
        <w:rPr>
          <w:rFonts w:hint="eastAsia"/>
        </w:rPr>
        <w:t>ВЫВОДЫ</w:t>
      </w:r>
    </w:p>
    <w:p w14:paraId="344FFF8F" w14:textId="77777777" w:rsidR="00B27CA2" w:rsidRDefault="00B27CA2" w:rsidP="00B27CA2"/>
    <w:p w14:paraId="7C0BD6DB" w14:textId="77777777" w:rsidR="00B27CA2" w:rsidRDefault="00B27CA2" w:rsidP="00B27CA2">
      <w:r>
        <w:t xml:space="preserve">3 </w:t>
      </w:r>
      <w:r>
        <w:rPr>
          <w:rFonts w:hint="eastAsia"/>
        </w:rPr>
        <w:t>АССОЦИАТИВНАЯ</w:t>
      </w:r>
      <w:r>
        <w:t xml:space="preserve"> </w:t>
      </w:r>
      <w:r>
        <w:rPr>
          <w:rFonts w:hint="eastAsia"/>
        </w:rPr>
        <w:t>СТРУКТУРА</w:t>
      </w:r>
      <w:r>
        <w:t xml:space="preserve"> </w:t>
      </w:r>
      <w:r>
        <w:rPr>
          <w:rFonts w:hint="eastAsia"/>
        </w:rPr>
        <w:t>ИНИЦИАЛЬНОЙ</w:t>
      </w:r>
    </w:p>
    <w:p w14:paraId="6D3E7B74" w14:textId="77777777" w:rsidR="00B27CA2" w:rsidRDefault="00B27CA2" w:rsidP="00B27CA2"/>
    <w:p w14:paraId="11130090" w14:textId="77777777" w:rsidR="00B27CA2" w:rsidRDefault="00B27CA2" w:rsidP="00B27CA2">
      <w:r>
        <w:rPr>
          <w:rFonts w:hint="eastAsia"/>
        </w:rPr>
        <w:t>АББРЕВИАТУРЫ</w:t>
      </w:r>
    </w:p>
    <w:p w14:paraId="21094BB0" w14:textId="77777777" w:rsidR="00B27CA2" w:rsidRDefault="00B27CA2" w:rsidP="00B27CA2"/>
    <w:p w14:paraId="7CA95B54" w14:textId="77777777" w:rsidR="00B27CA2" w:rsidRDefault="00B27CA2" w:rsidP="00B27CA2">
      <w:r>
        <w:t xml:space="preserve">3.1 </w:t>
      </w:r>
      <w:r>
        <w:rPr>
          <w:rFonts w:hint="eastAsia"/>
        </w:rPr>
        <w:t>Особенности</w:t>
      </w:r>
      <w:r>
        <w:t xml:space="preserve"> </w:t>
      </w:r>
      <w:r>
        <w:rPr>
          <w:rFonts w:hint="eastAsia"/>
        </w:rPr>
        <w:t>психологического</w:t>
      </w:r>
      <w:r>
        <w:t xml:space="preserve"> </w:t>
      </w:r>
      <w:r>
        <w:rPr>
          <w:rFonts w:hint="eastAsia"/>
        </w:rPr>
        <w:t>значения</w:t>
      </w:r>
      <w:r>
        <w:t xml:space="preserve"> </w:t>
      </w:r>
      <w:r>
        <w:rPr>
          <w:rFonts w:hint="eastAsia"/>
        </w:rPr>
        <w:t>инициальной</w:t>
      </w:r>
      <w:r>
        <w:t xml:space="preserve"> </w:t>
      </w:r>
      <w:r>
        <w:rPr>
          <w:rFonts w:hint="eastAsia"/>
        </w:rPr>
        <w:t>аббревиатуры</w:t>
      </w:r>
      <w:r>
        <w:t xml:space="preserve">: </w:t>
      </w:r>
      <w:r>
        <w:rPr>
          <w:rFonts w:hint="eastAsia"/>
        </w:rPr>
        <w:t>свободный</w:t>
      </w:r>
      <w:r>
        <w:t xml:space="preserve"> </w:t>
      </w:r>
      <w:r>
        <w:rPr>
          <w:rFonts w:hint="eastAsia"/>
        </w:rPr>
        <w:t>ассоциативный</w:t>
      </w:r>
      <w:r>
        <w:t xml:space="preserve"> </w:t>
      </w:r>
      <w:r>
        <w:rPr>
          <w:rFonts w:hint="eastAsia"/>
        </w:rPr>
        <w:t>эксперимент</w:t>
      </w:r>
    </w:p>
    <w:p w14:paraId="08218ECB" w14:textId="77777777" w:rsidR="00B27CA2" w:rsidRDefault="00B27CA2" w:rsidP="00B27CA2"/>
    <w:p w14:paraId="0A6FBD2B" w14:textId="77777777" w:rsidR="00B27CA2" w:rsidRDefault="00B27CA2" w:rsidP="00B27CA2">
      <w:r>
        <w:t xml:space="preserve">3.2 </w:t>
      </w:r>
      <w:r>
        <w:rPr>
          <w:rFonts w:hint="eastAsia"/>
        </w:rPr>
        <w:t>Особенности</w:t>
      </w:r>
      <w:r>
        <w:t xml:space="preserve"> </w:t>
      </w:r>
      <w:r>
        <w:rPr>
          <w:rFonts w:hint="eastAsia"/>
        </w:rPr>
        <w:t>выбора</w:t>
      </w:r>
      <w:r>
        <w:t xml:space="preserve"> </w:t>
      </w:r>
      <w:r>
        <w:rPr>
          <w:rFonts w:hint="eastAsia"/>
        </w:rPr>
        <w:t>языкового</w:t>
      </w:r>
      <w:r>
        <w:t xml:space="preserve"> </w:t>
      </w:r>
      <w:r>
        <w:rPr>
          <w:rFonts w:hint="eastAsia"/>
        </w:rPr>
        <w:t>знака</w:t>
      </w:r>
      <w:r>
        <w:t xml:space="preserve">: </w:t>
      </w:r>
      <w:r>
        <w:rPr>
          <w:rFonts w:hint="eastAsia"/>
        </w:rPr>
        <w:t>направленный</w:t>
      </w:r>
      <w:r>
        <w:t xml:space="preserve"> </w:t>
      </w:r>
      <w:r>
        <w:rPr>
          <w:rFonts w:hint="eastAsia"/>
        </w:rPr>
        <w:t>ассоциативный</w:t>
      </w:r>
      <w:r>
        <w:t xml:space="preserve"> </w:t>
      </w:r>
      <w:r>
        <w:rPr>
          <w:rFonts w:hint="eastAsia"/>
        </w:rPr>
        <w:t>эксперимент</w:t>
      </w:r>
    </w:p>
    <w:p w14:paraId="7BB8CFAB" w14:textId="77777777" w:rsidR="00B27CA2" w:rsidRDefault="00B27CA2" w:rsidP="00B27CA2"/>
    <w:p w14:paraId="7C03C409" w14:textId="77777777" w:rsidR="00B27CA2" w:rsidRDefault="00B27CA2" w:rsidP="00B27CA2">
      <w:r>
        <w:t xml:space="preserve">3.3 </w:t>
      </w:r>
      <w:r>
        <w:rPr>
          <w:rFonts w:hint="eastAsia"/>
        </w:rPr>
        <w:t>ВЫВОДЫ</w:t>
      </w:r>
    </w:p>
    <w:p w14:paraId="37848348" w14:textId="77777777" w:rsidR="00B27CA2" w:rsidRDefault="00B27CA2" w:rsidP="00B27CA2"/>
    <w:p w14:paraId="71AD3E4A" w14:textId="77777777" w:rsidR="00B27CA2" w:rsidRDefault="00B27CA2" w:rsidP="00B27CA2">
      <w:r>
        <w:rPr>
          <w:rFonts w:hint="eastAsia"/>
        </w:rPr>
        <w:t>ЗАКЛЮЧЕНИЕ</w:t>
      </w:r>
    </w:p>
    <w:p w14:paraId="1E3B949F" w14:textId="77777777" w:rsidR="00B27CA2" w:rsidRDefault="00B27CA2" w:rsidP="00B27CA2"/>
    <w:p w14:paraId="6EC1556D" w14:textId="77777777" w:rsidR="00B27CA2" w:rsidRDefault="00B27CA2" w:rsidP="00B27CA2">
      <w:r>
        <w:rPr>
          <w:rFonts w:hint="eastAsia"/>
        </w:rPr>
        <w:t>БИБЛИОГРАФИЯ</w:t>
      </w:r>
    </w:p>
    <w:p w14:paraId="09F7233F" w14:textId="77777777" w:rsidR="00B27CA2" w:rsidRDefault="00B27CA2" w:rsidP="00B27CA2"/>
    <w:p w14:paraId="0A32EF64" w14:textId="690FEA0C" w:rsidR="00B27CA2" w:rsidRPr="00B27CA2" w:rsidRDefault="00B27CA2" w:rsidP="00B27CA2">
      <w:r>
        <w:rPr>
          <w:rFonts w:hint="eastAsia"/>
        </w:rPr>
        <w:t>ПРИЛОЖЕНИЕ</w:t>
      </w:r>
    </w:p>
    <w:sectPr w:rsidR="00B27CA2" w:rsidRPr="00B27CA2" w:rsidSect="00EE05A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AE1A" w14:textId="77777777" w:rsidR="00EE05AA" w:rsidRDefault="00EE05AA">
      <w:pPr>
        <w:spacing w:after="0" w:line="240" w:lineRule="auto"/>
      </w:pPr>
      <w:r>
        <w:separator/>
      </w:r>
    </w:p>
  </w:endnote>
  <w:endnote w:type="continuationSeparator" w:id="0">
    <w:p w14:paraId="56E33490" w14:textId="77777777" w:rsidR="00EE05AA" w:rsidRDefault="00EE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A965" w14:textId="77777777" w:rsidR="00EE05AA" w:rsidRDefault="00EE05AA"/>
    <w:p w14:paraId="76AB6187" w14:textId="77777777" w:rsidR="00EE05AA" w:rsidRDefault="00EE05AA"/>
    <w:p w14:paraId="27C97014" w14:textId="77777777" w:rsidR="00EE05AA" w:rsidRDefault="00EE05AA"/>
    <w:p w14:paraId="75DD88CD" w14:textId="77777777" w:rsidR="00EE05AA" w:rsidRDefault="00EE05AA"/>
    <w:p w14:paraId="4ED622FF" w14:textId="77777777" w:rsidR="00EE05AA" w:rsidRDefault="00EE05AA"/>
    <w:p w14:paraId="08097AAA" w14:textId="77777777" w:rsidR="00EE05AA" w:rsidRDefault="00EE05AA"/>
    <w:p w14:paraId="6EB3800E" w14:textId="77777777" w:rsidR="00EE05AA" w:rsidRDefault="00EE05A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FA30BBD" wp14:editId="3D061F1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FD15A" w14:textId="77777777" w:rsidR="00EE05AA" w:rsidRDefault="00EE05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A30BB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83FD15A" w14:textId="77777777" w:rsidR="00EE05AA" w:rsidRDefault="00EE05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744910B" w14:textId="77777777" w:rsidR="00EE05AA" w:rsidRDefault="00EE05AA"/>
    <w:p w14:paraId="1C7D4BDC" w14:textId="77777777" w:rsidR="00EE05AA" w:rsidRDefault="00EE05AA"/>
    <w:p w14:paraId="0DD3E9F4" w14:textId="77777777" w:rsidR="00EE05AA" w:rsidRDefault="00EE05A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EE274A4" wp14:editId="40A18A8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7DD2" w14:textId="77777777" w:rsidR="00EE05AA" w:rsidRDefault="00EE05AA"/>
                          <w:p w14:paraId="1FF8BD74" w14:textId="77777777" w:rsidR="00EE05AA" w:rsidRDefault="00EE05A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E274A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457DD2" w14:textId="77777777" w:rsidR="00EE05AA" w:rsidRDefault="00EE05AA"/>
                    <w:p w14:paraId="1FF8BD74" w14:textId="77777777" w:rsidR="00EE05AA" w:rsidRDefault="00EE05A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5C2DD81" w14:textId="77777777" w:rsidR="00EE05AA" w:rsidRDefault="00EE05AA"/>
    <w:p w14:paraId="6FB8699D" w14:textId="77777777" w:rsidR="00EE05AA" w:rsidRDefault="00EE05AA">
      <w:pPr>
        <w:rPr>
          <w:sz w:val="2"/>
          <w:szCs w:val="2"/>
        </w:rPr>
      </w:pPr>
    </w:p>
    <w:p w14:paraId="10B89E61" w14:textId="77777777" w:rsidR="00EE05AA" w:rsidRDefault="00EE05AA"/>
    <w:p w14:paraId="15A0A9E9" w14:textId="77777777" w:rsidR="00EE05AA" w:rsidRDefault="00EE05AA">
      <w:pPr>
        <w:spacing w:after="0" w:line="240" w:lineRule="auto"/>
      </w:pPr>
    </w:p>
  </w:footnote>
  <w:footnote w:type="continuationSeparator" w:id="0">
    <w:p w14:paraId="5192AAF2" w14:textId="77777777" w:rsidR="00EE05AA" w:rsidRDefault="00EE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5AA"/>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40510</TotalTime>
  <Pages>3</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5267</cp:revision>
  <cp:lastPrinted>2009-02-06T05:36:00Z</cp:lastPrinted>
  <dcterms:created xsi:type="dcterms:W3CDTF">2024-01-07T13:43:00Z</dcterms:created>
  <dcterms:modified xsi:type="dcterms:W3CDTF">2024-03-11T10:51:00Z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