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DE3" w:rsidRPr="00E40E16" w:rsidRDefault="00E40E16" w:rsidP="00E40E16">
      <w:r w:rsidRPr="00E40E16">
        <w:rPr>
          <w:rFonts w:ascii="Times New Roman" w:eastAsia="Arial Narrow" w:hAnsi="Times New Roman" w:cs="Times New Roman"/>
          <w:b/>
          <w:bCs/>
          <w:color w:val="000000"/>
          <w:kern w:val="0"/>
          <w:sz w:val="24"/>
          <w:lang w:val="uk-UA" w:eastAsia="uk-UA" w:bidi="uk-UA"/>
        </w:rPr>
        <w:t>Безшкуренко Олексій Георгійович</w:t>
      </w:r>
      <w:r w:rsidRPr="00E40E16">
        <w:rPr>
          <w:rFonts w:ascii="Times New Roman" w:hAnsi="Times New Roman" w:cs="Times New Roman"/>
          <w:color w:val="000000"/>
          <w:kern w:val="0"/>
          <w:sz w:val="24"/>
          <w:szCs w:val="24"/>
          <w:lang w:val="uk-UA" w:eastAsia="uk-UA" w:bidi="uk-UA"/>
        </w:rPr>
        <w:t>, асистент кафедри тео</w:t>
      </w:r>
      <w:r w:rsidRPr="00E40E16">
        <w:rPr>
          <w:rFonts w:ascii="Times New Roman" w:hAnsi="Times New Roman" w:cs="Times New Roman"/>
          <w:color w:val="000000"/>
          <w:kern w:val="0"/>
          <w:sz w:val="24"/>
          <w:szCs w:val="24"/>
          <w:lang w:val="uk-UA" w:eastAsia="uk-UA" w:bidi="uk-UA"/>
        </w:rPr>
        <w:softHyphen/>
        <w:t>рії металургійних процесів та хімії Національної металургійної академії України МОН України: «Удосконалення процесів роз</w:t>
      </w:r>
      <w:r w:rsidRPr="00E40E16">
        <w:rPr>
          <w:rFonts w:ascii="Times New Roman" w:hAnsi="Times New Roman" w:cs="Times New Roman"/>
          <w:color w:val="000000"/>
          <w:kern w:val="0"/>
          <w:sz w:val="24"/>
          <w:szCs w:val="24"/>
          <w:lang w:val="uk-UA" w:eastAsia="uk-UA" w:bidi="uk-UA"/>
        </w:rPr>
        <w:softHyphen/>
        <w:t>кислення та позапічної обробки високовуглецевої електросталі для стабілізації умов безперервного розливання» МОН України (05.16.02 - металургія чорних і кольорових металів та спеціаль</w:t>
      </w:r>
      <w:r w:rsidRPr="00E40E16">
        <w:rPr>
          <w:rFonts w:ascii="Times New Roman" w:hAnsi="Times New Roman" w:cs="Times New Roman"/>
          <w:color w:val="000000"/>
          <w:kern w:val="0"/>
          <w:sz w:val="24"/>
          <w:szCs w:val="24"/>
          <w:lang w:val="uk-UA" w:eastAsia="uk-UA" w:bidi="uk-UA"/>
        </w:rPr>
        <w:softHyphen/>
        <w:t>них сплавів). Спецрада Д 08.084.03 у Національній металургійній академії України</w:t>
      </w:r>
    </w:p>
    <w:sectPr w:rsidR="00047DE3" w:rsidRPr="00E40E16" w:rsidSect="00D87EFD">
      <w:headerReference w:type="even" r:id="rId8"/>
      <w:headerReference w:type="default" r:id="rId9"/>
      <w:footerReference w:type="even" r:id="rId10"/>
      <w:pgSz w:w="11906" w:h="16838"/>
      <w:pgMar w:top="1134" w:right="1277" w:bottom="1135" w:left="1134" w:header="426"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2401" w:rsidRDefault="00EA2401">
      <w:pPr>
        <w:spacing w:after="0" w:line="240" w:lineRule="auto"/>
      </w:pPr>
      <w:r>
        <w:separator/>
      </w:r>
    </w:p>
  </w:endnote>
  <w:endnote w:type="continuationSeparator" w:id="0">
    <w:p w:rsidR="00EA2401" w:rsidRDefault="00EA24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401" w:rsidRDefault="00F2784F">
    <w:pPr>
      <w:rPr>
        <w:sz w:val="2"/>
        <w:szCs w:val="2"/>
      </w:rPr>
    </w:pPr>
    <w:r w:rsidRPr="00F2784F">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EA2401" w:rsidRDefault="00F2784F">
                <w:pPr>
                  <w:spacing w:line="240" w:lineRule="auto"/>
                </w:pPr>
                <w:fldSimple w:instr=" PAGE \* MERGEFORMAT ">
                  <w:r w:rsidR="00EA2401">
                    <w:rPr>
                      <w:rStyle w:val="afffff9"/>
                      <w:b w:val="0"/>
                      <w:bCs w:val="0"/>
                    </w:rPr>
                    <w:t>#</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2401" w:rsidRDefault="00EA2401"/>
    <w:p w:rsidR="00EA2401" w:rsidRDefault="00EA2401"/>
    <w:p w:rsidR="00EA2401" w:rsidRDefault="00EA2401"/>
    <w:p w:rsidR="00EA2401" w:rsidRDefault="00EA2401"/>
    <w:p w:rsidR="00EA2401" w:rsidRDefault="00EA2401"/>
    <w:p w:rsidR="00EA2401" w:rsidRDefault="00EA2401"/>
    <w:p w:rsidR="00EA2401" w:rsidRDefault="00F2784F">
      <w:pPr>
        <w:rPr>
          <w:sz w:val="2"/>
          <w:szCs w:val="2"/>
        </w:rPr>
      </w:pPr>
      <w:r w:rsidRPr="00F2784F">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EA2401" w:rsidRDefault="00F2784F">
                  <w:pPr>
                    <w:spacing w:line="240" w:lineRule="auto"/>
                  </w:pPr>
                  <w:fldSimple w:instr=" PAGE \* MERGEFORMAT ">
                    <w:r w:rsidR="00EA2401" w:rsidRPr="005F74AA">
                      <w:rPr>
                        <w:rStyle w:val="afffff9"/>
                        <w:b w:val="0"/>
                        <w:bCs w:val="0"/>
                        <w:noProof/>
                      </w:rPr>
                      <w:t>5</w:t>
                    </w:r>
                  </w:fldSimple>
                </w:p>
              </w:txbxContent>
            </v:textbox>
            <w10:wrap anchorx="page" anchory="page"/>
          </v:shape>
        </w:pict>
      </w:r>
    </w:p>
    <w:p w:rsidR="00EA2401" w:rsidRDefault="00EA2401"/>
    <w:p w:rsidR="00EA2401" w:rsidRDefault="00EA2401"/>
    <w:p w:rsidR="00EA2401" w:rsidRDefault="00F2784F">
      <w:pPr>
        <w:rPr>
          <w:sz w:val="2"/>
          <w:szCs w:val="2"/>
        </w:rPr>
      </w:pPr>
      <w:r w:rsidRPr="00F2784F">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EA2401" w:rsidRDefault="00EA2401"/>
              </w:txbxContent>
            </v:textbox>
            <w10:wrap anchorx="page" anchory="page"/>
          </v:shape>
        </w:pict>
      </w:r>
    </w:p>
    <w:p w:rsidR="00EA2401" w:rsidRDefault="00EA2401"/>
    <w:p w:rsidR="00EA2401" w:rsidRDefault="00EA2401">
      <w:pPr>
        <w:rPr>
          <w:sz w:val="2"/>
          <w:szCs w:val="2"/>
        </w:rPr>
      </w:pPr>
    </w:p>
    <w:p w:rsidR="00EA2401" w:rsidRDefault="00EA2401"/>
    <w:p w:rsidR="00EA2401" w:rsidRDefault="00EA2401">
      <w:pPr>
        <w:spacing w:after="0" w:line="240" w:lineRule="auto"/>
      </w:pPr>
    </w:p>
  </w:footnote>
  <w:footnote w:type="continuationSeparator" w:id="0">
    <w:p w:rsidR="00EA2401" w:rsidRDefault="00EA24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401" w:rsidRDefault="00EA2401"/>
  <w:p w:rsidR="00EA2401" w:rsidRDefault="00EA2401">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401" w:rsidRDefault="00EA2401" w:rsidP="006E463D">
    <w:pPr>
      <w:pStyle w:val="affffffff6"/>
      <w:jc w:val="center"/>
    </w:pPr>
    <w:r>
      <w:rPr>
        <w:rFonts w:ascii="Verdana" w:hAnsi="Verdana" w:cs="Verdana"/>
        <w:color w:val="FF0000"/>
      </w:rPr>
      <w:t>Дл</w:t>
    </w:r>
    <w:r w:rsidRPr="006E463D">
      <w:rPr>
        <w:rFonts w:ascii="Verdana" w:hAnsi="Verdana" w:cs="Verdana"/>
        <w:color w:val="FF0000"/>
      </w:rPr>
      <w:t xml:space="preserve">я 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2"/>
    <w:multiLevelType w:val="singleLevel"/>
    <w:tmpl w:val="00000022"/>
    <w:name w:val="WW8Num17"/>
    <w:lvl w:ilvl="0">
      <w:start w:val="1"/>
      <w:numFmt w:val="bullet"/>
      <w:lvlText w:val=""/>
      <w:lvlJc w:val="left"/>
      <w:pPr>
        <w:tabs>
          <w:tab w:val="num" w:pos="0"/>
        </w:tabs>
        <w:ind w:left="1429" w:hanging="360"/>
      </w:pPr>
      <w:rPr>
        <w:rFonts w:ascii="Symbol" w:hAnsi="Symbol" w:cs="Symbol" w:hint="default"/>
        <w:sz w:val="28"/>
        <w:szCs w:val="28"/>
      </w:rPr>
    </w:lvl>
  </w:abstractNum>
  <w:abstractNum w:abstractNumId="6">
    <w:nsid w:val="00000023"/>
    <w:multiLevelType w:val="singleLevel"/>
    <w:tmpl w:val="00000023"/>
    <w:name w:val="WW8Num39"/>
    <w:lvl w:ilvl="0">
      <w:start w:val="1"/>
      <w:numFmt w:val="bullet"/>
      <w:lvlText w:val=""/>
      <w:lvlJc w:val="left"/>
      <w:pPr>
        <w:tabs>
          <w:tab w:val="num" w:pos="0"/>
        </w:tabs>
        <w:ind w:left="720" w:hanging="360"/>
      </w:pPr>
      <w:rPr>
        <w:rFonts w:ascii="Symbol" w:hAnsi="Symbol" w:cs="Symbol" w:hint="default"/>
        <w:color w:val="000000"/>
        <w:sz w:val="28"/>
        <w:szCs w:val="28"/>
      </w:rPr>
    </w:lvl>
  </w:abstractNum>
  <w:abstractNum w:abstractNumId="7">
    <w:nsid w:val="00000024"/>
    <w:multiLevelType w:val="singleLevel"/>
    <w:tmpl w:val="00000024"/>
    <w:name w:val="WW8Num22"/>
    <w:lvl w:ilvl="0">
      <w:start w:val="1"/>
      <w:numFmt w:val="bullet"/>
      <w:lvlText w:val=""/>
      <w:lvlJc w:val="left"/>
      <w:pPr>
        <w:tabs>
          <w:tab w:val="num" w:pos="0"/>
        </w:tabs>
        <w:ind w:left="1080" w:hanging="360"/>
      </w:pPr>
      <w:rPr>
        <w:rFonts w:ascii="Symbol" w:hAnsi="Symbol" w:cs="Symbol" w:hint="default"/>
        <w:sz w:val="28"/>
        <w:szCs w:val="28"/>
      </w:rPr>
    </w:lvl>
  </w:abstractNum>
  <w:abstractNum w:abstractNumId="8">
    <w:nsid w:val="00000025"/>
    <w:multiLevelType w:val="multilevel"/>
    <w:tmpl w:val="00000025"/>
    <w:name w:val="RTF_Num 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26"/>
    <w:multiLevelType w:val="singleLevel"/>
    <w:tmpl w:val="00000026"/>
    <w:name w:val="WWNum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0">
    <w:nsid w:val="00000027"/>
    <w:multiLevelType w:val="singleLevel"/>
    <w:tmpl w:val="00000027"/>
    <w:name w:val="RTF_Num 16"/>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1">
    <w:nsid w:val="00000028"/>
    <w:multiLevelType w:val="singleLevel"/>
    <w:tmpl w:val="00000028"/>
    <w:name w:val="WW8Num8"/>
    <w:lvl w:ilvl="0">
      <w:start w:val="1"/>
      <w:numFmt w:val="decimal"/>
      <w:lvlText w:val="%1)"/>
      <w:lvlJc w:val="left"/>
      <w:pPr>
        <w:tabs>
          <w:tab w:val="num" w:pos="1440"/>
        </w:tabs>
        <w:ind w:left="1440" w:hanging="360"/>
      </w:pPr>
      <w:rPr>
        <w:rFonts w:hint="default"/>
      </w:rPr>
    </w:lvl>
  </w:abstractNum>
  <w:abstractNum w:abstractNumId="12">
    <w:nsid w:val="00000029"/>
    <w:multiLevelType w:val="singleLevel"/>
    <w:tmpl w:val="00000029"/>
    <w:name w:val="WW8Num2"/>
    <w:lvl w:ilvl="0">
      <w:start w:val="1"/>
      <w:numFmt w:val="bullet"/>
      <w:lvlText w:val=""/>
      <w:lvlJc w:val="left"/>
      <w:pPr>
        <w:tabs>
          <w:tab w:val="num" w:pos="1420"/>
        </w:tabs>
        <w:ind w:left="1420" w:hanging="360"/>
      </w:pPr>
      <w:rPr>
        <w:rFonts w:ascii="Symbol" w:hAnsi="Symbol" w:cs="Symbol" w:hint="default"/>
      </w:rPr>
    </w:lvl>
  </w:abstractNum>
  <w:abstractNum w:abstractNumId="13">
    <w:nsid w:val="0000002C"/>
    <w:multiLevelType w:val="singleLevel"/>
    <w:tmpl w:val="0000002C"/>
    <w:name w:val="WW8Num5"/>
    <w:lvl w:ilvl="0">
      <w:start w:val="1"/>
      <w:numFmt w:val="decimal"/>
      <w:lvlText w:val="%1)"/>
      <w:lvlJc w:val="left"/>
      <w:pPr>
        <w:tabs>
          <w:tab w:val="num" w:pos="1069"/>
        </w:tabs>
        <w:ind w:left="1069" w:hanging="360"/>
      </w:pPr>
      <w:rPr>
        <w:rFonts w:hint="default"/>
      </w:rPr>
    </w:lvl>
  </w:abstractNum>
  <w:abstractNum w:abstractNumId="14">
    <w:nsid w:val="0000002D"/>
    <w:multiLevelType w:val="singleLevel"/>
    <w:tmpl w:val="0000002D"/>
    <w:name w:val="WW8Num3"/>
    <w:lvl w:ilvl="0">
      <w:start w:val="1"/>
      <w:numFmt w:val="bullet"/>
      <w:lvlText w:val=""/>
      <w:lvlJc w:val="left"/>
      <w:pPr>
        <w:tabs>
          <w:tab w:val="num" w:pos="720"/>
        </w:tabs>
        <w:ind w:left="720" w:hanging="360"/>
      </w:pPr>
      <w:rPr>
        <w:rFonts w:ascii="Symbol" w:hAnsi="Symbol" w:cs="Symbol" w:hint="default"/>
        <w:sz w:val="28"/>
      </w:rPr>
    </w:lvl>
  </w:abstractNum>
  <w:abstractNum w:abstractNumId="15">
    <w:nsid w:val="0000002E"/>
    <w:multiLevelType w:val="multilevel"/>
    <w:tmpl w:val="0000002E"/>
    <w:name w:val="WW8Num1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6">
    <w:nsid w:val="0000002F"/>
    <w:multiLevelType w:val="singleLevel"/>
    <w:tmpl w:val="0000002F"/>
    <w:name w:val="WW8Num4"/>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7">
    <w:nsid w:val="00000030"/>
    <w:multiLevelType w:val="multilevel"/>
    <w:tmpl w:val="00000030"/>
    <w:name w:val="WW8Num6"/>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8">
    <w:nsid w:val="00000031"/>
    <w:multiLevelType w:val="singleLevel"/>
    <w:tmpl w:val="00000031"/>
    <w:name w:val="WW8Num7"/>
    <w:lvl w:ilvl="0">
      <w:start w:val="1"/>
      <w:numFmt w:val="decimal"/>
      <w:lvlText w:val="%1)"/>
      <w:lvlJc w:val="left"/>
      <w:pPr>
        <w:tabs>
          <w:tab w:val="num" w:pos="720"/>
        </w:tabs>
        <w:ind w:left="720" w:hanging="360"/>
      </w:pPr>
    </w:lvl>
  </w:abstractNum>
  <w:abstractNum w:abstractNumId="19">
    <w:nsid w:val="00000032"/>
    <w:multiLevelType w:val="singleLevel"/>
    <w:tmpl w:val="00000032"/>
    <w:name w:val="Outline"/>
    <w:lvl w:ilvl="0">
      <w:start w:val="1"/>
      <w:numFmt w:val="bullet"/>
      <w:lvlText w:val=""/>
      <w:lvlJc w:val="left"/>
      <w:pPr>
        <w:tabs>
          <w:tab w:val="num" w:pos="1069"/>
        </w:tabs>
        <w:ind w:left="1069" w:hanging="360"/>
      </w:pPr>
      <w:rPr>
        <w:rFonts w:ascii="Symbol" w:hAnsi="Symbol" w:cs="Symbol" w:hint="default"/>
        <w:sz w:val="28"/>
      </w:rPr>
    </w:lvl>
  </w:abstractNum>
  <w:abstractNum w:abstractNumId="20">
    <w:nsid w:val="00000033"/>
    <w:multiLevelType w:val="singleLevel"/>
    <w:tmpl w:val="00000033"/>
    <w:name w:val="WW8Num9"/>
    <w:lvl w:ilvl="0">
      <w:start w:val="1"/>
      <w:numFmt w:val="bullet"/>
      <w:lvlText w:val=""/>
      <w:lvlJc w:val="left"/>
      <w:pPr>
        <w:tabs>
          <w:tab w:val="num" w:pos="720"/>
        </w:tabs>
        <w:ind w:left="720" w:hanging="360"/>
      </w:pPr>
      <w:rPr>
        <w:rFonts w:ascii="Symbol" w:hAnsi="Symbol" w:cs="Symbol" w:hint="default"/>
      </w:rPr>
    </w:lvl>
  </w:abstractNum>
  <w:abstractNum w:abstractNumId="21">
    <w:nsid w:val="00000034"/>
    <w:multiLevelType w:val="singleLevel"/>
    <w:tmpl w:val="00000034"/>
    <w:name w:val="WW8Num10"/>
    <w:lvl w:ilvl="0">
      <w:start w:val="1"/>
      <w:numFmt w:val="bullet"/>
      <w:lvlText w:val=""/>
      <w:lvlJc w:val="left"/>
      <w:pPr>
        <w:tabs>
          <w:tab w:val="num" w:pos="720"/>
        </w:tabs>
        <w:ind w:left="720" w:hanging="360"/>
      </w:pPr>
      <w:rPr>
        <w:rFonts w:ascii="Symbol" w:hAnsi="Symbol" w:cs="Symbol" w:hint="default"/>
      </w:rPr>
    </w:lvl>
  </w:abstractNum>
  <w:abstractNum w:abstractNumId="22">
    <w:nsid w:val="00000035"/>
    <w:multiLevelType w:val="singleLevel"/>
    <w:tmpl w:val="00000035"/>
    <w:name w:val="WW8Num11"/>
    <w:lvl w:ilvl="0">
      <w:start w:val="1"/>
      <w:numFmt w:val="bullet"/>
      <w:lvlText w:val=""/>
      <w:lvlJc w:val="left"/>
      <w:pPr>
        <w:tabs>
          <w:tab w:val="num" w:pos="1420"/>
        </w:tabs>
        <w:ind w:left="1420" w:hanging="360"/>
      </w:pPr>
      <w:rPr>
        <w:rFonts w:ascii="Symbol" w:hAnsi="Symbol" w:cs="Symbol" w:hint="default"/>
      </w:rPr>
    </w:lvl>
  </w:abstractNum>
  <w:abstractNum w:abstractNumId="23">
    <w:nsid w:val="00000036"/>
    <w:multiLevelType w:val="singleLevel"/>
    <w:tmpl w:val="00000036"/>
    <w:name w:val="WW8Num12"/>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4">
    <w:nsid w:val="00000037"/>
    <w:multiLevelType w:val="multilevel"/>
    <w:tmpl w:val="00000037"/>
    <w:name w:val="WW8Num13"/>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5">
    <w:nsid w:val="00000038"/>
    <w:multiLevelType w:val="singleLevel"/>
    <w:tmpl w:val="00000038"/>
    <w:name w:val="WW8Num14"/>
    <w:lvl w:ilvl="0">
      <w:start w:val="1"/>
      <w:numFmt w:val="bullet"/>
      <w:lvlText w:val=""/>
      <w:lvlJc w:val="left"/>
      <w:pPr>
        <w:tabs>
          <w:tab w:val="num" w:pos="1069"/>
        </w:tabs>
        <w:ind w:left="1069" w:hanging="360"/>
      </w:pPr>
      <w:rPr>
        <w:rFonts w:ascii="Symbol" w:hAnsi="Symbol" w:cs="Symbol" w:hint="default"/>
        <w:sz w:val="28"/>
      </w:rPr>
    </w:lvl>
  </w:abstractNum>
  <w:abstractNum w:abstractNumId="26">
    <w:nsid w:val="00000039"/>
    <w:multiLevelType w:val="singleLevel"/>
    <w:tmpl w:val="00000039"/>
    <w:name w:val="WW8Num37"/>
    <w:lvl w:ilvl="0">
      <w:start w:val="1"/>
      <w:numFmt w:val="decimal"/>
      <w:lvlText w:val="%1."/>
      <w:lvlJc w:val="left"/>
      <w:pPr>
        <w:tabs>
          <w:tab w:val="num" w:pos="1065"/>
        </w:tabs>
        <w:ind w:left="1065" w:hanging="705"/>
      </w:pPr>
      <w:rPr>
        <w:rFonts w:cs="Times New Roman"/>
      </w:rPr>
    </w:lvl>
  </w:abstractNum>
  <w:abstractNum w:abstractNumId="27">
    <w:nsid w:val="0000003B"/>
    <w:multiLevelType w:val="singleLevel"/>
    <w:tmpl w:val="0000003B"/>
    <w:name w:val="WW8Num38"/>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8">
    <w:nsid w:val="0000003E"/>
    <w:multiLevelType w:val="singleLevel"/>
    <w:tmpl w:val="0000003E"/>
    <w:name w:val="WW8Num16"/>
    <w:lvl w:ilvl="0">
      <w:start w:val="1"/>
      <w:numFmt w:val="decimal"/>
      <w:lvlText w:val="%1."/>
      <w:lvlJc w:val="left"/>
      <w:pPr>
        <w:tabs>
          <w:tab w:val="num" w:pos="0"/>
        </w:tabs>
        <w:ind w:left="502" w:hanging="360"/>
      </w:pPr>
    </w:lvl>
  </w:abstractNum>
  <w:abstractNum w:abstractNumId="29">
    <w:nsid w:val="0000003F"/>
    <w:multiLevelType w:val="singleLevel"/>
    <w:tmpl w:val="0000003F"/>
    <w:name w:val="WW8Num21"/>
    <w:lvl w:ilvl="0">
      <w:numFmt w:val="bullet"/>
      <w:lvlText w:val="–"/>
      <w:lvlJc w:val="left"/>
      <w:pPr>
        <w:tabs>
          <w:tab w:val="num" w:pos="-501"/>
        </w:tabs>
        <w:ind w:left="927" w:hanging="360"/>
      </w:pPr>
      <w:rPr>
        <w:rFonts w:ascii="Times New Roman" w:hAnsi="Times New Roman"/>
      </w:rPr>
    </w:lvl>
  </w:abstractNum>
  <w:abstractNum w:abstractNumId="30">
    <w:nsid w:val="00000041"/>
    <w:multiLevelType w:val="singleLevel"/>
    <w:tmpl w:val="00000041"/>
    <w:name w:val="WW8Num18"/>
    <w:lvl w:ilvl="0">
      <w:start w:val="1"/>
      <w:numFmt w:val="decimal"/>
      <w:lvlText w:val="%1."/>
      <w:lvlJc w:val="left"/>
      <w:pPr>
        <w:tabs>
          <w:tab w:val="num" w:pos="703"/>
        </w:tabs>
        <w:ind w:left="703" w:hanging="405"/>
      </w:pPr>
      <w:rPr>
        <w:rFonts w:cs="Times New Roman"/>
      </w:rPr>
    </w:lvl>
  </w:abstractNum>
  <w:abstractNum w:abstractNumId="31">
    <w:nsid w:val="00000043"/>
    <w:multiLevelType w:val="singleLevel"/>
    <w:tmpl w:val="00000043"/>
    <w:name w:val="WW8Num19"/>
    <w:lvl w:ilvl="0">
      <w:start w:val="1"/>
      <w:numFmt w:val="bullet"/>
      <w:lvlText w:val=""/>
      <w:lvlJc w:val="left"/>
      <w:pPr>
        <w:tabs>
          <w:tab w:val="num" w:pos="0"/>
        </w:tabs>
        <w:ind w:left="720" w:hanging="360"/>
      </w:pPr>
      <w:rPr>
        <w:rFonts w:ascii="Symbol" w:hAnsi="Symbol"/>
      </w:rPr>
    </w:lvl>
  </w:abstractNum>
  <w:abstractNum w:abstractNumId="32">
    <w:nsid w:val="00000046"/>
    <w:multiLevelType w:val="singleLevel"/>
    <w:tmpl w:val="00000046"/>
    <w:name w:val="WW8Num20"/>
    <w:lvl w:ilvl="0">
      <w:start w:val="1"/>
      <w:numFmt w:val="bullet"/>
      <w:lvlText w:val=""/>
      <w:lvlJc w:val="left"/>
      <w:pPr>
        <w:tabs>
          <w:tab w:val="num" w:pos="-360"/>
        </w:tabs>
        <w:ind w:left="1068" w:hanging="360"/>
      </w:pPr>
      <w:rPr>
        <w:rFonts w:ascii="Symbol" w:hAnsi="Symbol" w:cs="Symbol"/>
      </w:rPr>
    </w:lvl>
  </w:abstractNum>
  <w:abstractNum w:abstractNumId="33">
    <w:nsid w:val="0000004A"/>
    <w:multiLevelType w:val="singleLevel"/>
    <w:tmpl w:val="0000004A"/>
    <w:name w:val="WW8Num1"/>
    <w:lvl w:ilvl="0">
      <w:start w:val="1"/>
      <w:numFmt w:val="decimal"/>
      <w:lvlText w:val="%1."/>
      <w:lvlJc w:val="left"/>
      <w:pPr>
        <w:tabs>
          <w:tab w:val="num" w:pos="703"/>
        </w:tabs>
        <w:ind w:left="703" w:hanging="405"/>
      </w:pPr>
      <w:rPr>
        <w:rFonts w:cs="Times New Roman"/>
      </w:rPr>
    </w:lvl>
  </w:abstractNum>
  <w:abstractNum w:abstractNumId="34">
    <w:nsid w:val="0000004B"/>
    <w:multiLevelType w:val="singleLevel"/>
    <w:tmpl w:val="0000004B"/>
    <w:name w:val="WW8Num23"/>
    <w:lvl w:ilvl="0">
      <w:start w:val="1"/>
      <w:numFmt w:val="decimal"/>
      <w:lvlText w:val="%1."/>
      <w:lvlJc w:val="left"/>
      <w:pPr>
        <w:tabs>
          <w:tab w:val="num" w:pos="703"/>
        </w:tabs>
        <w:ind w:left="703" w:hanging="405"/>
      </w:pPr>
      <w:rPr>
        <w:rFonts w:cs="Times New Roman"/>
      </w:rPr>
    </w:lvl>
  </w:abstractNum>
  <w:abstractNum w:abstractNumId="35">
    <w:nsid w:val="0000004D"/>
    <w:multiLevelType w:val="singleLevel"/>
    <w:tmpl w:val="0000004D"/>
    <w:name w:val="WW8Num24"/>
    <w:lvl w:ilvl="0">
      <w:start w:val="1"/>
      <w:numFmt w:val="bullet"/>
      <w:lvlText w:val=""/>
      <w:lvlJc w:val="left"/>
      <w:pPr>
        <w:tabs>
          <w:tab w:val="num" w:pos="0"/>
        </w:tabs>
        <w:ind w:left="720" w:hanging="360"/>
      </w:pPr>
      <w:rPr>
        <w:rFonts w:ascii="Symbol" w:hAnsi="Symbol"/>
      </w:rPr>
    </w:lvl>
  </w:abstractNum>
  <w:abstractNum w:abstractNumId="36">
    <w:nsid w:val="0000004F"/>
    <w:multiLevelType w:val="singleLevel"/>
    <w:tmpl w:val="0000004F"/>
    <w:name w:val="WW8Num25"/>
    <w:lvl w:ilvl="0">
      <w:start w:val="1"/>
      <w:numFmt w:val="decimal"/>
      <w:lvlText w:val="%1."/>
      <w:lvlJc w:val="left"/>
      <w:pPr>
        <w:tabs>
          <w:tab w:val="num" w:pos="703"/>
        </w:tabs>
        <w:ind w:left="703" w:hanging="405"/>
      </w:pPr>
      <w:rPr>
        <w:rFonts w:cs="Times New Roman"/>
      </w:rPr>
    </w:lvl>
  </w:abstractNum>
  <w:abstractNum w:abstractNumId="37">
    <w:nsid w:val="00000052"/>
    <w:multiLevelType w:val="singleLevel"/>
    <w:tmpl w:val="00000052"/>
    <w:name w:val="WW8Num26"/>
    <w:lvl w:ilvl="0">
      <w:start w:val="1"/>
      <w:numFmt w:val="bullet"/>
      <w:lvlText w:val="–"/>
      <w:lvlJc w:val="left"/>
      <w:pPr>
        <w:tabs>
          <w:tab w:val="num" w:pos="1069"/>
        </w:tabs>
        <w:ind w:left="1069" w:hanging="360"/>
      </w:pPr>
      <w:rPr>
        <w:rFonts w:ascii="Times New Roman" w:hAnsi="Times New Roman" w:cs="Times New Roman"/>
      </w:rPr>
    </w:lvl>
  </w:abstractNum>
  <w:abstractNum w:abstractNumId="38">
    <w:nsid w:val="00000054"/>
    <w:multiLevelType w:val="singleLevel"/>
    <w:tmpl w:val="00000054"/>
    <w:name w:val="WW8Num27"/>
    <w:lvl w:ilvl="0">
      <w:numFmt w:val="bullet"/>
      <w:lvlText w:val="−"/>
      <w:lvlJc w:val="left"/>
      <w:pPr>
        <w:tabs>
          <w:tab w:val="num" w:pos="284"/>
        </w:tabs>
        <w:ind w:left="368" w:firstLine="652"/>
      </w:pPr>
      <w:rPr>
        <w:rFonts w:ascii="Times New Roman" w:hAnsi="Times New Roman" w:cs="Times New Roman"/>
      </w:rPr>
    </w:lvl>
  </w:abstractNum>
  <w:abstractNum w:abstractNumId="39">
    <w:nsid w:val="0000005A"/>
    <w:multiLevelType w:val="singleLevel"/>
    <w:tmpl w:val="0000005A"/>
    <w:name w:val="WW8Num28"/>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0">
    <w:nsid w:val="0000005B"/>
    <w:multiLevelType w:val="multilevel"/>
    <w:tmpl w:val="0000005B"/>
    <w:name w:val="WW8Num29"/>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1">
    <w:nsid w:val="00000069"/>
    <w:multiLevelType w:val="singleLevel"/>
    <w:tmpl w:val="00000069"/>
    <w:name w:val="WW8Num30"/>
    <w:lvl w:ilvl="0">
      <w:start w:val="1"/>
      <w:numFmt w:val="bullet"/>
      <w:lvlText w:val=""/>
      <w:lvlJc w:val="left"/>
      <w:pPr>
        <w:tabs>
          <w:tab w:val="num" w:pos="0"/>
        </w:tabs>
        <w:ind w:left="720" w:hanging="360"/>
      </w:pPr>
      <w:rPr>
        <w:rFonts w:ascii="Symbol" w:hAnsi="Symbol"/>
      </w:rPr>
    </w:lvl>
  </w:abstractNum>
  <w:abstractNum w:abstractNumId="42">
    <w:nsid w:val="0000006B"/>
    <w:multiLevelType w:val="singleLevel"/>
    <w:tmpl w:val="0000006B"/>
    <w:name w:val="WW8Num31"/>
    <w:lvl w:ilvl="0">
      <w:start w:val="1"/>
      <w:numFmt w:val="bullet"/>
      <w:lvlText w:val=""/>
      <w:lvlJc w:val="left"/>
      <w:pPr>
        <w:tabs>
          <w:tab w:val="num" w:pos="360"/>
        </w:tabs>
        <w:ind w:left="360" w:hanging="360"/>
      </w:pPr>
      <w:rPr>
        <w:rFonts w:ascii="Symbol" w:hAnsi="Symbol"/>
      </w:rPr>
    </w:lvl>
  </w:abstractNum>
  <w:abstractNum w:abstractNumId="43">
    <w:nsid w:val="00000075"/>
    <w:multiLevelType w:val="singleLevel"/>
    <w:tmpl w:val="00000075"/>
    <w:name w:val="WW8Num72"/>
    <w:lvl w:ilvl="0">
      <w:start w:val="1"/>
      <w:numFmt w:val="decimal"/>
      <w:lvlText w:val="%1."/>
      <w:lvlJc w:val="left"/>
      <w:pPr>
        <w:tabs>
          <w:tab w:val="num" w:pos="720"/>
        </w:tabs>
        <w:ind w:left="720" w:hanging="360"/>
      </w:pPr>
      <w:rPr>
        <w:rFonts w:cs="Times New Roman"/>
        <w:i w:val="0"/>
      </w:rPr>
    </w:lvl>
  </w:abstractNum>
  <w:abstractNum w:abstractNumId="44">
    <w:nsid w:val="0000007A"/>
    <w:multiLevelType w:val="singleLevel"/>
    <w:tmpl w:val="0000007A"/>
    <w:name w:val="WW8Num32"/>
    <w:lvl w:ilvl="0">
      <w:start w:val="1"/>
      <w:numFmt w:val="decimal"/>
      <w:lvlText w:val="%1."/>
      <w:lvlJc w:val="left"/>
      <w:pPr>
        <w:tabs>
          <w:tab w:val="num" w:pos="703"/>
        </w:tabs>
        <w:ind w:left="703" w:hanging="405"/>
      </w:pPr>
      <w:rPr>
        <w:rFonts w:cs="Times New Roman"/>
      </w:rPr>
    </w:lvl>
  </w:abstractNum>
  <w:abstractNum w:abstractNumId="45">
    <w:nsid w:val="00000080"/>
    <w:multiLevelType w:val="singleLevel"/>
    <w:tmpl w:val="00000080"/>
    <w:name w:val="WW8Num33"/>
    <w:lvl w:ilvl="0">
      <w:start w:val="1"/>
      <w:numFmt w:val="bullet"/>
      <w:lvlText w:val="–"/>
      <w:lvlJc w:val="left"/>
      <w:pPr>
        <w:tabs>
          <w:tab w:val="num" w:pos="0"/>
        </w:tabs>
        <w:ind w:left="1429" w:hanging="360"/>
      </w:pPr>
      <w:rPr>
        <w:rFonts w:ascii="Times New Roman" w:hAnsi="Times New Roman"/>
      </w:rPr>
    </w:lvl>
  </w:abstractNum>
  <w:abstractNum w:abstractNumId="46">
    <w:nsid w:val="00000081"/>
    <w:multiLevelType w:val="singleLevel"/>
    <w:tmpl w:val="00000081"/>
    <w:name w:val="WW8Num59"/>
    <w:lvl w:ilvl="0">
      <w:start w:val="1"/>
      <w:numFmt w:val="bullet"/>
      <w:lvlText w:val=""/>
      <w:lvlJc w:val="left"/>
      <w:pPr>
        <w:tabs>
          <w:tab w:val="num" w:pos="0"/>
        </w:tabs>
        <w:ind w:left="1428" w:hanging="360"/>
      </w:pPr>
      <w:rPr>
        <w:rFonts w:ascii="Symbol" w:hAnsi="Symbol"/>
      </w:rPr>
    </w:lvl>
  </w:abstractNum>
  <w:abstractNum w:abstractNumId="47">
    <w:nsid w:val="00000086"/>
    <w:multiLevelType w:val="singleLevel"/>
    <w:tmpl w:val="00000086"/>
    <w:name w:val="WW8Num34"/>
    <w:lvl w:ilvl="0">
      <w:start w:val="1"/>
      <w:numFmt w:val="decimal"/>
      <w:lvlText w:val="%1."/>
      <w:lvlJc w:val="left"/>
      <w:pPr>
        <w:tabs>
          <w:tab w:val="num" w:pos="720"/>
        </w:tabs>
        <w:ind w:left="720" w:hanging="360"/>
      </w:pPr>
    </w:lvl>
  </w:abstractNum>
  <w:abstractNum w:abstractNumId="48">
    <w:nsid w:val="00000089"/>
    <w:multiLevelType w:val="singleLevel"/>
    <w:tmpl w:val="00000089"/>
    <w:name w:val="WW8Num65"/>
    <w:lvl w:ilvl="0">
      <w:start w:val="1"/>
      <w:numFmt w:val="decimal"/>
      <w:lvlText w:val="%1."/>
      <w:lvlJc w:val="left"/>
      <w:pPr>
        <w:tabs>
          <w:tab w:val="num" w:pos="703"/>
        </w:tabs>
        <w:ind w:left="703" w:hanging="405"/>
      </w:pPr>
      <w:rPr>
        <w:rFonts w:cs="Times New Roman"/>
      </w:rPr>
    </w:lvl>
  </w:abstractNum>
  <w:abstractNum w:abstractNumId="49">
    <w:nsid w:val="0000008B"/>
    <w:multiLevelType w:val="singleLevel"/>
    <w:tmpl w:val="0000008B"/>
    <w:name w:val="WW8Num67"/>
    <w:lvl w:ilvl="0">
      <w:start w:val="1"/>
      <w:numFmt w:val="decimal"/>
      <w:lvlText w:val="%1."/>
      <w:lvlJc w:val="left"/>
      <w:pPr>
        <w:tabs>
          <w:tab w:val="num" w:pos="703"/>
        </w:tabs>
        <w:ind w:left="703" w:hanging="405"/>
      </w:pPr>
      <w:rPr>
        <w:rFonts w:cs="Times New Roman"/>
      </w:rPr>
    </w:lvl>
  </w:abstractNum>
  <w:abstractNum w:abstractNumId="50">
    <w:nsid w:val="0000008C"/>
    <w:multiLevelType w:val="singleLevel"/>
    <w:tmpl w:val="0000008C"/>
    <w:name w:val="WW8Num70"/>
    <w:lvl w:ilvl="0">
      <w:start w:val="1"/>
      <w:numFmt w:val="decimal"/>
      <w:lvlText w:val="%1."/>
      <w:lvlJc w:val="left"/>
      <w:pPr>
        <w:tabs>
          <w:tab w:val="num" w:pos="1301"/>
        </w:tabs>
        <w:ind w:left="1301" w:hanging="705"/>
      </w:pPr>
      <w:rPr>
        <w:rFonts w:cs="Times New Roman"/>
        <w:i w:val="0"/>
      </w:rPr>
    </w:lvl>
  </w:abstractNum>
  <w:abstractNum w:abstractNumId="51">
    <w:nsid w:val="00000091"/>
    <w:multiLevelType w:val="singleLevel"/>
    <w:tmpl w:val="F814B7B4"/>
    <w:name w:val="WW8Num73"/>
    <w:lvl w:ilvl="0">
      <w:start w:val="1"/>
      <w:numFmt w:val="bullet"/>
      <w:lvlText w:val="–"/>
      <w:lvlJc w:val="left"/>
      <w:pPr>
        <w:tabs>
          <w:tab w:val="num" w:pos="0"/>
        </w:tabs>
        <w:ind w:left="1429" w:hanging="360"/>
      </w:pPr>
      <w:rPr>
        <w:rFonts w:ascii="Times New Roman" w:hAnsi="Times New Roman"/>
        <w:b w:val="0"/>
        <w:i w:val="0"/>
      </w:rPr>
    </w:lvl>
  </w:abstractNum>
  <w:abstractNum w:abstractNumId="52">
    <w:nsid w:val="00000096"/>
    <w:multiLevelType w:val="singleLevel"/>
    <w:tmpl w:val="00000096"/>
    <w:name w:val="WW8Num78"/>
    <w:lvl w:ilvl="0">
      <w:start w:val="1"/>
      <w:numFmt w:val="decimal"/>
      <w:lvlText w:val="%1."/>
      <w:lvlJc w:val="left"/>
      <w:pPr>
        <w:tabs>
          <w:tab w:val="num" w:pos="1003"/>
        </w:tabs>
        <w:ind w:left="1003" w:hanging="705"/>
      </w:pPr>
      <w:rPr>
        <w:rFonts w:cs="Times New Roman"/>
        <w:i w:val="0"/>
      </w:rPr>
    </w:lvl>
  </w:abstractNum>
  <w:abstractNum w:abstractNumId="53">
    <w:nsid w:val="0000009D"/>
    <w:multiLevelType w:val="singleLevel"/>
    <w:tmpl w:val="0000009D"/>
    <w:name w:val="WW8Num79"/>
    <w:lvl w:ilvl="0">
      <w:start w:val="1"/>
      <w:numFmt w:val="bullet"/>
      <w:lvlText w:val=""/>
      <w:lvlJc w:val="left"/>
      <w:pPr>
        <w:tabs>
          <w:tab w:val="num" w:pos="2123"/>
        </w:tabs>
        <w:ind w:left="2123" w:hanging="1155"/>
      </w:pPr>
      <w:rPr>
        <w:rFonts w:ascii="Symbol" w:hAnsi="Symbol"/>
      </w:rPr>
    </w:lvl>
  </w:abstractNum>
  <w:abstractNum w:abstractNumId="54">
    <w:nsid w:val="0000009F"/>
    <w:multiLevelType w:val="singleLevel"/>
    <w:tmpl w:val="0000009F"/>
    <w:name w:val="WW8Num81"/>
    <w:lvl w:ilvl="0">
      <w:start w:val="1"/>
      <w:numFmt w:val="bullet"/>
      <w:lvlText w:val=""/>
      <w:lvlJc w:val="left"/>
      <w:pPr>
        <w:tabs>
          <w:tab w:val="num" w:pos="0"/>
        </w:tabs>
        <w:ind w:left="1428" w:hanging="360"/>
      </w:pPr>
      <w:rPr>
        <w:rFonts w:ascii="Symbol" w:hAnsi="Symbol" w:cs="Symbol"/>
      </w:rPr>
    </w:lvl>
  </w:abstractNum>
  <w:abstractNum w:abstractNumId="55">
    <w:nsid w:val="000000A1"/>
    <w:multiLevelType w:val="singleLevel"/>
    <w:tmpl w:val="000000A1"/>
    <w:name w:val="WW8Num83"/>
    <w:lvl w:ilvl="0">
      <w:start w:val="1"/>
      <w:numFmt w:val="decimal"/>
      <w:lvlText w:val="%1)"/>
      <w:lvlJc w:val="left"/>
      <w:pPr>
        <w:tabs>
          <w:tab w:val="num" w:pos="1730"/>
        </w:tabs>
        <w:ind w:left="1730" w:hanging="1020"/>
      </w:pPr>
    </w:lvl>
  </w:abstractNum>
  <w:abstractNum w:abstractNumId="56">
    <w:nsid w:val="000000A3"/>
    <w:multiLevelType w:val="singleLevel"/>
    <w:tmpl w:val="B812FD94"/>
    <w:name w:val="WW8Num35"/>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7">
    <w:nsid w:val="000000A5"/>
    <w:multiLevelType w:val="singleLevel"/>
    <w:tmpl w:val="000000A5"/>
    <w:name w:val="WW8Num36"/>
    <w:lvl w:ilvl="0">
      <w:start w:val="1"/>
      <w:numFmt w:val="decimal"/>
      <w:lvlText w:val="%1."/>
      <w:lvlJc w:val="left"/>
      <w:pPr>
        <w:tabs>
          <w:tab w:val="num" w:pos="703"/>
        </w:tabs>
        <w:ind w:left="703" w:hanging="405"/>
      </w:pPr>
      <w:rPr>
        <w:rFonts w:cs="Times New Roman"/>
      </w:rPr>
    </w:lvl>
  </w:abstractNum>
  <w:abstractNum w:abstractNumId="58">
    <w:nsid w:val="000000A9"/>
    <w:multiLevelType w:val="singleLevel"/>
    <w:tmpl w:val="000000A9"/>
    <w:name w:val="WW8Num98"/>
    <w:lvl w:ilvl="0">
      <w:numFmt w:val="bullet"/>
      <w:lvlText w:val="−"/>
      <w:lvlJc w:val="left"/>
      <w:pPr>
        <w:tabs>
          <w:tab w:val="num" w:pos="0"/>
        </w:tabs>
        <w:ind w:left="720" w:hanging="360"/>
      </w:pPr>
      <w:rPr>
        <w:rFonts w:ascii="Times New Roman" w:hAnsi="Times New Roman"/>
      </w:rPr>
    </w:lvl>
  </w:abstractNum>
  <w:abstractNum w:abstractNumId="59">
    <w:nsid w:val="000000AE"/>
    <w:multiLevelType w:val="singleLevel"/>
    <w:tmpl w:val="000000AE"/>
    <w:name w:val="WW8Num115"/>
    <w:lvl w:ilvl="0">
      <w:start w:val="1"/>
      <w:numFmt w:val="decimal"/>
      <w:lvlText w:val="%1."/>
      <w:lvlJc w:val="left"/>
      <w:pPr>
        <w:tabs>
          <w:tab w:val="num" w:pos="0"/>
        </w:tabs>
        <w:ind w:left="720" w:hanging="360"/>
      </w:pPr>
      <w:rPr>
        <w:rFonts w:cs="Times New Roman"/>
        <w:b w:val="0"/>
        <w:bCs w:val="0"/>
      </w:rPr>
    </w:lvl>
  </w:abstractNum>
  <w:abstractNum w:abstractNumId="60">
    <w:nsid w:val="000000B0"/>
    <w:multiLevelType w:val="singleLevel"/>
    <w:tmpl w:val="000000B0"/>
    <w:name w:val="WW8Num116"/>
    <w:lvl w:ilvl="0">
      <w:start w:val="1"/>
      <w:numFmt w:val="decimal"/>
      <w:lvlText w:val="%1."/>
      <w:lvlJc w:val="left"/>
      <w:pPr>
        <w:tabs>
          <w:tab w:val="num" w:pos="703"/>
        </w:tabs>
        <w:ind w:left="703" w:hanging="405"/>
      </w:pPr>
      <w:rPr>
        <w:rFonts w:cs="Times New Roman"/>
      </w:rPr>
    </w:lvl>
  </w:abstractNum>
  <w:abstractNum w:abstractNumId="61">
    <w:nsid w:val="000000B4"/>
    <w:multiLevelType w:val="multilevel"/>
    <w:tmpl w:val="000000B4"/>
    <w:name w:val="WW8Num1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2">
    <w:nsid w:val="000000B5"/>
    <w:multiLevelType w:val="multilevel"/>
    <w:tmpl w:val="000000B5"/>
    <w:name w:val="WW8Num128"/>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nsid w:val="00056E44"/>
    <w:multiLevelType w:val="multilevel"/>
    <w:tmpl w:val="F5903ED2"/>
    <w:name w:val="WW8Num13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00074833"/>
    <w:multiLevelType w:val="multilevel"/>
    <w:tmpl w:val="CBCCF8CE"/>
    <w:name w:val="WW8Num1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000D2C13"/>
    <w:multiLevelType w:val="singleLevel"/>
    <w:tmpl w:val="0BD8C98E"/>
    <w:name w:val="WW8Num145"/>
    <w:lvl w:ilvl="0">
      <w:start w:val="58"/>
      <w:numFmt w:val="decimal"/>
      <w:lvlText w:val="%1."/>
      <w:legacy w:legacy="1" w:legacySpace="0" w:legacyIndent="518"/>
      <w:lvlJc w:val="left"/>
      <w:rPr>
        <w:rFonts w:ascii="Times New Roman" w:hAnsi="Times New Roman" w:cs="Times New Roman" w:hint="default"/>
      </w:rPr>
    </w:lvl>
  </w:abstractNum>
  <w:abstractNum w:abstractNumId="66">
    <w:nsid w:val="001B2DDC"/>
    <w:multiLevelType w:val="singleLevel"/>
    <w:tmpl w:val="21A4F46E"/>
    <w:name w:val="WW8Num151"/>
    <w:lvl w:ilvl="0">
      <w:start w:val="1"/>
      <w:numFmt w:val="decimal"/>
      <w:lvlText w:val="5.2.%1"/>
      <w:legacy w:legacy="1" w:legacySpace="0" w:legacyIndent="624"/>
      <w:lvlJc w:val="left"/>
      <w:rPr>
        <w:rFonts w:ascii="Times New Roman" w:hAnsi="Times New Roman" w:cs="Times New Roman" w:hint="default"/>
      </w:rPr>
    </w:lvl>
  </w:abstractNum>
  <w:abstractNum w:abstractNumId="67">
    <w:nsid w:val="00AC7D25"/>
    <w:multiLevelType w:val="multilevel"/>
    <w:tmpl w:val="9692D5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00EB61F4"/>
    <w:multiLevelType w:val="singleLevel"/>
    <w:tmpl w:val="4B660F86"/>
    <w:name w:val="WW8Num154"/>
    <w:lvl w:ilvl="0">
      <w:start w:val="1"/>
      <w:numFmt w:val="decimal"/>
      <w:lvlText w:val="%1."/>
      <w:legacy w:legacy="1" w:legacySpace="0" w:legacyIndent="341"/>
      <w:lvlJc w:val="left"/>
      <w:rPr>
        <w:rFonts w:ascii="Times New Roman" w:hAnsi="Times New Roman" w:cs="Times New Roman" w:hint="default"/>
      </w:rPr>
    </w:lvl>
  </w:abstractNum>
  <w:abstractNum w:abstractNumId="69">
    <w:nsid w:val="010C4A01"/>
    <w:multiLevelType w:val="singleLevel"/>
    <w:tmpl w:val="8E70C4DC"/>
    <w:name w:val="WW8Num156"/>
    <w:lvl w:ilvl="0">
      <w:start w:val="1"/>
      <w:numFmt w:val="decimal"/>
      <w:lvlText w:val="1.%1."/>
      <w:legacy w:legacy="1" w:legacySpace="0" w:legacyIndent="489"/>
      <w:lvlJc w:val="left"/>
      <w:rPr>
        <w:rFonts w:ascii="Times New Roman" w:hAnsi="Times New Roman" w:cs="Times New Roman" w:hint="default"/>
      </w:rPr>
    </w:lvl>
  </w:abstractNum>
  <w:abstractNum w:abstractNumId="70">
    <w:nsid w:val="016C3F78"/>
    <w:multiLevelType w:val="singleLevel"/>
    <w:tmpl w:val="3CD4FC8C"/>
    <w:name w:val="WW8Num157"/>
    <w:lvl w:ilvl="0">
      <w:start w:val="1"/>
      <w:numFmt w:val="decimal"/>
      <w:lvlText w:val="%1)"/>
      <w:legacy w:legacy="1" w:legacySpace="0" w:legacyIndent="302"/>
      <w:lvlJc w:val="left"/>
      <w:rPr>
        <w:rFonts w:ascii="Times New Roman" w:hAnsi="Times New Roman" w:cs="Times New Roman" w:hint="default"/>
      </w:rPr>
    </w:lvl>
  </w:abstractNum>
  <w:abstractNum w:abstractNumId="71">
    <w:nsid w:val="01D62BFB"/>
    <w:multiLevelType w:val="singleLevel"/>
    <w:tmpl w:val="DB90B480"/>
    <w:name w:val="WW8Num168"/>
    <w:lvl w:ilvl="0">
      <w:start w:val="1"/>
      <w:numFmt w:val="decimal"/>
      <w:lvlText w:val="2.1.%1"/>
      <w:legacy w:legacy="1" w:legacySpace="0" w:legacyIndent="1138"/>
      <w:lvlJc w:val="left"/>
      <w:rPr>
        <w:rFonts w:ascii="Times New Roman" w:hAnsi="Times New Roman" w:cs="Times New Roman" w:hint="default"/>
      </w:rPr>
    </w:lvl>
  </w:abstractNum>
  <w:abstractNum w:abstractNumId="72">
    <w:nsid w:val="02C908E5"/>
    <w:multiLevelType w:val="hybridMultilevel"/>
    <w:tmpl w:val="E7A64ECE"/>
    <w:name w:val="WW8Num173"/>
    <w:lvl w:ilvl="0" w:tplc="CE144E8A">
      <w:start w:val="1"/>
      <w:numFmt w:val="decimal"/>
      <w:lvlText w:val="%1."/>
      <w:lvlJc w:val="left"/>
      <w:pPr>
        <w:tabs>
          <w:tab w:val="num" w:pos="720"/>
        </w:tabs>
        <w:ind w:left="720" w:hanging="360"/>
      </w:pPr>
      <w:rPr>
        <w:rFonts w:hint="default"/>
      </w:rPr>
    </w:lvl>
    <w:lvl w:ilvl="1" w:tplc="5D54B956" w:tentative="1">
      <w:start w:val="1"/>
      <w:numFmt w:val="lowerLetter"/>
      <w:lvlText w:val="%2."/>
      <w:lvlJc w:val="left"/>
      <w:pPr>
        <w:tabs>
          <w:tab w:val="num" w:pos="1440"/>
        </w:tabs>
        <w:ind w:left="1440" w:hanging="360"/>
      </w:pPr>
    </w:lvl>
    <w:lvl w:ilvl="2" w:tplc="9C1436CA" w:tentative="1">
      <w:start w:val="1"/>
      <w:numFmt w:val="lowerRoman"/>
      <w:lvlText w:val="%3."/>
      <w:lvlJc w:val="right"/>
      <w:pPr>
        <w:tabs>
          <w:tab w:val="num" w:pos="2160"/>
        </w:tabs>
        <w:ind w:left="2160" w:hanging="180"/>
      </w:pPr>
    </w:lvl>
    <w:lvl w:ilvl="3" w:tplc="72B03F34" w:tentative="1">
      <w:start w:val="1"/>
      <w:numFmt w:val="decimal"/>
      <w:lvlText w:val="%4."/>
      <w:lvlJc w:val="left"/>
      <w:pPr>
        <w:tabs>
          <w:tab w:val="num" w:pos="2880"/>
        </w:tabs>
        <w:ind w:left="2880" w:hanging="360"/>
      </w:pPr>
    </w:lvl>
    <w:lvl w:ilvl="4" w:tplc="160AF23E" w:tentative="1">
      <w:start w:val="1"/>
      <w:numFmt w:val="lowerLetter"/>
      <w:lvlText w:val="%5."/>
      <w:lvlJc w:val="left"/>
      <w:pPr>
        <w:tabs>
          <w:tab w:val="num" w:pos="3600"/>
        </w:tabs>
        <w:ind w:left="3600" w:hanging="360"/>
      </w:pPr>
    </w:lvl>
    <w:lvl w:ilvl="5" w:tplc="BF72E94A" w:tentative="1">
      <w:start w:val="1"/>
      <w:numFmt w:val="lowerRoman"/>
      <w:lvlText w:val="%6."/>
      <w:lvlJc w:val="right"/>
      <w:pPr>
        <w:tabs>
          <w:tab w:val="num" w:pos="4320"/>
        </w:tabs>
        <w:ind w:left="4320" w:hanging="180"/>
      </w:pPr>
    </w:lvl>
    <w:lvl w:ilvl="6" w:tplc="67B4D802" w:tentative="1">
      <w:start w:val="1"/>
      <w:numFmt w:val="decimal"/>
      <w:lvlText w:val="%7."/>
      <w:lvlJc w:val="left"/>
      <w:pPr>
        <w:tabs>
          <w:tab w:val="num" w:pos="5040"/>
        </w:tabs>
        <w:ind w:left="5040" w:hanging="360"/>
      </w:pPr>
    </w:lvl>
    <w:lvl w:ilvl="7" w:tplc="4BEE36AC" w:tentative="1">
      <w:start w:val="1"/>
      <w:numFmt w:val="lowerLetter"/>
      <w:lvlText w:val="%8."/>
      <w:lvlJc w:val="left"/>
      <w:pPr>
        <w:tabs>
          <w:tab w:val="num" w:pos="5760"/>
        </w:tabs>
        <w:ind w:left="5760" w:hanging="360"/>
      </w:pPr>
    </w:lvl>
    <w:lvl w:ilvl="8" w:tplc="F3A82606" w:tentative="1">
      <w:start w:val="1"/>
      <w:numFmt w:val="lowerRoman"/>
      <w:lvlText w:val="%9."/>
      <w:lvlJc w:val="right"/>
      <w:pPr>
        <w:tabs>
          <w:tab w:val="num" w:pos="6480"/>
        </w:tabs>
        <w:ind w:left="6480" w:hanging="180"/>
      </w:pPr>
    </w:lvl>
  </w:abstractNum>
  <w:abstractNum w:abstractNumId="73">
    <w:nsid w:val="02D547F9"/>
    <w:multiLevelType w:val="hybridMultilevel"/>
    <w:tmpl w:val="C1AC9D82"/>
    <w:name w:val="WW8Num183"/>
    <w:lvl w:ilvl="0" w:tplc="B34C0A30">
      <w:start w:val="1"/>
      <w:numFmt w:val="decimal"/>
      <w:lvlText w:val="%1."/>
      <w:lvlJc w:val="left"/>
      <w:pPr>
        <w:ind w:left="720" w:hanging="360"/>
      </w:pPr>
      <w:rPr>
        <w:rFonts w:hint="default"/>
      </w:rPr>
    </w:lvl>
    <w:lvl w:ilvl="1" w:tplc="538457C2" w:tentative="1">
      <w:start w:val="1"/>
      <w:numFmt w:val="lowerLetter"/>
      <w:lvlText w:val="%2."/>
      <w:lvlJc w:val="left"/>
      <w:pPr>
        <w:ind w:left="1440" w:hanging="360"/>
      </w:pPr>
    </w:lvl>
    <w:lvl w:ilvl="2" w:tplc="0BAC0546" w:tentative="1">
      <w:start w:val="1"/>
      <w:numFmt w:val="lowerRoman"/>
      <w:lvlText w:val="%3."/>
      <w:lvlJc w:val="right"/>
      <w:pPr>
        <w:ind w:left="2160" w:hanging="180"/>
      </w:pPr>
    </w:lvl>
    <w:lvl w:ilvl="3" w:tplc="C4BCD47C" w:tentative="1">
      <w:start w:val="1"/>
      <w:numFmt w:val="decimal"/>
      <w:lvlText w:val="%4."/>
      <w:lvlJc w:val="left"/>
      <w:pPr>
        <w:ind w:left="2880" w:hanging="360"/>
      </w:pPr>
    </w:lvl>
    <w:lvl w:ilvl="4" w:tplc="1AD81152" w:tentative="1">
      <w:start w:val="1"/>
      <w:numFmt w:val="lowerLetter"/>
      <w:lvlText w:val="%5."/>
      <w:lvlJc w:val="left"/>
      <w:pPr>
        <w:ind w:left="3600" w:hanging="360"/>
      </w:pPr>
    </w:lvl>
    <w:lvl w:ilvl="5" w:tplc="D92E47CC" w:tentative="1">
      <w:start w:val="1"/>
      <w:numFmt w:val="lowerRoman"/>
      <w:lvlText w:val="%6."/>
      <w:lvlJc w:val="right"/>
      <w:pPr>
        <w:ind w:left="4320" w:hanging="180"/>
      </w:pPr>
    </w:lvl>
    <w:lvl w:ilvl="6" w:tplc="E6E81416" w:tentative="1">
      <w:start w:val="1"/>
      <w:numFmt w:val="decimal"/>
      <w:lvlText w:val="%7."/>
      <w:lvlJc w:val="left"/>
      <w:pPr>
        <w:ind w:left="5040" w:hanging="360"/>
      </w:pPr>
    </w:lvl>
    <w:lvl w:ilvl="7" w:tplc="F698D9C8" w:tentative="1">
      <w:start w:val="1"/>
      <w:numFmt w:val="lowerLetter"/>
      <w:lvlText w:val="%8."/>
      <w:lvlJc w:val="left"/>
      <w:pPr>
        <w:ind w:left="5760" w:hanging="360"/>
      </w:pPr>
    </w:lvl>
    <w:lvl w:ilvl="8" w:tplc="66A663E6" w:tentative="1">
      <w:start w:val="1"/>
      <w:numFmt w:val="lowerRoman"/>
      <w:lvlText w:val="%9."/>
      <w:lvlJc w:val="right"/>
      <w:pPr>
        <w:ind w:left="6480" w:hanging="180"/>
      </w:pPr>
    </w:lvl>
  </w:abstractNum>
  <w:abstractNum w:abstractNumId="74">
    <w:nsid w:val="03D2423F"/>
    <w:multiLevelType w:val="hybridMultilevel"/>
    <w:tmpl w:val="5CC09420"/>
    <w:name w:val="WW8Num186"/>
    <w:lvl w:ilvl="0" w:tplc="D50A7BC2">
      <w:numFmt w:val="bullet"/>
      <w:lvlText w:val="–"/>
      <w:lvlJc w:val="left"/>
      <w:pPr>
        <w:ind w:left="720" w:hanging="360"/>
      </w:pPr>
      <w:rPr>
        <w:rFonts w:ascii="Times New Roman" w:eastAsia="Times New Roman" w:hAnsi="Times New Roman" w:cs="Times New Roman" w:hint="default"/>
      </w:rPr>
    </w:lvl>
    <w:lvl w:ilvl="1" w:tplc="5F16604C" w:tentative="1">
      <w:start w:val="1"/>
      <w:numFmt w:val="bullet"/>
      <w:lvlText w:val="o"/>
      <w:lvlJc w:val="left"/>
      <w:pPr>
        <w:ind w:left="1440" w:hanging="360"/>
      </w:pPr>
      <w:rPr>
        <w:rFonts w:ascii="Courier New" w:hAnsi="Courier New" w:cs="Courier New" w:hint="default"/>
      </w:rPr>
    </w:lvl>
    <w:lvl w:ilvl="2" w:tplc="D79E834A" w:tentative="1">
      <w:start w:val="1"/>
      <w:numFmt w:val="bullet"/>
      <w:lvlText w:val=""/>
      <w:lvlJc w:val="left"/>
      <w:pPr>
        <w:ind w:left="2160" w:hanging="360"/>
      </w:pPr>
      <w:rPr>
        <w:rFonts w:ascii="Wingdings" w:hAnsi="Wingdings" w:hint="default"/>
      </w:rPr>
    </w:lvl>
    <w:lvl w:ilvl="3" w:tplc="46B62F40" w:tentative="1">
      <w:start w:val="1"/>
      <w:numFmt w:val="bullet"/>
      <w:lvlText w:val=""/>
      <w:lvlJc w:val="left"/>
      <w:pPr>
        <w:ind w:left="2880" w:hanging="360"/>
      </w:pPr>
      <w:rPr>
        <w:rFonts w:ascii="Symbol" w:hAnsi="Symbol" w:hint="default"/>
      </w:rPr>
    </w:lvl>
    <w:lvl w:ilvl="4" w:tplc="FF94718E" w:tentative="1">
      <w:start w:val="1"/>
      <w:numFmt w:val="bullet"/>
      <w:lvlText w:val="o"/>
      <w:lvlJc w:val="left"/>
      <w:pPr>
        <w:ind w:left="3600" w:hanging="360"/>
      </w:pPr>
      <w:rPr>
        <w:rFonts w:ascii="Courier New" w:hAnsi="Courier New" w:cs="Courier New" w:hint="default"/>
      </w:rPr>
    </w:lvl>
    <w:lvl w:ilvl="5" w:tplc="D076BFE6" w:tentative="1">
      <w:start w:val="1"/>
      <w:numFmt w:val="bullet"/>
      <w:lvlText w:val=""/>
      <w:lvlJc w:val="left"/>
      <w:pPr>
        <w:ind w:left="4320" w:hanging="360"/>
      </w:pPr>
      <w:rPr>
        <w:rFonts w:ascii="Wingdings" w:hAnsi="Wingdings" w:hint="default"/>
      </w:rPr>
    </w:lvl>
    <w:lvl w:ilvl="6" w:tplc="6234050A" w:tentative="1">
      <w:start w:val="1"/>
      <w:numFmt w:val="bullet"/>
      <w:lvlText w:val=""/>
      <w:lvlJc w:val="left"/>
      <w:pPr>
        <w:ind w:left="5040" w:hanging="360"/>
      </w:pPr>
      <w:rPr>
        <w:rFonts w:ascii="Symbol" w:hAnsi="Symbol" w:hint="default"/>
      </w:rPr>
    </w:lvl>
    <w:lvl w:ilvl="7" w:tplc="89A888EA" w:tentative="1">
      <w:start w:val="1"/>
      <w:numFmt w:val="bullet"/>
      <w:lvlText w:val="o"/>
      <w:lvlJc w:val="left"/>
      <w:pPr>
        <w:ind w:left="5760" w:hanging="360"/>
      </w:pPr>
      <w:rPr>
        <w:rFonts w:ascii="Courier New" w:hAnsi="Courier New" w:cs="Courier New" w:hint="default"/>
      </w:rPr>
    </w:lvl>
    <w:lvl w:ilvl="8" w:tplc="1B8AED6C" w:tentative="1">
      <w:start w:val="1"/>
      <w:numFmt w:val="bullet"/>
      <w:lvlText w:val=""/>
      <w:lvlJc w:val="left"/>
      <w:pPr>
        <w:ind w:left="6480" w:hanging="360"/>
      </w:pPr>
      <w:rPr>
        <w:rFonts w:ascii="Wingdings" w:hAnsi="Wingdings" w:hint="default"/>
      </w:rPr>
    </w:lvl>
  </w:abstractNum>
  <w:abstractNum w:abstractNumId="75">
    <w:nsid w:val="05C577CF"/>
    <w:multiLevelType w:val="singleLevel"/>
    <w:tmpl w:val="9A8C7002"/>
    <w:name w:val="WW8Num188"/>
    <w:lvl w:ilvl="0">
      <w:start w:val="2"/>
      <w:numFmt w:val="none"/>
      <w:lvlText w:val="-"/>
      <w:legacy w:legacy="1" w:legacySpace="120" w:legacyIndent="360"/>
      <w:lvlJc w:val="left"/>
      <w:pPr>
        <w:ind w:left="927" w:hanging="360"/>
      </w:pPr>
    </w:lvl>
  </w:abstractNum>
  <w:abstractNum w:abstractNumId="76">
    <w:nsid w:val="078A5B09"/>
    <w:multiLevelType w:val="multilevel"/>
    <w:tmpl w:val="790642AE"/>
    <w:name w:val="WW8Num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94E16CB"/>
    <w:multiLevelType w:val="multilevel"/>
    <w:tmpl w:val="435A2AE0"/>
    <w:name w:val="WW8Num19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B700313"/>
    <w:multiLevelType w:val="hybridMultilevel"/>
    <w:tmpl w:val="5C42BEEC"/>
    <w:name w:val="WW8Num198"/>
    <w:lvl w:ilvl="0" w:tplc="FF9A4FF4">
      <w:start w:val="1"/>
      <w:numFmt w:val="decimal"/>
      <w:lvlText w:val="%1."/>
      <w:lvlJc w:val="left"/>
      <w:pPr>
        <w:ind w:left="1920" w:hanging="360"/>
      </w:pPr>
    </w:lvl>
    <w:lvl w:ilvl="1" w:tplc="B0B004B4" w:tentative="1">
      <w:start w:val="1"/>
      <w:numFmt w:val="lowerLetter"/>
      <w:lvlText w:val="%2."/>
      <w:lvlJc w:val="left"/>
      <w:pPr>
        <w:ind w:left="1440" w:hanging="360"/>
      </w:pPr>
    </w:lvl>
    <w:lvl w:ilvl="2" w:tplc="BD726EA2" w:tentative="1">
      <w:start w:val="1"/>
      <w:numFmt w:val="lowerRoman"/>
      <w:lvlText w:val="%3."/>
      <w:lvlJc w:val="right"/>
      <w:pPr>
        <w:ind w:left="2160" w:hanging="180"/>
      </w:pPr>
    </w:lvl>
    <w:lvl w:ilvl="3" w:tplc="DB3AD22A" w:tentative="1">
      <w:start w:val="1"/>
      <w:numFmt w:val="decimal"/>
      <w:lvlText w:val="%4."/>
      <w:lvlJc w:val="left"/>
      <w:pPr>
        <w:ind w:left="2880" w:hanging="360"/>
      </w:pPr>
    </w:lvl>
    <w:lvl w:ilvl="4" w:tplc="2FC61C1C" w:tentative="1">
      <w:start w:val="1"/>
      <w:numFmt w:val="lowerLetter"/>
      <w:lvlText w:val="%5."/>
      <w:lvlJc w:val="left"/>
      <w:pPr>
        <w:ind w:left="3600" w:hanging="360"/>
      </w:pPr>
    </w:lvl>
    <w:lvl w:ilvl="5" w:tplc="CF06D494" w:tentative="1">
      <w:start w:val="1"/>
      <w:numFmt w:val="lowerRoman"/>
      <w:lvlText w:val="%6."/>
      <w:lvlJc w:val="right"/>
      <w:pPr>
        <w:ind w:left="4320" w:hanging="180"/>
      </w:pPr>
    </w:lvl>
    <w:lvl w:ilvl="6" w:tplc="BE821F68" w:tentative="1">
      <w:start w:val="1"/>
      <w:numFmt w:val="decimal"/>
      <w:lvlText w:val="%7."/>
      <w:lvlJc w:val="left"/>
      <w:pPr>
        <w:ind w:left="5040" w:hanging="360"/>
      </w:pPr>
    </w:lvl>
    <w:lvl w:ilvl="7" w:tplc="47260094" w:tentative="1">
      <w:start w:val="1"/>
      <w:numFmt w:val="lowerLetter"/>
      <w:lvlText w:val="%8."/>
      <w:lvlJc w:val="left"/>
      <w:pPr>
        <w:ind w:left="5760" w:hanging="360"/>
      </w:pPr>
    </w:lvl>
    <w:lvl w:ilvl="8" w:tplc="9D30EB80" w:tentative="1">
      <w:start w:val="1"/>
      <w:numFmt w:val="lowerRoman"/>
      <w:lvlText w:val="%9."/>
      <w:lvlJc w:val="right"/>
      <w:pPr>
        <w:ind w:left="6480" w:hanging="180"/>
      </w:pPr>
    </w:lvl>
  </w:abstractNum>
  <w:abstractNum w:abstractNumId="79">
    <w:nsid w:val="0DD54415"/>
    <w:multiLevelType w:val="multilevel"/>
    <w:tmpl w:val="2B48C3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E8669F3"/>
    <w:multiLevelType w:val="hybridMultilevel"/>
    <w:tmpl w:val="9F76D806"/>
    <w:name w:val="WW8Num203"/>
    <w:lvl w:ilvl="0" w:tplc="52E2F7C8">
      <w:start w:val="2"/>
      <w:numFmt w:val="bullet"/>
      <w:lvlText w:val="-"/>
      <w:lvlJc w:val="left"/>
      <w:pPr>
        <w:ind w:left="1800" w:hanging="360"/>
      </w:pPr>
      <w:rPr>
        <w:rFonts w:ascii="Times New Roman" w:eastAsia="Calibri" w:hAnsi="Times New Roman" w:cs="Times New Roman" w:hint="default"/>
      </w:rPr>
    </w:lvl>
    <w:lvl w:ilvl="1" w:tplc="61E62DE6" w:tentative="1">
      <w:start w:val="1"/>
      <w:numFmt w:val="bullet"/>
      <w:lvlText w:val="o"/>
      <w:lvlJc w:val="left"/>
      <w:pPr>
        <w:ind w:left="2160" w:hanging="360"/>
      </w:pPr>
      <w:rPr>
        <w:rFonts w:ascii="Courier New" w:hAnsi="Courier New" w:cs="Courier New" w:hint="default"/>
      </w:rPr>
    </w:lvl>
    <w:lvl w:ilvl="2" w:tplc="3FC4D350" w:tentative="1">
      <w:start w:val="1"/>
      <w:numFmt w:val="bullet"/>
      <w:lvlText w:val=""/>
      <w:lvlJc w:val="left"/>
      <w:pPr>
        <w:ind w:left="2880" w:hanging="360"/>
      </w:pPr>
      <w:rPr>
        <w:rFonts w:ascii="Wingdings" w:hAnsi="Wingdings" w:hint="default"/>
      </w:rPr>
    </w:lvl>
    <w:lvl w:ilvl="3" w:tplc="59E05F40" w:tentative="1">
      <w:start w:val="1"/>
      <w:numFmt w:val="bullet"/>
      <w:lvlText w:val=""/>
      <w:lvlJc w:val="left"/>
      <w:pPr>
        <w:ind w:left="3600" w:hanging="360"/>
      </w:pPr>
      <w:rPr>
        <w:rFonts w:ascii="Symbol" w:hAnsi="Symbol" w:hint="default"/>
      </w:rPr>
    </w:lvl>
    <w:lvl w:ilvl="4" w:tplc="A7D2D14E" w:tentative="1">
      <w:start w:val="1"/>
      <w:numFmt w:val="bullet"/>
      <w:lvlText w:val="o"/>
      <w:lvlJc w:val="left"/>
      <w:pPr>
        <w:ind w:left="4320" w:hanging="360"/>
      </w:pPr>
      <w:rPr>
        <w:rFonts w:ascii="Courier New" w:hAnsi="Courier New" w:cs="Courier New" w:hint="default"/>
      </w:rPr>
    </w:lvl>
    <w:lvl w:ilvl="5" w:tplc="36EA243E" w:tentative="1">
      <w:start w:val="1"/>
      <w:numFmt w:val="bullet"/>
      <w:lvlText w:val=""/>
      <w:lvlJc w:val="left"/>
      <w:pPr>
        <w:ind w:left="5040" w:hanging="360"/>
      </w:pPr>
      <w:rPr>
        <w:rFonts w:ascii="Wingdings" w:hAnsi="Wingdings" w:hint="default"/>
      </w:rPr>
    </w:lvl>
    <w:lvl w:ilvl="6" w:tplc="B89E3142" w:tentative="1">
      <w:start w:val="1"/>
      <w:numFmt w:val="bullet"/>
      <w:lvlText w:val=""/>
      <w:lvlJc w:val="left"/>
      <w:pPr>
        <w:ind w:left="5760" w:hanging="360"/>
      </w:pPr>
      <w:rPr>
        <w:rFonts w:ascii="Symbol" w:hAnsi="Symbol" w:hint="default"/>
      </w:rPr>
    </w:lvl>
    <w:lvl w:ilvl="7" w:tplc="07F2140E" w:tentative="1">
      <w:start w:val="1"/>
      <w:numFmt w:val="bullet"/>
      <w:lvlText w:val="o"/>
      <w:lvlJc w:val="left"/>
      <w:pPr>
        <w:ind w:left="6480" w:hanging="360"/>
      </w:pPr>
      <w:rPr>
        <w:rFonts w:ascii="Courier New" w:hAnsi="Courier New" w:cs="Courier New" w:hint="default"/>
      </w:rPr>
    </w:lvl>
    <w:lvl w:ilvl="8" w:tplc="D73E11D6" w:tentative="1">
      <w:start w:val="1"/>
      <w:numFmt w:val="bullet"/>
      <w:lvlText w:val=""/>
      <w:lvlJc w:val="left"/>
      <w:pPr>
        <w:ind w:left="7200" w:hanging="360"/>
      </w:pPr>
      <w:rPr>
        <w:rFonts w:ascii="Wingdings" w:hAnsi="Wingdings" w:hint="default"/>
      </w:rPr>
    </w:lvl>
  </w:abstractNum>
  <w:abstractNum w:abstractNumId="81">
    <w:nsid w:val="100B2DFB"/>
    <w:multiLevelType w:val="multilevel"/>
    <w:tmpl w:val="65F2531A"/>
    <w:name w:val="WW8Num20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10D14826"/>
    <w:multiLevelType w:val="multilevel"/>
    <w:tmpl w:val="5AAE2956"/>
    <w:name w:val="WW8Num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10DB5FFB"/>
    <w:multiLevelType w:val="multilevel"/>
    <w:tmpl w:val="F6B8AA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134438E2"/>
    <w:multiLevelType w:val="multilevel"/>
    <w:tmpl w:val="DC3A3A98"/>
    <w:name w:val="WW8Num43"/>
    <w:lvl w:ilvl="0">
      <w:start w:val="1"/>
      <w:numFmt w:val="decimal"/>
      <w:lvlText w:val="%1."/>
      <w:lvlJc w:val="left"/>
      <w:pPr>
        <w:ind w:left="450" w:hanging="450"/>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5">
    <w:nsid w:val="150A58D9"/>
    <w:multiLevelType w:val="multilevel"/>
    <w:tmpl w:val="7A2C48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15313CE1"/>
    <w:multiLevelType w:val="hybridMultilevel"/>
    <w:tmpl w:val="6CB61242"/>
    <w:name w:val="WW8Num122"/>
    <w:lvl w:ilvl="0" w:tplc="A92A61B0">
      <w:start w:val="1"/>
      <w:numFmt w:val="decimal"/>
      <w:lvlText w:val="%1."/>
      <w:lvlJc w:val="left"/>
      <w:pPr>
        <w:ind w:left="1211" w:hanging="360"/>
      </w:pPr>
    </w:lvl>
    <w:lvl w:ilvl="1" w:tplc="30BC286C" w:tentative="1">
      <w:start w:val="1"/>
      <w:numFmt w:val="lowerLetter"/>
      <w:lvlText w:val="%2."/>
      <w:lvlJc w:val="left"/>
      <w:pPr>
        <w:ind w:left="2007" w:hanging="360"/>
      </w:pPr>
    </w:lvl>
    <w:lvl w:ilvl="2" w:tplc="0592FBF2" w:tentative="1">
      <w:start w:val="1"/>
      <w:numFmt w:val="lowerRoman"/>
      <w:lvlText w:val="%3."/>
      <w:lvlJc w:val="right"/>
      <w:pPr>
        <w:ind w:left="2727" w:hanging="180"/>
      </w:pPr>
    </w:lvl>
    <w:lvl w:ilvl="3" w:tplc="12DE3B1A" w:tentative="1">
      <w:start w:val="1"/>
      <w:numFmt w:val="decimal"/>
      <w:lvlText w:val="%4."/>
      <w:lvlJc w:val="left"/>
      <w:pPr>
        <w:ind w:left="3447" w:hanging="360"/>
      </w:pPr>
    </w:lvl>
    <w:lvl w:ilvl="4" w:tplc="D4EAB99C" w:tentative="1">
      <w:start w:val="1"/>
      <w:numFmt w:val="lowerLetter"/>
      <w:lvlText w:val="%5."/>
      <w:lvlJc w:val="left"/>
      <w:pPr>
        <w:ind w:left="4167" w:hanging="360"/>
      </w:pPr>
    </w:lvl>
    <w:lvl w:ilvl="5" w:tplc="2BDE646C" w:tentative="1">
      <w:start w:val="1"/>
      <w:numFmt w:val="lowerRoman"/>
      <w:lvlText w:val="%6."/>
      <w:lvlJc w:val="right"/>
      <w:pPr>
        <w:ind w:left="4887" w:hanging="180"/>
      </w:pPr>
    </w:lvl>
    <w:lvl w:ilvl="6" w:tplc="F7E6F9CE" w:tentative="1">
      <w:start w:val="1"/>
      <w:numFmt w:val="decimal"/>
      <w:lvlText w:val="%7."/>
      <w:lvlJc w:val="left"/>
      <w:pPr>
        <w:ind w:left="5607" w:hanging="360"/>
      </w:pPr>
    </w:lvl>
    <w:lvl w:ilvl="7" w:tplc="1FB24A60" w:tentative="1">
      <w:start w:val="1"/>
      <w:numFmt w:val="lowerLetter"/>
      <w:lvlText w:val="%8."/>
      <w:lvlJc w:val="left"/>
      <w:pPr>
        <w:ind w:left="6327" w:hanging="360"/>
      </w:pPr>
    </w:lvl>
    <w:lvl w:ilvl="8" w:tplc="D5E8AC2E" w:tentative="1">
      <w:start w:val="1"/>
      <w:numFmt w:val="lowerRoman"/>
      <w:lvlText w:val="%9."/>
      <w:lvlJc w:val="right"/>
      <w:pPr>
        <w:ind w:left="7047" w:hanging="180"/>
      </w:pPr>
    </w:lvl>
  </w:abstractNum>
  <w:abstractNum w:abstractNumId="87">
    <w:nsid w:val="172063C6"/>
    <w:multiLevelType w:val="multilevel"/>
    <w:tmpl w:val="E6E687EA"/>
    <w:name w:val="WW8Num4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197540DF"/>
    <w:multiLevelType w:val="multilevel"/>
    <w:tmpl w:val="C6E6EA06"/>
    <w:name w:val="WW8Num41"/>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1E6D68BB"/>
    <w:multiLevelType w:val="multilevel"/>
    <w:tmpl w:val="30E2A848"/>
    <w:lvl w:ilvl="0">
      <w:start w:val="4"/>
      <w:numFmt w:val="decimal"/>
      <w:lvlText w:val="26.003.%1"/>
      <w:lvlJc w:val="left"/>
      <w:rPr>
        <w:rFonts w:ascii="Arial Narrow" w:eastAsia="Arial Narrow" w:hAnsi="Arial Narrow" w:cs="Arial Narrow"/>
        <w:b w:val="0"/>
        <w:bCs w:val="0"/>
        <w:i w:val="0"/>
        <w:iCs w:val="0"/>
        <w:smallCaps w:val="0"/>
        <w:strike w:val="0"/>
        <w:color w:val="000000"/>
        <w:spacing w:val="0"/>
        <w:w w:val="100"/>
        <w:position w:val="0"/>
        <w:sz w:val="17"/>
        <w:szCs w:val="17"/>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21C53C0D"/>
    <w:multiLevelType w:val="multilevel"/>
    <w:tmpl w:val="12DCD3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271F1127"/>
    <w:multiLevelType w:val="multilevel"/>
    <w:tmpl w:val="70946F06"/>
    <w:name w:val="WW8Num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33807D2F"/>
    <w:multiLevelType w:val="multilevel"/>
    <w:tmpl w:val="95E4FA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3EA62B30"/>
    <w:multiLevelType w:val="multilevel"/>
    <w:tmpl w:val="1F404460"/>
    <w:name w:val="WW8Num45"/>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476B19F4"/>
    <w:multiLevelType w:val="multilevel"/>
    <w:tmpl w:val="A976C84C"/>
    <w:lvl w:ilvl="0">
      <w:start w:val="2017"/>
      <w:numFmt w:val="decimal"/>
      <w:lvlText w:val="28.0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53256EAB"/>
    <w:multiLevelType w:val="multilevel"/>
    <w:tmpl w:val="B608D1F4"/>
    <w:lvl w:ilvl="0">
      <w:start w:val="4"/>
      <w:numFmt w:val="decimal"/>
      <w:lvlText w:val="26.003.%1"/>
      <w:lvlJc w:val="left"/>
      <w:rPr>
        <w:rFonts w:ascii="Arial Narrow" w:eastAsia="Arial Narrow" w:hAnsi="Arial Narrow" w:cs="Arial Narrow"/>
        <w:b w:val="0"/>
        <w:bCs w:val="0"/>
        <w:i w:val="0"/>
        <w:iCs w:val="0"/>
        <w:smallCaps w:val="0"/>
        <w:strike w:val="0"/>
        <w:color w:val="000000"/>
        <w:spacing w:val="0"/>
        <w:w w:val="100"/>
        <w:position w:val="0"/>
        <w:sz w:val="17"/>
        <w:szCs w:val="17"/>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57A50ABF"/>
    <w:multiLevelType w:val="multilevel"/>
    <w:tmpl w:val="03C4B2EA"/>
    <w:lvl w:ilvl="0">
      <w:start w:val="2"/>
      <w:numFmt w:val="upperRoman"/>
      <w:lvlText w:val="%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5BED4F2B"/>
    <w:multiLevelType w:val="multilevel"/>
    <w:tmpl w:val="F27E5CB6"/>
    <w:lvl w:ilvl="0">
      <w:start w:val="2018"/>
      <w:numFmt w:val="decimal"/>
      <w:lvlText w:val="22.1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5E285C39"/>
    <w:multiLevelType w:val="multilevel"/>
    <w:tmpl w:val="8F7AD608"/>
    <w:name w:val="WW8Num4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711A3BFB"/>
    <w:multiLevelType w:val="multilevel"/>
    <w:tmpl w:val="81F2990E"/>
    <w:name w:val="WW8Num47"/>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767C5492"/>
    <w:multiLevelType w:val="multilevel"/>
    <w:tmpl w:val="794821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776953D3"/>
    <w:multiLevelType w:val="multilevel"/>
    <w:tmpl w:val="254C2AD6"/>
    <w:name w:val="WW8Num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7BB51EE5"/>
    <w:multiLevelType w:val="multilevel"/>
    <w:tmpl w:val="D736D974"/>
    <w:name w:val="WW8Num3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67"/>
  </w:num>
  <w:num w:numId="7">
    <w:abstractNumId w:val="94"/>
  </w:num>
  <w:num w:numId="8">
    <w:abstractNumId w:val="97"/>
  </w:num>
  <w:num w:numId="9">
    <w:abstractNumId w:val="83"/>
  </w:num>
  <w:num w:numId="10">
    <w:abstractNumId w:val="90"/>
  </w:num>
  <w:num w:numId="11">
    <w:abstractNumId w:val="85"/>
  </w:num>
  <w:num w:numId="12">
    <w:abstractNumId w:val="100"/>
  </w:num>
  <w:num w:numId="13">
    <w:abstractNumId w:val="92"/>
  </w:num>
  <w:num w:numId="14">
    <w:abstractNumId w:val="79"/>
  </w:num>
  <w:num w:numId="15">
    <w:abstractNumId w:val="96"/>
  </w:num>
  <w:num w:numId="16">
    <w:abstractNumId w:val="95"/>
  </w:num>
  <w:num w:numId="17">
    <w:abstractNumId w:val="89"/>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7715"/>
    <o:shapelayout v:ext="edit">
      <o:idmap v:ext="edit" data="593"/>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58C"/>
    <w:rsid w:val="00000663"/>
    <w:rsid w:val="000007DE"/>
    <w:rsid w:val="00000875"/>
    <w:rsid w:val="00000A79"/>
    <w:rsid w:val="00000AA5"/>
    <w:rsid w:val="00000B24"/>
    <w:rsid w:val="00000B8A"/>
    <w:rsid w:val="00000BE5"/>
    <w:rsid w:val="00000C63"/>
    <w:rsid w:val="00000D08"/>
    <w:rsid w:val="00000D6C"/>
    <w:rsid w:val="00000F45"/>
    <w:rsid w:val="00000FD0"/>
    <w:rsid w:val="00001067"/>
    <w:rsid w:val="0000111F"/>
    <w:rsid w:val="0000119C"/>
    <w:rsid w:val="000011B4"/>
    <w:rsid w:val="000011E0"/>
    <w:rsid w:val="0000124A"/>
    <w:rsid w:val="000016CF"/>
    <w:rsid w:val="00001727"/>
    <w:rsid w:val="00001819"/>
    <w:rsid w:val="00001853"/>
    <w:rsid w:val="00001885"/>
    <w:rsid w:val="0000194C"/>
    <w:rsid w:val="00001C15"/>
    <w:rsid w:val="00001C57"/>
    <w:rsid w:val="00001DD7"/>
    <w:rsid w:val="00001E13"/>
    <w:rsid w:val="00001E1D"/>
    <w:rsid w:val="00001E42"/>
    <w:rsid w:val="00001F07"/>
    <w:rsid w:val="00001F25"/>
    <w:rsid w:val="00001FE3"/>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C3"/>
    <w:rsid w:val="00002CF4"/>
    <w:rsid w:val="00002D52"/>
    <w:rsid w:val="00002DB7"/>
    <w:rsid w:val="0000322C"/>
    <w:rsid w:val="00003230"/>
    <w:rsid w:val="0000325A"/>
    <w:rsid w:val="0000336F"/>
    <w:rsid w:val="00003464"/>
    <w:rsid w:val="000034DE"/>
    <w:rsid w:val="00003558"/>
    <w:rsid w:val="0000357C"/>
    <w:rsid w:val="0000359D"/>
    <w:rsid w:val="000035D5"/>
    <w:rsid w:val="000037E6"/>
    <w:rsid w:val="0000380A"/>
    <w:rsid w:val="00003810"/>
    <w:rsid w:val="0000389A"/>
    <w:rsid w:val="000038D7"/>
    <w:rsid w:val="00003A83"/>
    <w:rsid w:val="00003AF5"/>
    <w:rsid w:val="00003BAA"/>
    <w:rsid w:val="00003C5B"/>
    <w:rsid w:val="00003C60"/>
    <w:rsid w:val="00003DFD"/>
    <w:rsid w:val="00003E4C"/>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9F"/>
    <w:rsid w:val="0000559E"/>
    <w:rsid w:val="000055E1"/>
    <w:rsid w:val="000056CC"/>
    <w:rsid w:val="00005840"/>
    <w:rsid w:val="000059A7"/>
    <w:rsid w:val="00005B01"/>
    <w:rsid w:val="00005B2C"/>
    <w:rsid w:val="00005B98"/>
    <w:rsid w:val="00005D55"/>
    <w:rsid w:val="00005E57"/>
    <w:rsid w:val="00005FBD"/>
    <w:rsid w:val="0000601C"/>
    <w:rsid w:val="00006439"/>
    <w:rsid w:val="0000657B"/>
    <w:rsid w:val="000066F4"/>
    <w:rsid w:val="00006869"/>
    <w:rsid w:val="000069A6"/>
    <w:rsid w:val="00006B82"/>
    <w:rsid w:val="00006BCF"/>
    <w:rsid w:val="00006C12"/>
    <w:rsid w:val="00006C8A"/>
    <w:rsid w:val="00006D05"/>
    <w:rsid w:val="00006E18"/>
    <w:rsid w:val="00006E88"/>
    <w:rsid w:val="00006F78"/>
    <w:rsid w:val="000071D0"/>
    <w:rsid w:val="000072E4"/>
    <w:rsid w:val="00007342"/>
    <w:rsid w:val="0000750A"/>
    <w:rsid w:val="00007547"/>
    <w:rsid w:val="00007589"/>
    <w:rsid w:val="000075ED"/>
    <w:rsid w:val="00007602"/>
    <w:rsid w:val="00007704"/>
    <w:rsid w:val="0000772A"/>
    <w:rsid w:val="000077F2"/>
    <w:rsid w:val="0000782D"/>
    <w:rsid w:val="000079D0"/>
    <w:rsid w:val="00007ADE"/>
    <w:rsid w:val="00007B0D"/>
    <w:rsid w:val="00007B92"/>
    <w:rsid w:val="00007D09"/>
    <w:rsid w:val="00007EE5"/>
    <w:rsid w:val="00007F47"/>
    <w:rsid w:val="00007F7E"/>
    <w:rsid w:val="0001003C"/>
    <w:rsid w:val="000100FE"/>
    <w:rsid w:val="00010290"/>
    <w:rsid w:val="0001077C"/>
    <w:rsid w:val="000107F1"/>
    <w:rsid w:val="0001084F"/>
    <w:rsid w:val="000109AB"/>
    <w:rsid w:val="000109D5"/>
    <w:rsid w:val="00010F22"/>
    <w:rsid w:val="00010FA1"/>
    <w:rsid w:val="00010FF2"/>
    <w:rsid w:val="00011047"/>
    <w:rsid w:val="00011261"/>
    <w:rsid w:val="0001128B"/>
    <w:rsid w:val="00011299"/>
    <w:rsid w:val="00011534"/>
    <w:rsid w:val="00011563"/>
    <w:rsid w:val="000115AE"/>
    <w:rsid w:val="00011621"/>
    <w:rsid w:val="00011643"/>
    <w:rsid w:val="0001168F"/>
    <w:rsid w:val="00011828"/>
    <w:rsid w:val="00011A28"/>
    <w:rsid w:val="00011B15"/>
    <w:rsid w:val="00011DBC"/>
    <w:rsid w:val="00011E92"/>
    <w:rsid w:val="00011F81"/>
    <w:rsid w:val="00011FCD"/>
    <w:rsid w:val="000121D7"/>
    <w:rsid w:val="00012344"/>
    <w:rsid w:val="000123F4"/>
    <w:rsid w:val="000123FB"/>
    <w:rsid w:val="00012413"/>
    <w:rsid w:val="00012486"/>
    <w:rsid w:val="0001261B"/>
    <w:rsid w:val="00012627"/>
    <w:rsid w:val="0001286F"/>
    <w:rsid w:val="0001292B"/>
    <w:rsid w:val="00012A69"/>
    <w:rsid w:val="00012DCC"/>
    <w:rsid w:val="00012E2E"/>
    <w:rsid w:val="00012EF9"/>
    <w:rsid w:val="0001301A"/>
    <w:rsid w:val="000130D4"/>
    <w:rsid w:val="0001313B"/>
    <w:rsid w:val="00013173"/>
    <w:rsid w:val="000133F7"/>
    <w:rsid w:val="0001346C"/>
    <w:rsid w:val="00013478"/>
    <w:rsid w:val="000135A8"/>
    <w:rsid w:val="000135E6"/>
    <w:rsid w:val="000136CD"/>
    <w:rsid w:val="00013730"/>
    <w:rsid w:val="00013980"/>
    <w:rsid w:val="00013A36"/>
    <w:rsid w:val="00013B5C"/>
    <w:rsid w:val="00013C25"/>
    <w:rsid w:val="00013CC9"/>
    <w:rsid w:val="00014157"/>
    <w:rsid w:val="0001415F"/>
    <w:rsid w:val="000142DB"/>
    <w:rsid w:val="00014359"/>
    <w:rsid w:val="00014387"/>
    <w:rsid w:val="000143AB"/>
    <w:rsid w:val="00014560"/>
    <w:rsid w:val="000147CB"/>
    <w:rsid w:val="00014936"/>
    <w:rsid w:val="00014959"/>
    <w:rsid w:val="00014B19"/>
    <w:rsid w:val="00014C87"/>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E3"/>
    <w:rsid w:val="00015C44"/>
    <w:rsid w:val="00015DFA"/>
    <w:rsid w:val="00015E5A"/>
    <w:rsid w:val="00016082"/>
    <w:rsid w:val="00016177"/>
    <w:rsid w:val="0001622D"/>
    <w:rsid w:val="00016286"/>
    <w:rsid w:val="00016287"/>
    <w:rsid w:val="000162D4"/>
    <w:rsid w:val="00016347"/>
    <w:rsid w:val="000163F0"/>
    <w:rsid w:val="0001643F"/>
    <w:rsid w:val="0001683F"/>
    <w:rsid w:val="00016876"/>
    <w:rsid w:val="000169F6"/>
    <w:rsid w:val="00016A4D"/>
    <w:rsid w:val="00016B43"/>
    <w:rsid w:val="00017134"/>
    <w:rsid w:val="0001738A"/>
    <w:rsid w:val="00017420"/>
    <w:rsid w:val="0001745D"/>
    <w:rsid w:val="00017468"/>
    <w:rsid w:val="0001749E"/>
    <w:rsid w:val="000176A4"/>
    <w:rsid w:val="00017882"/>
    <w:rsid w:val="00017B61"/>
    <w:rsid w:val="00017D6F"/>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AA"/>
    <w:rsid w:val="00020EEF"/>
    <w:rsid w:val="0002105A"/>
    <w:rsid w:val="000210A0"/>
    <w:rsid w:val="000210D1"/>
    <w:rsid w:val="000216C4"/>
    <w:rsid w:val="000216FD"/>
    <w:rsid w:val="00021AD4"/>
    <w:rsid w:val="00021B64"/>
    <w:rsid w:val="00021CD1"/>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B31"/>
    <w:rsid w:val="00022C1B"/>
    <w:rsid w:val="00022C9A"/>
    <w:rsid w:val="00022CEA"/>
    <w:rsid w:val="00022F79"/>
    <w:rsid w:val="000230C1"/>
    <w:rsid w:val="000233D5"/>
    <w:rsid w:val="00023440"/>
    <w:rsid w:val="000235D4"/>
    <w:rsid w:val="00023770"/>
    <w:rsid w:val="0002397D"/>
    <w:rsid w:val="00023B83"/>
    <w:rsid w:val="00023D3D"/>
    <w:rsid w:val="00023DED"/>
    <w:rsid w:val="00023E5A"/>
    <w:rsid w:val="00023E96"/>
    <w:rsid w:val="00023EFE"/>
    <w:rsid w:val="00023F14"/>
    <w:rsid w:val="00024033"/>
    <w:rsid w:val="0002409F"/>
    <w:rsid w:val="000240C4"/>
    <w:rsid w:val="00024196"/>
    <w:rsid w:val="000241A2"/>
    <w:rsid w:val="000241E6"/>
    <w:rsid w:val="000244C6"/>
    <w:rsid w:val="00024526"/>
    <w:rsid w:val="00024697"/>
    <w:rsid w:val="000247A1"/>
    <w:rsid w:val="000249C4"/>
    <w:rsid w:val="00024AC7"/>
    <w:rsid w:val="00024B24"/>
    <w:rsid w:val="00024B61"/>
    <w:rsid w:val="00024BDC"/>
    <w:rsid w:val="00024C7C"/>
    <w:rsid w:val="00024C9E"/>
    <w:rsid w:val="00024CB3"/>
    <w:rsid w:val="00024DAC"/>
    <w:rsid w:val="00024F94"/>
    <w:rsid w:val="00025011"/>
    <w:rsid w:val="00025030"/>
    <w:rsid w:val="0002508E"/>
    <w:rsid w:val="000250D9"/>
    <w:rsid w:val="000250F9"/>
    <w:rsid w:val="0002510E"/>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CF3"/>
    <w:rsid w:val="00026CF4"/>
    <w:rsid w:val="00026FAD"/>
    <w:rsid w:val="000270E6"/>
    <w:rsid w:val="00027162"/>
    <w:rsid w:val="0002717D"/>
    <w:rsid w:val="00027332"/>
    <w:rsid w:val="0002749C"/>
    <w:rsid w:val="00027646"/>
    <w:rsid w:val="00027754"/>
    <w:rsid w:val="000277CA"/>
    <w:rsid w:val="0002788E"/>
    <w:rsid w:val="00027933"/>
    <w:rsid w:val="00027A72"/>
    <w:rsid w:val="00027A85"/>
    <w:rsid w:val="00027AF9"/>
    <w:rsid w:val="00027B56"/>
    <w:rsid w:val="00027CCA"/>
    <w:rsid w:val="00027ED6"/>
    <w:rsid w:val="00030019"/>
    <w:rsid w:val="0003004F"/>
    <w:rsid w:val="00030062"/>
    <w:rsid w:val="0003008F"/>
    <w:rsid w:val="000303AF"/>
    <w:rsid w:val="000303CF"/>
    <w:rsid w:val="00030446"/>
    <w:rsid w:val="0003051A"/>
    <w:rsid w:val="000306FF"/>
    <w:rsid w:val="0003071D"/>
    <w:rsid w:val="00030783"/>
    <w:rsid w:val="000307BF"/>
    <w:rsid w:val="0003099D"/>
    <w:rsid w:val="00030AD8"/>
    <w:rsid w:val="00030AF8"/>
    <w:rsid w:val="00030D03"/>
    <w:rsid w:val="00030FB3"/>
    <w:rsid w:val="00031303"/>
    <w:rsid w:val="000313E9"/>
    <w:rsid w:val="0003153B"/>
    <w:rsid w:val="00031561"/>
    <w:rsid w:val="000315B3"/>
    <w:rsid w:val="000316B2"/>
    <w:rsid w:val="00031721"/>
    <w:rsid w:val="00031781"/>
    <w:rsid w:val="00031818"/>
    <w:rsid w:val="0003190F"/>
    <w:rsid w:val="00031A61"/>
    <w:rsid w:val="00031B58"/>
    <w:rsid w:val="00031C55"/>
    <w:rsid w:val="00031C77"/>
    <w:rsid w:val="00031E99"/>
    <w:rsid w:val="00031F4A"/>
    <w:rsid w:val="00032054"/>
    <w:rsid w:val="000321AE"/>
    <w:rsid w:val="000322B6"/>
    <w:rsid w:val="000322ED"/>
    <w:rsid w:val="00032367"/>
    <w:rsid w:val="00032386"/>
    <w:rsid w:val="0003249C"/>
    <w:rsid w:val="000324C4"/>
    <w:rsid w:val="00032535"/>
    <w:rsid w:val="00032545"/>
    <w:rsid w:val="000326C4"/>
    <w:rsid w:val="00032775"/>
    <w:rsid w:val="0003277F"/>
    <w:rsid w:val="000329B5"/>
    <w:rsid w:val="00032CEF"/>
    <w:rsid w:val="00032EE2"/>
    <w:rsid w:val="00032FCB"/>
    <w:rsid w:val="000330BD"/>
    <w:rsid w:val="0003316D"/>
    <w:rsid w:val="0003322D"/>
    <w:rsid w:val="0003344F"/>
    <w:rsid w:val="00033540"/>
    <w:rsid w:val="00033618"/>
    <w:rsid w:val="00033862"/>
    <w:rsid w:val="00033880"/>
    <w:rsid w:val="000339C2"/>
    <w:rsid w:val="000339D2"/>
    <w:rsid w:val="00033B0D"/>
    <w:rsid w:val="00033D4E"/>
    <w:rsid w:val="00033D98"/>
    <w:rsid w:val="00033DCA"/>
    <w:rsid w:val="00033EF2"/>
    <w:rsid w:val="00034285"/>
    <w:rsid w:val="000343C4"/>
    <w:rsid w:val="00034400"/>
    <w:rsid w:val="00034498"/>
    <w:rsid w:val="000345D2"/>
    <w:rsid w:val="0003465C"/>
    <w:rsid w:val="000347B3"/>
    <w:rsid w:val="00034A86"/>
    <w:rsid w:val="00034C70"/>
    <w:rsid w:val="00034E51"/>
    <w:rsid w:val="00035006"/>
    <w:rsid w:val="00035253"/>
    <w:rsid w:val="00035303"/>
    <w:rsid w:val="0003537D"/>
    <w:rsid w:val="00035382"/>
    <w:rsid w:val="00035414"/>
    <w:rsid w:val="00035476"/>
    <w:rsid w:val="00035687"/>
    <w:rsid w:val="000356C4"/>
    <w:rsid w:val="00035904"/>
    <w:rsid w:val="00035980"/>
    <w:rsid w:val="00035D72"/>
    <w:rsid w:val="00035DB5"/>
    <w:rsid w:val="00035E4F"/>
    <w:rsid w:val="00036036"/>
    <w:rsid w:val="0003613F"/>
    <w:rsid w:val="00036140"/>
    <w:rsid w:val="000363A9"/>
    <w:rsid w:val="00036638"/>
    <w:rsid w:val="0003670F"/>
    <w:rsid w:val="00036799"/>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75F"/>
    <w:rsid w:val="000408A8"/>
    <w:rsid w:val="000408E3"/>
    <w:rsid w:val="0004095B"/>
    <w:rsid w:val="00040A48"/>
    <w:rsid w:val="00040C60"/>
    <w:rsid w:val="00040C71"/>
    <w:rsid w:val="00040D66"/>
    <w:rsid w:val="00040E19"/>
    <w:rsid w:val="00040E42"/>
    <w:rsid w:val="00040E9A"/>
    <w:rsid w:val="00040EA1"/>
    <w:rsid w:val="00040EE4"/>
    <w:rsid w:val="00040EE9"/>
    <w:rsid w:val="000410DC"/>
    <w:rsid w:val="000412BB"/>
    <w:rsid w:val="000413FE"/>
    <w:rsid w:val="000415C4"/>
    <w:rsid w:val="00041651"/>
    <w:rsid w:val="00041C2B"/>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F49"/>
    <w:rsid w:val="00043096"/>
    <w:rsid w:val="000433AF"/>
    <w:rsid w:val="000436FF"/>
    <w:rsid w:val="0004390A"/>
    <w:rsid w:val="00043A1B"/>
    <w:rsid w:val="00043F18"/>
    <w:rsid w:val="00043F69"/>
    <w:rsid w:val="0004441F"/>
    <w:rsid w:val="000445BC"/>
    <w:rsid w:val="00044667"/>
    <w:rsid w:val="00044726"/>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444"/>
    <w:rsid w:val="00046676"/>
    <w:rsid w:val="000466C2"/>
    <w:rsid w:val="000467AF"/>
    <w:rsid w:val="00046865"/>
    <w:rsid w:val="0004686B"/>
    <w:rsid w:val="00046A05"/>
    <w:rsid w:val="00046AE8"/>
    <w:rsid w:val="00046BBA"/>
    <w:rsid w:val="00046C68"/>
    <w:rsid w:val="00046D04"/>
    <w:rsid w:val="00046D49"/>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C57"/>
    <w:rsid w:val="00047DE3"/>
    <w:rsid w:val="00047FE9"/>
    <w:rsid w:val="00050013"/>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4DE"/>
    <w:rsid w:val="00051546"/>
    <w:rsid w:val="000516F8"/>
    <w:rsid w:val="00051767"/>
    <w:rsid w:val="0005179C"/>
    <w:rsid w:val="00051842"/>
    <w:rsid w:val="00051903"/>
    <w:rsid w:val="00051944"/>
    <w:rsid w:val="00051976"/>
    <w:rsid w:val="000519D4"/>
    <w:rsid w:val="00051AB4"/>
    <w:rsid w:val="00051BCA"/>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92B"/>
    <w:rsid w:val="000539F6"/>
    <w:rsid w:val="00053A10"/>
    <w:rsid w:val="00053A3D"/>
    <w:rsid w:val="00053AAD"/>
    <w:rsid w:val="00053B07"/>
    <w:rsid w:val="00053B43"/>
    <w:rsid w:val="00053CE0"/>
    <w:rsid w:val="00053CEE"/>
    <w:rsid w:val="00053D14"/>
    <w:rsid w:val="00054168"/>
    <w:rsid w:val="00054356"/>
    <w:rsid w:val="0005446A"/>
    <w:rsid w:val="000545B0"/>
    <w:rsid w:val="000545F3"/>
    <w:rsid w:val="000547AD"/>
    <w:rsid w:val="00054A32"/>
    <w:rsid w:val="00054B04"/>
    <w:rsid w:val="00054B15"/>
    <w:rsid w:val="000550E8"/>
    <w:rsid w:val="00055217"/>
    <w:rsid w:val="000552D0"/>
    <w:rsid w:val="00055728"/>
    <w:rsid w:val="00055887"/>
    <w:rsid w:val="00055B7D"/>
    <w:rsid w:val="00055C21"/>
    <w:rsid w:val="00055E4B"/>
    <w:rsid w:val="00055EB1"/>
    <w:rsid w:val="00055F76"/>
    <w:rsid w:val="0005603F"/>
    <w:rsid w:val="00056287"/>
    <w:rsid w:val="000562FF"/>
    <w:rsid w:val="00056407"/>
    <w:rsid w:val="00056499"/>
    <w:rsid w:val="000565B6"/>
    <w:rsid w:val="000566A5"/>
    <w:rsid w:val="000567AD"/>
    <w:rsid w:val="0005681B"/>
    <w:rsid w:val="000568AB"/>
    <w:rsid w:val="00056945"/>
    <w:rsid w:val="000569A8"/>
    <w:rsid w:val="00056A0E"/>
    <w:rsid w:val="00056B60"/>
    <w:rsid w:val="00056E70"/>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C79"/>
    <w:rsid w:val="00057F31"/>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CFF"/>
    <w:rsid w:val="00061D2A"/>
    <w:rsid w:val="00061D4B"/>
    <w:rsid w:val="00061DBD"/>
    <w:rsid w:val="00061E15"/>
    <w:rsid w:val="00061E93"/>
    <w:rsid w:val="000621B4"/>
    <w:rsid w:val="000622E1"/>
    <w:rsid w:val="00062303"/>
    <w:rsid w:val="000623F6"/>
    <w:rsid w:val="000624C6"/>
    <w:rsid w:val="0006250F"/>
    <w:rsid w:val="00062958"/>
    <w:rsid w:val="00062A12"/>
    <w:rsid w:val="00062BDE"/>
    <w:rsid w:val="00062BE7"/>
    <w:rsid w:val="00062E26"/>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D05"/>
    <w:rsid w:val="00063D17"/>
    <w:rsid w:val="00063D91"/>
    <w:rsid w:val="00063FCA"/>
    <w:rsid w:val="00063FCC"/>
    <w:rsid w:val="00063FE9"/>
    <w:rsid w:val="00064095"/>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DD"/>
    <w:rsid w:val="00065279"/>
    <w:rsid w:val="0006532E"/>
    <w:rsid w:val="0006535B"/>
    <w:rsid w:val="000654E0"/>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701AF"/>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8B2"/>
    <w:rsid w:val="00071ABA"/>
    <w:rsid w:val="00072225"/>
    <w:rsid w:val="00072251"/>
    <w:rsid w:val="000723C3"/>
    <w:rsid w:val="000725F9"/>
    <w:rsid w:val="000726CC"/>
    <w:rsid w:val="000728DD"/>
    <w:rsid w:val="00072936"/>
    <w:rsid w:val="00072BFA"/>
    <w:rsid w:val="00072D45"/>
    <w:rsid w:val="00072DB3"/>
    <w:rsid w:val="00072DCA"/>
    <w:rsid w:val="00072E68"/>
    <w:rsid w:val="00072F6E"/>
    <w:rsid w:val="00072F95"/>
    <w:rsid w:val="00073045"/>
    <w:rsid w:val="000731C5"/>
    <w:rsid w:val="000731F4"/>
    <w:rsid w:val="000732D1"/>
    <w:rsid w:val="000734F1"/>
    <w:rsid w:val="0007354E"/>
    <w:rsid w:val="000735E0"/>
    <w:rsid w:val="00073689"/>
    <w:rsid w:val="0007369A"/>
    <w:rsid w:val="000736A2"/>
    <w:rsid w:val="000738B3"/>
    <w:rsid w:val="000738EB"/>
    <w:rsid w:val="00073A32"/>
    <w:rsid w:val="00073BD9"/>
    <w:rsid w:val="00073DE2"/>
    <w:rsid w:val="00073E9E"/>
    <w:rsid w:val="0007401F"/>
    <w:rsid w:val="00074077"/>
    <w:rsid w:val="00074084"/>
    <w:rsid w:val="000741EC"/>
    <w:rsid w:val="00074282"/>
    <w:rsid w:val="0007430A"/>
    <w:rsid w:val="00074371"/>
    <w:rsid w:val="00074634"/>
    <w:rsid w:val="00074643"/>
    <w:rsid w:val="00074A46"/>
    <w:rsid w:val="00074B76"/>
    <w:rsid w:val="00074B93"/>
    <w:rsid w:val="00074BCE"/>
    <w:rsid w:val="00074CA4"/>
    <w:rsid w:val="0007505E"/>
    <w:rsid w:val="00075154"/>
    <w:rsid w:val="00075159"/>
    <w:rsid w:val="00075209"/>
    <w:rsid w:val="00075270"/>
    <w:rsid w:val="00075440"/>
    <w:rsid w:val="00075524"/>
    <w:rsid w:val="0007564F"/>
    <w:rsid w:val="0007581E"/>
    <w:rsid w:val="00075885"/>
    <w:rsid w:val="000758EC"/>
    <w:rsid w:val="000759C6"/>
    <w:rsid w:val="00075A59"/>
    <w:rsid w:val="00075BC1"/>
    <w:rsid w:val="00075C2B"/>
    <w:rsid w:val="00075CBB"/>
    <w:rsid w:val="00075CD6"/>
    <w:rsid w:val="00075E29"/>
    <w:rsid w:val="00075E60"/>
    <w:rsid w:val="00075EA5"/>
    <w:rsid w:val="00075F2D"/>
    <w:rsid w:val="00075F6D"/>
    <w:rsid w:val="0007604D"/>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9E"/>
    <w:rsid w:val="00076BCC"/>
    <w:rsid w:val="00076BE8"/>
    <w:rsid w:val="00076BEF"/>
    <w:rsid w:val="00076C29"/>
    <w:rsid w:val="00076E74"/>
    <w:rsid w:val="00077028"/>
    <w:rsid w:val="00077056"/>
    <w:rsid w:val="000770F4"/>
    <w:rsid w:val="00077340"/>
    <w:rsid w:val="000773D3"/>
    <w:rsid w:val="00077491"/>
    <w:rsid w:val="000775CA"/>
    <w:rsid w:val="00077772"/>
    <w:rsid w:val="0007793E"/>
    <w:rsid w:val="0007794C"/>
    <w:rsid w:val="000779EE"/>
    <w:rsid w:val="00077B80"/>
    <w:rsid w:val="00077C81"/>
    <w:rsid w:val="00077D90"/>
    <w:rsid w:val="00077E3B"/>
    <w:rsid w:val="00077F61"/>
    <w:rsid w:val="000800FA"/>
    <w:rsid w:val="00080222"/>
    <w:rsid w:val="000803B9"/>
    <w:rsid w:val="000804DE"/>
    <w:rsid w:val="0008058A"/>
    <w:rsid w:val="00080733"/>
    <w:rsid w:val="0008076C"/>
    <w:rsid w:val="00080815"/>
    <w:rsid w:val="00080980"/>
    <w:rsid w:val="00080AAE"/>
    <w:rsid w:val="00080ABF"/>
    <w:rsid w:val="00080C49"/>
    <w:rsid w:val="00080EBB"/>
    <w:rsid w:val="00080F80"/>
    <w:rsid w:val="00080FC7"/>
    <w:rsid w:val="00081030"/>
    <w:rsid w:val="00081075"/>
    <w:rsid w:val="0008150E"/>
    <w:rsid w:val="00081828"/>
    <w:rsid w:val="00081860"/>
    <w:rsid w:val="00081879"/>
    <w:rsid w:val="000819E6"/>
    <w:rsid w:val="00081A51"/>
    <w:rsid w:val="00081CC3"/>
    <w:rsid w:val="00081DF5"/>
    <w:rsid w:val="00081E05"/>
    <w:rsid w:val="00082002"/>
    <w:rsid w:val="0008218D"/>
    <w:rsid w:val="00082246"/>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CE"/>
    <w:rsid w:val="0008310C"/>
    <w:rsid w:val="000831AE"/>
    <w:rsid w:val="00083378"/>
    <w:rsid w:val="000833B8"/>
    <w:rsid w:val="00083427"/>
    <w:rsid w:val="0008352A"/>
    <w:rsid w:val="000836B3"/>
    <w:rsid w:val="00083803"/>
    <w:rsid w:val="000839E6"/>
    <w:rsid w:val="00083A76"/>
    <w:rsid w:val="00083AD9"/>
    <w:rsid w:val="00083CFA"/>
    <w:rsid w:val="00083D4F"/>
    <w:rsid w:val="00083D98"/>
    <w:rsid w:val="000840C1"/>
    <w:rsid w:val="000840F1"/>
    <w:rsid w:val="000840FA"/>
    <w:rsid w:val="000844A3"/>
    <w:rsid w:val="00084501"/>
    <w:rsid w:val="00084610"/>
    <w:rsid w:val="000847A6"/>
    <w:rsid w:val="0008482E"/>
    <w:rsid w:val="000848A2"/>
    <w:rsid w:val="000848DF"/>
    <w:rsid w:val="000848F7"/>
    <w:rsid w:val="00084A7A"/>
    <w:rsid w:val="00084CB3"/>
    <w:rsid w:val="00084F04"/>
    <w:rsid w:val="000851D4"/>
    <w:rsid w:val="000853B8"/>
    <w:rsid w:val="000854AE"/>
    <w:rsid w:val="00085657"/>
    <w:rsid w:val="000856D1"/>
    <w:rsid w:val="000858A0"/>
    <w:rsid w:val="000858B4"/>
    <w:rsid w:val="0008597E"/>
    <w:rsid w:val="00085BBC"/>
    <w:rsid w:val="00085C0B"/>
    <w:rsid w:val="00085D54"/>
    <w:rsid w:val="00085E56"/>
    <w:rsid w:val="00085F0F"/>
    <w:rsid w:val="0008618B"/>
    <w:rsid w:val="00086221"/>
    <w:rsid w:val="00086323"/>
    <w:rsid w:val="00086533"/>
    <w:rsid w:val="0008686A"/>
    <w:rsid w:val="000868AF"/>
    <w:rsid w:val="00086975"/>
    <w:rsid w:val="0008698A"/>
    <w:rsid w:val="00086A09"/>
    <w:rsid w:val="00086A9B"/>
    <w:rsid w:val="00086B9F"/>
    <w:rsid w:val="00086DCA"/>
    <w:rsid w:val="00086E9B"/>
    <w:rsid w:val="00086EC6"/>
    <w:rsid w:val="00086FB3"/>
    <w:rsid w:val="000872CE"/>
    <w:rsid w:val="000872D5"/>
    <w:rsid w:val="000874C8"/>
    <w:rsid w:val="0008750A"/>
    <w:rsid w:val="0008754F"/>
    <w:rsid w:val="00087558"/>
    <w:rsid w:val="00087679"/>
    <w:rsid w:val="00087696"/>
    <w:rsid w:val="000876BB"/>
    <w:rsid w:val="000877AF"/>
    <w:rsid w:val="00087AE2"/>
    <w:rsid w:val="00087BEE"/>
    <w:rsid w:val="00087CDC"/>
    <w:rsid w:val="00087D57"/>
    <w:rsid w:val="00087EFC"/>
    <w:rsid w:val="00087FED"/>
    <w:rsid w:val="000900DF"/>
    <w:rsid w:val="0009025D"/>
    <w:rsid w:val="00090329"/>
    <w:rsid w:val="0009033E"/>
    <w:rsid w:val="000903E2"/>
    <w:rsid w:val="00090532"/>
    <w:rsid w:val="00090683"/>
    <w:rsid w:val="00090859"/>
    <w:rsid w:val="000908D6"/>
    <w:rsid w:val="00090AD5"/>
    <w:rsid w:val="00090C38"/>
    <w:rsid w:val="00090CE4"/>
    <w:rsid w:val="00090D55"/>
    <w:rsid w:val="00090E0E"/>
    <w:rsid w:val="00090E1B"/>
    <w:rsid w:val="000910FB"/>
    <w:rsid w:val="0009117F"/>
    <w:rsid w:val="000913DD"/>
    <w:rsid w:val="0009142C"/>
    <w:rsid w:val="000914EA"/>
    <w:rsid w:val="00091615"/>
    <w:rsid w:val="00091780"/>
    <w:rsid w:val="0009191F"/>
    <w:rsid w:val="0009195A"/>
    <w:rsid w:val="00091A2B"/>
    <w:rsid w:val="00091A4B"/>
    <w:rsid w:val="00091A6D"/>
    <w:rsid w:val="00091A71"/>
    <w:rsid w:val="00091AB7"/>
    <w:rsid w:val="00091AEB"/>
    <w:rsid w:val="00091B4F"/>
    <w:rsid w:val="00091C33"/>
    <w:rsid w:val="00091E0F"/>
    <w:rsid w:val="00091EDA"/>
    <w:rsid w:val="00092294"/>
    <w:rsid w:val="000922C6"/>
    <w:rsid w:val="00092366"/>
    <w:rsid w:val="00092408"/>
    <w:rsid w:val="00092453"/>
    <w:rsid w:val="000924FE"/>
    <w:rsid w:val="000925CC"/>
    <w:rsid w:val="000926FF"/>
    <w:rsid w:val="00092BCC"/>
    <w:rsid w:val="00092C45"/>
    <w:rsid w:val="00092D09"/>
    <w:rsid w:val="00092DF7"/>
    <w:rsid w:val="00092ED8"/>
    <w:rsid w:val="00093251"/>
    <w:rsid w:val="000932A6"/>
    <w:rsid w:val="000933D0"/>
    <w:rsid w:val="00093826"/>
    <w:rsid w:val="00093912"/>
    <w:rsid w:val="00093A31"/>
    <w:rsid w:val="00093B5F"/>
    <w:rsid w:val="00093BBD"/>
    <w:rsid w:val="00093E46"/>
    <w:rsid w:val="00093E98"/>
    <w:rsid w:val="00093EEA"/>
    <w:rsid w:val="0009402F"/>
    <w:rsid w:val="0009408F"/>
    <w:rsid w:val="00094172"/>
    <w:rsid w:val="00094199"/>
    <w:rsid w:val="000941FB"/>
    <w:rsid w:val="00094214"/>
    <w:rsid w:val="00094270"/>
    <w:rsid w:val="000942D2"/>
    <w:rsid w:val="000943A3"/>
    <w:rsid w:val="00094459"/>
    <w:rsid w:val="000944D7"/>
    <w:rsid w:val="00094502"/>
    <w:rsid w:val="000945EF"/>
    <w:rsid w:val="00094619"/>
    <w:rsid w:val="00094634"/>
    <w:rsid w:val="00094637"/>
    <w:rsid w:val="00094759"/>
    <w:rsid w:val="00094C0C"/>
    <w:rsid w:val="00094C67"/>
    <w:rsid w:val="00094C7F"/>
    <w:rsid w:val="00094CA3"/>
    <w:rsid w:val="00094DFB"/>
    <w:rsid w:val="00094E24"/>
    <w:rsid w:val="00094E6F"/>
    <w:rsid w:val="00094E7B"/>
    <w:rsid w:val="00094E7E"/>
    <w:rsid w:val="00095045"/>
    <w:rsid w:val="0009514A"/>
    <w:rsid w:val="0009540B"/>
    <w:rsid w:val="00095640"/>
    <w:rsid w:val="000956E3"/>
    <w:rsid w:val="00095797"/>
    <w:rsid w:val="00095879"/>
    <w:rsid w:val="00095947"/>
    <w:rsid w:val="000959D2"/>
    <w:rsid w:val="000959F3"/>
    <w:rsid w:val="00095A29"/>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F4"/>
    <w:rsid w:val="00096EF7"/>
    <w:rsid w:val="00096F5A"/>
    <w:rsid w:val="00097009"/>
    <w:rsid w:val="0009706C"/>
    <w:rsid w:val="00097493"/>
    <w:rsid w:val="000974A6"/>
    <w:rsid w:val="000974E7"/>
    <w:rsid w:val="0009752C"/>
    <w:rsid w:val="00097557"/>
    <w:rsid w:val="00097646"/>
    <w:rsid w:val="00097697"/>
    <w:rsid w:val="000977C7"/>
    <w:rsid w:val="000979B8"/>
    <w:rsid w:val="00097A5A"/>
    <w:rsid w:val="00097B52"/>
    <w:rsid w:val="00097BCE"/>
    <w:rsid w:val="00097C01"/>
    <w:rsid w:val="00097C7B"/>
    <w:rsid w:val="00097C7E"/>
    <w:rsid w:val="00097CD2"/>
    <w:rsid w:val="00097F0B"/>
    <w:rsid w:val="00097FF9"/>
    <w:rsid w:val="000A00B7"/>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4B"/>
    <w:rsid w:val="000A1D9D"/>
    <w:rsid w:val="000A1DBA"/>
    <w:rsid w:val="000A1EC8"/>
    <w:rsid w:val="000A2095"/>
    <w:rsid w:val="000A2370"/>
    <w:rsid w:val="000A2439"/>
    <w:rsid w:val="000A245B"/>
    <w:rsid w:val="000A24AA"/>
    <w:rsid w:val="000A269C"/>
    <w:rsid w:val="000A2709"/>
    <w:rsid w:val="000A273D"/>
    <w:rsid w:val="000A282E"/>
    <w:rsid w:val="000A2BEB"/>
    <w:rsid w:val="000A2C82"/>
    <w:rsid w:val="000A2D44"/>
    <w:rsid w:val="000A2DFC"/>
    <w:rsid w:val="000A2E9E"/>
    <w:rsid w:val="000A2F7A"/>
    <w:rsid w:val="000A3006"/>
    <w:rsid w:val="000A31AF"/>
    <w:rsid w:val="000A3423"/>
    <w:rsid w:val="000A355E"/>
    <w:rsid w:val="000A369B"/>
    <w:rsid w:val="000A36A1"/>
    <w:rsid w:val="000A3891"/>
    <w:rsid w:val="000A38BD"/>
    <w:rsid w:val="000A38E5"/>
    <w:rsid w:val="000A3939"/>
    <w:rsid w:val="000A3A37"/>
    <w:rsid w:val="000A3B95"/>
    <w:rsid w:val="000A3BD5"/>
    <w:rsid w:val="000A3BDD"/>
    <w:rsid w:val="000A3CF6"/>
    <w:rsid w:val="000A3EBA"/>
    <w:rsid w:val="000A3F18"/>
    <w:rsid w:val="000A4064"/>
    <w:rsid w:val="000A4147"/>
    <w:rsid w:val="000A421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304"/>
    <w:rsid w:val="000A7420"/>
    <w:rsid w:val="000A7498"/>
    <w:rsid w:val="000A7542"/>
    <w:rsid w:val="000A76E5"/>
    <w:rsid w:val="000A77CA"/>
    <w:rsid w:val="000A782B"/>
    <w:rsid w:val="000A7950"/>
    <w:rsid w:val="000A7A93"/>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986"/>
    <w:rsid w:val="000B0AAC"/>
    <w:rsid w:val="000B0C87"/>
    <w:rsid w:val="000B0FCF"/>
    <w:rsid w:val="000B0FEE"/>
    <w:rsid w:val="000B101F"/>
    <w:rsid w:val="000B108E"/>
    <w:rsid w:val="000B10E8"/>
    <w:rsid w:val="000B110C"/>
    <w:rsid w:val="000B1182"/>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24F"/>
    <w:rsid w:val="000B325A"/>
    <w:rsid w:val="000B3293"/>
    <w:rsid w:val="000B337A"/>
    <w:rsid w:val="000B339E"/>
    <w:rsid w:val="000B3478"/>
    <w:rsid w:val="000B35A8"/>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952"/>
    <w:rsid w:val="000B499D"/>
    <w:rsid w:val="000B4A0E"/>
    <w:rsid w:val="000B4C86"/>
    <w:rsid w:val="000B4D17"/>
    <w:rsid w:val="000B4D7B"/>
    <w:rsid w:val="000B4ED5"/>
    <w:rsid w:val="000B4F36"/>
    <w:rsid w:val="000B5003"/>
    <w:rsid w:val="000B53F4"/>
    <w:rsid w:val="000B55AF"/>
    <w:rsid w:val="000B5748"/>
    <w:rsid w:val="000B5793"/>
    <w:rsid w:val="000B57F1"/>
    <w:rsid w:val="000B58BB"/>
    <w:rsid w:val="000B5907"/>
    <w:rsid w:val="000B5925"/>
    <w:rsid w:val="000B59FE"/>
    <w:rsid w:val="000B5B70"/>
    <w:rsid w:val="000B5BF4"/>
    <w:rsid w:val="000B5E0D"/>
    <w:rsid w:val="000B5EFA"/>
    <w:rsid w:val="000B5F3B"/>
    <w:rsid w:val="000B60AB"/>
    <w:rsid w:val="000B6336"/>
    <w:rsid w:val="000B638A"/>
    <w:rsid w:val="000B642F"/>
    <w:rsid w:val="000B64EB"/>
    <w:rsid w:val="000B64F3"/>
    <w:rsid w:val="000B65AD"/>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1DB"/>
    <w:rsid w:val="000B723E"/>
    <w:rsid w:val="000B72E1"/>
    <w:rsid w:val="000B7397"/>
    <w:rsid w:val="000B771A"/>
    <w:rsid w:val="000B7788"/>
    <w:rsid w:val="000B7892"/>
    <w:rsid w:val="000B7B13"/>
    <w:rsid w:val="000B7BE1"/>
    <w:rsid w:val="000B7C38"/>
    <w:rsid w:val="000B7C62"/>
    <w:rsid w:val="000C003B"/>
    <w:rsid w:val="000C00DE"/>
    <w:rsid w:val="000C0463"/>
    <w:rsid w:val="000C0482"/>
    <w:rsid w:val="000C0483"/>
    <w:rsid w:val="000C06AE"/>
    <w:rsid w:val="000C06F5"/>
    <w:rsid w:val="000C0870"/>
    <w:rsid w:val="000C0B94"/>
    <w:rsid w:val="000C0CCE"/>
    <w:rsid w:val="000C0D6C"/>
    <w:rsid w:val="000C0ECE"/>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F7"/>
    <w:rsid w:val="000C1ED4"/>
    <w:rsid w:val="000C1F2D"/>
    <w:rsid w:val="000C1F4C"/>
    <w:rsid w:val="000C1F4D"/>
    <w:rsid w:val="000C201F"/>
    <w:rsid w:val="000C20E4"/>
    <w:rsid w:val="000C2190"/>
    <w:rsid w:val="000C22CB"/>
    <w:rsid w:val="000C2333"/>
    <w:rsid w:val="000C2352"/>
    <w:rsid w:val="000C263B"/>
    <w:rsid w:val="000C2812"/>
    <w:rsid w:val="000C299C"/>
    <w:rsid w:val="000C2B66"/>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80"/>
    <w:rsid w:val="000C4AC2"/>
    <w:rsid w:val="000C4AE5"/>
    <w:rsid w:val="000C4B97"/>
    <w:rsid w:val="000C4D7C"/>
    <w:rsid w:val="000C5080"/>
    <w:rsid w:val="000C5097"/>
    <w:rsid w:val="000C50A6"/>
    <w:rsid w:val="000C51B6"/>
    <w:rsid w:val="000C5243"/>
    <w:rsid w:val="000C53B9"/>
    <w:rsid w:val="000C53C8"/>
    <w:rsid w:val="000C5430"/>
    <w:rsid w:val="000C546B"/>
    <w:rsid w:val="000C54A9"/>
    <w:rsid w:val="000C54E2"/>
    <w:rsid w:val="000C5656"/>
    <w:rsid w:val="000C5714"/>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64"/>
    <w:rsid w:val="000C6C67"/>
    <w:rsid w:val="000C6ED2"/>
    <w:rsid w:val="000C6EF5"/>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10F"/>
    <w:rsid w:val="000D0218"/>
    <w:rsid w:val="000D022D"/>
    <w:rsid w:val="000D03C9"/>
    <w:rsid w:val="000D042E"/>
    <w:rsid w:val="000D06D9"/>
    <w:rsid w:val="000D07C7"/>
    <w:rsid w:val="000D0893"/>
    <w:rsid w:val="000D08AE"/>
    <w:rsid w:val="000D0971"/>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A1C"/>
    <w:rsid w:val="000D1AD9"/>
    <w:rsid w:val="000D1B72"/>
    <w:rsid w:val="000D1CF7"/>
    <w:rsid w:val="000D1D3F"/>
    <w:rsid w:val="000D1D45"/>
    <w:rsid w:val="000D1E0A"/>
    <w:rsid w:val="000D1E57"/>
    <w:rsid w:val="000D20E0"/>
    <w:rsid w:val="000D223F"/>
    <w:rsid w:val="000D2303"/>
    <w:rsid w:val="000D24E7"/>
    <w:rsid w:val="000D263F"/>
    <w:rsid w:val="000D26AE"/>
    <w:rsid w:val="000D2785"/>
    <w:rsid w:val="000D27CB"/>
    <w:rsid w:val="000D2957"/>
    <w:rsid w:val="000D29FA"/>
    <w:rsid w:val="000D2A3E"/>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C96"/>
    <w:rsid w:val="000D4EDD"/>
    <w:rsid w:val="000D51A3"/>
    <w:rsid w:val="000D5215"/>
    <w:rsid w:val="000D52EF"/>
    <w:rsid w:val="000D532D"/>
    <w:rsid w:val="000D53D8"/>
    <w:rsid w:val="000D558C"/>
    <w:rsid w:val="000D55B3"/>
    <w:rsid w:val="000D5708"/>
    <w:rsid w:val="000D587B"/>
    <w:rsid w:val="000D5893"/>
    <w:rsid w:val="000D592E"/>
    <w:rsid w:val="000D5A69"/>
    <w:rsid w:val="000D5B3B"/>
    <w:rsid w:val="000D5C56"/>
    <w:rsid w:val="000D5C67"/>
    <w:rsid w:val="000D5D0B"/>
    <w:rsid w:val="000D5DA0"/>
    <w:rsid w:val="000D5FC2"/>
    <w:rsid w:val="000D6035"/>
    <w:rsid w:val="000D632C"/>
    <w:rsid w:val="000D6437"/>
    <w:rsid w:val="000D647B"/>
    <w:rsid w:val="000D652A"/>
    <w:rsid w:val="000D676A"/>
    <w:rsid w:val="000D6864"/>
    <w:rsid w:val="000D6B10"/>
    <w:rsid w:val="000D6B60"/>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17B"/>
    <w:rsid w:val="000E0226"/>
    <w:rsid w:val="000E02EA"/>
    <w:rsid w:val="000E0315"/>
    <w:rsid w:val="000E0399"/>
    <w:rsid w:val="000E051E"/>
    <w:rsid w:val="000E0AA8"/>
    <w:rsid w:val="000E0ADE"/>
    <w:rsid w:val="000E0BB9"/>
    <w:rsid w:val="000E0D71"/>
    <w:rsid w:val="000E0DAC"/>
    <w:rsid w:val="000E0FB1"/>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A2"/>
    <w:rsid w:val="000E1E95"/>
    <w:rsid w:val="000E1F7B"/>
    <w:rsid w:val="000E2007"/>
    <w:rsid w:val="000E2103"/>
    <w:rsid w:val="000E211E"/>
    <w:rsid w:val="000E243F"/>
    <w:rsid w:val="000E25AD"/>
    <w:rsid w:val="000E25D8"/>
    <w:rsid w:val="000E2738"/>
    <w:rsid w:val="000E2754"/>
    <w:rsid w:val="000E28D6"/>
    <w:rsid w:val="000E2983"/>
    <w:rsid w:val="000E29B1"/>
    <w:rsid w:val="000E29BD"/>
    <w:rsid w:val="000E2AE4"/>
    <w:rsid w:val="000E2D95"/>
    <w:rsid w:val="000E2F9E"/>
    <w:rsid w:val="000E321A"/>
    <w:rsid w:val="000E3318"/>
    <w:rsid w:val="000E335E"/>
    <w:rsid w:val="000E3412"/>
    <w:rsid w:val="000E34F8"/>
    <w:rsid w:val="000E3539"/>
    <w:rsid w:val="000E3583"/>
    <w:rsid w:val="000E3657"/>
    <w:rsid w:val="000E3699"/>
    <w:rsid w:val="000E37D3"/>
    <w:rsid w:val="000E395A"/>
    <w:rsid w:val="000E3B6F"/>
    <w:rsid w:val="000E3DB8"/>
    <w:rsid w:val="000E3E4D"/>
    <w:rsid w:val="000E3EEF"/>
    <w:rsid w:val="000E3F38"/>
    <w:rsid w:val="000E4077"/>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218"/>
    <w:rsid w:val="000E5379"/>
    <w:rsid w:val="000E54C3"/>
    <w:rsid w:val="000E55D3"/>
    <w:rsid w:val="000E584E"/>
    <w:rsid w:val="000E586C"/>
    <w:rsid w:val="000E590E"/>
    <w:rsid w:val="000E5AAD"/>
    <w:rsid w:val="000E5AE2"/>
    <w:rsid w:val="000E5BD5"/>
    <w:rsid w:val="000E5C21"/>
    <w:rsid w:val="000E5D33"/>
    <w:rsid w:val="000E5D6E"/>
    <w:rsid w:val="000E5E97"/>
    <w:rsid w:val="000E5EC1"/>
    <w:rsid w:val="000E605B"/>
    <w:rsid w:val="000E6412"/>
    <w:rsid w:val="000E64BE"/>
    <w:rsid w:val="000E64E1"/>
    <w:rsid w:val="000E6524"/>
    <w:rsid w:val="000E6559"/>
    <w:rsid w:val="000E6574"/>
    <w:rsid w:val="000E6696"/>
    <w:rsid w:val="000E6775"/>
    <w:rsid w:val="000E681D"/>
    <w:rsid w:val="000E6B0E"/>
    <w:rsid w:val="000E6DCA"/>
    <w:rsid w:val="000E6E94"/>
    <w:rsid w:val="000E6ECD"/>
    <w:rsid w:val="000E6F89"/>
    <w:rsid w:val="000E7014"/>
    <w:rsid w:val="000E7055"/>
    <w:rsid w:val="000E7384"/>
    <w:rsid w:val="000E73A9"/>
    <w:rsid w:val="000E7508"/>
    <w:rsid w:val="000E76B6"/>
    <w:rsid w:val="000E76EC"/>
    <w:rsid w:val="000E777F"/>
    <w:rsid w:val="000E7AF5"/>
    <w:rsid w:val="000E7B65"/>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6E2"/>
    <w:rsid w:val="000F2714"/>
    <w:rsid w:val="000F2753"/>
    <w:rsid w:val="000F27DD"/>
    <w:rsid w:val="000F2862"/>
    <w:rsid w:val="000F2893"/>
    <w:rsid w:val="000F2919"/>
    <w:rsid w:val="000F2AAD"/>
    <w:rsid w:val="000F2AF9"/>
    <w:rsid w:val="000F2C43"/>
    <w:rsid w:val="000F2DCB"/>
    <w:rsid w:val="000F30A3"/>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EA"/>
    <w:rsid w:val="000F5A28"/>
    <w:rsid w:val="000F5D3A"/>
    <w:rsid w:val="000F5E52"/>
    <w:rsid w:val="000F5F09"/>
    <w:rsid w:val="000F5FFD"/>
    <w:rsid w:val="000F605E"/>
    <w:rsid w:val="000F6217"/>
    <w:rsid w:val="000F629A"/>
    <w:rsid w:val="000F645C"/>
    <w:rsid w:val="000F64DB"/>
    <w:rsid w:val="000F6577"/>
    <w:rsid w:val="000F66A6"/>
    <w:rsid w:val="000F671F"/>
    <w:rsid w:val="000F67B2"/>
    <w:rsid w:val="000F6943"/>
    <w:rsid w:val="000F6C09"/>
    <w:rsid w:val="000F6D4B"/>
    <w:rsid w:val="000F6EC4"/>
    <w:rsid w:val="000F710A"/>
    <w:rsid w:val="000F7129"/>
    <w:rsid w:val="000F718E"/>
    <w:rsid w:val="000F73F8"/>
    <w:rsid w:val="000F7467"/>
    <w:rsid w:val="000F74BB"/>
    <w:rsid w:val="000F7522"/>
    <w:rsid w:val="000F759C"/>
    <w:rsid w:val="000F7608"/>
    <w:rsid w:val="000F7688"/>
    <w:rsid w:val="000F775C"/>
    <w:rsid w:val="000F7764"/>
    <w:rsid w:val="000F778C"/>
    <w:rsid w:val="000F77F4"/>
    <w:rsid w:val="000F7804"/>
    <w:rsid w:val="000F7912"/>
    <w:rsid w:val="000F7A06"/>
    <w:rsid w:val="000F7C10"/>
    <w:rsid w:val="000F7D04"/>
    <w:rsid w:val="000F7EA5"/>
    <w:rsid w:val="0010006B"/>
    <w:rsid w:val="001002C4"/>
    <w:rsid w:val="00100322"/>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E45"/>
    <w:rsid w:val="00100F6D"/>
    <w:rsid w:val="00100FD3"/>
    <w:rsid w:val="00100FE9"/>
    <w:rsid w:val="0010107E"/>
    <w:rsid w:val="001010BD"/>
    <w:rsid w:val="00101366"/>
    <w:rsid w:val="0010139E"/>
    <w:rsid w:val="001014F7"/>
    <w:rsid w:val="0010152D"/>
    <w:rsid w:val="00101A9A"/>
    <w:rsid w:val="00101C59"/>
    <w:rsid w:val="00101D13"/>
    <w:rsid w:val="00101EC4"/>
    <w:rsid w:val="00101ED7"/>
    <w:rsid w:val="00101F41"/>
    <w:rsid w:val="00101F72"/>
    <w:rsid w:val="00101FFE"/>
    <w:rsid w:val="0010200F"/>
    <w:rsid w:val="00102122"/>
    <w:rsid w:val="0010229D"/>
    <w:rsid w:val="00102312"/>
    <w:rsid w:val="001023F4"/>
    <w:rsid w:val="001024B6"/>
    <w:rsid w:val="001024DB"/>
    <w:rsid w:val="00102500"/>
    <w:rsid w:val="00102635"/>
    <w:rsid w:val="001026BD"/>
    <w:rsid w:val="00102868"/>
    <w:rsid w:val="00102A49"/>
    <w:rsid w:val="00102C1C"/>
    <w:rsid w:val="00102D2B"/>
    <w:rsid w:val="00102EBE"/>
    <w:rsid w:val="00103057"/>
    <w:rsid w:val="0010310A"/>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4C"/>
    <w:rsid w:val="00105D6D"/>
    <w:rsid w:val="00105E96"/>
    <w:rsid w:val="00105EB0"/>
    <w:rsid w:val="00105F67"/>
    <w:rsid w:val="001061BE"/>
    <w:rsid w:val="00106204"/>
    <w:rsid w:val="0010624A"/>
    <w:rsid w:val="0010627E"/>
    <w:rsid w:val="0010646A"/>
    <w:rsid w:val="0010651A"/>
    <w:rsid w:val="00106527"/>
    <w:rsid w:val="0010657D"/>
    <w:rsid w:val="001065A4"/>
    <w:rsid w:val="00106604"/>
    <w:rsid w:val="0010670A"/>
    <w:rsid w:val="00106766"/>
    <w:rsid w:val="00106828"/>
    <w:rsid w:val="0010686C"/>
    <w:rsid w:val="0010698B"/>
    <w:rsid w:val="00106C1F"/>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F1"/>
    <w:rsid w:val="00110952"/>
    <w:rsid w:val="00110997"/>
    <w:rsid w:val="001109D0"/>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A19"/>
    <w:rsid w:val="00111A4E"/>
    <w:rsid w:val="00111F85"/>
    <w:rsid w:val="0011216C"/>
    <w:rsid w:val="00112365"/>
    <w:rsid w:val="00112460"/>
    <w:rsid w:val="0011248A"/>
    <w:rsid w:val="001125BB"/>
    <w:rsid w:val="00112642"/>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438"/>
    <w:rsid w:val="00116483"/>
    <w:rsid w:val="001164C0"/>
    <w:rsid w:val="001164D7"/>
    <w:rsid w:val="001165B0"/>
    <w:rsid w:val="00116711"/>
    <w:rsid w:val="00116A35"/>
    <w:rsid w:val="00116B0F"/>
    <w:rsid w:val="00116C5C"/>
    <w:rsid w:val="00116E1E"/>
    <w:rsid w:val="00116E83"/>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E7"/>
    <w:rsid w:val="00120245"/>
    <w:rsid w:val="00120271"/>
    <w:rsid w:val="001202AE"/>
    <w:rsid w:val="0012037A"/>
    <w:rsid w:val="00120480"/>
    <w:rsid w:val="0012064A"/>
    <w:rsid w:val="00120671"/>
    <w:rsid w:val="00120780"/>
    <w:rsid w:val="001208B5"/>
    <w:rsid w:val="00120972"/>
    <w:rsid w:val="0012099A"/>
    <w:rsid w:val="00120B04"/>
    <w:rsid w:val="00120C84"/>
    <w:rsid w:val="00120D35"/>
    <w:rsid w:val="00120DDF"/>
    <w:rsid w:val="00120DE0"/>
    <w:rsid w:val="00120FF2"/>
    <w:rsid w:val="001210C0"/>
    <w:rsid w:val="001210E8"/>
    <w:rsid w:val="00121295"/>
    <w:rsid w:val="001212F4"/>
    <w:rsid w:val="001213B5"/>
    <w:rsid w:val="0012167C"/>
    <w:rsid w:val="00121836"/>
    <w:rsid w:val="0012184D"/>
    <w:rsid w:val="0012188C"/>
    <w:rsid w:val="00121975"/>
    <w:rsid w:val="001219AA"/>
    <w:rsid w:val="00121BCE"/>
    <w:rsid w:val="00121BD5"/>
    <w:rsid w:val="00121C3C"/>
    <w:rsid w:val="00121C8A"/>
    <w:rsid w:val="00121D5E"/>
    <w:rsid w:val="00121DEC"/>
    <w:rsid w:val="00121F12"/>
    <w:rsid w:val="00121F26"/>
    <w:rsid w:val="00121F6D"/>
    <w:rsid w:val="00122039"/>
    <w:rsid w:val="001220CA"/>
    <w:rsid w:val="001221BA"/>
    <w:rsid w:val="0012229E"/>
    <w:rsid w:val="00122571"/>
    <w:rsid w:val="00122703"/>
    <w:rsid w:val="001227D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D4"/>
    <w:rsid w:val="001233E2"/>
    <w:rsid w:val="001233E9"/>
    <w:rsid w:val="0012341E"/>
    <w:rsid w:val="001234DB"/>
    <w:rsid w:val="001234FC"/>
    <w:rsid w:val="0012356B"/>
    <w:rsid w:val="00123669"/>
    <w:rsid w:val="001237B5"/>
    <w:rsid w:val="0012385E"/>
    <w:rsid w:val="001238A6"/>
    <w:rsid w:val="0012398A"/>
    <w:rsid w:val="001239B7"/>
    <w:rsid w:val="00123A6B"/>
    <w:rsid w:val="00123A8F"/>
    <w:rsid w:val="00123A90"/>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E41"/>
    <w:rsid w:val="00126E86"/>
    <w:rsid w:val="00126F49"/>
    <w:rsid w:val="00126F82"/>
    <w:rsid w:val="00127040"/>
    <w:rsid w:val="001270E7"/>
    <w:rsid w:val="00127135"/>
    <w:rsid w:val="00127176"/>
    <w:rsid w:val="00127409"/>
    <w:rsid w:val="0012757D"/>
    <w:rsid w:val="001275C4"/>
    <w:rsid w:val="00127640"/>
    <w:rsid w:val="0012773F"/>
    <w:rsid w:val="001277DD"/>
    <w:rsid w:val="00127816"/>
    <w:rsid w:val="00127853"/>
    <w:rsid w:val="00127900"/>
    <w:rsid w:val="00127A16"/>
    <w:rsid w:val="00127AC9"/>
    <w:rsid w:val="00127C09"/>
    <w:rsid w:val="00127CAE"/>
    <w:rsid w:val="00127E76"/>
    <w:rsid w:val="00127F62"/>
    <w:rsid w:val="00130168"/>
    <w:rsid w:val="0013030C"/>
    <w:rsid w:val="00130340"/>
    <w:rsid w:val="001303BF"/>
    <w:rsid w:val="001303FF"/>
    <w:rsid w:val="00130412"/>
    <w:rsid w:val="00130579"/>
    <w:rsid w:val="0013066E"/>
    <w:rsid w:val="00130798"/>
    <w:rsid w:val="00130816"/>
    <w:rsid w:val="00130984"/>
    <w:rsid w:val="00130CFD"/>
    <w:rsid w:val="00130D49"/>
    <w:rsid w:val="00130DB3"/>
    <w:rsid w:val="00130E45"/>
    <w:rsid w:val="00130F30"/>
    <w:rsid w:val="00131000"/>
    <w:rsid w:val="00131076"/>
    <w:rsid w:val="00131112"/>
    <w:rsid w:val="0013111B"/>
    <w:rsid w:val="0013115C"/>
    <w:rsid w:val="001312CF"/>
    <w:rsid w:val="001313D4"/>
    <w:rsid w:val="00131586"/>
    <w:rsid w:val="001315D9"/>
    <w:rsid w:val="001316BF"/>
    <w:rsid w:val="001316EF"/>
    <w:rsid w:val="00131832"/>
    <w:rsid w:val="0013190C"/>
    <w:rsid w:val="00131999"/>
    <w:rsid w:val="001319DE"/>
    <w:rsid w:val="001319EC"/>
    <w:rsid w:val="00131AA1"/>
    <w:rsid w:val="00131AC4"/>
    <w:rsid w:val="00131B2E"/>
    <w:rsid w:val="00131B5B"/>
    <w:rsid w:val="00131C46"/>
    <w:rsid w:val="00131CAC"/>
    <w:rsid w:val="00131D8D"/>
    <w:rsid w:val="00131F83"/>
    <w:rsid w:val="00132297"/>
    <w:rsid w:val="00132366"/>
    <w:rsid w:val="001323C4"/>
    <w:rsid w:val="001323D1"/>
    <w:rsid w:val="001325F2"/>
    <w:rsid w:val="00132677"/>
    <w:rsid w:val="001326C3"/>
    <w:rsid w:val="001328A5"/>
    <w:rsid w:val="00132A12"/>
    <w:rsid w:val="00132A18"/>
    <w:rsid w:val="00132D6A"/>
    <w:rsid w:val="00132DC8"/>
    <w:rsid w:val="00132E2D"/>
    <w:rsid w:val="00132E9F"/>
    <w:rsid w:val="00132EE8"/>
    <w:rsid w:val="00132F7D"/>
    <w:rsid w:val="00133047"/>
    <w:rsid w:val="00133068"/>
    <w:rsid w:val="001330AA"/>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8B"/>
    <w:rsid w:val="00134047"/>
    <w:rsid w:val="0013407D"/>
    <w:rsid w:val="001340E4"/>
    <w:rsid w:val="001340F0"/>
    <w:rsid w:val="00134184"/>
    <w:rsid w:val="0013423D"/>
    <w:rsid w:val="0013444B"/>
    <w:rsid w:val="001345A2"/>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9C0"/>
    <w:rsid w:val="00135A24"/>
    <w:rsid w:val="00135A78"/>
    <w:rsid w:val="00135A8D"/>
    <w:rsid w:val="00135B93"/>
    <w:rsid w:val="00135B9A"/>
    <w:rsid w:val="00135C15"/>
    <w:rsid w:val="00135CB2"/>
    <w:rsid w:val="00135E1E"/>
    <w:rsid w:val="00135E49"/>
    <w:rsid w:val="00135EE5"/>
    <w:rsid w:val="001360B8"/>
    <w:rsid w:val="00136160"/>
    <w:rsid w:val="00136234"/>
    <w:rsid w:val="0013631D"/>
    <w:rsid w:val="00136328"/>
    <w:rsid w:val="001364F2"/>
    <w:rsid w:val="001364FC"/>
    <w:rsid w:val="001365B7"/>
    <w:rsid w:val="00136947"/>
    <w:rsid w:val="00136A03"/>
    <w:rsid w:val="00136B2B"/>
    <w:rsid w:val="00136B45"/>
    <w:rsid w:val="00136CD5"/>
    <w:rsid w:val="00136D43"/>
    <w:rsid w:val="00136FD8"/>
    <w:rsid w:val="00137100"/>
    <w:rsid w:val="00137252"/>
    <w:rsid w:val="001372B2"/>
    <w:rsid w:val="00137478"/>
    <w:rsid w:val="001374D5"/>
    <w:rsid w:val="00137617"/>
    <w:rsid w:val="00137780"/>
    <w:rsid w:val="00137782"/>
    <w:rsid w:val="00137859"/>
    <w:rsid w:val="001378ED"/>
    <w:rsid w:val="001379CF"/>
    <w:rsid w:val="00137A44"/>
    <w:rsid w:val="00137A9F"/>
    <w:rsid w:val="00137CA3"/>
    <w:rsid w:val="00137E58"/>
    <w:rsid w:val="00137F2B"/>
    <w:rsid w:val="00137FD0"/>
    <w:rsid w:val="00140101"/>
    <w:rsid w:val="00140215"/>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202"/>
    <w:rsid w:val="00141356"/>
    <w:rsid w:val="0014140D"/>
    <w:rsid w:val="0014156C"/>
    <w:rsid w:val="001415AB"/>
    <w:rsid w:val="00141654"/>
    <w:rsid w:val="00141703"/>
    <w:rsid w:val="00141731"/>
    <w:rsid w:val="001418CD"/>
    <w:rsid w:val="001419CE"/>
    <w:rsid w:val="00141A27"/>
    <w:rsid w:val="00141B18"/>
    <w:rsid w:val="00141BE2"/>
    <w:rsid w:val="00141CFB"/>
    <w:rsid w:val="00141E4D"/>
    <w:rsid w:val="00141E7B"/>
    <w:rsid w:val="00141EBF"/>
    <w:rsid w:val="00141F28"/>
    <w:rsid w:val="00142031"/>
    <w:rsid w:val="0014219E"/>
    <w:rsid w:val="001422CF"/>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3055"/>
    <w:rsid w:val="00143209"/>
    <w:rsid w:val="0014329A"/>
    <w:rsid w:val="00143336"/>
    <w:rsid w:val="0014339B"/>
    <w:rsid w:val="001433BF"/>
    <w:rsid w:val="001433ED"/>
    <w:rsid w:val="00143449"/>
    <w:rsid w:val="00143516"/>
    <w:rsid w:val="00143531"/>
    <w:rsid w:val="001436B6"/>
    <w:rsid w:val="00143796"/>
    <w:rsid w:val="0014385D"/>
    <w:rsid w:val="001438DF"/>
    <w:rsid w:val="001439B4"/>
    <w:rsid w:val="00143C00"/>
    <w:rsid w:val="00143CE2"/>
    <w:rsid w:val="00143DB6"/>
    <w:rsid w:val="00143FF0"/>
    <w:rsid w:val="00144054"/>
    <w:rsid w:val="0014438F"/>
    <w:rsid w:val="001443AE"/>
    <w:rsid w:val="001447B0"/>
    <w:rsid w:val="001447BB"/>
    <w:rsid w:val="00144DFA"/>
    <w:rsid w:val="00144E63"/>
    <w:rsid w:val="00144ECD"/>
    <w:rsid w:val="0014502A"/>
    <w:rsid w:val="00145043"/>
    <w:rsid w:val="001450B4"/>
    <w:rsid w:val="0014518B"/>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F06"/>
    <w:rsid w:val="00146FA0"/>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CE"/>
    <w:rsid w:val="00150F07"/>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2A9"/>
    <w:rsid w:val="001522B5"/>
    <w:rsid w:val="001524DC"/>
    <w:rsid w:val="00152507"/>
    <w:rsid w:val="001525B8"/>
    <w:rsid w:val="001525F2"/>
    <w:rsid w:val="00152725"/>
    <w:rsid w:val="001528BF"/>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98"/>
    <w:rsid w:val="00153787"/>
    <w:rsid w:val="001537AB"/>
    <w:rsid w:val="001538FC"/>
    <w:rsid w:val="00153A4C"/>
    <w:rsid w:val="0015402E"/>
    <w:rsid w:val="0015407A"/>
    <w:rsid w:val="001541AC"/>
    <w:rsid w:val="001541AE"/>
    <w:rsid w:val="00154271"/>
    <w:rsid w:val="00154385"/>
    <w:rsid w:val="001543FC"/>
    <w:rsid w:val="00154498"/>
    <w:rsid w:val="001544DB"/>
    <w:rsid w:val="0015473B"/>
    <w:rsid w:val="00154801"/>
    <w:rsid w:val="001549E2"/>
    <w:rsid w:val="00154A7A"/>
    <w:rsid w:val="00154BC2"/>
    <w:rsid w:val="00154BED"/>
    <w:rsid w:val="00154C24"/>
    <w:rsid w:val="00154C9D"/>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CF"/>
    <w:rsid w:val="001558BF"/>
    <w:rsid w:val="001558D2"/>
    <w:rsid w:val="0015591A"/>
    <w:rsid w:val="00155A79"/>
    <w:rsid w:val="00155A9C"/>
    <w:rsid w:val="00155CBD"/>
    <w:rsid w:val="00155CEC"/>
    <w:rsid w:val="00155D09"/>
    <w:rsid w:val="00155D3A"/>
    <w:rsid w:val="00155DF9"/>
    <w:rsid w:val="00155EA5"/>
    <w:rsid w:val="00156260"/>
    <w:rsid w:val="00156501"/>
    <w:rsid w:val="001566CA"/>
    <w:rsid w:val="001567AD"/>
    <w:rsid w:val="00156A2C"/>
    <w:rsid w:val="00156B03"/>
    <w:rsid w:val="00156B2A"/>
    <w:rsid w:val="00156E4C"/>
    <w:rsid w:val="00156EB4"/>
    <w:rsid w:val="00157006"/>
    <w:rsid w:val="00157273"/>
    <w:rsid w:val="001572AE"/>
    <w:rsid w:val="001572BB"/>
    <w:rsid w:val="00157652"/>
    <w:rsid w:val="001576C9"/>
    <w:rsid w:val="00157783"/>
    <w:rsid w:val="00157796"/>
    <w:rsid w:val="00157A0F"/>
    <w:rsid w:val="00157ADB"/>
    <w:rsid w:val="00157C68"/>
    <w:rsid w:val="00157DA6"/>
    <w:rsid w:val="00157E96"/>
    <w:rsid w:val="00157EA7"/>
    <w:rsid w:val="00157EE5"/>
    <w:rsid w:val="00160118"/>
    <w:rsid w:val="00160234"/>
    <w:rsid w:val="0016044B"/>
    <w:rsid w:val="001604B6"/>
    <w:rsid w:val="00160587"/>
    <w:rsid w:val="00160636"/>
    <w:rsid w:val="001606E4"/>
    <w:rsid w:val="00160725"/>
    <w:rsid w:val="00160882"/>
    <w:rsid w:val="00160895"/>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2232"/>
    <w:rsid w:val="001622FA"/>
    <w:rsid w:val="001625D8"/>
    <w:rsid w:val="00162733"/>
    <w:rsid w:val="00162841"/>
    <w:rsid w:val="001628AC"/>
    <w:rsid w:val="00162986"/>
    <w:rsid w:val="00162B43"/>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B4"/>
    <w:rsid w:val="0016351F"/>
    <w:rsid w:val="001635A9"/>
    <w:rsid w:val="00163703"/>
    <w:rsid w:val="00163707"/>
    <w:rsid w:val="0016370F"/>
    <w:rsid w:val="00163728"/>
    <w:rsid w:val="001637E8"/>
    <w:rsid w:val="00163900"/>
    <w:rsid w:val="0016392A"/>
    <w:rsid w:val="00163A46"/>
    <w:rsid w:val="00163B31"/>
    <w:rsid w:val="00163BF9"/>
    <w:rsid w:val="00163C94"/>
    <w:rsid w:val="00163E5F"/>
    <w:rsid w:val="00163EAD"/>
    <w:rsid w:val="00163EEB"/>
    <w:rsid w:val="00164028"/>
    <w:rsid w:val="0016410C"/>
    <w:rsid w:val="00164183"/>
    <w:rsid w:val="0016423B"/>
    <w:rsid w:val="00164296"/>
    <w:rsid w:val="001642D9"/>
    <w:rsid w:val="001643DE"/>
    <w:rsid w:val="00164521"/>
    <w:rsid w:val="00164570"/>
    <w:rsid w:val="001645D8"/>
    <w:rsid w:val="001646DB"/>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36"/>
    <w:rsid w:val="00165349"/>
    <w:rsid w:val="00165500"/>
    <w:rsid w:val="001655F6"/>
    <w:rsid w:val="001656A0"/>
    <w:rsid w:val="00165786"/>
    <w:rsid w:val="00165809"/>
    <w:rsid w:val="00165892"/>
    <w:rsid w:val="0016590C"/>
    <w:rsid w:val="001659A3"/>
    <w:rsid w:val="00165CE2"/>
    <w:rsid w:val="00165E91"/>
    <w:rsid w:val="00165F4E"/>
    <w:rsid w:val="00165F83"/>
    <w:rsid w:val="00166060"/>
    <w:rsid w:val="00166078"/>
    <w:rsid w:val="0016607C"/>
    <w:rsid w:val="001660A4"/>
    <w:rsid w:val="0016629F"/>
    <w:rsid w:val="001662EE"/>
    <w:rsid w:val="00166461"/>
    <w:rsid w:val="0016652B"/>
    <w:rsid w:val="00166579"/>
    <w:rsid w:val="001665F1"/>
    <w:rsid w:val="001666AB"/>
    <w:rsid w:val="001666B6"/>
    <w:rsid w:val="001667E6"/>
    <w:rsid w:val="0016691A"/>
    <w:rsid w:val="00166A96"/>
    <w:rsid w:val="00166B44"/>
    <w:rsid w:val="00166D3F"/>
    <w:rsid w:val="00166D4E"/>
    <w:rsid w:val="00166D7E"/>
    <w:rsid w:val="00166DFE"/>
    <w:rsid w:val="00166F4A"/>
    <w:rsid w:val="0016714F"/>
    <w:rsid w:val="00167331"/>
    <w:rsid w:val="001673BC"/>
    <w:rsid w:val="00167570"/>
    <w:rsid w:val="00167632"/>
    <w:rsid w:val="0016768E"/>
    <w:rsid w:val="0016774E"/>
    <w:rsid w:val="00167971"/>
    <w:rsid w:val="00167989"/>
    <w:rsid w:val="00167AF6"/>
    <w:rsid w:val="00167C7E"/>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EB"/>
    <w:rsid w:val="0017192B"/>
    <w:rsid w:val="00171B63"/>
    <w:rsid w:val="00171C57"/>
    <w:rsid w:val="00171CAC"/>
    <w:rsid w:val="00171F04"/>
    <w:rsid w:val="00171F11"/>
    <w:rsid w:val="00171FC6"/>
    <w:rsid w:val="00171FF4"/>
    <w:rsid w:val="001720E3"/>
    <w:rsid w:val="0017224A"/>
    <w:rsid w:val="00172342"/>
    <w:rsid w:val="001723A9"/>
    <w:rsid w:val="0017245B"/>
    <w:rsid w:val="00172716"/>
    <w:rsid w:val="001727B6"/>
    <w:rsid w:val="0017287B"/>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E34"/>
    <w:rsid w:val="00174E48"/>
    <w:rsid w:val="0017503B"/>
    <w:rsid w:val="0017524B"/>
    <w:rsid w:val="00175388"/>
    <w:rsid w:val="00175933"/>
    <w:rsid w:val="001759E0"/>
    <w:rsid w:val="00175AC2"/>
    <w:rsid w:val="00175B51"/>
    <w:rsid w:val="00175BA9"/>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DF"/>
    <w:rsid w:val="00176F9D"/>
    <w:rsid w:val="0017723E"/>
    <w:rsid w:val="0017743D"/>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700"/>
    <w:rsid w:val="00180702"/>
    <w:rsid w:val="0018077E"/>
    <w:rsid w:val="0018092F"/>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BF"/>
    <w:rsid w:val="001819F9"/>
    <w:rsid w:val="00181ACE"/>
    <w:rsid w:val="00181C12"/>
    <w:rsid w:val="00181D1C"/>
    <w:rsid w:val="00181D28"/>
    <w:rsid w:val="00181E70"/>
    <w:rsid w:val="00181E9F"/>
    <w:rsid w:val="00181F4E"/>
    <w:rsid w:val="00181FEA"/>
    <w:rsid w:val="00182058"/>
    <w:rsid w:val="00182096"/>
    <w:rsid w:val="00182174"/>
    <w:rsid w:val="00182199"/>
    <w:rsid w:val="00182446"/>
    <w:rsid w:val="0018253B"/>
    <w:rsid w:val="001826D6"/>
    <w:rsid w:val="001826D8"/>
    <w:rsid w:val="00182A14"/>
    <w:rsid w:val="00182A64"/>
    <w:rsid w:val="00182AE4"/>
    <w:rsid w:val="00182C4E"/>
    <w:rsid w:val="00182EA1"/>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229"/>
    <w:rsid w:val="00184252"/>
    <w:rsid w:val="0018437B"/>
    <w:rsid w:val="00184444"/>
    <w:rsid w:val="001845B1"/>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FF5"/>
    <w:rsid w:val="00187031"/>
    <w:rsid w:val="00187046"/>
    <w:rsid w:val="00187089"/>
    <w:rsid w:val="001870E2"/>
    <w:rsid w:val="00187135"/>
    <w:rsid w:val="001871F3"/>
    <w:rsid w:val="001872D4"/>
    <w:rsid w:val="001872EF"/>
    <w:rsid w:val="001873E2"/>
    <w:rsid w:val="001873FC"/>
    <w:rsid w:val="00187449"/>
    <w:rsid w:val="00187485"/>
    <w:rsid w:val="001874D4"/>
    <w:rsid w:val="001875B1"/>
    <w:rsid w:val="0018765F"/>
    <w:rsid w:val="001877B6"/>
    <w:rsid w:val="00187A70"/>
    <w:rsid w:val="00187B0C"/>
    <w:rsid w:val="00187B5D"/>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A0"/>
    <w:rsid w:val="001917B8"/>
    <w:rsid w:val="0019188C"/>
    <w:rsid w:val="001918B2"/>
    <w:rsid w:val="001918C5"/>
    <w:rsid w:val="001919AD"/>
    <w:rsid w:val="001919DC"/>
    <w:rsid w:val="00191A94"/>
    <w:rsid w:val="00191CC8"/>
    <w:rsid w:val="00191D36"/>
    <w:rsid w:val="00191D86"/>
    <w:rsid w:val="00191DB4"/>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ACC"/>
    <w:rsid w:val="00192BC1"/>
    <w:rsid w:val="00192DA1"/>
    <w:rsid w:val="00192DB3"/>
    <w:rsid w:val="00193014"/>
    <w:rsid w:val="0019303A"/>
    <w:rsid w:val="00193104"/>
    <w:rsid w:val="001932C3"/>
    <w:rsid w:val="001933D2"/>
    <w:rsid w:val="00193577"/>
    <w:rsid w:val="001936C2"/>
    <w:rsid w:val="0019387E"/>
    <w:rsid w:val="001939BC"/>
    <w:rsid w:val="00193A85"/>
    <w:rsid w:val="00193B9C"/>
    <w:rsid w:val="00193CEC"/>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C"/>
    <w:rsid w:val="00194F62"/>
    <w:rsid w:val="00195293"/>
    <w:rsid w:val="00195469"/>
    <w:rsid w:val="00195487"/>
    <w:rsid w:val="001954CC"/>
    <w:rsid w:val="00195596"/>
    <w:rsid w:val="0019561D"/>
    <w:rsid w:val="0019587B"/>
    <w:rsid w:val="00195A96"/>
    <w:rsid w:val="00195CBD"/>
    <w:rsid w:val="00195D33"/>
    <w:rsid w:val="00195D83"/>
    <w:rsid w:val="00195E8F"/>
    <w:rsid w:val="00195ED1"/>
    <w:rsid w:val="00195F42"/>
    <w:rsid w:val="00195FAC"/>
    <w:rsid w:val="00195FFF"/>
    <w:rsid w:val="0019606E"/>
    <w:rsid w:val="00196095"/>
    <w:rsid w:val="00196148"/>
    <w:rsid w:val="0019625F"/>
    <w:rsid w:val="00196391"/>
    <w:rsid w:val="00196476"/>
    <w:rsid w:val="00196711"/>
    <w:rsid w:val="00196965"/>
    <w:rsid w:val="00196A86"/>
    <w:rsid w:val="00196AD4"/>
    <w:rsid w:val="00196AD7"/>
    <w:rsid w:val="00196B51"/>
    <w:rsid w:val="00196B6C"/>
    <w:rsid w:val="00196C3E"/>
    <w:rsid w:val="00196C72"/>
    <w:rsid w:val="00196D33"/>
    <w:rsid w:val="00196E7F"/>
    <w:rsid w:val="00196F8A"/>
    <w:rsid w:val="0019708C"/>
    <w:rsid w:val="00197377"/>
    <w:rsid w:val="001973FB"/>
    <w:rsid w:val="0019754A"/>
    <w:rsid w:val="00197663"/>
    <w:rsid w:val="001977E0"/>
    <w:rsid w:val="0019790A"/>
    <w:rsid w:val="0019790E"/>
    <w:rsid w:val="0019796F"/>
    <w:rsid w:val="00197C31"/>
    <w:rsid w:val="00197EFE"/>
    <w:rsid w:val="00197FAD"/>
    <w:rsid w:val="001A0054"/>
    <w:rsid w:val="001A00EF"/>
    <w:rsid w:val="001A010B"/>
    <w:rsid w:val="001A01EF"/>
    <w:rsid w:val="001A02FD"/>
    <w:rsid w:val="001A035B"/>
    <w:rsid w:val="001A03F0"/>
    <w:rsid w:val="001A0414"/>
    <w:rsid w:val="001A0430"/>
    <w:rsid w:val="001A051E"/>
    <w:rsid w:val="001A0606"/>
    <w:rsid w:val="001A0739"/>
    <w:rsid w:val="001A0A3B"/>
    <w:rsid w:val="001A0ABB"/>
    <w:rsid w:val="001A0BD3"/>
    <w:rsid w:val="001A0C27"/>
    <w:rsid w:val="001A0C7C"/>
    <w:rsid w:val="001A0D22"/>
    <w:rsid w:val="001A0E11"/>
    <w:rsid w:val="001A0EDE"/>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40"/>
    <w:rsid w:val="001A213F"/>
    <w:rsid w:val="001A21E3"/>
    <w:rsid w:val="001A2354"/>
    <w:rsid w:val="001A23CA"/>
    <w:rsid w:val="001A23FC"/>
    <w:rsid w:val="001A2602"/>
    <w:rsid w:val="001A260D"/>
    <w:rsid w:val="001A27F6"/>
    <w:rsid w:val="001A28AF"/>
    <w:rsid w:val="001A2902"/>
    <w:rsid w:val="001A29EE"/>
    <w:rsid w:val="001A2A91"/>
    <w:rsid w:val="001A2B9A"/>
    <w:rsid w:val="001A2BFE"/>
    <w:rsid w:val="001A2C00"/>
    <w:rsid w:val="001A2C78"/>
    <w:rsid w:val="001A2C88"/>
    <w:rsid w:val="001A2DD3"/>
    <w:rsid w:val="001A2EA5"/>
    <w:rsid w:val="001A2EE8"/>
    <w:rsid w:val="001A2F10"/>
    <w:rsid w:val="001A2FBD"/>
    <w:rsid w:val="001A309D"/>
    <w:rsid w:val="001A314F"/>
    <w:rsid w:val="001A3204"/>
    <w:rsid w:val="001A3399"/>
    <w:rsid w:val="001A34A4"/>
    <w:rsid w:val="001A34AA"/>
    <w:rsid w:val="001A3567"/>
    <w:rsid w:val="001A3636"/>
    <w:rsid w:val="001A3666"/>
    <w:rsid w:val="001A36F5"/>
    <w:rsid w:val="001A378D"/>
    <w:rsid w:val="001A38FC"/>
    <w:rsid w:val="001A3914"/>
    <w:rsid w:val="001A3967"/>
    <w:rsid w:val="001A396B"/>
    <w:rsid w:val="001A398E"/>
    <w:rsid w:val="001A3A0E"/>
    <w:rsid w:val="001A3CA9"/>
    <w:rsid w:val="001A3D06"/>
    <w:rsid w:val="001A3D35"/>
    <w:rsid w:val="001A3DAE"/>
    <w:rsid w:val="001A3DDB"/>
    <w:rsid w:val="001A3FEA"/>
    <w:rsid w:val="001A3FEB"/>
    <w:rsid w:val="001A4059"/>
    <w:rsid w:val="001A4110"/>
    <w:rsid w:val="001A414E"/>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BD0"/>
    <w:rsid w:val="001A5CC9"/>
    <w:rsid w:val="001A5DEE"/>
    <w:rsid w:val="001A5DF5"/>
    <w:rsid w:val="001A5E4D"/>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E3C"/>
    <w:rsid w:val="001A6E40"/>
    <w:rsid w:val="001A6FF0"/>
    <w:rsid w:val="001A70D7"/>
    <w:rsid w:val="001A71E4"/>
    <w:rsid w:val="001A7214"/>
    <w:rsid w:val="001A7255"/>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1044"/>
    <w:rsid w:val="001B106E"/>
    <w:rsid w:val="001B10D7"/>
    <w:rsid w:val="001B1249"/>
    <w:rsid w:val="001B128D"/>
    <w:rsid w:val="001B1326"/>
    <w:rsid w:val="001B1338"/>
    <w:rsid w:val="001B1341"/>
    <w:rsid w:val="001B13C5"/>
    <w:rsid w:val="001B142B"/>
    <w:rsid w:val="001B142C"/>
    <w:rsid w:val="001B144F"/>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6F1"/>
    <w:rsid w:val="001B276A"/>
    <w:rsid w:val="001B28B1"/>
    <w:rsid w:val="001B29B1"/>
    <w:rsid w:val="001B2B88"/>
    <w:rsid w:val="001B2E8F"/>
    <w:rsid w:val="001B3178"/>
    <w:rsid w:val="001B318B"/>
    <w:rsid w:val="001B320C"/>
    <w:rsid w:val="001B34F6"/>
    <w:rsid w:val="001B3512"/>
    <w:rsid w:val="001B35E8"/>
    <w:rsid w:val="001B3744"/>
    <w:rsid w:val="001B3773"/>
    <w:rsid w:val="001B3902"/>
    <w:rsid w:val="001B3945"/>
    <w:rsid w:val="001B3961"/>
    <w:rsid w:val="001B3C75"/>
    <w:rsid w:val="001B3DBB"/>
    <w:rsid w:val="001B3E06"/>
    <w:rsid w:val="001B3EDA"/>
    <w:rsid w:val="001B3FC3"/>
    <w:rsid w:val="001B4061"/>
    <w:rsid w:val="001B420A"/>
    <w:rsid w:val="001B43D9"/>
    <w:rsid w:val="001B443E"/>
    <w:rsid w:val="001B4468"/>
    <w:rsid w:val="001B4720"/>
    <w:rsid w:val="001B4892"/>
    <w:rsid w:val="001B4AC9"/>
    <w:rsid w:val="001B4BA5"/>
    <w:rsid w:val="001B4D78"/>
    <w:rsid w:val="001B4D8E"/>
    <w:rsid w:val="001B4DC0"/>
    <w:rsid w:val="001B4DF3"/>
    <w:rsid w:val="001B4E21"/>
    <w:rsid w:val="001B4F25"/>
    <w:rsid w:val="001B54D2"/>
    <w:rsid w:val="001B5569"/>
    <w:rsid w:val="001B560C"/>
    <w:rsid w:val="001B56FB"/>
    <w:rsid w:val="001B5762"/>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AD"/>
    <w:rsid w:val="001B7BC4"/>
    <w:rsid w:val="001B7C6A"/>
    <w:rsid w:val="001B7C87"/>
    <w:rsid w:val="001B7D20"/>
    <w:rsid w:val="001B7D7B"/>
    <w:rsid w:val="001B7D91"/>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CA"/>
    <w:rsid w:val="001C2354"/>
    <w:rsid w:val="001C2440"/>
    <w:rsid w:val="001C266A"/>
    <w:rsid w:val="001C26AD"/>
    <w:rsid w:val="001C26E5"/>
    <w:rsid w:val="001C2875"/>
    <w:rsid w:val="001C2A94"/>
    <w:rsid w:val="001C2B35"/>
    <w:rsid w:val="001C2B75"/>
    <w:rsid w:val="001C2C6C"/>
    <w:rsid w:val="001C2C8D"/>
    <w:rsid w:val="001C2D38"/>
    <w:rsid w:val="001C2DD9"/>
    <w:rsid w:val="001C2DEF"/>
    <w:rsid w:val="001C3012"/>
    <w:rsid w:val="001C3033"/>
    <w:rsid w:val="001C3148"/>
    <w:rsid w:val="001C329D"/>
    <w:rsid w:val="001C341B"/>
    <w:rsid w:val="001C34DD"/>
    <w:rsid w:val="001C3505"/>
    <w:rsid w:val="001C3508"/>
    <w:rsid w:val="001C36D3"/>
    <w:rsid w:val="001C372B"/>
    <w:rsid w:val="001C372C"/>
    <w:rsid w:val="001C3854"/>
    <w:rsid w:val="001C390C"/>
    <w:rsid w:val="001C3A11"/>
    <w:rsid w:val="001C3BDF"/>
    <w:rsid w:val="001C3BE9"/>
    <w:rsid w:val="001C3C58"/>
    <w:rsid w:val="001C3C9A"/>
    <w:rsid w:val="001C3CD8"/>
    <w:rsid w:val="001C3CDF"/>
    <w:rsid w:val="001C3D37"/>
    <w:rsid w:val="001C3DFF"/>
    <w:rsid w:val="001C3EA4"/>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D10"/>
    <w:rsid w:val="001C503D"/>
    <w:rsid w:val="001C50C2"/>
    <w:rsid w:val="001C514A"/>
    <w:rsid w:val="001C519A"/>
    <w:rsid w:val="001C51B4"/>
    <w:rsid w:val="001C52AA"/>
    <w:rsid w:val="001C52B1"/>
    <w:rsid w:val="001C53C6"/>
    <w:rsid w:val="001C5507"/>
    <w:rsid w:val="001C567D"/>
    <w:rsid w:val="001C56A7"/>
    <w:rsid w:val="001C56EF"/>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683"/>
    <w:rsid w:val="001D06B0"/>
    <w:rsid w:val="001D09DF"/>
    <w:rsid w:val="001D0A63"/>
    <w:rsid w:val="001D0BAD"/>
    <w:rsid w:val="001D0BB1"/>
    <w:rsid w:val="001D0DE3"/>
    <w:rsid w:val="001D0DF7"/>
    <w:rsid w:val="001D0E20"/>
    <w:rsid w:val="001D0F50"/>
    <w:rsid w:val="001D0F79"/>
    <w:rsid w:val="001D0F89"/>
    <w:rsid w:val="001D1249"/>
    <w:rsid w:val="001D12ED"/>
    <w:rsid w:val="001D1604"/>
    <w:rsid w:val="001D176E"/>
    <w:rsid w:val="001D1816"/>
    <w:rsid w:val="001D197B"/>
    <w:rsid w:val="001D1B8D"/>
    <w:rsid w:val="001D1D24"/>
    <w:rsid w:val="001D1DAC"/>
    <w:rsid w:val="001D2057"/>
    <w:rsid w:val="001D20B1"/>
    <w:rsid w:val="001D2241"/>
    <w:rsid w:val="001D228F"/>
    <w:rsid w:val="001D2293"/>
    <w:rsid w:val="001D24B5"/>
    <w:rsid w:val="001D24C1"/>
    <w:rsid w:val="001D2627"/>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FD"/>
    <w:rsid w:val="001D3F7F"/>
    <w:rsid w:val="001D40F3"/>
    <w:rsid w:val="001D42EB"/>
    <w:rsid w:val="001D4310"/>
    <w:rsid w:val="001D45ED"/>
    <w:rsid w:val="001D4600"/>
    <w:rsid w:val="001D46B9"/>
    <w:rsid w:val="001D4756"/>
    <w:rsid w:val="001D484C"/>
    <w:rsid w:val="001D48D8"/>
    <w:rsid w:val="001D4927"/>
    <w:rsid w:val="001D4949"/>
    <w:rsid w:val="001D4AD9"/>
    <w:rsid w:val="001D4AE5"/>
    <w:rsid w:val="001D4C73"/>
    <w:rsid w:val="001D502F"/>
    <w:rsid w:val="001D50DA"/>
    <w:rsid w:val="001D5166"/>
    <w:rsid w:val="001D5246"/>
    <w:rsid w:val="001D52E1"/>
    <w:rsid w:val="001D533B"/>
    <w:rsid w:val="001D5679"/>
    <w:rsid w:val="001D5865"/>
    <w:rsid w:val="001D598D"/>
    <w:rsid w:val="001D5A1B"/>
    <w:rsid w:val="001D5B62"/>
    <w:rsid w:val="001D5B6F"/>
    <w:rsid w:val="001D5BA9"/>
    <w:rsid w:val="001D5BC6"/>
    <w:rsid w:val="001D5D06"/>
    <w:rsid w:val="001D5D30"/>
    <w:rsid w:val="001D5E09"/>
    <w:rsid w:val="001D6013"/>
    <w:rsid w:val="001D602E"/>
    <w:rsid w:val="001D6088"/>
    <w:rsid w:val="001D60E9"/>
    <w:rsid w:val="001D6143"/>
    <w:rsid w:val="001D63F7"/>
    <w:rsid w:val="001D64BA"/>
    <w:rsid w:val="001D667E"/>
    <w:rsid w:val="001D68A8"/>
    <w:rsid w:val="001D69EB"/>
    <w:rsid w:val="001D6AFE"/>
    <w:rsid w:val="001D6BF2"/>
    <w:rsid w:val="001D6C5B"/>
    <w:rsid w:val="001D6CB2"/>
    <w:rsid w:val="001D6DD1"/>
    <w:rsid w:val="001D6E1C"/>
    <w:rsid w:val="001D7184"/>
    <w:rsid w:val="001D747C"/>
    <w:rsid w:val="001D7592"/>
    <w:rsid w:val="001D77A2"/>
    <w:rsid w:val="001D7ACB"/>
    <w:rsid w:val="001D7AD1"/>
    <w:rsid w:val="001D7BBF"/>
    <w:rsid w:val="001D7C03"/>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707"/>
    <w:rsid w:val="001E17AF"/>
    <w:rsid w:val="001E1867"/>
    <w:rsid w:val="001E1952"/>
    <w:rsid w:val="001E19D2"/>
    <w:rsid w:val="001E1AC0"/>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C20"/>
    <w:rsid w:val="001E2D69"/>
    <w:rsid w:val="001E2E02"/>
    <w:rsid w:val="001E2EAC"/>
    <w:rsid w:val="001E2EC6"/>
    <w:rsid w:val="001E31C2"/>
    <w:rsid w:val="001E321B"/>
    <w:rsid w:val="001E3241"/>
    <w:rsid w:val="001E325E"/>
    <w:rsid w:val="001E32AD"/>
    <w:rsid w:val="001E32E8"/>
    <w:rsid w:val="001E33B6"/>
    <w:rsid w:val="001E36EA"/>
    <w:rsid w:val="001E3791"/>
    <w:rsid w:val="001E3924"/>
    <w:rsid w:val="001E3936"/>
    <w:rsid w:val="001E3AD7"/>
    <w:rsid w:val="001E3B16"/>
    <w:rsid w:val="001E3C36"/>
    <w:rsid w:val="001E3CB8"/>
    <w:rsid w:val="001E3E4D"/>
    <w:rsid w:val="001E3EEA"/>
    <w:rsid w:val="001E4078"/>
    <w:rsid w:val="001E4113"/>
    <w:rsid w:val="001E416F"/>
    <w:rsid w:val="001E41F5"/>
    <w:rsid w:val="001E4260"/>
    <w:rsid w:val="001E42A9"/>
    <w:rsid w:val="001E445F"/>
    <w:rsid w:val="001E45AD"/>
    <w:rsid w:val="001E4630"/>
    <w:rsid w:val="001E4797"/>
    <w:rsid w:val="001E4B34"/>
    <w:rsid w:val="001E4B94"/>
    <w:rsid w:val="001E4C04"/>
    <w:rsid w:val="001E4CFB"/>
    <w:rsid w:val="001E4D9A"/>
    <w:rsid w:val="001E50E0"/>
    <w:rsid w:val="001E5204"/>
    <w:rsid w:val="001E523F"/>
    <w:rsid w:val="001E526D"/>
    <w:rsid w:val="001E5346"/>
    <w:rsid w:val="001E5445"/>
    <w:rsid w:val="001E55DF"/>
    <w:rsid w:val="001E574A"/>
    <w:rsid w:val="001E5BE7"/>
    <w:rsid w:val="001E5C88"/>
    <w:rsid w:val="001E5D2E"/>
    <w:rsid w:val="001E5D58"/>
    <w:rsid w:val="001E5D7F"/>
    <w:rsid w:val="001E5DA7"/>
    <w:rsid w:val="001E5F17"/>
    <w:rsid w:val="001E6221"/>
    <w:rsid w:val="001E633E"/>
    <w:rsid w:val="001E63CB"/>
    <w:rsid w:val="001E64C4"/>
    <w:rsid w:val="001E65FF"/>
    <w:rsid w:val="001E67C0"/>
    <w:rsid w:val="001E68DF"/>
    <w:rsid w:val="001E6943"/>
    <w:rsid w:val="001E69B1"/>
    <w:rsid w:val="001E6B62"/>
    <w:rsid w:val="001E6C41"/>
    <w:rsid w:val="001E6CC2"/>
    <w:rsid w:val="001E6CE2"/>
    <w:rsid w:val="001E6D64"/>
    <w:rsid w:val="001E6DDC"/>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BA"/>
    <w:rsid w:val="001F04F0"/>
    <w:rsid w:val="001F051B"/>
    <w:rsid w:val="001F0686"/>
    <w:rsid w:val="001F073D"/>
    <w:rsid w:val="001F0916"/>
    <w:rsid w:val="001F0917"/>
    <w:rsid w:val="001F098C"/>
    <w:rsid w:val="001F0B8D"/>
    <w:rsid w:val="001F0C44"/>
    <w:rsid w:val="001F0CBC"/>
    <w:rsid w:val="001F0ED0"/>
    <w:rsid w:val="001F0F45"/>
    <w:rsid w:val="001F1051"/>
    <w:rsid w:val="001F10AF"/>
    <w:rsid w:val="001F11E9"/>
    <w:rsid w:val="001F14CB"/>
    <w:rsid w:val="001F15BA"/>
    <w:rsid w:val="001F15E2"/>
    <w:rsid w:val="001F1611"/>
    <w:rsid w:val="001F170D"/>
    <w:rsid w:val="001F18BB"/>
    <w:rsid w:val="001F1932"/>
    <w:rsid w:val="001F1988"/>
    <w:rsid w:val="001F1A23"/>
    <w:rsid w:val="001F1D2E"/>
    <w:rsid w:val="001F1D4D"/>
    <w:rsid w:val="001F1D6A"/>
    <w:rsid w:val="001F1E7B"/>
    <w:rsid w:val="001F1EC6"/>
    <w:rsid w:val="001F1F78"/>
    <w:rsid w:val="001F1F80"/>
    <w:rsid w:val="001F201E"/>
    <w:rsid w:val="001F2075"/>
    <w:rsid w:val="001F2116"/>
    <w:rsid w:val="001F21AD"/>
    <w:rsid w:val="001F2487"/>
    <w:rsid w:val="001F2514"/>
    <w:rsid w:val="001F255E"/>
    <w:rsid w:val="001F25AC"/>
    <w:rsid w:val="001F2661"/>
    <w:rsid w:val="001F26E2"/>
    <w:rsid w:val="001F27F0"/>
    <w:rsid w:val="001F2803"/>
    <w:rsid w:val="001F2817"/>
    <w:rsid w:val="001F298C"/>
    <w:rsid w:val="001F29F3"/>
    <w:rsid w:val="001F2A35"/>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BA"/>
    <w:rsid w:val="001F3811"/>
    <w:rsid w:val="001F3824"/>
    <w:rsid w:val="001F388D"/>
    <w:rsid w:val="001F3BBF"/>
    <w:rsid w:val="001F3E2C"/>
    <w:rsid w:val="001F4000"/>
    <w:rsid w:val="001F401E"/>
    <w:rsid w:val="001F4143"/>
    <w:rsid w:val="001F414A"/>
    <w:rsid w:val="001F41CE"/>
    <w:rsid w:val="001F46A5"/>
    <w:rsid w:val="001F474B"/>
    <w:rsid w:val="001F47A7"/>
    <w:rsid w:val="001F47ED"/>
    <w:rsid w:val="001F48B6"/>
    <w:rsid w:val="001F48F1"/>
    <w:rsid w:val="001F49D0"/>
    <w:rsid w:val="001F4B82"/>
    <w:rsid w:val="001F4C4A"/>
    <w:rsid w:val="001F4DC3"/>
    <w:rsid w:val="001F4DCE"/>
    <w:rsid w:val="001F4FE1"/>
    <w:rsid w:val="001F50A2"/>
    <w:rsid w:val="001F523A"/>
    <w:rsid w:val="001F5547"/>
    <w:rsid w:val="001F5554"/>
    <w:rsid w:val="001F55ED"/>
    <w:rsid w:val="001F586D"/>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97"/>
    <w:rsid w:val="001F6BBD"/>
    <w:rsid w:val="001F6C12"/>
    <w:rsid w:val="001F6C88"/>
    <w:rsid w:val="001F6E50"/>
    <w:rsid w:val="001F6E75"/>
    <w:rsid w:val="001F6F8C"/>
    <w:rsid w:val="001F7190"/>
    <w:rsid w:val="001F71DB"/>
    <w:rsid w:val="001F734D"/>
    <w:rsid w:val="001F7427"/>
    <w:rsid w:val="001F762A"/>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5E"/>
    <w:rsid w:val="00200661"/>
    <w:rsid w:val="0020076D"/>
    <w:rsid w:val="0020091E"/>
    <w:rsid w:val="00200B9F"/>
    <w:rsid w:val="00200D04"/>
    <w:rsid w:val="00200D88"/>
    <w:rsid w:val="00200DBF"/>
    <w:rsid w:val="00200E39"/>
    <w:rsid w:val="00200E48"/>
    <w:rsid w:val="00200EAB"/>
    <w:rsid w:val="00200EB8"/>
    <w:rsid w:val="00201017"/>
    <w:rsid w:val="0020104B"/>
    <w:rsid w:val="00201087"/>
    <w:rsid w:val="002012B9"/>
    <w:rsid w:val="002012F9"/>
    <w:rsid w:val="00201428"/>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543"/>
    <w:rsid w:val="0020254B"/>
    <w:rsid w:val="002025DD"/>
    <w:rsid w:val="002026AE"/>
    <w:rsid w:val="0020281E"/>
    <w:rsid w:val="002029E8"/>
    <w:rsid w:val="00202B2D"/>
    <w:rsid w:val="00202C6A"/>
    <w:rsid w:val="00202C6C"/>
    <w:rsid w:val="00202FCE"/>
    <w:rsid w:val="00202FD5"/>
    <w:rsid w:val="00203377"/>
    <w:rsid w:val="00203426"/>
    <w:rsid w:val="002034D3"/>
    <w:rsid w:val="00203540"/>
    <w:rsid w:val="00203911"/>
    <w:rsid w:val="00203AD7"/>
    <w:rsid w:val="00203CCB"/>
    <w:rsid w:val="00203E7D"/>
    <w:rsid w:val="00204529"/>
    <w:rsid w:val="0020458C"/>
    <w:rsid w:val="002045EE"/>
    <w:rsid w:val="00204613"/>
    <w:rsid w:val="002048CF"/>
    <w:rsid w:val="002049C5"/>
    <w:rsid w:val="00204A38"/>
    <w:rsid w:val="00204A6A"/>
    <w:rsid w:val="00204B53"/>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4B7"/>
    <w:rsid w:val="002064BC"/>
    <w:rsid w:val="00206534"/>
    <w:rsid w:val="0020670A"/>
    <w:rsid w:val="00206777"/>
    <w:rsid w:val="002068BE"/>
    <w:rsid w:val="002068DA"/>
    <w:rsid w:val="00206919"/>
    <w:rsid w:val="00206B8F"/>
    <w:rsid w:val="00206C39"/>
    <w:rsid w:val="00206C54"/>
    <w:rsid w:val="00206CA5"/>
    <w:rsid w:val="00206E0B"/>
    <w:rsid w:val="00206E86"/>
    <w:rsid w:val="00206F8A"/>
    <w:rsid w:val="002070F6"/>
    <w:rsid w:val="002071B8"/>
    <w:rsid w:val="0020726D"/>
    <w:rsid w:val="0020735B"/>
    <w:rsid w:val="002073E8"/>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552"/>
    <w:rsid w:val="0021056F"/>
    <w:rsid w:val="0021092D"/>
    <w:rsid w:val="002109E6"/>
    <w:rsid w:val="002109F9"/>
    <w:rsid w:val="002109FA"/>
    <w:rsid w:val="00210BCD"/>
    <w:rsid w:val="00210C8E"/>
    <w:rsid w:val="00210CA3"/>
    <w:rsid w:val="00210DCB"/>
    <w:rsid w:val="00210EA7"/>
    <w:rsid w:val="00210F32"/>
    <w:rsid w:val="00210FEE"/>
    <w:rsid w:val="00211081"/>
    <w:rsid w:val="002110F3"/>
    <w:rsid w:val="0021110F"/>
    <w:rsid w:val="00211113"/>
    <w:rsid w:val="002112AA"/>
    <w:rsid w:val="0021132D"/>
    <w:rsid w:val="0021132E"/>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E"/>
    <w:rsid w:val="0021479D"/>
    <w:rsid w:val="002147A1"/>
    <w:rsid w:val="002148CB"/>
    <w:rsid w:val="00214A85"/>
    <w:rsid w:val="00214A97"/>
    <w:rsid w:val="00214BB0"/>
    <w:rsid w:val="00214D90"/>
    <w:rsid w:val="002152D1"/>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5FF"/>
    <w:rsid w:val="002176DB"/>
    <w:rsid w:val="002176F3"/>
    <w:rsid w:val="00217792"/>
    <w:rsid w:val="0021779C"/>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66A"/>
    <w:rsid w:val="0022080F"/>
    <w:rsid w:val="00220910"/>
    <w:rsid w:val="00220A31"/>
    <w:rsid w:val="00220C14"/>
    <w:rsid w:val="00220E35"/>
    <w:rsid w:val="00220F34"/>
    <w:rsid w:val="00220FE6"/>
    <w:rsid w:val="0022104A"/>
    <w:rsid w:val="00221219"/>
    <w:rsid w:val="0022138D"/>
    <w:rsid w:val="00221395"/>
    <w:rsid w:val="002214D1"/>
    <w:rsid w:val="00221547"/>
    <w:rsid w:val="002216F1"/>
    <w:rsid w:val="00221936"/>
    <w:rsid w:val="002219F0"/>
    <w:rsid w:val="00221A2E"/>
    <w:rsid w:val="00221A3C"/>
    <w:rsid w:val="00221B7C"/>
    <w:rsid w:val="00221C41"/>
    <w:rsid w:val="00221CC5"/>
    <w:rsid w:val="00221DF9"/>
    <w:rsid w:val="00221EE8"/>
    <w:rsid w:val="002220ED"/>
    <w:rsid w:val="002221B0"/>
    <w:rsid w:val="0022224E"/>
    <w:rsid w:val="002222DD"/>
    <w:rsid w:val="00222340"/>
    <w:rsid w:val="002223C5"/>
    <w:rsid w:val="002223E7"/>
    <w:rsid w:val="00222426"/>
    <w:rsid w:val="00222586"/>
    <w:rsid w:val="00222594"/>
    <w:rsid w:val="002225F0"/>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50"/>
    <w:rsid w:val="002236F0"/>
    <w:rsid w:val="00223872"/>
    <w:rsid w:val="00223911"/>
    <w:rsid w:val="00223976"/>
    <w:rsid w:val="00223A40"/>
    <w:rsid w:val="00223A54"/>
    <w:rsid w:val="00223BDC"/>
    <w:rsid w:val="00223C42"/>
    <w:rsid w:val="00223CBC"/>
    <w:rsid w:val="00223DD8"/>
    <w:rsid w:val="00223E72"/>
    <w:rsid w:val="00223E7F"/>
    <w:rsid w:val="00223FD1"/>
    <w:rsid w:val="00224103"/>
    <w:rsid w:val="002241B3"/>
    <w:rsid w:val="002241CC"/>
    <w:rsid w:val="002241FD"/>
    <w:rsid w:val="002241FE"/>
    <w:rsid w:val="00224208"/>
    <w:rsid w:val="002242C4"/>
    <w:rsid w:val="002242CA"/>
    <w:rsid w:val="00224333"/>
    <w:rsid w:val="0022463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58D"/>
    <w:rsid w:val="00225630"/>
    <w:rsid w:val="002256CA"/>
    <w:rsid w:val="00225750"/>
    <w:rsid w:val="00225768"/>
    <w:rsid w:val="0022583F"/>
    <w:rsid w:val="002259A6"/>
    <w:rsid w:val="00225A24"/>
    <w:rsid w:val="00225AB2"/>
    <w:rsid w:val="00225CF4"/>
    <w:rsid w:val="00225D01"/>
    <w:rsid w:val="00225F15"/>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A7F"/>
    <w:rsid w:val="00227AFF"/>
    <w:rsid w:val="00227C8A"/>
    <w:rsid w:val="00227D5C"/>
    <w:rsid w:val="00227DAF"/>
    <w:rsid w:val="00230045"/>
    <w:rsid w:val="00230168"/>
    <w:rsid w:val="002301F7"/>
    <w:rsid w:val="0023034D"/>
    <w:rsid w:val="00230595"/>
    <w:rsid w:val="00230736"/>
    <w:rsid w:val="0023090E"/>
    <w:rsid w:val="0023092C"/>
    <w:rsid w:val="00230BFB"/>
    <w:rsid w:val="00230E59"/>
    <w:rsid w:val="00230F0E"/>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D1"/>
    <w:rsid w:val="00231CEB"/>
    <w:rsid w:val="00231E26"/>
    <w:rsid w:val="0023203A"/>
    <w:rsid w:val="0023204B"/>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602"/>
    <w:rsid w:val="00233605"/>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C0"/>
    <w:rsid w:val="00235A45"/>
    <w:rsid w:val="00235A5A"/>
    <w:rsid w:val="00235A76"/>
    <w:rsid w:val="00235A9F"/>
    <w:rsid w:val="00235BCA"/>
    <w:rsid w:val="00235C7E"/>
    <w:rsid w:val="00235D53"/>
    <w:rsid w:val="00235F91"/>
    <w:rsid w:val="002362BD"/>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DB"/>
    <w:rsid w:val="002371B2"/>
    <w:rsid w:val="0023729B"/>
    <w:rsid w:val="00237643"/>
    <w:rsid w:val="0023767A"/>
    <w:rsid w:val="002376CF"/>
    <w:rsid w:val="00237835"/>
    <w:rsid w:val="00237840"/>
    <w:rsid w:val="002378AA"/>
    <w:rsid w:val="00237903"/>
    <w:rsid w:val="00237B05"/>
    <w:rsid w:val="0024001F"/>
    <w:rsid w:val="0024005B"/>
    <w:rsid w:val="002400F5"/>
    <w:rsid w:val="0024014B"/>
    <w:rsid w:val="0024024B"/>
    <w:rsid w:val="0024030B"/>
    <w:rsid w:val="00240318"/>
    <w:rsid w:val="0024044F"/>
    <w:rsid w:val="0024048D"/>
    <w:rsid w:val="0024059F"/>
    <w:rsid w:val="002406F9"/>
    <w:rsid w:val="00240A2A"/>
    <w:rsid w:val="00240BFA"/>
    <w:rsid w:val="00240D60"/>
    <w:rsid w:val="00240E29"/>
    <w:rsid w:val="00240E51"/>
    <w:rsid w:val="00240FBA"/>
    <w:rsid w:val="002411D1"/>
    <w:rsid w:val="00241226"/>
    <w:rsid w:val="002412D5"/>
    <w:rsid w:val="002412E4"/>
    <w:rsid w:val="002413AB"/>
    <w:rsid w:val="002413C7"/>
    <w:rsid w:val="002415D3"/>
    <w:rsid w:val="0024161D"/>
    <w:rsid w:val="00241774"/>
    <w:rsid w:val="002417BB"/>
    <w:rsid w:val="002418F2"/>
    <w:rsid w:val="00241938"/>
    <w:rsid w:val="00241A38"/>
    <w:rsid w:val="00241A59"/>
    <w:rsid w:val="00241B89"/>
    <w:rsid w:val="00241D12"/>
    <w:rsid w:val="00241D35"/>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5C"/>
    <w:rsid w:val="00242E9B"/>
    <w:rsid w:val="00242EE3"/>
    <w:rsid w:val="00242F15"/>
    <w:rsid w:val="00242FD3"/>
    <w:rsid w:val="002430CC"/>
    <w:rsid w:val="002433DE"/>
    <w:rsid w:val="00243444"/>
    <w:rsid w:val="0024345F"/>
    <w:rsid w:val="00243491"/>
    <w:rsid w:val="00243508"/>
    <w:rsid w:val="0024373D"/>
    <w:rsid w:val="0024384E"/>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792"/>
    <w:rsid w:val="002448E1"/>
    <w:rsid w:val="0024491C"/>
    <w:rsid w:val="00244AA9"/>
    <w:rsid w:val="00244CA4"/>
    <w:rsid w:val="00244E0A"/>
    <w:rsid w:val="00244F48"/>
    <w:rsid w:val="00244FD4"/>
    <w:rsid w:val="00245142"/>
    <w:rsid w:val="00245161"/>
    <w:rsid w:val="002451A6"/>
    <w:rsid w:val="0024520F"/>
    <w:rsid w:val="0024547E"/>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2AD"/>
    <w:rsid w:val="002463CE"/>
    <w:rsid w:val="0024647D"/>
    <w:rsid w:val="00246538"/>
    <w:rsid w:val="00246603"/>
    <w:rsid w:val="002466DC"/>
    <w:rsid w:val="002467A4"/>
    <w:rsid w:val="00246920"/>
    <w:rsid w:val="00246A27"/>
    <w:rsid w:val="00246BD4"/>
    <w:rsid w:val="00246C34"/>
    <w:rsid w:val="00246C3E"/>
    <w:rsid w:val="00246CD1"/>
    <w:rsid w:val="00246CD9"/>
    <w:rsid w:val="00246D6A"/>
    <w:rsid w:val="00246F05"/>
    <w:rsid w:val="0024714F"/>
    <w:rsid w:val="00247220"/>
    <w:rsid w:val="002473C1"/>
    <w:rsid w:val="0024740F"/>
    <w:rsid w:val="002474A1"/>
    <w:rsid w:val="00247539"/>
    <w:rsid w:val="002477E3"/>
    <w:rsid w:val="002477FB"/>
    <w:rsid w:val="00247827"/>
    <w:rsid w:val="002478DD"/>
    <w:rsid w:val="00247A36"/>
    <w:rsid w:val="00247B9E"/>
    <w:rsid w:val="00247BE5"/>
    <w:rsid w:val="00247C00"/>
    <w:rsid w:val="00247FAA"/>
    <w:rsid w:val="00247FC0"/>
    <w:rsid w:val="002500BA"/>
    <w:rsid w:val="002500E3"/>
    <w:rsid w:val="002500F3"/>
    <w:rsid w:val="0025015B"/>
    <w:rsid w:val="0025027C"/>
    <w:rsid w:val="00250350"/>
    <w:rsid w:val="002503AD"/>
    <w:rsid w:val="002503DB"/>
    <w:rsid w:val="0025040E"/>
    <w:rsid w:val="0025046F"/>
    <w:rsid w:val="0025056C"/>
    <w:rsid w:val="00250576"/>
    <w:rsid w:val="00250588"/>
    <w:rsid w:val="0025081F"/>
    <w:rsid w:val="00250934"/>
    <w:rsid w:val="00250953"/>
    <w:rsid w:val="00250A15"/>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352"/>
    <w:rsid w:val="0025242A"/>
    <w:rsid w:val="00252456"/>
    <w:rsid w:val="00252581"/>
    <w:rsid w:val="0025261F"/>
    <w:rsid w:val="0025266F"/>
    <w:rsid w:val="002527CD"/>
    <w:rsid w:val="00252A6F"/>
    <w:rsid w:val="00252AFF"/>
    <w:rsid w:val="00252B0E"/>
    <w:rsid w:val="00252C9F"/>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C05"/>
    <w:rsid w:val="00253CCB"/>
    <w:rsid w:val="00253F15"/>
    <w:rsid w:val="00253F25"/>
    <w:rsid w:val="00253F5B"/>
    <w:rsid w:val="00254238"/>
    <w:rsid w:val="00254489"/>
    <w:rsid w:val="0025468B"/>
    <w:rsid w:val="00254968"/>
    <w:rsid w:val="002549F1"/>
    <w:rsid w:val="00254ADF"/>
    <w:rsid w:val="00254AF6"/>
    <w:rsid w:val="00254D6C"/>
    <w:rsid w:val="00254E06"/>
    <w:rsid w:val="00254F85"/>
    <w:rsid w:val="002550EC"/>
    <w:rsid w:val="002552D1"/>
    <w:rsid w:val="0025541E"/>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21"/>
    <w:rsid w:val="00256947"/>
    <w:rsid w:val="00256BAC"/>
    <w:rsid w:val="00256C77"/>
    <w:rsid w:val="00256E7E"/>
    <w:rsid w:val="00256E95"/>
    <w:rsid w:val="00256F2E"/>
    <w:rsid w:val="00256F5F"/>
    <w:rsid w:val="002570F3"/>
    <w:rsid w:val="002573DD"/>
    <w:rsid w:val="002573ED"/>
    <w:rsid w:val="00257436"/>
    <w:rsid w:val="00257516"/>
    <w:rsid w:val="0025764E"/>
    <w:rsid w:val="00257658"/>
    <w:rsid w:val="0025765D"/>
    <w:rsid w:val="00257737"/>
    <w:rsid w:val="002577F0"/>
    <w:rsid w:val="0025784D"/>
    <w:rsid w:val="0025785D"/>
    <w:rsid w:val="002579B5"/>
    <w:rsid w:val="00257B7F"/>
    <w:rsid w:val="00257BB6"/>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216"/>
    <w:rsid w:val="0026138D"/>
    <w:rsid w:val="002613C0"/>
    <w:rsid w:val="002613D1"/>
    <w:rsid w:val="00261449"/>
    <w:rsid w:val="0026154D"/>
    <w:rsid w:val="00261564"/>
    <w:rsid w:val="002615FF"/>
    <w:rsid w:val="00261680"/>
    <w:rsid w:val="002616D1"/>
    <w:rsid w:val="00261843"/>
    <w:rsid w:val="002618BC"/>
    <w:rsid w:val="002619D2"/>
    <w:rsid w:val="00261A34"/>
    <w:rsid w:val="00261A9E"/>
    <w:rsid w:val="00261BBB"/>
    <w:rsid w:val="00261C27"/>
    <w:rsid w:val="00261C3A"/>
    <w:rsid w:val="00261D88"/>
    <w:rsid w:val="00261E0B"/>
    <w:rsid w:val="00261E59"/>
    <w:rsid w:val="00261EED"/>
    <w:rsid w:val="00261EFB"/>
    <w:rsid w:val="00262043"/>
    <w:rsid w:val="002621A3"/>
    <w:rsid w:val="002621C6"/>
    <w:rsid w:val="0026242C"/>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6"/>
    <w:rsid w:val="00263241"/>
    <w:rsid w:val="00263285"/>
    <w:rsid w:val="002632AA"/>
    <w:rsid w:val="00263395"/>
    <w:rsid w:val="002633E1"/>
    <w:rsid w:val="0026348D"/>
    <w:rsid w:val="002634C7"/>
    <w:rsid w:val="00263583"/>
    <w:rsid w:val="0026360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985"/>
    <w:rsid w:val="00265B9A"/>
    <w:rsid w:val="00265D5D"/>
    <w:rsid w:val="00265FA7"/>
    <w:rsid w:val="00266009"/>
    <w:rsid w:val="00266146"/>
    <w:rsid w:val="00266399"/>
    <w:rsid w:val="00266429"/>
    <w:rsid w:val="00266558"/>
    <w:rsid w:val="0026659F"/>
    <w:rsid w:val="002665DC"/>
    <w:rsid w:val="0026667B"/>
    <w:rsid w:val="00266835"/>
    <w:rsid w:val="00266880"/>
    <w:rsid w:val="002669C7"/>
    <w:rsid w:val="002669FC"/>
    <w:rsid w:val="00266A70"/>
    <w:rsid w:val="00266ACE"/>
    <w:rsid w:val="00266AEE"/>
    <w:rsid w:val="00266B35"/>
    <w:rsid w:val="00266DF9"/>
    <w:rsid w:val="00266E28"/>
    <w:rsid w:val="0026704A"/>
    <w:rsid w:val="00267223"/>
    <w:rsid w:val="002672C5"/>
    <w:rsid w:val="002673A7"/>
    <w:rsid w:val="0026750D"/>
    <w:rsid w:val="00267540"/>
    <w:rsid w:val="0026760B"/>
    <w:rsid w:val="00267668"/>
    <w:rsid w:val="00267887"/>
    <w:rsid w:val="002678DE"/>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79F"/>
    <w:rsid w:val="00270864"/>
    <w:rsid w:val="002708F8"/>
    <w:rsid w:val="00270A42"/>
    <w:rsid w:val="00270B67"/>
    <w:rsid w:val="00270C57"/>
    <w:rsid w:val="00270EA0"/>
    <w:rsid w:val="00270F7A"/>
    <w:rsid w:val="0027103C"/>
    <w:rsid w:val="0027104C"/>
    <w:rsid w:val="002710A4"/>
    <w:rsid w:val="0027128A"/>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242"/>
    <w:rsid w:val="00272398"/>
    <w:rsid w:val="002723E0"/>
    <w:rsid w:val="0027240B"/>
    <w:rsid w:val="0027249A"/>
    <w:rsid w:val="002724C4"/>
    <w:rsid w:val="002725A0"/>
    <w:rsid w:val="0027279D"/>
    <w:rsid w:val="002728E5"/>
    <w:rsid w:val="00272A87"/>
    <w:rsid w:val="00272BF9"/>
    <w:rsid w:val="00272C44"/>
    <w:rsid w:val="00272C97"/>
    <w:rsid w:val="00272CBE"/>
    <w:rsid w:val="00272CD7"/>
    <w:rsid w:val="00273103"/>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D00"/>
    <w:rsid w:val="00273D0F"/>
    <w:rsid w:val="00273DA3"/>
    <w:rsid w:val="00273DB7"/>
    <w:rsid w:val="00273E05"/>
    <w:rsid w:val="00273FE2"/>
    <w:rsid w:val="0027405E"/>
    <w:rsid w:val="00274191"/>
    <w:rsid w:val="0027420F"/>
    <w:rsid w:val="00274375"/>
    <w:rsid w:val="00274515"/>
    <w:rsid w:val="002745BB"/>
    <w:rsid w:val="002745EB"/>
    <w:rsid w:val="002746A7"/>
    <w:rsid w:val="00274700"/>
    <w:rsid w:val="00274736"/>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A2F"/>
    <w:rsid w:val="00275C66"/>
    <w:rsid w:val="00275C76"/>
    <w:rsid w:val="00275DBC"/>
    <w:rsid w:val="00275E06"/>
    <w:rsid w:val="00275E9E"/>
    <w:rsid w:val="00275EBE"/>
    <w:rsid w:val="00275EC7"/>
    <w:rsid w:val="00275F12"/>
    <w:rsid w:val="00275F49"/>
    <w:rsid w:val="0027600C"/>
    <w:rsid w:val="00276073"/>
    <w:rsid w:val="0027617D"/>
    <w:rsid w:val="002761AD"/>
    <w:rsid w:val="0027625B"/>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6"/>
    <w:rsid w:val="00277059"/>
    <w:rsid w:val="00277114"/>
    <w:rsid w:val="0027742A"/>
    <w:rsid w:val="00277435"/>
    <w:rsid w:val="0027748F"/>
    <w:rsid w:val="002776E2"/>
    <w:rsid w:val="0027772D"/>
    <w:rsid w:val="00277742"/>
    <w:rsid w:val="0027775F"/>
    <w:rsid w:val="0027776B"/>
    <w:rsid w:val="002777A7"/>
    <w:rsid w:val="00277870"/>
    <w:rsid w:val="00277912"/>
    <w:rsid w:val="00277972"/>
    <w:rsid w:val="00277A88"/>
    <w:rsid w:val="00277AC3"/>
    <w:rsid w:val="00277B8B"/>
    <w:rsid w:val="00277CBD"/>
    <w:rsid w:val="00280011"/>
    <w:rsid w:val="00280042"/>
    <w:rsid w:val="002800D7"/>
    <w:rsid w:val="00280266"/>
    <w:rsid w:val="0028027F"/>
    <w:rsid w:val="0028034E"/>
    <w:rsid w:val="00280468"/>
    <w:rsid w:val="00280563"/>
    <w:rsid w:val="0028077A"/>
    <w:rsid w:val="0028088C"/>
    <w:rsid w:val="00280B21"/>
    <w:rsid w:val="00280B43"/>
    <w:rsid w:val="00280C81"/>
    <w:rsid w:val="00280D23"/>
    <w:rsid w:val="00280DA2"/>
    <w:rsid w:val="00280E74"/>
    <w:rsid w:val="0028111B"/>
    <w:rsid w:val="002811DC"/>
    <w:rsid w:val="0028140B"/>
    <w:rsid w:val="0028150B"/>
    <w:rsid w:val="002816A7"/>
    <w:rsid w:val="002816D0"/>
    <w:rsid w:val="002816EA"/>
    <w:rsid w:val="00281727"/>
    <w:rsid w:val="00281733"/>
    <w:rsid w:val="0028173D"/>
    <w:rsid w:val="00281A26"/>
    <w:rsid w:val="00281D90"/>
    <w:rsid w:val="00281F8B"/>
    <w:rsid w:val="0028202D"/>
    <w:rsid w:val="0028203F"/>
    <w:rsid w:val="00282258"/>
    <w:rsid w:val="0028228C"/>
    <w:rsid w:val="00282332"/>
    <w:rsid w:val="00282381"/>
    <w:rsid w:val="0028242F"/>
    <w:rsid w:val="002825CA"/>
    <w:rsid w:val="00282606"/>
    <w:rsid w:val="002826C8"/>
    <w:rsid w:val="002829B6"/>
    <w:rsid w:val="00282A37"/>
    <w:rsid w:val="00282A98"/>
    <w:rsid w:val="00282BFA"/>
    <w:rsid w:val="0028301C"/>
    <w:rsid w:val="0028320E"/>
    <w:rsid w:val="00283290"/>
    <w:rsid w:val="00283581"/>
    <w:rsid w:val="002835FA"/>
    <w:rsid w:val="00283649"/>
    <w:rsid w:val="00283677"/>
    <w:rsid w:val="00283763"/>
    <w:rsid w:val="00283AF4"/>
    <w:rsid w:val="00283BDB"/>
    <w:rsid w:val="00283C8E"/>
    <w:rsid w:val="00283CA8"/>
    <w:rsid w:val="00283DDB"/>
    <w:rsid w:val="00283E11"/>
    <w:rsid w:val="00283EE6"/>
    <w:rsid w:val="00284190"/>
    <w:rsid w:val="002842E4"/>
    <w:rsid w:val="00284349"/>
    <w:rsid w:val="00284368"/>
    <w:rsid w:val="0028473F"/>
    <w:rsid w:val="00284A21"/>
    <w:rsid w:val="00284A87"/>
    <w:rsid w:val="00284CF7"/>
    <w:rsid w:val="00284F58"/>
    <w:rsid w:val="00284F5A"/>
    <w:rsid w:val="002853CF"/>
    <w:rsid w:val="00285536"/>
    <w:rsid w:val="002855FE"/>
    <w:rsid w:val="002857C7"/>
    <w:rsid w:val="00285995"/>
    <w:rsid w:val="002859C9"/>
    <w:rsid w:val="00285B2C"/>
    <w:rsid w:val="00285BE2"/>
    <w:rsid w:val="00285C15"/>
    <w:rsid w:val="00285C42"/>
    <w:rsid w:val="00285C6F"/>
    <w:rsid w:val="00285CAC"/>
    <w:rsid w:val="00285D51"/>
    <w:rsid w:val="00285FB3"/>
    <w:rsid w:val="00285FF3"/>
    <w:rsid w:val="00286101"/>
    <w:rsid w:val="002863D6"/>
    <w:rsid w:val="0028644F"/>
    <w:rsid w:val="0028654A"/>
    <w:rsid w:val="002865DA"/>
    <w:rsid w:val="002866B9"/>
    <w:rsid w:val="002868CC"/>
    <w:rsid w:val="002869FE"/>
    <w:rsid w:val="00286B25"/>
    <w:rsid w:val="002870C3"/>
    <w:rsid w:val="00287118"/>
    <w:rsid w:val="00287246"/>
    <w:rsid w:val="002872A3"/>
    <w:rsid w:val="002873C4"/>
    <w:rsid w:val="002874F2"/>
    <w:rsid w:val="0028757C"/>
    <w:rsid w:val="002876D8"/>
    <w:rsid w:val="00287716"/>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220"/>
    <w:rsid w:val="0029048F"/>
    <w:rsid w:val="00290525"/>
    <w:rsid w:val="0029053B"/>
    <w:rsid w:val="00290560"/>
    <w:rsid w:val="002905B6"/>
    <w:rsid w:val="002905B8"/>
    <w:rsid w:val="002906E5"/>
    <w:rsid w:val="002907E5"/>
    <w:rsid w:val="00290836"/>
    <w:rsid w:val="0029086E"/>
    <w:rsid w:val="0029087A"/>
    <w:rsid w:val="002908A5"/>
    <w:rsid w:val="00290921"/>
    <w:rsid w:val="00290B98"/>
    <w:rsid w:val="00290CC3"/>
    <w:rsid w:val="00290CCF"/>
    <w:rsid w:val="00290D42"/>
    <w:rsid w:val="00290D7E"/>
    <w:rsid w:val="00290DA5"/>
    <w:rsid w:val="00290F85"/>
    <w:rsid w:val="00291087"/>
    <w:rsid w:val="002912B5"/>
    <w:rsid w:val="002913E6"/>
    <w:rsid w:val="00291459"/>
    <w:rsid w:val="00291501"/>
    <w:rsid w:val="002915D0"/>
    <w:rsid w:val="00291700"/>
    <w:rsid w:val="0029170C"/>
    <w:rsid w:val="002917FF"/>
    <w:rsid w:val="0029190F"/>
    <w:rsid w:val="00291982"/>
    <w:rsid w:val="00291B45"/>
    <w:rsid w:val="00291C62"/>
    <w:rsid w:val="00291EFB"/>
    <w:rsid w:val="00291F95"/>
    <w:rsid w:val="00291FC6"/>
    <w:rsid w:val="00291FF7"/>
    <w:rsid w:val="002921A2"/>
    <w:rsid w:val="00292285"/>
    <w:rsid w:val="00292368"/>
    <w:rsid w:val="00292409"/>
    <w:rsid w:val="00292459"/>
    <w:rsid w:val="00292538"/>
    <w:rsid w:val="002925F1"/>
    <w:rsid w:val="00292641"/>
    <w:rsid w:val="0029264E"/>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E6"/>
    <w:rsid w:val="00293666"/>
    <w:rsid w:val="002936EA"/>
    <w:rsid w:val="00293808"/>
    <w:rsid w:val="0029393C"/>
    <w:rsid w:val="00293C0C"/>
    <w:rsid w:val="00293C61"/>
    <w:rsid w:val="00293E16"/>
    <w:rsid w:val="00293EAF"/>
    <w:rsid w:val="00293F6A"/>
    <w:rsid w:val="00294023"/>
    <w:rsid w:val="00294066"/>
    <w:rsid w:val="00294075"/>
    <w:rsid w:val="00294175"/>
    <w:rsid w:val="00294225"/>
    <w:rsid w:val="00294325"/>
    <w:rsid w:val="002943A4"/>
    <w:rsid w:val="002943BB"/>
    <w:rsid w:val="002944E6"/>
    <w:rsid w:val="00294C2D"/>
    <w:rsid w:val="00294D01"/>
    <w:rsid w:val="00294D16"/>
    <w:rsid w:val="00294D33"/>
    <w:rsid w:val="00294F2A"/>
    <w:rsid w:val="002950CB"/>
    <w:rsid w:val="00295157"/>
    <w:rsid w:val="002952E2"/>
    <w:rsid w:val="002952EB"/>
    <w:rsid w:val="00295378"/>
    <w:rsid w:val="00295446"/>
    <w:rsid w:val="002954C8"/>
    <w:rsid w:val="002955E8"/>
    <w:rsid w:val="002955F9"/>
    <w:rsid w:val="0029561B"/>
    <w:rsid w:val="0029565B"/>
    <w:rsid w:val="00295694"/>
    <w:rsid w:val="002956C5"/>
    <w:rsid w:val="00295846"/>
    <w:rsid w:val="0029592E"/>
    <w:rsid w:val="00295A34"/>
    <w:rsid w:val="00295A68"/>
    <w:rsid w:val="00295AEB"/>
    <w:rsid w:val="00295BE1"/>
    <w:rsid w:val="00295C43"/>
    <w:rsid w:val="00295F94"/>
    <w:rsid w:val="00295FE2"/>
    <w:rsid w:val="00296121"/>
    <w:rsid w:val="00296228"/>
    <w:rsid w:val="00296279"/>
    <w:rsid w:val="002962DD"/>
    <w:rsid w:val="00296526"/>
    <w:rsid w:val="00296543"/>
    <w:rsid w:val="00296BB3"/>
    <w:rsid w:val="00296CA3"/>
    <w:rsid w:val="00296FA0"/>
    <w:rsid w:val="00297137"/>
    <w:rsid w:val="0029725E"/>
    <w:rsid w:val="002973DB"/>
    <w:rsid w:val="0029753D"/>
    <w:rsid w:val="00297574"/>
    <w:rsid w:val="0029791A"/>
    <w:rsid w:val="00297A2D"/>
    <w:rsid w:val="00297A57"/>
    <w:rsid w:val="00297C3F"/>
    <w:rsid w:val="00297D0B"/>
    <w:rsid w:val="00297EC6"/>
    <w:rsid w:val="00297FC9"/>
    <w:rsid w:val="002A0049"/>
    <w:rsid w:val="002A01C7"/>
    <w:rsid w:val="002A021B"/>
    <w:rsid w:val="002A022B"/>
    <w:rsid w:val="002A034E"/>
    <w:rsid w:val="002A059D"/>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09E"/>
    <w:rsid w:val="002A2168"/>
    <w:rsid w:val="002A24E9"/>
    <w:rsid w:val="002A2552"/>
    <w:rsid w:val="002A2566"/>
    <w:rsid w:val="002A27C3"/>
    <w:rsid w:val="002A286E"/>
    <w:rsid w:val="002A2942"/>
    <w:rsid w:val="002A2A1A"/>
    <w:rsid w:val="002A2A3E"/>
    <w:rsid w:val="002A2AEF"/>
    <w:rsid w:val="002A2B41"/>
    <w:rsid w:val="002A2B6E"/>
    <w:rsid w:val="002A2B90"/>
    <w:rsid w:val="002A2C36"/>
    <w:rsid w:val="002A2C52"/>
    <w:rsid w:val="002A2E0A"/>
    <w:rsid w:val="002A2E53"/>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7DC"/>
    <w:rsid w:val="002A3866"/>
    <w:rsid w:val="002A386A"/>
    <w:rsid w:val="002A38E1"/>
    <w:rsid w:val="002A3AD7"/>
    <w:rsid w:val="002A3BE0"/>
    <w:rsid w:val="002A3BF6"/>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42"/>
    <w:rsid w:val="002A4E68"/>
    <w:rsid w:val="002A4E8D"/>
    <w:rsid w:val="002A4E98"/>
    <w:rsid w:val="002A4F43"/>
    <w:rsid w:val="002A5004"/>
    <w:rsid w:val="002A5297"/>
    <w:rsid w:val="002A5361"/>
    <w:rsid w:val="002A54A1"/>
    <w:rsid w:val="002A5780"/>
    <w:rsid w:val="002A59DA"/>
    <w:rsid w:val="002A5A26"/>
    <w:rsid w:val="002A5D2B"/>
    <w:rsid w:val="002A5E3A"/>
    <w:rsid w:val="002A5EFF"/>
    <w:rsid w:val="002A5F93"/>
    <w:rsid w:val="002A6250"/>
    <w:rsid w:val="002A6258"/>
    <w:rsid w:val="002A649C"/>
    <w:rsid w:val="002A6527"/>
    <w:rsid w:val="002A655B"/>
    <w:rsid w:val="002A6578"/>
    <w:rsid w:val="002A6741"/>
    <w:rsid w:val="002A678B"/>
    <w:rsid w:val="002A683E"/>
    <w:rsid w:val="002A69AF"/>
    <w:rsid w:val="002A6AE9"/>
    <w:rsid w:val="002A6B95"/>
    <w:rsid w:val="002A6BF3"/>
    <w:rsid w:val="002A6C9D"/>
    <w:rsid w:val="002A6CC5"/>
    <w:rsid w:val="002A6DD5"/>
    <w:rsid w:val="002A6E79"/>
    <w:rsid w:val="002A6E97"/>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E0"/>
    <w:rsid w:val="002B23C5"/>
    <w:rsid w:val="002B24A4"/>
    <w:rsid w:val="002B24FC"/>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539"/>
    <w:rsid w:val="002B356D"/>
    <w:rsid w:val="002B3672"/>
    <w:rsid w:val="002B38E1"/>
    <w:rsid w:val="002B3A38"/>
    <w:rsid w:val="002B3B49"/>
    <w:rsid w:val="002B3C64"/>
    <w:rsid w:val="002B3CB1"/>
    <w:rsid w:val="002B3DA2"/>
    <w:rsid w:val="002B3F7A"/>
    <w:rsid w:val="002B400B"/>
    <w:rsid w:val="002B417A"/>
    <w:rsid w:val="002B41B3"/>
    <w:rsid w:val="002B4306"/>
    <w:rsid w:val="002B43B7"/>
    <w:rsid w:val="002B4516"/>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9E5"/>
    <w:rsid w:val="002B5AB4"/>
    <w:rsid w:val="002B5ABB"/>
    <w:rsid w:val="002B5B02"/>
    <w:rsid w:val="002B5C1E"/>
    <w:rsid w:val="002B5E44"/>
    <w:rsid w:val="002B5E67"/>
    <w:rsid w:val="002B5E6A"/>
    <w:rsid w:val="002B5E6E"/>
    <w:rsid w:val="002B5E9B"/>
    <w:rsid w:val="002B5EA2"/>
    <w:rsid w:val="002B5F0B"/>
    <w:rsid w:val="002B5FAA"/>
    <w:rsid w:val="002B5FBF"/>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FA8"/>
    <w:rsid w:val="002B6FCF"/>
    <w:rsid w:val="002B7069"/>
    <w:rsid w:val="002B74C2"/>
    <w:rsid w:val="002B74EA"/>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762"/>
    <w:rsid w:val="002C0907"/>
    <w:rsid w:val="002C09E5"/>
    <w:rsid w:val="002C0A65"/>
    <w:rsid w:val="002C0CD8"/>
    <w:rsid w:val="002C0E36"/>
    <w:rsid w:val="002C0E37"/>
    <w:rsid w:val="002C0F28"/>
    <w:rsid w:val="002C11CA"/>
    <w:rsid w:val="002C126E"/>
    <w:rsid w:val="002C12C9"/>
    <w:rsid w:val="002C1332"/>
    <w:rsid w:val="002C1518"/>
    <w:rsid w:val="002C15C9"/>
    <w:rsid w:val="002C1623"/>
    <w:rsid w:val="002C16D8"/>
    <w:rsid w:val="002C1854"/>
    <w:rsid w:val="002C186A"/>
    <w:rsid w:val="002C18D6"/>
    <w:rsid w:val="002C19D5"/>
    <w:rsid w:val="002C1A78"/>
    <w:rsid w:val="002C1B45"/>
    <w:rsid w:val="002C1BAA"/>
    <w:rsid w:val="002C1C81"/>
    <w:rsid w:val="002C1D78"/>
    <w:rsid w:val="002C1DDD"/>
    <w:rsid w:val="002C1E08"/>
    <w:rsid w:val="002C1EF9"/>
    <w:rsid w:val="002C1FC3"/>
    <w:rsid w:val="002C21F4"/>
    <w:rsid w:val="002C2288"/>
    <w:rsid w:val="002C22F5"/>
    <w:rsid w:val="002C23D7"/>
    <w:rsid w:val="002C2436"/>
    <w:rsid w:val="002C24B6"/>
    <w:rsid w:val="002C259D"/>
    <w:rsid w:val="002C275B"/>
    <w:rsid w:val="002C2787"/>
    <w:rsid w:val="002C2789"/>
    <w:rsid w:val="002C27D2"/>
    <w:rsid w:val="002C28DA"/>
    <w:rsid w:val="002C2DD6"/>
    <w:rsid w:val="002C2E51"/>
    <w:rsid w:val="002C2F18"/>
    <w:rsid w:val="002C3234"/>
    <w:rsid w:val="002C33F7"/>
    <w:rsid w:val="002C3459"/>
    <w:rsid w:val="002C34B7"/>
    <w:rsid w:val="002C3518"/>
    <w:rsid w:val="002C3532"/>
    <w:rsid w:val="002C3570"/>
    <w:rsid w:val="002C359A"/>
    <w:rsid w:val="002C35EF"/>
    <w:rsid w:val="002C36B7"/>
    <w:rsid w:val="002C36BF"/>
    <w:rsid w:val="002C3935"/>
    <w:rsid w:val="002C3A25"/>
    <w:rsid w:val="002C3C3F"/>
    <w:rsid w:val="002C3C77"/>
    <w:rsid w:val="002C3EA4"/>
    <w:rsid w:val="002C3EAD"/>
    <w:rsid w:val="002C3F1D"/>
    <w:rsid w:val="002C3F6B"/>
    <w:rsid w:val="002C3FB3"/>
    <w:rsid w:val="002C40B4"/>
    <w:rsid w:val="002C40F1"/>
    <w:rsid w:val="002C435D"/>
    <w:rsid w:val="002C4445"/>
    <w:rsid w:val="002C4907"/>
    <w:rsid w:val="002C4AD3"/>
    <w:rsid w:val="002C4B00"/>
    <w:rsid w:val="002C4C1B"/>
    <w:rsid w:val="002C4D7E"/>
    <w:rsid w:val="002C4D87"/>
    <w:rsid w:val="002C5050"/>
    <w:rsid w:val="002C5251"/>
    <w:rsid w:val="002C54E1"/>
    <w:rsid w:val="002C5560"/>
    <w:rsid w:val="002C56C4"/>
    <w:rsid w:val="002C5763"/>
    <w:rsid w:val="002C5782"/>
    <w:rsid w:val="002C5830"/>
    <w:rsid w:val="002C5912"/>
    <w:rsid w:val="002C5A5C"/>
    <w:rsid w:val="002C5C18"/>
    <w:rsid w:val="002C5C26"/>
    <w:rsid w:val="002C5EED"/>
    <w:rsid w:val="002C60D0"/>
    <w:rsid w:val="002C6374"/>
    <w:rsid w:val="002C6626"/>
    <w:rsid w:val="002C66B1"/>
    <w:rsid w:val="002C6822"/>
    <w:rsid w:val="002C68A4"/>
    <w:rsid w:val="002C6925"/>
    <w:rsid w:val="002C69C9"/>
    <w:rsid w:val="002C6A99"/>
    <w:rsid w:val="002C6B50"/>
    <w:rsid w:val="002C6D00"/>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B4"/>
    <w:rsid w:val="002D0F33"/>
    <w:rsid w:val="002D0F98"/>
    <w:rsid w:val="002D10A6"/>
    <w:rsid w:val="002D11FE"/>
    <w:rsid w:val="002D1200"/>
    <w:rsid w:val="002D123D"/>
    <w:rsid w:val="002D1345"/>
    <w:rsid w:val="002D13F7"/>
    <w:rsid w:val="002D1450"/>
    <w:rsid w:val="002D14E9"/>
    <w:rsid w:val="002D153E"/>
    <w:rsid w:val="002D1577"/>
    <w:rsid w:val="002D15D9"/>
    <w:rsid w:val="002D1677"/>
    <w:rsid w:val="002D16A2"/>
    <w:rsid w:val="002D1766"/>
    <w:rsid w:val="002D190C"/>
    <w:rsid w:val="002D1C30"/>
    <w:rsid w:val="002D1DAB"/>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55B"/>
    <w:rsid w:val="002D355E"/>
    <w:rsid w:val="002D36A2"/>
    <w:rsid w:val="002D3774"/>
    <w:rsid w:val="002D3782"/>
    <w:rsid w:val="002D382B"/>
    <w:rsid w:val="002D3958"/>
    <w:rsid w:val="002D3A35"/>
    <w:rsid w:val="002D3AFB"/>
    <w:rsid w:val="002D3B19"/>
    <w:rsid w:val="002D3BB4"/>
    <w:rsid w:val="002D3D15"/>
    <w:rsid w:val="002D3DDC"/>
    <w:rsid w:val="002D3F1C"/>
    <w:rsid w:val="002D401E"/>
    <w:rsid w:val="002D4063"/>
    <w:rsid w:val="002D4068"/>
    <w:rsid w:val="002D4075"/>
    <w:rsid w:val="002D4116"/>
    <w:rsid w:val="002D41EC"/>
    <w:rsid w:val="002D428A"/>
    <w:rsid w:val="002D4450"/>
    <w:rsid w:val="002D45B4"/>
    <w:rsid w:val="002D4890"/>
    <w:rsid w:val="002D4977"/>
    <w:rsid w:val="002D49BE"/>
    <w:rsid w:val="002D4AF7"/>
    <w:rsid w:val="002D4CCD"/>
    <w:rsid w:val="002D4EB2"/>
    <w:rsid w:val="002D5020"/>
    <w:rsid w:val="002D50DC"/>
    <w:rsid w:val="002D5183"/>
    <w:rsid w:val="002D5374"/>
    <w:rsid w:val="002D5376"/>
    <w:rsid w:val="002D561A"/>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B1C"/>
    <w:rsid w:val="002D6B30"/>
    <w:rsid w:val="002D6B6F"/>
    <w:rsid w:val="002D6C7A"/>
    <w:rsid w:val="002D6D27"/>
    <w:rsid w:val="002D6D50"/>
    <w:rsid w:val="002D6D6B"/>
    <w:rsid w:val="002D6E75"/>
    <w:rsid w:val="002D7006"/>
    <w:rsid w:val="002D7239"/>
    <w:rsid w:val="002D7367"/>
    <w:rsid w:val="002D742F"/>
    <w:rsid w:val="002D74E2"/>
    <w:rsid w:val="002D75B1"/>
    <w:rsid w:val="002D75D0"/>
    <w:rsid w:val="002D7654"/>
    <w:rsid w:val="002D773A"/>
    <w:rsid w:val="002D79E0"/>
    <w:rsid w:val="002D7A3B"/>
    <w:rsid w:val="002D7A47"/>
    <w:rsid w:val="002D7AEE"/>
    <w:rsid w:val="002D7B4D"/>
    <w:rsid w:val="002D7BF0"/>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F5"/>
    <w:rsid w:val="002E0E40"/>
    <w:rsid w:val="002E0E77"/>
    <w:rsid w:val="002E0F1A"/>
    <w:rsid w:val="002E0F2E"/>
    <w:rsid w:val="002E0FC1"/>
    <w:rsid w:val="002E1062"/>
    <w:rsid w:val="002E1083"/>
    <w:rsid w:val="002E110B"/>
    <w:rsid w:val="002E123D"/>
    <w:rsid w:val="002E1256"/>
    <w:rsid w:val="002E1385"/>
    <w:rsid w:val="002E13C3"/>
    <w:rsid w:val="002E15F8"/>
    <w:rsid w:val="002E184D"/>
    <w:rsid w:val="002E1999"/>
    <w:rsid w:val="002E19E4"/>
    <w:rsid w:val="002E1A4A"/>
    <w:rsid w:val="002E1B44"/>
    <w:rsid w:val="002E1BA5"/>
    <w:rsid w:val="002E1BFA"/>
    <w:rsid w:val="002E1CCA"/>
    <w:rsid w:val="002E1F60"/>
    <w:rsid w:val="002E210B"/>
    <w:rsid w:val="002E2305"/>
    <w:rsid w:val="002E2340"/>
    <w:rsid w:val="002E2365"/>
    <w:rsid w:val="002E2435"/>
    <w:rsid w:val="002E284A"/>
    <w:rsid w:val="002E284E"/>
    <w:rsid w:val="002E28D5"/>
    <w:rsid w:val="002E28E5"/>
    <w:rsid w:val="002E2AC3"/>
    <w:rsid w:val="002E2AEC"/>
    <w:rsid w:val="002E2C93"/>
    <w:rsid w:val="002E2CB2"/>
    <w:rsid w:val="002E2CCE"/>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167"/>
    <w:rsid w:val="002E4241"/>
    <w:rsid w:val="002E4307"/>
    <w:rsid w:val="002E4451"/>
    <w:rsid w:val="002E4467"/>
    <w:rsid w:val="002E461B"/>
    <w:rsid w:val="002E473C"/>
    <w:rsid w:val="002E47FD"/>
    <w:rsid w:val="002E4850"/>
    <w:rsid w:val="002E4A82"/>
    <w:rsid w:val="002E4BCC"/>
    <w:rsid w:val="002E4C91"/>
    <w:rsid w:val="002E4D11"/>
    <w:rsid w:val="002E4DCB"/>
    <w:rsid w:val="002E4ED1"/>
    <w:rsid w:val="002E4F0B"/>
    <w:rsid w:val="002E50D3"/>
    <w:rsid w:val="002E5169"/>
    <w:rsid w:val="002E5181"/>
    <w:rsid w:val="002E5225"/>
    <w:rsid w:val="002E5243"/>
    <w:rsid w:val="002E5516"/>
    <w:rsid w:val="002E5638"/>
    <w:rsid w:val="002E56C6"/>
    <w:rsid w:val="002E5817"/>
    <w:rsid w:val="002E589F"/>
    <w:rsid w:val="002E58BF"/>
    <w:rsid w:val="002E5B43"/>
    <w:rsid w:val="002E5E1A"/>
    <w:rsid w:val="002E5EB8"/>
    <w:rsid w:val="002E5EF6"/>
    <w:rsid w:val="002E5F00"/>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7181"/>
    <w:rsid w:val="002E7401"/>
    <w:rsid w:val="002E746F"/>
    <w:rsid w:val="002E752A"/>
    <w:rsid w:val="002E767E"/>
    <w:rsid w:val="002E7727"/>
    <w:rsid w:val="002E792D"/>
    <w:rsid w:val="002E7962"/>
    <w:rsid w:val="002E7AB9"/>
    <w:rsid w:val="002E7B68"/>
    <w:rsid w:val="002E7CFF"/>
    <w:rsid w:val="002E7E43"/>
    <w:rsid w:val="002E7E71"/>
    <w:rsid w:val="002F01DF"/>
    <w:rsid w:val="002F06BB"/>
    <w:rsid w:val="002F06D4"/>
    <w:rsid w:val="002F0754"/>
    <w:rsid w:val="002F0771"/>
    <w:rsid w:val="002F078C"/>
    <w:rsid w:val="002F0799"/>
    <w:rsid w:val="002F097D"/>
    <w:rsid w:val="002F09C9"/>
    <w:rsid w:val="002F0A3F"/>
    <w:rsid w:val="002F0AF9"/>
    <w:rsid w:val="002F0BBB"/>
    <w:rsid w:val="002F0CCB"/>
    <w:rsid w:val="002F0F74"/>
    <w:rsid w:val="002F0FBE"/>
    <w:rsid w:val="002F10C1"/>
    <w:rsid w:val="002F11E2"/>
    <w:rsid w:val="002F11FC"/>
    <w:rsid w:val="002F122F"/>
    <w:rsid w:val="002F1340"/>
    <w:rsid w:val="002F13CA"/>
    <w:rsid w:val="002F14E6"/>
    <w:rsid w:val="002F14EF"/>
    <w:rsid w:val="002F1695"/>
    <w:rsid w:val="002F1722"/>
    <w:rsid w:val="002F17A1"/>
    <w:rsid w:val="002F18B0"/>
    <w:rsid w:val="002F1903"/>
    <w:rsid w:val="002F1923"/>
    <w:rsid w:val="002F192D"/>
    <w:rsid w:val="002F1ABD"/>
    <w:rsid w:val="002F1ACE"/>
    <w:rsid w:val="002F1BCB"/>
    <w:rsid w:val="002F1C8E"/>
    <w:rsid w:val="002F1EC2"/>
    <w:rsid w:val="002F222B"/>
    <w:rsid w:val="002F22AD"/>
    <w:rsid w:val="002F2416"/>
    <w:rsid w:val="002F24C2"/>
    <w:rsid w:val="002F24D4"/>
    <w:rsid w:val="002F251C"/>
    <w:rsid w:val="002F25FA"/>
    <w:rsid w:val="002F27DF"/>
    <w:rsid w:val="002F280F"/>
    <w:rsid w:val="002F28CC"/>
    <w:rsid w:val="002F2975"/>
    <w:rsid w:val="002F299F"/>
    <w:rsid w:val="002F2A31"/>
    <w:rsid w:val="002F2A93"/>
    <w:rsid w:val="002F2A9B"/>
    <w:rsid w:val="002F2B6D"/>
    <w:rsid w:val="002F2ED5"/>
    <w:rsid w:val="002F2FE4"/>
    <w:rsid w:val="002F310A"/>
    <w:rsid w:val="002F3134"/>
    <w:rsid w:val="002F325D"/>
    <w:rsid w:val="002F3270"/>
    <w:rsid w:val="002F334A"/>
    <w:rsid w:val="002F33DE"/>
    <w:rsid w:val="002F33E6"/>
    <w:rsid w:val="002F33EB"/>
    <w:rsid w:val="002F3410"/>
    <w:rsid w:val="002F347C"/>
    <w:rsid w:val="002F3502"/>
    <w:rsid w:val="002F353D"/>
    <w:rsid w:val="002F35B1"/>
    <w:rsid w:val="002F394F"/>
    <w:rsid w:val="002F3AFB"/>
    <w:rsid w:val="002F3CAE"/>
    <w:rsid w:val="002F3D97"/>
    <w:rsid w:val="002F3D98"/>
    <w:rsid w:val="002F3FA8"/>
    <w:rsid w:val="002F3FC9"/>
    <w:rsid w:val="002F406C"/>
    <w:rsid w:val="002F40FF"/>
    <w:rsid w:val="002F418E"/>
    <w:rsid w:val="002F4191"/>
    <w:rsid w:val="002F4698"/>
    <w:rsid w:val="002F4711"/>
    <w:rsid w:val="002F4728"/>
    <w:rsid w:val="002F4809"/>
    <w:rsid w:val="002F4892"/>
    <w:rsid w:val="002F49E7"/>
    <w:rsid w:val="002F4A24"/>
    <w:rsid w:val="002F4A75"/>
    <w:rsid w:val="002F4AFA"/>
    <w:rsid w:val="002F4BB0"/>
    <w:rsid w:val="002F4BB3"/>
    <w:rsid w:val="002F4BD6"/>
    <w:rsid w:val="002F4C97"/>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31"/>
    <w:rsid w:val="002F57C8"/>
    <w:rsid w:val="002F58B8"/>
    <w:rsid w:val="002F598B"/>
    <w:rsid w:val="002F59E6"/>
    <w:rsid w:val="002F5A54"/>
    <w:rsid w:val="002F5A88"/>
    <w:rsid w:val="002F5AB0"/>
    <w:rsid w:val="002F5B0E"/>
    <w:rsid w:val="002F5B68"/>
    <w:rsid w:val="002F5C71"/>
    <w:rsid w:val="002F5C81"/>
    <w:rsid w:val="002F5E63"/>
    <w:rsid w:val="002F5E9B"/>
    <w:rsid w:val="002F6072"/>
    <w:rsid w:val="002F6222"/>
    <w:rsid w:val="002F6223"/>
    <w:rsid w:val="002F63A4"/>
    <w:rsid w:val="002F63B8"/>
    <w:rsid w:val="002F64FA"/>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A0F"/>
    <w:rsid w:val="002F7A48"/>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BC7"/>
    <w:rsid w:val="00300BFC"/>
    <w:rsid w:val="00300D1E"/>
    <w:rsid w:val="00300D2B"/>
    <w:rsid w:val="00300E63"/>
    <w:rsid w:val="00300FAD"/>
    <w:rsid w:val="00301094"/>
    <w:rsid w:val="0030118B"/>
    <w:rsid w:val="00301198"/>
    <w:rsid w:val="003012E2"/>
    <w:rsid w:val="00301320"/>
    <w:rsid w:val="003014DE"/>
    <w:rsid w:val="003016D5"/>
    <w:rsid w:val="0030177B"/>
    <w:rsid w:val="0030191F"/>
    <w:rsid w:val="003019CE"/>
    <w:rsid w:val="00301AB9"/>
    <w:rsid w:val="00301F5A"/>
    <w:rsid w:val="003021FB"/>
    <w:rsid w:val="00302491"/>
    <w:rsid w:val="003024B3"/>
    <w:rsid w:val="003026B0"/>
    <w:rsid w:val="00302782"/>
    <w:rsid w:val="003027D6"/>
    <w:rsid w:val="0030291E"/>
    <w:rsid w:val="00302954"/>
    <w:rsid w:val="00302993"/>
    <w:rsid w:val="00302A4E"/>
    <w:rsid w:val="00302B41"/>
    <w:rsid w:val="00302CA8"/>
    <w:rsid w:val="00302E3F"/>
    <w:rsid w:val="003031E7"/>
    <w:rsid w:val="00303237"/>
    <w:rsid w:val="00303408"/>
    <w:rsid w:val="00303537"/>
    <w:rsid w:val="00303632"/>
    <w:rsid w:val="003036E7"/>
    <w:rsid w:val="003036EB"/>
    <w:rsid w:val="0030389D"/>
    <w:rsid w:val="003038DF"/>
    <w:rsid w:val="00303904"/>
    <w:rsid w:val="0030394B"/>
    <w:rsid w:val="003039B5"/>
    <w:rsid w:val="00303B5A"/>
    <w:rsid w:val="00303B6D"/>
    <w:rsid w:val="00303E09"/>
    <w:rsid w:val="00303E86"/>
    <w:rsid w:val="00303EB6"/>
    <w:rsid w:val="0030404D"/>
    <w:rsid w:val="00304052"/>
    <w:rsid w:val="003040BC"/>
    <w:rsid w:val="003043F9"/>
    <w:rsid w:val="003046E6"/>
    <w:rsid w:val="003049AF"/>
    <w:rsid w:val="00304B8A"/>
    <w:rsid w:val="00304D7E"/>
    <w:rsid w:val="00304D8F"/>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C58"/>
    <w:rsid w:val="00305CC5"/>
    <w:rsid w:val="00305D31"/>
    <w:rsid w:val="00305EEF"/>
    <w:rsid w:val="00305FD6"/>
    <w:rsid w:val="00306100"/>
    <w:rsid w:val="0030613C"/>
    <w:rsid w:val="003065D1"/>
    <w:rsid w:val="003065E1"/>
    <w:rsid w:val="00306642"/>
    <w:rsid w:val="003066C3"/>
    <w:rsid w:val="0030681A"/>
    <w:rsid w:val="00306B74"/>
    <w:rsid w:val="00306CB0"/>
    <w:rsid w:val="00306D93"/>
    <w:rsid w:val="00306DC4"/>
    <w:rsid w:val="00306DE7"/>
    <w:rsid w:val="00306E23"/>
    <w:rsid w:val="00306E94"/>
    <w:rsid w:val="00306EBF"/>
    <w:rsid w:val="00307134"/>
    <w:rsid w:val="0030713B"/>
    <w:rsid w:val="003072E4"/>
    <w:rsid w:val="003073EE"/>
    <w:rsid w:val="0030746D"/>
    <w:rsid w:val="003074C3"/>
    <w:rsid w:val="003074FC"/>
    <w:rsid w:val="003075F3"/>
    <w:rsid w:val="00307689"/>
    <w:rsid w:val="003076B6"/>
    <w:rsid w:val="0030775B"/>
    <w:rsid w:val="003077A9"/>
    <w:rsid w:val="00307825"/>
    <w:rsid w:val="00307B52"/>
    <w:rsid w:val="00307BC2"/>
    <w:rsid w:val="00307C7E"/>
    <w:rsid w:val="00307DA9"/>
    <w:rsid w:val="00307DB4"/>
    <w:rsid w:val="00307E65"/>
    <w:rsid w:val="00307EA5"/>
    <w:rsid w:val="00307F0D"/>
    <w:rsid w:val="00307FF9"/>
    <w:rsid w:val="003101CB"/>
    <w:rsid w:val="00310448"/>
    <w:rsid w:val="0031077C"/>
    <w:rsid w:val="003108B3"/>
    <w:rsid w:val="003109C4"/>
    <w:rsid w:val="00310A02"/>
    <w:rsid w:val="00310AD6"/>
    <w:rsid w:val="00310B29"/>
    <w:rsid w:val="00310BAE"/>
    <w:rsid w:val="00310BD9"/>
    <w:rsid w:val="00311172"/>
    <w:rsid w:val="003112A4"/>
    <w:rsid w:val="003113BE"/>
    <w:rsid w:val="0031152F"/>
    <w:rsid w:val="003115C6"/>
    <w:rsid w:val="003116D4"/>
    <w:rsid w:val="003116DD"/>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80"/>
    <w:rsid w:val="0031293B"/>
    <w:rsid w:val="00312954"/>
    <w:rsid w:val="00312973"/>
    <w:rsid w:val="00312B21"/>
    <w:rsid w:val="00312BA8"/>
    <w:rsid w:val="00312CF5"/>
    <w:rsid w:val="00312D1E"/>
    <w:rsid w:val="00312D53"/>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40FF"/>
    <w:rsid w:val="00314114"/>
    <w:rsid w:val="00314117"/>
    <w:rsid w:val="00314297"/>
    <w:rsid w:val="00314307"/>
    <w:rsid w:val="0031432C"/>
    <w:rsid w:val="00314586"/>
    <w:rsid w:val="003149DE"/>
    <w:rsid w:val="003149EC"/>
    <w:rsid w:val="00314A22"/>
    <w:rsid w:val="00314A95"/>
    <w:rsid w:val="00314AD1"/>
    <w:rsid w:val="00314B06"/>
    <w:rsid w:val="00314E47"/>
    <w:rsid w:val="00314E99"/>
    <w:rsid w:val="0031508E"/>
    <w:rsid w:val="00315093"/>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B0"/>
    <w:rsid w:val="00315A72"/>
    <w:rsid w:val="00315A7D"/>
    <w:rsid w:val="00315C88"/>
    <w:rsid w:val="00315CCC"/>
    <w:rsid w:val="00315EA6"/>
    <w:rsid w:val="00315EB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75F"/>
    <w:rsid w:val="003167C5"/>
    <w:rsid w:val="003167EC"/>
    <w:rsid w:val="003168AC"/>
    <w:rsid w:val="003169D5"/>
    <w:rsid w:val="003169E4"/>
    <w:rsid w:val="00316AD2"/>
    <w:rsid w:val="00316D86"/>
    <w:rsid w:val="00316DE4"/>
    <w:rsid w:val="00316E66"/>
    <w:rsid w:val="00317101"/>
    <w:rsid w:val="003171BD"/>
    <w:rsid w:val="00317203"/>
    <w:rsid w:val="0031741F"/>
    <w:rsid w:val="00317435"/>
    <w:rsid w:val="00317507"/>
    <w:rsid w:val="003176E0"/>
    <w:rsid w:val="003178F5"/>
    <w:rsid w:val="00317929"/>
    <w:rsid w:val="00317AA6"/>
    <w:rsid w:val="00317AF1"/>
    <w:rsid w:val="00317B12"/>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8E"/>
    <w:rsid w:val="00320615"/>
    <w:rsid w:val="003206FC"/>
    <w:rsid w:val="00320993"/>
    <w:rsid w:val="00320BFF"/>
    <w:rsid w:val="00320C69"/>
    <w:rsid w:val="00320C8D"/>
    <w:rsid w:val="00320D10"/>
    <w:rsid w:val="00320DDF"/>
    <w:rsid w:val="00320F80"/>
    <w:rsid w:val="0032108C"/>
    <w:rsid w:val="0032109C"/>
    <w:rsid w:val="003214AA"/>
    <w:rsid w:val="003215C0"/>
    <w:rsid w:val="00321635"/>
    <w:rsid w:val="00321B5A"/>
    <w:rsid w:val="00321D41"/>
    <w:rsid w:val="00321F62"/>
    <w:rsid w:val="00321F64"/>
    <w:rsid w:val="00321FBC"/>
    <w:rsid w:val="0032229C"/>
    <w:rsid w:val="003222F9"/>
    <w:rsid w:val="00322323"/>
    <w:rsid w:val="00322402"/>
    <w:rsid w:val="003224EC"/>
    <w:rsid w:val="003224F2"/>
    <w:rsid w:val="00322692"/>
    <w:rsid w:val="003226A9"/>
    <w:rsid w:val="003227E3"/>
    <w:rsid w:val="0032289C"/>
    <w:rsid w:val="00322902"/>
    <w:rsid w:val="00322A30"/>
    <w:rsid w:val="00322BEF"/>
    <w:rsid w:val="00322C38"/>
    <w:rsid w:val="00322CCB"/>
    <w:rsid w:val="00322CCC"/>
    <w:rsid w:val="0032300E"/>
    <w:rsid w:val="0032302A"/>
    <w:rsid w:val="003230AB"/>
    <w:rsid w:val="00323234"/>
    <w:rsid w:val="0032325D"/>
    <w:rsid w:val="003233B8"/>
    <w:rsid w:val="003233FC"/>
    <w:rsid w:val="003234AD"/>
    <w:rsid w:val="003236E8"/>
    <w:rsid w:val="0032371F"/>
    <w:rsid w:val="0032390D"/>
    <w:rsid w:val="00323AC0"/>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8D5"/>
    <w:rsid w:val="00325A97"/>
    <w:rsid w:val="00325B72"/>
    <w:rsid w:val="00325CBE"/>
    <w:rsid w:val="00325CDD"/>
    <w:rsid w:val="00325E24"/>
    <w:rsid w:val="00325F4B"/>
    <w:rsid w:val="00325F84"/>
    <w:rsid w:val="00326026"/>
    <w:rsid w:val="0032604D"/>
    <w:rsid w:val="0032621F"/>
    <w:rsid w:val="00326260"/>
    <w:rsid w:val="00326363"/>
    <w:rsid w:val="003265BF"/>
    <w:rsid w:val="00326713"/>
    <w:rsid w:val="003268FA"/>
    <w:rsid w:val="0032690E"/>
    <w:rsid w:val="0032696A"/>
    <w:rsid w:val="0032698E"/>
    <w:rsid w:val="00326B35"/>
    <w:rsid w:val="00326B37"/>
    <w:rsid w:val="00326DF8"/>
    <w:rsid w:val="00326E36"/>
    <w:rsid w:val="00326E4E"/>
    <w:rsid w:val="0032704A"/>
    <w:rsid w:val="003270A1"/>
    <w:rsid w:val="00327219"/>
    <w:rsid w:val="00327287"/>
    <w:rsid w:val="003272C1"/>
    <w:rsid w:val="00327472"/>
    <w:rsid w:val="003276DB"/>
    <w:rsid w:val="00327ADC"/>
    <w:rsid w:val="00327B76"/>
    <w:rsid w:val="00327C7A"/>
    <w:rsid w:val="00327D05"/>
    <w:rsid w:val="00327FCA"/>
    <w:rsid w:val="00330233"/>
    <w:rsid w:val="00330297"/>
    <w:rsid w:val="00330377"/>
    <w:rsid w:val="00330392"/>
    <w:rsid w:val="00330532"/>
    <w:rsid w:val="003305F0"/>
    <w:rsid w:val="00330691"/>
    <w:rsid w:val="003306F1"/>
    <w:rsid w:val="003308E7"/>
    <w:rsid w:val="00330937"/>
    <w:rsid w:val="00330C81"/>
    <w:rsid w:val="00330DFC"/>
    <w:rsid w:val="00330EB4"/>
    <w:rsid w:val="00331163"/>
    <w:rsid w:val="00331267"/>
    <w:rsid w:val="00331510"/>
    <w:rsid w:val="0033163B"/>
    <w:rsid w:val="003316CE"/>
    <w:rsid w:val="003317D3"/>
    <w:rsid w:val="003318BF"/>
    <w:rsid w:val="003319BB"/>
    <w:rsid w:val="003319C4"/>
    <w:rsid w:val="00331A51"/>
    <w:rsid w:val="00331A90"/>
    <w:rsid w:val="00331AD2"/>
    <w:rsid w:val="00331AE7"/>
    <w:rsid w:val="00331B2E"/>
    <w:rsid w:val="00331D47"/>
    <w:rsid w:val="00331DD3"/>
    <w:rsid w:val="00331DEE"/>
    <w:rsid w:val="00331F08"/>
    <w:rsid w:val="00331FDF"/>
    <w:rsid w:val="00332025"/>
    <w:rsid w:val="00332066"/>
    <w:rsid w:val="003322D0"/>
    <w:rsid w:val="0033257E"/>
    <w:rsid w:val="0033289B"/>
    <w:rsid w:val="0033294A"/>
    <w:rsid w:val="00332973"/>
    <w:rsid w:val="00332E62"/>
    <w:rsid w:val="003330FA"/>
    <w:rsid w:val="00333284"/>
    <w:rsid w:val="003332F0"/>
    <w:rsid w:val="003333CC"/>
    <w:rsid w:val="00333604"/>
    <w:rsid w:val="00333611"/>
    <w:rsid w:val="0033362E"/>
    <w:rsid w:val="00333649"/>
    <w:rsid w:val="00333902"/>
    <w:rsid w:val="003339AD"/>
    <w:rsid w:val="003339B1"/>
    <w:rsid w:val="00333B76"/>
    <w:rsid w:val="00333C30"/>
    <w:rsid w:val="00333C64"/>
    <w:rsid w:val="00333D33"/>
    <w:rsid w:val="00333E55"/>
    <w:rsid w:val="00334009"/>
    <w:rsid w:val="003340C7"/>
    <w:rsid w:val="00334111"/>
    <w:rsid w:val="003341C9"/>
    <w:rsid w:val="003342B8"/>
    <w:rsid w:val="003343FE"/>
    <w:rsid w:val="003345C3"/>
    <w:rsid w:val="003345C7"/>
    <w:rsid w:val="00334699"/>
    <w:rsid w:val="0033480F"/>
    <w:rsid w:val="00334911"/>
    <w:rsid w:val="00334A04"/>
    <w:rsid w:val="00334B93"/>
    <w:rsid w:val="00334BB5"/>
    <w:rsid w:val="00334C90"/>
    <w:rsid w:val="00334C94"/>
    <w:rsid w:val="00334CD5"/>
    <w:rsid w:val="00334D94"/>
    <w:rsid w:val="00334E46"/>
    <w:rsid w:val="00334EC1"/>
    <w:rsid w:val="00335034"/>
    <w:rsid w:val="003350D0"/>
    <w:rsid w:val="0033516B"/>
    <w:rsid w:val="003352F0"/>
    <w:rsid w:val="0033565D"/>
    <w:rsid w:val="00335943"/>
    <w:rsid w:val="00335AD3"/>
    <w:rsid w:val="00335B44"/>
    <w:rsid w:val="00335BA8"/>
    <w:rsid w:val="00335CB9"/>
    <w:rsid w:val="00335D25"/>
    <w:rsid w:val="00335E25"/>
    <w:rsid w:val="00336037"/>
    <w:rsid w:val="00336113"/>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BF6"/>
    <w:rsid w:val="00337CFD"/>
    <w:rsid w:val="00337D10"/>
    <w:rsid w:val="00337DD0"/>
    <w:rsid w:val="00337FD3"/>
    <w:rsid w:val="00337FDD"/>
    <w:rsid w:val="003400A5"/>
    <w:rsid w:val="00340120"/>
    <w:rsid w:val="003401DE"/>
    <w:rsid w:val="00340212"/>
    <w:rsid w:val="0034031A"/>
    <w:rsid w:val="0034032C"/>
    <w:rsid w:val="00340433"/>
    <w:rsid w:val="00340600"/>
    <w:rsid w:val="00340618"/>
    <w:rsid w:val="0034070B"/>
    <w:rsid w:val="0034075C"/>
    <w:rsid w:val="00340806"/>
    <w:rsid w:val="00340A46"/>
    <w:rsid w:val="00340AB0"/>
    <w:rsid w:val="00340ADF"/>
    <w:rsid w:val="00340E5C"/>
    <w:rsid w:val="00340EDE"/>
    <w:rsid w:val="00340F7A"/>
    <w:rsid w:val="00340FB1"/>
    <w:rsid w:val="0034109E"/>
    <w:rsid w:val="0034124D"/>
    <w:rsid w:val="00341282"/>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AF"/>
    <w:rsid w:val="003439A4"/>
    <w:rsid w:val="003439ED"/>
    <w:rsid w:val="00343A31"/>
    <w:rsid w:val="00343A54"/>
    <w:rsid w:val="00343A85"/>
    <w:rsid w:val="00343BD6"/>
    <w:rsid w:val="00343C14"/>
    <w:rsid w:val="00343C66"/>
    <w:rsid w:val="00343E2D"/>
    <w:rsid w:val="0034440F"/>
    <w:rsid w:val="0034453C"/>
    <w:rsid w:val="003447A1"/>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985"/>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922"/>
    <w:rsid w:val="00346AF7"/>
    <w:rsid w:val="00346CE5"/>
    <w:rsid w:val="00346CF0"/>
    <w:rsid w:val="00346E08"/>
    <w:rsid w:val="00346E22"/>
    <w:rsid w:val="00346E63"/>
    <w:rsid w:val="00346F3D"/>
    <w:rsid w:val="00346F69"/>
    <w:rsid w:val="00346FB3"/>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7EB"/>
    <w:rsid w:val="0035185A"/>
    <w:rsid w:val="00351959"/>
    <w:rsid w:val="003519A7"/>
    <w:rsid w:val="00351AE4"/>
    <w:rsid w:val="00351B4E"/>
    <w:rsid w:val="00351CFD"/>
    <w:rsid w:val="00351E23"/>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C3"/>
    <w:rsid w:val="0035390A"/>
    <w:rsid w:val="00353CA9"/>
    <w:rsid w:val="00353CC4"/>
    <w:rsid w:val="00353D52"/>
    <w:rsid w:val="00353DC7"/>
    <w:rsid w:val="00353E46"/>
    <w:rsid w:val="00353E9B"/>
    <w:rsid w:val="00353EEB"/>
    <w:rsid w:val="00353FF4"/>
    <w:rsid w:val="00354027"/>
    <w:rsid w:val="00354072"/>
    <w:rsid w:val="00354099"/>
    <w:rsid w:val="00354180"/>
    <w:rsid w:val="003541A0"/>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9DB"/>
    <w:rsid w:val="00355A2F"/>
    <w:rsid w:val="00355AA6"/>
    <w:rsid w:val="00355B76"/>
    <w:rsid w:val="00355C0F"/>
    <w:rsid w:val="00355C12"/>
    <w:rsid w:val="00355C72"/>
    <w:rsid w:val="00355D10"/>
    <w:rsid w:val="00355D40"/>
    <w:rsid w:val="00355D76"/>
    <w:rsid w:val="00355DA9"/>
    <w:rsid w:val="00355DE8"/>
    <w:rsid w:val="00355E84"/>
    <w:rsid w:val="0035606A"/>
    <w:rsid w:val="003560EA"/>
    <w:rsid w:val="0035611A"/>
    <w:rsid w:val="0035611F"/>
    <w:rsid w:val="0035623A"/>
    <w:rsid w:val="0035624C"/>
    <w:rsid w:val="0035628B"/>
    <w:rsid w:val="0035645C"/>
    <w:rsid w:val="003564DF"/>
    <w:rsid w:val="003566C3"/>
    <w:rsid w:val="00356745"/>
    <w:rsid w:val="00356747"/>
    <w:rsid w:val="0035676F"/>
    <w:rsid w:val="0035680A"/>
    <w:rsid w:val="00356AB3"/>
    <w:rsid w:val="00356AFF"/>
    <w:rsid w:val="00356C20"/>
    <w:rsid w:val="00356D4A"/>
    <w:rsid w:val="00356D99"/>
    <w:rsid w:val="00356E56"/>
    <w:rsid w:val="00356EB2"/>
    <w:rsid w:val="00357114"/>
    <w:rsid w:val="003575F5"/>
    <w:rsid w:val="003576C3"/>
    <w:rsid w:val="003577AF"/>
    <w:rsid w:val="00357815"/>
    <w:rsid w:val="003578FC"/>
    <w:rsid w:val="00357AC6"/>
    <w:rsid w:val="00357B0B"/>
    <w:rsid w:val="00360156"/>
    <w:rsid w:val="00360204"/>
    <w:rsid w:val="0036051A"/>
    <w:rsid w:val="0036066A"/>
    <w:rsid w:val="003606D2"/>
    <w:rsid w:val="00360949"/>
    <w:rsid w:val="003609D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438"/>
    <w:rsid w:val="00362489"/>
    <w:rsid w:val="00362495"/>
    <w:rsid w:val="0036254C"/>
    <w:rsid w:val="003625C4"/>
    <w:rsid w:val="00362697"/>
    <w:rsid w:val="0036284A"/>
    <w:rsid w:val="00362926"/>
    <w:rsid w:val="003629E7"/>
    <w:rsid w:val="00362AA3"/>
    <w:rsid w:val="00362C40"/>
    <w:rsid w:val="00362C8E"/>
    <w:rsid w:val="00362CCD"/>
    <w:rsid w:val="00362D6C"/>
    <w:rsid w:val="00362DBD"/>
    <w:rsid w:val="00362DC6"/>
    <w:rsid w:val="00362E0D"/>
    <w:rsid w:val="003630E5"/>
    <w:rsid w:val="00363194"/>
    <w:rsid w:val="003631B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7F"/>
    <w:rsid w:val="0036389C"/>
    <w:rsid w:val="003639E8"/>
    <w:rsid w:val="00363A77"/>
    <w:rsid w:val="00363B35"/>
    <w:rsid w:val="00363B53"/>
    <w:rsid w:val="00363B83"/>
    <w:rsid w:val="00363B85"/>
    <w:rsid w:val="00363B94"/>
    <w:rsid w:val="00363C42"/>
    <w:rsid w:val="00363C69"/>
    <w:rsid w:val="00363DB1"/>
    <w:rsid w:val="00363F88"/>
    <w:rsid w:val="00364048"/>
    <w:rsid w:val="0036412A"/>
    <w:rsid w:val="003643B8"/>
    <w:rsid w:val="00364401"/>
    <w:rsid w:val="00364415"/>
    <w:rsid w:val="00364422"/>
    <w:rsid w:val="003644C7"/>
    <w:rsid w:val="00364657"/>
    <w:rsid w:val="00364663"/>
    <w:rsid w:val="003647AD"/>
    <w:rsid w:val="0036482B"/>
    <w:rsid w:val="00364969"/>
    <w:rsid w:val="00365061"/>
    <w:rsid w:val="003651D8"/>
    <w:rsid w:val="003652E5"/>
    <w:rsid w:val="0036534A"/>
    <w:rsid w:val="00365388"/>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D5"/>
    <w:rsid w:val="00365FE0"/>
    <w:rsid w:val="0036602D"/>
    <w:rsid w:val="003662A4"/>
    <w:rsid w:val="00366354"/>
    <w:rsid w:val="0036635E"/>
    <w:rsid w:val="00366522"/>
    <w:rsid w:val="00366590"/>
    <w:rsid w:val="00366596"/>
    <w:rsid w:val="003665D3"/>
    <w:rsid w:val="00366604"/>
    <w:rsid w:val="00366609"/>
    <w:rsid w:val="0036660B"/>
    <w:rsid w:val="00366629"/>
    <w:rsid w:val="0036664E"/>
    <w:rsid w:val="00366653"/>
    <w:rsid w:val="003667FE"/>
    <w:rsid w:val="00366D03"/>
    <w:rsid w:val="00366D7F"/>
    <w:rsid w:val="00367039"/>
    <w:rsid w:val="00367079"/>
    <w:rsid w:val="003670EA"/>
    <w:rsid w:val="0036724B"/>
    <w:rsid w:val="0036728E"/>
    <w:rsid w:val="00367362"/>
    <w:rsid w:val="003675E6"/>
    <w:rsid w:val="00367657"/>
    <w:rsid w:val="00367880"/>
    <w:rsid w:val="00367B30"/>
    <w:rsid w:val="00367BF2"/>
    <w:rsid w:val="00367C95"/>
    <w:rsid w:val="00370083"/>
    <w:rsid w:val="003700F7"/>
    <w:rsid w:val="00370484"/>
    <w:rsid w:val="00370507"/>
    <w:rsid w:val="00370638"/>
    <w:rsid w:val="00370674"/>
    <w:rsid w:val="003706D0"/>
    <w:rsid w:val="00370729"/>
    <w:rsid w:val="003708AD"/>
    <w:rsid w:val="003708E1"/>
    <w:rsid w:val="003709A0"/>
    <w:rsid w:val="00370C27"/>
    <w:rsid w:val="00370D6C"/>
    <w:rsid w:val="00370FB8"/>
    <w:rsid w:val="00370FEF"/>
    <w:rsid w:val="00371030"/>
    <w:rsid w:val="003710F5"/>
    <w:rsid w:val="00371159"/>
    <w:rsid w:val="003711B4"/>
    <w:rsid w:val="00371309"/>
    <w:rsid w:val="003713C8"/>
    <w:rsid w:val="00371423"/>
    <w:rsid w:val="0037143A"/>
    <w:rsid w:val="00371442"/>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A4"/>
    <w:rsid w:val="00373980"/>
    <w:rsid w:val="00373AFE"/>
    <w:rsid w:val="00373B27"/>
    <w:rsid w:val="00373B3F"/>
    <w:rsid w:val="00373B58"/>
    <w:rsid w:val="00373C7B"/>
    <w:rsid w:val="00373D7D"/>
    <w:rsid w:val="00373D87"/>
    <w:rsid w:val="00373E03"/>
    <w:rsid w:val="00373E29"/>
    <w:rsid w:val="00373EED"/>
    <w:rsid w:val="003740FF"/>
    <w:rsid w:val="0037414A"/>
    <w:rsid w:val="0037417A"/>
    <w:rsid w:val="00374262"/>
    <w:rsid w:val="00374382"/>
    <w:rsid w:val="003743C7"/>
    <w:rsid w:val="00374490"/>
    <w:rsid w:val="003744A1"/>
    <w:rsid w:val="003745D5"/>
    <w:rsid w:val="00374629"/>
    <w:rsid w:val="0037466E"/>
    <w:rsid w:val="003746C0"/>
    <w:rsid w:val="003747DA"/>
    <w:rsid w:val="00374923"/>
    <w:rsid w:val="003749D7"/>
    <w:rsid w:val="003749DC"/>
    <w:rsid w:val="00374AA4"/>
    <w:rsid w:val="00374B29"/>
    <w:rsid w:val="00374C06"/>
    <w:rsid w:val="00374C7B"/>
    <w:rsid w:val="00374CD1"/>
    <w:rsid w:val="00374CE0"/>
    <w:rsid w:val="00374CFC"/>
    <w:rsid w:val="00374DA0"/>
    <w:rsid w:val="00374DB6"/>
    <w:rsid w:val="00374E20"/>
    <w:rsid w:val="00374EAE"/>
    <w:rsid w:val="00374F45"/>
    <w:rsid w:val="00374F94"/>
    <w:rsid w:val="00375027"/>
    <w:rsid w:val="003751A7"/>
    <w:rsid w:val="003751E4"/>
    <w:rsid w:val="00375221"/>
    <w:rsid w:val="0037550B"/>
    <w:rsid w:val="003755C3"/>
    <w:rsid w:val="003755D5"/>
    <w:rsid w:val="00375776"/>
    <w:rsid w:val="003758DE"/>
    <w:rsid w:val="00375AD3"/>
    <w:rsid w:val="00375C41"/>
    <w:rsid w:val="00375CAA"/>
    <w:rsid w:val="00375CB2"/>
    <w:rsid w:val="00375CBE"/>
    <w:rsid w:val="00375EBB"/>
    <w:rsid w:val="00376038"/>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983"/>
    <w:rsid w:val="003779A3"/>
    <w:rsid w:val="00377A88"/>
    <w:rsid w:val="00377AA6"/>
    <w:rsid w:val="00377D56"/>
    <w:rsid w:val="00377E40"/>
    <w:rsid w:val="00377EDD"/>
    <w:rsid w:val="00377FE4"/>
    <w:rsid w:val="00380016"/>
    <w:rsid w:val="003800B9"/>
    <w:rsid w:val="003800E8"/>
    <w:rsid w:val="0038017B"/>
    <w:rsid w:val="003802D1"/>
    <w:rsid w:val="003802D3"/>
    <w:rsid w:val="003802E6"/>
    <w:rsid w:val="00380376"/>
    <w:rsid w:val="00380383"/>
    <w:rsid w:val="0038038C"/>
    <w:rsid w:val="00380396"/>
    <w:rsid w:val="0038042A"/>
    <w:rsid w:val="00380453"/>
    <w:rsid w:val="00380460"/>
    <w:rsid w:val="003804C0"/>
    <w:rsid w:val="00380618"/>
    <w:rsid w:val="00380738"/>
    <w:rsid w:val="00380784"/>
    <w:rsid w:val="0038089A"/>
    <w:rsid w:val="00380969"/>
    <w:rsid w:val="003809D2"/>
    <w:rsid w:val="00380A2C"/>
    <w:rsid w:val="00380A44"/>
    <w:rsid w:val="00380AAA"/>
    <w:rsid w:val="00380B90"/>
    <w:rsid w:val="00380CA6"/>
    <w:rsid w:val="00380D43"/>
    <w:rsid w:val="00380E17"/>
    <w:rsid w:val="00380E89"/>
    <w:rsid w:val="00380F70"/>
    <w:rsid w:val="00380FB6"/>
    <w:rsid w:val="0038111F"/>
    <w:rsid w:val="00381167"/>
    <w:rsid w:val="003811CD"/>
    <w:rsid w:val="0038138F"/>
    <w:rsid w:val="003813B1"/>
    <w:rsid w:val="00381538"/>
    <w:rsid w:val="0038185F"/>
    <w:rsid w:val="0038192E"/>
    <w:rsid w:val="0038196C"/>
    <w:rsid w:val="00381A63"/>
    <w:rsid w:val="00381B2B"/>
    <w:rsid w:val="00381CAF"/>
    <w:rsid w:val="00381DC2"/>
    <w:rsid w:val="00381DFD"/>
    <w:rsid w:val="00381F2F"/>
    <w:rsid w:val="00382298"/>
    <w:rsid w:val="003823F0"/>
    <w:rsid w:val="003823F7"/>
    <w:rsid w:val="00382409"/>
    <w:rsid w:val="003824CC"/>
    <w:rsid w:val="00382544"/>
    <w:rsid w:val="0038272C"/>
    <w:rsid w:val="00382767"/>
    <w:rsid w:val="00382834"/>
    <w:rsid w:val="003828E8"/>
    <w:rsid w:val="00382AE4"/>
    <w:rsid w:val="00382D71"/>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F4E"/>
    <w:rsid w:val="0038401D"/>
    <w:rsid w:val="00384126"/>
    <w:rsid w:val="0038416F"/>
    <w:rsid w:val="003841FF"/>
    <w:rsid w:val="0038438F"/>
    <w:rsid w:val="003843EE"/>
    <w:rsid w:val="0038444A"/>
    <w:rsid w:val="0038445B"/>
    <w:rsid w:val="003845E4"/>
    <w:rsid w:val="00384787"/>
    <w:rsid w:val="00384ADD"/>
    <w:rsid w:val="00384B10"/>
    <w:rsid w:val="00384B44"/>
    <w:rsid w:val="00384BC2"/>
    <w:rsid w:val="00384BD0"/>
    <w:rsid w:val="00384C7F"/>
    <w:rsid w:val="00384EBF"/>
    <w:rsid w:val="00385456"/>
    <w:rsid w:val="00385469"/>
    <w:rsid w:val="003854BC"/>
    <w:rsid w:val="0038555C"/>
    <w:rsid w:val="0038558E"/>
    <w:rsid w:val="00385606"/>
    <w:rsid w:val="0038562E"/>
    <w:rsid w:val="003856A0"/>
    <w:rsid w:val="0038570B"/>
    <w:rsid w:val="0038575D"/>
    <w:rsid w:val="00385C42"/>
    <w:rsid w:val="00385E70"/>
    <w:rsid w:val="003860BF"/>
    <w:rsid w:val="00386145"/>
    <w:rsid w:val="00386355"/>
    <w:rsid w:val="003863DD"/>
    <w:rsid w:val="0038643E"/>
    <w:rsid w:val="00386473"/>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3AA"/>
    <w:rsid w:val="003874C8"/>
    <w:rsid w:val="00387551"/>
    <w:rsid w:val="00387558"/>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80E"/>
    <w:rsid w:val="00391855"/>
    <w:rsid w:val="0039189F"/>
    <w:rsid w:val="003918B9"/>
    <w:rsid w:val="003918DC"/>
    <w:rsid w:val="003918F8"/>
    <w:rsid w:val="00391B3E"/>
    <w:rsid w:val="00391B9E"/>
    <w:rsid w:val="00391BE5"/>
    <w:rsid w:val="00391D66"/>
    <w:rsid w:val="00391E84"/>
    <w:rsid w:val="00391F9E"/>
    <w:rsid w:val="003920E9"/>
    <w:rsid w:val="00392144"/>
    <w:rsid w:val="00392149"/>
    <w:rsid w:val="00392182"/>
    <w:rsid w:val="003921CE"/>
    <w:rsid w:val="003921F5"/>
    <w:rsid w:val="003922BB"/>
    <w:rsid w:val="00392311"/>
    <w:rsid w:val="003923CA"/>
    <w:rsid w:val="0039275F"/>
    <w:rsid w:val="0039281A"/>
    <w:rsid w:val="00392950"/>
    <w:rsid w:val="00392A7D"/>
    <w:rsid w:val="00392C41"/>
    <w:rsid w:val="00392C45"/>
    <w:rsid w:val="00392E24"/>
    <w:rsid w:val="00392F1F"/>
    <w:rsid w:val="00392FE3"/>
    <w:rsid w:val="00393023"/>
    <w:rsid w:val="0039311F"/>
    <w:rsid w:val="003931D5"/>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D6"/>
    <w:rsid w:val="00393F88"/>
    <w:rsid w:val="00393FE8"/>
    <w:rsid w:val="003940B1"/>
    <w:rsid w:val="00394303"/>
    <w:rsid w:val="0039439B"/>
    <w:rsid w:val="0039448C"/>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CF3"/>
    <w:rsid w:val="00395DF5"/>
    <w:rsid w:val="00395FD6"/>
    <w:rsid w:val="00396146"/>
    <w:rsid w:val="0039614C"/>
    <w:rsid w:val="0039615D"/>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F6"/>
    <w:rsid w:val="003A06A7"/>
    <w:rsid w:val="003A085A"/>
    <w:rsid w:val="003A0AC8"/>
    <w:rsid w:val="003A0B07"/>
    <w:rsid w:val="003A0C8C"/>
    <w:rsid w:val="003A0D5D"/>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43"/>
    <w:rsid w:val="003A1E8B"/>
    <w:rsid w:val="003A1EB4"/>
    <w:rsid w:val="003A2039"/>
    <w:rsid w:val="003A2130"/>
    <w:rsid w:val="003A2297"/>
    <w:rsid w:val="003A23D0"/>
    <w:rsid w:val="003A2645"/>
    <w:rsid w:val="003A26D9"/>
    <w:rsid w:val="003A28D3"/>
    <w:rsid w:val="003A28DD"/>
    <w:rsid w:val="003A28E8"/>
    <w:rsid w:val="003A297E"/>
    <w:rsid w:val="003A2A18"/>
    <w:rsid w:val="003A2AE0"/>
    <w:rsid w:val="003A2AE5"/>
    <w:rsid w:val="003A2AFE"/>
    <w:rsid w:val="003A2B65"/>
    <w:rsid w:val="003A2BBF"/>
    <w:rsid w:val="003A2CC5"/>
    <w:rsid w:val="003A2FBC"/>
    <w:rsid w:val="003A3231"/>
    <w:rsid w:val="003A3507"/>
    <w:rsid w:val="003A375F"/>
    <w:rsid w:val="003A380D"/>
    <w:rsid w:val="003A38B9"/>
    <w:rsid w:val="003A39DD"/>
    <w:rsid w:val="003A3ADC"/>
    <w:rsid w:val="003A3C0E"/>
    <w:rsid w:val="003A3D0B"/>
    <w:rsid w:val="003A3E0B"/>
    <w:rsid w:val="003A3EC0"/>
    <w:rsid w:val="003A3F0C"/>
    <w:rsid w:val="003A4043"/>
    <w:rsid w:val="003A40B6"/>
    <w:rsid w:val="003A4315"/>
    <w:rsid w:val="003A439A"/>
    <w:rsid w:val="003A44BB"/>
    <w:rsid w:val="003A44CE"/>
    <w:rsid w:val="003A4583"/>
    <w:rsid w:val="003A459A"/>
    <w:rsid w:val="003A479F"/>
    <w:rsid w:val="003A4937"/>
    <w:rsid w:val="003A49C9"/>
    <w:rsid w:val="003A4B1F"/>
    <w:rsid w:val="003A4CD4"/>
    <w:rsid w:val="003A4D68"/>
    <w:rsid w:val="003A4E2C"/>
    <w:rsid w:val="003A4EB2"/>
    <w:rsid w:val="003A4F5C"/>
    <w:rsid w:val="003A5062"/>
    <w:rsid w:val="003A50AA"/>
    <w:rsid w:val="003A5253"/>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495"/>
    <w:rsid w:val="003A6531"/>
    <w:rsid w:val="003A6552"/>
    <w:rsid w:val="003A669E"/>
    <w:rsid w:val="003A6792"/>
    <w:rsid w:val="003A687F"/>
    <w:rsid w:val="003A69E8"/>
    <w:rsid w:val="003A69FD"/>
    <w:rsid w:val="003A6A7D"/>
    <w:rsid w:val="003A6C66"/>
    <w:rsid w:val="003A6D8A"/>
    <w:rsid w:val="003A6DB5"/>
    <w:rsid w:val="003A7013"/>
    <w:rsid w:val="003A701A"/>
    <w:rsid w:val="003A70EE"/>
    <w:rsid w:val="003A71C9"/>
    <w:rsid w:val="003A7322"/>
    <w:rsid w:val="003A7326"/>
    <w:rsid w:val="003A739D"/>
    <w:rsid w:val="003A79E0"/>
    <w:rsid w:val="003A7B66"/>
    <w:rsid w:val="003A7BB7"/>
    <w:rsid w:val="003A7C8C"/>
    <w:rsid w:val="003A7D71"/>
    <w:rsid w:val="003A7DD6"/>
    <w:rsid w:val="003A7E95"/>
    <w:rsid w:val="003A7EF1"/>
    <w:rsid w:val="003A7F86"/>
    <w:rsid w:val="003A7F88"/>
    <w:rsid w:val="003A7F9A"/>
    <w:rsid w:val="003A7FE3"/>
    <w:rsid w:val="003A7FE6"/>
    <w:rsid w:val="003B002C"/>
    <w:rsid w:val="003B00C9"/>
    <w:rsid w:val="003B0976"/>
    <w:rsid w:val="003B09E9"/>
    <w:rsid w:val="003B09F2"/>
    <w:rsid w:val="003B09F3"/>
    <w:rsid w:val="003B0A4D"/>
    <w:rsid w:val="003B0BBE"/>
    <w:rsid w:val="003B0BD0"/>
    <w:rsid w:val="003B0C04"/>
    <w:rsid w:val="003B0DE6"/>
    <w:rsid w:val="003B0E41"/>
    <w:rsid w:val="003B0EEC"/>
    <w:rsid w:val="003B0FF5"/>
    <w:rsid w:val="003B10FA"/>
    <w:rsid w:val="003B11B9"/>
    <w:rsid w:val="003B12EC"/>
    <w:rsid w:val="003B1366"/>
    <w:rsid w:val="003B13C5"/>
    <w:rsid w:val="003B15CB"/>
    <w:rsid w:val="003B1641"/>
    <w:rsid w:val="003B17F4"/>
    <w:rsid w:val="003B19D8"/>
    <w:rsid w:val="003B1A07"/>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DE9"/>
    <w:rsid w:val="003B2F3F"/>
    <w:rsid w:val="003B2F48"/>
    <w:rsid w:val="003B2FDC"/>
    <w:rsid w:val="003B31D0"/>
    <w:rsid w:val="003B3248"/>
    <w:rsid w:val="003B339A"/>
    <w:rsid w:val="003B33B8"/>
    <w:rsid w:val="003B351C"/>
    <w:rsid w:val="003B357F"/>
    <w:rsid w:val="003B3697"/>
    <w:rsid w:val="003B37F2"/>
    <w:rsid w:val="003B3811"/>
    <w:rsid w:val="003B39DC"/>
    <w:rsid w:val="003B3AEC"/>
    <w:rsid w:val="003B3C0B"/>
    <w:rsid w:val="003B3C9D"/>
    <w:rsid w:val="003B3D81"/>
    <w:rsid w:val="003B3E87"/>
    <w:rsid w:val="003B3F95"/>
    <w:rsid w:val="003B40C4"/>
    <w:rsid w:val="003B42F2"/>
    <w:rsid w:val="003B446F"/>
    <w:rsid w:val="003B4472"/>
    <w:rsid w:val="003B4567"/>
    <w:rsid w:val="003B4753"/>
    <w:rsid w:val="003B47D1"/>
    <w:rsid w:val="003B49BE"/>
    <w:rsid w:val="003B4A6A"/>
    <w:rsid w:val="003B4B0F"/>
    <w:rsid w:val="003B4B74"/>
    <w:rsid w:val="003B4C64"/>
    <w:rsid w:val="003B4CB4"/>
    <w:rsid w:val="003B4D1A"/>
    <w:rsid w:val="003B4D37"/>
    <w:rsid w:val="003B4DC7"/>
    <w:rsid w:val="003B4FCF"/>
    <w:rsid w:val="003B51A5"/>
    <w:rsid w:val="003B521E"/>
    <w:rsid w:val="003B5520"/>
    <w:rsid w:val="003B555A"/>
    <w:rsid w:val="003B56E5"/>
    <w:rsid w:val="003B58B4"/>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F3"/>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CD4"/>
    <w:rsid w:val="003C1D74"/>
    <w:rsid w:val="003C1E93"/>
    <w:rsid w:val="003C1EB7"/>
    <w:rsid w:val="003C1F12"/>
    <w:rsid w:val="003C20DC"/>
    <w:rsid w:val="003C23EC"/>
    <w:rsid w:val="003C23F0"/>
    <w:rsid w:val="003C241B"/>
    <w:rsid w:val="003C2448"/>
    <w:rsid w:val="003C25A3"/>
    <w:rsid w:val="003C26C4"/>
    <w:rsid w:val="003C27A3"/>
    <w:rsid w:val="003C2B8D"/>
    <w:rsid w:val="003C2BE8"/>
    <w:rsid w:val="003C2C63"/>
    <w:rsid w:val="003C2EA9"/>
    <w:rsid w:val="003C2EE9"/>
    <w:rsid w:val="003C2F06"/>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4391"/>
    <w:rsid w:val="003C43E1"/>
    <w:rsid w:val="003C447A"/>
    <w:rsid w:val="003C4513"/>
    <w:rsid w:val="003C486F"/>
    <w:rsid w:val="003C4BD9"/>
    <w:rsid w:val="003C4CB6"/>
    <w:rsid w:val="003C4D21"/>
    <w:rsid w:val="003C4DCF"/>
    <w:rsid w:val="003C4E0F"/>
    <w:rsid w:val="003C50C0"/>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C71"/>
    <w:rsid w:val="003C6D30"/>
    <w:rsid w:val="003C6DE1"/>
    <w:rsid w:val="003C6E80"/>
    <w:rsid w:val="003C6FAA"/>
    <w:rsid w:val="003C7041"/>
    <w:rsid w:val="003C70A7"/>
    <w:rsid w:val="003C70B7"/>
    <w:rsid w:val="003C7169"/>
    <w:rsid w:val="003C74D5"/>
    <w:rsid w:val="003C762C"/>
    <w:rsid w:val="003C76F5"/>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F8"/>
    <w:rsid w:val="003D1EFF"/>
    <w:rsid w:val="003D2038"/>
    <w:rsid w:val="003D2151"/>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B9"/>
    <w:rsid w:val="003D36E8"/>
    <w:rsid w:val="003D3701"/>
    <w:rsid w:val="003D398C"/>
    <w:rsid w:val="003D3A6A"/>
    <w:rsid w:val="003D3AAA"/>
    <w:rsid w:val="003D3D0C"/>
    <w:rsid w:val="003D3E31"/>
    <w:rsid w:val="003D3EE8"/>
    <w:rsid w:val="003D3F5D"/>
    <w:rsid w:val="003D3FDC"/>
    <w:rsid w:val="003D4020"/>
    <w:rsid w:val="003D4106"/>
    <w:rsid w:val="003D413D"/>
    <w:rsid w:val="003D4211"/>
    <w:rsid w:val="003D431F"/>
    <w:rsid w:val="003D43AA"/>
    <w:rsid w:val="003D4434"/>
    <w:rsid w:val="003D4624"/>
    <w:rsid w:val="003D4679"/>
    <w:rsid w:val="003D46E8"/>
    <w:rsid w:val="003D4877"/>
    <w:rsid w:val="003D4937"/>
    <w:rsid w:val="003D49CB"/>
    <w:rsid w:val="003D4A05"/>
    <w:rsid w:val="003D4A25"/>
    <w:rsid w:val="003D4CDF"/>
    <w:rsid w:val="003D4D3F"/>
    <w:rsid w:val="003D4D69"/>
    <w:rsid w:val="003D4E96"/>
    <w:rsid w:val="003D4FA4"/>
    <w:rsid w:val="003D5156"/>
    <w:rsid w:val="003D5273"/>
    <w:rsid w:val="003D530C"/>
    <w:rsid w:val="003D53C9"/>
    <w:rsid w:val="003D5529"/>
    <w:rsid w:val="003D5684"/>
    <w:rsid w:val="003D57B8"/>
    <w:rsid w:val="003D582B"/>
    <w:rsid w:val="003D595B"/>
    <w:rsid w:val="003D5A42"/>
    <w:rsid w:val="003D5C8E"/>
    <w:rsid w:val="003D5E01"/>
    <w:rsid w:val="003D5E8B"/>
    <w:rsid w:val="003D6008"/>
    <w:rsid w:val="003D60E1"/>
    <w:rsid w:val="003D615B"/>
    <w:rsid w:val="003D61CE"/>
    <w:rsid w:val="003D61F5"/>
    <w:rsid w:val="003D621C"/>
    <w:rsid w:val="003D623D"/>
    <w:rsid w:val="003D63DE"/>
    <w:rsid w:val="003D657A"/>
    <w:rsid w:val="003D6607"/>
    <w:rsid w:val="003D660E"/>
    <w:rsid w:val="003D665C"/>
    <w:rsid w:val="003D6728"/>
    <w:rsid w:val="003D6729"/>
    <w:rsid w:val="003D68C1"/>
    <w:rsid w:val="003D6DE4"/>
    <w:rsid w:val="003D6E12"/>
    <w:rsid w:val="003D6E24"/>
    <w:rsid w:val="003D6F6B"/>
    <w:rsid w:val="003D6F93"/>
    <w:rsid w:val="003D7088"/>
    <w:rsid w:val="003D7362"/>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F"/>
    <w:rsid w:val="003E0DA4"/>
    <w:rsid w:val="003E0FA0"/>
    <w:rsid w:val="003E12E2"/>
    <w:rsid w:val="003E12F3"/>
    <w:rsid w:val="003E142C"/>
    <w:rsid w:val="003E153E"/>
    <w:rsid w:val="003E15B9"/>
    <w:rsid w:val="003E1920"/>
    <w:rsid w:val="003E197D"/>
    <w:rsid w:val="003E198C"/>
    <w:rsid w:val="003E1A71"/>
    <w:rsid w:val="003E1B1D"/>
    <w:rsid w:val="003E1BDA"/>
    <w:rsid w:val="003E1C61"/>
    <w:rsid w:val="003E1D8B"/>
    <w:rsid w:val="003E1DCE"/>
    <w:rsid w:val="003E1DF1"/>
    <w:rsid w:val="003E1ED7"/>
    <w:rsid w:val="003E1F5C"/>
    <w:rsid w:val="003E2031"/>
    <w:rsid w:val="003E2071"/>
    <w:rsid w:val="003E21A4"/>
    <w:rsid w:val="003E233E"/>
    <w:rsid w:val="003E24B1"/>
    <w:rsid w:val="003E273F"/>
    <w:rsid w:val="003E2950"/>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92"/>
    <w:rsid w:val="003E3CEA"/>
    <w:rsid w:val="003E3D03"/>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8EB"/>
    <w:rsid w:val="003E7944"/>
    <w:rsid w:val="003E798B"/>
    <w:rsid w:val="003E7BAD"/>
    <w:rsid w:val="003E7BE7"/>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898"/>
    <w:rsid w:val="003F096A"/>
    <w:rsid w:val="003F0AE9"/>
    <w:rsid w:val="003F0C90"/>
    <w:rsid w:val="003F0D97"/>
    <w:rsid w:val="003F120C"/>
    <w:rsid w:val="003F15F9"/>
    <w:rsid w:val="003F1785"/>
    <w:rsid w:val="003F1805"/>
    <w:rsid w:val="003F185B"/>
    <w:rsid w:val="003F1A23"/>
    <w:rsid w:val="003F1A8E"/>
    <w:rsid w:val="003F1ADB"/>
    <w:rsid w:val="003F1B07"/>
    <w:rsid w:val="003F1B17"/>
    <w:rsid w:val="003F1BC4"/>
    <w:rsid w:val="003F1BE0"/>
    <w:rsid w:val="003F1C2D"/>
    <w:rsid w:val="003F1C43"/>
    <w:rsid w:val="003F1DB7"/>
    <w:rsid w:val="003F1F45"/>
    <w:rsid w:val="003F1FF0"/>
    <w:rsid w:val="003F2157"/>
    <w:rsid w:val="003F2299"/>
    <w:rsid w:val="003F261D"/>
    <w:rsid w:val="003F2671"/>
    <w:rsid w:val="003F2677"/>
    <w:rsid w:val="003F277F"/>
    <w:rsid w:val="003F2A3E"/>
    <w:rsid w:val="003F2BF2"/>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4315"/>
    <w:rsid w:val="003F43D0"/>
    <w:rsid w:val="003F465D"/>
    <w:rsid w:val="003F4680"/>
    <w:rsid w:val="003F4859"/>
    <w:rsid w:val="003F4868"/>
    <w:rsid w:val="003F48D3"/>
    <w:rsid w:val="003F4ADE"/>
    <w:rsid w:val="003F4B76"/>
    <w:rsid w:val="003F4BD8"/>
    <w:rsid w:val="003F4ECF"/>
    <w:rsid w:val="003F5002"/>
    <w:rsid w:val="003F51C1"/>
    <w:rsid w:val="003F5288"/>
    <w:rsid w:val="003F52D1"/>
    <w:rsid w:val="003F5332"/>
    <w:rsid w:val="003F560D"/>
    <w:rsid w:val="003F5705"/>
    <w:rsid w:val="003F570C"/>
    <w:rsid w:val="003F5786"/>
    <w:rsid w:val="003F5868"/>
    <w:rsid w:val="003F5901"/>
    <w:rsid w:val="003F5966"/>
    <w:rsid w:val="003F5A27"/>
    <w:rsid w:val="003F5C7B"/>
    <w:rsid w:val="003F5DAB"/>
    <w:rsid w:val="003F5E00"/>
    <w:rsid w:val="003F5F70"/>
    <w:rsid w:val="003F611B"/>
    <w:rsid w:val="003F6127"/>
    <w:rsid w:val="003F6198"/>
    <w:rsid w:val="003F637B"/>
    <w:rsid w:val="003F63F4"/>
    <w:rsid w:val="003F679D"/>
    <w:rsid w:val="003F6878"/>
    <w:rsid w:val="003F694A"/>
    <w:rsid w:val="003F69CE"/>
    <w:rsid w:val="003F6B64"/>
    <w:rsid w:val="003F6BA4"/>
    <w:rsid w:val="003F6CA5"/>
    <w:rsid w:val="003F6CD5"/>
    <w:rsid w:val="003F6DEA"/>
    <w:rsid w:val="003F6FE8"/>
    <w:rsid w:val="003F707C"/>
    <w:rsid w:val="003F7092"/>
    <w:rsid w:val="003F72D8"/>
    <w:rsid w:val="003F72E0"/>
    <w:rsid w:val="003F73BB"/>
    <w:rsid w:val="003F73CE"/>
    <w:rsid w:val="003F77D5"/>
    <w:rsid w:val="003F788C"/>
    <w:rsid w:val="003F7938"/>
    <w:rsid w:val="003F7A62"/>
    <w:rsid w:val="003F7B26"/>
    <w:rsid w:val="003F7B9B"/>
    <w:rsid w:val="003F7EA7"/>
    <w:rsid w:val="003F7F58"/>
    <w:rsid w:val="003F7FAC"/>
    <w:rsid w:val="00400236"/>
    <w:rsid w:val="00400336"/>
    <w:rsid w:val="00400454"/>
    <w:rsid w:val="00400496"/>
    <w:rsid w:val="0040062C"/>
    <w:rsid w:val="00400633"/>
    <w:rsid w:val="00400682"/>
    <w:rsid w:val="004006D9"/>
    <w:rsid w:val="004007A1"/>
    <w:rsid w:val="004007B3"/>
    <w:rsid w:val="004008C2"/>
    <w:rsid w:val="004009F1"/>
    <w:rsid w:val="00400B13"/>
    <w:rsid w:val="00400B32"/>
    <w:rsid w:val="00400B64"/>
    <w:rsid w:val="00400D09"/>
    <w:rsid w:val="00400FE1"/>
    <w:rsid w:val="0040107F"/>
    <w:rsid w:val="00401308"/>
    <w:rsid w:val="004013F3"/>
    <w:rsid w:val="004014FA"/>
    <w:rsid w:val="004014FD"/>
    <w:rsid w:val="004015C4"/>
    <w:rsid w:val="004016EC"/>
    <w:rsid w:val="004017E7"/>
    <w:rsid w:val="00401878"/>
    <w:rsid w:val="00401889"/>
    <w:rsid w:val="00401928"/>
    <w:rsid w:val="004019F9"/>
    <w:rsid w:val="00401AC0"/>
    <w:rsid w:val="00401BF6"/>
    <w:rsid w:val="00401C29"/>
    <w:rsid w:val="00401D41"/>
    <w:rsid w:val="00401FA7"/>
    <w:rsid w:val="00401FE8"/>
    <w:rsid w:val="004020A2"/>
    <w:rsid w:val="00402357"/>
    <w:rsid w:val="0040236C"/>
    <w:rsid w:val="0040242A"/>
    <w:rsid w:val="004024CE"/>
    <w:rsid w:val="0040260F"/>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C87"/>
    <w:rsid w:val="00403CF4"/>
    <w:rsid w:val="00403D4B"/>
    <w:rsid w:val="00403DF7"/>
    <w:rsid w:val="00403E90"/>
    <w:rsid w:val="00403F8F"/>
    <w:rsid w:val="0040408D"/>
    <w:rsid w:val="004040AC"/>
    <w:rsid w:val="004040EE"/>
    <w:rsid w:val="0040411C"/>
    <w:rsid w:val="00404160"/>
    <w:rsid w:val="00404216"/>
    <w:rsid w:val="0040421F"/>
    <w:rsid w:val="0040449B"/>
    <w:rsid w:val="004044E1"/>
    <w:rsid w:val="0040450F"/>
    <w:rsid w:val="00404592"/>
    <w:rsid w:val="004045F9"/>
    <w:rsid w:val="00404626"/>
    <w:rsid w:val="0040467B"/>
    <w:rsid w:val="004046C6"/>
    <w:rsid w:val="00404763"/>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F2"/>
    <w:rsid w:val="0040553E"/>
    <w:rsid w:val="004058B0"/>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495"/>
    <w:rsid w:val="0040760E"/>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136"/>
    <w:rsid w:val="004101C9"/>
    <w:rsid w:val="004102C9"/>
    <w:rsid w:val="00410317"/>
    <w:rsid w:val="004103EA"/>
    <w:rsid w:val="004105C8"/>
    <w:rsid w:val="0041094F"/>
    <w:rsid w:val="00410C1E"/>
    <w:rsid w:val="00410DF9"/>
    <w:rsid w:val="00410E14"/>
    <w:rsid w:val="00410EBD"/>
    <w:rsid w:val="004110FA"/>
    <w:rsid w:val="00411125"/>
    <w:rsid w:val="00411187"/>
    <w:rsid w:val="00411340"/>
    <w:rsid w:val="0041137D"/>
    <w:rsid w:val="00411391"/>
    <w:rsid w:val="0041148B"/>
    <w:rsid w:val="00411519"/>
    <w:rsid w:val="0041162B"/>
    <w:rsid w:val="00411725"/>
    <w:rsid w:val="004117E8"/>
    <w:rsid w:val="00411897"/>
    <w:rsid w:val="004119D3"/>
    <w:rsid w:val="00411A02"/>
    <w:rsid w:val="00411AE2"/>
    <w:rsid w:val="00411B63"/>
    <w:rsid w:val="00411B9B"/>
    <w:rsid w:val="00411C96"/>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93F"/>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85F"/>
    <w:rsid w:val="00414885"/>
    <w:rsid w:val="00414944"/>
    <w:rsid w:val="00414967"/>
    <w:rsid w:val="00414994"/>
    <w:rsid w:val="004149B7"/>
    <w:rsid w:val="00414B2B"/>
    <w:rsid w:val="00414C4D"/>
    <w:rsid w:val="00414EC5"/>
    <w:rsid w:val="00414F4A"/>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435"/>
    <w:rsid w:val="00416508"/>
    <w:rsid w:val="00416517"/>
    <w:rsid w:val="00416657"/>
    <w:rsid w:val="004167EE"/>
    <w:rsid w:val="00416A02"/>
    <w:rsid w:val="00416A77"/>
    <w:rsid w:val="00416A92"/>
    <w:rsid w:val="00416AA2"/>
    <w:rsid w:val="00416B45"/>
    <w:rsid w:val="00416B84"/>
    <w:rsid w:val="00416CE8"/>
    <w:rsid w:val="00416ED0"/>
    <w:rsid w:val="00416EF6"/>
    <w:rsid w:val="00416F83"/>
    <w:rsid w:val="00417060"/>
    <w:rsid w:val="00417193"/>
    <w:rsid w:val="0041725A"/>
    <w:rsid w:val="0041725F"/>
    <w:rsid w:val="00417350"/>
    <w:rsid w:val="004175AC"/>
    <w:rsid w:val="004176B0"/>
    <w:rsid w:val="004176C4"/>
    <w:rsid w:val="00417756"/>
    <w:rsid w:val="004177D5"/>
    <w:rsid w:val="00417A3F"/>
    <w:rsid w:val="00417ACA"/>
    <w:rsid w:val="00417AEE"/>
    <w:rsid w:val="00417AFB"/>
    <w:rsid w:val="00417C6F"/>
    <w:rsid w:val="00417D2E"/>
    <w:rsid w:val="00417ED4"/>
    <w:rsid w:val="00417F5D"/>
    <w:rsid w:val="0042002F"/>
    <w:rsid w:val="00420105"/>
    <w:rsid w:val="004206FB"/>
    <w:rsid w:val="0042095C"/>
    <w:rsid w:val="00420964"/>
    <w:rsid w:val="00420A4C"/>
    <w:rsid w:val="00420AB4"/>
    <w:rsid w:val="00420AC0"/>
    <w:rsid w:val="00420C63"/>
    <w:rsid w:val="00420CDC"/>
    <w:rsid w:val="00420CF9"/>
    <w:rsid w:val="00420D10"/>
    <w:rsid w:val="00420D1A"/>
    <w:rsid w:val="00420FD1"/>
    <w:rsid w:val="00420FDB"/>
    <w:rsid w:val="004211D4"/>
    <w:rsid w:val="00421396"/>
    <w:rsid w:val="00421560"/>
    <w:rsid w:val="0042158D"/>
    <w:rsid w:val="00421604"/>
    <w:rsid w:val="00421805"/>
    <w:rsid w:val="00421A1E"/>
    <w:rsid w:val="00421BE7"/>
    <w:rsid w:val="00421CE1"/>
    <w:rsid w:val="00421D26"/>
    <w:rsid w:val="00421D78"/>
    <w:rsid w:val="00421E25"/>
    <w:rsid w:val="00421F7F"/>
    <w:rsid w:val="00421FB1"/>
    <w:rsid w:val="00422340"/>
    <w:rsid w:val="00422704"/>
    <w:rsid w:val="00422870"/>
    <w:rsid w:val="00422949"/>
    <w:rsid w:val="0042299F"/>
    <w:rsid w:val="0042315F"/>
    <w:rsid w:val="004231F2"/>
    <w:rsid w:val="00423287"/>
    <w:rsid w:val="0042328C"/>
    <w:rsid w:val="0042336E"/>
    <w:rsid w:val="004233FB"/>
    <w:rsid w:val="0042341E"/>
    <w:rsid w:val="004234C5"/>
    <w:rsid w:val="00423579"/>
    <w:rsid w:val="004235D6"/>
    <w:rsid w:val="00423664"/>
    <w:rsid w:val="004236CD"/>
    <w:rsid w:val="004239DB"/>
    <w:rsid w:val="00423A7A"/>
    <w:rsid w:val="00423ABF"/>
    <w:rsid w:val="00423B2B"/>
    <w:rsid w:val="00423C8D"/>
    <w:rsid w:val="00423CA8"/>
    <w:rsid w:val="00423D48"/>
    <w:rsid w:val="00423D79"/>
    <w:rsid w:val="00423E93"/>
    <w:rsid w:val="00423EF2"/>
    <w:rsid w:val="00423F75"/>
    <w:rsid w:val="00423F91"/>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320"/>
    <w:rsid w:val="004253C2"/>
    <w:rsid w:val="00425472"/>
    <w:rsid w:val="0042554B"/>
    <w:rsid w:val="004258AF"/>
    <w:rsid w:val="00425961"/>
    <w:rsid w:val="00425A11"/>
    <w:rsid w:val="00425D42"/>
    <w:rsid w:val="00425DB9"/>
    <w:rsid w:val="00425EA7"/>
    <w:rsid w:val="00425F96"/>
    <w:rsid w:val="00426018"/>
    <w:rsid w:val="00426116"/>
    <w:rsid w:val="004263B9"/>
    <w:rsid w:val="004263C4"/>
    <w:rsid w:val="0042649D"/>
    <w:rsid w:val="004266B8"/>
    <w:rsid w:val="0042670D"/>
    <w:rsid w:val="00426745"/>
    <w:rsid w:val="00426782"/>
    <w:rsid w:val="004268ED"/>
    <w:rsid w:val="00426A94"/>
    <w:rsid w:val="00426A9A"/>
    <w:rsid w:val="00426B57"/>
    <w:rsid w:val="00426BE0"/>
    <w:rsid w:val="00426F0C"/>
    <w:rsid w:val="00426F13"/>
    <w:rsid w:val="00426FEF"/>
    <w:rsid w:val="004270E3"/>
    <w:rsid w:val="00427100"/>
    <w:rsid w:val="004271CD"/>
    <w:rsid w:val="00427375"/>
    <w:rsid w:val="0042741C"/>
    <w:rsid w:val="00427425"/>
    <w:rsid w:val="004274C5"/>
    <w:rsid w:val="0042762F"/>
    <w:rsid w:val="0042766E"/>
    <w:rsid w:val="00427670"/>
    <w:rsid w:val="004276C8"/>
    <w:rsid w:val="004276D0"/>
    <w:rsid w:val="0042779A"/>
    <w:rsid w:val="0042790E"/>
    <w:rsid w:val="00427A23"/>
    <w:rsid w:val="00427BDD"/>
    <w:rsid w:val="00427EDF"/>
    <w:rsid w:val="00430107"/>
    <w:rsid w:val="00430182"/>
    <w:rsid w:val="00430244"/>
    <w:rsid w:val="0043025D"/>
    <w:rsid w:val="00430453"/>
    <w:rsid w:val="004304A0"/>
    <w:rsid w:val="00430631"/>
    <w:rsid w:val="00430634"/>
    <w:rsid w:val="00430640"/>
    <w:rsid w:val="0043081A"/>
    <w:rsid w:val="00430962"/>
    <w:rsid w:val="00430AA6"/>
    <w:rsid w:val="00430B50"/>
    <w:rsid w:val="00430C6D"/>
    <w:rsid w:val="00430EC2"/>
    <w:rsid w:val="00430EF2"/>
    <w:rsid w:val="0043100E"/>
    <w:rsid w:val="00431079"/>
    <w:rsid w:val="0043108C"/>
    <w:rsid w:val="00431353"/>
    <w:rsid w:val="004313A9"/>
    <w:rsid w:val="004313DB"/>
    <w:rsid w:val="00431440"/>
    <w:rsid w:val="00431456"/>
    <w:rsid w:val="00431537"/>
    <w:rsid w:val="0043166D"/>
    <w:rsid w:val="00431688"/>
    <w:rsid w:val="00431690"/>
    <w:rsid w:val="00431753"/>
    <w:rsid w:val="00431804"/>
    <w:rsid w:val="0043183D"/>
    <w:rsid w:val="00431992"/>
    <w:rsid w:val="00431A60"/>
    <w:rsid w:val="00431AD7"/>
    <w:rsid w:val="00431B0D"/>
    <w:rsid w:val="00431C57"/>
    <w:rsid w:val="00431C96"/>
    <w:rsid w:val="00431D90"/>
    <w:rsid w:val="00431DFD"/>
    <w:rsid w:val="00431E2D"/>
    <w:rsid w:val="00431E54"/>
    <w:rsid w:val="0043200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1BD"/>
    <w:rsid w:val="0043453F"/>
    <w:rsid w:val="00434578"/>
    <w:rsid w:val="004345DD"/>
    <w:rsid w:val="004348B4"/>
    <w:rsid w:val="00434ADF"/>
    <w:rsid w:val="00434BE1"/>
    <w:rsid w:val="00434C8C"/>
    <w:rsid w:val="00435150"/>
    <w:rsid w:val="0043516E"/>
    <w:rsid w:val="004351AB"/>
    <w:rsid w:val="00435212"/>
    <w:rsid w:val="0043521B"/>
    <w:rsid w:val="00435282"/>
    <w:rsid w:val="004352D4"/>
    <w:rsid w:val="00435346"/>
    <w:rsid w:val="0043537B"/>
    <w:rsid w:val="00435650"/>
    <w:rsid w:val="00435765"/>
    <w:rsid w:val="0043597B"/>
    <w:rsid w:val="00435982"/>
    <w:rsid w:val="00435B02"/>
    <w:rsid w:val="00435C02"/>
    <w:rsid w:val="00435F53"/>
    <w:rsid w:val="00436287"/>
    <w:rsid w:val="00436306"/>
    <w:rsid w:val="004363DE"/>
    <w:rsid w:val="004363F2"/>
    <w:rsid w:val="00436409"/>
    <w:rsid w:val="0043642C"/>
    <w:rsid w:val="0043657D"/>
    <w:rsid w:val="004365E4"/>
    <w:rsid w:val="00436607"/>
    <w:rsid w:val="0043664E"/>
    <w:rsid w:val="0043665E"/>
    <w:rsid w:val="004366B0"/>
    <w:rsid w:val="004366DA"/>
    <w:rsid w:val="0043670D"/>
    <w:rsid w:val="00436916"/>
    <w:rsid w:val="00436957"/>
    <w:rsid w:val="004369A1"/>
    <w:rsid w:val="00436A13"/>
    <w:rsid w:val="00436A2B"/>
    <w:rsid w:val="00436A60"/>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791"/>
    <w:rsid w:val="0043789D"/>
    <w:rsid w:val="004378CF"/>
    <w:rsid w:val="0043799F"/>
    <w:rsid w:val="004379BE"/>
    <w:rsid w:val="00437B2F"/>
    <w:rsid w:val="00437C5C"/>
    <w:rsid w:val="00437F66"/>
    <w:rsid w:val="00437FC3"/>
    <w:rsid w:val="00437FF9"/>
    <w:rsid w:val="0044000B"/>
    <w:rsid w:val="004400A7"/>
    <w:rsid w:val="00440254"/>
    <w:rsid w:val="004402DE"/>
    <w:rsid w:val="00440517"/>
    <w:rsid w:val="00440560"/>
    <w:rsid w:val="004405D8"/>
    <w:rsid w:val="004406F9"/>
    <w:rsid w:val="00440723"/>
    <w:rsid w:val="00440757"/>
    <w:rsid w:val="004408CC"/>
    <w:rsid w:val="00440941"/>
    <w:rsid w:val="004409EC"/>
    <w:rsid w:val="00440A1A"/>
    <w:rsid w:val="00440B8A"/>
    <w:rsid w:val="00440D52"/>
    <w:rsid w:val="00440E3D"/>
    <w:rsid w:val="00440F9C"/>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6E"/>
    <w:rsid w:val="004428AB"/>
    <w:rsid w:val="004429CC"/>
    <w:rsid w:val="00442A2B"/>
    <w:rsid w:val="00442A55"/>
    <w:rsid w:val="00442AD4"/>
    <w:rsid w:val="00442B85"/>
    <w:rsid w:val="00442B8E"/>
    <w:rsid w:val="00442CEB"/>
    <w:rsid w:val="00442E04"/>
    <w:rsid w:val="00442FB2"/>
    <w:rsid w:val="0044308D"/>
    <w:rsid w:val="004430C5"/>
    <w:rsid w:val="004432F9"/>
    <w:rsid w:val="0044341E"/>
    <w:rsid w:val="00443557"/>
    <w:rsid w:val="00443632"/>
    <w:rsid w:val="00443730"/>
    <w:rsid w:val="00443824"/>
    <w:rsid w:val="0044384D"/>
    <w:rsid w:val="00443872"/>
    <w:rsid w:val="004438F7"/>
    <w:rsid w:val="0044398A"/>
    <w:rsid w:val="0044398B"/>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60ED"/>
    <w:rsid w:val="004460FD"/>
    <w:rsid w:val="00446127"/>
    <w:rsid w:val="00446178"/>
    <w:rsid w:val="004461E9"/>
    <w:rsid w:val="00446245"/>
    <w:rsid w:val="00446354"/>
    <w:rsid w:val="00446448"/>
    <w:rsid w:val="00446597"/>
    <w:rsid w:val="004465E9"/>
    <w:rsid w:val="0044673C"/>
    <w:rsid w:val="004467C4"/>
    <w:rsid w:val="0044698E"/>
    <w:rsid w:val="00446A25"/>
    <w:rsid w:val="00446AB6"/>
    <w:rsid w:val="00446AF7"/>
    <w:rsid w:val="00446C9C"/>
    <w:rsid w:val="00446DA3"/>
    <w:rsid w:val="00446DC2"/>
    <w:rsid w:val="00446DFD"/>
    <w:rsid w:val="00446EB8"/>
    <w:rsid w:val="00446EF3"/>
    <w:rsid w:val="00447017"/>
    <w:rsid w:val="00447172"/>
    <w:rsid w:val="00447182"/>
    <w:rsid w:val="00447481"/>
    <w:rsid w:val="00447682"/>
    <w:rsid w:val="0044773D"/>
    <w:rsid w:val="00447958"/>
    <w:rsid w:val="00447990"/>
    <w:rsid w:val="00447B0F"/>
    <w:rsid w:val="00447B12"/>
    <w:rsid w:val="00447BDE"/>
    <w:rsid w:val="00447DD6"/>
    <w:rsid w:val="00447F9E"/>
    <w:rsid w:val="00447F9F"/>
    <w:rsid w:val="004500B2"/>
    <w:rsid w:val="004500E3"/>
    <w:rsid w:val="0045016D"/>
    <w:rsid w:val="0045030C"/>
    <w:rsid w:val="004504A9"/>
    <w:rsid w:val="004504B7"/>
    <w:rsid w:val="0045053A"/>
    <w:rsid w:val="00450554"/>
    <w:rsid w:val="0045065B"/>
    <w:rsid w:val="00450671"/>
    <w:rsid w:val="00450916"/>
    <w:rsid w:val="00450969"/>
    <w:rsid w:val="00450BB1"/>
    <w:rsid w:val="00450C25"/>
    <w:rsid w:val="00450E37"/>
    <w:rsid w:val="00450F13"/>
    <w:rsid w:val="00450FB8"/>
    <w:rsid w:val="00450FF7"/>
    <w:rsid w:val="0045118C"/>
    <w:rsid w:val="004511C6"/>
    <w:rsid w:val="004512D0"/>
    <w:rsid w:val="00451437"/>
    <w:rsid w:val="004514F0"/>
    <w:rsid w:val="00451566"/>
    <w:rsid w:val="00451693"/>
    <w:rsid w:val="0045177A"/>
    <w:rsid w:val="00451878"/>
    <w:rsid w:val="00451925"/>
    <w:rsid w:val="00451C01"/>
    <w:rsid w:val="00451C7D"/>
    <w:rsid w:val="00451CEC"/>
    <w:rsid w:val="00451D3C"/>
    <w:rsid w:val="00451DEE"/>
    <w:rsid w:val="00451F62"/>
    <w:rsid w:val="00451F9D"/>
    <w:rsid w:val="0045206B"/>
    <w:rsid w:val="004520EE"/>
    <w:rsid w:val="00452140"/>
    <w:rsid w:val="0045214D"/>
    <w:rsid w:val="0045223A"/>
    <w:rsid w:val="004523EF"/>
    <w:rsid w:val="0045242F"/>
    <w:rsid w:val="0045251E"/>
    <w:rsid w:val="00452655"/>
    <w:rsid w:val="00452722"/>
    <w:rsid w:val="0045273F"/>
    <w:rsid w:val="004528D3"/>
    <w:rsid w:val="00452B84"/>
    <w:rsid w:val="00452F15"/>
    <w:rsid w:val="0045305D"/>
    <w:rsid w:val="00453144"/>
    <w:rsid w:val="004531DB"/>
    <w:rsid w:val="00453261"/>
    <w:rsid w:val="0045349B"/>
    <w:rsid w:val="004535EB"/>
    <w:rsid w:val="00453692"/>
    <w:rsid w:val="004537DD"/>
    <w:rsid w:val="004538FD"/>
    <w:rsid w:val="00453952"/>
    <w:rsid w:val="00453C32"/>
    <w:rsid w:val="00453DA6"/>
    <w:rsid w:val="00453FF2"/>
    <w:rsid w:val="00454097"/>
    <w:rsid w:val="004541EA"/>
    <w:rsid w:val="00454240"/>
    <w:rsid w:val="0045436B"/>
    <w:rsid w:val="004543A9"/>
    <w:rsid w:val="00454471"/>
    <w:rsid w:val="0045457C"/>
    <w:rsid w:val="004545CA"/>
    <w:rsid w:val="00454719"/>
    <w:rsid w:val="00454781"/>
    <w:rsid w:val="0045486D"/>
    <w:rsid w:val="00454A0F"/>
    <w:rsid w:val="00454C16"/>
    <w:rsid w:val="00454CE5"/>
    <w:rsid w:val="00454D7D"/>
    <w:rsid w:val="00454D80"/>
    <w:rsid w:val="00454D83"/>
    <w:rsid w:val="00454DA1"/>
    <w:rsid w:val="00454F20"/>
    <w:rsid w:val="0045503D"/>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102"/>
    <w:rsid w:val="004611B7"/>
    <w:rsid w:val="004612FE"/>
    <w:rsid w:val="00461509"/>
    <w:rsid w:val="00461547"/>
    <w:rsid w:val="00461815"/>
    <w:rsid w:val="00461866"/>
    <w:rsid w:val="00461886"/>
    <w:rsid w:val="00461AA6"/>
    <w:rsid w:val="00461BCC"/>
    <w:rsid w:val="00461C45"/>
    <w:rsid w:val="00461CEE"/>
    <w:rsid w:val="00461D0A"/>
    <w:rsid w:val="00462064"/>
    <w:rsid w:val="004621D8"/>
    <w:rsid w:val="004621EE"/>
    <w:rsid w:val="00462483"/>
    <w:rsid w:val="004625CF"/>
    <w:rsid w:val="00462706"/>
    <w:rsid w:val="0046277E"/>
    <w:rsid w:val="00462915"/>
    <w:rsid w:val="004629AC"/>
    <w:rsid w:val="00462B07"/>
    <w:rsid w:val="00462D6F"/>
    <w:rsid w:val="00462D81"/>
    <w:rsid w:val="00462E69"/>
    <w:rsid w:val="00462F7D"/>
    <w:rsid w:val="00462FB7"/>
    <w:rsid w:val="00463040"/>
    <w:rsid w:val="0046317E"/>
    <w:rsid w:val="004631D3"/>
    <w:rsid w:val="0046321C"/>
    <w:rsid w:val="00463223"/>
    <w:rsid w:val="004632FA"/>
    <w:rsid w:val="00463418"/>
    <w:rsid w:val="00463441"/>
    <w:rsid w:val="0046356B"/>
    <w:rsid w:val="0046367E"/>
    <w:rsid w:val="004638A7"/>
    <w:rsid w:val="00463907"/>
    <w:rsid w:val="00463BDC"/>
    <w:rsid w:val="00463DF9"/>
    <w:rsid w:val="00463FDB"/>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E9"/>
    <w:rsid w:val="00465448"/>
    <w:rsid w:val="0046549A"/>
    <w:rsid w:val="00465681"/>
    <w:rsid w:val="00465755"/>
    <w:rsid w:val="00465C6C"/>
    <w:rsid w:val="00465C91"/>
    <w:rsid w:val="00465D3C"/>
    <w:rsid w:val="00465EF4"/>
    <w:rsid w:val="00465FDE"/>
    <w:rsid w:val="00466119"/>
    <w:rsid w:val="00466377"/>
    <w:rsid w:val="00466429"/>
    <w:rsid w:val="0046645C"/>
    <w:rsid w:val="004664D1"/>
    <w:rsid w:val="004664F5"/>
    <w:rsid w:val="0046651A"/>
    <w:rsid w:val="0046654F"/>
    <w:rsid w:val="00466703"/>
    <w:rsid w:val="0046698C"/>
    <w:rsid w:val="004669F2"/>
    <w:rsid w:val="00466A9A"/>
    <w:rsid w:val="00466AC7"/>
    <w:rsid w:val="00466AF7"/>
    <w:rsid w:val="00466D58"/>
    <w:rsid w:val="00466D82"/>
    <w:rsid w:val="00467042"/>
    <w:rsid w:val="0046708F"/>
    <w:rsid w:val="004670DB"/>
    <w:rsid w:val="00467302"/>
    <w:rsid w:val="00467364"/>
    <w:rsid w:val="0046741C"/>
    <w:rsid w:val="0046750D"/>
    <w:rsid w:val="0046758D"/>
    <w:rsid w:val="00467680"/>
    <w:rsid w:val="004676E0"/>
    <w:rsid w:val="0046782D"/>
    <w:rsid w:val="0046790E"/>
    <w:rsid w:val="00467C2B"/>
    <w:rsid w:val="00467DF7"/>
    <w:rsid w:val="00467E05"/>
    <w:rsid w:val="00467FE9"/>
    <w:rsid w:val="0047007D"/>
    <w:rsid w:val="00470131"/>
    <w:rsid w:val="00470192"/>
    <w:rsid w:val="00470269"/>
    <w:rsid w:val="00470424"/>
    <w:rsid w:val="0047043B"/>
    <w:rsid w:val="0047062E"/>
    <w:rsid w:val="0047063B"/>
    <w:rsid w:val="0047076B"/>
    <w:rsid w:val="00470856"/>
    <w:rsid w:val="00470A6D"/>
    <w:rsid w:val="00470B92"/>
    <w:rsid w:val="00470BE0"/>
    <w:rsid w:val="00470ED3"/>
    <w:rsid w:val="0047145B"/>
    <w:rsid w:val="00471640"/>
    <w:rsid w:val="004716CF"/>
    <w:rsid w:val="00471A32"/>
    <w:rsid w:val="00471ABF"/>
    <w:rsid w:val="00471CDA"/>
    <w:rsid w:val="00471DCC"/>
    <w:rsid w:val="00471F09"/>
    <w:rsid w:val="00471F11"/>
    <w:rsid w:val="00472007"/>
    <w:rsid w:val="004720C4"/>
    <w:rsid w:val="00472243"/>
    <w:rsid w:val="00472284"/>
    <w:rsid w:val="00472287"/>
    <w:rsid w:val="00472297"/>
    <w:rsid w:val="004722CF"/>
    <w:rsid w:val="004724F5"/>
    <w:rsid w:val="004725FF"/>
    <w:rsid w:val="0047262D"/>
    <w:rsid w:val="0047286E"/>
    <w:rsid w:val="00472896"/>
    <w:rsid w:val="00472A25"/>
    <w:rsid w:val="00472A3F"/>
    <w:rsid w:val="00472B16"/>
    <w:rsid w:val="00472BCE"/>
    <w:rsid w:val="00472CCA"/>
    <w:rsid w:val="00472CFB"/>
    <w:rsid w:val="00472DAE"/>
    <w:rsid w:val="00472DD2"/>
    <w:rsid w:val="00472FA9"/>
    <w:rsid w:val="0047366D"/>
    <w:rsid w:val="00473701"/>
    <w:rsid w:val="00473893"/>
    <w:rsid w:val="004738EF"/>
    <w:rsid w:val="00473B69"/>
    <w:rsid w:val="00473E56"/>
    <w:rsid w:val="00473E68"/>
    <w:rsid w:val="0047404B"/>
    <w:rsid w:val="00474264"/>
    <w:rsid w:val="004743AC"/>
    <w:rsid w:val="0047457F"/>
    <w:rsid w:val="004749B9"/>
    <w:rsid w:val="00474A67"/>
    <w:rsid w:val="00474AFD"/>
    <w:rsid w:val="00474BC2"/>
    <w:rsid w:val="00474CA3"/>
    <w:rsid w:val="00474D23"/>
    <w:rsid w:val="00474F81"/>
    <w:rsid w:val="0047500F"/>
    <w:rsid w:val="0047501D"/>
    <w:rsid w:val="00475133"/>
    <w:rsid w:val="0047516A"/>
    <w:rsid w:val="00475199"/>
    <w:rsid w:val="0047524A"/>
    <w:rsid w:val="0047530F"/>
    <w:rsid w:val="004753B3"/>
    <w:rsid w:val="004753D3"/>
    <w:rsid w:val="00475433"/>
    <w:rsid w:val="004755D7"/>
    <w:rsid w:val="004756B5"/>
    <w:rsid w:val="004756BB"/>
    <w:rsid w:val="00475963"/>
    <w:rsid w:val="00475982"/>
    <w:rsid w:val="00475C0D"/>
    <w:rsid w:val="00475E3E"/>
    <w:rsid w:val="00475F3A"/>
    <w:rsid w:val="0047604D"/>
    <w:rsid w:val="004760CC"/>
    <w:rsid w:val="00476119"/>
    <w:rsid w:val="004761E8"/>
    <w:rsid w:val="0047643D"/>
    <w:rsid w:val="00476458"/>
    <w:rsid w:val="004764C8"/>
    <w:rsid w:val="00476581"/>
    <w:rsid w:val="00476651"/>
    <w:rsid w:val="0047667B"/>
    <w:rsid w:val="00476755"/>
    <w:rsid w:val="00476767"/>
    <w:rsid w:val="004768BC"/>
    <w:rsid w:val="004768F5"/>
    <w:rsid w:val="00476B0F"/>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F4A"/>
    <w:rsid w:val="00477F8B"/>
    <w:rsid w:val="00477F9A"/>
    <w:rsid w:val="0048013E"/>
    <w:rsid w:val="004801C9"/>
    <w:rsid w:val="004801CF"/>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342"/>
    <w:rsid w:val="004815A9"/>
    <w:rsid w:val="004815AB"/>
    <w:rsid w:val="00481769"/>
    <w:rsid w:val="004818B2"/>
    <w:rsid w:val="0048196D"/>
    <w:rsid w:val="00481B24"/>
    <w:rsid w:val="00481BC5"/>
    <w:rsid w:val="004822D6"/>
    <w:rsid w:val="004823F5"/>
    <w:rsid w:val="0048247B"/>
    <w:rsid w:val="00482505"/>
    <w:rsid w:val="00482577"/>
    <w:rsid w:val="004825CD"/>
    <w:rsid w:val="00482734"/>
    <w:rsid w:val="0048284A"/>
    <w:rsid w:val="004828C1"/>
    <w:rsid w:val="00482964"/>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954"/>
    <w:rsid w:val="004839DF"/>
    <w:rsid w:val="00483A3D"/>
    <w:rsid w:val="00483A9C"/>
    <w:rsid w:val="00483BA4"/>
    <w:rsid w:val="00483C78"/>
    <w:rsid w:val="00483D8B"/>
    <w:rsid w:val="00483E2E"/>
    <w:rsid w:val="00483E9E"/>
    <w:rsid w:val="00483F11"/>
    <w:rsid w:val="00483F9B"/>
    <w:rsid w:val="00483FC3"/>
    <w:rsid w:val="00483FFB"/>
    <w:rsid w:val="00484063"/>
    <w:rsid w:val="00484257"/>
    <w:rsid w:val="0048427E"/>
    <w:rsid w:val="0048434B"/>
    <w:rsid w:val="004843EE"/>
    <w:rsid w:val="00484436"/>
    <w:rsid w:val="00484439"/>
    <w:rsid w:val="00484502"/>
    <w:rsid w:val="00484631"/>
    <w:rsid w:val="00484648"/>
    <w:rsid w:val="00484662"/>
    <w:rsid w:val="004847FF"/>
    <w:rsid w:val="00484801"/>
    <w:rsid w:val="0048482B"/>
    <w:rsid w:val="004848A3"/>
    <w:rsid w:val="004848BE"/>
    <w:rsid w:val="00484B72"/>
    <w:rsid w:val="00484CC7"/>
    <w:rsid w:val="00484CDB"/>
    <w:rsid w:val="00484D05"/>
    <w:rsid w:val="00484E12"/>
    <w:rsid w:val="00484E67"/>
    <w:rsid w:val="00484F2E"/>
    <w:rsid w:val="00484F3A"/>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AD"/>
    <w:rsid w:val="004860AE"/>
    <w:rsid w:val="0048621B"/>
    <w:rsid w:val="004862DF"/>
    <w:rsid w:val="0048630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9"/>
    <w:rsid w:val="0048735B"/>
    <w:rsid w:val="0048755B"/>
    <w:rsid w:val="004879E6"/>
    <w:rsid w:val="00487A04"/>
    <w:rsid w:val="00487A6B"/>
    <w:rsid w:val="00487BF8"/>
    <w:rsid w:val="00487CFA"/>
    <w:rsid w:val="00487D1F"/>
    <w:rsid w:val="00487DBD"/>
    <w:rsid w:val="00487ED7"/>
    <w:rsid w:val="00487F3E"/>
    <w:rsid w:val="00490098"/>
    <w:rsid w:val="004900D6"/>
    <w:rsid w:val="004900F0"/>
    <w:rsid w:val="004901BB"/>
    <w:rsid w:val="00490367"/>
    <w:rsid w:val="0049060F"/>
    <w:rsid w:val="00490A74"/>
    <w:rsid w:val="00490B46"/>
    <w:rsid w:val="00490C02"/>
    <w:rsid w:val="00490C9D"/>
    <w:rsid w:val="00490CAD"/>
    <w:rsid w:val="00490F6F"/>
    <w:rsid w:val="00490FBB"/>
    <w:rsid w:val="00490FE6"/>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CB4"/>
    <w:rsid w:val="00491DC2"/>
    <w:rsid w:val="00491E29"/>
    <w:rsid w:val="0049202F"/>
    <w:rsid w:val="00492115"/>
    <w:rsid w:val="0049213E"/>
    <w:rsid w:val="0049219C"/>
    <w:rsid w:val="0049225F"/>
    <w:rsid w:val="004923A5"/>
    <w:rsid w:val="004923C3"/>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863"/>
    <w:rsid w:val="00493914"/>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FF"/>
    <w:rsid w:val="00495AAE"/>
    <w:rsid w:val="00495B3A"/>
    <w:rsid w:val="00495C3E"/>
    <w:rsid w:val="00495D64"/>
    <w:rsid w:val="00495ED0"/>
    <w:rsid w:val="0049602C"/>
    <w:rsid w:val="004960EE"/>
    <w:rsid w:val="0049610D"/>
    <w:rsid w:val="004961B4"/>
    <w:rsid w:val="0049625B"/>
    <w:rsid w:val="0049626C"/>
    <w:rsid w:val="00496297"/>
    <w:rsid w:val="0049639E"/>
    <w:rsid w:val="004963B7"/>
    <w:rsid w:val="00496466"/>
    <w:rsid w:val="00496677"/>
    <w:rsid w:val="004967D3"/>
    <w:rsid w:val="00496A0A"/>
    <w:rsid w:val="00496A99"/>
    <w:rsid w:val="00496AFE"/>
    <w:rsid w:val="00496BED"/>
    <w:rsid w:val="00496C12"/>
    <w:rsid w:val="00496C39"/>
    <w:rsid w:val="00496C94"/>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C81"/>
    <w:rsid w:val="00497C94"/>
    <w:rsid w:val="00497C99"/>
    <w:rsid w:val="00497DBB"/>
    <w:rsid w:val="00497E74"/>
    <w:rsid w:val="00497F35"/>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FA4"/>
    <w:rsid w:val="004A14DC"/>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30"/>
    <w:rsid w:val="004A398B"/>
    <w:rsid w:val="004A3AAF"/>
    <w:rsid w:val="004A3B88"/>
    <w:rsid w:val="004A3CCD"/>
    <w:rsid w:val="004A3D14"/>
    <w:rsid w:val="004A3DAE"/>
    <w:rsid w:val="004A3E3D"/>
    <w:rsid w:val="004A3F39"/>
    <w:rsid w:val="004A3FA3"/>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67A"/>
    <w:rsid w:val="004A56F7"/>
    <w:rsid w:val="004A5700"/>
    <w:rsid w:val="004A5816"/>
    <w:rsid w:val="004A589F"/>
    <w:rsid w:val="004A5900"/>
    <w:rsid w:val="004A5971"/>
    <w:rsid w:val="004A5C8D"/>
    <w:rsid w:val="004A5D9A"/>
    <w:rsid w:val="004A5EEF"/>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B"/>
    <w:rsid w:val="004A7037"/>
    <w:rsid w:val="004A728E"/>
    <w:rsid w:val="004A745B"/>
    <w:rsid w:val="004A748C"/>
    <w:rsid w:val="004A74FF"/>
    <w:rsid w:val="004A7570"/>
    <w:rsid w:val="004A75FB"/>
    <w:rsid w:val="004A771C"/>
    <w:rsid w:val="004A78BF"/>
    <w:rsid w:val="004A7969"/>
    <w:rsid w:val="004A7BDA"/>
    <w:rsid w:val="004A7BDC"/>
    <w:rsid w:val="004A7CB4"/>
    <w:rsid w:val="004A7D79"/>
    <w:rsid w:val="004A7F43"/>
    <w:rsid w:val="004A7FC4"/>
    <w:rsid w:val="004A7FCD"/>
    <w:rsid w:val="004B0007"/>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AE3"/>
    <w:rsid w:val="004B0B33"/>
    <w:rsid w:val="004B0EDC"/>
    <w:rsid w:val="004B0FB5"/>
    <w:rsid w:val="004B0FCC"/>
    <w:rsid w:val="004B105D"/>
    <w:rsid w:val="004B1087"/>
    <w:rsid w:val="004B1188"/>
    <w:rsid w:val="004B11DC"/>
    <w:rsid w:val="004B11E9"/>
    <w:rsid w:val="004B1308"/>
    <w:rsid w:val="004B1319"/>
    <w:rsid w:val="004B137F"/>
    <w:rsid w:val="004B17AF"/>
    <w:rsid w:val="004B1832"/>
    <w:rsid w:val="004B18C0"/>
    <w:rsid w:val="004B18D0"/>
    <w:rsid w:val="004B1978"/>
    <w:rsid w:val="004B1CA7"/>
    <w:rsid w:val="004B1CBD"/>
    <w:rsid w:val="004B1EF2"/>
    <w:rsid w:val="004B213F"/>
    <w:rsid w:val="004B214F"/>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5D8"/>
    <w:rsid w:val="004B36F9"/>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A32"/>
    <w:rsid w:val="004B4AD0"/>
    <w:rsid w:val="004B4BD0"/>
    <w:rsid w:val="004B4C29"/>
    <w:rsid w:val="004B4C67"/>
    <w:rsid w:val="004B4E14"/>
    <w:rsid w:val="004B4E40"/>
    <w:rsid w:val="004B5056"/>
    <w:rsid w:val="004B50A7"/>
    <w:rsid w:val="004B50CF"/>
    <w:rsid w:val="004B51FE"/>
    <w:rsid w:val="004B52C8"/>
    <w:rsid w:val="004B53A6"/>
    <w:rsid w:val="004B580C"/>
    <w:rsid w:val="004B58AE"/>
    <w:rsid w:val="004B598E"/>
    <w:rsid w:val="004B5A54"/>
    <w:rsid w:val="004B5B83"/>
    <w:rsid w:val="004B5BB2"/>
    <w:rsid w:val="004B5C67"/>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D6C"/>
    <w:rsid w:val="004B7DAB"/>
    <w:rsid w:val="004C003F"/>
    <w:rsid w:val="004C00BC"/>
    <w:rsid w:val="004C016E"/>
    <w:rsid w:val="004C0196"/>
    <w:rsid w:val="004C02DA"/>
    <w:rsid w:val="004C02E3"/>
    <w:rsid w:val="004C031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F17"/>
    <w:rsid w:val="004C1F68"/>
    <w:rsid w:val="004C2047"/>
    <w:rsid w:val="004C21A2"/>
    <w:rsid w:val="004C23AE"/>
    <w:rsid w:val="004C249F"/>
    <w:rsid w:val="004C24C3"/>
    <w:rsid w:val="004C24DF"/>
    <w:rsid w:val="004C259B"/>
    <w:rsid w:val="004C266F"/>
    <w:rsid w:val="004C298F"/>
    <w:rsid w:val="004C29F1"/>
    <w:rsid w:val="004C2A3C"/>
    <w:rsid w:val="004C2B2D"/>
    <w:rsid w:val="004C2B82"/>
    <w:rsid w:val="004C2BAB"/>
    <w:rsid w:val="004C2CEF"/>
    <w:rsid w:val="004C2F7A"/>
    <w:rsid w:val="004C31DC"/>
    <w:rsid w:val="004C355C"/>
    <w:rsid w:val="004C363B"/>
    <w:rsid w:val="004C3724"/>
    <w:rsid w:val="004C3922"/>
    <w:rsid w:val="004C3A8B"/>
    <w:rsid w:val="004C3A96"/>
    <w:rsid w:val="004C3ADC"/>
    <w:rsid w:val="004C3B5C"/>
    <w:rsid w:val="004C3B90"/>
    <w:rsid w:val="004C3C8E"/>
    <w:rsid w:val="004C3D1F"/>
    <w:rsid w:val="004C3D9E"/>
    <w:rsid w:val="004C412C"/>
    <w:rsid w:val="004C4188"/>
    <w:rsid w:val="004C4705"/>
    <w:rsid w:val="004C47B2"/>
    <w:rsid w:val="004C48B4"/>
    <w:rsid w:val="004C4A19"/>
    <w:rsid w:val="004C4A2B"/>
    <w:rsid w:val="004C4A38"/>
    <w:rsid w:val="004C4DB3"/>
    <w:rsid w:val="004C4EA5"/>
    <w:rsid w:val="004C5098"/>
    <w:rsid w:val="004C50FB"/>
    <w:rsid w:val="004C51E6"/>
    <w:rsid w:val="004C5247"/>
    <w:rsid w:val="004C5708"/>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B2E"/>
    <w:rsid w:val="004C6B3A"/>
    <w:rsid w:val="004C6B7B"/>
    <w:rsid w:val="004C6CAC"/>
    <w:rsid w:val="004C70B6"/>
    <w:rsid w:val="004C70DB"/>
    <w:rsid w:val="004C7264"/>
    <w:rsid w:val="004C76A2"/>
    <w:rsid w:val="004C7B31"/>
    <w:rsid w:val="004C7B4A"/>
    <w:rsid w:val="004C7E8D"/>
    <w:rsid w:val="004C7EA5"/>
    <w:rsid w:val="004C7F7C"/>
    <w:rsid w:val="004C7F8D"/>
    <w:rsid w:val="004C7F90"/>
    <w:rsid w:val="004C7F9E"/>
    <w:rsid w:val="004D0038"/>
    <w:rsid w:val="004D00C1"/>
    <w:rsid w:val="004D0117"/>
    <w:rsid w:val="004D0146"/>
    <w:rsid w:val="004D0288"/>
    <w:rsid w:val="004D02AB"/>
    <w:rsid w:val="004D0321"/>
    <w:rsid w:val="004D0405"/>
    <w:rsid w:val="004D05E3"/>
    <w:rsid w:val="004D06DA"/>
    <w:rsid w:val="004D0761"/>
    <w:rsid w:val="004D07BA"/>
    <w:rsid w:val="004D0986"/>
    <w:rsid w:val="004D099A"/>
    <w:rsid w:val="004D09D4"/>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50C"/>
    <w:rsid w:val="004D1668"/>
    <w:rsid w:val="004D16B9"/>
    <w:rsid w:val="004D16E0"/>
    <w:rsid w:val="004D1730"/>
    <w:rsid w:val="004D1904"/>
    <w:rsid w:val="004D190D"/>
    <w:rsid w:val="004D1A17"/>
    <w:rsid w:val="004D1AE0"/>
    <w:rsid w:val="004D1C89"/>
    <w:rsid w:val="004D1CDB"/>
    <w:rsid w:val="004D1D6A"/>
    <w:rsid w:val="004D1DCE"/>
    <w:rsid w:val="004D1E54"/>
    <w:rsid w:val="004D1E87"/>
    <w:rsid w:val="004D1E8B"/>
    <w:rsid w:val="004D1F19"/>
    <w:rsid w:val="004D1FA6"/>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C3E"/>
    <w:rsid w:val="004D3DC5"/>
    <w:rsid w:val="004D3DF9"/>
    <w:rsid w:val="004D3E8E"/>
    <w:rsid w:val="004D3F24"/>
    <w:rsid w:val="004D3F26"/>
    <w:rsid w:val="004D3F8D"/>
    <w:rsid w:val="004D40C0"/>
    <w:rsid w:val="004D40E8"/>
    <w:rsid w:val="004D4142"/>
    <w:rsid w:val="004D4143"/>
    <w:rsid w:val="004D41B6"/>
    <w:rsid w:val="004D41C2"/>
    <w:rsid w:val="004D42BE"/>
    <w:rsid w:val="004D4383"/>
    <w:rsid w:val="004D43C8"/>
    <w:rsid w:val="004D4750"/>
    <w:rsid w:val="004D4923"/>
    <w:rsid w:val="004D4A2A"/>
    <w:rsid w:val="004D4ADB"/>
    <w:rsid w:val="004D4C35"/>
    <w:rsid w:val="004D4DDA"/>
    <w:rsid w:val="004D4FC9"/>
    <w:rsid w:val="004D5396"/>
    <w:rsid w:val="004D5500"/>
    <w:rsid w:val="004D5860"/>
    <w:rsid w:val="004D5965"/>
    <w:rsid w:val="004D5AAA"/>
    <w:rsid w:val="004D5BED"/>
    <w:rsid w:val="004D5C21"/>
    <w:rsid w:val="004D5C74"/>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F9"/>
    <w:rsid w:val="004D6A1F"/>
    <w:rsid w:val="004D6A3E"/>
    <w:rsid w:val="004D6BDA"/>
    <w:rsid w:val="004D6C32"/>
    <w:rsid w:val="004D6D71"/>
    <w:rsid w:val="004D6DC0"/>
    <w:rsid w:val="004D6E26"/>
    <w:rsid w:val="004D6E4E"/>
    <w:rsid w:val="004D6EB0"/>
    <w:rsid w:val="004D6F01"/>
    <w:rsid w:val="004D6F33"/>
    <w:rsid w:val="004D7136"/>
    <w:rsid w:val="004D715A"/>
    <w:rsid w:val="004D724F"/>
    <w:rsid w:val="004D73A9"/>
    <w:rsid w:val="004D7559"/>
    <w:rsid w:val="004D75B4"/>
    <w:rsid w:val="004D7615"/>
    <w:rsid w:val="004D787A"/>
    <w:rsid w:val="004D787E"/>
    <w:rsid w:val="004D79AD"/>
    <w:rsid w:val="004D7B62"/>
    <w:rsid w:val="004D7BB0"/>
    <w:rsid w:val="004D7BCE"/>
    <w:rsid w:val="004D7D67"/>
    <w:rsid w:val="004E00A3"/>
    <w:rsid w:val="004E00EE"/>
    <w:rsid w:val="004E013A"/>
    <w:rsid w:val="004E014C"/>
    <w:rsid w:val="004E017B"/>
    <w:rsid w:val="004E01E3"/>
    <w:rsid w:val="004E020C"/>
    <w:rsid w:val="004E0435"/>
    <w:rsid w:val="004E050B"/>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9A5"/>
    <w:rsid w:val="004E1A45"/>
    <w:rsid w:val="004E1A71"/>
    <w:rsid w:val="004E1ADD"/>
    <w:rsid w:val="004E1DD7"/>
    <w:rsid w:val="004E1E15"/>
    <w:rsid w:val="004E1E25"/>
    <w:rsid w:val="004E1F01"/>
    <w:rsid w:val="004E2092"/>
    <w:rsid w:val="004E218B"/>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DF3"/>
    <w:rsid w:val="004E2E46"/>
    <w:rsid w:val="004E2E5F"/>
    <w:rsid w:val="004E2EA9"/>
    <w:rsid w:val="004E2ED0"/>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A57"/>
    <w:rsid w:val="004E3C02"/>
    <w:rsid w:val="004E3CCC"/>
    <w:rsid w:val="004E3D29"/>
    <w:rsid w:val="004E3EBC"/>
    <w:rsid w:val="004E4115"/>
    <w:rsid w:val="004E421D"/>
    <w:rsid w:val="004E42DC"/>
    <w:rsid w:val="004E42FB"/>
    <w:rsid w:val="004E438C"/>
    <w:rsid w:val="004E4586"/>
    <w:rsid w:val="004E45C4"/>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F96"/>
    <w:rsid w:val="004E7038"/>
    <w:rsid w:val="004E7087"/>
    <w:rsid w:val="004E70FA"/>
    <w:rsid w:val="004E7403"/>
    <w:rsid w:val="004E746F"/>
    <w:rsid w:val="004E7491"/>
    <w:rsid w:val="004E7584"/>
    <w:rsid w:val="004E764D"/>
    <w:rsid w:val="004E76ED"/>
    <w:rsid w:val="004E76FD"/>
    <w:rsid w:val="004E7901"/>
    <w:rsid w:val="004E7993"/>
    <w:rsid w:val="004E7C43"/>
    <w:rsid w:val="004E7E0E"/>
    <w:rsid w:val="004E7FAD"/>
    <w:rsid w:val="004E7FAE"/>
    <w:rsid w:val="004F008F"/>
    <w:rsid w:val="004F00EA"/>
    <w:rsid w:val="004F02A3"/>
    <w:rsid w:val="004F0339"/>
    <w:rsid w:val="004F03B1"/>
    <w:rsid w:val="004F043C"/>
    <w:rsid w:val="004F0461"/>
    <w:rsid w:val="004F0497"/>
    <w:rsid w:val="004F064A"/>
    <w:rsid w:val="004F0693"/>
    <w:rsid w:val="004F075D"/>
    <w:rsid w:val="004F0850"/>
    <w:rsid w:val="004F095E"/>
    <w:rsid w:val="004F0A8B"/>
    <w:rsid w:val="004F0B13"/>
    <w:rsid w:val="004F0C2A"/>
    <w:rsid w:val="004F0C5F"/>
    <w:rsid w:val="004F0D61"/>
    <w:rsid w:val="004F0E27"/>
    <w:rsid w:val="004F0EFA"/>
    <w:rsid w:val="004F0F60"/>
    <w:rsid w:val="004F0FE8"/>
    <w:rsid w:val="004F0FED"/>
    <w:rsid w:val="004F1085"/>
    <w:rsid w:val="004F10C8"/>
    <w:rsid w:val="004F1175"/>
    <w:rsid w:val="004F1190"/>
    <w:rsid w:val="004F1400"/>
    <w:rsid w:val="004F16DD"/>
    <w:rsid w:val="004F16E0"/>
    <w:rsid w:val="004F1704"/>
    <w:rsid w:val="004F1705"/>
    <w:rsid w:val="004F1873"/>
    <w:rsid w:val="004F1AA5"/>
    <w:rsid w:val="004F1ABA"/>
    <w:rsid w:val="004F1C76"/>
    <w:rsid w:val="004F1E1A"/>
    <w:rsid w:val="004F1F1A"/>
    <w:rsid w:val="004F232C"/>
    <w:rsid w:val="004F2387"/>
    <w:rsid w:val="004F2740"/>
    <w:rsid w:val="004F276E"/>
    <w:rsid w:val="004F298C"/>
    <w:rsid w:val="004F29AD"/>
    <w:rsid w:val="004F2A1D"/>
    <w:rsid w:val="004F2A9F"/>
    <w:rsid w:val="004F2D0D"/>
    <w:rsid w:val="004F2DD1"/>
    <w:rsid w:val="004F2EDF"/>
    <w:rsid w:val="004F2F0E"/>
    <w:rsid w:val="004F2FD3"/>
    <w:rsid w:val="004F302D"/>
    <w:rsid w:val="004F31DF"/>
    <w:rsid w:val="004F3668"/>
    <w:rsid w:val="004F36DC"/>
    <w:rsid w:val="004F378A"/>
    <w:rsid w:val="004F38CD"/>
    <w:rsid w:val="004F3A97"/>
    <w:rsid w:val="004F3B75"/>
    <w:rsid w:val="004F3BEA"/>
    <w:rsid w:val="004F3CFB"/>
    <w:rsid w:val="004F3D10"/>
    <w:rsid w:val="004F3D4F"/>
    <w:rsid w:val="004F3EFA"/>
    <w:rsid w:val="004F3FB5"/>
    <w:rsid w:val="004F4024"/>
    <w:rsid w:val="004F40DB"/>
    <w:rsid w:val="004F42C0"/>
    <w:rsid w:val="004F4335"/>
    <w:rsid w:val="004F44CB"/>
    <w:rsid w:val="004F45CB"/>
    <w:rsid w:val="004F461C"/>
    <w:rsid w:val="004F469E"/>
    <w:rsid w:val="004F478F"/>
    <w:rsid w:val="004F479A"/>
    <w:rsid w:val="004F47E2"/>
    <w:rsid w:val="004F4805"/>
    <w:rsid w:val="004F482F"/>
    <w:rsid w:val="004F4867"/>
    <w:rsid w:val="004F49A7"/>
    <w:rsid w:val="004F4A28"/>
    <w:rsid w:val="004F4A89"/>
    <w:rsid w:val="004F4BA5"/>
    <w:rsid w:val="004F4BB5"/>
    <w:rsid w:val="004F4CD7"/>
    <w:rsid w:val="004F4D51"/>
    <w:rsid w:val="004F4E00"/>
    <w:rsid w:val="004F4E75"/>
    <w:rsid w:val="004F4EA0"/>
    <w:rsid w:val="004F4EDA"/>
    <w:rsid w:val="004F4F69"/>
    <w:rsid w:val="004F4FCB"/>
    <w:rsid w:val="004F51BF"/>
    <w:rsid w:val="004F51D6"/>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83"/>
    <w:rsid w:val="004F626A"/>
    <w:rsid w:val="004F63FA"/>
    <w:rsid w:val="004F6447"/>
    <w:rsid w:val="004F64B7"/>
    <w:rsid w:val="004F6621"/>
    <w:rsid w:val="004F6737"/>
    <w:rsid w:val="004F674F"/>
    <w:rsid w:val="004F67F1"/>
    <w:rsid w:val="004F691E"/>
    <w:rsid w:val="004F6977"/>
    <w:rsid w:val="004F6A47"/>
    <w:rsid w:val="004F6B7D"/>
    <w:rsid w:val="004F6BC8"/>
    <w:rsid w:val="004F6C31"/>
    <w:rsid w:val="004F6C76"/>
    <w:rsid w:val="004F6CCB"/>
    <w:rsid w:val="004F6CEB"/>
    <w:rsid w:val="004F7069"/>
    <w:rsid w:val="004F7080"/>
    <w:rsid w:val="004F715A"/>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E77"/>
    <w:rsid w:val="004F7FED"/>
    <w:rsid w:val="00500120"/>
    <w:rsid w:val="005001FA"/>
    <w:rsid w:val="005001FC"/>
    <w:rsid w:val="00500257"/>
    <w:rsid w:val="005003BB"/>
    <w:rsid w:val="005003D8"/>
    <w:rsid w:val="00500557"/>
    <w:rsid w:val="005005A4"/>
    <w:rsid w:val="005005D1"/>
    <w:rsid w:val="005005DA"/>
    <w:rsid w:val="00500623"/>
    <w:rsid w:val="005007A7"/>
    <w:rsid w:val="00500802"/>
    <w:rsid w:val="0050091F"/>
    <w:rsid w:val="00500978"/>
    <w:rsid w:val="00500A12"/>
    <w:rsid w:val="00500A23"/>
    <w:rsid w:val="00500BC8"/>
    <w:rsid w:val="00500CFB"/>
    <w:rsid w:val="00500D20"/>
    <w:rsid w:val="00500DA4"/>
    <w:rsid w:val="00500DD8"/>
    <w:rsid w:val="00501123"/>
    <w:rsid w:val="005011DA"/>
    <w:rsid w:val="00501311"/>
    <w:rsid w:val="0050135E"/>
    <w:rsid w:val="005015E9"/>
    <w:rsid w:val="00501657"/>
    <w:rsid w:val="00501694"/>
    <w:rsid w:val="005016A1"/>
    <w:rsid w:val="00501717"/>
    <w:rsid w:val="00501761"/>
    <w:rsid w:val="005017D8"/>
    <w:rsid w:val="005017E4"/>
    <w:rsid w:val="00501826"/>
    <w:rsid w:val="005018DA"/>
    <w:rsid w:val="00501AEB"/>
    <w:rsid w:val="00501B70"/>
    <w:rsid w:val="00501BB0"/>
    <w:rsid w:val="00501BB2"/>
    <w:rsid w:val="00501E0E"/>
    <w:rsid w:val="00501E92"/>
    <w:rsid w:val="00501E9A"/>
    <w:rsid w:val="00501F34"/>
    <w:rsid w:val="00501FE8"/>
    <w:rsid w:val="0050209C"/>
    <w:rsid w:val="005020D6"/>
    <w:rsid w:val="00502167"/>
    <w:rsid w:val="005021E0"/>
    <w:rsid w:val="00502325"/>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34D"/>
    <w:rsid w:val="005033AB"/>
    <w:rsid w:val="00503A65"/>
    <w:rsid w:val="00503D30"/>
    <w:rsid w:val="00503EFD"/>
    <w:rsid w:val="00503F6C"/>
    <w:rsid w:val="00504243"/>
    <w:rsid w:val="005042C4"/>
    <w:rsid w:val="005042D4"/>
    <w:rsid w:val="0050447C"/>
    <w:rsid w:val="00504523"/>
    <w:rsid w:val="00504586"/>
    <w:rsid w:val="005045D5"/>
    <w:rsid w:val="0050460D"/>
    <w:rsid w:val="00504680"/>
    <w:rsid w:val="0050486A"/>
    <w:rsid w:val="0050495A"/>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10016"/>
    <w:rsid w:val="0051018E"/>
    <w:rsid w:val="0051026D"/>
    <w:rsid w:val="005102EF"/>
    <w:rsid w:val="0051031A"/>
    <w:rsid w:val="005103B9"/>
    <w:rsid w:val="005103D5"/>
    <w:rsid w:val="005106C5"/>
    <w:rsid w:val="0051071B"/>
    <w:rsid w:val="005107A7"/>
    <w:rsid w:val="00510A3B"/>
    <w:rsid w:val="00510A54"/>
    <w:rsid w:val="00510B28"/>
    <w:rsid w:val="00510C7D"/>
    <w:rsid w:val="00510D26"/>
    <w:rsid w:val="00510E07"/>
    <w:rsid w:val="00510F05"/>
    <w:rsid w:val="0051116E"/>
    <w:rsid w:val="00511270"/>
    <w:rsid w:val="005112EF"/>
    <w:rsid w:val="005114AD"/>
    <w:rsid w:val="0051156E"/>
    <w:rsid w:val="0051173F"/>
    <w:rsid w:val="005117B6"/>
    <w:rsid w:val="005117C6"/>
    <w:rsid w:val="0051186B"/>
    <w:rsid w:val="005118B1"/>
    <w:rsid w:val="005118E0"/>
    <w:rsid w:val="0051193B"/>
    <w:rsid w:val="00511B31"/>
    <w:rsid w:val="00511BC1"/>
    <w:rsid w:val="00511CBB"/>
    <w:rsid w:val="00511D9E"/>
    <w:rsid w:val="00511FD0"/>
    <w:rsid w:val="005121FF"/>
    <w:rsid w:val="0051245B"/>
    <w:rsid w:val="00512467"/>
    <w:rsid w:val="00512617"/>
    <w:rsid w:val="00512618"/>
    <w:rsid w:val="00512764"/>
    <w:rsid w:val="00512795"/>
    <w:rsid w:val="00512843"/>
    <w:rsid w:val="00512927"/>
    <w:rsid w:val="005129CE"/>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EB"/>
    <w:rsid w:val="00513A7F"/>
    <w:rsid w:val="00513B2B"/>
    <w:rsid w:val="00513F5A"/>
    <w:rsid w:val="00513F5B"/>
    <w:rsid w:val="00513F78"/>
    <w:rsid w:val="005143C8"/>
    <w:rsid w:val="0051450A"/>
    <w:rsid w:val="005148A9"/>
    <w:rsid w:val="005148B7"/>
    <w:rsid w:val="00514931"/>
    <w:rsid w:val="005149BC"/>
    <w:rsid w:val="00514A35"/>
    <w:rsid w:val="00514C12"/>
    <w:rsid w:val="00514C58"/>
    <w:rsid w:val="00514D4A"/>
    <w:rsid w:val="00514E8A"/>
    <w:rsid w:val="00514EB6"/>
    <w:rsid w:val="00514EDC"/>
    <w:rsid w:val="00514FFF"/>
    <w:rsid w:val="0051520E"/>
    <w:rsid w:val="005153E8"/>
    <w:rsid w:val="005153EB"/>
    <w:rsid w:val="0051550B"/>
    <w:rsid w:val="005155C6"/>
    <w:rsid w:val="00515751"/>
    <w:rsid w:val="0051575D"/>
    <w:rsid w:val="005157B3"/>
    <w:rsid w:val="005158F6"/>
    <w:rsid w:val="00515A20"/>
    <w:rsid w:val="00515CC6"/>
    <w:rsid w:val="00515D4D"/>
    <w:rsid w:val="00515F1B"/>
    <w:rsid w:val="00516005"/>
    <w:rsid w:val="00516164"/>
    <w:rsid w:val="005161BC"/>
    <w:rsid w:val="00516417"/>
    <w:rsid w:val="0051641D"/>
    <w:rsid w:val="0051645F"/>
    <w:rsid w:val="00516591"/>
    <w:rsid w:val="005165B0"/>
    <w:rsid w:val="00516693"/>
    <w:rsid w:val="00516696"/>
    <w:rsid w:val="005169FC"/>
    <w:rsid w:val="00516A00"/>
    <w:rsid w:val="00516B24"/>
    <w:rsid w:val="00516BA0"/>
    <w:rsid w:val="00516BF5"/>
    <w:rsid w:val="00516C11"/>
    <w:rsid w:val="00516C7E"/>
    <w:rsid w:val="00516D84"/>
    <w:rsid w:val="00516F60"/>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725"/>
    <w:rsid w:val="00520793"/>
    <w:rsid w:val="005207DA"/>
    <w:rsid w:val="005209F5"/>
    <w:rsid w:val="00520A01"/>
    <w:rsid w:val="00520C70"/>
    <w:rsid w:val="00520CAF"/>
    <w:rsid w:val="00520CCF"/>
    <w:rsid w:val="00520D90"/>
    <w:rsid w:val="00520EE1"/>
    <w:rsid w:val="00520FE7"/>
    <w:rsid w:val="00521034"/>
    <w:rsid w:val="00521138"/>
    <w:rsid w:val="00521152"/>
    <w:rsid w:val="00521186"/>
    <w:rsid w:val="005211E7"/>
    <w:rsid w:val="005214EE"/>
    <w:rsid w:val="00521540"/>
    <w:rsid w:val="005215B4"/>
    <w:rsid w:val="00521931"/>
    <w:rsid w:val="00521C53"/>
    <w:rsid w:val="00521C75"/>
    <w:rsid w:val="00521D32"/>
    <w:rsid w:val="00521D7D"/>
    <w:rsid w:val="0052208F"/>
    <w:rsid w:val="00522129"/>
    <w:rsid w:val="005221A8"/>
    <w:rsid w:val="0052224F"/>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85F"/>
    <w:rsid w:val="005249A2"/>
    <w:rsid w:val="005249AB"/>
    <w:rsid w:val="00524A06"/>
    <w:rsid w:val="00524B05"/>
    <w:rsid w:val="00524B64"/>
    <w:rsid w:val="00524C71"/>
    <w:rsid w:val="00524CD5"/>
    <w:rsid w:val="00524D9B"/>
    <w:rsid w:val="0052501F"/>
    <w:rsid w:val="00525069"/>
    <w:rsid w:val="00525078"/>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88"/>
    <w:rsid w:val="00526BE0"/>
    <w:rsid w:val="00526D79"/>
    <w:rsid w:val="00526F2F"/>
    <w:rsid w:val="00526F49"/>
    <w:rsid w:val="00527070"/>
    <w:rsid w:val="00527222"/>
    <w:rsid w:val="005272E8"/>
    <w:rsid w:val="00527442"/>
    <w:rsid w:val="00527554"/>
    <w:rsid w:val="0052766B"/>
    <w:rsid w:val="005277A0"/>
    <w:rsid w:val="00527809"/>
    <w:rsid w:val="00527998"/>
    <w:rsid w:val="005279A5"/>
    <w:rsid w:val="00527AE2"/>
    <w:rsid w:val="00527B9A"/>
    <w:rsid w:val="00527C11"/>
    <w:rsid w:val="00527CCF"/>
    <w:rsid w:val="00527D02"/>
    <w:rsid w:val="00527D98"/>
    <w:rsid w:val="00527F84"/>
    <w:rsid w:val="0053026A"/>
    <w:rsid w:val="005302A7"/>
    <w:rsid w:val="0053043E"/>
    <w:rsid w:val="00530577"/>
    <w:rsid w:val="005305AC"/>
    <w:rsid w:val="005305E6"/>
    <w:rsid w:val="00530750"/>
    <w:rsid w:val="00530822"/>
    <w:rsid w:val="00530832"/>
    <w:rsid w:val="005309BA"/>
    <w:rsid w:val="00530A3D"/>
    <w:rsid w:val="00530A99"/>
    <w:rsid w:val="00530CE2"/>
    <w:rsid w:val="00530E0E"/>
    <w:rsid w:val="00530F4F"/>
    <w:rsid w:val="00530F60"/>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BAF"/>
    <w:rsid w:val="00533C0B"/>
    <w:rsid w:val="00533C1E"/>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76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44C"/>
    <w:rsid w:val="0054053F"/>
    <w:rsid w:val="005405C9"/>
    <w:rsid w:val="00540637"/>
    <w:rsid w:val="0054072E"/>
    <w:rsid w:val="0054079C"/>
    <w:rsid w:val="005407F6"/>
    <w:rsid w:val="0054090F"/>
    <w:rsid w:val="00540A8A"/>
    <w:rsid w:val="00540B2A"/>
    <w:rsid w:val="00540C6F"/>
    <w:rsid w:val="00540C7C"/>
    <w:rsid w:val="00540D31"/>
    <w:rsid w:val="00540D57"/>
    <w:rsid w:val="00540DD9"/>
    <w:rsid w:val="00540EC0"/>
    <w:rsid w:val="00540F55"/>
    <w:rsid w:val="00540F8C"/>
    <w:rsid w:val="00540F8F"/>
    <w:rsid w:val="005410F3"/>
    <w:rsid w:val="00541106"/>
    <w:rsid w:val="00541111"/>
    <w:rsid w:val="00541131"/>
    <w:rsid w:val="00541234"/>
    <w:rsid w:val="00541247"/>
    <w:rsid w:val="0054132B"/>
    <w:rsid w:val="00541384"/>
    <w:rsid w:val="00541449"/>
    <w:rsid w:val="0054147C"/>
    <w:rsid w:val="005414EE"/>
    <w:rsid w:val="0054154D"/>
    <w:rsid w:val="005416FC"/>
    <w:rsid w:val="005417FA"/>
    <w:rsid w:val="005418AD"/>
    <w:rsid w:val="005419B4"/>
    <w:rsid w:val="00541CC0"/>
    <w:rsid w:val="00542074"/>
    <w:rsid w:val="00542191"/>
    <w:rsid w:val="0054229A"/>
    <w:rsid w:val="005422BC"/>
    <w:rsid w:val="005423BD"/>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500"/>
    <w:rsid w:val="00543604"/>
    <w:rsid w:val="0054372E"/>
    <w:rsid w:val="00543A7B"/>
    <w:rsid w:val="00543B56"/>
    <w:rsid w:val="00543C37"/>
    <w:rsid w:val="00543F62"/>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B5"/>
    <w:rsid w:val="0054738B"/>
    <w:rsid w:val="005473BC"/>
    <w:rsid w:val="005473C5"/>
    <w:rsid w:val="00547468"/>
    <w:rsid w:val="0054752A"/>
    <w:rsid w:val="005475ED"/>
    <w:rsid w:val="005475F7"/>
    <w:rsid w:val="0054761E"/>
    <w:rsid w:val="005476FF"/>
    <w:rsid w:val="00547748"/>
    <w:rsid w:val="0054778D"/>
    <w:rsid w:val="00547A0A"/>
    <w:rsid w:val="00547AD3"/>
    <w:rsid w:val="00547B12"/>
    <w:rsid w:val="00547B56"/>
    <w:rsid w:val="00547BB4"/>
    <w:rsid w:val="00547EA3"/>
    <w:rsid w:val="00547EDC"/>
    <w:rsid w:val="00547FD0"/>
    <w:rsid w:val="005501EA"/>
    <w:rsid w:val="00550276"/>
    <w:rsid w:val="005504AB"/>
    <w:rsid w:val="005504D3"/>
    <w:rsid w:val="00550552"/>
    <w:rsid w:val="00550752"/>
    <w:rsid w:val="0055094C"/>
    <w:rsid w:val="00550AA2"/>
    <w:rsid w:val="00550BDD"/>
    <w:rsid w:val="00550C0A"/>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E45"/>
    <w:rsid w:val="005531D2"/>
    <w:rsid w:val="005531D9"/>
    <w:rsid w:val="005533F9"/>
    <w:rsid w:val="00553458"/>
    <w:rsid w:val="0055347B"/>
    <w:rsid w:val="005534A3"/>
    <w:rsid w:val="00553639"/>
    <w:rsid w:val="00553765"/>
    <w:rsid w:val="0055384B"/>
    <w:rsid w:val="005539F8"/>
    <w:rsid w:val="00553C16"/>
    <w:rsid w:val="00553C65"/>
    <w:rsid w:val="00553C9E"/>
    <w:rsid w:val="00553CF6"/>
    <w:rsid w:val="00553D77"/>
    <w:rsid w:val="00553E43"/>
    <w:rsid w:val="00553EA5"/>
    <w:rsid w:val="00554057"/>
    <w:rsid w:val="0055405F"/>
    <w:rsid w:val="0055418C"/>
    <w:rsid w:val="005541E9"/>
    <w:rsid w:val="0055424B"/>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8D"/>
    <w:rsid w:val="00555011"/>
    <w:rsid w:val="00555140"/>
    <w:rsid w:val="00555239"/>
    <w:rsid w:val="005552F5"/>
    <w:rsid w:val="005554EC"/>
    <w:rsid w:val="005555BF"/>
    <w:rsid w:val="005557C1"/>
    <w:rsid w:val="00555848"/>
    <w:rsid w:val="00555892"/>
    <w:rsid w:val="00555981"/>
    <w:rsid w:val="00555A7C"/>
    <w:rsid w:val="00555AF0"/>
    <w:rsid w:val="00555AF9"/>
    <w:rsid w:val="00555B8E"/>
    <w:rsid w:val="00555E39"/>
    <w:rsid w:val="00555FAF"/>
    <w:rsid w:val="0055618F"/>
    <w:rsid w:val="005562CB"/>
    <w:rsid w:val="00556301"/>
    <w:rsid w:val="00556457"/>
    <w:rsid w:val="0055664B"/>
    <w:rsid w:val="00556693"/>
    <w:rsid w:val="00556860"/>
    <w:rsid w:val="00556BAD"/>
    <w:rsid w:val="00556C8A"/>
    <w:rsid w:val="00556E16"/>
    <w:rsid w:val="00556F9E"/>
    <w:rsid w:val="00556FAA"/>
    <w:rsid w:val="0055714D"/>
    <w:rsid w:val="00557179"/>
    <w:rsid w:val="0055717D"/>
    <w:rsid w:val="00557429"/>
    <w:rsid w:val="005574A0"/>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14A"/>
    <w:rsid w:val="0056117F"/>
    <w:rsid w:val="00561233"/>
    <w:rsid w:val="005612AD"/>
    <w:rsid w:val="00561578"/>
    <w:rsid w:val="005615F2"/>
    <w:rsid w:val="0056167D"/>
    <w:rsid w:val="005616E7"/>
    <w:rsid w:val="00561724"/>
    <w:rsid w:val="0056195C"/>
    <w:rsid w:val="005619FA"/>
    <w:rsid w:val="00561A84"/>
    <w:rsid w:val="00561BB1"/>
    <w:rsid w:val="00561DC8"/>
    <w:rsid w:val="00561F0D"/>
    <w:rsid w:val="00561FDC"/>
    <w:rsid w:val="0056230E"/>
    <w:rsid w:val="00562374"/>
    <w:rsid w:val="005623DF"/>
    <w:rsid w:val="00562423"/>
    <w:rsid w:val="0056249B"/>
    <w:rsid w:val="005628C1"/>
    <w:rsid w:val="00562937"/>
    <w:rsid w:val="00562A76"/>
    <w:rsid w:val="00562AA7"/>
    <w:rsid w:val="00562AAE"/>
    <w:rsid w:val="00562B30"/>
    <w:rsid w:val="00562C1C"/>
    <w:rsid w:val="00562D89"/>
    <w:rsid w:val="00562EAF"/>
    <w:rsid w:val="00562F3A"/>
    <w:rsid w:val="00562F4B"/>
    <w:rsid w:val="00562F6D"/>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B2C"/>
    <w:rsid w:val="00564D59"/>
    <w:rsid w:val="00564DE4"/>
    <w:rsid w:val="00564DFA"/>
    <w:rsid w:val="00564EDE"/>
    <w:rsid w:val="00564F76"/>
    <w:rsid w:val="00564FC4"/>
    <w:rsid w:val="005650C7"/>
    <w:rsid w:val="005651D4"/>
    <w:rsid w:val="00565466"/>
    <w:rsid w:val="00565484"/>
    <w:rsid w:val="005655DA"/>
    <w:rsid w:val="005655EE"/>
    <w:rsid w:val="0056595F"/>
    <w:rsid w:val="00565A02"/>
    <w:rsid w:val="00565AC4"/>
    <w:rsid w:val="00565F43"/>
    <w:rsid w:val="005660F1"/>
    <w:rsid w:val="00566299"/>
    <w:rsid w:val="0056638F"/>
    <w:rsid w:val="005663CD"/>
    <w:rsid w:val="005663E1"/>
    <w:rsid w:val="00566433"/>
    <w:rsid w:val="005664E6"/>
    <w:rsid w:val="0056684E"/>
    <w:rsid w:val="0056698D"/>
    <w:rsid w:val="00566AC5"/>
    <w:rsid w:val="00566BC6"/>
    <w:rsid w:val="00566C8A"/>
    <w:rsid w:val="00566CE3"/>
    <w:rsid w:val="00566CF4"/>
    <w:rsid w:val="00566E8A"/>
    <w:rsid w:val="00566F84"/>
    <w:rsid w:val="0056703B"/>
    <w:rsid w:val="00567059"/>
    <w:rsid w:val="0056707B"/>
    <w:rsid w:val="005670E8"/>
    <w:rsid w:val="00567118"/>
    <w:rsid w:val="00567195"/>
    <w:rsid w:val="005671EE"/>
    <w:rsid w:val="00567255"/>
    <w:rsid w:val="005673BD"/>
    <w:rsid w:val="005674F0"/>
    <w:rsid w:val="005676D0"/>
    <w:rsid w:val="005678B4"/>
    <w:rsid w:val="00567928"/>
    <w:rsid w:val="00567950"/>
    <w:rsid w:val="00567977"/>
    <w:rsid w:val="00567990"/>
    <w:rsid w:val="005679C5"/>
    <w:rsid w:val="00567A1B"/>
    <w:rsid w:val="00567A8D"/>
    <w:rsid w:val="00567ADF"/>
    <w:rsid w:val="00567BA8"/>
    <w:rsid w:val="00567BB6"/>
    <w:rsid w:val="00567BF1"/>
    <w:rsid w:val="00567CC2"/>
    <w:rsid w:val="00567D26"/>
    <w:rsid w:val="00567D50"/>
    <w:rsid w:val="00567D7A"/>
    <w:rsid w:val="00567F9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AB"/>
    <w:rsid w:val="00570EFC"/>
    <w:rsid w:val="00570F22"/>
    <w:rsid w:val="00570F75"/>
    <w:rsid w:val="00570FC4"/>
    <w:rsid w:val="00571073"/>
    <w:rsid w:val="005711BE"/>
    <w:rsid w:val="005711C1"/>
    <w:rsid w:val="005711EC"/>
    <w:rsid w:val="005713E3"/>
    <w:rsid w:val="005713EE"/>
    <w:rsid w:val="0057156E"/>
    <w:rsid w:val="00571700"/>
    <w:rsid w:val="0057182D"/>
    <w:rsid w:val="00571835"/>
    <w:rsid w:val="00571A5D"/>
    <w:rsid w:val="00571AE0"/>
    <w:rsid w:val="00571BF3"/>
    <w:rsid w:val="00571D8A"/>
    <w:rsid w:val="00571FDA"/>
    <w:rsid w:val="0057208B"/>
    <w:rsid w:val="00572311"/>
    <w:rsid w:val="00572422"/>
    <w:rsid w:val="00572455"/>
    <w:rsid w:val="00572602"/>
    <w:rsid w:val="005726D3"/>
    <w:rsid w:val="0057285D"/>
    <w:rsid w:val="00572996"/>
    <w:rsid w:val="00572A10"/>
    <w:rsid w:val="00572B3E"/>
    <w:rsid w:val="00572BCC"/>
    <w:rsid w:val="00572C89"/>
    <w:rsid w:val="00572EE8"/>
    <w:rsid w:val="00572F1F"/>
    <w:rsid w:val="00572F76"/>
    <w:rsid w:val="0057310A"/>
    <w:rsid w:val="00573121"/>
    <w:rsid w:val="005731A5"/>
    <w:rsid w:val="0057323A"/>
    <w:rsid w:val="0057344B"/>
    <w:rsid w:val="00573542"/>
    <w:rsid w:val="005735B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AD"/>
    <w:rsid w:val="00574D74"/>
    <w:rsid w:val="00574D97"/>
    <w:rsid w:val="00574E6B"/>
    <w:rsid w:val="00574E77"/>
    <w:rsid w:val="00574EFD"/>
    <w:rsid w:val="00575178"/>
    <w:rsid w:val="0057519E"/>
    <w:rsid w:val="005751C2"/>
    <w:rsid w:val="00575330"/>
    <w:rsid w:val="0057547B"/>
    <w:rsid w:val="005755BC"/>
    <w:rsid w:val="00575603"/>
    <w:rsid w:val="005756B8"/>
    <w:rsid w:val="00575730"/>
    <w:rsid w:val="005757A2"/>
    <w:rsid w:val="00575855"/>
    <w:rsid w:val="005759E9"/>
    <w:rsid w:val="00575C28"/>
    <w:rsid w:val="00575CD8"/>
    <w:rsid w:val="00575E03"/>
    <w:rsid w:val="00575E74"/>
    <w:rsid w:val="0057600B"/>
    <w:rsid w:val="00576076"/>
    <w:rsid w:val="005760A5"/>
    <w:rsid w:val="0057616A"/>
    <w:rsid w:val="00576457"/>
    <w:rsid w:val="00576464"/>
    <w:rsid w:val="00576466"/>
    <w:rsid w:val="005764D8"/>
    <w:rsid w:val="00576674"/>
    <w:rsid w:val="005767D3"/>
    <w:rsid w:val="00576819"/>
    <w:rsid w:val="0057684C"/>
    <w:rsid w:val="0057699D"/>
    <w:rsid w:val="00576D5A"/>
    <w:rsid w:val="00576E6E"/>
    <w:rsid w:val="0057711A"/>
    <w:rsid w:val="00577345"/>
    <w:rsid w:val="005774CA"/>
    <w:rsid w:val="0057753B"/>
    <w:rsid w:val="005776BA"/>
    <w:rsid w:val="0057770A"/>
    <w:rsid w:val="00577716"/>
    <w:rsid w:val="00577726"/>
    <w:rsid w:val="005778F3"/>
    <w:rsid w:val="0057794A"/>
    <w:rsid w:val="00577A4D"/>
    <w:rsid w:val="00577C1C"/>
    <w:rsid w:val="00577C67"/>
    <w:rsid w:val="00577EB7"/>
    <w:rsid w:val="00577EEF"/>
    <w:rsid w:val="00580163"/>
    <w:rsid w:val="00580232"/>
    <w:rsid w:val="005803BA"/>
    <w:rsid w:val="00580424"/>
    <w:rsid w:val="0058045F"/>
    <w:rsid w:val="0058086B"/>
    <w:rsid w:val="00580953"/>
    <w:rsid w:val="00580C32"/>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E89"/>
    <w:rsid w:val="00583FF6"/>
    <w:rsid w:val="005842E7"/>
    <w:rsid w:val="0058433C"/>
    <w:rsid w:val="005844DC"/>
    <w:rsid w:val="005844EB"/>
    <w:rsid w:val="00584586"/>
    <w:rsid w:val="005845CF"/>
    <w:rsid w:val="00584677"/>
    <w:rsid w:val="00584788"/>
    <w:rsid w:val="005849FA"/>
    <w:rsid w:val="005849FE"/>
    <w:rsid w:val="00584A05"/>
    <w:rsid w:val="00584AAB"/>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66C"/>
    <w:rsid w:val="00585905"/>
    <w:rsid w:val="00585C2D"/>
    <w:rsid w:val="00585DE9"/>
    <w:rsid w:val="00585E76"/>
    <w:rsid w:val="005861F6"/>
    <w:rsid w:val="0058620C"/>
    <w:rsid w:val="0058637C"/>
    <w:rsid w:val="005864EC"/>
    <w:rsid w:val="00586634"/>
    <w:rsid w:val="0058692E"/>
    <w:rsid w:val="00586A88"/>
    <w:rsid w:val="00586B2D"/>
    <w:rsid w:val="00586BC7"/>
    <w:rsid w:val="00586BD5"/>
    <w:rsid w:val="00586C90"/>
    <w:rsid w:val="00586E57"/>
    <w:rsid w:val="00586EC3"/>
    <w:rsid w:val="00586FA5"/>
    <w:rsid w:val="00586FC7"/>
    <w:rsid w:val="00586FF6"/>
    <w:rsid w:val="0058714B"/>
    <w:rsid w:val="00587217"/>
    <w:rsid w:val="005873A8"/>
    <w:rsid w:val="0058742B"/>
    <w:rsid w:val="005875A2"/>
    <w:rsid w:val="0058760F"/>
    <w:rsid w:val="005877AD"/>
    <w:rsid w:val="005878AA"/>
    <w:rsid w:val="005878FB"/>
    <w:rsid w:val="0058798F"/>
    <w:rsid w:val="005879CE"/>
    <w:rsid w:val="005879E7"/>
    <w:rsid w:val="00587A08"/>
    <w:rsid w:val="00587A68"/>
    <w:rsid w:val="00587B87"/>
    <w:rsid w:val="00587C17"/>
    <w:rsid w:val="00587D90"/>
    <w:rsid w:val="00587E45"/>
    <w:rsid w:val="00587FB8"/>
    <w:rsid w:val="00587FFB"/>
    <w:rsid w:val="005900C5"/>
    <w:rsid w:val="005900D4"/>
    <w:rsid w:val="00590204"/>
    <w:rsid w:val="00590343"/>
    <w:rsid w:val="005903EC"/>
    <w:rsid w:val="0059044F"/>
    <w:rsid w:val="005904AF"/>
    <w:rsid w:val="005904D0"/>
    <w:rsid w:val="005908C7"/>
    <w:rsid w:val="005909A1"/>
    <w:rsid w:val="00590A73"/>
    <w:rsid w:val="00590B44"/>
    <w:rsid w:val="00590CA6"/>
    <w:rsid w:val="00590DA5"/>
    <w:rsid w:val="00590E48"/>
    <w:rsid w:val="00590F12"/>
    <w:rsid w:val="00590F94"/>
    <w:rsid w:val="00590FD1"/>
    <w:rsid w:val="005910B6"/>
    <w:rsid w:val="00591160"/>
    <w:rsid w:val="00591299"/>
    <w:rsid w:val="00591596"/>
    <w:rsid w:val="005916EE"/>
    <w:rsid w:val="0059187E"/>
    <w:rsid w:val="0059196A"/>
    <w:rsid w:val="00591A5E"/>
    <w:rsid w:val="00591AB7"/>
    <w:rsid w:val="00591BBE"/>
    <w:rsid w:val="00591D68"/>
    <w:rsid w:val="00591DD6"/>
    <w:rsid w:val="00591FC1"/>
    <w:rsid w:val="005920F5"/>
    <w:rsid w:val="0059245D"/>
    <w:rsid w:val="0059247A"/>
    <w:rsid w:val="005928E3"/>
    <w:rsid w:val="00592966"/>
    <w:rsid w:val="0059298E"/>
    <w:rsid w:val="00592A47"/>
    <w:rsid w:val="00592AAA"/>
    <w:rsid w:val="00592B8F"/>
    <w:rsid w:val="00592CA0"/>
    <w:rsid w:val="00592CDF"/>
    <w:rsid w:val="00592EDD"/>
    <w:rsid w:val="00592FA7"/>
    <w:rsid w:val="00592FD1"/>
    <w:rsid w:val="00593029"/>
    <w:rsid w:val="0059302B"/>
    <w:rsid w:val="00593063"/>
    <w:rsid w:val="00593091"/>
    <w:rsid w:val="0059315B"/>
    <w:rsid w:val="0059318D"/>
    <w:rsid w:val="005932D3"/>
    <w:rsid w:val="00593364"/>
    <w:rsid w:val="005934F5"/>
    <w:rsid w:val="00593512"/>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409D"/>
    <w:rsid w:val="005940AF"/>
    <w:rsid w:val="005940C9"/>
    <w:rsid w:val="005940D4"/>
    <w:rsid w:val="005941D7"/>
    <w:rsid w:val="0059429E"/>
    <w:rsid w:val="005942F5"/>
    <w:rsid w:val="00594326"/>
    <w:rsid w:val="0059444D"/>
    <w:rsid w:val="005944DB"/>
    <w:rsid w:val="00594511"/>
    <w:rsid w:val="00594554"/>
    <w:rsid w:val="00594699"/>
    <w:rsid w:val="0059469E"/>
    <w:rsid w:val="00594719"/>
    <w:rsid w:val="0059479E"/>
    <w:rsid w:val="00594813"/>
    <w:rsid w:val="00594848"/>
    <w:rsid w:val="00594863"/>
    <w:rsid w:val="00594965"/>
    <w:rsid w:val="00594A57"/>
    <w:rsid w:val="00594BBA"/>
    <w:rsid w:val="00594BE4"/>
    <w:rsid w:val="00594C6F"/>
    <w:rsid w:val="00594CC3"/>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BB7"/>
    <w:rsid w:val="00595BD2"/>
    <w:rsid w:val="00595CCD"/>
    <w:rsid w:val="00595E05"/>
    <w:rsid w:val="00595EC7"/>
    <w:rsid w:val="005963B2"/>
    <w:rsid w:val="00596406"/>
    <w:rsid w:val="00596451"/>
    <w:rsid w:val="005965C1"/>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C"/>
    <w:rsid w:val="0059746E"/>
    <w:rsid w:val="005975C4"/>
    <w:rsid w:val="0059761B"/>
    <w:rsid w:val="00597655"/>
    <w:rsid w:val="0059777F"/>
    <w:rsid w:val="005977B4"/>
    <w:rsid w:val="005977C0"/>
    <w:rsid w:val="005978F1"/>
    <w:rsid w:val="00597C7F"/>
    <w:rsid w:val="00597CE2"/>
    <w:rsid w:val="00597E1E"/>
    <w:rsid w:val="00597F67"/>
    <w:rsid w:val="00597FA4"/>
    <w:rsid w:val="005A02E8"/>
    <w:rsid w:val="005A032F"/>
    <w:rsid w:val="005A0374"/>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D5"/>
    <w:rsid w:val="005A1ACC"/>
    <w:rsid w:val="005A1BEE"/>
    <w:rsid w:val="005A1CBB"/>
    <w:rsid w:val="005A1D09"/>
    <w:rsid w:val="005A1D49"/>
    <w:rsid w:val="005A1D78"/>
    <w:rsid w:val="005A1DA8"/>
    <w:rsid w:val="005A1E77"/>
    <w:rsid w:val="005A1F64"/>
    <w:rsid w:val="005A2075"/>
    <w:rsid w:val="005A2117"/>
    <w:rsid w:val="005A22D9"/>
    <w:rsid w:val="005A22F4"/>
    <w:rsid w:val="005A233A"/>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3E4"/>
    <w:rsid w:val="005A35F6"/>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77"/>
    <w:rsid w:val="005A577F"/>
    <w:rsid w:val="005A581F"/>
    <w:rsid w:val="005A5885"/>
    <w:rsid w:val="005A5892"/>
    <w:rsid w:val="005A5A86"/>
    <w:rsid w:val="005A5C16"/>
    <w:rsid w:val="005A5E2A"/>
    <w:rsid w:val="005A5F75"/>
    <w:rsid w:val="005A6071"/>
    <w:rsid w:val="005A6188"/>
    <w:rsid w:val="005A628D"/>
    <w:rsid w:val="005A63D3"/>
    <w:rsid w:val="005A64CE"/>
    <w:rsid w:val="005A651D"/>
    <w:rsid w:val="005A6579"/>
    <w:rsid w:val="005A6939"/>
    <w:rsid w:val="005A6A20"/>
    <w:rsid w:val="005A6A53"/>
    <w:rsid w:val="005A6E0F"/>
    <w:rsid w:val="005A6E6B"/>
    <w:rsid w:val="005A6EAD"/>
    <w:rsid w:val="005A6F65"/>
    <w:rsid w:val="005A704E"/>
    <w:rsid w:val="005A705A"/>
    <w:rsid w:val="005A714F"/>
    <w:rsid w:val="005A7219"/>
    <w:rsid w:val="005A72AC"/>
    <w:rsid w:val="005A7646"/>
    <w:rsid w:val="005A7666"/>
    <w:rsid w:val="005A76E0"/>
    <w:rsid w:val="005A78E6"/>
    <w:rsid w:val="005A7AA6"/>
    <w:rsid w:val="005A7D54"/>
    <w:rsid w:val="005A7F05"/>
    <w:rsid w:val="005A7F2F"/>
    <w:rsid w:val="005A7F31"/>
    <w:rsid w:val="005A7F5B"/>
    <w:rsid w:val="005B0222"/>
    <w:rsid w:val="005B0242"/>
    <w:rsid w:val="005B0247"/>
    <w:rsid w:val="005B024E"/>
    <w:rsid w:val="005B02D0"/>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409"/>
    <w:rsid w:val="005B1412"/>
    <w:rsid w:val="005B14B1"/>
    <w:rsid w:val="005B14E5"/>
    <w:rsid w:val="005B1568"/>
    <w:rsid w:val="005B1615"/>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7"/>
    <w:rsid w:val="005B2A24"/>
    <w:rsid w:val="005B2B37"/>
    <w:rsid w:val="005B2D7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AC"/>
    <w:rsid w:val="005B43FF"/>
    <w:rsid w:val="005B447C"/>
    <w:rsid w:val="005B454B"/>
    <w:rsid w:val="005B47E9"/>
    <w:rsid w:val="005B49CE"/>
    <w:rsid w:val="005B4A2D"/>
    <w:rsid w:val="005B4B34"/>
    <w:rsid w:val="005B4BE3"/>
    <w:rsid w:val="005B4BF5"/>
    <w:rsid w:val="005B4DE0"/>
    <w:rsid w:val="005B4FCD"/>
    <w:rsid w:val="005B50BE"/>
    <w:rsid w:val="005B52D9"/>
    <w:rsid w:val="005B5403"/>
    <w:rsid w:val="005B5488"/>
    <w:rsid w:val="005B5542"/>
    <w:rsid w:val="005B5869"/>
    <w:rsid w:val="005B597F"/>
    <w:rsid w:val="005B5BCF"/>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57"/>
    <w:rsid w:val="005B66C7"/>
    <w:rsid w:val="005B676E"/>
    <w:rsid w:val="005B691D"/>
    <w:rsid w:val="005B697E"/>
    <w:rsid w:val="005B6984"/>
    <w:rsid w:val="005B6C16"/>
    <w:rsid w:val="005B6CA8"/>
    <w:rsid w:val="005B6CE0"/>
    <w:rsid w:val="005B6F6C"/>
    <w:rsid w:val="005B7074"/>
    <w:rsid w:val="005B70C1"/>
    <w:rsid w:val="005B71A1"/>
    <w:rsid w:val="005B7651"/>
    <w:rsid w:val="005B781A"/>
    <w:rsid w:val="005B7860"/>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273"/>
    <w:rsid w:val="005C1277"/>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65"/>
    <w:rsid w:val="005C28A7"/>
    <w:rsid w:val="005C2956"/>
    <w:rsid w:val="005C2D32"/>
    <w:rsid w:val="005C2D6A"/>
    <w:rsid w:val="005C2D84"/>
    <w:rsid w:val="005C2DDD"/>
    <w:rsid w:val="005C2FE6"/>
    <w:rsid w:val="005C2FFB"/>
    <w:rsid w:val="005C312D"/>
    <w:rsid w:val="005C32AA"/>
    <w:rsid w:val="005C3300"/>
    <w:rsid w:val="005C33A8"/>
    <w:rsid w:val="005C3420"/>
    <w:rsid w:val="005C3431"/>
    <w:rsid w:val="005C34C9"/>
    <w:rsid w:val="005C350C"/>
    <w:rsid w:val="005C35FE"/>
    <w:rsid w:val="005C3657"/>
    <w:rsid w:val="005C367E"/>
    <w:rsid w:val="005C3789"/>
    <w:rsid w:val="005C37AE"/>
    <w:rsid w:val="005C37C3"/>
    <w:rsid w:val="005C38D7"/>
    <w:rsid w:val="005C39AE"/>
    <w:rsid w:val="005C3A32"/>
    <w:rsid w:val="005C3A88"/>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51E2"/>
    <w:rsid w:val="005C525D"/>
    <w:rsid w:val="005C53EB"/>
    <w:rsid w:val="005C57CF"/>
    <w:rsid w:val="005C57D0"/>
    <w:rsid w:val="005C5976"/>
    <w:rsid w:val="005C5C01"/>
    <w:rsid w:val="005C5C11"/>
    <w:rsid w:val="005C5DBB"/>
    <w:rsid w:val="005C5DE8"/>
    <w:rsid w:val="005C5F5E"/>
    <w:rsid w:val="005C6034"/>
    <w:rsid w:val="005C60F6"/>
    <w:rsid w:val="005C6186"/>
    <w:rsid w:val="005C61C6"/>
    <w:rsid w:val="005C6209"/>
    <w:rsid w:val="005C625E"/>
    <w:rsid w:val="005C646C"/>
    <w:rsid w:val="005C6479"/>
    <w:rsid w:val="005C6595"/>
    <w:rsid w:val="005C66AD"/>
    <w:rsid w:val="005C693F"/>
    <w:rsid w:val="005C69D1"/>
    <w:rsid w:val="005C6A80"/>
    <w:rsid w:val="005C6E0C"/>
    <w:rsid w:val="005C6EB9"/>
    <w:rsid w:val="005C714F"/>
    <w:rsid w:val="005C7213"/>
    <w:rsid w:val="005C72BA"/>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114"/>
    <w:rsid w:val="005D0139"/>
    <w:rsid w:val="005D017A"/>
    <w:rsid w:val="005D021C"/>
    <w:rsid w:val="005D068F"/>
    <w:rsid w:val="005D06E7"/>
    <w:rsid w:val="005D0746"/>
    <w:rsid w:val="005D0830"/>
    <w:rsid w:val="005D0892"/>
    <w:rsid w:val="005D095C"/>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54"/>
    <w:rsid w:val="005D3453"/>
    <w:rsid w:val="005D34D4"/>
    <w:rsid w:val="005D3641"/>
    <w:rsid w:val="005D3743"/>
    <w:rsid w:val="005D37F6"/>
    <w:rsid w:val="005D3918"/>
    <w:rsid w:val="005D3935"/>
    <w:rsid w:val="005D3BF7"/>
    <w:rsid w:val="005D3C13"/>
    <w:rsid w:val="005D3D7E"/>
    <w:rsid w:val="005D3EE1"/>
    <w:rsid w:val="005D3F7E"/>
    <w:rsid w:val="005D3FF0"/>
    <w:rsid w:val="005D41DC"/>
    <w:rsid w:val="005D4203"/>
    <w:rsid w:val="005D4278"/>
    <w:rsid w:val="005D4372"/>
    <w:rsid w:val="005D439F"/>
    <w:rsid w:val="005D43F5"/>
    <w:rsid w:val="005D454C"/>
    <w:rsid w:val="005D4597"/>
    <w:rsid w:val="005D471B"/>
    <w:rsid w:val="005D496B"/>
    <w:rsid w:val="005D4A83"/>
    <w:rsid w:val="005D4BAC"/>
    <w:rsid w:val="005D4C1F"/>
    <w:rsid w:val="005D4C81"/>
    <w:rsid w:val="005D4D6A"/>
    <w:rsid w:val="005D4E4C"/>
    <w:rsid w:val="005D4E7A"/>
    <w:rsid w:val="005D4ECF"/>
    <w:rsid w:val="005D4F2B"/>
    <w:rsid w:val="005D4FA7"/>
    <w:rsid w:val="005D4FE0"/>
    <w:rsid w:val="005D515D"/>
    <w:rsid w:val="005D51B2"/>
    <w:rsid w:val="005D51F4"/>
    <w:rsid w:val="005D538E"/>
    <w:rsid w:val="005D53AF"/>
    <w:rsid w:val="005D5412"/>
    <w:rsid w:val="005D55AF"/>
    <w:rsid w:val="005D57C6"/>
    <w:rsid w:val="005D582D"/>
    <w:rsid w:val="005D5BF0"/>
    <w:rsid w:val="005D5D51"/>
    <w:rsid w:val="005D5E25"/>
    <w:rsid w:val="005D5F8E"/>
    <w:rsid w:val="005D6028"/>
    <w:rsid w:val="005D6065"/>
    <w:rsid w:val="005D610C"/>
    <w:rsid w:val="005D611E"/>
    <w:rsid w:val="005D613F"/>
    <w:rsid w:val="005D61B6"/>
    <w:rsid w:val="005D637C"/>
    <w:rsid w:val="005D63F4"/>
    <w:rsid w:val="005D64E7"/>
    <w:rsid w:val="005D6591"/>
    <w:rsid w:val="005D6657"/>
    <w:rsid w:val="005D667E"/>
    <w:rsid w:val="005D690D"/>
    <w:rsid w:val="005D69E6"/>
    <w:rsid w:val="005D6A6D"/>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45F"/>
    <w:rsid w:val="005D74BB"/>
    <w:rsid w:val="005D7612"/>
    <w:rsid w:val="005D762C"/>
    <w:rsid w:val="005D7688"/>
    <w:rsid w:val="005D7706"/>
    <w:rsid w:val="005D784D"/>
    <w:rsid w:val="005D7925"/>
    <w:rsid w:val="005D7985"/>
    <w:rsid w:val="005D7B91"/>
    <w:rsid w:val="005D7C54"/>
    <w:rsid w:val="005D7D47"/>
    <w:rsid w:val="005D7E93"/>
    <w:rsid w:val="005D7EA8"/>
    <w:rsid w:val="005D7F5E"/>
    <w:rsid w:val="005E0195"/>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E4E"/>
    <w:rsid w:val="005E1F87"/>
    <w:rsid w:val="005E1FAE"/>
    <w:rsid w:val="005E210D"/>
    <w:rsid w:val="005E21C9"/>
    <w:rsid w:val="005E223B"/>
    <w:rsid w:val="005E22EA"/>
    <w:rsid w:val="005E2520"/>
    <w:rsid w:val="005E25DC"/>
    <w:rsid w:val="005E26D4"/>
    <w:rsid w:val="005E2AC7"/>
    <w:rsid w:val="005E2ACA"/>
    <w:rsid w:val="005E2BA5"/>
    <w:rsid w:val="005E2BE1"/>
    <w:rsid w:val="005E2E34"/>
    <w:rsid w:val="005E2E9A"/>
    <w:rsid w:val="005E2F27"/>
    <w:rsid w:val="005E30A2"/>
    <w:rsid w:val="005E30DA"/>
    <w:rsid w:val="005E3131"/>
    <w:rsid w:val="005E3150"/>
    <w:rsid w:val="005E31BB"/>
    <w:rsid w:val="005E32E4"/>
    <w:rsid w:val="005E34E4"/>
    <w:rsid w:val="005E3613"/>
    <w:rsid w:val="005E3830"/>
    <w:rsid w:val="005E387A"/>
    <w:rsid w:val="005E38F6"/>
    <w:rsid w:val="005E3A81"/>
    <w:rsid w:val="005E3C08"/>
    <w:rsid w:val="005E3CB6"/>
    <w:rsid w:val="005E3D2A"/>
    <w:rsid w:val="005E3ECB"/>
    <w:rsid w:val="005E3F08"/>
    <w:rsid w:val="005E413C"/>
    <w:rsid w:val="005E4277"/>
    <w:rsid w:val="005E4341"/>
    <w:rsid w:val="005E441A"/>
    <w:rsid w:val="005E44C5"/>
    <w:rsid w:val="005E4573"/>
    <w:rsid w:val="005E460A"/>
    <w:rsid w:val="005E46CC"/>
    <w:rsid w:val="005E471B"/>
    <w:rsid w:val="005E4923"/>
    <w:rsid w:val="005E492B"/>
    <w:rsid w:val="005E4AD4"/>
    <w:rsid w:val="005E4BD9"/>
    <w:rsid w:val="005E4D31"/>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CE"/>
    <w:rsid w:val="005E6CE2"/>
    <w:rsid w:val="005E6D2B"/>
    <w:rsid w:val="005E6EBA"/>
    <w:rsid w:val="005E6ED7"/>
    <w:rsid w:val="005E6F21"/>
    <w:rsid w:val="005E70AD"/>
    <w:rsid w:val="005E710D"/>
    <w:rsid w:val="005E72A7"/>
    <w:rsid w:val="005E72FE"/>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5"/>
    <w:rsid w:val="005F1A76"/>
    <w:rsid w:val="005F1A91"/>
    <w:rsid w:val="005F1A96"/>
    <w:rsid w:val="005F1D63"/>
    <w:rsid w:val="005F1FB0"/>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244"/>
    <w:rsid w:val="005F341A"/>
    <w:rsid w:val="005F3453"/>
    <w:rsid w:val="005F350C"/>
    <w:rsid w:val="005F3569"/>
    <w:rsid w:val="005F3880"/>
    <w:rsid w:val="005F39AA"/>
    <w:rsid w:val="005F3A09"/>
    <w:rsid w:val="005F3ABE"/>
    <w:rsid w:val="005F3B51"/>
    <w:rsid w:val="005F3D46"/>
    <w:rsid w:val="005F3DB6"/>
    <w:rsid w:val="005F3EA5"/>
    <w:rsid w:val="005F3F7F"/>
    <w:rsid w:val="005F3F9A"/>
    <w:rsid w:val="005F4008"/>
    <w:rsid w:val="005F40B8"/>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6E7"/>
    <w:rsid w:val="005F5742"/>
    <w:rsid w:val="005F57A6"/>
    <w:rsid w:val="005F5B36"/>
    <w:rsid w:val="005F5B40"/>
    <w:rsid w:val="005F5BB0"/>
    <w:rsid w:val="005F5F7F"/>
    <w:rsid w:val="005F603D"/>
    <w:rsid w:val="005F608D"/>
    <w:rsid w:val="005F60A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C2A"/>
    <w:rsid w:val="005F7FB2"/>
    <w:rsid w:val="006000D8"/>
    <w:rsid w:val="006001D3"/>
    <w:rsid w:val="006001E6"/>
    <w:rsid w:val="0060042E"/>
    <w:rsid w:val="00600557"/>
    <w:rsid w:val="0060065A"/>
    <w:rsid w:val="0060066D"/>
    <w:rsid w:val="00600676"/>
    <w:rsid w:val="006006A6"/>
    <w:rsid w:val="00600A2D"/>
    <w:rsid w:val="00600BE9"/>
    <w:rsid w:val="00600CB6"/>
    <w:rsid w:val="00600DD1"/>
    <w:rsid w:val="00600EB7"/>
    <w:rsid w:val="00600F43"/>
    <w:rsid w:val="00600FA9"/>
    <w:rsid w:val="00600FC8"/>
    <w:rsid w:val="00600FF8"/>
    <w:rsid w:val="006010AF"/>
    <w:rsid w:val="00601107"/>
    <w:rsid w:val="0060172D"/>
    <w:rsid w:val="00601874"/>
    <w:rsid w:val="006018FA"/>
    <w:rsid w:val="00601920"/>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AF"/>
    <w:rsid w:val="00602EAD"/>
    <w:rsid w:val="00602F04"/>
    <w:rsid w:val="00602FA7"/>
    <w:rsid w:val="00602FEC"/>
    <w:rsid w:val="0060343A"/>
    <w:rsid w:val="00603445"/>
    <w:rsid w:val="00603586"/>
    <w:rsid w:val="0060364C"/>
    <w:rsid w:val="0060368B"/>
    <w:rsid w:val="00603752"/>
    <w:rsid w:val="00603AE8"/>
    <w:rsid w:val="00603C21"/>
    <w:rsid w:val="00603E1F"/>
    <w:rsid w:val="00603F18"/>
    <w:rsid w:val="006040BD"/>
    <w:rsid w:val="006040CD"/>
    <w:rsid w:val="0060421A"/>
    <w:rsid w:val="0060425B"/>
    <w:rsid w:val="006042A3"/>
    <w:rsid w:val="0060441F"/>
    <w:rsid w:val="00604535"/>
    <w:rsid w:val="0060457A"/>
    <w:rsid w:val="00604623"/>
    <w:rsid w:val="006047A5"/>
    <w:rsid w:val="00604893"/>
    <w:rsid w:val="006048F7"/>
    <w:rsid w:val="0060493A"/>
    <w:rsid w:val="006049E2"/>
    <w:rsid w:val="00604C1F"/>
    <w:rsid w:val="00604D28"/>
    <w:rsid w:val="00604D34"/>
    <w:rsid w:val="00604D71"/>
    <w:rsid w:val="00604DF9"/>
    <w:rsid w:val="00604E0E"/>
    <w:rsid w:val="00604E57"/>
    <w:rsid w:val="00604F40"/>
    <w:rsid w:val="00604FCA"/>
    <w:rsid w:val="00604FE4"/>
    <w:rsid w:val="00605234"/>
    <w:rsid w:val="0060539F"/>
    <w:rsid w:val="00605463"/>
    <w:rsid w:val="006055FD"/>
    <w:rsid w:val="006056BD"/>
    <w:rsid w:val="006057C2"/>
    <w:rsid w:val="006058F2"/>
    <w:rsid w:val="006059F1"/>
    <w:rsid w:val="00605A66"/>
    <w:rsid w:val="00605A72"/>
    <w:rsid w:val="00605A91"/>
    <w:rsid w:val="00605AED"/>
    <w:rsid w:val="00605B19"/>
    <w:rsid w:val="00605B20"/>
    <w:rsid w:val="00605B3F"/>
    <w:rsid w:val="00605E70"/>
    <w:rsid w:val="00605F56"/>
    <w:rsid w:val="00606016"/>
    <w:rsid w:val="00606025"/>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709"/>
    <w:rsid w:val="0061088D"/>
    <w:rsid w:val="00610947"/>
    <w:rsid w:val="00610DF4"/>
    <w:rsid w:val="00610EDD"/>
    <w:rsid w:val="00610F4A"/>
    <w:rsid w:val="00611155"/>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4D"/>
    <w:rsid w:val="00613B3F"/>
    <w:rsid w:val="00613B49"/>
    <w:rsid w:val="00613B56"/>
    <w:rsid w:val="00613C27"/>
    <w:rsid w:val="00613D6C"/>
    <w:rsid w:val="00613E2D"/>
    <w:rsid w:val="00613F33"/>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497"/>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D4"/>
    <w:rsid w:val="00615E29"/>
    <w:rsid w:val="00615E4B"/>
    <w:rsid w:val="00615F68"/>
    <w:rsid w:val="00615FCD"/>
    <w:rsid w:val="006162C0"/>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7EE"/>
    <w:rsid w:val="0062087B"/>
    <w:rsid w:val="0062091C"/>
    <w:rsid w:val="00620927"/>
    <w:rsid w:val="00620ACD"/>
    <w:rsid w:val="00620C83"/>
    <w:rsid w:val="00620E85"/>
    <w:rsid w:val="00620F0F"/>
    <w:rsid w:val="006211B1"/>
    <w:rsid w:val="00621274"/>
    <w:rsid w:val="00621337"/>
    <w:rsid w:val="00621345"/>
    <w:rsid w:val="00621727"/>
    <w:rsid w:val="00621741"/>
    <w:rsid w:val="00621849"/>
    <w:rsid w:val="00621887"/>
    <w:rsid w:val="00621B86"/>
    <w:rsid w:val="00621F9B"/>
    <w:rsid w:val="00622045"/>
    <w:rsid w:val="0062252B"/>
    <w:rsid w:val="00622565"/>
    <w:rsid w:val="006225A5"/>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721"/>
    <w:rsid w:val="0062374A"/>
    <w:rsid w:val="0062375B"/>
    <w:rsid w:val="006237BA"/>
    <w:rsid w:val="0062383F"/>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F2"/>
    <w:rsid w:val="006249E6"/>
    <w:rsid w:val="00624AD8"/>
    <w:rsid w:val="00624CF0"/>
    <w:rsid w:val="00624D10"/>
    <w:rsid w:val="00624D67"/>
    <w:rsid w:val="00624E37"/>
    <w:rsid w:val="00624E75"/>
    <w:rsid w:val="00624F1F"/>
    <w:rsid w:val="00624F49"/>
    <w:rsid w:val="00624F5B"/>
    <w:rsid w:val="00624FBD"/>
    <w:rsid w:val="00624FBF"/>
    <w:rsid w:val="00625318"/>
    <w:rsid w:val="006253FB"/>
    <w:rsid w:val="00625545"/>
    <w:rsid w:val="006256FE"/>
    <w:rsid w:val="00625728"/>
    <w:rsid w:val="006257C7"/>
    <w:rsid w:val="006258C8"/>
    <w:rsid w:val="00625AF2"/>
    <w:rsid w:val="00625D72"/>
    <w:rsid w:val="00625ED9"/>
    <w:rsid w:val="00625F7C"/>
    <w:rsid w:val="0062601F"/>
    <w:rsid w:val="00626073"/>
    <w:rsid w:val="006260AC"/>
    <w:rsid w:val="006261C8"/>
    <w:rsid w:val="00626245"/>
    <w:rsid w:val="00626287"/>
    <w:rsid w:val="006262D3"/>
    <w:rsid w:val="0062631F"/>
    <w:rsid w:val="00626360"/>
    <w:rsid w:val="00626368"/>
    <w:rsid w:val="0062644E"/>
    <w:rsid w:val="00626582"/>
    <w:rsid w:val="0062661D"/>
    <w:rsid w:val="00626690"/>
    <w:rsid w:val="00626787"/>
    <w:rsid w:val="006267BC"/>
    <w:rsid w:val="00626870"/>
    <w:rsid w:val="006269AF"/>
    <w:rsid w:val="00626A03"/>
    <w:rsid w:val="00626A1D"/>
    <w:rsid w:val="00626BA0"/>
    <w:rsid w:val="00626C49"/>
    <w:rsid w:val="00626C60"/>
    <w:rsid w:val="00626DB0"/>
    <w:rsid w:val="00626E6B"/>
    <w:rsid w:val="0062720E"/>
    <w:rsid w:val="006272C5"/>
    <w:rsid w:val="0062735C"/>
    <w:rsid w:val="006273DF"/>
    <w:rsid w:val="006275F4"/>
    <w:rsid w:val="00627699"/>
    <w:rsid w:val="00627A90"/>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B41"/>
    <w:rsid w:val="00630B7D"/>
    <w:rsid w:val="00630D1A"/>
    <w:rsid w:val="00630F65"/>
    <w:rsid w:val="00630F6B"/>
    <w:rsid w:val="00631024"/>
    <w:rsid w:val="006312AA"/>
    <w:rsid w:val="0063136D"/>
    <w:rsid w:val="006315FF"/>
    <w:rsid w:val="00631624"/>
    <w:rsid w:val="006318C9"/>
    <w:rsid w:val="00631A67"/>
    <w:rsid w:val="00631AB6"/>
    <w:rsid w:val="00631B74"/>
    <w:rsid w:val="00631CB0"/>
    <w:rsid w:val="00632364"/>
    <w:rsid w:val="006323C7"/>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AC0"/>
    <w:rsid w:val="00633DC5"/>
    <w:rsid w:val="00634009"/>
    <w:rsid w:val="00634093"/>
    <w:rsid w:val="006342CE"/>
    <w:rsid w:val="00634357"/>
    <w:rsid w:val="006343CB"/>
    <w:rsid w:val="006344F4"/>
    <w:rsid w:val="00634520"/>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60A5"/>
    <w:rsid w:val="0063626A"/>
    <w:rsid w:val="0063634C"/>
    <w:rsid w:val="006364D0"/>
    <w:rsid w:val="0063651D"/>
    <w:rsid w:val="00636674"/>
    <w:rsid w:val="0063673E"/>
    <w:rsid w:val="00636831"/>
    <w:rsid w:val="006368DD"/>
    <w:rsid w:val="00636A01"/>
    <w:rsid w:val="00636CD3"/>
    <w:rsid w:val="00636D05"/>
    <w:rsid w:val="00636DAD"/>
    <w:rsid w:val="00636E86"/>
    <w:rsid w:val="00636FFD"/>
    <w:rsid w:val="0063701F"/>
    <w:rsid w:val="0063718F"/>
    <w:rsid w:val="006372EC"/>
    <w:rsid w:val="00637443"/>
    <w:rsid w:val="006378E8"/>
    <w:rsid w:val="00637A68"/>
    <w:rsid w:val="00637A91"/>
    <w:rsid w:val="00637AE0"/>
    <w:rsid w:val="00637CE9"/>
    <w:rsid w:val="00637DCB"/>
    <w:rsid w:val="00637DFB"/>
    <w:rsid w:val="00640067"/>
    <w:rsid w:val="00640364"/>
    <w:rsid w:val="006403B4"/>
    <w:rsid w:val="006403F7"/>
    <w:rsid w:val="006404EF"/>
    <w:rsid w:val="00640537"/>
    <w:rsid w:val="0064058A"/>
    <w:rsid w:val="0064068E"/>
    <w:rsid w:val="00640775"/>
    <w:rsid w:val="00640947"/>
    <w:rsid w:val="00640A3C"/>
    <w:rsid w:val="00640AC5"/>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5F4"/>
    <w:rsid w:val="00642602"/>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76A"/>
    <w:rsid w:val="006437D9"/>
    <w:rsid w:val="006438A1"/>
    <w:rsid w:val="006438B4"/>
    <w:rsid w:val="00643B22"/>
    <w:rsid w:val="00643B5D"/>
    <w:rsid w:val="00643BF8"/>
    <w:rsid w:val="00643D7B"/>
    <w:rsid w:val="00643FDB"/>
    <w:rsid w:val="006440E4"/>
    <w:rsid w:val="0064413A"/>
    <w:rsid w:val="0064431D"/>
    <w:rsid w:val="00644426"/>
    <w:rsid w:val="00644724"/>
    <w:rsid w:val="006447AA"/>
    <w:rsid w:val="00644A41"/>
    <w:rsid w:val="00644AD0"/>
    <w:rsid w:val="00644B0E"/>
    <w:rsid w:val="00644F62"/>
    <w:rsid w:val="00645090"/>
    <w:rsid w:val="00645102"/>
    <w:rsid w:val="00645241"/>
    <w:rsid w:val="006454B9"/>
    <w:rsid w:val="006455F0"/>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AD"/>
    <w:rsid w:val="00646923"/>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894"/>
    <w:rsid w:val="00651C37"/>
    <w:rsid w:val="00651C43"/>
    <w:rsid w:val="00651CAC"/>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628"/>
    <w:rsid w:val="0065368E"/>
    <w:rsid w:val="00653770"/>
    <w:rsid w:val="00653779"/>
    <w:rsid w:val="00653886"/>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D55"/>
    <w:rsid w:val="00654D59"/>
    <w:rsid w:val="00654E7E"/>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A5"/>
    <w:rsid w:val="00656218"/>
    <w:rsid w:val="00656244"/>
    <w:rsid w:val="006562DC"/>
    <w:rsid w:val="0065639A"/>
    <w:rsid w:val="006566DD"/>
    <w:rsid w:val="006566E7"/>
    <w:rsid w:val="006568AA"/>
    <w:rsid w:val="006568AD"/>
    <w:rsid w:val="006568EE"/>
    <w:rsid w:val="0065693F"/>
    <w:rsid w:val="00656976"/>
    <w:rsid w:val="00656A83"/>
    <w:rsid w:val="00656AC7"/>
    <w:rsid w:val="00656BAD"/>
    <w:rsid w:val="00656BC3"/>
    <w:rsid w:val="00656DE0"/>
    <w:rsid w:val="00656F93"/>
    <w:rsid w:val="00657024"/>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848"/>
    <w:rsid w:val="00660863"/>
    <w:rsid w:val="006608A3"/>
    <w:rsid w:val="006609A9"/>
    <w:rsid w:val="00660AB9"/>
    <w:rsid w:val="00660BAD"/>
    <w:rsid w:val="00660CBD"/>
    <w:rsid w:val="00660CE0"/>
    <w:rsid w:val="00660D22"/>
    <w:rsid w:val="00660E94"/>
    <w:rsid w:val="00660EAA"/>
    <w:rsid w:val="00660FCA"/>
    <w:rsid w:val="00661040"/>
    <w:rsid w:val="006612AA"/>
    <w:rsid w:val="00661333"/>
    <w:rsid w:val="006614C7"/>
    <w:rsid w:val="00661524"/>
    <w:rsid w:val="00661599"/>
    <w:rsid w:val="006615E5"/>
    <w:rsid w:val="0066161F"/>
    <w:rsid w:val="006617DC"/>
    <w:rsid w:val="006618CF"/>
    <w:rsid w:val="006618F9"/>
    <w:rsid w:val="00661958"/>
    <w:rsid w:val="00661C08"/>
    <w:rsid w:val="00661D07"/>
    <w:rsid w:val="00661DD8"/>
    <w:rsid w:val="00661E55"/>
    <w:rsid w:val="00661F86"/>
    <w:rsid w:val="0066200D"/>
    <w:rsid w:val="00662048"/>
    <w:rsid w:val="0066205F"/>
    <w:rsid w:val="006620F9"/>
    <w:rsid w:val="00662111"/>
    <w:rsid w:val="006621CB"/>
    <w:rsid w:val="00662337"/>
    <w:rsid w:val="00662483"/>
    <w:rsid w:val="0066251E"/>
    <w:rsid w:val="00662557"/>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8D"/>
    <w:rsid w:val="00663224"/>
    <w:rsid w:val="00663336"/>
    <w:rsid w:val="006633F3"/>
    <w:rsid w:val="006634E7"/>
    <w:rsid w:val="006634F7"/>
    <w:rsid w:val="00663A05"/>
    <w:rsid w:val="00663A3E"/>
    <w:rsid w:val="00663EA6"/>
    <w:rsid w:val="00664055"/>
    <w:rsid w:val="0066415D"/>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A07"/>
    <w:rsid w:val="00665A8F"/>
    <w:rsid w:val="00665AC8"/>
    <w:rsid w:val="00665B55"/>
    <w:rsid w:val="00665B77"/>
    <w:rsid w:val="00665BAB"/>
    <w:rsid w:val="00665CC2"/>
    <w:rsid w:val="00665D67"/>
    <w:rsid w:val="00665EB1"/>
    <w:rsid w:val="00665EDB"/>
    <w:rsid w:val="00665FF8"/>
    <w:rsid w:val="006660BE"/>
    <w:rsid w:val="006660C7"/>
    <w:rsid w:val="0066613D"/>
    <w:rsid w:val="0066628D"/>
    <w:rsid w:val="00666339"/>
    <w:rsid w:val="00666362"/>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E1B"/>
    <w:rsid w:val="00667E85"/>
    <w:rsid w:val="00667E97"/>
    <w:rsid w:val="00667FDC"/>
    <w:rsid w:val="0067005E"/>
    <w:rsid w:val="0067006C"/>
    <w:rsid w:val="00670086"/>
    <w:rsid w:val="00670193"/>
    <w:rsid w:val="0067024C"/>
    <w:rsid w:val="00670353"/>
    <w:rsid w:val="006703A3"/>
    <w:rsid w:val="006703B9"/>
    <w:rsid w:val="0067051A"/>
    <w:rsid w:val="00670803"/>
    <w:rsid w:val="00670967"/>
    <w:rsid w:val="00670AB1"/>
    <w:rsid w:val="00670ADF"/>
    <w:rsid w:val="00670B43"/>
    <w:rsid w:val="00670B50"/>
    <w:rsid w:val="00670DCB"/>
    <w:rsid w:val="00670F0F"/>
    <w:rsid w:val="00670F73"/>
    <w:rsid w:val="006710E2"/>
    <w:rsid w:val="0067110D"/>
    <w:rsid w:val="0067122C"/>
    <w:rsid w:val="0067132B"/>
    <w:rsid w:val="00671655"/>
    <w:rsid w:val="006717EF"/>
    <w:rsid w:val="006718D2"/>
    <w:rsid w:val="00671B99"/>
    <w:rsid w:val="00671BC8"/>
    <w:rsid w:val="00671BF2"/>
    <w:rsid w:val="00671C98"/>
    <w:rsid w:val="00671DAE"/>
    <w:rsid w:val="00671E37"/>
    <w:rsid w:val="00671EE3"/>
    <w:rsid w:val="00671F2A"/>
    <w:rsid w:val="0067203C"/>
    <w:rsid w:val="0067204F"/>
    <w:rsid w:val="006721BD"/>
    <w:rsid w:val="00672247"/>
    <w:rsid w:val="0067230C"/>
    <w:rsid w:val="00672329"/>
    <w:rsid w:val="0067250C"/>
    <w:rsid w:val="00672628"/>
    <w:rsid w:val="00672780"/>
    <w:rsid w:val="00672794"/>
    <w:rsid w:val="00672838"/>
    <w:rsid w:val="006729BD"/>
    <w:rsid w:val="00672BC9"/>
    <w:rsid w:val="00672CA2"/>
    <w:rsid w:val="00672CF3"/>
    <w:rsid w:val="00672D04"/>
    <w:rsid w:val="00672D13"/>
    <w:rsid w:val="00672E61"/>
    <w:rsid w:val="00672F06"/>
    <w:rsid w:val="00672F4E"/>
    <w:rsid w:val="00673036"/>
    <w:rsid w:val="006730B2"/>
    <w:rsid w:val="006731E9"/>
    <w:rsid w:val="00673254"/>
    <w:rsid w:val="00673332"/>
    <w:rsid w:val="006733E2"/>
    <w:rsid w:val="006736A2"/>
    <w:rsid w:val="006736C7"/>
    <w:rsid w:val="00673825"/>
    <w:rsid w:val="006738E9"/>
    <w:rsid w:val="00673CC4"/>
    <w:rsid w:val="00673D11"/>
    <w:rsid w:val="00673D42"/>
    <w:rsid w:val="00673D6E"/>
    <w:rsid w:val="00673E87"/>
    <w:rsid w:val="00673E8A"/>
    <w:rsid w:val="00673EF0"/>
    <w:rsid w:val="0067438D"/>
    <w:rsid w:val="0067447E"/>
    <w:rsid w:val="006747EA"/>
    <w:rsid w:val="006748E6"/>
    <w:rsid w:val="00674913"/>
    <w:rsid w:val="00674A28"/>
    <w:rsid w:val="00674BC7"/>
    <w:rsid w:val="00674C9E"/>
    <w:rsid w:val="00674CFD"/>
    <w:rsid w:val="00674D79"/>
    <w:rsid w:val="00674F03"/>
    <w:rsid w:val="00674FBA"/>
    <w:rsid w:val="00674FED"/>
    <w:rsid w:val="00675013"/>
    <w:rsid w:val="0067501C"/>
    <w:rsid w:val="00675029"/>
    <w:rsid w:val="00675038"/>
    <w:rsid w:val="006751FF"/>
    <w:rsid w:val="0067539A"/>
    <w:rsid w:val="00675605"/>
    <w:rsid w:val="0067563F"/>
    <w:rsid w:val="00675682"/>
    <w:rsid w:val="0067586C"/>
    <w:rsid w:val="00675A85"/>
    <w:rsid w:val="00675D1C"/>
    <w:rsid w:val="00675D80"/>
    <w:rsid w:val="00675DAC"/>
    <w:rsid w:val="00675DD6"/>
    <w:rsid w:val="00675E45"/>
    <w:rsid w:val="00675FFF"/>
    <w:rsid w:val="0067600D"/>
    <w:rsid w:val="0067603F"/>
    <w:rsid w:val="00676076"/>
    <w:rsid w:val="00676107"/>
    <w:rsid w:val="0067614E"/>
    <w:rsid w:val="006761A8"/>
    <w:rsid w:val="006762DA"/>
    <w:rsid w:val="00676322"/>
    <w:rsid w:val="00676417"/>
    <w:rsid w:val="00676518"/>
    <w:rsid w:val="00676597"/>
    <w:rsid w:val="006766A5"/>
    <w:rsid w:val="0067671D"/>
    <w:rsid w:val="006769B5"/>
    <w:rsid w:val="00676C90"/>
    <w:rsid w:val="00676D24"/>
    <w:rsid w:val="00676E47"/>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5C"/>
    <w:rsid w:val="00680212"/>
    <w:rsid w:val="00680460"/>
    <w:rsid w:val="0068056D"/>
    <w:rsid w:val="00680748"/>
    <w:rsid w:val="00680956"/>
    <w:rsid w:val="00680AA2"/>
    <w:rsid w:val="00680AB2"/>
    <w:rsid w:val="00680BBF"/>
    <w:rsid w:val="00680C18"/>
    <w:rsid w:val="00680DA0"/>
    <w:rsid w:val="00680E7C"/>
    <w:rsid w:val="00680F9F"/>
    <w:rsid w:val="006811B0"/>
    <w:rsid w:val="00681218"/>
    <w:rsid w:val="00681253"/>
    <w:rsid w:val="0068141F"/>
    <w:rsid w:val="00681477"/>
    <w:rsid w:val="006814C4"/>
    <w:rsid w:val="006814C9"/>
    <w:rsid w:val="00681635"/>
    <w:rsid w:val="006816B3"/>
    <w:rsid w:val="00681700"/>
    <w:rsid w:val="0068173D"/>
    <w:rsid w:val="006817F4"/>
    <w:rsid w:val="0068189B"/>
    <w:rsid w:val="00681920"/>
    <w:rsid w:val="00681A94"/>
    <w:rsid w:val="00681CDC"/>
    <w:rsid w:val="00681D46"/>
    <w:rsid w:val="00681EDF"/>
    <w:rsid w:val="00681F29"/>
    <w:rsid w:val="006820C9"/>
    <w:rsid w:val="006821EA"/>
    <w:rsid w:val="006822FE"/>
    <w:rsid w:val="00682355"/>
    <w:rsid w:val="0068236F"/>
    <w:rsid w:val="0068250D"/>
    <w:rsid w:val="0068260D"/>
    <w:rsid w:val="0068262F"/>
    <w:rsid w:val="00682638"/>
    <w:rsid w:val="00682BD3"/>
    <w:rsid w:val="00682E45"/>
    <w:rsid w:val="00682EA2"/>
    <w:rsid w:val="00682EFC"/>
    <w:rsid w:val="00682F28"/>
    <w:rsid w:val="00682FD3"/>
    <w:rsid w:val="006830AC"/>
    <w:rsid w:val="00683222"/>
    <w:rsid w:val="0068325B"/>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D8"/>
    <w:rsid w:val="0068434F"/>
    <w:rsid w:val="00684383"/>
    <w:rsid w:val="00684408"/>
    <w:rsid w:val="00684460"/>
    <w:rsid w:val="006846E0"/>
    <w:rsid w:val="0068485A"/>
    <w:rsid w:val="006849D9"/>
    <w:rsid w:val="00684A0D"/>
    <w:rsid w:val="00684DAF"/>
    <w:rsid w:val="00684DCE"/>
    <w:rsid w:val="00684F35"/>
    <w:rsid w:val="00684FF3"/>
    <w:rsid w:val="0068504F"/>
    <w:rsid w:val="00685095"/>
    <w:rsid w:val="006850AD"/>
    <w:rsid w:val="006850C5"/>
    <w:rsid w:val="0068532A"/>
    <w:rsid w:val="006853B6"/>
    <w:rsid w:val="00685506"/>
    <w:rsid w:val="00685561"/>
    <w:rsid w:val="00685590"/>
    <w:rsid w:val="006855C4"/>
    <w:rsid w:val="00685867"/>
    <w:rsid w:val="00685887"/>
    <w:rsid w:val="006858B4"/>
    <w:rsid w:val="006858D5"/>
    <w:rsid w:val="0068596A"/>
    <w:rsid w:val="00686196"/>
    <w:rsid w:val="006861D7"/>
    <w:rsid w:val="006861F9"/>
    <w:rsid w:val="006864CE"/>
    <w:rsid w:val="006864FC"/>
    <w:rsid w:val="0068654B"/>
    <w:rsid w:val="00686633"/>
    <w:rsid w:val="006867EB"/>
    <w:rsid w:val="006868DE"/>
    <w:rsid w:val="006868FE"/>
    <w:rsid w:val="00686D21"/>
    <w:rsid w:val="00686D2E"/>
    <w:rsid w:val="00686EDF"/>
    <w:rsid w:val="00686F5A"/>
    <w:rsid w:val="00686FE2"/>
    <w:rsid w:val="0068713B"/>
    <w:rsid w:val="00687368"/>
    <w:rsid w:val="006873D6"/>
    <w:rsid w:val="00687552"/>
    <w:rsid w:val="00687586"/>
    <w:rsid w:val="00687679"/>
    <w:rsid w:val="006876D3"/>
    <w:rsid w:val="006879AF"/>
    <w:rsid w:val="00687A5B"/>
    <w:rsid w:val="00687A8E"/>
    <w:rsid w:val="00687A9E"/>
    <w:rsid w:val="00687AB4"/>
    <w:rsid w:val="00687BB8"/>
    <w:rsid w:val="00687C7D"/>
    <w:rsid w:val="00687CF2"/>
    <w:rsid w:val="0069001D"/>
    <w:rsid w:val="00690023"/>
    <w:rsid w:val="00690032"/>
    <w:rsid w:val="0069034C"/>
    <w:rsid w:val="00690407"/>
    <w:rsid w:val="00690556"/>
    <w:rsid w:val="00690665"/>
    <w:rsid w:val="00690668"/>
    <w:rsid w:val="006907A8"/>
    <w:rsid w:val="00690897"/>
    <w:rsid w:val="00690BA8"/>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9E"/>
    <w:rsid w:val="006921FF"/>
    <w:rsid w:val="00692371"/>
    <w:rsid w:val="006925E3"/>
    <w:rsid w:val="00692634"/>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57"/>
    <w:rsid w:val="00695395"/>
    <w:rsid w:val="006953EB"/>
    <w:rsid w:val="00695466"/>
    <w:rsid w:val="006954E9"/>
    <w:rsid w:val="00695589"/>
    <w:rsid w:val="00695596"/>
    <w:rsid w:val="00695793"/>
    <w:rsid w:val="00695961"/>
    <w:rsid w:val="00695A65"/>
    <w:rsid w:val="00695C0D"/>
    <w:rsid w:val="00695D42"/>
    <w:rsid w:val="00695D62"/>
    <w:rsid w:val="00695E07"/>
    <w:rsid w:val="00695EE2"/>
    <w:rsid w:val="00695F24"/>
    <w:rsid w:val="00695F4A"/>
    <w:rsid w:val="00695FAE"/>
    <w:rsid w:val="00696394"/>
    <w:rsid w:val="0069646C"/>
    <w:rsid w:val="00696509"/>
    <w:rsid w:val="006967A9"/>
    <w:rsid w:val="00696A87"/>
    <w:rsid w:val="00696ADF"/>
    <w:rsid w:val="00696B77"/>
    <w:rsid w:val="00696BE6"/>
    <w:rsid w:val="00696D7F"/>
    <w:rsid w:val="00696E7E"/>
    <w:rsid w:val="00697224"/>
    <w:rsid w:val="006973A8"/>
    <w:rsid w:val="00697867"/>
    <w:rsid w:val="006979AE"/>
    <w:rsid w:val="00697A84"/>
    <w:rsid w:val="00697BB3"/>
    <w:rsid w:val="00697BC9"/>
    <w:rsid w:val="00697E1D"/>
    <w:rsid w:val="00697E7A"/>
    <w:rsid w:val="00697EB9"/>
    <w:rsid w:val="00697EE3"/>
    <w:rsid w:val="00697FE0"/>
    <w:rsid w:val="006A00B7"/>
    <w:rsid w:val="006A0372"/>
    <w:rsid w:val="006A0540"/>
    <w:rsid w:val="006A0555"/>
    <w:rsid w:val="006A0AD8"/>
    <w:rsid w:val="006A0BC7"/>
    <w:rsid w:val="006A0C08"/>
    <w:rsid w:val="006A0C57"/>
    <w:rsid w:val="006A0D00"/>
    <w:rsid w:val="006A0D57"/>
    <w:rsid w:val="006A0DBD"/>
    <w:rsid w:val="006A1010"/>
    <w:rsid w:val="006A1121"/>
    <w:rsid w:val="006A11F0"/>
    <w:rsid w:val="006A1254"/>
    <w:rsid w:val="006A1385"/>
    <w:rsid w:val="006A13D8"/>
    <w:rsid w:val="006A1435"/>
    <w:rsid w:val="006A1442"/>
    <w:rsid w:val="006A148F"/>
    <w:rsid w:val="006A1513"/>
    <w:rsid w:val="006A1523"/>
    <w:rsid w:val="006A1850"/>
    <w:rsid w:val="006A1892"/>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C91"/>
    <w:rsid w:val="006A2CE6"/>
    <w:rsid w:val="006A2D4F"/>
    <w:rsid w:val="006A3079"/>
    <w:rsid w:val="006A3259"/>
    <w:rsid w:val="006A3290"/>
    <w:rsid w:val="006A331A"/>
    <w:rsid w:val="006A3486"/>
    <w:rsid w:val="006A34A2"/>
    <w:rsid w:val="006A3608"/>
    <w:rsid w:val="006A36CD"/>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A0"/>
    <w:rsid w:val="006A4AD4"/>
    <w:rsid w:val="006A4B7F"/>
    <w:rsid w:val="006A4C47"/>
    <w:rsid w:val="006A4C90"/>
    <w:rsid w:val="006A4D74"/>
    <w:rsid w:val="006A4DCC"/>
    <w:rsid w:val="006A4DD8"/>
    <w:rsid w:val="006A4F0B"/>
    <w:rsid w:val="006A504A"/>
    <w:rsid w:val="006A514B"/>
    <w:rsid w:val="006A52F7"/>
    <w:rsid w:val="006A5416"/>
    <w:rsid w:val="006A54C9"/>
    <w:rsid w:val="006A5623"/>
    <w:rsid w:val="006A5633"/>
    <w:rsid w:val="006A56EE"/>
    <w:rsid w:val="006A58EF"/>
    <w:rsid w:val="006A5B55"/>
    <w:rsid w:val="006A5CE0"/>
    <w:rsid w:val="006A605B"/>
    <w:rsid w:val="006A607E"/>
    <w:rsid w:val="006A60AE"/>
    <w:rsid w:val="006A6348"/>
    <w:rsid w:val="006A63D1"/>
    <w:rsid w:val="006A656B"/>
    <w:rsid w:val="006A6943"/>
    <w:rsid w:val="006A6947"/>
    <w:rsid w:val="006A695A"/>
    <w:rsid w:val="006A69AD"/>
    <w:rsid w:val="006A6CF4"/>
    <w:rsid w:val="006A6F3F"/>
    <w:rsid w:val="006A6F6C"/>
    <w:rsid w:val="006A6F74"/>
    <w:rsid w:val="006A6FBD"/>
    <w:rsid w:val="006A7132"/>
    <w:rsid w:val="006A71C7"/>
    <w:rsid w:val="006A7542"/>
    <w:rsid w:val="006A773A"/>
    <w:rsid w:val="006A77A9"/>
    <w:rsid w:val="006A7827"/>
    <w:rsid w:val="006A7957"/>
    <w:rsid w:val="006A7B4C"/>
    <w:rsid w:val="006A7C27"/>
    <w:rsid w:val="006A7C32"/>
    <w:rsid w:val="006A7EB8"/>
    <w:rsid w:val="006A7F45"/>
    <w:rsid w:val="006A7FA9"/>
    <w:rsid w:val="006B023B"/>
    <w:rsid w:val="006B02F2"/>
    <w:rsid w:val="006B0341"/>
    <w:rsid w:val="006B03E7"/>
    <w:rsid w:val="006B071E"/>
    <w:rsid w:val="006B08CA"/>
    <w:rsid w:val="006B0936"/>
    <w:rsid w:val="006B0951"/>
    <w:rsid w:val="006B0A46"/>
    <w:rsid w:val="006B0A92"/>
    <w:rsid w:val="006B0B19"/>
    <w:rsid w:val="006B0B74"/>
    <w:rsid w:val="006B0CC0"/>
    <w:rsid w:val="006B0DC4"/>
    <w:rsid w:val="006B0EBB"/>
    <w:rsid w:val="006B0EF6"/>
    <w:rsid w:val="006B0F46"/>
    <w:rsid w:val="006B0FE2"/>
    <w:rsid w:val="006B1306"/>
    <w:rsid w:val="006B1386"/>
    <w:rsid w:val="006B14B0"/>
    <w:rsid w:val="006B14E9"/>
    <w:rsid w:val="006B1662"/>
    <w:rsid w:val="006B17A5"/>
    <w:rsid w:val="006B1C68"/>
    <w:rsid w:val="006B1C80"/>
    <w:rsid w:val="006B1D90"/>
    <w:rsid w:val="006B1DFE"/>
    <w:rsid w:val="006B1E3C"/>
    <w:rsid w:val="006B1E64"/>
    <w:rsid w:val="006B1F94"/>
    <w:rsid w:val="006B2001"/>
    <w:rsid w:val="006B235C"/>
    <w:rsid w:val="006B237A"/>
    <w:rsid w:val="006B23C2"/>
    <w:rsid w:val="006B244E"/>
    <w:rsid w:val="006B24D7"/>
    <w:rsid w:val="006B26EC"/>
    <w:rsid w:val="006B2772"/>
    <w:rsid w:val="006B2874"/>
    <w:rsid w:val="006B2898"/>
    <w:rsid w:val="006B28D8"/>
    <w:rsid w:val="006B290B"/>
    <w:rsid w:val="006B29B7"/>
    <w:rsid w:val="006B29F2"/>
    <w:rsid w:val="006B2C13"/>
    <w:rsid w:val="006B2CAA"/>
    <w:rsid w:val="006B3151"/>
    <w:rsid w:val="006B3265"/>
    <w:rsid w:val="006B330B"/>
    <w:rsid w:val="006B332B"/>
    <w:rsid w:val="006B3490"/>
    <w:rsid w:val="006B362D"/>
    <w:rsid w:val="006B3636"/>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9C1"/>
    <w:rsid w:val="006B4A07"/>
    <w:rsid w:val="006B4BE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198"/>
    <w:rsid w:val="006B72BA"/>
    <w:rsid w:val="006B7405"/>
    <w:rsid w:val="006B75C1"/>
    <w:rsid w:val="006B76F9"/>
    <w:rsid w:val="006B792E"/>
    <w:rsid w:val="006B7A65"/>
    <w:rsid w:val="006B7AA6"/>
    <w:rsid w:val="006B7ABA"/>
    <w:rsid w:val="006B7BA3"/>
    <w:rsid w:val="006B7C85"/>
    <w:rsid w:val="006B7DDD"/>
    <w:rsid w:val="006B7EEB"/>
    <w:rsid w:val="006C0068"/>
    <w:rsid w:val="006C00E9"/>
    <w:rsid w:val="006C01C1"/>
    <w:rsid w:val="006C0395"/>
    <w:rsid w:val="006C057D"/>
    <w:rsid w:val="006C0635"/>
    <w:rsid w:val="006C0643"/>
    <w:rsid w:val="006C09A5"/>
    <w:rsid w:val="006C09E5"/>
    <w:rsid w:val="006C0A13"/>
    <w:rsid w:val="006C0A4B"/>
    <w:rsid w:val="006C0AB4"/>
    <w:rsid w:val="006C0B2A"/>
    <w:rsid w:val="006C0CAA"/>
    <w:rsid w:val="006C0CD0"/>
    <w:rsid w:val="006C0DB9"/>
    <w:rsid w:val="006C0F26"/>
    <w:rsid w:val="006C0FB6"/>
    <w:rsid w:val="006C10EF"/>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B41"/>
    <w:rsid w:val="006C2BB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E9"/>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839"/>
    <w:rsid w:val="006C6A16"/>
    <w:rsid w:val="006C6A3F"/>
    <w:rsid w:val="006C6ADB"/>
    <w:rsid w:val="006C6B81"/>
    <w:rsid w:val="006C6DB7"/>
    <w:rsid w:val="006C6E73"/>
    <w:rsid w:val="006C7531"/>
    <w:rsid w:val="006C757B"/>
    <w:rsid w:val="006C7583"/>
    <w:rsid w:val="006C75FC"/>
    <w:rsid w:val="006C7805"/>
    <w:rsid w:val="006C7815"/>
    <w:rsid w:val="006C7855"/>
    <w:rsid w:val="006C788A"/>
    <w:rsid w:val="006C7A09"/>
    <w:rsid w:val="006C7A0A"/>
    <w:rsid w:val="006C7A23"/>
    <w:rsid w:val="006C7A74"/>
    <w:rsid w:val="006C7B4D"/>
    <w:rsid w:val="006C7B5F"/>
    <w:rsid w:val="006C7D2E"/>
    <w:rsid w:val="006C7F1F"/>
    <w:rsid w:val="006C7F63"/>
    <w:rsid w:val="006D0027"/>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D48"/>
    <w:rsid w:val="006D0EA0"/>
    <w:rsid w:val="006D0EBB"/>
    <w:rsid w:val="006D0F3C"/>
    <w:rsid w:val="006D10A5"/>
    <w:rsid w:val="006D121C"/>
    <w:rsid w:val="006D1234"/>
    <w:rsid w:val="006D1251"/>
    <w:rsid w:val="006D125A"/>
    <w:rsid w:val="006D1262"/>
    <w:rsid w:val="006D1613"/>
    <w:rsid w:val="006D179D"/>
    <w:rsid w:val="006D1872"/>
    <w:rsid w:val="006D18CF"/>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680"/>
    <w:rsid w:val="006D2AED"/>
    <w:rsid w:val="006D2BD9"/>
    <w:rsid w:val="006D2CB4"/>
    <w:rsid w:val="006D2CB8"/>
    <w:rsid w:val="006D2E6C"/>
    <w:rsid w:val="006D2EE1"/>
    <w:rsid w:val="006D2FE5"/>
    <w:rsid w:val="006D30B1"/>
    <w:rsid w:val="006D3246"/>
    <w:rsid w:val="006D329E"/>
    <w:rsid w:val="006D32B0"/>
    <w:rsid w:val="006D33AE"/>
    <w:rsid w:val="006D34EE"/>
    <w:rsid w:val="006D3509"/>
    <w:rsid w:val="006D350C"/>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59F"/>
    <w:rsid w:val="006D4999"/>
    <w:rsid w:val="006D4B20"/>
    <w:rsid w:val="006D4BB3"/>
    <w:rsid w:val="006D4E98"/>
    <w:rsid w:val="006D5067"/>
    <w:rsid w:val="006D518A"/>
    <w:rsid w:val="006D51DE"/>
    <w:rsid w:val="006D5216"/>
    <w:rsid w:val="006D5324"/>
    <w:rsid w:val="006D5906"/>
    <w:rsid w:val="006D59D3"/>
    <w:rsid w:val="006D5A62"/>
    <w:rsid w:val="006D5A7A"/>
    <w:rsid w:val="006D5B61"/>
    <w:rsid w:val="006D5B6F"/>
    <w:rsid w:val="006D5CFC"/>
    <w:rsid w:val="006D5D87"/>
    <w:rsid w:val="006D5D94"/>
    <w:rsid w:val="006D5DA8"/>
    <w:rsid w:val="006D5EC6"/>
    <w:rsid w:val="006D6007"/>
    <w:rsid w:val="006D6057"/>
    <w:rsid w:val="006D609F"/>
    <w:rsid w:val="006D619A"/>
    <w:rsid w:val="006D637E"/>
    <w:rsid w:val="006D65B9"/>
    <w:rsid w:val="006D67D7"/>
    <w:rsid w:val="006D681D"/>
    <w:rsid w:val="006D68B6"/>
    <w:rsid w:val="006D6B69"/>
    <w:rsid w:val="006D6DCE"/>
    <w:rsid w:val="006D6E27"/>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3C6"/>
    <w:rsid w:val="006E5498"/>
    <w:rsid w:val="006E5522"/>
    <w:rsid w:val="006E560E"/>
    <w:rsid w:val="006E5639"/>
    <w:rsid w:val="006E56B7"/>
    <w:rsid w:val="006E5A37"/>
    <w:rsid w:val="006E5A57"/>
    <w:rsid w:val="006E5B86"/>
    <w:rsid w:val="006E5BAD"/>
    <w:rsid w:val="006E5C05"/>
    <w:rsid w:val="006E5CE3"/>
    <w:rsid w:val="006E5D3E"/>
    <w:rsid w:val="006E5E40"/>
    <w:rsid w:val="006E6049"/>
    <w:rsid w:val="006E60D7"/>
    <w:rsid w:val="006E6200"/>
    <w:rsid w:val="006E6415"/>
    <w:rsid w:val="006E652B"/>
    <w:rsid w:val="006E681D"/>
    <w:rsid w:val="006E6895"/>
    <w:rsid w:val="006E68A5"/>
    <w:rsid w:val="006E6930"/>
    <w:rsid w:val="006E6940"/>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79D"/>
    <w:rsid w:val="006F086C"/>
    <w:rsid w:val="006F0AA8"/>
    <w:rsid w:val="006F0AE3"/>
    <w:rsid w:val="006F0B3E"/>
    <w:rsid w:val="006F0B9D"/>
    <w:rsid w:val="006F0C19"/>
    <w:rsid w:val="006F0D1B"/>
    <w:rsid w:val="006F0FB0"/>
    <w:rsid w:val="006F0FB8"/>
    <w:rsid w:val="006F0FE5"/>
    <w:rsid w:val="006F105F"/>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ED3"/>
    <w:rsid w:val="006F1F05"/>
    <w:rsid w:val="006F1FFF"/>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C3E"/>
    <w:rsid w:val="006F2FA3"/>
    <w:rsid w:val="006F3132"/>
    <w:rsid w:val="006F3160"/>
    <w:rsid w:val="006F31B9"/>
    <w:rsid w:val="006F32E5"/>
    <w:rsid w:val="006F3311"/>
    <w:rsid w:val="006F3334"/>
    <w:rsid w:val="006F344E"/>
    <w:rsid w:val="006F3623"/>
    <w:rsid w:val="006F3629"/>
    <w:rsid w:val="006F372D"/>
    <w:rsid w:val="006F37D1"/>
    <w:rsid w:val="006F3A08"/>
    <w:rsid w:val="006F3A24"/>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C8"/>
    <w:rsid w:val="006F4790"/>
    <w:rsid w:val="006F49A1"/>
    <w:rsid w:val="006F4A33"/>
    <w:rsid w:val="006F4AE0"/>
    <w:rsid w:val="006F4BEF"/>
    <w:rsid w:val="006F4C8F"/>
    <w:rsid w:val="006F4CA9"/>
    <w:rsid w:val="006F4CDC"/>
    <w:rsid w:val="006F4DBF"/>
    <w:rsid w:val="006F4FE6"/>
    <w:rsid w:val="006F50B2"/>
    <w:rsid w:val="006F5194"/>
    <w:rsid w:val="006F523A"/>
    <w:rsid w:val="006F5385"/>
    <w:rsid w:val="006F551A"/>
    <w:rsid w:val="006F557A"/>
    <w:rsid w:val="006F568C"/>
    <w:rsid w:val="006F5798"/>
    <w:rsid w:val="006F59BE"/>
    <w:rsid w:val="006F5A69"/>
    <w:rsid w:val="006F5CE0"/>
    <w:rsid w:val="006F5D82"/>
    <w:rsid w:val="006F5DC6"/>
    <w:rsid w:val="006F5DE4"/>
    <w:rsid w:val="006F5E5F"/>
    <w:rsid w:val="006F5FD8"/>
    <w:rsid w:val="006F60F3"/>
    <w:rsid w:val="006F6170"/>
    <w:rsid w:val="006F6220"/>
    <w:rsid w:val="006F6241"/>
    <w:rsid w:val="006F632A"/>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C4"/>
    <w:rsid w:val="006F72D2"/>
    <w:rsid w:val="006F7307"/>
    <w:rsid w:val="006F731D"/>
    <w:rsid w:val="006F76AF"/>
    <w:rsid w:val="006F774C"/>
    <w:rsid w:val="006F7872"/>
    <w:rsid w:val="006F78B5"/>
    <w:rsid w:val="006F798F"/>
    <w:rsid w:val="006F79EF"/>
    <w:rsid w:val="006F7A48"/>
    <w:rsid w:val="006F7B05"/>
    <w:rsid w:val="006F7C50"/>
    <w:rsid w:val="006F7E1A"/>
    <w:rsid w:val="006F7F38"/>
    <w:rsid w:val="00700074"/>
    <w:rsid w:val="0070013C"/>
    <w:rsid w:val="00700189"/>
    <w:rsid w:val="00700306"/>
    <w:rsid w:val="0070045A"/>
    <w:rsid w:val="007004D8"/>
    <w:rsid w:val="0070054D"/>
    <w:rsid w:val="007005F6"/>
    <w:rsid w:val="00700775"/>
    <w:rsid w:val="007007AA"/>
    <w:rsid w:val="007008FE"/>
    <w:rsid w:val="0070090D"/>
    <w:rsid w:val="00700971"/>
    <w:rsid w:val="00700A28"/>
    <w:rsid w:val="00700A79"/>
    <w:rsid w:val="00700D68"/>
    <w:rsid w:val="00700E78"/>
    <w:rsid w:val="00700EEC"/>
    <w:rsid w:val="007010F2"/>
    <w:rsid w:val="0070118B"/>
    <w:rsid w:val="007011A9"/>
    <w:rsid w:val="007011BD"/>
    <w:rsid w:val="00701306"/>
    <w:rsid w:val="0070135B"/>
    <w:rsid w:val="007013D0"/>
    <w:rsid w:val="00701492"/>
    <w:rsid w:val="007014B1"/>
    <w:rsid w:val="007014BA"/>
    <w:rsid w:val="007015A3"/>
    <w:rsid w:val="007015C9"/>
    <w:rsid w:val="007018E6"/>
    <w:rsid w:val="00701A5B"/>
    <w:rsid w:val="00701C37"/>
    <w:rsid w:val="00701C54"/>
    <w:rsid w:val="00701C85"/>
    <w:rsid w:val="00701D48"/>
    <w:rsid w:val="00701DA5"/>
    <w:rsid w:val="00701F70"/>
    <w:rsid w:val="00701FD4"/>
    <w:rsid w:val="00702064"/>
    <w:rsid w:val="00702202"/>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DC1"/>
    <w:rsid w:val="00703068"/>
    <w:rsid w:val="00703091"/>
    <w:rsid w:val="0070315D"/>
    <w:rsid w:val="0070319A"/>
    <w:rsid w:val="00703217"/>
    <w:rsid w:val="007034D2"/>
    <w:rsid w:val="00703602"/>
    <w:rsid w:val="0070372A"/>
    <w:rsid w:val="0070383B"/>
    <w:rsid w:val="007038F3"/>
    <w:rsid w:val="00703969"/>
    <w:rsid w:val="00703C86"/>
    <w:rsid w:val="00703C94"/>
    <w:rsid w:val="00703CE4"/>
    <w:rsid w:val="00703DF7"/>
    <w:rsid w:val="00703E02"/>
    <w:rsid w:val="00704168"/>
    <w:rsid w:val="00704172"/>
    <w:rsid w:val="007041D0"/>
    <w:rsid w:val="007042A3"/>
    <w:rsid w:val="00704414"/>
    <w:rsid w:val="007045B8"/>
    <w:rsid w:val="00704769"/>
    <w:rsid w:val="00704783"/>
    <w:rsid w:val="00704845"/>
    <w:rsid w:val="00704854"/>
    <w:rsid w:val="0070488D"/>
    <w:rsid w:val="007049B5"/>
    <w:rsid w:val="007049F1"/>
    <w:rsid w:val="00704A32"/>
    <w:rsid w:val="00704B84"/>
    <w:rsid w:val="00704CB6"/>
    <w:rsid w:val="00704E79"/>
    <w:rsid w:val="00704F0E"/>
    <w:rsid w:val="00705008"/>
    <w:rsid w:val="0070511B"/>
    <w:rsid w:val="00705123"/>
    <w:rsid w:val="0070519C"/>
    <w:rsid w:val="00705608"/>
    <w:rsid w:val="007058B5"/>
    <w:rsid w:val="00705A23"/>
    <w:rsid w:val="00705B99"/>
    <w:rsid w:val="00705E53"/>
    <w:rsid w:val="00705EBA"/>
    <w:rsid w:val="00705F71"/>
    <w:rsid w:val="00705FA0"/>
    <w:rsid w:val="00706077"/>
    <w:rsid w:val="007060AE"/>
    <w:rsid w:val="007061C8"/>
    <w:rsid w:val="007061E7"/>
    <w:rsid w:val="0070630F"/>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E8C"/>
    <w:rsid w:val="007111D8"/>
    <w:rsid w:val="007111EA"/>
    <w:rsid w:val="00711334"/>
    <w:rsid w:val="007113CB"/>
    <w:rsid w:val="007114D9"/>
    <w:rsid w:val="007115B3"/>
    <w:rsid w:val="007115DD"/>
    <w:rsid w:val="00711661"/>
    <w:rsid w:val="007116EF"/>
    <w:rsid w:val="0071172E"/>
    <w:rsid w:val="00711ADD"/>
    <w:rsid w:val="00711B67"/>
    <w:rsid w:val="00711BCF"/>
    <w:rsid w:val="00711D31"/>
    <w:rsid w:val="00711E55"/>
    <w:rsid w:val="00711E6F"/>
    <w:rsid w:val="00711FA1"/>
    <w:rsid w:val="00711FF8"/>
    <w:rsid w:val="0071240A"/>
    <w:rsid w:val="0071251A"/>
    <w:rsid w:val="00712555"/>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F2"/>
    <w:rsid w:val="007138B6"/>
    <w:rsid w:val="0071398D"/>
    <w:rsid w:val="007139CF"/>
    <w:rsid w:val="00713A1F"/>
    <w:rsid w:val="00713B48"/>
    <w:rsid w:val="00713B81"/>
    <w:rsid w:val="00713BE6"/>
    <w:rsid w:val="00713C06"/>
    <w:rsid w:val="00713C3C"/>
    <w:rsid w:val="00713C7D"/>
    <w:rsid w:val="00713E9B"/>
    <w:rsid w:val="00713F32"/>
    <w:rsid w:val="00713F82"/>
    <w:rsid w:val="00714002"/>
    <w:rsid w:val="00714073"/>
    <w:rsid w:val="00714223"/>
    <w:rsid w:val="0071422B"/>
    <w:rsid w:val="00714412"/>
    <w:rsid w:val="00714587"/>
    <w:rsid w:val="007145B2"/>
    <w:rsid w:val="007145FA"/>
    <w:rsid w:val="00714721"/>
    <w:rsid w:val="00714781"/>
    <w:rsid w:val="007148DF"/>
    <w:rsid w:val="007149C1"/>
    <w:rsid w:val="00714A90"/>
    <w:rsid w:val="00714CED"/>
    <w:rsid w:val="00714D8D"/>
    <w:rsid w:val="00714E89"/>
    <w:rsid w:val="00714FB9"/>
    <w:rsid w:val="007150C6"/>
    <w:rsid w:val="00715272"/>
    <w:rsid w:val="007153CC"/>
    <w:rsid w:val="0071548E"/>
    <w:rsid w:val="007154CD"/>
    <w:rsid w:val="007155CF"/>
    <w:rsid w:val="007155EE"/>
    <w:rsid w:val="007157D4"/>
    <w:rsid w:val="0071587D"/>
    <w:rsid w:val="007158FA"/>
    <w:rsid w:val="00715AB5"/>
    <w:rsid w:val="00715B10"/>
    <w:rsid w:val="00715B49"/>
    <w:rsid w:val="00715BDC"/>
    <w:rsid w:val="00715CFE"/>
    <w:rsid w:val="00715F6A"/>
    <w:rsid w:val="00715F8D"/>
    <w:rsid w:val="00715FF5"/>
    <w:rsid w:val="00716218"/>
    <w:rsid w:val="00716274"/>
    <w:rsid w:val="007163D7"/>
    <w:rsid w:val="0071648F"/>
    <w:rsid w:val="0071650D"/>
    <w:rsid w:val="0071656A"/>
    <w:rsid w:val="007166D2"/>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DC3"/>
    <w:rsid w:val="00717DDC"/>
    <w:rsid w:val="00717E6C"/>
    <w:rsid w:val="00717ED5"/>
    <w:rsid w:val="00717EF3"/>
    <w:rsid w:val="00717FCD"/>
    <w:rsid w:val="007201EC"/>
    <w:rsid w:val="0072034F"/>
    <w:rsid w:val="007203D9"/>
    <w:rsid w:val="00720413"/>
    <w:rsid w:val="007206D4"/>
    <w:rsid w:val="00720793"/>
    <w:rsid w:val="00720837"/>
    <w:rsid w:val="0072090E"/>
    <w:rsid w:val="00720AA1"/>
    <w:rsid w:val="00720ABC"/>
    <w:rsid w:val="00720B1D"/>
    <w:rsid w:val="00720CB2"/>
    <w:rsid w:val="00720E78"/>
    <w:rsid w:val="00721296"/>
    <w:rsid w:val="00721393"/>
    <w:rsid w:val="00721440"/>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F"/>
    <w:rsid w:val="007220FB"/>
    <w:rsid w:val="0072244F"/>
    <w:rsid w:val="007225BD"/>
    <w:rsid w:val="00722759"/>
    <w:rsid w:val="007228D3"/>
    <w:rsid w:val="007228E3"/>
    <w:rsid w:val="00722938"/>
    <w:rsid w:val="00722A6F"/>
    <w:rsid w:val="00722AC7"/>
    <w:rsid w:val="00722C35"/>
    <w:rsid w:val="00722C92"/>
    <w:rsid w:val="00722D13"/>
    <w:rsid w:val="00722E13"/>
    <w:rsid w:val="00722E24"/>
    <w:rsid w:val="00722F5D"/>
    <w:rsid w:val="0072306C"/>
    <w:rsid w:val="00723126"/>
    <w:rsid w:val="007232ED"/>
    <w:rsid w:val="007234E4"/>
    <w:rsid w:val="00723501"/>
    <w:rsid w:val="007236BB"/>
    <w:rsid w:val="00723828"/>
    <w:rsid w:val="00723877"/>
    <w:rsid w:val="00723A7B"/>
    <w:rsid w:val="00723B2B"/>
    <w:rsid w:val="00723B4A"/>
    <w:rsid w:val="00723C28"/>
    <w:rsid w:val="00723C8A"/>
    <w:rsid w:val="00723D38"/>
    <w:rsid w:val="00723DFA"/>
    <w:rsid w:val="00723E3D"/>
    <w:rsid w:val="00723E8C"/>
    <w:rsid w:val="00723EEB"/>
    <w:rsid w:val="00723FA7"/>
    <w:rsid w:val="00724045"/>
    <w:rsid w:val="00724250"/>
    <w:rsid w:val="00724256"/>
    <w:rsid w:val="00724277"/>
    <w:rsid w:val="007242D5"/>
    <w:rsid w:val="007243A3"/>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2A9"/>
    <w:rsid w:val="00726392"/>
    <w:rsid w:val="00726419"/>
    <w:rsid w:val="00726451"/>
    <w:rsid w:val="007264D6"/>
    <w:rsid w:val="00726592"/>
    <w:rsid w:val="007266FB"/>
    <w:rsid w:val="00726715"/>
    <w:rsid w:val="00726775"/>
    <w:rsid w:val="007267AA"/>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E77"/>
    <w:rsid w:val="00730EAD"/>
    <w:rsid w:val="00731157"/>
    <w:rsid w:val="007312E3"/>
    <w:rsid w:val="00731446"/>
    <w:rsid w:val="00731562"/>
    <w:rsid w:val="00731602"/>
    <w:rsid w:val="00731754"/>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D9"/>
    <w:rsid w:val="00732AC7"/>
    <w:rsid w:val="00732B40"/>
    <w:rsid w:val="00732BA1"/>
    <w:rsid w:val="00732BC8"/>
    <w:rsid w:val="00732EBE"/>
    <w:rsid w:val="00732EE1"/>
    <w:rsid w:val="00732EE6"/>
    <w:rsid w:val="0073312B"/>
    <w:rsid w:val="0073318A"/>
    <w:rsid w:val="007331E5"/>
    <w:rsid w:val="007331EC"/>
    <w:rsid w:val="007332DF"/>
    <w:rsid w:val="00733312"/>
    <w:rsid w:val="00733409"/>
    <w:rsid w:val="0073350D"/>
    <w:rsid w:val="0073366E"/>
    <w:rsid w:val="007337A9"/>
    <w:rsid w:val="007337C7"/>
    <w:rsid w:val="00733B0A"/>
    <w:rsid w:val="00733B5E"/>
    <w:rsid w:val="00733E36"/>
    <w:rsid w:val="00733E51"/>
    <w:rsid w:val="00734268"/>
    <w:rsid w:val="0073482D"/>
    <w:rsid w:val="00734864"/>
    <w:rsid w:val="00734889"/>
    <w:rsid w:val="0073495E"/>
    <w:rsid w:val="00734BA4"/>
    <w:rsid w:val="00734DF0"/>
    <w:rsid w:val="00734EFB"/>
    <w:rsid w:val="00734F66"/>
    <w:rsid w:val="00735045"/>
    <w:rsid w:val="0073512F"/>
    <w:rsid w:val="0073567F"/>
    <w:rsid w:val="00735814"/>
    <w:rsid w:val="007358D3"/>
    <w:rsid w:val="0073594C"/>
    <w:rsid w:val="00735AE4"/>
    <w:rsid w:val="00735CC0"/>
    <w:rsid w:val="00735EDB"/>
    <w:rsid w:val="00735FBD"/>
    <w:rsid w:val="007361C2"/>
    <w:rsid w:val="00736246"/>
    <w:rsid w:val="0073624D"/>
    <w:rsid w:val="0073625A"/>
    <w:rsid w:val="007363A5"/>
    <w:rsid w:val="0073644C"/>
    <w:rsid w:val="007365E9"/>
    <w:rsid w:val="00736673"/>
    <w:rsid w:val="0073667B"/>
    <w:rsid w:val="007366E3"/>
    <w:rsid w:val="00736730"/>
    <w:rsid w:val="00736766"/>
    <w:rsid w:val="007367E8"/>
    <w:rsid w:val="00736B5C"/>
    <w:rsid w:val="00736B5F"/>
    <w:rsid w:val="00736CA4"/>
    <w:rsid w:val="00736D08"/>
    <w:rsid w:val="00736D2F"/>
    <w:rsid w:val="00736E97"/>
    <w:rsid w:val="00736F2F"/>
    <w:rsid w:val="0073708F"/>
    <w:rsid w:val="00737199"/>
    <w:rsid w:val="007371F5"/>
    <w:rsid w:val="0073730F"/>
    <w:rsid w:val="00737360"/>
    <w:rsid w:val="00737379"/>
    <w:rsid w:val="007373C1"/>
    <w:rsid w:val="00737461"/>
    <w:rsid w:val="007379CF"/>
    <w:rsid w:val="00737B58"/>
    <w:rsid w:val="00737C96"/>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1009"/>
    <w:rsid w:val="00741015"/>
    <w:rsid w:val="0074118C"/>
    <w:rsid w:val="00741195"/>
    <w:rsid w:val="00741251"/>
    <w:rsid w:val="00741261"/>
    <w:rsid w:val="007413E2"/>
    <w:rsid w:val="00741481"/>
    <w:rsid w:val="007415A4"/>
    <w:rsid w:val="00741706"/>
    <w:rsid w:val="00741717"/>
    <w:rsid w:val="007417E4"/>
    <w:rsid w:val="0074181F"/>
    <w:rsid w:val="00741879"/>
    <w:rsid w:val="007419C6"/>
    <w:rsid w:val="007419C7"/>
    <w:rsid w:val="00741CD1"/>
    <w:rsid w:val="00741EC5"/>
    <w:rsid w:val="00741F3A"/>
    <w:rsid w:val="00742207"/>
    <w:rsid w:val="0074228F"/>
    <w:rsid w:val="00742395"/>
    <w:rsid w:val="0074261B"/>
    <w:rsid w:val="0074263A"/>
    <w:rsid w:val="0074267D"/>
    <w:rsid w:val="007426C8"/>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B7C"/>
    <w:rsid w:val="00743BB9"/>
    <w:rsid w:val="00743C0B"/>
    <w:rsid w:val="00743C26"/>
    <w:rsid w:val="00743D1B"/>
    <w:rsid w:val="00743FA4"/>
    <w:rsid w:val="00743FD5"/>
    <w:rsid w:val="00744186"/>
    <w:rsid w:val="007441BE"/>
    <w:rsid w:val="007441D1"/>
    <w:rsid w:val="0074432D"/>
    <w:rsid w:val="00744363"/>
    <w:rsid w:val="00744386"/>
    <w:rsid w:val="00744392"/>
    <w:rsid w:val="0074448A"/>
    <w:rsid w:val="007446AB"/>
    <w:rsid w:val="007449ED"/>
    <w:rsid w:val="00744BD6"/>
    <w:rsid w:val="007450EA"/>
    <w:rsid w:val="007450F9"/>
    <w:rsid w:val="00745140"/>
    <w:rsid w:val="00745206"/>
    <w:rsid w:val="0074529A"/>
    <w:rsid w:val="00745311"/>
    <w:rsid w:val="00745533"/>
    <w:rsid w:val="0074559F"/>
    <w:rsid w:val="007455DC"/>
    <w:rsid w:val="00745672"/>
    <w:rsid w:val="007456CF"/>
    <w:rsid w:val="00745946"/>
    <w:rsid w:val="00745A72"/>
    <w:rsid w:val="00745B08"/>
    <w:rsid w:val="00745C53"/>
    <w:rsid w:val="00745E88"/>
    <w:rsid w:val="00745EFA"/>
    <w:rsid w:val="00745F5F"/>
    <w:rsid w:val="00745FAF"/>
    <w:rsid w:val="00746057"/>
    <w:rsid w:val="00746113"/>
    <w:rsid w:val="0074622C"/>
    <w:rsid w:val="00746252"/>
    <w:rsid w:val="007462E5"/>
    <w:rsid w:val="0074638B"/>
    <w:rsid w:val="00746586"/>
    <w:rsid w:val="007466F8"/>
    <w:rsid w:val="0074672D"/>
    <w:rsid w:val="00746B85"/>
    <w:rsid w:val="00746C3A"/>
    <w:rsid w:val="00746D1C"/>
    <w:rsid w:val="00746FDD"/>
    <w:rsid w:val="0074704E"/>
    <w:rsid w:val="007470CC"/>
    <w:rsid w:val="00747136"/>
    <w:rsid w:val="0074738A"/>
    <w:rsid w:val="007474F7"/>
    <w:rsid w:val="00747537"/>
    <w:rsid w:val="00747615"/>
    <w:rsid w:val="00747634"/>
    <w:rsid w:val="007477DE"/>
    <w:rsid w:val="007478E9"/>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A1B"/>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357"/>
    <w:rsid w:val="007533BA"/>
    <w:rsid w:val="007534B8"/>
    <w:rsid w:val="00753619"/>
    <w:rsid w:val="00753911"/>
    <w:rsid w:val="00753A2F"/>
    <w:rsid w:val="00753B3B"/>
    <w:rsid w:val="00753C73"/>
    <w:rsid w:val="00753CFE"/>
    <w:rsid w:val="00753DD1"/>
    <w:rsid w:val="00753E8C"/>
    <w:rsid w:val="00753F25"/>
    <w:rsid w:val="00754058"/>
    <w:rsid w:val="0075408F"/>
    <w:rsid w:val="0075434A"/>
    <w:rsid w:val="0075435C"/>
    <w:rsid w:val="007543D0"/>
    <w:rsid w:val="0075444C"/>
    <w:rsid w:val="0075444F"/>
    <w:rsid w:val="00754524"/>
    <w:rsid w:val="0075452F"/>
    <w:rsid w:val="007545FB"/>
    <w:rsid w:val="0075475C"/>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6385"/>
    <w:rsid w:val="007563EF"/>
    <w:rsid w:val="00756536"/>
    <w:rsid w:val="0075659F"/>
    <w:rsid w:val="0075666C"/>
    <w:rsid w:val="007566FA"/>
    <w:rsid w:val="0075685E"/>
    <w:rsid w:val="007568C4"/>
    <w:rsid w:val="007568DD"/>
    <w:rsid w:val="007569E6"/>
    <w:rsid w:val="00756A82"/>
    <w:rsid w:val="00756AF9"/>
    <w:rsid w:val="00756D68"/>
    <w:rsid w:val="00756D78"/>
    <w:rsid w:val="00756DC5"/>
    <w:rsid w:val="00756DDC"/>
    <w:rsid w:val="007570F0"/>
    <w:rsid w:val="0075710A"/>
    <w:rsid w:val="0075718B"/>
    <w:rsid w:val="00757227"/>
    <w:rsid w:val="00757578"/>
    <w:rsid w:val="007576B1"/>
    <w:rsid w:val="007578AA"/>
    <w:rsid w:val="007579A0"/>
    <w:rsid w:val="00757B34"/>
    <w:rsid w:val="00757B53"/>
    <w:rsid w:val="00757BA1"/>
    <w:rsid w:val="00757BCD"/>
    <w:rsid w:val="00757C97"/>
    <w:rsid w:val="00757D74"/>
    <w:rsid w:val="00757EBC"/>
    <w:rsid w:val="0076024C"/>
    <w:rsid w:val="00760603"/>
    <w:rsid w:val="00760679"/>
    <w:rsid w:val="00760715"/>
    <w:rsid w:val="00760749"/>
    <w:rsid w:val="007608A7"/>
    <w:rsid w:val="00760931"/>
    <w:rsid w:val="00760DA7"/>
    <w:rsid w:val="00760E0C"/>
    <w:rsid w:val="00760EC8"/>
    <w:rsid w:val="00760F9D"/>
    <w:rsid w:val="00761499"/>
    <w:rsid w:val="00761559"/>
    <w:rsid w:val="00761987"/>
    <w:rsid w:val="00761A19"/>
    <w:rsid w:val="00761BAB"/>
    <w:rsid w:val="00761D9D"/>
    <w:rsid w:val="00761E39"/>
    <w:rsid w:val="00761E94"/>
    <w:rsid w:val="00761F29"/>
    <w:rsid w:val="00761F44"/>
    <w:rsid w:val="00761F4C"/>
    <w:rsid w:val="00761F97"/>
    <w:rsid w:val="0076206D"/>
    <w:rsid w:val="007622B4"/>
    <w:rsid w:val="00762301"/>
    <w:rsid w:val="00762353"/>
    <w:rsid w:val="00762557"/>
    <w:rsid w:val="0076270C"/>
    <w:rsid w:val="0076292B"/>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54E"/>
    <w:rsid w:val="00764762"/>
    <w:rsid w:val="007647FF"/>
    <w:rsid w:val="0076482A"/>
    <w:rsid w:val="00764B2B"/>
    <w:rsid w:val="00764CE4"/>
    <w:rsid w:val="00764CF8"/>
    <w:rsid w:val="00765057"/>
    <w:rsid w:val="00765109"/>
    <w:rsid w:val="00765150"/>
    <w:rsid w:val="0076543E"/>
    <w:rsid w:val="00765696"/>
    <w:rsid w:val="007656EB"/>
    <w:rsid w:val="00765724"/>
    <w:rsid w:val="00765795"/>
    <w:rsid w:val="0076581E"/>
    <w:rsid w:val="007658C5"/>
    <w:rsid w:val="007658D6"/>
    <w:rsid w:val="007659C5"/>
    <w:rsid w:val="00765C2E"/>
    <w:rsid w:val="00765E3D"/>
    <w:rsid w:val="00765EBC"/>
    <w:rsid w:val="00765F6F"/>
    <w:rsid w:val="00765FB3"/>
    <w:rsid w:val="0076604E"/>
    <w:rsid w:val="00766122"/>
    <w:rsid w:val="00766314"/>
    <w:rsid w:val="00766383"/>
    <w:rsid w:val="00766467"/>
    <w:rsid w:val="0076657B"/>
    <w:rsid w:val="00766671"/>
    <w:rsid w:val="007666C3"/>
    <w:rsid w:val="007667E1"/>
    <w:rsid w:val="00766876"/>
    <w:rsid w:val="00766A2D"/>
    <w:rsid w:val="00766A4C"/>
    <w:rsid w:val="00766AEC"/>
    <w:rsid w:val="00766B04"/>
    <w:rsid w:val="00766D01"/>
    <w:rsid w:val="00766D5E"/>
    <w:rsid w:val="00766DDC"/>
    <w:rsid w:val="00766E99"/>
    <w:rsid w:val="0076728D"/>
    <w:rsid w:val="0076728F"/>
    <w:rsid w:val="007674B7"/>
    <w:rsid w:val="007675E1"/>
    <w:rsid w:val="00767737"/>
    <w:rsid w:val="0076785B"/>
    <w:rsid w:val="007678B5"/>
    <w:rsid w:val="00767947"/>
    <w:rsid w:val="007679A5"/>
    <w:rsid w:val="00767A9B"/>
    <w:rsid w:val="00767B3A"/>
    <w:rsid w:val="00767BBB"/>
    <w:rsid w:val="00767C0F"/>
    <w:rsid w:val="00767D4B"/>
    <w:rsid w:val="00767EEF"/>
    <w:rsid w:val="0077035D"/>
    <w:rsid w:val="007703B2"/>
    <w:rsid w:val="0077051A"/>
    <w:rsid w:val="00770525"/>
    <w:rsid w:val="00770599"/>
    <w:rsid w:val="00770923"/>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224"/>
    <w:rsid w:val="007752AC"/>
    <w:rsid w:val="007752C8"/>
    <w:rsid w:val="007753FD"/>
    <w:rsid w:val="007755BD"/>
    <w:rsid w:val="0077562F"/>
    <w:rsid w:val="007756A8"/>
    <w:rsid w:val="00775700"/>
    <w:rsid w:val="0077578F"/>
    <w:rsid w:val="00775A8D"/>
    <w:rsid w:val="00775B5C"/>
    <w:rsid w:val="00775B86"/>
    <w:rsid w:val="00775BDC"/>
    <w:rsid w:val="00775F38"/>
    <w:rsid w:val="00775F6A"/>
    <w:rsid w:val="00775FA5"/>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970"/>
    <w:rsid w:val="00780B6D"/>
    <w:rsid w:val="00780F6F"/>
    <w:rsid w:val="00781007"/>
    <w:rsid w:val="00781108"/>
    <w:rsid w:val="0078127E"/>
    <w:rsid w:val="007813B4"/>
    <w:rsid w:val="00781444"/>
    <w:rsid w:val="00781552"/>
    <w:rsid w:val="0078168C"/>
    <w:rsid w:val="007816F7"/>
    <w:rsid w:val="0078174F"/>
    <w:rsid w:val="007817FF"/>
    <w:rsid w:val="0078185F"/>
    <w:rsid w:val="00781984"/>
    <w:rsid w:val="00781985"/>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51A"/>
    <w:rsid w:val="00783661"/>
    <w:rsid w:val="007838D5"/>
    <w:rsid w:val="007838F0"/>
    <w:rsid w:val="00783A3C"/>
    <w:rsid w:val="00783BDF"/>
    <w:rsid w:val="00783BF1"/>
    <w:rsid w:val="00783D59"/>
    <w:rsid w:val="00783D5A"/>
    <w:rsid w:val="00783D71"/>
    <w:rsid w:val="00783EE8"/>
    <w:rsid w:val="00783F0E"/>
    <w:rsid w:val="00783F84"/>
    <w:rsid w:val="00784065"/>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708"/>
    <w:rsid w:val="0078577B"/>
    <w:rsid w:val="007857AE"/>
    <w:rsid w:val="0078586B"/>
    <w:rsid w:val="0078590B"/>
    <w:rsid w:val="00785A45"/>
    <w:rsid w:val="00785B03"/>
    <w:rsid w:val="00785B9D"/>
    <w:rsid w:val="00785BD1"/>
    <w:rsid w:val="00785D02"/>
    <w:rsid w:val="00785E18"/>
    <w:rsid w:val="00785F58"/>
    <w:rsid w:val="007860CB"/>
    <w:rsid w:val="007860F3"/>
    <w:rsid w:val="00786228"/>
    <w:rsid w:val="0078642A"/>
    <w:rsid w:val="00786655"/>
    <w:rsid w:val="007866DF"/>
    <w:rsid w:val="00786893"/>
    <w:rsid w:val="00786A9B"/>
    <w:rsid w:val="00786BA4"/>
    <w:rsid w:val="00786D45"/>
    <w:rsid w:val="00786F03"/>
    <w:rsid w:val="00786FA0"/>
    <w:rsid w:val="0078711C"/>
    <w:rsid w:val="0078726A"/>
    <w:rsid w:val="007877E3"/>
    <w:rsid w:val="0078789A"/>
    <w:rsid w:val="00787B89"/>
    <w:rsid w:val="00787D10"/>
    <w:rsid w:val="00787E56"/>
    <w:rsid w:val="00787EBD"/>
    <w:rsid w:val="0079018A"/>
    <w:rsid w:val="00790266"/>
    <w:rsid w:val="0079039D"/>
    <w:rsid w:val="00790468"/>
    <w:rsid w:val="007904F4"/>
    <w:rsid w:val="00790510"/>
    <w:rsid w:val="00790638"/>
    <w:rsid w:val="007906F0"/>
    <w:rsid w:val="007909B9"/>
    <w:rsid w:val="00790B79"/>
    <w:rsid w:val="00790CC5"/>
    <w:rsid w:val="00790D54"/>
    <w:rsid w:val="00790F25"/>
    <w:rsid w:val="00790F4A"/>
    <w:rsid w:val="00791066"/>
    <w:rsid w:val="00791383"/>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BC3"/>
    <w:rsid w:val="00792CEA"/>
    <w:rsid w:val="00792D1A"/>
    <w:rsid w:val="00792E2E"/>
    <w:rsid w:val="00792E54"/>
    <w:rsid w:val="00792E6C"/>
    <w:rsid w:val="0079301E"/>
    <w:rsid w:val="0079309E"/>
    <w:rsid w:val="007930D5"/>
    <w:rsid w:val="00793374"/>
    <w:rsid w:val="00793379"/>
    <w:rsid w:val="007933D2"/>
    <w:rsid w:val="00793507"/>
    <w:rsid w:val="0079357F"/>
    <w:rsid w:val="007935F6"/>
    <w:rsid w:val="00793629"/>
    <w:rsid w:val="00793708"/>
    <w:rsid w:val="007937B1"/>
    <w:rsid w:val="00793801"/>
    <w:rsid w:val="00793904"/>
    <w:rsid w:val="007939EC"/>
    <w:rsid w:val="00793A09"/>
    <w:rsid w:val="00793B02"/>
    <w:rsid w:val="00793B91"/>
    <w:rsid w:val="00793C4B"/>
    <w:rsid w:val="00793CC8"/>
    <w:rsid w:val="00793CF0"/>
    <w:rsid w:val="00793CF8"/>
    <w:rsid w:val="00793D71"/>
    <w:rsid w:val="00793F26"/>
    <w:rsid w:val="00793F4E"/>
    <w:rsid w:val="0079416A"/>
    <w:rsid w:val="007941D5"/>
    <w:rsid w:val="00794480"/>
    <w:rsid w:val="0079451F"/>
    <w:rsid w:val="007946AA"/>
    <w:rsid w:val="00794789"/>
    <w:rsid w:val="00794949"/>
    <w:rsid w:val="00794A20"/>
    <w:rsid w:val="00794B28"/>
    <w:rsid w:val="00794B6A"/>
    <w:rsid w:val="00794BD7"/>
    <w:rsid w:val="00794BF3"/>
    <w:rsid w:val="00794C20"/>
    <w:rsid w:val="00794E93"/>
    <w:rsid w:val="00794FA3"/>
    <w:rsid w:val="00795076"/>
    <w:rsid w:val="007950DA"/>
    <w:rsid w:val="00795262"/>
    <w:rsid w:val="0079527E"/>
    <w:rsid w:val="00795437"/>
    <w:rsid w:val="00795481"/>
    <w:rsid w:val="0079557A"/>
    <w:rsid w:val="0079571C"/>
    <w:rsid w:val="00795747"/>
    <w:rsid w:val="007958F2"/>
    <w:rsid w:val="00795985"/>
    <w:rsid w:val="007959A1"/>
    <w:rsid w:val="00795A0A"/>
    <w:rsid w:val="00795CA3"/>
    <w:rsid w:val="00795D20"/>
    <w:rsid w:val="00795D72"/>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9F1"/>
    <w:rsid w:val="00797AEB"/>
    <w:rsid w:val="00797B8E"/>
    <w:rsid w:val="00797BE7"/>
    <w:rsid w:val="00797D61"/>
    <w:rsid w:val="00797DCE"/>
    <w:rsid w:val="00797EB1"/>
    <w:rsid w:val="007A00F1"/>
    <w:rsid w:val="007A0192"/>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F70"/>
    <w:rsid w:val="007A0FD0"/>
    <w:rsid w:val="007A10C9"/>
    <w:rsid w:val="007A10CC"/>
    <w:rsid w:val="007A1123"/>
    <w:rsid w:val="007A12CD"/>
    <w:rsid w:val="007A140C"/>
    <w:rsid w:val="007A14FC"/>
    <w:rsid w:val="007A1595"/>
    <w:rsid w:val="007A172F"/>
    <w:rsid w:val="007A187A"/>
    <w:rsid w:val="007A1AFE"/>
    <w:rsid w:val="007A1B98"/>
    <w:rsid w:val="007A1C78"/>
    <w:rsid w:val="007A1CCC"/>
    <w:rsid w:val="007A1D30"/>
    <w:rsid w:val="007A1EC7"/>
    <w:rsid w:val="007A209C"/>
    <w:rsid w:val="007A2105"/>
    <w:rsid w:val="007A2331"/>
    <w:rsid w:val="007A2580"/>
    <w:rsid w:val="007A27CC"/>
    <w:rsid w:val="007A292B"/>
    <w:rsid w:val="007A2A48"/>
    <w:rsid w:val="007A2B6F"/>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B72"/>
    <w:rsid w:val="007A4BE5"/>
    <w:rsid w:val="007A4C10"/>
    <w:rsid w:val="007A4C6A"/>
    <w:rsid w:val="007A4C8A"/>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DE4"/>
    <w:rsid w:val="007A5FC4"/>
    <w:rsid w:val="007A606F"/>
    <w:rsid w:val="007A60D5"/>
    <w:rsid w:val="007A6193"/>
    <w:rsid w:val="007A61F0"/>
    <w:rsid w:val="007A623F"/>
    <w:rsid w:val="007A62A7"/>
    <w:rsid w:val="007A631E"/>
    <w:rsid w:val="007A647B"/>
    <w:rsid w:val="007A6522"/>
    <w:rsid w:val="007A65BB"/>
    <w:rsid w:val="007A6612"/>
    <w:rsid w:val="007A66BF"/>
    <w:rsid w:val="007A66DD"/>
    <w:rsid w:val="007A6712"/>
    <w:rsid w:val="007A6726"/>
    <w:rsid w:val="007A6749"/>
    <w:rsid w:val="007A68D4"/>
    <w:rsid w:val="007A6BA4"/>
    <w:rsid w:val="007A6CAE"/>
    <w:rsid w:val="007A6E4D"/>
    <w:rsid w:val="007A6FEC"/>
    <w:rsid w:val="007A7210"/>
    <w:rsid w:val="007A74C5"/>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D6"/>
    <w:rsid w:val="007B0C01"/>
    <w:rsid w:val="007B0C27"/>
    <w:rsid w:val="007B0C28"/>
    <w:rsid w:val="007B0CCC"/>
    <w:rsid w:val="007B0F26"/>
    <w:rsid w:val="007B1020"/>
    <w:rsid w:val="007B1143"/>
    <w:rsid w:val="007B118B"/>
    <w:rsid w:val="007B1195"/>
    <w:rsid w:val="007B1270"/>
    <w:rsid w:val="007B1388"/>
    <w:rsid w:val="007B1650"/>
    <w:rsid w:val="007B1726"/>
    <w:rsid w:val="007B175B"/>
    <w:rsid w:val="007B1786"/>
    <w:rsid w:val="007B184B"/>
    <w:rsid w:val="007B19B6"/>
    <w:rsid w:val="007B1E82"/>
    <w:rsid w:val="007B1E8D"/>
    <w:rsid w:val="007B1EC0"/>
    <w:rsid w:val="007B1F83"/>
    <w:rsid w:val="007B2060"/>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D3F"/>
    <w:rsid w:val="007B2E93"/>
    <w:rsid w:val="007B2EC4"/>
    <w:rsid w:val="007B2F8D"/>
    <w:rsid w:val="007B328D"/>
    <w:rsid w:val="007B33EC"/>
    <w:rsid w:val="007B3438"/>
    <w:rsid w:val="007B3441"/>
    <w:rsid w:val="007B34AB"/>
    <w:rsid w:val="007B34F0"/>
    <w:rsid w:val="007B3510"/>
    <w:rsid w:val="007B365C"/>
    <w:rsid w:val="007B3740"/>
    <w:rsid w:val="007B3797"/>
    <w:rsid w:val="007B3865"/>
    <w:rsid w:val="007B3ADF"/>
    <w:rsid w:val="007B3C38"/>
    <w:rsid w:val="007B3C61"/>
    <w:rsid w:val="007B3D24"/>
    <w:rsid w:val="007B3D39"/>
    <w:rsid w:val="007B3FBD"/>
    <w:rsid w:val="007B42F1"/>
    <w:rsid w:val="007B43AD"/>
    <w:rsid w:val="007B4553"/>
    <w:rsid w:val="007B46F9"/>
    <w:rsid w:val="007B4757"/>
    <w:rsid w:val="007B4761"/>
    <w:rsid w:val="007B4A07"/>
    <w:rsid w:val="007B4A2C"/>
    <w:rsid w:val="007B4AF5"/>
    <w:rsid w:val="007B4B0F"/>
    <w:rsid w:val="007B4B6C"/>
    <w:rsid w:val="007B4B6E"/>
    <w:rsid w:val="007B4CF9"/>
    <w:rsid w:val="007B4DCB"/>
    <w:rsid w:val="007B4FA3"/>
    <w:rsid w:val="007B51C3"/>
    <w:rsid w:val="007B5256"/>
    <w:rsid w:val="007B5659"/>
    <w:rsid w:val="007B5943"/>
    <w:rsid w:val="007B5972"/>
    <w:rsid w:val="007B5991"/>
    <w:rsid w:val="007B59E2"/>
    <w:rsid w:val="007B5B1D"/>
    <w:rsid w:val="007B5C54"/>
    <w:rsid w:val="007B5CFE"/>
    <w:rsid w:val="007B5D07"/>
    <w:rsid w:val="007B5D16"/>
    <w:rsid w:val="007B5EC9"/>
    <w:rsid w:val="007B6015"/>
    <w:rsid w:val="007B601A"/>
    <w:rsid w:val="007B616D"/>
    <w:rsid w:val="007B6227"/>
    <w:rsid w:val="007B63B3"/>
    <w:rsid w:val="007B640D"/>
    <w:rsid w:val="007B662C"/>
    <w:rsid w:val="007B6A6C"/>
    <w:rsid w:val="007B6B20"/>
    <w:rsid w:val="007B6C31"/>
    <w:rsid w:val="007B6CF0"/>
    <w:rsid w:val="007B6EE9"/>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C"/>
    <w:rsid w:val="007C03B5"/>
    <w:rsid w:val="007C0405"/>
    <w:rsid w:val="007C043E"/>
    <w:rsid w:val="007C04E7"/>
    <w:rsid w:val="007C0514"/>
    <w:rsid w:val="007C0543"/>
    <w:rsid w:val="007C0745"/>
    <w:rsid w:val="007C074F"/>
    <w:rsid w:val="007C07A6"/>
    <w:rsid w:val="007C088E"/>
    <w:rsid w:val="007C09BD"/>
    <w:rsid w:val="007C0AF6"/>
    <w:rsid w:val="007C0C27"/>
    <w:rsid w:val="007C0E8E"/>
    <w:rsid w:val="007C101E"/>
    <w:rsid w:val="007C1152"/>
    <w:rsid w:val="007C132F"/>
    <w:rsid w:val="007C14AD"/>
    <w:rsid w:val="007C14C2"/>
    <w:rsid w:val="007C1659"/>
    <w:rsid w:val="007C1813"/>
    <w:rsid w:val="007C188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F3"/>
    <w:rsid w:val="007C2807"/>
    <w:rsid w:val="007C293A"/>
    <w:rsid w:val="007C2958"/>
    <w:rsid w:val="007C2B2E"/>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C"/>
    <w:rsid w:val="007C3E47"/>
    <w:rsid w:val="007C3EA4"/>
    <w:rsid w:val="007C40F9"/>
    <w:rsid w:val="007C429B"/>
    <w:rsid w:val="007C432A"/>
    <w:rsid w:val="007C4379"/>
    <w:rsid w:val="007C448F"/>
    <w:rsid w:val="007C4590"/>
    <w:rsid w:val="007C464B"/>
    <w:rsid w:val="007C46DA"/>
    <w:rsid w:val="007C47A7"/>
    <w:rsid w:val="007C4A68"/>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312"/>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87D"/>
    <w:rsid w:val="007C78DF"/>
    <w:rsid w:val="007C7A0B"/>
    <w:rsid w:val="007C7A94"/>
    <w:rsid w:val="007C7CA5"/>
    <w:rsid w:val="007C7D9E"/>
    <w:rsid w:val="007C7EC8"/>
    <w:rsid w:val="007C7F34"/>
    <w:rsid w:val="007C7F4E"/>
    <w:rsid w:val="007C7F60"/>
    <w:rsid w:val="007C7F8D"/>
    <w:rsid w:val="007D011C"/>
    <w:rsid w:val="007D0161"/>
    <w:rsid w:val="007D034C"/>
    <w:rsid w:val="007D03A1"/>
    <w:rsid w:val="007D053F"/>
    <w:rsid w:val="007D05DE"/>
    <w:rsid w:val="007D06E9"/>
    <w:rsid w:val="007D0728"/>
    <w:rsid w:val="007D0748"/>
    <w:rsid w:val="007D0780"/>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7A6"/>
    <w:rsid w:val="007D196A"/>
    <w:rsid w:val="007D1B15"/>
    <w:rsid w:val="007D1B4F"/>
    <w:rsid w:val="007D1B7E"/>
    <w:rsid w:val="007D1D45"/>
    <w:rsid w:val="007D2039"/>
    <w:rsid w:val="007D229A"/>
    <w:rsid w:val="007D22C4"/>
    <w:rsid w:val="007D23F7"/>
    <w:rsid w:val="007D2770"/>
    <w:rsid w:val="007D2818"/>
    <w:rsid w:val="007D2AA4"/>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44"/>
    <w:rsid w:val="007D64E9"/>
    <w:rsid w:val="007D65FC"/>
    <w:rsid w:val="007D66A2"/>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76"/>
    <w:rsid w:val="007D745E"/>
    <w:rsid w:val="007D7486"/>
    <w:rsid w:val="007D77DF"/>
    <w:rsid w:val="007D799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D1"/>
    <w:rsid w:val="007E0D0F"/>
    <w:rsid w:val="007E0E6C"/>
    <w:rsid w:val="007E0FC4"/>
    <w:rsid w:val="007E1112"/>
    <w:rsid w:val="007E11E2"/>
    <w:rsid w:val="007E1229"/>
    <w:rsid w:val="007E12F9"/>
    <w:rsid w:val="007E13D7"/>
    <w:rsid w:val="007E13E9"/>
    <w:rsid w:val="007E1421"/>
    <w:rsid w:val="007E1486"/>
    <w:rsid w:val="007E1488"/>
    <w:rsid w:val="007E1521"/>
    <w:rsid w:val="007E15BB"/>
    <w:rsid w:val="007E1631"/>
    <w:rsid w:val="007E166C"/>
    <w:rsid w:val="007E192F"/>
    <w:rsid w:val="007E19E3"/>
    <w:rsid w:val="007E1A04"/>
    <w:rsid w:val="007E1AA6"/>
    <w:rsid w:val="007E1ACD"/>
    <w:rsid w:val="007E1B7F"/>
    <w:rsid w:val="007E1C39"/>
    <w:rsid w:val="007E1CF3"/>
    <w:rsid w:val="007E1E8D"/>
    <w:rsid w:val="007E1EF4"/>
    <w:rsid w:val="007E1F29"/>
    <w:rsid w:val="007E220A"/>
    <w:rsid w:val="007E2289"/>
    <w:rsid w:val="007E22DF"/>
    <w:rsid w:val="007E22EC"/>
    <w:rsid w:val="007E240E"/>
    <w:rsid w:val="007E2638"/>
    <w:rsid w:val="007E269B"/>
    <w:rsid w:val="007E26B4"/>
    <w:rsid w:val="007E281D"/>
    <w:rsid w:val="007E2848"/>
    <w:rsid w:val="007E2887"/>
    <w:rsid w:val="007E28B7"/>
    <w:rsid w:val="007E28FC"/>
    <w:rsid w:val="007E297C"/>
    <w:rsid w:val="007E29A4"/>
    <w:rsid w:val="007E2A99"/>
    <w:rsid w:val="007E2B7F"/>
    <w:rsid w:val="007E2C2E"/>
    <w:rsid w:val="007E2C2F"/>
    <w:rsid w:val="007E2D46"/>
    <w:rsid w:val="007E2E22"/>
    <w:rsid w:val="007E2E9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61D"/>
    <w:rsid w:val="007E46DA"/>
    <w:rsid w:val="007E499C"/>
    <w:rsid w:val="007E4AED"/>
    <w:rsid w:val="007E4B77"/>
    <w:rsid w:val="007E4BF9"/>
    <w:rsid w:val="007E4C9B"/>
    <w:rsid w:val="007E4CCD"/>
    <w:rsid w:val="007E4D0B"/>
    <w:rsid w:val="007E4EED"/>
    <w:rsid w:val="007E4EF6"/>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C7"/>
    <w:rsid w:val="007E59D8"/>
    <w:rsid w:val="007E5AFF"/>
    <w:rsid w:val="007E5B77"/>
    <w:rsid w:val="007E5BE7"/>
    <w:rsid w:val="007E5CA2"/>
    <w:rsid w:val="007E5ECB"/>
    <w:rsid w:val="007E60B5"/>
    <w:rsid w:val="007E614D"/>
    <w:rsid w:val="007E6173"/>
    <w:rsid w:val="007E61AD"/>
    <w:rsid w:val="007E6246"/>
    <w:rsid w:val="007E62BA"/>
    <w:rsid w:val="007E6313"/>
    <w:rsid w:val="007E632F"/>
    <w:rsid w:val="007E6472"/>
    <w:rsid w:val="007E6584"/>
    <w:rsid w:val="007E65C2"/>
    <w:rsid w:val="007E65E1"/>
    <w:rsid w:val="007E663B"/>
    <w:rsid w:val="007E68D7"/>
    <w:rsid w:val="007E69E1"/>
    <w:rsid w:val="007E69F5"/>
    <w:rsid w:val="007E6AFF"/>
    <w:rsid w:val="007E6C25"/>
    <w:rsid w:val="007E6D62"/>
    <w:rsid w:val="007E6E8F"/>
    <w:rsid w:val="007E6EE2"/>
    <w:rsid w:val="007E6F46"/>
    <w:rsid w:val="007E6F7C"/>
    <w:rsid w:val="007E6FF1"/>
    <w:rsid w:val="007E7076"/>
    <w:rsid w:val="007E7112"/>
    <w:rsid w:val="007E7293"/>
    <w:rsid w:val="007E7714"/>
    <w:rsid w:val="007E7789"/>
    <w:rsid w:val="007E7994"/>
    <w:rsid w:val="007E79D3"/>
    <w:rsid w:val="007E7B70"/>
    <w:rsid w:val="007E7BAC"/>
    <w:rsid w:val="007E7C93"/>
    <w:rsid w:val="007E7CDA"/>
    <w:rsid w:val="007E7DB3"/>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B3"/>
    <w:rsid w:val="007F0C19"/>
    <w:rsid w:val="007F0C4F"/>
    <w:rsid w:val="007F0D21"/>
    <w:rsid w:val="007F0DF3"/>
    <w:rsid w:val="007F0EEE"/>
    <w:rsid w:val="007F0F69"/>
    <w:rsid w:val="007F1166"/>
    <w:rsid w:val="007F11C9"/>
    <w:rsid w:val="007F132E"/>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217"/>
    <w:rsid w:val="007F32EE"/>
    <w:rsid w:val="007F33D7"/>
    <w:rsid w:val="007F3677"/>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A65"/>
    <w:rsid w:val="007F6CCB"/>
    <w:rsid w:val="007F6F3B"/>
    <w:rsid w:val="007F6F8C"/>
    <w:rsid w:val="007F7458"/>
    <w:rsid w:val="007F74A7"/>
    <w:rsid w:val="007F75E0"/>
    <w:rsid w:val="007F76BE"/>
    <w:rsid w:val="007F7981"/>
    <w:rsid w:val="007F7A59"/>
    <w:rsid w:val="007F7D49"/>
    <w:rsid w:val="007F7DA6"/>
    <w:rsid w:val="007F7E63"/>
    <w:rsid w:val="007F7E89"/>
    <w:rsid w:val="0080029E"/>
    <w:rsid w:val="0080029F"/>
    <w:rsid w:val="00800346"/>
    <w:rsid w:val="0080047D"/>
    <w:rsid w:val="0080052B"/>
    <w:rsid w:val="008006A6"/>
    <w:rsid w:val="00800729"/>
    <w:rsid w:val="00800820"/>
    <w:rsid w:val="00800853"/>
    <w:rsid w:val="008008D3"/>
    <w:rsid w:val="00800A49"/>
    <w:rsid w:val="00800A4B"/>
    <w:rsid w:val="00800A7D"/>
    <w:rsid w:val="00800C8C"/>
    <w:rsid w:val="00800CD5"/>
    <w:rsid w:val="00800DDF"/>
    <w:rsid w:val="00800F14"/>
    <w:rsid w:val="0080100D"/>
    <w:rsid w:val="0080115F"/>
    <w:rsid w:val="00801297"/>
    <w:rsid w:val="008012E3"/>
    <w:rsid w:val="00801456"/>
    <w:rsid w:val="0080147D"/>
    <w:rsid w:val="0080147F"/>
    <w:rsid w:val="008014E5"/>
    <w:rsid w:val="008017E3"/>
    <w:rsid w:val="008018B1"/>
    <w:rsid w:val="00801A42"/>
    <w:rsid w:val="00801B01"/>
    <w:rsid w:val="00801BE3"/>
    <w:rsid w:val="00801C04"/>
    <w:rsid w:val="00801C8B"/>
    <w:rsid w:val="00801DDA"/>
    <w:rsid w:val="00801E5E"/>
    <w:rsid w:val="00801E7E"/>
    <w:rsid w:val="008022D2"/>
    <w:rsid w:val="008023C3"/>
    <w:rsid w:val="008023D2"/>
    <w:rsid w:val="008023F3"/>
    <w:rsid w:val="0080256C"/>
    <w:rsid w:val="008025C2"/>
    <w:rsid w:val="008027A3"/>
    <w:rsid w:val="00802874"/>
    <w:rsid w:val="00802971"/>
    <w:rsid w:val="00802A95"/>
    <w:rsid w:val="00802B01"/>
    <w:rsid w:val="00802D54"/>
    <w:rsid w:val="00802E3F"/>
    <w:rsid w:val="00802E8D"/>
    <w:rsid w:val="00802F99"/>
    <w:rsid w:val="008032BB"/>
    <w:rsid w:val="00803441"/>
    <w:rsid w:val="00803491"/>
    <w:rsid w:val="00803815"/>
    <w:rsid w:val="00803914"/>
    <w:rsid w:val="00803A46"/>
    <w:rsid w:val="00803C10"/>
    <w:rsid w:val="00803CA6"/>
    <w:rsid w:val="00803EA9"/>
    <w:rsid w:val="00803F69"/>
    <w:rsid w:val="00803F74"/>
    <w:rsid w:val="00803FB0"/>
    <w:rsid w:val="008041B4"/>
    <w:rsid w:val="0080447B"/>
    <w:rsid w:val="008044AF"/>
    <w:rsid w:val="008045E5"/>
    <w:rsid w:val="00804C4E"/>
    <w:rsid w:val="00804ED0"/>
    <w:rsid w:val="00804F0E"/>
    <w:rsid w:val="00804F15"/>
    <w:rsid w:val="00804F43"/>
    <w:rsid w:val="00804F63"/>
    <w:rsid w:val="0080509F"/>
    <w:rsid w:val="008053B2"/>
    <w:rsid w:val="008054D2"/>
    <w:rsid w:val="0080551A"/>
    <w:rsid w:val="0080562D"/>
    <w:rsid w:val="0080588C"/>
    <w:rsid w:val="0080590F"/>
    <w:rsid w:val="0080598B"/>
    <w:rsid w:val="00805B1F"/>
    <w:rsid w:val="00805C0E"/>
    <w:rsid w:val="00805C6F"/>
    <w:rsid w:val="00805EDB"/>
    <w:rsid w:val="00806291"/>
    <w:rsid w:val="00806457"/>
    <w:rsid w:val="00806528"/>
    <w:rsid w:val="00806561"/>
    <w:rsid w:val="008065CB"/>
    <w:rsid w:val="0080661F"/>
    <w:rsid w:val="00806790"/>
    <w:rsid w:val="008068D1"/>
    <w:rsid w:val="0080694B"/>
    <w:rsid w:val="00806B20"/>
    <w:rsid w:val="00806B3D"/>
    <w:rsid w:val="00806C16"/>
    <w:rsid w:val="00806C6B"/>
    <w:rsid w:val="00806F7B"/>
    <w:rsid w:val="00806F93"/>
    <w:rsid w:val="00806F95"/>
    <w:rsid w:val="0080720E"/>
    <w:rsid w:val="0080739F"/>
    <w:rsid w:val="0080750C"/>
    <w:rsid w:val="00807552"/>
    <w:rsid w:val="00807777"/>
    <w:rsid w:val="008077FE"/>
    <w:rsid w:val="008079A1"/>
    <w:rsid w:val="008079CF"/>
    <w:rsid w:val="00807A10"/>
    <w:rsid w:val="00807A14"/>
    <w:rsid w:val="00807AE9"/>
    <w:rsid w:val="00807B27"/>
    <w:rsid w:val="00807B9C"/>
    <w:rsid w:val="00807B9D"/>
    <w:rsid w:val="00807BAB"/>
    <w:rsid w:val="00807FFA"/>
    <w:rsid w:val="00810046"/>
    <w:rsid w:val="0081014C"/>
    <w:rsid w:val="00810200"/>
    <w:rsid w:val="008103A6"/>
    <w:rsid w:val="00810474"/>
    <w:rsid w:val="0081055F"/>
    <w:rsid w:val="00810853"/>
    <w:rsid w:val="008108C7"/>
    <w:rsid w:val="00810947"/>
    <w:rsid w:val="00810BD3"/>
    <w:rsid w:val="00810DBD"/>
    <w:rsid w:val="00810F17"/>
    <w:rsid w:val="00810FE2"/>
    <w:rsid w:val="00810FF5"/>
    <w:rsid w:val="00811043"/>
    <w:rsid w:val="0081126F"/>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91"/>
    <w:rsid w:val="008128F5"/>
    <w:rsid w:val="00812B1E"/>
    <w:rsid w:val="00812CBC"/>
    <w:rsid w:val="00812D69"/>
    <w:rsid w:val="00812DB3"/>
    <w:rsid w:val="00812E43"/>
    <w:rsid w:val="00812E96"/>
    <w:rsid w:val="00812F0F"/>
    <w:rsid w:val="00812FE3"/>
    <w:rsid w:val="00813016"/>
    <w:rsid w:val="008131DB"/>
    <w:rsid w:val="0081322C"/>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F7C"/>
    <w:rsid w:val="00814F91"/>
    <w:rsid w:val="00815025"/>
    <w:rsid w:val="00815232"/>
    <w:rsid w:val="00815260"/>
    <w:rsid w:val="008152AA"/>
    <w:rsid w:val="008152B4"/>
    <w:rsid w:val="0081543F"/>
    <w:rsid w:val="00815669"/>
    <w:rsid w:val="00815753"/>
    <w:rsid w:val="0081589B"/>
    <w:rsid w:val="00815911"/>
    <w:rsid w:val="0081596E"/>
    <w:rsid w:val="00815C1E"/>
    <w:rsid w:val="00815C51"/>
    <w:rsid w:val="00815FB6"/>
    <w:rsid w:val="008161FD"/>
    <w:rsid w:val="00816282"/>
    <w:rsid w:val="008163B0"/>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B9"/>
    <w:rsid w:val="008178DF"/>
    <w:rsid w:val="008179B1"/>
    <w:rsid w:val="00817B51"/>
    <w:rsid w:val="00817B78"/>
    <w:rsid w:val="00817B8E"/>
    <w:rsid w:val="00817D93"/>
    <w:rsid w:val="0082021B"/>
    <w:rsid w:val="00820282"/>
    <w:rsid w:val="00820435"/>
    <w:rsid w:val="00820451"/>
    <w:rsid w:val="0082056D"/>
    <w:rsid w:val="00820707"/>
    <w:rsid w:val="00820738"/>
    <w:rsid w:val="008207D0"/>
    <w:rsid w:val="00820884"/>
    <w:rsid w:val="00820BD2"/>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821"/>
    <w:rsid w:val="00821923"/>
    <w:rsid w:val="008219F5"/>
    <w:rsid w:val="00821A8E"/>
    <w:rsid w:val="00821AE4"/>
    <w:rsid w:val="00821B5C"/>
    <w:rsid w:val="00821E3F"/>
    <w:rsid w:val="00821EDC"/>
    <w:rsid w:val="00822030"/>
    <w:rsid w:val="0082205F"/>
    <w:rsid w:val="0082228A"/>
    <w:rsid w:val="008223EE"/>
    <w:rsid w:val="00822497"/>
    <w:rsid w:val="008224D9"/>
    <w:rsid w:val="00822540"/>
    <w:rsid w:val="00822745"/>
    <w:rsid w:val="00822821"/>
    <w:rsid w:val="008228C2"/>
    <w:rsid w:val="008229D4"/>
    <w:rsid w:val="00822BF8"/>
    <w:rsid w:val="00822CA4"/>
    <w:rsid w:val="00822DA0"/>
    <w:rsid w:val="00822EAF"/>
    <w:rsid w:val="008230DA"/>
    <w:rsid w:val="0082321A"/>
    <w:rsid w:val="008232BE"/>
    <w:rsid w:val="00823656"/>
    <w:rsid w:val="0082375A"/>
    <w:rsid w:val="0082394B"/>
    <w:rsid w:val="008239A9"/>
    <w:rsid w:val="00823AB2"/>
    <w:rsid w:val="00823C8C"/>
    <w:rsid w:val="00823F7F"/>
    <w:rsid w:val="00824010"/>
    <w:rsid w:val="00824177"/>
    <w:rsid w:val="008242B4"/>
    <w:rsid w:val="0082437F"/>
    <w:rsid w:val="0082438E"/>
    <w:rsid w:val="0082439E"/>
    <w:rsid w:val="00824414"/>
    <w:rsid w:val="0082444F"/>
    <w:rsid w:val="008245EC"/>
    <w:rsid w:val="008247F3"/>
    <w:rsid w:val="00824ED6"/>
    <w:rsid w:val="008250A7"/>
    <w:rsid w:val="00825152"/>
    <w:rsid w:val="0082518A"/>
    <w:rsid w:val="00825292"/>
    <w:rsid w:val="008252D1"/>
    <w:rsid w:val="008253E0"/>
    <w:rsid w:val="00825451"/>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FE"/>
    <w:rsid w:val="00832DE4"/>
    <w:rsid w:val="00833072"/>
    <w:rsid w:val="00833158"/>
    <w:rsid w:val="00833164"/>
    <w:rsid w:val="00833254"/>
    <w:rsid w:val="00833349"/>
    <w:rsid w:val="0083336F"/>
    <w:rsid w:val="00833409"/>
    <w:rsid w:val="0083343B"/>
    <w:rsid w:val="008334ED"/>
    <w:rsid w:val="008335E7"/>
    <w:rsid w:val="00833844"/>
    <w:rsid w:val="008338DF"/>
    <w:rsid w:val="00833907"/>
    <w:rsid w:val="00833B96"/>
    <w:rsid w:val="00833C62"/>
    <w:rsid w:val="00833DA9"/>
    <w:rsid w:val="00833E01"/>
    <w:rsid w:val="00833E1F"/>
    <w:rsid w:val="00833E8C"/>
    <w:rsid w:val="00833EE0"/>
    <w:rsid w:val="0083406A"/>
    <w:rsid w:val="008342A0"/>
    <w:rsid w:val="0083430F"/>
    <w:rsid w:val="00834318"/>
    <w:rsid w:val="008343CE"/>
    <w:rsid w:val="00834444"/>
    <w:rsid w:val="00834465"/>
    <w:rsid w:val="008344C3"/>
    <w:rsid w:val="008344D2"/>
    <w:rsid w:val="00834813"/>
    <w:rsid w:val="008349AE"/>
    <w:rsid w:val="00834A78"/>
    <w:rsid w:val="00834A9A"/>
    <w:rsid w:val="00834B68"/>
    <w:rsid w:val="00834B7E"/>
    <w:rsid w:val="00834C53"/>
    <w:rsid w:val="00834EC0"/>
    <w:rsid w:val="00834F7B"/>
    <w:rsid w:val="0083504D"/>
    <w:rsid w:val="00835183"/>
    <w:rsid w:val="0083538C"/>
    <w:rsid w:val="00835478"/>
    <w:rsid w:val="008354C1"/>
    <w:rsid w:val="00835533"/>
    <w:rsid w:val="0083556E"/>
    <w:rsid w:val="00835844"/>
    <w:rsid w:val="0083598C"/>
    <w:rsid w:val="00835D3E"/>
    <w:rsid w:val="00835D67"/>
    <w:rsid w:val="00835DB0"/>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10"/>
    <w:rsid w:val="00836F7D"/>
    <w:rsid w:val="008370B4"/>
    <w:rsid w:val="008371FF"/>
    <w:rsid w:val="00837298"/>
    <w:rsid w:val="00837390"/>
    <w:rsid w:val="0083747B"/>
    <w:rsid w:val="0083748A"/>
    <w:rsid w:val="0083752F"/>
    <w:rsid w:val="008375B2"/>
    <w:rsid w:val="0083761B"/>
    <w:rsid w:val="008376F1"/>
    <w:rsid w:val="008378AD"/>
    <w:rsid w:val="0083795A"/>
    <w:rsid w:val="00837CED"/>
    <w:rsid w:val="00837DDD"/>
    <w:rsid w:val="00837E10"/>
    <w:rsid w:val="00840080"/>
    <w:rsid w:val="008400E6"/>
    <w:rsid w:val="00840102"/>
    <w:rsid w:val="008401A5"/>
    <w:rsid w:val="008403D7"/>
    <w:rsid w:val="0084046A"/>
    <w:rsid w:val="00840601"/>
    <w:rsid w:val="00840661"/>
    <w:rsid w:val="0084069D"/>
    <w:rsid w:val="00840736"/>
    <w:rsid w:val="00840BED"/>
    <w:rsid w:val="00840D36"/>
    <w:rsid w:val="00840DA2"/>
    <w:rsid w:val="00841180"/>
    <w:rsid w:val="008411C1"/>
    <w:rsid w:val="0084122A"/>
    <w:rsid w:val="008412B9"/>
    <w:rsid w:val="00841320"/>
    <w:rsid w:val="0084132E"/>
    <w:rsid w:val="00841330"/>
    <w:rsid w:val="00841376"/>
    <w:rsid w:val="00841394"/>
    <w:rsid w:val="0084141C"/>
    <w:rsid w:val="008414B7"/>
    <w:rsid w:val="0084157B"/>
    <w:rsid w:val="008416BA"/>
    <w:rsid w:val="00841809"/>
    <w:rsid w:val="0084183D"/>
    <w:rsid w:val="008418A3"/>
    <w:rsid w:val="00841995"/>
    <w:rsid w:val="00841D70"/>
    <w:rsid w:val="00841F87"/>
    <w:rsid w:val="008420E4"/>
    <w:rsid w:val="008421D2"/>
    <w:rsid w:val="008422ED"/>
    <w:rsid w:val="0084230C"/>
    <w:rsid w:val="00842311"/>
    <w:rsid w:val="008425BB"/>
    <w:rsid w:val="008425F3"/>
    <w:rsid w:val="00842AB2"/>
    <w:rsid w:val="00842B70"/>
    <w:rsid w:val="00842C4C"/>
    <w:rsid w:val="00842CB6"/>
    <w:rsid w:val="00842F5A"/>
    <w:rsid w:val="008430BC"/>
    <w:rsid w:val="0084319A"/>
    <w:rsid w:val="00843333"/>
    <w:rsid w:val="0084335C"/>
    <w:rsid w:val="00843386"/>
    <w:rsid w:val="00843419"/>
    <w:rsid w:val="00843577"/>
    <w:rsid w:val="0084374E"/>
    <w:rsid w:val="008437F1"/>
    <w:rsid w:val="008438EE"/>
    <w:rsid w:val="008439C8"/>
    <w:rsid w:val="00843AAB"/>
    <w:rsid w:val="00843AB4"/>
    <w:rsid w:val="00843AEB"/>
    <w:rsid w:val="00843C8C"/>
    <w:rsid w:val="00843C92"/>
    <w:rsid w:val="00843F42"/>
    <w:rsid w:val="008444B1"/>
    <w:rsid w:val="00844654"/>
    <w:rsid w:val="0084475F"/>
    <w:rsid w:val="008449FA"/>
    <w:rsid w:val="00844A06"/>
    <w:rsid w:val="00844BB1"/>
    <w:rsid w:val="00844DCD"/>
    <w:rsid w:val="00844E6F"/>
    <w:rsid w:val="00844F3E"/>
    <w:rsid w:val="008450F7"/>
    <w:rsid w:val="0084515D"/>
    <w:rsid w:val="008451E8"/>
    <w:rsid w:val="00845285"/>
    <w:rsid w:val="00845571"/>
    <w:rsid w:val="00845724"/>
    <w:rsid w:val="008457C2"/>
    <w:rsid w:val="008458E7"/>
    <w:rsid w:val="00845918"/>
    <w:rsid w:val="008459A0"/>
    <w:rsid w:val="00845B8F"/>
    <w:rsid w:val="00845C5D"/>
    <w:rsid w:val="00845C74"/>
    <w:rsid w:val="00845F28"/>
    <w:rsid w:val="00845F86"/>
    <w:rsid w:val="0084600B"/>
    <w:rsid w:val="00846062"/>
    <w:rsid w:val="00846280"/>
    <w:rsid w:val="00846305"/>
    <w:rsid w:val="00846324"/>
    <w:rsid w:val="00846337"/>
    <w:rsid w:val="0084649B"/>
    <w:rsid w:val="008464EE"/>
    <w:rsid w:val="008465DB"/>
    <w:rsid w:val="00846604"/>
    <w:rsid w:val="008466CE"/>
    <w:rsid w:val="008467CB"/>
    <w:rsid w:val="00846A7C"/>
    <w:rsid w:val="00846BFD"/>
    <w:rsid w:val="00846CA3"/>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6BB"/>
    <w:rsid w:val="00850744"/>
    <w:rsid w:val="00850763"/>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60"/>
    <w:rsid w:val="00851BE4"/>
    <w:rsid w:val="00851CFF"/>
    <w:rsid w:val="00851D70"/>
    <w:rsid w:val="00851DF6"/>
    <w:rsid w:val="00851F1C"/>
    <w:rsid w:val="00851FD8"/>
    <w:rsid w:val="008522F6"/>
    <w:rsid w:val="008523C9"/>
    <w:rsid w:val="00852B67"/>
    <w:rsid w:val="00852BBE"/>
    <w:rsid w:val="00852D0E"/>
    <w:rsid w:val="00852E21"/>
    <w:rsid w:val="00852F3C"/>
    <w:rsid w:val="00852FE5"/>
    <w:rsid w:val="00853315"/>
    <w:rsid w:val="0085341B"/>
    <w:rsid w:val="00853835"/>
    <w:rsid w:val="008538DD"/>
    <w:rsid w:val="00853A82"/>
    <w:rsid w:val="00853AE6"/>
    <w:rsid w:val="00853B84"/>
    <w:rsid w:val="00853BA9"/>
    <w:rsid w:val="00853D49"/>
    <w:rsid w:val="00853F04"/>
    <w:rsid w:val="00853FC6"/>
    <w:rsid w:val="0085409F"/>
    <w:rsid w:val="008540C7"/>
    <w:rsid w:val="00854235"/>
    <w:rsid w:val="008542FE"/>
    <w:rsid w:val="008544BB"/>
    <w:rsid w:val="00854525"/>
    <w:rsid w:val="00854564"/>
    <w:rsid w:val="008545B5"/>
    <w:rsid w:val="008546D9"/>
    <w:rsid w:val="008546E5"/>
    <w:rsid w:val="00854731"/>
    <w:rsid w:val="008548D5"/>
    <w:rsid w:val="00854941"/>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9C"/>
    <w:rsid w:val="0085581D"/>
    <w:rsid w:val="008558F4"/>
    <w:rsid w:val="0085594D"/>
    <w:rsid w:val="00855A11"/>
    <w:rsid w:val="00855A2B"/>
    <w:rsid w:val="00855B61"/>
    <w:rsid w:val="00855B6C"/>
    <w:rsid w:val="00855C24"/>
    <w:rsid w:val="00855CF8"/>
    <w:rsid w:val="00856006"/>
    <w:rsid w:val="0085604B"/>
    <w:rsid w:val="00856099"/>
    <w:rsid w:val="008560F8"/>
    <w:rsid w:val="00856191"/>
    <w:rsid w:val="008561C2"/>
    <w:rsid w:val="00856210"/>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DF"/>
    <w:rsid w:val="00857BFD"/>
    <w:rsid w:val="00857C22"/>
    <w:rsid w:val="00857C6A"/>
    <w:rsid w:val="00857D8D"/>
    <w:rsid w:val="00857FF9"/>
    <w:rsid w:val="008600E7"/>
    <w:rsid w:val="0086029C"/>
    <w:rsid w:val="008602FA"/>
    <w:rsid w:val="0086037F"/>
    <w:rsid w:val="008604D6"/>
    <w:rsid w:val="008604F3"/>
    <w:rsid w:val="00860556"/>
    <w:rsid w:val="00860572"/>
    <w:rsid w:val="00860642"/>
    <w:rsid w:val="0086065F"/>
    <w:rsid w:val="0086066E"/>
    <w:rsid w:val="0086068D"/>
    <w:rsid w:val="008607A8"/>
    <w:rsid w:val="00860AF2"/>
    <w:rsid w:val="00860C19"/>
    <w:rsid w:val="00860ED0"/>
    <w:rsid w:val="00860EDD"/>
    <w:rsid w:val="00860F6F"/>
    <w:rsid w:val="00860FA9"/>
    <w:rsid w:val="00861088"/>
    <w:rsid w:val="00861138"/>
    <w:rsid w:val="008612D4"/>
    <w:rsid w:val="00861493"/>
    <w:rsid w:val="00861780"/>
    <w:rsid w:val="0086183F"/>
    <w:rsid w:val="00861884"/>
    <w:rsid w:val="008619C4"/>
    <w:rsid w:val="00861A86"/>
    <w:rsid w:val="00861C02"/>
    <w:rsid w:val="00861EF3"/>
    <w:rsid w:val="0086228A"/>
    <w:rsid w:val="008622A8"/>
    <w:rsid w:val="00862558"/>
    <w:rsid w:val="00862586"/>
    <w:rsid w:val="00862630"/>
    <w:rsid w:val="008626A4"/>
    <w:rsid w:val="008626B2"/>
    <w:rsid w:val="00862727"/>
    <w:rsid w:val="0086280A"/>
    <w:rsid w:val="008628E3"/>
    <w:rsid w:val="0086290F"/>
    <w:rsid w:val="008629A6"/>
    <w:rsid w:val="00862AE2"/>
    <w:rsid w:val="00862B60"/>
    <w:rsid w:val="00862C5D"/>
    <w:rsid w:val="00862DEF"/>
    <w:rsid w:val="00862F1F"/>
    <w:rsid w:val="00863318"/>
    <w:rsid w:val="0086345E"/>
    <w:rsid w:val="0086365F"/>
    <w:rsid w:val="00863682"/>
    <w:rsid w:val="008636DE"/>
    <w:rsid w:val="0086376C"/>
    <w:rsid w:val="00863897"/>
    <w:rsid w:val="00863A05"/>
    <w:rsid w:val="00863A89"/>
    <w:rsid w:val="00863AB2"/>
    <w:rsid w:val="00863AD1"/>
    <w:rsid w:val="00863CA8"/>
    <w:rsid w:val="008641F1"/>
    <w:rsid w:val="00864231"/>
    <w:rsid w:val="00864249"/>
    <w:rsid w:val="00864320"/>
    <w:rsid w:val="00864336"/>
    <w:rsid w:val="0086435F"/>
    <w:rsid w:val="008643E9"/>
    <w:rsid w:val="0086459B"/>
    <w:rsid w:val="008645D3"/>
    <w:rsid w:val="008646F4"/>
    <w:rsid w:val="008647E8"/>
    <w:rsid w:val="008648BA"/>
    <w:rsid w:val="008649F6"/>
    <w:rsid w:val="00864AD6"/>
    <w:rsid w:val="00864B2A"/>
    <w:rsid w:val="00864EA9"/>
    <w:rsid w:val="00864F00"/>
    <w:rsid w:val="0086506B"/>
    <w:rsid w:val="008650C4"/>
    <w:rsid w:val="00865277"/>
    <w:rsid w:val="008652A1"/>
    <w:rsid w:val="0086530B"/>
    <w:rsid w:val="00865460"/>
    <w:rsid w:val="008654D1"/>
    <w:rsid w:val="0086563C"/>
    <w:rsid w:val="008658DB"/>
    <w:rsid w:val="00865922"/>
    <w:rsid w:val="00865931"/>
    <w:rsid w:val="00865B66"/>
    <w:rsid w:val="00865B77"/>
    <w:rsid w:val="00865BC6"/>
    <w:rsid w:val="00865C50"/>
    <w:rsid w:val="00865D46"/>
    <w:rsid w:val="00865E0E"/>
    <w:rsid w:val="00865FD7"/>
    <w:rsid w:val="0086614B"/>
    <w:rsid w:val="008661B7"/>
    <w:rsid w:val="008661EF"/>
    <w:rsid w:val="0086634D"/>
    <w:rsid w:val="008663DE"/>
    <w:rsid w:val="008663EA"/>
    <w:rsid w:val="00866641"/>
    <w:rsid w:val="00866647"/>
    <w:rsid w:val="0086672E"/>
    <w:rsid w:val="00866871"/>
    <w:rsid w:val="0086688C"/>
    <w:rsid w:val="00866899"/>
    <w:rsid w:val="00866B1C"/>
    <w:rsid w:val="00866CE4"/>
    <w:rsid w:val="00866D60"/>
    <w:rsid w:val="00866DEF"/>
    <w:rsid w:val="00866F8A"/>
    <w:rsid w:val="00866F8B"/>
    <w:rsid w:val="00867004"/>
    <w:rsid w:val="008670C8"/>
    <w:rsid w:val="00867236"/>
    <w:rsid w:val="00867256"/>
    <w:rsid w:val="0086751E"/>
    <w:rsid w:val="0086756B"/>
    <w:rsid w:val="0086756E"/>
    <w:rsid w:val="00867743"/>
    <w:rsid w:val="00867C32"/>
    <w:rsid w:val="00867D51"/>
    <w:rsid w:val="00867D84"/>
    <w:rsid w:val="00867E53"/>
    <w:rsid w:val="00870028"/>
    <w:rsid w:val="00870058"/>
    <w:rsid w:val="0087017C"/>
    <w:rsid w:val="0087048A"/>
    <w:rsid w:val="008704C5"/>
    <w:rsid w:val="0087068F"/>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5BA"/>
    <w:rsid w:val="008715FE"/>
    <w:rsid w:val="008718F2"/>
    <w:rsid w:val="00871AC5"/>
    <w:rsid w:val="00871ACF"/>
    <w:rsid w:val="00871CFA"/>
    <w:rsid w:val="00871D46"/>
    <w:rsid w:val="00871E00"/>
    <w:rsid w:val="00871E9C"/>
    <w:rsid w:val="0087204A"/>
    <w:rsid w:val="00872107"/>
    <w:rsid w:val="00872213"/>
    <w:rsid w:val="0087222A"/>
    <w:rsid w:val="00872391"/>
    <w:rsid w:val="00872516"/>
    <w:rsid w:val="00872563"/>
    <w:rsid w:val="008725D6"/>
    <w:rsid w:val="008725DE"/>
    <w:rsid w:val="00872672"/>
    <w:rsid w:val="008726B9"/>
    <w:rsid w:val="008727EF"/>
    <w:rsid w:val="00872969"/>
    <w:rsid w:val="008729FE"/>
    <w:rsid w:val="00872CCA"/>
    <w:rsid w:val="00872D1E"/>
    <w:rsid w:val="00872D88"/>
    <w:rsid w:val="00872FAF"/>
    <w:rsid w:val="008730D9"/>
    <w:rsid w:val="0087330D"/>
    <w:rsid w:val="00873464"/>
    <w:rsid w:val="008734FC"/>
    <w:rsid w:val="008735A7"/>
    <w:rsid w:val="008735C9"/>
    <w:rsid w:val="008735F3"/>
    <w:rsid w:val="0087384A"/>
    <w:rsid w:val="008738E9"/>
    <w:rsid w:val="0087392C"/>
    <w:rsid w:val="00873A63"/>
    <w:rsid w:val="00873A89"/>
    <w:rsid w:val="00873AA3"/>
    <w:rsid w:val="00873AF7"/>
    <w:rsid w:val="00873B4A"/>
    <w:rsid w:val="00873C20"/>
    <w:rsid w:val="00874045"/>
    <w:rsid w:val="00874048"/>
    <w:rsid w:val="00874123"/>
    <w:rsid w:val="00874275"/>
    <w:rsid w:val="008743BB"/>
    <w:rsid w:val="008743FC"/>
    <w:rsid w:val="008744A4"/>
    <w:rsid w:val="00874986"/>
    <w:rsid w:val="00874BB5"/>
    <w:rsid w:val="00874BC7"/>
    <w:rsid w:val="00874BE3"/>
    <w:rsid w:val="00874CAC"/>
    <w:rsid w:val="00874CED"/>
    <w:rsid w:val="00874D23"/>
    <w:rsid w:val="00874D68"/>
    <w:rsid w:val="00874E44"/>
    <w:rsid w:val="00874E75"/>
    <w:rsid w:val="00875046"/>
    <w:rsid w:val="0087509D"/>
    <w:rsid w:val="008751EB"/>
    <w:rsid w:val="008752A5"/>
    <w:rsid w:val="008752C6"/>
    <w:rsid w:val="008752EA"/>
    <w:rsid w:val="00875354"/>
    <w:rsid w:val="0087557C"/>
    <w:rsid w:val="008756D7"/>
    <w:rsid w:val="00875727"/>
    <w:rsid w:val="008758DF"/>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BA8"/>
    <w:rsid w:val="00876C76"/>
    <w:rsid w:val="00876D09"/>
    <w:rsid w:val="00876E20"/>
    <w:rsid w:val="00876FED"/>
    <w:rsid w:val="0087705B"/>
    <w:rsid w:val="008771B2"/>
    <w:rsid w:val="0087738F"/>
    <w:rsid w:val="008777A2"/>
    <w:rsid w:val="008777B6"/>
    <w:rsid w:val="0087787B"/>
    <w:rsid w:val="008778D9"/>
    <w:rsid w:val="0087790F"/>
    <w:rsid w:val="00877BBC"/>
    <w:rsid w:val="00877D39"/>
    <w:rsid w:val="00877D97"/>
    <w:rsid w:val="00877F55"/>
    <w:rsid w:val="00877F7C"/>
    <w:rsid w:val="00877FED"/>
    <w:rsid w:val="00880119"/>
    <w:rsid w:val="00880270"/>
    <w:rsid w:val="0088033D"/>
    <w:rsid w:val="00880379"/>
    <w:rsid w:val="00880449"/>
    <w:rsid w:val="00880547"/>
    <w:rsid w:val="0088062B"/>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32"/>
    <w:rsid w:val="00883DA2"/>
    <w:rsid w:val="00883E8C"/>
    <w:rsid w:val="00883F47"/>
    <w:rsid w:val="008840FE"/>
    <w:rsid w:val="00884218"/>
    <w:rsid w:val="008843F6"/>
    <w:rsid w:val="008845AA"/>
    <w:rsid w:val="0088465C"/>
    <w:rsid w:val="0088469B"/>
    <w:rsid w:val="00884759"/>
    <w:rsid w:val="00884790"/>
    <w:rsid w:val="008847A1"/>
    <w:rsid w:val="00884ADD"/>
    <w:rsid w:val="00884AF3"/>
    <w:rsid w:val="00884BC6"/>
    <w:rsid w:val="00884D95"/>
    <w:rsid w:val="00884ED3"/>
    <w:rsid w:val="00884FB8"/>
    <w:rsid w:val="00885119"/>
    <w:rsid w:val="008851E3"/>
    <w:rsid w:val="00885272"/>
    <w:rsid w:val="008852A1"/>
    <w:rsid w:val="008852B8"/>
    <w:rsid w:val="008852DA"/>
    <w:rsid w:val="008852FC"/>
    <w:rsid w:val="00885374"/>
    <w:rsid w:val="008853AC"/>
    <w:rsid w:val="008853C2"/>
    <w:rsid w:val="008854AF"/>
    <w:rsid w:val="00885759"/>
    <w:rsid w:val="008857A4"/>
    <w:rsid w:val="008858C5"/>
    <w:rsid w:val="00885A5D"/>
    <w:rsid w:val="00885A85"/>
    <w:rsid w:val="00885ADB"/>
    <w:rsid w:val="00885AF0"/>
    <w:rsid w:val="00885B3F"/>
    <w:rsid w:val="00885BD1"/>
    <w:rsid w:val="00885C0B"/>
    <w:rsid w:val="00885CD9"/>
    <w:rsid w:val="00885E34"/>
    <w:rsid w:val="00885EB3"/>
    <w:rsid w:val="0088605C"/>
    <w:rsid w:val="008860D4"/>
    <w:rsid w:val="00886252"/>
    <w:rsid w:val="008864EF"/>
    <w:rsid w:val="008864FC"/>
    <w:rsid w:val="0088650F"/>
    <w:rsid w:val="008867D8"/>
    <w:rsid w:val="00886841"/>
    <w:rsid w:val="00886A91"/>
    <w:rsid w:val="00886B65"/>
    <w:rsid w:val="00886BB0"/>
    <w:rsid w:val="00886BE6"/>
    <w:rsid w:val="00886D2C"/>
    <w:rsid w:val="00886DB5"/>
    <w:rsid w:val="00886DE0"/>
    <w:rsid w:val="00886E09"/>
    <w:rsid w:val="0088705F"/>
    <w:rsid w:val="008872FC"/>
    <w:rsid w:val="00887338"/>
    <w:rsid w:val="00887472"/>
    <w:rsid w:val="00887618"/>
    <w:rsid w:val="0088770A"/>
    <w:rsid w:val="00887865"/>
    <w:rsid w:val="00887913"/>
    <w:rsid w:val="00887970"/>
    <w:rsid w:val="008879FF"/>
    <w:rsid w:val="00887BB7"/>
    <w:rsid w:val="00887C5D"/>
    <w:rsid w:val="00887C89"/>
    <w:rsid w:val="00887D0B"/>
    <w:rsid w:val="00887E4D"/>
    <w:rsid w:val="00887E5F"/>
    <w:rsid w:val="00887E84"/>
    <w:rsid w:val="00887EAD"/>
    <w:rsid w:val="00887F57"/>
    <w:rsid w:val="00887F81"/>
    <w:rsid w:val="00887F88"/>
    <w:rsid w:val="00890048"/>
    <w:rsid w:val="0089013E"/>
    <w:rsid w:val="0089050B"/>
    <w:rsid w:val="00890614"/>
    <w:rsid w:val="00890680"/>
    <w:rsid w:val="00890921"/>
    <w:rsid w:val="00890A8A"/>
    <w:rsid w:val="00890B86"/>
    <w:rsid w:val="00890B92"/>
    <w:rsid w:val="00890F64"/>
    <w:rsid w:val="00890F6D"/>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F7"/>
    <w:rsid w:val="0089368C"/>
    <w:rsid w:val="00893836"/>
    <w:rsid w:val="00893994"/>
    <w:rsid w:val="008939C2"/>
    <w:rsid w:val="00893A67"/>
    <w:rsid w:val="00893E77"/>
    <w:rsid w:val="00893F8A"/>
    <w:rsid w:val="0089407D"/>
    <w:rsid w:val="00894128"/>
    <w:rsid w:val="008941A5"/>
    <w:rsid w:val="0089422C"/>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859"/>
    <w:rsid w:val="00895A4F"/>
    <w:rsid w:val="00895A7D"/>
    <w:rsid w:val="00895A98"/>
    <w:rsid w:val="00895B14"/>
    <w:rsid w:val="00895BDE"/>
    <w:rsid w:val="00895C4A"/>
    <w:rsid w:val="00895D5B"/>
    <w:rsid w:val="00895D8F"/>
    <w:rsid w:val="00895DD1"/>
    <w:rsid w:val="00895FA7"/>
    <w:rsid w:val="00896068"/>
    <w:rsid w:val="008960F9"/>
    <w:rsid w:val="008961AC"/>
    <w:rsid w:val="00896223"/>
    <w:rsid w:val="008963E5"/>
    <w:rsid w:val="00896449"/>
    <w:rsid w:val="00896568"/>
    <w:rsid w:val="008965ED"/>
    <w:rsid w:val="0089677C"/>
    <w:rsid w:val="008968A4"/>
    <w:rsid w:val="0089691B"/>
    <w:rsid w:val="00896A25"/>
    <w:rsid w:val="00896A58"/>
    <w:rsid w:val="00896B05"/>
    <w:rsid w:val="00896B24"/>
    <w:rsid w:val="00896D67"/>
    <w:rsid w:val="00896DE4"/>
    <w:rsid w:val="00896E4B"/>
    <w:rsid w:val="00896E56"/>
    <w:rsid w:val="00896F29"/>
    <w:rsid w:val="008970FF"/>
    <w:rsid w:val="0089717E"/>
    <w:rsid w:val="00897345"/>
    <w:rsid w:val="008974A5"/>
    <w:rsid w:val="0089752B"/>
    <w:rsid w:val="008976A1"/>
    <w:rsid w:val="00897778"/>
    <w:rsid w:val="008978FF"/>
    <w:rsid w:val="008979E5"/>
    <w:rsid w:val="00897A00"/>
    <w:rsid w:val="00897A5B"/>
    <w:rsid w:val="00897BEE"/>
    <w:rsid w:val="00897D1D"/>
    <w:rsid w:val="00897E00"/>
    <w:rsid w:val="008A000E"/>
    <w:rsid w:val="008A0070"/>
    <w:rsid w:val="008A00B1"/>
    <w:rsid w:val="008A011F"/>
    <w:rsid w:val="008A01AC"/>
    <w:rsid w:val="008A029E"/>
    <w:rsid w:val="008A02B9"/>
    <w:rsid w:val="008A02BD"/>
    <w:rsid w:val="008A0425"/>
    <w:rsid w:val="008A04FF"/>
    <w:rsid w:val="008A075C"/>
    <w:rsid w:val="008A0772"/>
    <w:rsid w:val="008A089C"/>
    <w:rsid w:val="008A0907"/>
    <w:rsid w:val="008A0C04"/>
    <w:rsid w:val="008A0C57"/>
    <w:rsid w:val="008A0DEC"/>
    <w:rsid w:val="008A0E01"/>
    <w:rsid w:val="008A0F54"/>
    <w:rsid w:val="008A100D"/>
    <w:rsid w:val="008A1012"/>
    <w:rsid w:val="008A103C"/>
    <w:rsid w:val="008A1129"/>
    <w:rsid w:val="008A11A3"/>
    <w:rsid w:val="008A12AD"/>
    <w:rsid w:val="008A12E1"/>
    <w:rsid w:val="008A13DD"/>
    <w:rsid w:val="008A141E"/>
    <w:rsid w:val="008A1673"/>
    <w:rsid w:val="008A1760"/>
    <w:rsid w:val="008A18AF"/>
    <w:rsid w:val="008A1938"/>
    <w:rsid w:val="008A193B"/>
    <w:rsid w:val="008A196E"/>
    <w:rsid w:val="008A1ADD"/>
    <w:rsid w:val="008A1B12"/>
    <w:rsid w:val="008A1C09"/>
    <w:rsid w:val="008A1D38"/>
    <w:rsid w:val="008A1E1C"/>
    <w:rsid w:val="008A1E27"/>
    <w:rsid w:val="008A1FD5"/>
    <w:rsid w:val="008A20F8"/>
    <w:rsid w:val="008A2146"/>
    <w:rsid w:val="008A2202"/>
    <w:rsid w:val="008A22C9"/>
    <w:rsid w:val="008A22F8"/>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EAE"/>
    <w:rsid w:val="008A306D"/>
    <w:rsid w:val="008A309F"/>
    <w:rsid w:val="008A325E"/>
    <w:rsid w:val="008A32AE"/>
    <w:rsid w:val="008A35A9"/>
    <w:rsid w:val="008A35BC"/>
    <w:rsid w:val="008A3660"/>
    <w:rsid w:val="008A3715"/>
    <w:rsid w:val="008A374C"/>
    <w:rsid w:val="008A380A"/>
    <w:rsid w:val="008A39A8"/>
    <w:rsid w:val="008A39BC"/>
    <w:rsid w:val="008A3B61"/>
    <w:rsid w:val="008A3C1B"/>
    <w:rsid w:val="008A3C8A"/>
    <w:rsid w:val="008A3DC2"/>
    <w:rsid w:val="008A4050"/>
    <w:rsid w:val="008A40A2"/>
    <w:rsid w:val="008A4150"/>
    <w:rsid w:val="008A42B1"/>
    <w:rsid w:val="008A46DE"/>
    <w:rsid w:val="008A4BE1"/>
    <w:rsid w:val="008A4C7D"/>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A4F"/>
    <w:rsid w:val="008A7A5F"/>
    <w:rsid w:val="008A7B81"/>
    <w:rsid w:val="008A7C20"/>
    <w:rsid w:val="008A7CEA"/>
    <w:rsid w:val="008A7ECE"/>
    <w:rsid w:val="008A7F44"/>
    <w:rsid w:val="008B00D0"/>
    <w:rsid w:val="008B00F3"/>
    <w:rsid w:val="008B01E8"/>
    <w:rsid w:val="008B0366"/>
    <w:rsid w:val="008B06B8"/>
    <w:rsid w:val="008B076B"/>
    <w:rsid w:val="008B078C"/>
    <w:rsid w:val="008B07A2"/>
    <w:rsid w:val="008B0900"/>
    <w:rsid w:val="008B0907"/>
    <w:rsid w:val="008B0978"/>
    <w:rsid w:val="008B09C4"/>
    <w:rsid w:val="008B09E2"/>
    <w:rsid w:val="008B09FF"/>
    <w:rsid w:val="008B0C57"/>
    <w:rsid w:val="008B0CD3"/>
    <w:rsid w:val="008B0E89"/>
    <w:rsid w:val="008B0E8D"/>
    <w:rsid w:val="008B0EF4"/>
    <w:rsid w:val="008B0F0A"/>
    <w:rsid w:val="008B0FEF"/>
    <w:rsid w:val="008B10AE"/>
    <w:rsid w:val="008B10B4"/>
    <w:rsid w:val="008B10FB"/>
    <w:rsid w:val="008B1213"/>
    <w:rsid w:val="008B16DE"/>
    <w:rsid w:val="008B16E3"/>
    <w:rsid w:val="008B1A99"/>
    <w:rsid w:val="008B1BC0"/>
    <w:rsid w:val="008B1DA6"/>
    <w:rsid w:val="008B1E39"/>
    <w:rsid w:val="008B1F78"/>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F5D"/>
    <w:rsid w:val="008B4F7B"/>
    <w:rsid w:val="008B5048"/>
    <w:rsid w:val="008B50B0"/>
    <w:rsid w:val="008B5109"/>
    <w:rsid w:val="008B51C8"/>
    <w:rsid w:val="008B5259"/>
    <w:rsid w:val="008B53CA"/>
    <w:rsid w:val="008B5438"/>
    <w:rsid w:val="008B5454"/>
    <w:rsid w:val="008B5460"/>
    <w:rsid w:val="008B54C9"/>
    <w:rsid w:val="008B562B"/>
    <w:rsid w:val="008B5730"/>
    <w:rsid w:val="008B5ABF"/>
    <w:rsid w:val="008B5CED"/>
    <w:rsid w:val="008B5D18"/>
    <w:rsid w:val="008B6220"/>
    <w:rsid w:val="008B628B"/>
    <w:rsid w:val="008B62C5"/>
    <w:rsid w:val="008B6375"/>
    <w:rsid w:val="008B64E5"/>
    <w:rsid w:val="008B6556"/>
    <w:rsid w:val="008B6595"/>
    <w:rsid w:val="008B65B7"/>
    <w:rsid w:val="008B66C6"/>
    <w:rsid w:val="008B6796"/>
    <w:rsid w:val="008B6AC8"/>
    <w:rsid w:val="008B6C8C"/>
    <w:rsid w:val="008B6D54"/>
    <w:rsid w:val="008B6E75"/>
    <w:rsid w:val="008B6ED5"/>
    <w:rsid w:val="008B6FAB"/>
    <w:rsid w:val="008B6FD6"/>
    <w:rsid w:val="008B71FE"/>
    <w:rsid w:val="008B7200"/>
    <w:rsid w:val="008B7352"/>
    <w:rsid w:val="008B7418"/>
    <w:rsid w:val="008B7643"/>
    <w:rsid w:val="008B76C5"/>
    <w:rsid w:val="008B77DF"/>
    <w:rsid w:val="008B7A4E"/>
    <w:rsid w:val="008B7C66"/>
    <w:rsid w:val="008B7CB2"/>
    <w:rsid w:val="008B7D61"/>
    <w:rsid w:val="008B7D99"/>
    <w:rsid w:val="008B7E11"/>
    <w:rsid w:val="008B7E3D"/>
    <w:rsid w:val="008B7EE7"/>
    <w:rsid w:val="008B7F55"/>
    <w:rsid w:val="008B7F8C"/>
    <w:rsid w:val="008C005F"/>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C19"/>
    <w:rsid w:val="008C1CBC"/>
    <w:rsid w:val="008C1D91"/>
    <w:rsid w:val="008C1DAB"/>
    <w:rsid w:val="008C1DF1"/>
    <w:rsid w:val="008C1E69"/>
    <w:rsid w:val="008C1EC9"/>
    <w:rsid w:val="008C1F01"/>
    <w:rsid w:val="008C1F80"/>
    <w:rsid w:val="008C2187"/>
    <w:rsid w:val="008C221E"/>
    <w:rsid w:val="008C2247"/>
    <w:rsid w:val="008C2320"/>
    <w:rsid w:val="008C2421"/>
    <w:rsid w:val="008C2567"/>
    <w:rsid w:val="008C26F8"/>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304"/>
    <w:rsid w:val="008C33EF"/>
    <w:rsid w:val="008C34DB"/>
    <w:rsid w:val="008C35C4"/>
    <w:rsid w:val="008C35ED"/>
    <w:rsid w:val="008C36C9"/>
    <w:rsid w:val="008C3833"/>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82B"/>
    <w:rsid w:val="008C4914"/>
    <w:rsid w:val="008C492E"/>
    <w:rsid w:val="008C49E4"/>
    <w:rsid w:val="008C4A45"/>
    <w:rsid w:val="008C4C24"/>
    <w:rsid w:val="008C4C2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6109"/>
    <w:rsid w:val="008C6160"/>
    <w:rsid w:val="008C6183"/>
    <w:rsid w:val="008C636F"/>
    <w:rsid w:val="008C6472"/>
    <w:rsid w:val="008C647E"/>
    <w:rsid w:val="008C64A6"/>
    <w:rsid w:val="008C67D7"/>
    <w:rsid w:val="008C69F1"/>
    <w:rsid w:val="008C6A36"/>
    <w:rsid w:val="008C6C93"/>
    <w:rsid w:val="008C6D2C"/>
    <w:rsid w:val="008C6E7C"/>
    <w:rsid w:val="008C6EBC"/>
    <w:rsid w:val="008C6EC1"/>
    <w:rsid w:val="008C6ECF"/>
    <w:rsid w:val="008C6F06"/>
    <w:rsid w:val="008C6FC6"/>
    <w:rsid w:val="008C71C2"/>
    <w:rsid w:val="008C71C6"/>
    <w:rsid w:val="008C722D"/>
    <w:rsid w:val="008C734E"/>
    <w:rsid w:val="008C7396"/>
    <w:rsid w:val="008C741F"/>
    <w:rsid w:val="008C747E"/>
    <w:rsid w:val="008C76F8"/>
    <w:rsid w:val="008C77AF"/>
    <w:rsid w:val="008C7890"/>
    <w:rsid w:val="008C79A5"/>
    <w:rsid w:val="008C7A47"/>
    <w:rsid w:val="008C7BFD"/>
    <w:rsid w:val="008C7D9C"/>
    <w:rsid w:val="008C7F31"/>
    <w:rsid w:val="008C7F85"/>
    <w:rsid w:val="008D00A5"/>
    <w:rsid w:val="008D02CB"/>
    <w:rsid w:val="008D03B1"/>
    <w:rsid w:val="008D042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9FE"/>
    <w:rsid w:val="008D1C32"/>
    <w:rsid w:val="008D1C7E"/>
    <w:rsid w:val="008D1CB3"/>
    <w:rsid w:val="008D1D90"/>
    <w:rsid w:val="008D1FF7"/>
    <w:rsid w:val="008D210A"/>
    <w:rsid w:val="008D22AF"/>
    <w:rsid w:val="008D2381"/>
    <w:rsid w:val="008D23D3"/>
    <w:rsid w:val="008D2681"/>
    <w:rsid w:val="008D26A4"/>
    <w:rsid w:val="008D26EC"/>
    <w:rsid w:val="008D2874"/>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85B"/>
    <w:rsid w:val="008D39B0"/>
    <w:rsid w:val="008D3A17"/>
    <w:rsid w:val="008D3C81"/>
    <w:rsid w:val="008D3CB2"/>
    <w:rsid w:val="008D3CF9"/>
    <w:rsid w:val="008D3DB6"/>
    <w:rsid w:val="008D3DEE"/>
    <w:rsid w:val="008D3EFB"/>
    <w:rsid w:val="008D3F09"/>
    <w:rsid w:val="008D42CD"/>
    <w:rsid w:val="008D4418"/>
    <w:rsid w:val="008D44CD"/>
    <w:rsid w:val="008D455F"/>
    <w:rsid w:val="008D4584"/>
    <w:rsid w:val="008D4639"/>
    <w:rsid w:val="008D4640"/>
    <w:rsid w:val="008D474A"/>
    <w:rsid w:val="008D4793"/>
    <w:rsid w:val="008D4959"/>
    <w:rsid w:val="008D49DE"/>
    <w:rsid w:val="008D4A37"/>
    <w:rsid w:val="008D4A56"/>
    <w:rsid w:val="008D4B55"/>
    <w:rsid w:val="008D4C78"/>
    <w:rsid w:val="008D4C82"/>
    <w:rsid w:val="008D4D7A"/>
    <w:rsid w:val="008D4DCB"/>
    <w:rsid w:val="008D4E52"/>
    <w:rsid w:val="008D514B"/>
    <w:rsid w:val="008D51AA"/>
    <w:rsid w:val="008D51D6"/>
    <w:rsid w:val="008D5218"/>
    <w:rsid w:val="008D5271"/>
    <w:rsid w:val="008D530C"/>
    <w:rsid w:val="008D5534"/>
    <w:rsid w:val="008D55D9"/>
    <w:rsid w:val="008D55DD"/>
    <w:rsid w:val="008D5909"/>
    <w:rsid w:val="008D5A09"/>
    <w:rsid w:val="008D5A68"/>
    <w:rsid w:val="008D5A6E"/>
    <w:rsid w:val="008D5C30"/>
    <w:rsid w:val="008D5D35"/>
    <w:rsid w:val="008D5D84"/>
    <w:rsid w:val="008D5ECF"/>
    <w:rsid w:val="008D5F6D"/>
    <w:rsid w:val="008D5FC1"/>
    <w:rsid w:val="008D627E"/>
    <w:rsid w:val="008D62D7"/>
    <w:rsid w:val="008D641F"/>
    <w:rsid w:val="008D6450"/>
    <w:rsid w:val="008D6495"/>
    <w:rsid w:val="008D6615"/>
    <w:rsid w:val="008D67B6"/>
    <w:rsid w:val="008D67FF"/>
    <w:rsid w:val="008D6846"/>
    <w:rsid w:val="008D692A"/>
    <w:rsid w:val="008D6931"/>
    <w:rsid w:val="008D69AD"/>
    <w:rsid w:val="008D6C0F"/>
    <w:rsid w:val="008D70AD"/>
    <w:rsid w:val="008D71E2"/>
    <w:rsid w:val="008D73A4"/>
    <w:rsid w:val="008D7540"/>
    <w:rsid w:val="008D75ED"/>
    <w:rsid w:val="008D7665"/>
    <w:rsid w:val="008D766B"/>
    <w:rsid w:val="008D76FC"/>
    <w:rsid w:val="008D7814"/>
    <w:rsid w:val="008D7829"/>
    <w:rsid w:val="008D784A"/>
    <w:rsid w:val="008D784D"/>
    <w:rsid w:val="008D786B"/>
    <w:rsid w:val="008D793B"/>
    <w:rsid w:val="008D795A"/>
    <w:rsid w:val="008D7AA2"/>
    <w:rsid w:val="008D7FE7"/>
    <w:rsid w:val="008E0081"/>
    <w:rsid w:val="008E019D"/>
    <w:rsid w:val="008E02F9"/>
    <w:rsid w:val="008E0572"/>
    <w:rsid w:val="008E05D0"/>
    <w:rsid w:val="008E06B4"/>
    <w:rsid w:val="008E0798"/>
    <w:rsid w:val="008E09F0"/>
    <w:rsid w:val="008E09FD"/>
    <w:rsid w:val="008E0C7E"/>
    <w:rsid w:val="008E0F08"/>
    <w:rsid w:val="008E0F99"/>
    <w:rsid w:val="008E115D"/>
    <w:rsid w:val="008E1163"/>
    <w:rsid w:val="008E11DC"/>
    <w:rsid w:val="008E1322"/>
    <w:rsid w:val="008E139C"/>
    <w:rsid w:val="008E13E3"/>
    <w:rsid w:val="008E1484"/>
    <w:rsid w:val="008E149B"/>
    <w:rsid w:val="008E1792"/>
    <w:rsid w:val="008E179D"/>
    <w:rsid w:val="008E1813"/>
    <w:rsid w:val="008E1816"/>
    <w:rsid w:val="008E18FC"/>
    <w:rsid w:val="008E199B"/>
    <w:rsid w:val="008E1AEA"/>
    <w:rsid w:val="008E1AF8"/>
    <w:rsid w:val="008E1C38"/>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DC"/>
    <w:rsid w:val="008E28B9"/>
    <w:rsid w:val="008E292B"/>
    <w:rsid w:val="008E293F"/>
    <w:rsid w:val="008E29BA"/>
    <w:rsid w:val="008E29CE"/>
    <w:rsid w:val="008E2CCD"/>
    <w:rsid w:val="008E2D38"/>
    <w:rsid w:val="008E2D91"/>
    <w:rsid w:val="008E2F1E"/>
    <w:rsid w:val="008E2F2A"/>
    <w:rsid w:val="008E3074"/>
    <w:rsid w:val="008E30C5"/>
    <w:rsid w:val="008E3154"/>
    <w:rsid w:val="008E345E"/>
    <w:rsid w:val="008E347F"/>
    <w:rsid w:val="008E368C"/>
    <w:rsid w:val="008E36A5"/>
    <w:rsid w:val="008E370D"/>
    <w:rsid w:val="008E37D7"/>
    <w:rsid w:val="008E3928"/>
    <w:rsid w:val="008E3A05"/>
    <w:rsid w:val="008E3A5D"/>
    <w:rsid w:val="008E3C4D"/>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2B6"/>
    <w:rsid w:val="008E5301"/>
    <w:rsid w:val="008E5488"/>
    <w:rsid w:val="008E5520"/>
    <w:rsid w:val="008E5566"/>
    <w:rsid w:val="008E57C1"/>
    <w:rsid w:val="008E57D9"/>
    <w:rsid w:val="008E5852"/>
    <w:rsid w:val="008E587F"/>
    <w:rsid w:val="008E5C83"/>
    <w:rsid w:val="008E5D25"/>
    <w:rsid w:val="008E5FC3"/>
    <w:rsid w:val="008E5FF8"/>
    <w:rsid w:val="008E6169"/>
    <w:rsid w:val="008E621A"/>
    <w:rsid w:val="008E62FA"/>
    <w:rsid w:val="008E640B"/>
    <w:rsid w:val="008E662F"/>
    <w:rsid w:val="008E6686"/>
    <w:rsid w:val="008E6B9B"/>
    <w:rsid w:val="008E6C37"/>
    <w:rsid w:val="008E700D"/>
    <w:rsid w:val="008E7090"/>
    <w:rsid w:val="008E70EF"/>
    <w:rsid w:val="008E7110"/>
    <w:rsid w:val="008E7129"/>
    <w:rsid w:val="008E714D"/>
    <w:rsid w:val="008E719A"/>
    <w:rsid w:val="008E71C0"/>
    <w:rsid w:val="008E724D"/>
    <w:rsid w:val="008E72A2"/>
    <w:rsid w:val="008E7378"/>
    <w:rsid w:val="008E73F2"/>
    <w:rsid w:val="008E7430"/>
    <w:rsid w:val="008E74AB"/>
    <w:rsid w:val="008E7540"/>
    <w:rsid w:val="008E7622"/>
    <w:rsid w:val="008E7672"/>
    <w:rsid w:val="008E76F3"/>
    <w:rsid w:val="008E7727"/>
    <w:rsid w:val="008E77A4"/>
    <w:rsid w:val="008E790F"/>
    <w:rsid w:val="008E7B0F"/>
    <w:rsid w:val="008E7BA6"/>
    <w:rsid w:val="008E7C04"/>
    <w:rsid w:val="008E7E53"/>
    <w:rsid w:val="008E7E7B"/>
    <w:rsid w:val="008E7EA7"/>
    <w:rsid w:val="008E7F40"/>
    <w:rsid w:val="008E7F5B"/>
    <w:rsid w:val="008F0105"/>
    <w:rsid w:val="008F029C"/>
    <w:rsid w:val="008F062C"/>
    <w:rsid w:val="008F0676"/>
    <w:rsid w:val="008F0709"/>
    <w:rsid w:val="008F085D"/>
    <w:rsid w:val="008F0B31"/>
    <w:rsid w:val="008F0B4D"/>
    <w:rsid w:val="008F0CE1"/>
    <w:rsid w:val="008F0DFF"/>
    <w:rsid w:val="008F0F72"/>
    <w:rsid w:val="008F1014"/>
    <w:rsid w:val="008F1049"/>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957"/>
    <w:rsid w:val="008F29D8"/>
    <w:rsid w:val="008F2A18"/>
    <w:rsid w:val="008F2A39"/>
    <w:rsid w:val="008F2AEB"/>
    <w:rsid w:val="008F2D4B"/>
    <w:rsid w:val="008F2E77"/>
    <w:rsid w:val="008F2EC3"/>
    <w:rsid w:val="008F30B2"/>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646"/>
    <w:rsid w:val="008F56A0"/>
    <w:rsid w:val="008F571D"/>
    <w:rsid w:val="008F5754"/>
    <w:rsid w:val="008F5841"/>
    <w:rsid w:val="008F58D3"/>
    <w:rsid w:val="008F5921"/>
    <w:rsid w:val="008F5AA9"/>
    <w:rsid w:val="008F5DD5"/>
    <w:rsid w:val="008F5DE8"/>
    <w:rsid w:val="008F5DF1"/>
    <w:rsid w:val="008F5E55"/>
    <w:rsid w:val="008F5E8E"/>
    <w:rsid w:val="008F6082"/>
    <w:rsid w:val="008F608F"/>
    <w:rsid w:val="008F61D7"/>
    <w:rsid w:val="008F655F"/>
    <w:rsid w:val="008F6664"/>
    <w:rsid w:val="008F678C"/>
    <w:rsid w:val="008F67CA"/>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8DD"/>
    <w:rsid w:val="008F7915"/>
    <w:rsid w:val="008F7A48"/>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549"/>
    <w:rsid w:val="00901610"/>
    <w:rsid w:val="009016C4"/>
    <w:rsid w:val="00901892"/>
    <w:rsid w:val="00901B9F"/>
    <w:rsid w:val="00901BDD"/>
    <w:rsid w:val="00901CF1"/>
    <w:rsid w:val="00901D8F"/>
    <w:rsid w:val="00901D9D"/>
    <w:rsid w:val="00901DAF"/>
    <w:rsid w:val="00901EEF"/>
    <w:rsid w:val="00901F67"/>
    <w:rsid w:val="00901FC5"/>
    <w:rsid w:val="00902072"/>
    <w:rsid w:val="009020C5"/>
    <w:rsid w:val="0090215F"/>
    <w:rsid w:val="009021AD"/>
    <w:rsid w:val="009023A8"/>
    <w:rsid w:val="0090257E"/>
    <w:rsid w:val="00902635"/>
    <w:rsid w:val="009026DE"/>
    <w:rsid w:val="009028EA"/>
    <w:rsid w:val="00902B81"/>
    <w:rsid w:val="00902C5C"/>
    <w:rsid w:val="00902CC2"/>
    <w:rsid w:val="00902DA1"/>
    <w:rsid w:val="00902EE6"/>
    <w:rsid w:val="00903031"/>
    <w:rsid w:val="0090309A"/>
    <w:rsid w:val="009030B8"/>
    <w:rsid w:val="0090314D"/>
    <w:rsid w:val="00903451"/>
    <w:rsid w:val="009035A3"/>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74"/>
    <w:rsid w:val="009040A6"/>
    <w:rsid w:val="0090431A"/>
    <w:rsid w:val="009043AD"/>
    <w:rsid w:val="009043C4"/>
    <w:rsid w:val="0090442D"/>
    <w:rsid w:val="00904474"/>
    <w:rsid w:val="009044D2"/>
    <w:rsid w:val="00904575"/>
    <w:rsid w:val="009045D0"/>
    <w:rsid w:val="0090480D"/>
    <w:rsid w:val="00904842"/>
    <w:rsid w:val="0090484C"/>
    <w:rsid w:val="00904BF7"/>
    <w:rsid w:val="00904C77"/>
    <w:rsid w:val="00904D66"/>
    <w:rsid w:val="00904E66"/>
    <w:rsid w:val="00904F39"/>
    <w:rsid w:val="00905094"/>
    <w:rsid w:val="009050AB"/>
    <w:rsid w:val="00905113"/>
    <w:rsid w:val="009051B3"/>
    <w:rsid w:val="0090526D"/>
    <w:rsid w:val="009052CE"/>
    <w:rsid w:val="00905342"/>
    <w:rsid w:val="00905448"/>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643"/>
    <w:rsid w:val="0090665B"/>
    <w:rsid w:val="00906915"/>
    <w:rsid w:val="00906AFC"/>
    <w:rsid w:val="00906CAD"/>
    <w:rsid w:val="00906CFC"/>
    <w:rsid w:val="00906D8D"/>
    <w:rsid w:val="00907154"/>
    <w:rsid w:val="00907181"/>
    <w:rsid w:val="0090732F"/>
    <w:rsid w:val="009073A2"/>
    <w:rsid w:val="00907452"/>
    <w:rsid w:val="009074D4"/>
    <w:rsid w:val="009074F0"/>
    <w:rsid w:val="00907618"/>
    <w:rsid w:val="0090761B"/>
    <w:rsid w:val="00907727"/>
    <w:rsid w:val="0090798D"/>
    <w:rsid w:val="00907B05"/>
    <w:rsid w:val="00907B28"/>
    <w:rsid w:val="00907BC1"/>
    <w:rsid w:val="00907C3E"/>
    <w:rsid w:val="00907E32"/>
    <w:rsid w:val="00907ED2"/>
    <w:rsid w:val="00907F2F"/>
    <w:rsid w:val="00907FEC"/>
    <w:rsid w:val="00910036"/>
    <w:rsid w:val="0091024A"/>
    <w:rsid w:val="009102E9"/>
    <w:rsid w:val="00910345"/>
    <w:rsid w:val="00910528"/>
    <w:rsid w:val="0091065C"/>
    <w:rsid w:val="0091071C"/>
    <w:rsid w:val="009107DB"/>
    <w:rsid w:val="009107EB"/>
    <w:rsid w:val="009109FE"/>
    <w:rsid w:val="00910AA6"/>
    <w:rsid w:val="00910B37"/>
    <w:rsid w:val="00910DA9"/>
    <w:rsid w:val="00910DF7"/>
    <w:rsid w:val="009110CB"/>
    <w:rsid w:val="009110DF"/>
    <w:rsid w:val="00911102"/>
    <w:rsid w:val="00911131"/>
    <w:rsid w:val="0091115F"/>
    <w:rsid w:val="009111C1"/>
    <w:rsid w:val="009113AD"/>
    <w:rsid w:val="009115BF"/>
    <w:rsid w:val="009116F7"/>
    <w:rsid w:val="009117C1"/>
    <w:rsid w:val="009117D9"/>
    <w:rsid w:val="00911891"/>
    <w:rsid w:val="009119BC"/>
    <w:rsid w:val="00911A2C"/>
    <w:rsid w:val="00911C98"/>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93"/>
    <w:rsid w:val="00914262"/>
    <w:rsid w:val="009143B5"/>
    <w:rsid w:val="009144C5"/>
    <w:rsid w:val="00914816"/>
    <w:rsid w:val="00914A03"/>
    <w:rsid w:val="00914B05"/>
    <w:rsid w:val="00914B6C"/>
    <w:rsid w:val="00914D09"/>
    <w:rsid w:val="00914EF2"/>
    <w:rsid w:val="00914F4D"/>
    <w:rsid w:val="009150CA"/>
    <w:rsid w:val="00915110"/>
    <w:rsid w:val="0091517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D6F"/>
    <w:rsid w:val="00915E8E"/>
    <w:rsid w:val="00915FA6"/>
    <w:rsid w:val="009161BE"/>
    <w:rsid w:val="009161F9"/>
    <w:rsid w:val="00916242"/>
    <w:rsid w:val="009162C8"/>
    <w:rsid w:val="0091635A"/>
    <w:rsid w:val="009163CB"/>
    <w:rsid w:val="009163FB"/>
    <w:rsid w:val="00916425"/>
    <w:rsid w:val="00916467"/>
    <w:rsid w:val="009164B0"/>
    <w:rsid w:val="0091668B"/>
    <w:rsid w:val="009166A4"/>
    <w:rsid w:val="00916706"/>
    <w:rsid w:val="00916739"/>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EB"/>
    <w:rsid w:val="0092086D"/>
    <w:rsid w:val="0092088F"/>
    <w:rsid w:val="009208A6"/>
    <w:rsid w:val="009208CF"/>
    <w:rsid w:val="00920AAC"/>
    <w:rsid w:val="00920DE6"/>
    <w:rsid w:val="00920E0F"/>
    <w:rsid w:val="00920FA0"/>
    <w:rsid w:val="00921120"/>
    <w:rsid w:val="0092128E"/>
    <w:rsid w:val="009212BD"/>
    <w:rsid w:val="00921309"/>
    <w:rsid w:val="0092154C"/>
    <w:rsid w:val="0092169A"/>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227"/>
    <w:rsid w:val="0092324D"/>
    <w:rsid w:val="00923296"/>
    <w:rsid w:val="009233DF"/>
    <w:rsid w:val="009234CF"/>
    <w:rsid w:val="00923563"/>
    <w:rsid w:val="0092358E"/>
    <w:rsid w:val="0092378C"/>
    <w:rsid w:val="009238E1"/>
    <w:rsid w:val="00923B4E"/>
    <w:rsid w:val="00923C82"/>
    <w:rsid w:val="00923D4E"/>
    <w:rsid w:val="00923E4C"/>
    <w:rsid w:val="0092402D"/>
    <w:rsid w:val="009240AD"/>
    <w:rsid w:val="009240F1"/>
    <w:rsid w:val="009241BA"/>
    <w:rsid w:val="009241D6"/>
    <w:rsid w:val="00924319"/>
    <w:rsid w:val="00924352"/>
    <w:rsid w:val="00924438"/>
    <w:rsid w:val="009245A0"/>
    <w:rsid w:val="0092461E"/>
    <w:rsid w:val="0092465A"/>
    <w:rsid w:val="009246B7"/>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30B"/>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FD7"/>
    <w:rsid w:val="00926076"/>
    <w:rsid w:val="0092610E"/>
    <w:rsid w:val="00926357"/>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7D6"/>
    <w:rsid w:val="0092783B"/>
    <w:rsid w:val="009278D2"/>
    <w:rsid w:val="00927A25"/>
    <w:rsid w:val="00927B6D"/>
    <w:rsid w:val="00927E2D"/>
    <w:rsid w:val="00927F8B"/>
    <w:rsid w:val="00927FCF"/>
    <w:rsid w:val="00930031"/>
    <w:rsid w:val="00930191"/>
    <w:rsid w:val="00930328"/>
    <w:rsid w:val="009304E0"/>
    <w:rsid w:val="00930508"/>
    <w:rsid w:val="009305E7"/>
    <w:rsid w:val="00930783"/>
    <w:rsid w:val="00930789"/>
    <w:rsid w:val="00930B57"/>
    <w:rsid w:val="00930CA4"/>
    <w:rsid w:val="00930EE0"/>
    <w:rsid w:val="00930F5E"/>
    <w:rsid w:val="0093104C"/>
    <w:rsid w:val="0093108C"/>
    <w:rsid w:val="00931176"/>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9ED"/>
    <w:rsid w:val="00932A78"/>
    <w:rsid w:val="00932D7A"/>
    <w:rsid w:val="00932E8F"/>
    <w:rsid w:val="00932FF4"/>
    <w:rsid w:val="00933040"/>
    <w:rsid w:val="009331CB"/>
    <w:rsid w:val="009332A1"/>
    <w:rsid w:val="009335E1"/>
    <w:rsid w:val="009336C1"/>
    <w:rsid w:val="00933939"/>
    <w:rsid w:val="009339EC"/>
    <w:rsid w:val="00933B9F"/>
    <w:rsid w:val="00933BE3"/>
    <w:rsid w:val="00933C2E"/>
    <w:rsid w:val="00933D0E"/>
    <w:rsid w:val="00933D46"/>
    <w:rsid w:val="00933E3A"/>
    <w:rsid w:val="00933F7A"/>
    <w:rsid w:val="00934015"/>
    <w:rsid w:val="0093416C"/>
    <w:rsid w:val="00934193"/>
    <w:rsid w:val="009341F2"/>
    <w:rsid w:val="00934403"/>
    <w:rsid w:val="0093441E"/>
    <w:rsid w:val="0093456A"/>
    <w:rsid w:val="00934748"/>
    <w:rsid w:val="00934885"/>
    <w:rsid w:val="0093499A"/>
    <w:rsid w:val="00934A55"/>
    <w:rsid w:val="00934B1B"/>
    <w:rsid w:val="00934C08"/>
    <w:rsid w:val="00934DB5"/>
    <w:rsid w:val="00934F53"/>
    <w:rsid w:val="00934F68"/>
    <w:rsid w:val="00935049"/>
    <w:rsid w:val="009352B8"/>
    <w:rsid w:val="009352B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258"/>
    <w:rsid w:val="00936770"/>
    <w:rsid w:val="00936778"/>
    <w:rsid w:val="0093681C"/>
    <w:rsid w:val="00936B22"/>
    <w:rsid w:val="00936CBA"/>
    <w:rsid w:val="00936CD2"/>
    <w:rsid w:val="00936D13"/>
    <w:rsid w:val="00936D42"/>
    <w:rsid w:val="00936D54"/>
    <w:rsid w:val="00936D8F"/>
    <w:rsid w:val="00936DCB"/>
    <w:rsid w:val="00936EE6"/>
    <w:rsid w:val="00936F30"/>
    <w:rsid w:val="00937023"/>
    <w:rsid w:val="009371BD"/>
    <w:rsid w:val="0093735E"/>
    <w:rsid w:val="009373FB"/>
    <w:rsid w:val="00937442"/>
    <w:rsid w:val="0093749E"/>
    <w:rsid w:val="009374F1"/>
    <w:rsid w:val="00937560"/>
    <w:rsid w:val="00937587"/>
    <w:rsid w:val="0093772F"/>
    <w:rsid w:val="0093795E"/>
    <w:rsid w:val="009379ED"/>
    <w:rsid w:val="00937A61"/>
    <w:rsid w:val="00937A69"/>
    <w:rsid w:val="00937BE8"/>
    <w:rsid w:val="00937D9E"/>
    <w:rsid w:val="00937DBF"/>
    <w:rsid w:val="00937E58"/>
    <w:rsid w:val="00937ECD"/>
    <w:rsid w:val="00940088"/>
    <w:rsid w:val="0094038D"/>
    <w:rsid w:val="009409B8"/>
    <w:rsid w:val="00940A17"/>
    <w:rsid w:val="00940A5F"/>
    <w:rsid w:val="00940AAD"/>
    <w:rsid w:val="00940B39"/>
    <w:rsid w:val="00940B62"/>
    <w:rsid w:val="00940CD6"/>
    <w:rsid w:val="00940D3D"/>
    <w:rsid w:val="00940DD2"/>
    <w:rsid w:val="0094104A"/>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B1"/>
    <w:rsid w:val="009427CE"/>
    <w:rsid w:val="00942976"/>
    <w:rsid w:val="0094299E"/>
    <w:rsid w:val="00942AE5"/>
    <w:rsid w:val="00942B0A"/>
    <w:rsid w:val="00942B32"/>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303"/>
    <w:rsid w:val="009433AF"/>
    <w:rsid w:val="009433CE"/>
    <w:rsid w:val="00943994"/>
    <w:rsid w:val="009439CB"/>
    <w:rsid w:val="00943A28"/>
    <w:rsid w:val="00943AE6"/>
    <w:rsid w:val="00943C0C"/>
    <w:rsid w:val="00943EC7"/>
    <w:rsid w:val="00943ED2"/>
    <w:rsid w:val="00943EDB"/>
    <w:rsid w:val="0094405B"/>
    <w:rsid w:val="009440AF"/>
    <w:rsid w:val="00944114"/>
    <w:rsid w:val="0094420C"/>
    <w:rsid w:val="00944313"/>
    <w:rsid w:val="009444C5"/>
    <w:rsid w:val="00944582"/>
    <w:rsid w:val="00944689"/>
    <w:rsid w:val="00944698"/>
    <w:rsid w:val="00944830"/>
    <w:rsid w:val="00944833"/>
    <w:rsid w:val="00944B93"/>
    <w:rsid w:val="00944BE7"/>
    <w:rsid w:val="00944D91"/>
    <w:rsid w:val="00944F09"/>
    <w:rsid w:val="00945002"/>
    <w:rsid w:val="00945057"/>
    <w:rsid w:val="009451CF"/>
    <w:rsid w:val="0094523F"/>
    <w:rsid w:val="009452B8"/>
    <w:rsid w:val="009455B1"/>
    <w:rsid w:val="00945879"/>
    <w:rsid w:val="00945A5C"/>
    <w:rsid w:val="00945B61"/>
    <w:rsid w:val="00945FB6"/>
    <w:rsid w:val="00946003"/>
    <w:rsid w:val="00946140"/>
    <w:rsid w:val="00946149"/>
    <w:rsid w:val="009461BB"/>
    <w:rsid w:val="00946301"/>
    <w:rsid w:val="00946389"/>
    <w:rsid w:val="00946666"/>
    <w:rsid w:val="00946919"/>
    <w:rsid w:val="00946B2E"/>
    <w:rsid w:val="00946C9F"/>
    <w:rsid w:val="00946CE6"/>
    <w:rsid w:val="00946D0E"/>
    <w:rsid w:val="00946D63"/>
    <w:rsid w:val="00946DA7"/>
    <w:rsid w:val="00946DBB"/>
    <w:rsid w:val="00946DEC"/>
    <w:rsid w:val="00946DFC"/>
    <w:rsid w:val="00946EBA"/>
    <w:rsid w:val="00946F41"/>
    <w:rsid w:val="00947000"/>
    <w:rsid w:val="00947006"/>
    <w:rsid w:val="0094712F"/>
    <w:rsid w:val="0094730C"/>
    <w:rsid w:val="00947323"/>
    <w:rsid w:val="00947467"/>
    <w:rsid w:val="009475BA"/>
    <w:rsid w:val="00947757"/>
    <w:rsid w:val="009477B1"/>
    <w:rsid w:val="0094785F"/>
    <w:rsid w:val="00947867"/>
    <w:rsid w:val="009479AC"/>
    <w:rsid w:val="00947A47"/>
    <w:rsid w:val="00947BBB"/>
    <w:rsid w:val="00947C4C"/>
    <w:rsid w:val="00947CE7"/>
    <w:rsid w:val="00947D38"/>
    <w:rsid w:val="00947DAD"/>
    <w:rsid w:val="0095012B"/>
    <w:rsid w:val="00950136"/>
    <w:rsid w:val="009503B6"/>
    <w:rsid w:val="009503D6"/>
    <w:rsid w:val="009503E0"/>
    <w:rsid w:val="009504E1"/>
    <w:rsid w:val="009505C9"/>
    <w:rsid w:val="009507B6"/>
    <w:rsid w:val="009507EC"/>
    <w:rsid w:val="0095086D"/>
    <w:rsid w:val="00950874"/>
    <w:rsid w:val="009509C3"/>
    <w:rsid w:val="00950B1D"/>
    <w:rsid w:val="00950BF2"/>
    <w:rsid w:val="00950D41"/>
    <w:rsid w:val="00950DA3"/>
    <w:rsid w:val="00950E56"/>
    <w:rsid w:val="00950E84"/>
    <w:rsid w:val="00950FD4"/>
    <w:rsid w:val="00951003"/>
    <w:rsid w:val="0095101E"/>
    <w:rsid w:val="0095110A"/>
    <w:rsid w:val="009511A1"/>
    <w:rsid w:val="009511E1"/>
    <w:rsid w:val="0095151E"/>
    <w:rsid w:val="009515DC"/>
    <w:rsid w:val="009517BF"/>
    <w:rsid w:val="0095181F"/>
    <w:rsid w:val="00951886"/>
    <w:rsid w:val="0095195B"/>
    <w:rsid w:val="00951A5B"/>
    <w:rsid w:val="00951A6A"/>
    <w:rsid w:val="00951AE7"/>
    <w:rsid w:val="00951DDA"/>
    <w:rsid w:val="00951E4E"/>
    <w:rsid w:val="00952116"/>
    <w:rsid w:val="00952121"/>
    <w:rsid w:val="0095213B"/>
    <w:rsid w:val="00952249"/>
    <w:rsid w:val="00952349"/>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8BE"/>
    <w:rsid w:val="00953A0E"/>
    <w:rsid w:val="00953A11"/>
    <w:rsid w:val="00953A89"/>
    <w:rsid w:val="00953B34"/>
    <w:rsid w:val="00953B59"/>
    <w:rsid w:val="00953BF3"/>
    <w:rsid w:val="00953D27"/>
    <w:rsid w:val="00953E17"/>
    <w:rsid w:val="00953E83"/>
    <w:rsid w:val="00953FC8"/>
    <w:rsid w:val="0095425A"/>
    <w:rsid w:val="00954278"/>
    <w:rsid w:val="00954293"/>
    <w:rsid w:val="00954314"/>
    <w:rsid w:val="00954451"/>
    <w:rsid w:val="00954501"/>
    <w:rsid w:val="00954540"/>
    <w:rsid w:val="0095476B"/>
    <w:rsid w:val="00954A07"/>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E6"/>
    <w:rsid w:val="009556B4"/>
    <w:rsid w:val="00955850"/>
    <w:rsid w:val="0095588A"/>
    <w:rsid w:val="0095591E"/>
    <w:rsid w:val="00955921"/>
    <w:rsid w:val="00955989"/>
    <w:rsid w:val="00955C66"/>
    <w:rsid w:val="00955CE1"/>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ABC"/>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982"/>
    <w:rsid w:val="00960A02"/>
    <w:rsid w:val="00960CC6"/>
    <w:rsid w:val="00960DEF"/>
    <w:rsid w:val="00960E6E"/>
    <w:rsid w:val="00960E7D"/>
    <w:rsid w:val="00960EC3"/>
    <w:rsid w:val="00961179"/>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B6"/>
    <w:rsid w:val="009623CC"/>
    <w:rsid w:val="00962472"/>
    <w:rsid w:val="00962621"/>
    <w:rsid w:val="00962639"/>
    <w:rsid w:val="0096293A"/>
    <w:rsid w:val="00962A2A"/>
    <w:rsid w:val="00962AA4"/>
    <w:rsid w:val="00962C07"/>
    <w:rsid w:val="00962C97"/>
    <w:rsid w:val="00962E8A"/>
    <w:rsid w:val="00962EE6"/>
    <w:rsid w:val="00962FA2"/>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147"/>
    <w:rsid w:val="009641C3"/>
    <w:rsid w:val="00964310"/>
    <w:rsid w:val="0096438E"/>
    <w:rsid w:val="009647B6"/>
    <w:rsid w:val="009649D8"/>
    <w:rsid w:val="00964AE8"/>
    <w:rsid w:val="00964AEC"/>
    <w:rsid w:val="00964B6A"/>
    <w:rsid w:val="00964BF2"/>
    <w:rsid w:val="00964C0F"/>
    <w:rsid w:val="00964CB6"/>
    <w:rsid w:val="00964CF1"/>
    <w:rsid w:val="00964D03"/>
    <w:rsid w:val="00964E67"/>
    <w:rsid w:val="0096502F"/>
    <w:rsid w:val="00965074"/>
    <w:rsid w:val="00965092"/>
    <w:rsid w:val="0096509F"/>
    <w:rsid w:val="009650E5"/>
    <w:rsid w:val="009651E2"/>
    <w:rsid w:val="00965232"/>
    <w:rsid w:val="009652E8"/>
    <w:rsid w:val="0096531C"/>
    <w:rsid w:val="009654B0"/>
    <w:rsid w:val="009655FA"/>
    <w:rsid w:val="00965738"/>
    <w:rsid w:val="0096575E"/>
    <w:rsid w:val="009658E5"/>
    <w:rsid w:val="0096597B"/>
    <w:rsid w:val="00965C68"/>
    <w:rsid w:val="00965C92"/>
    <w:rsid w:val="00965EED"/>
    <w:rsid w:val="00965FFA"/>
    <w:rsid w:val="0096601D"/>
    <w:rsid w:val="00966057"/>
    <w:rsid w:val="009662E1"/>
    <w:rsid w:val="0096644E"/>
    <w:rsid w:val="009664EE"/>
    <w:rsid w:val="00966571"/>
    <w:rsid w:val="00966651"/>
    <w:rsid w:val="009669A7"/>
    <w:rsid w:val="009669D5"/>
    <w:rsid w:val="00966B37"/>
    <w:rsid w:val="00966B54"/>
    <w:rsid w:val="00966D68"/>
    <w:rsid w:val="00966F76"/>
    <w:rsid w:val="00967088"/>
    <w:rsid w:val="009670B8"/>
    <w:rsid w:val="009670E3"/>
    <w:rsid w:val="00967287"/>
    <w:rsid w:val="00967421"/>
    <w:rsid w:val="009674E4"/>
    <w:rsid w:val="0096752B"/>
    <w:rsid w:val="00967616"/>
    <w:rsid w:val="0096769D"/>
    <w:rsid w:val="009676CF"/>
    <w:rsid w:val="00967898"/>
    <w:rsid w:val="009679E0"/>
    <w:rsid w:val="00967E7F"/>
    <w:rsid w:val="00967EB3"/>
    <w:rsid w:val="0097003A"/>
    <w:rsid w:val="0097011F"/>
    <w:rsid w:val="00970240"/>
    <w:rsid w:val="0097029C"/>
    <w:rsid w:val="009703E8"/>
    <w:rsid w:val="00970462"/>
    <w:rsid w:val="009704B1"/>
    <w:rsid w:val="00970636"/>
    <w:rsid w:val="00970651"/>
    <w:rsid w:val="00970743"/>
    <w:rsid w:val="0097075A"/>
    <w:rsid w:val="009708EA"/>
    <w:rsid w:val="00970962"/>
    <w:rsid w:val="00970B01"/>
    <w:rsid w:val="00970B6C"/>
    <w:rsid w:val="00970BDC"/>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454"/>
    <w:rsid w:val="00972458"/>
    <w:rsid w:val="009724F7"/>
    <w:rsid w:val="00972656"/>
    <w:rsid w:val="0097278B"/>
    <w:rsid w:val="009729B8"/>
    <w:rsid w:val="00972A82"/>
    <w:rsid w:val="00972AB0"/>
    <w:rsid w:val="00972C6E"/>
    <w:rsid w:val="00972CA0"/>
    <w:rsid w:val="00972CB4"/>
    <w:rsid w:val="00972CE5"/>
    <w:rsid w:val="00972D9F"/>
    <w:rsid w:val="00972DB8"/>
    <w:rsid w:val="00972EE3"/>
    <w:rsid w:val="00972FAA"/>
    <w:rsid w:val="009733CD"/>
    <w:rsid w:val="009736E6"/>
    <w:rsid w:val="00973744"/>
    <w:rsid w:val="00973952"/>
    <w:rsid w:val="0097396C"/>
    <w:rsid w:val="00973B53"/>
    <w:rsid w:val="00973BC4"/>
    <w:rsid w:val="00973F40"/>
    <w:rsid w:val="00973F88"/>
    <w:rsid w:val="00973FDC"/>
    <w:rsid w:val="0097405E"/>
    <w:rsid w:val="009740BB"/>
    <w:rsid w:val="009740BD"/>
    <w:rsid w:val="0097420E"/>
    <w:rsid w:val="0097435A"/>
    <w:rsid w:val="009743F8"/>
    <w:rsid w:val="0097446B"/>
    <w:rsid w:val="00974660"/>
    <w:rsid w:val="009747E0"/>
    <w:rsid w:val="0097483B"/>
    <w:rsid w:val="00974B00"/>
    <w:rsid w:val="00974B52"/>
    <w:rsid w:val="00974CE1"/>
    <w:rsid w:val="00974E1D"/>
    <w:rsid w:val="00974E55"/>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350"/>
    <w:rsid w:val="009763EC"/>
    <w:rsid w:val="0097646D"/>
    <w:rsid w:val="00976530"/>
    <w:rsid w:val="009767FA"/>
    <w:rsid w:val="009767FD"/>
    <w:rsid w:val="0097680C"/>
    <w:rsid w:val="00976820"/>
    <w:rsid w:val="0097690B"/>
    <w:rsid w:val="00976B19"/>
    <w:rsid w:val="00976B2C"/>
    <w:rsid w:val="00976BDF"/>
    <w:rsid w:val="00976C3D"/>
    <w:rsid w:val="00976D56"/>
    <w:rsid w:val="00976D87"/>
    <w:rsid w:val="00976D89"/>
    <w:rsid w:val="00976E41"/>
    <w:rsid w:val="00976E57"/>
    <w:rsid w:val="00976E5B"/>
    <w:rsid w:val="00976F6B"/>
    <w:rsid w:val="00977147"/>
    <w:rsid w:val="009773AA"/>
    <w:rsid w:val="00977406"/>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CEE"/>
    <w:rsid w:val="00980EBD"/>
    <w:rsid w:val="00980F70"/>
    <w:rsid w:val="00980F7E"/>
    <w:rsid w:val="00981037"/>
    <w:rsid w:val="0098104C"/>
    <w:rsid w:val="0098110A"/>
    <w:rsid w:val="0098110B"/>
    <w:rsid w:val="009812B6"/>
    <w:rsid w:val="009812FC"/>
    <w:rsid w:val="00981397"/>
    <w:rsid w:val="00981797"/>
    <w:rsid w:val="0098192F"/>
    <w:rsid w:val="009819F3"/>
    <w:rsid w:val="00981CC3"/>
    <w:rsid w:val="00981CCA"/>
    <w:rsid w:val="00981D6D"/>
    <w:rsid w:val="00981F15"/>
    <w:rsid w:val="00981F18"/>
    <w:rsid w:val="009821CA"/>
    <w:rsid w:val="00982228"/>
    <w:rsid w:val="009822C0"/>
    <w:rsid w:val="009824F9"/>
    <w:rsid w:val="0098254D"/>
    <w:rsid w:val="0098265A"/>
    <w:rsid w:val="00982949"/>
    <w:rsid w:val="00982C67"/>
    <w:rsid w:val="00982DBC"/>
    <w:rsid w:val="00982DC7"/>
    <w:rsid w:val="00982E24"/>
    <w:rsid w:val="00982EC9"/>
    <w:rsid w:val="00982F29"/>
    <w:rsid w:val="009830F4"/>
    <w:rsid w:val="00983195"/>
    <w:rsid w:val="009831D8"/>
    <w:rsid w:val="00983359"/>
    <w:rsid w:val="00983420"/>
    <w:rsid w:val="009835F7"/>
    <w:rsid w:val="00983740"/>
    <w:rsid w:val="0098376A"/>
    <w:rsid w:val="0098395C"/>
    <w:rsid w:val="00983C3A"/>
    <w:rsid w:val="00983D27"/>
    <w:rsid w:val="00984088"/>
    <w:rsid w:val="00984130"/>
    <w:rsid w:val="00984155"/>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360"/>
    <w:rsid w:val="009855BD"/>
    <w:rsid w:val="009856B4"/>
    <w:rsid w:val="0098587D"/>
    <w:rsid w:val="00985929"/>
    <w:rsid w:val="009859DD"/>
    <w:rsid w:val="009859EE"/>
    <w:rsid w:val="00985A1D"/>
    <w:rsid w:val="00985A85"/>
    <w:rsid w:val="00985CDB"/>
    <w:rsid w:val="00985D77"/>
    <w:rsid w:val="00985F14"/>
    <w:rsid w:val="00985F32"/>
    <w:rsid w:val="00985F49"/>
    <w:rsid w:val="00985FA6"/>
    <w:rsid w:val="00986050"/>
    <w:rsid w:val="0098608C"/>
    <w:rsid w:val="009860A1"/>
    <w:rsid w:val="00986106"/>
    <w:rsid w:val="00986250"/>
    <w:rsid w:val="0098632C"/>
    <w:rsid w:val="009864B9"/>
    <w:rsid w:val="0098667B"/>
    <w:rsid w:val="009866F0"/>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8F6"/>
    <w:rsid w:val="00987AE7"/>
    <w:rsid w:val="00987C0F"/>
    <w:rsid w:val="00987C2E"/>
    <w:rsid w:val="00987E20"/>
    <w:rsid w:val="00987FCF"/>
    <w:rsid w:val="00990043"/>
    <w:rsid w:val="00990177"/>
    <w:rsid w:val="009901F3"/>
    <w:rsid w:val="009903AA"/>
    <w:rsid w:val="009903E0"/>
    <w:rsid w:val="009904FC"/>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AB"/>
    <w:rsid w:val="00990FB5"/>
    <w:rsid w:val="0099121A"/>
    <w:rsid w:val="009912C8"/>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D6"/>
    <w:rsid w:val="00991B28"/>
    <w:rsid w:val="00991B89"/>
    <w:rsid w:val="00991BF6"/>
    <w:rsid w:val="00991C16"/>
    <w:rsid w:val="00991CD2"/>
    <w:rsid w:val="00991D26"/>
    <w:rsid w:val="00991D3E"/>
    <w:rsid w:val="00991DB8"/>
    <w:rsid w:val="00991EA7"/>
    <w:rsid w:val="00991FBE"/>
    <w:rsid w:val="009920DE"/>
    <w:rsid w:val="00992267"/>
    <w:rsid w:val="0099239E"/>
    <w:rsid w:val="009923DE"/>
    <w:rsid w:val="0099246C"/>
    <w:rsid w:val="00992475"/>
    <w:rsid w:val="009924E3"/>
    <w:rsid w:val="00992573"/>
    <w:rsid w:val="009925CD"/>
    <w:rsid w:val="009925EB"/>
    <w:rsid w:val="00992605"/>
    <w:rsid w:val="00992743"/>
    <w:rsid w:val="00992826"/>
    <w:rsid w:val="009929A9"/>
    <w:rsid w:val="00992AFC"/>
    <w:rsid w:val="00992D2C"/>
    <w:rsid w:val="00992E8B"/>
    <w:rsid w:val="00992F2E"/>
    <w:rsid w:val="00992F70"/>
    <w:rsid w:val="00992F71"/>
    <w:rsid w:val="00992FDE"/>
    <w:rsid w:val="0099301E"/>
    <w:rsid w:val="009930BE"/>
    <w:rsid w:val="009930DA"/>
    <w:rsid w:val="00993131"/>
    <w:rsid w:val="00993146"/>
    <w:rsid w:val="00993226"/>
    <w:rsid w:val="009932F3"/>
    <w:rsid w:val="0099341A"/>
    <w:rsid w:val="00993783"/>
    <w:rsid w:val="0099387D"/>
    <w:rsid w:val="009938E8"/>
    <w:rsid w:val="0099395E"/>
    <w:rsid w:val="00993BC2"/>
    <w:rsid w:val="00993D24"/>
    <w:rsid w:val="00993E08"/>
    <w:rsid w:val="00994163"/>
    <w:rsid w:val="00994198"/>
    <w:rsid w:val="009942FF"/>
    <w:rsid w:val="009943A2"/>
    <w:rsid w:val="00994600"/>
    <w:rsid w:val="00994632"/>
    <w:rsid w:val="00994779"/>
    <w:rsid w:val="0099478C"/>
    <w:rsid w:val="0099482C"/>
    <w:rsid w:val="009948E1"/>
    <w:rsid w:val="00994B14"/>
    <w:rsid w:val="00994C7C"/>
    <w:rsid w:val="00994CF7"/>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F67"/>
    <w:rsid w:val="00995F94"/>
    <w:rsid w:val="00996163"/>
    <w:rsid w:val="00996180"/>
    <w:rsid w:val="00996238"/>
    <w:rsid w:val="0099633D"/>
    <w:rsid w:val="00996791"/>
    <w:rsid w:val="0099679B"/>
    <w:rsid w:val="009967EB"/>
    <w:rsid w:val="0099680F"/>
    <w:rsid w:val="0099684F"/>
    <w:rsid w:val="0099686E"/>
    <w:rsid w:val="00996998"/>
    <w:rsid w:val="009969FB"/>
    <w:rsid w:val="00996A43"/>
    <w:rsid w:val="00996A6F"/>
    <w:rsid w:val="00996A89"/>
    <w:rsid w:val="00996AD2"/>
    <w:rsid w:val="00996D1A"/>
    <w:rsid w:val="00996DF4"/>
    <w:rsid w:val="00996F1C"/>
    <w:rsid w:val="00996F2B"/>
    <w:rsid w:val="00996F40"/>
    <w:rsid w:val="00996F49"/>
    <w:rsid w:val="00996F5B"/>
    <w:rsid w:val="00996F94"/>
    <w:rsid w:val="00996FC1"/>
    <w:rsid w:val="009970B5"/>
    <w:rsid w:val="00997235"/>
    <w:rsid w:val="0099727A"/>
    <w:rsid w:val="009972B5"/>
    <w:rsid w:val="009977B1"/>
    <w:rsid w:val="009978E6"/>
    <w:rsid w:val="009979A9"/>
    <w:rsid w:val="00997B66"/>
    <w:rsid w:val="00997D08"/>
    <w:rsid w:val="00997DEE"/>
    <w:rsid w:val="00997ECE"/>
    <w:rsid w:val="009A009B"/>
    <w:rsid w:val="009A00CD"/>
    <w:rsid w:val="009A00E9"/>
    <w:rsid w:val="009A0219"/>
    <w:rsid w:val="009A036E"/>
    <w:rsid w:val="009A05E0"/>
    <w:rsid w:val="009A069B"/>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4B3"/>
    <w:rsid w:val="009A268B"/>
    <w:rsid w:val="009A269D"/>
    <w:rsid w:val="009A2762"/>
    <w:rsid w:val="009A2A1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A"/>
    <w:rsid w:val="009A3DE9"/>
    <w:rsid w:val="009A3DFA"/>
    <w:rsid w:val="009A3E7A"/>
    <w:rsid w:val="009A40FF"/>
    <w:rsid w:val="009A41C7"/>
    <w:rsid w:val="009A4461"/>
    <w:rsid w:val="009A45AB"/>
    <w:rsid w:val="009A4675"/>
    <w:rsid w:val="009A468C"/>
    <w:rsid w:val="009A46F4"/>
    <w:rsid w:val="009A4702"/>
    <w:rsid w:val="009A4767"/>
    <w:rsid w:val="009A485A"/>
    <w:rsid w:val="009A49F5"/>
    <w:rsid w:val="009A4BF7"/>
    <w:rsid w:val="009A4DDC"/>
    <w:rsid w:val="009A4E02"/>
    <w:rsid w:val="009A4EFF"/>
    <w:rsid w:val="009A50E4"/>
    <w:rsid w:val="009A51A5"/>
    <w:rsid w:val="009A5258"/>
    <w:rsid w:val="009A53B4"/>
    <w:rsid w:val="009A5488"/>
    <w:rsid w:val="009A54B4"/>
    <w:rsid w:val="009A54ED"/>
    <w:rsid w:val="009A55B1"/>
    <w:rsid w:val="009A55FC"/>
    <w:rsid w:val="009A5765"/>
    <w:rsid w:val="009A57D2"/>
    <w:rsid w:val="009A5893"/>
    <w:rsid w:val="009A5B6B"/>
    <w:rsid w:val="009A5CB6"/>
    <w:rsid w:val="009A5CF9"/>
    <w:rsid w:val="009A5EED"/>
    <w:rsid w:val="009A5F3E"/>
    <w:rsid w:val="009A602C"/>
    <w:rsid w:val="009A6134"/>
    <w:rsid w:val="009A6309"/>
    <w:rsid w:val="009A6529"/>
    <w:rsid w:val="009A655F"/>
    <w:rsid w:val="009A6709"/>
    <w:rsid w:val="009A6A22"/>
    <w:rsid w:val="009A6A85"/>
    <w:rsid w:val="009A6B72"/>
    <w:rsid w:val="009A6B73"/>
    <w:rsid w:val="009A6BF3"/>
    <w:rsid w:val="009A6C33"/>
    <w:rsid w:val="009A6D4F"/>
    <w:rsid w:val="009A6EB5"/>
    <w:rsid w:val="009A708F"/>
    <w:rsid w:val="009A7370"/>
    <w:rsid w:val="009A738B"/>
    <w:rsid w:val="009A745F"/>
    <w:rsid w:val="009A748B"/>
    <w:rsid w:val="009A75AC"/>
    <w:rsid w:val="009A75ED"/>
    <w:rsid w:val="009A7703"/>
    <w:rsid w:val="009A772F"/>
    <w:rsid w:val="009A79A6"/>
    <w:rsid w:val="009A79C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C6"/>
    <w:rsid w:val="009B123D"/>
    <w:rsid w:val="009B1289"/>
    <w:rsid w:val="009B1431"/>
    <w:rsid w:val="009B14CE"/>
    <w:rsid w:val="009B1746"/>
    <w:rsid w:val="009B1749"/>
    <w:rsid w:val="009B17D4"/>
    <w:rsid w:val="009B1899"/>
    <w:rsid w:val="009B1AAC"/>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B04"/>
    <w:rsid w:val="009B2B0D"/>
    <w:rsid w:val="009B2CD5"/>
    <w:rsid w:val="009B2D49"/>
    <w:rsid w:val="009B2D81"/>
    <w:rsid w:val="009B2F7A"/>
    <w:rsid w:val="009B306F"/>
    <w:rsid w:val="009B321B"/>
    <w:rsid w:val="009B3239"/>
    <w:rsid w:val="009B3264"/>
    <w:rsid w:val="009B337C"/>
    <w:rsid w:val="009B33B4"/>
    <w:rsid w:val="009B346F"/>
    <w:rsid w:val="009B35A7"/>
    <w:rsid w:val="009B35F1"/>
    <w:rsid w:val="009B36F2"/>
    <w:rsid w:val="009B3707"/>
    <w:rsid w:val="009B3738"/>
    <w:rsid w:val="009B37DE"/>
    <w:rsid w:val="009B38EC"/>
    <w:rsid w:val="009B38F7"/>
    <w:rsid w:val="009B3950"/>
    <w:rsid w:val="009B3E00"/>
    <w:rsid w:val="009B3E98"/>
    <w:rsid w:val="009B3EC6"/>
    <w:rsid w:val="009B3EE9"/>
    <w:rsid w:val="009B3F0D"/>
    <w:rsid w:val="009B4020"/>
    <w:rsid w:val="009B40DB"/>
    <w:rsid w:val="009B4177"/>
    <w:rsid w:val="009B43A2"/>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8F5"/>
    <w:rsid w:val="009B59BE"/>
    <w:rsid w:val="009B59F8"/>
    <w:rsid w:val="009B5C1C"/>
    <w:rsid w:val="009B5CA0"/>
    <w:rsid w:val="009B5E24"/>
    <w:rsid w:val="009B5F61"/>
    <w:rsid w:val="009B6150"/>
    <w:rsid w:val="009B62D0"/>
    <w:rsid w:val="009B6338"/>
    <w:rsid w:val="009B633A"/>
    <w:rsid w:val="009B63E5"/>
    <w:rsid w:val="009B6591"/>
    <w:rsid w:val="009B65A2"/>
    <w:rsid w:val="009B660B"/>
    <w:rsid w:val="009B66C3"/>
    <w:rsid w:val="009B67E4"/>
    <w:rsid w:val="009B6822"/>
    <w:rsid w:val="009B6AC2"/>
    <w:rsid w:val="009B6B00"/>
    <w:rsid w:val="009B6CA2"/>
    <w:rsid w:val="009B6CC7"/>
    <w:rsid w:val="009B6D3B"/>
    <w:rsid w:val="009B6DD2"/>
    <w:rsid w:val="009B6E7E"/>
    <w:rsid w:val="009B6ED3"/>
    <w:rsid w:val="009B6F1A"/>
    <w:rsid w:val="009B6F46"/>
    <w:rsid w:val="009B707B"/>
    <w:rsid w:val="009B70A1"/>
    <w:rsid w:val="009B7240"/>
    <w:rsid w:val="009B729F"/>
    <w:rsid w:val="009B7843"/>
    <w:rsid w:val="009B7980"/>
    <w:rsid w:val="009B79CA"/>
    <w:rsid w:val="009B7A7E"/>
    <w:rsid w:val="009B7A8D"/>
    <w:rsid w:val="009B7B84"/>
    <w:rsid w:val="009B7C42"/>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923"/>
    <w:rsid w:val="009C1950"/>
    <w:rsid w:val="009C1999"/>
    <w:rsid w:val="009C1A21"/>
    <w:rsid w:val="009C1B0F"/>
    <w:rsid w:val="009C1B10"/>
    <w:rsid w:val="009C1C79"/>
    <w:rsid w:val="009C1D2F"/>
    <w:rsid w:val="009C1EC2"/>
    <w:rsid w:val="009C20DB"/>
    <w:rsid w:val="009C2377"/>
    <w:rsid w:val="009C23DE"/>
    <w:rsid w:val="009C25AC"/>
    <w:rsid w:val="009C2727"/>
    <w:rsid w:val="009C27C8"/>
    <w:rsid w:val="009C2A8F"/>
    <w:rsid w:val="009C2AE5"/>
    <w:rsid w:val="009C2B92"/>
    <w:rsid w:val="009C2C76"/>
    <w:rsid w:val="009C2FD2"/>
    <w:rsid w:val="009C3052"/>
    <w:rsid w:val="009C3214"/>
    <w:rsid w:val="009C321A"/>
    <w:rsid w:val="009C33CB"/>
    <w:rsid w:val="009C3438"/>
    <w:rsid w:val="009C36FC"/>
    <w:rsid w:val="009C374A"/>
    <w:rsid w:val="009C37E3"/>
    <w:rsid w:val="009C3A26"/>
    <w:rsid w:val="009C3A79"/>
    <w:rsid w:val="009C3AB9"/>
    <w:rsid w:val="009C3B31"/>
    <w:rsid w:val="009C3B40"/>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7C"/>
    <w:rsid w:val="009C48DB"/>
    <w:rsid w:val="009C48EF"/>
    <w:rsid w:val="009C4983"/>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B9"/>
    <w:rsid w:val="009C54F9"/>
    <w:rsid w:val="009C551C"/>
    <w:rsid w:val="009C556A"/>
    <w:rsid w:val="009C55A2"/>
    <w:rsid w:val="009C56B6"/>
    <w:rsid w:val="009C5799"/>
    <w:rsid w:val="009C57E4"/>
    <w:rsid w:val="009C5830"/>
    <w:rsid w:val="009C596D"/>
    <w:rsid w:val="009C5989"/>
    <w:rsid w:val="009C5998"/>
    <w:rsid w:val="009C5AF4"/>
    <w:rsid w:val="009C5C7D"/>
    <w:rsid w:val="009C5CA8"/>
    <w:rsid w:val="009C5E00"/>
    <w:rsid w:val="009C5E30"/>
    <w:rsid w:val="009C5ED5"/>
    <w:rsid w:val="009C5EFD"/>
    <w:rsid w:val="009C60A4"/>
    <w:rsid w:val="009C6133"/>
    <w:rsid w:val="009C63F0"/>
    <w:rsid w:val="009C660B"/>
    <w:rsid w:val="009C6649"/>
    <w:rsid w:val="009C679B"/>
    <w:rsid w:val="009C67C2"/>
    <w:rsid w:val="009C67CF"/>
    <w:rsid w:val="009C6AAC"/>
    <w:rsid w:val="009C6AC7"/>
    <w:rsid w:val="009C6B72"/>
    <w:rsid w:val="009C6C35"/>
    <w:rsid w:val="009C6E49"/>
    <w:rsid w:val="009C7167"/>
    <w:rsid w:val="009C71C1"/>
    <w:rsid w:val="009C72C8"/>
    <w:rsid w:val="009C72D4"/>
    <w:rsid w:val="009C73EE"/>
    <w:rsid w:val="009C78FB"/>
    <w:rsid w:val="009C7A55"/>
    <w:rsid w:val="009C7B3A"/>
    <w:rsid w:val="009C7BEB"/>
    <w:rsid w:val="009C7C4A"/>
    <w:rsid w:val="009C7DB5"/>
    <w:rsid w:val="009C7DBF"/>
    <w:rsid w:val="009C7F4D"/>
    <w:rsid w:val="009C7F6C"/>
    <w:rsid w:val="009D0014"/>
    <w:rsid w:val="009D00E0"/>
    <w:rsid w:val="009D00E3"/>
    <w:rsid w:val="009D0135"/>
    <w:rsid w:val="009D01B6"/>
    <w:rsid w:val="009D0243"/>
    <w:rsid w:val="009D0294"/>
    <w:rsid w:val="009D02B5"/>
    <w:rsid w:val="009D03D3"/>
    <w:rsid w:val="009D04CC"/>
    <w:rsid w:val="009D06DC"/>
    <w:rsid w:val="009D0703"/>
    <w:rsid w:val="009D0781"/>
    <w:rsid w:val="009D07FC"/>
    <w:rsid w:val="009D08AE"/>
    <w:rsid w:val="009D0919"/>
    <w:rsid w:val="009D09C6"/>
    <w:rsid w:val="009D0D98"/>
    <w:rsid w:val="009D0D9C"/>
    <w:rsid w:val="009D0E12"/>
    <w:rsid w:val="009D0EC9"/>
    <w:rsid w:val="009D0F06"/>
    <w:rsid w:val="009D0F33"/>
    <w:rsid w:val="009D0FE4"/>
    <w:rsid w:val="009D126B"/>
    <w:rsid w:val="009D13EF"/>
    <w:rsid w:val="009D1413"/>
    <w:rsid w:val="009D15F9"/>
    <w:rsid w:val="009D180A"/>
    <w:rsid w:val="009D18AC"/>
    <w:rsid w:val="009D1AD0"/>
    <w:rsid w:val="009D1B58"/>
    <w:rsid w:val="009D1C8E"/>
    <w:rsid w:val="009D1CEB"/>
    <w:rsid w:val="009D1D01"/>
    <w:rsid w:val="009D1DAA"/>
    <w:rsid w:val="009D1DBE"/>
    <w:rsid w:val="009D1DC4"/>
    <w:rsid w:val="009D1F2F"/>
    <w:rsid w:val="009D2162"/>
    <w:rsid w:val="009D2440"/>
    <w:rsid w:val="009D252A"/>
    <w:rsid w:val="009D2582"/>
    <w:rsid w:val="009D25B2"/>
    <w:rsid w:val="009D267D"/>
    <w:rsid w:val="009D2904"/>
    <w:rsid w:val="009D2C43"/>
    <w:rsid w:val="009D2C4A"/>
    <w:rsid w:val="009D2FFF"/>
    <w:rsid w:val="009D3032"/>
    <w:rsid w:val="009D30C4"/>
    <w:rsid w:val="009D3206"/>
    <w:rsid w:val="009D3213"/>
    <w:rsid w:val="009D362B"/>
    <w:rsid w:val="009D36B5"/>
    <w:rsid w:val="009D36C1"/>
    <w:rsid w:val="009D3770"/>
    <w:rsid w:val="009D37F4"/>
    <w:rsid w:val="009D382F"/>
    <w:rsid w:val="009D38B9"/>
    <w:rsid w:val="009D392D"/>
    <w:rsid w:val="009D3AC0"/>
    <w:rsid w:val="009D3B46"/>
    <w:rsid w:val="009D3CB8"/>
    <w:rsid w:val="009D3D9C"/>
    <w:rsid w:val="009D3EC0"/>
    <w:rsid w:val="009D3FF4"/>
    <w:rsid w:val="009D4221"/>
    <w:rsid w:val="009D4487"/>
    <w:rsid w:val="009D4507"/>
    <w:rsid w:val="009D45A1"/>
    <w:rsid w:val="009D45A4"/>
    <w:rsid w:val="009D463E"/>
    <w:rsid w:val="009D4679"/>
    <w:rsid w:val="009D46E0"/>
    <w:rsid w:val="009D482F"/>
    <w:rsid w:val="009D4C05"/>
    <w:rsid w:val="009D4FA2"/>
    <w:rsid w:val="009D4FE8"/>
    <w:rsid w:val="009D53EA"/>
    <w:rsid w:val="009D5541"/>
    <w:rsid w:val="009D583E"/>
    <w:rsid w:val="009D58F3"/>
    <w:rsid w:val="009D5951"/>
    <w:rsid w:val="009D5962"/>
    <w:rsid w:val="009D5A9E"/>
    <w:rsid w:val="009D5B46"/>
    <w:rsid w:val="009D5C72"/>
    <w:rsid w:val="009D5D3F"/>
    <w:rsid w:val="009D5DFF"/>
    <w:rsid w:val="009D5E5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FE3"/>
    <w:rsid w:val="009E0FEE"/>
    <w:rsid w:val="009E1091"/>
    <w:rsid w:val="009E1100"/>
    <w:rsid w:val="009E116D"/>
    <w:rsid w:val="009E11AB"/>
    <w:rsid w:val="009E11F0"/>
    <w:rsid w:val="009E1545"/>
    <w:rsid w:val="009E1571"/>
    <w:rsid w:val="009E15E3"/>
    <w:rsid w:val="009E17B8"/>
    <w:rsid w:val="009E181B"/>
    <w:rsid w:val="009E1897"/>
    <w:rsid w:val="009E18A6"/>
    <w:rsid w:val="009E1995"/>
    <w:rsid w:val="009E1B2B"/>
    <w:rsid w:val="009E1B39"/>
    <w:rsid w:val="009E1C22"/>
    <w:rsid w:val="009E1D96"/>
    <w:rsid w:val="009E1E8D"/>
    <w:rsid w:val="009E20CD"/>
    <w:rsid w:val="009E229D"/>
    <w:rsid w:val="009E25C1"/>
    <w:rsid w:val="009E26D4"/>
    <w:rsid w:val="009E27B9"/>
    <w:rsid w:val="009E28CD"/>
    <w:rsid w:val="009E29A2"/>
    <w:rsid w:val="009E2B52"/>
    <w:rsid w:val="009E2BFA"/>
    <w:rsid w:val="009E2E87"/>
    <w:rsid w:val="009E2F15"/>
    <w:rsid w:val="009E2FC7"/>
    <w:rsid w:val="009E3046"/>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C6"/>
    <w:rsid w:val="009E64EE"/>
    <w:rsid w:val="009E6545"/>
    <w:rsid w:val="009E6655"/>
    <w:rsid w:val="009E6783"/>
    <w:rsid w:val="009E67A0"/>
    <w:rsid w:val="009E686C"/>
    <w:rsid w:val="009E6B63"/>
    <w:rsid w:val="009E6BBF"/>
    <w:rsid w:val="009E6BD5"/>
    <w:rsid w:val="009E6C4F"/>
    <w:rsid w:val="009E6E3A"/>
    <w:rsid w:val="009E7069"/>
    <w:rsid w:val="009E70C0"/>
    <w:rsid w:val="009E7154"/>
    <w:rsid w:val="009E7380"/>
    <w:rsid w:val="009E73FB"/>
    <w:rsid w:val="009E7510"/>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206B"/>
    <w:rsid w:val="009F20DA"/>
    <w:rsid w:val="009F22D5"/>
    <w:rsid w:val="009F23E7"/>
    <w:rsid w:val="009F2520"/>
    <w:rsid w:val="009F255D"/>
    <w:rsid w:val="009F2575"/>
    <w:rsid w:val="009F2635"/>
    <w:rsid w:val="009F26E3"/>
    <w:rsid w:val="009F278D"/>
    <w:rsid w:val="009F27FF"/>
    <w:rsid w:val="009F287A"/>
    <w:rsid w:val="009F28CC"/>
    <w:rsid w:val="009F29E6"/>
    <w:rsid w:val="009F2AD4"/>
    <w:rsid w:val="009F2AFA"/>
    <w:rsid w:val="009F2D4F"/>
    <w:rsid w:val="009F2DFB"/>
    <w:rsid w:val="009F2FC7"/>
    <w:rsid w:val="009F3131"/>
    <w:rsid w:val="009F31C7"/>
    <w:rsid w:val="009F3213"/>
    <w:rsid w:val="009F324A"/>
    <w:rsid w:val="009F3417"/>
    <w:rsid w:val="009F3484"/>
    <w:rsid w:val="009F365D"/>
    <w:rsid w:val="009F3E10"/>
    <w:rsid w:val="009F3E4D"/>
    <w:rsid w:val="009F3EBA"/>
    <w:rsid w:val="009F3F07"/>
    <w:rsid w:val="009F3FA2"/>
    <w:rsid w:val="009F406D"/>
    <w:rsid w:val="009F40F3"/>
    <w:rsid w:val="009F40FC"/>
    <w:rsid w:val="009F4114"/>
    <w:rsid w:val="009F4193"/>
    <w:rsid w:val="009F41F2"/>
    <w:rsid w:val="009F447D"/>
    <w:rsid w:val="009F4492"/>
    <w:rsid w:val="009F44AD"/>
    <w:rsid w:val="009F4655"/>
    <w:rsid w:val="009F46B7"/>
    <w:rsid w:val="009F4772"/>
    <w:rsid w:val="009F4860"/>
    <w:rsid w:val="009F48C6"/>
    <w:rsid w:val="009F49B8"/>
    <w:rsid w:val="009F49E3"/>
    <w:rsid w:val="009F4B88"/>
    <w:rsid w:val="009F4C1C"/>
    <w:rsid w:val="009F4C59"/>
    <w:rsid w:val="009F501D"/>
    <w:rsid w:val="009F50CE"/>
    <w:rsid w:val="009F5185"/>
    <w:rsid w:val="009F5286"/>
    <w:rsid w:val="009F5488"/>
    <w:rsid w:val="009F5640"/>
    <w:rsid w:val="009F5991"/>
    <w:rsid w:val="009F5AA2"/>
    <w:rsid w:val="009F5B44"/>
    <w:rsid w:val="009F5CEB"/>
    <w:rsid w:val="009F5D38"/>
    <w:rsid w:val="009F5DD3"/>
    <w:rsid w:val="009F5DF2"/>
    <w:rsid w:val="009F5E02"/>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86"/>
    <w:rsid w:val="009F7424"/>
    <w:rsid w:val="009F74C8"/>
    <w:rsid w:val="009F75FC"/>
    <w:rsid w:val="009F7687"/>
    <w:rsid w:val="009F76C5"/>
    <w:rsid w:val="009F7747"/>
    <w:rsid w:val="009F7839"/>
    <w:rsid w:val="009F7A39"/>
    <w:rsid w:val="009F7A7E"/>
    <w:rsid w:val="009F7D73"/>
    <w:rsid w:val="009F7E4D"/>
    <w:rsid w:val="009F7EBE"/>
    <w:rsid w:val="009F7FD3"/>
    <w:rsid w:val="00A00353"/>
    <w:rsid w:val="00A004DF"/>
    <w:rsid w:val="00A004F6"/>
    <w:rsid w:val="00A00509"/>
    <w:rsid w:val="00A006C8"/>
    <w:rsid w:val="00A009DE"/>
    <w:rsid w:val="00A00A59"/>
    <w:rsid w:val="00A00A96"/>
    <w:rsid w:val="00A00B4A"/>
    <w:rsid w:val="00A00CF6"/>
    <w:rsid w:val="00A00E2F"/>
    <w:rsid w:val="00A00E93"/>
    <w:rsid w:val="00A00F81"/>
    <w:rsid w:val="00A01047"/>
    <w:rsid w:val="00A012AE"/>
    <w:rsid w:val="00A012CC"/>
    <w:rsid w:val="00A013E2"/>
    <w:rsid w:val="00A0159C"/>
    <w:rsid w:val="00A01630"/>
    <w:rsid w:val="00A01651"/>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6C1"/>
    <w:rsid w:val="00A026E3"/>
    <w:rsid w:val="00A026F1"/>
    <w:rsid w:val="00A029A0"/>
    <w:rsid w:val="00A029C7"/>
    <w:rsid w:val="00A02A67"/>
    <w:rsid w:val="00A02A7D"/>
    <w:rsid w:val="00A02B7C"/>
    <w:rsid w:val="00A02CA4"/>
    <w:rsid w:val="00A02D44"/>
    <w:rsid w:val="00A02D49"/>
    <w:rsid w:val="00A02F75"/>
    <w:rsid w:val="00A02FFD"/>
    <w:rsid w:val="00A03027"/>
    <w:rsid w:val="00A03089"/>
    <w:rsid w:val="00A0320A"/>
    <w:rsid w:val="00A032C5"/>
    <w:rsid w:val="00A034AE"/>
    <w:rsid w:val="00A034E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A56"/>
    <w:rsid w:val="00A04B12"/>
    <w:rsid w:val="00A04BA2"/>
    <w:rsid w:val="00A04E13"/>
    <w:rsid w:val="00A04E50"/>
    <w:rsid w:val="00A04F5D"/>
    <w:rsid w:val="00A050A3"/>
    <w:rsid w:val="00A05195"/>
    <w:rsid w:val="00A05355"/>
    <w:rsid w:val="00A05432"/>
    <w:rsid w:val="00A05626"/>
    <w:rsid w:val="00A0577A"/>
    <w:rsid w:val="00A0577E"/>
    <w:rsid w:val="00A05885"/>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C61"/>
    <w:rsid w:val="00A06D3A"/>
    <w:rsid w:val="00A0711C"/>
    <w:rsid w:val="00A0721C"/>
    <w:rsid w:val="00A073E0"/>
    <w:rsid w:val="00A0742D"/>
    <w:rsid w:val="00A0745B"/>
    <w:rsid w:val="00A07468"/>
    <w:rsid w:val="00A07601"/>
    <w:rsid w:val="00A076E1"/>
    <w:rsid w:val="00A076EA"/>
    <w:rsid w:val="00A07752"/>
    <w:rsid w:val="00A078E7"/>
    <w:rsid w:val="00A07925"/>
    <w:rsid w:val="00A07A59"/>
    <w:rsid w:val="00A07C78"/>
    <w:rsid w:val="00A07D99"/>
    <w:rsid w:val="00A07D9D"/>
    <w:rsid w:val="00A07E02"/>
    <w:rsid w:val="00A07EE4"/>
    <w:rsid w:val="00A07FAB"/>
    <w:rsid w:val="00A1009D"/>
    <w:rsid w:val="00A100A6"/>
    <w:rsid w:val="00A1038E"/>
    <w:rsid w:val="00A1046F"/>
    <w:rsid w:val="00A104B6"/>
    <w:rsid w:val="00A1065B"/>
    <w:rsid w:val="00A10747"/>
    <w:rsid w:val="00A10844"/>
    <w:rsid w:val="00A10B13"/>
    <w:rsid w:val="00A10B76"/>
    <w:rsid w:val="00A10C9E"/>
    <w:rsid w:val="00A10CD0"/>
    <w:rsid w:val="00A10D95"/>
    <w:rsid w:val="00A10FC0"/>
    <w:rsid w:val="00A11351"/>
    <w:rsid w:val="00A1186A"/>
    <w:rsid w:val="00A1199A"/>
    <w:rsid w:val="00A11B32"/>
    <w:rsid w:val="00A11C1E"/>
    <w:rsid w:val="00A11E44"/>
    <w:rsid w:val="00A11E55"/>
    <w:rsid w:val="00A11F35"/>
    <w:rsid w:val="00A11F68"/>
    <w:rsid w:val="00A12210"/>
    <w:rsid w:val="00A1228E"/>
    <w:rsid w:val="00A12380"/>
    <w:rsid w:val="00A12523"/>
    <w:rsid w:val="00A126A9"/>
    <w:rsid w:val="00A128D2"/>
    <w:rsid w:val="00A12949"/>
    <w:rsid w:val="00A12AD8"/>
    <w:rsid w:val="00A12B77"/>
    <w:rsid w:val="00A12BAC"/>
    <w:rsid w:val="00A12BB9"/>
    <w:rsid w:val="00A12C88"/>
    <w:rsid w:val="00A12F37"/>
    <w:rsid w:val="00A12F84"/>
    <w:rsid w:val="00A1309D"/>
    <w:rsid w:val="00A13454"/>
    <w:rsid w:val="00A13460"/>
    <w:rsid w:val="00A136A0"/>
    <w:rsid w:val="00A13AB9"/>
    <w:rsid w:val="00A13AD5"/>
    <w:rsid w:val="00A13CD5"/>
    <w:rsid w:val="00A13E9E"/>
    <w:rsid w:val="00A13FE5"/>
    <w:rsid w:val="00A13FEE"/>
    <w:rsid w:val="00A14007"/>
    <w:rsid w:val="00A14146"/>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49"/>
    <w:rsid w:val="00A154E6"/>
    <w:rsid w:val="00A1553B"/>
    <w:rsid w:val="00A15583"/>
    <w:rsid w:val="00A155DD"/>
    <w:rsid w:val="00A15723"/>
    <w:rsid w:val="00A1573A"/>
    <w:rsid w:val="00A1597E"/>
    <w:rsid w:val="00A159AB"/>
    <w:rsid w:val="00A15A3C"/>
    <w:rsid w:val="00A15BC7"/>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2E"/>
    <w:rsid w:val="00A17496"/>
    <w:rsid w:val="00A17600"/>
    <w:rsid w:val="00A17675"/>
    <w:rsid w:val="00A1772C"/>
    <w:rsid w:val="00A177D1"/>
    <w:rsid w:val="00A179C8"/>
    <w:rsid w:val="00A17A37"/>
    <w:rsid w:val="00A17A51"/>
    <w:rsid w:val="00A17B29"/>
    <w:rsid w:val="00A17B39"/>
    <w:rsid w:val="00A17B86"/>
    <w:rsid w:val="00A17B97"/>
    <w:rsid w:val="00A17C3A"/>
    <w:rsid w:val="00A17C98"/>
    <w:rsid w:val="00A2008D"/>
    <w:rsid w:val="00A201B6"/>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5FC"/>
    <w:rsid w:val="00A21865"/>
    <w:rsid w:val="00A21892"/>
    <w:rsid w:val="00A21A73"/>
    <w:rsid w:val="00A21AEF"/>
    <w:rsid w:val="00A21CBC"/>
    <w:rsid w:val="00A21DAC"/>
    <w:rsid w:val="00A21DCB"/>
    <w:rsid w:val="00A21E26"/>
    <w:rsid w:val="00A21EC4"/>
    <w:rsid w:val="00A21FB1"/>
    <w:rsid w:val="00A21FF6"/>
    <w:rsid w:val="00A220AD"/>
    <w:rsid w:val="00A221AF"/>
    <w:rsid w:val="00A22270"/>
    <w:rsid w:val="00A2272D"/>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A79"/>
    <w:rsid w:val="00A23AAB"/>
    <w:rsid w:val="00A23B73"/>
    <w:rsid w:val="00A23BAD"/>
    <w:rsid w:val="00A23C71"/>
    <w:rsid w:val="00A23E21"/>
    <w:rsid w:val="00A23E65"/>
    <w:rsid w:val="00A23EA3"/>
    <w:rsid w:val="00A23F3F"/>
    <w:rsid w:val="00A23F83"/>
    <w:rsid w:val="00A23FB7"/>
    <w:rsid w:val="00A24156"/>
    <w:rsid w:val="00A242B5"/>
    <w:rsid w:val="00A24396"/>
    <w:rsid w:val="00A24410"/>
    <w:rsid w:val="00A24532"/>
    <w:rsid w:val="00A24578"/>
    <w:rsid w:val="00A245AE"/>
    <w:rsid w:val="00A24664"/>
    <w:rsid w:val="00A24712"/>
    <w:rsid w:val="00A2472D"/>
    <w:rsid w:val="00A24737"/>
    <w:rsid w:val="00A24833"/>
    <w:rsid w:val="00A2483B"/>
    <w:rsid w:val="00A2490B"/>
    <w:rsid w:val="00A24990"/>
    <w:rsid w:val="00A24D19"/>
    <w:rsid w:val="00A24D52"/>
    <w:rsid w:val="00A24DE7"/>
    <w:rsid w:val="00A24EEF"/>
    <w:rsid w:val="00A25004"/>
    <w:rsid w:val="00A2509D"/>
    <w:rsid w:val="00A2529A"/>
    <w:rsid w:val="00A25394"/>
    <w:rsid w:val="00A253D0"/>
    <w:rsid w:val="00A25546"/>
    <w:rsid w:val="00A25665"/>
    <w:rsid w:val="00A256D7"/>
    <w:rsid w:val="00A2582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516"/>
    <w:rsid w:val="00A26570"/>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91A"/>
    <w:rsid w:val="00A2792F"/>
    <w:rsid w:val="00A279ED"/>
    <w:rsid w:val="00A27A6A"/>
    <w:rsid w:val="00A27B41"/>
    <w:rsid w:val="00A27CD9"/>
    <w:rsid w:val="00A27ED0"/>
    <w:rsid w:val="00A27F2E"/>
    <w:rsid w:val="00A3002B"/>
    <w:rsid w:val="00A30190"/>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C5"/>
    <w:rsid w:val="00A32D52"/>
    <w:rsid w:val="00A32DDD"/>
    <w:rsid w:val="00A32E05"/>
    <w:rsid w:val="00A32FA5"/>
    <w:rsid w:val="00A33071"/>
    <w:rsid w:val="00A3321D"/>
    <w:rsid w:val="00A33257"/>
    <w:rsid w:val="00A3344A"/>
    <w:rsid w:val="00A33473"/>
    <w:rsid w:val="00A334D0"/>
    <w:rsid w:val="00A3367D"/>
    <w:rsid w:val="00A33889"/>
    <w:rsid w:val="00A339FB"/>
    <w:rsid w:val="00A33A06"/>
    <w:rsid w:val="00A33A08"/>
    <w:rsid w:val="00A33D40"/>
    <w:rsid w:val="00A33D7A"/>
    <w:rsid w:val="00A33E31"/>
    <w:rsid w:val="00A33FE7"/>
    <w:rsid w:val="00A34160"/>
    <w:rsid w:val="00A3418F"/>
    <w:rsid w:val="00A341EC"/>
    <w:rsid w:val="00A3420B"/>
    <w:rsid w:val="00A3423C"/>
    <w:rsid w:val="00A342E4"/>
    <w:rsid w:val="00A343E2"/>
    <w:rsid w:val="00A34439"/>
    <w:rsid w:val="00A345AC"/>
    <w:rsid w:val="00A346D5"/>
    <w:rsid w:val="00A3474C"/>
    <w:rsid w:val="00A347DC"/>
    <w:rsid w:val="00A348C3"/>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842"/>
    <w:rsid w:val="00A3692C"/>
    <w:rsid w:val="00A369DE"/>
    <w:rsid w:val="00A36AB4"/>
    <w:rsid w:val="00A36B5A"/>
    <w:rsid w:val="00A36B82"/>
    <w:rsid w:val="00A36B8D"/>
    <w:rsid w:val="00A36BAB"/>
    <w:rsid w:val="00A36BE4"/>
    <w:rsid w:val="00A36C10"/>
    <w:rsid w:val="00A36C38"/>
    <w:rsid w:val="00A36C4C"/>
    <w:rsid w:val="00A36C52"/>
    <w:rsid w:val="00A36C69"/>
    <w:rsid w:val="00A36C75"/>
    <w:rsid w:val="00A36CD0"/>
    <w:rsid w:val="00A36F33"/>
    <w:rsid w:val="00A37175"/>
    <w:rsid w:val="00A37181"/>
    <w:rsid w:val="00A3739F"/>
    <w:rsid w:val="00A374C9"/>
    <w:rsid w:val="00A37640"/>
    <w:rsid w:val="00A376F4"/>
    <w:rsid w:val="00A37701"/>
    <w:rsid w:val="00A37712"/>
    <w:rsid w:val="00A37728"/>
    <w:rsid w:val="00A37A50"/>
    <w:rsid w:val="00A37B5A"/>
    <w:rsid w:val="00A37B8C"/>
    <w:rsid w:val="00A37E77"/>
    <w:rsid w:val="00A37EA6"/>
    <w:rsid w:val="00A37FDB"/>
    <w:rsid w:val="00A40025"/>
    <w:rsid w:val="00A401B4"/>
    <w:rsid w:val="00A402DB"/>
    <w:rsid w:val="00A4037D"/>
    <w:rsid w:val="00A404B1"/>
    <w:rsid w:val="00A40741"/>
    <w:rsid w:val="00A4091C"/>
    <w:rsid w:val="00A409A2"/>
    <w:rsid w:val="00A40A0F"/>
    <w:rsid w:val="00A40AAD"/>
    <w:rsid w:val="00A40B60"/>
    <w:rsid w:val="00A40B7F"/>
    <w:rsid w:val="00A40CD1"/>
    <w:rsid w:val="00A40D38"/>
    <w:rsid w:val="00A40D87"/>
    <w:rsid w:val="00A40DE5"/>
    <w:rsid w:val="00A40E2E"/>
    <w:rsid w:val="00A40E81"/>
    <w:rsid w:val="00A4101D"/>
    <w:rsid w:val="00A4105A"/>
    <w:rsid w:val="00A4116C"/>
    <w:rsid w:val="00A412E0"/>
    <w:rsid w:val="00A414DA"/>
    <w:rsid w:val="00A41561"/>
    <w:rsid w:val="00A41751"/>
    <w:rsid w:val="00A4180C"/>
    <w:rsid w:val="00A41891"/>
    <w:rsid w:val="00A418BF"/>
    <w:rsid w:val="00A418E7"/>
    <w:rsid w:val="00A41916"/>
    <w:rsid w:val="00A41A6D"/>
    <w:rsid w:val="00A41A72"/>
    <w:rsid w:val="00A41D62"/>
    <w:rsid w:val="00A41FE4"/>
    <w:rsid w:val="00A42390"/>
    <w:rsid w:val="00A424A2"/>
    <w:rsid w:val="00A4275F"/>
    <w:rsid w:val="00A427EB"/>
    <w:rsid w:val="00A42928"/>
    <w:rsid w:val="00A429F9"/>
    <w:rsid w:val="00A42A7D"/>
    <w:rsid w:val="00A42C0E"/>
    <w:rsid w:val="00A42CC1"/>
    <w:rsid w:val="00A42CE7"/>
    <w:rsid w:val="00A42E33"/>
    <w:rsid w:val="00A42E46"/>
    <w:rsid w:val="00A42E76"/>
    <w:rsid w:val="00A42FB4"/>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AA0"/>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F75"/>
    <w:rsid w:val="00A450E5"/>
    <w:rsid w:val="00A45190"/>
    <w:rsid w:val="00A4584B"/>
    <w:rsid w:val="00A45987"/>
    <w:rsid w:val="00A45A50"/>
    <w:rsid w:val="00A45B0E"/>
    <w:rsid w:val="00A45BC3"/>
    <w:rsid w:val="00A45C56"/>
    <w:rsid w:val="00A45CCE"/>
    <w:rsid w:val="00A45D49"/>
    <w:rsid w:val="00A45DD2"/>
    <w:rsid w:val="00A45DE8"/>
    <w:rsid w:val="00A460A9"/>
    <w:rsid w:val="00A46179"/>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60D"/>
    <w:rsid w:val="00A477A1"/>
    <w:rsid w:val="00A477E7"/>
    <w:rsid w:val="00A4782F"/>
    <w:rsid w:val="00A47830"/>
    <w:rsid w:val="00A4788F"/>
    <w:rsid w:val="00A47922"/>
    <w:rsid w:val="00A479E6"/>
    <w:rsid w:val="00A47A8E"/>
    <w:rsid w:val="00A47AB3"/>
    <w:rsid w:val="00A47B7C"/>
    <w:rsid w:val="00A47D9A"/>
    <w:rsid w:val="00A47E76"/>
    <w:rsid w:val="00A50064"/>
    <w:rsid w:val="00A50094"/>
    <w:rsid w:val="00A50236"/>
    <w:rsid w:val="00A50284"/>
    <w:rsid w:val="00A502B0"/>
    <w:rsid w:val="00A5031A"/>
    <w:rsid w:val="00A5038F"/>
    <w:rsid w:val="00A504DD"/>
    <w:rsid w:val="00A5054A"/>
    <w:rsid w:val="00A50AC3"/>
    <w:rsid w:val="00A50AD6"/>
    <w:rsid w:val="00A50AF2"/>
    <w:rsid w:val="00A50BAC"/>
    <w:rsid w:val="00A50C0C"/>
    <w:rsid w:val="00A50DFC"/>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603"/>
    <w:rsid w:val="00A53656"/>
    <w:rsid w:val="00A537E4"/>
    <w:rsid w:val="00A5380D"/>
    <w:rsid w:val="00A53893"/>
    <w:rsid w:val="00A53895"/>
    <w:rsid w:val="00A538B8"/>
    <w:rsid w:val="00A538BC"/>
    <w:rsid w:val="00A53D5E"/>
    <w:rsid w:val="00A53DB0"/>
    <w:rsid w:val="00A53DD0"/>
    <w:rsid w:val="00A53EBE"/>
    <w:rsid w:val="00A540F6"/>
    <w:rsid w:val="00A5411E"/>
    <w:rsid w:val="00A541FE"/>
    <w:rsid w:val="00A542AD"/>
    <w:rsid w:val="00A5454C"/>
    <w:rsid w:val="00A545AF"/>
    <w:rsid w:val="00A546E6"/>
    <w:rsid w:val="00A548E1"/>
    <w:rsid w:val="00A549E9"/>
    <w:rsid w:val="00A54ADB"/>
    <w:rsid w:val="00A54B58"/>
    <w:rsid w:val="00A54B70"/>
    <w:rsid w:val="00A54EB4"/>
    <w:rsid w:val="00A55017"/>
    <w:rsid w:val="00A5502D"/>
    <w:rsid w:val="00A5506E"/>
    <w:rsid w:val="00A550E9"/>
    <w:rsid w:val="00A55187"/>
    <w:rsid w:val="00A55263"/>
    <w:rsid w:val="00A5534B"/>
    <w:rsid w:val="00A55388"/>
    <w:rsid w:val="00A553F2"/>
    <w:rsid w:val="00A5540A"/>
    <w:rsid w:val="00A5564D"/>
    <w:rsid w:val="00A55673"/>
    <w:rsid w:val="00A5568C"/>
    <w:rsid w:val="00A5574E"/>
    <w:rsid w:val="00A557F4"/>
    <w:rsid w:val="00A55833"/>
    <w:rsid w:val="00A558DE"/>
    <w:rsid w:val="00A559A7"/>
    <w:rsid w:val="00A559C3"/>
    <w:rsid w:val="00A55ACE"/>
    <w:rsid w:val="00A55B69"/>
    <w:rsid w:val="00A55B77"/>
    <w:rsid w:val="00A55C22"/>
    <w:rsid w:val="00A55DB9"/>
    <w:rsid w:val="00A55E1A"/>
    <w:rsid w:val="00A55E4C"/>
    <w:rsid w:val="00A56078"/>
    <w:rsid w:val="00A560BA"/>
    <w:rsid w:val="00A56142"/>
    <w:rsid w:val="00A5641C"/>
    <w:rsid w:val="00A56441"/>
    <w:rsid w:val="00A56485"/>
    <w:rsid w:val="00A5663D"/>
    <w:rsid w:val="00A5669E"/>
    <w:rsid w:val="00A566AF"/>
    <w:rsid w:val="00A568AD"/>
    <w:rsid w:val="00A56B29"/>
    <w:rsid w:val="00A56C09"/>
    <w:rsid w:val="00A56EAA"/>
    <w:rsid w:val="00A56F68"/>
    <w:rsid w:val="00A572C9"/>
    <w:rsid w:val="00A57355"/>
    <w:rsid w:val="00A57365"/>
    <w:rsid w:val="00A574CE"/>
    <w:rsid w:val="00A574E6"/>
    <w:rsid w:val="00A57573"/>
    <w:rsid w:val="00A57797"/>
    <w:rsid w:val="00A57832"/>
    <w:rsid w:val="00A57849"/>
    <w:rsid w:val="00A57880"/>
    <w:rsid w:val="00A57900"/>
    <w:rsid w:val="00A57A16"/>
    <w:rsid w:val="00A57AEC"/>
    <w:rsid w:val="00A57AEE"/>
    <w:rsid w:val="00A57B8B"/>
    <w:rsid w:val="00A57B9D"/>
    <w:rsid w:val="00A57BC4"/>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7A"/>
    <w:rsid w:val="00A60DD3"/>
    <w:rsid w:val="00A60DE4"/>
    <w:rsid w:val="00A60E02"/>
    <w:rsid w:val="00A60F84"/>
    <w:rsid w:val="00A61107"/>
    <w:rsid w:val="00A61180"/>
    <w:rsid w:val="00A61433"/>
    <w:rsid w:val="00A61459"/>
    <w:rsid w:val="00A61515"/>
    <w:rsid w:val="00A615B7"/>
    <w:rsid w:val="00A615F2"/>
    <w:rsid w:val="00A61614"/>
    <w:rsid w:val="00A61664"/>
    <w:rsid w:val="00A617B5"/>
    <w:rsid w:val="00A6183B"/>
    <w:rsid w:val="00A618DD"/>
    <w:rsid w:val="00A61C44"/>
    <w:rsid w:val="00A61DE4"/>
    <w:rsid w:val="00A61EC4"/>
    <w:rsid w:val="00A6206A"/>
    <w:rsid w:val="00A6219E"/>
    <w:rsid w:val="00A62290"/>
    <w:rsid w:val="00A6229C"/>
    <w:rsid w:val="00A622B0"/>
    <w:rsid w:val="00A6237A"/>
    <w:rsid w:val="00A6239F"/>
    <w:rsid w:val="00A623E9"/>
    <w:rsid w:val="00A6258D"/>
    <w:rsid w:val="00A627B6"/>
    <w:rsid w:val="00A6294E"/>
    <w:rsid w:val="00A6297D"/>
    <w:rsid w:val="00A62B23"/>
    <w:rsid w:val="00A62C83"/>
    <w:rsid w:val="00A62CA4"/>
    <w:rsid w:val="00A62CAB"/>
    <w:rsid w:val="00A62CC8"/>
    <w:rsid w:val="00A62D0B"/>
    <w:rsid w:val="00A62D27"/>
    <w:rsid w:val="00A62E47"/>
    <w:rsid w:val="00A62E78"/>
    <w:rsid w:val="00A62E91"/>
    <w:rsid w:val="00A630A0"/>
    <w:rsid w:val="00A630F6"/>
    <w:rsid w:val="00A635FD"/>
    <w:rsid w:val="00A639BA"/>
    <w:rsid w:val="00A63A65"/>
    <w:rsid w:val="00A63AF9"/>
    <w:rsid w:val="00A63B3A"/>
    <w:rsid w:val="00A63C84"/>
    <w:rsid w:val="00A63D43"/>
    <w:rsid w:val="00A641F0"/>
    <w:rsid w:val="00A64247"/>
    <w:rsid w:val="00A64477"/>
    <w:rsid w:val="00A6469F"/>
    <w:rsid w:val="00A64710"/>
    <w:rsid w:val="00A64796"/>
    <w:rsid w:val="00A64A5F"/>
    <w:rsid w:val="00A64A71"/>
    <w:rsid w:val="00A64BDB"/>
    <w:rsid w:val="00A64DA9"/>
    <w:rsid w:val="00A64FA6"/>
    <w:rsid w:val="00A650A2"/>
    <w:rsid w:val="00A650A8"/>
    <w:rsid w:val="00A65296"/>
    <w:rsid w:val="00A652B0"/>
    <w:rsid w:val="00A654FE"/>
    <w:rsid w:val="00A65650"/>
    <w:rsid w:val="00A65694"/>
    <w:rsid w:val="00A656CA"/>
    <w:rsid w:val="00A65724"/>
    <w:rsid w:val="00A657AC"/>
    <w:rsid w:val="00A65826"/>
    <w:rsid w:val="00A65A57"/>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B11"/>
    <w:rsid w:val="00A66E82"/>
    <w:rsid w:val="00A670D8"/>
    <w:rsid w:val="00A67322"/>
    <w:rsid w:val="00A67324"/>
    <w:rsid w:val="00A67445"/>
    <w:rsid w:val="00A67563"/>
    <w:rsid w:val="00A6761C"/>
    <w:rsid w:val="00A67A15"/>
    <w:rsid w:val="00A67A9C"/>
    <w:rsid w:val="00A67AAC"/>
    <w:rsid w:val="00A67B21"/>
    <w:rsid w:val="00A67B46"/>
    <w:rsid w:val="00A67DB1"/>
    <w:rsid w:val="00A67DE0"/>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D5D"/>
    <w:rsid w:val="00A70DD5"/>
    <w:rsid w:val="00A70EA4"/>
    <w:rsid w:val="00A70F49"/>
    <w:rsid w:val="00A70FF3"/>
    <w:rsid w:val="00A7104A"/>
    <w:rsid w:val="00A71146"/>
    <w:rsid w:val="00A7118D"/>
    <w:rsid w:val="00A711DA"/>
    <w:rsid w:val="00A71359"/>
    <w:rsid w:val="00A713CA"/>
    <w:rsid w:val="00A7148B"/>
    <w:rsid w:val="00A714B5"/>
    <w:rsid w:val="00A71544"/>
    <w:rsid w:val="00A7161C"/>
    <w:rsid w:val="00A71626"/>
    <w:rsid w:val="00A717AD"/>
    <w:rsid w:val="00A71841"/>
    <w:rsid w:val="00A718DA"/>
    <w:rsid w:val="00A71B38"/>
    <w:rsid w:val="00A71BB7"/>
    <w:rsid w:val="00A71D5D"/>
    <w:rsid w:val="00A71DF6"/>
    <w:rsid w:val="00A71E71"/>
    <w:rsid w:val="00A71EBA"/>
    <w:rsid w:val="00A71F49"/>
    <w:rsid w:val="00A7217D"/>
    <w:rsid w:val="00A72240"/>
    <w:rsid w:val="00A72252"/>
    <w:rsid w:val="00A72439"/>
    <w:rsid w:val="00A72794"/>
    <w:rsid w:val="00A72889"/>
    <w:rsid w:val="00A72955"/>
    <w:rsid w:val="00A72A6A"/>
    <w:rsid w:val="00A72BED"/>
    <w:rsid w:val="00A72BFC"/>
    <w:rsid w:val="00A72C1F"/>
    <w:rsid w:val="00A72C8A"/>
    <w:rsid w:val="00A73199"/>
    <w:rsid w:val="00A731C5"/>
    <w:rsid w:val="00A7324A"/>
    <w:rsid w:val="00A73269"/>
    <w:rsid w:val="00A7335C"/>
    <w:rsid w:val="00A734B8"/>
    <w:rsid w:val="00A736F0"/>
    <w:rsid w:val="00A73754"/>
    <w:rsid w:val="00A7378F"/>
    <w:rsid w:val="00A73BEA"/>
    <w:rsid w:val="00A73BFA"/>
    <w:rsid w:val="00A73CCC"/>
    <w:rsid w:val="00A73DBE"/>
    <w:rsid w:val="00A73E0C"/>
    <w:rsid w:val="00A73EFF"/>
    <w:rsid w:val="00A73FE9"/>
    <w:rsid w:val="00A74054"/>
    <w:rsid w:val="00A74177"/>
    <w:rsid w:val="00A743AF"/>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67"/>
    <w:rsid w:val="00A76B70"/>
    <w:rsid w:val="00A76E8F"/>
    <w:rsid w:val="00A76F75"/>
    <w:rsid w:val="00A77041"/>
    <w:rsid w:val="00A770DE"/>
    <w:rsid w:val="00A771DA"/>
    <w:rsid w:val="00A772BC"/>
    <w:rsid w:val="00A77350"/>
    <w:rsid w:val="00A773E3"/>
    <w:rsid w:val="00A774C8"/>
    <w:rsid w:val="00A775E1"/>
    <w:rsid w:val="00A77709"/>
    <w:rsid w:val="00A77797"/>
    <w:rsid w:val="00A777AA"/>
    <w:rsid w:val="00A77898"/>
    <w:rsid w:val="00A77940"/>
    <w:rsid w:val="00A77985"/>
    <w:rsid w:val="00A77A0F"/>
    <w:rsid w:val="00A77BB8"/>
    <w:rsid w:val="00A77C10"/>
    <w:rsid w:val="00A77C3F"/>
    <w:rsid w:val="00A77CC1"/>
    <w:rsid w:val="00A77DE9"/>
    <w:rsid w:val="00A77EE3"/>
    <w:rsid w:val="00A77F41"/>
    <w:rsid w:val="00A77F86"/>
    <w:rsid w:val="00A80139"/>
    <w:rsid w:val="00A802DC"/>
    <w:rsid w:val="00A802DE"/>
    <w:rsid w:val="00A80333"/>
    <w:rsid w:val="00A8033C"/>
    <w:rsid w:val="00A80416"/>
    <w:rsid w:val="00A80574"/>
    <w:rsid w:val="00A80667"/>
    <w:rsid w:val="00A80723"/>
    <w:rsid w:val="00A8073B"/>
    <w:rsid w:val="00A808C6"/>
    <w:rsid w:val="00A80915"/>
    <w:rsid w:val="00A80BBB"/>
    <w:rsid w:val="00A80C5F"/>
    <w:rsid w:val="00A80C8F"/>
    <w:rsid w:val="00A80E2E"/>
    <w:rsid w:val="00A8104F"/>
    <w:rsid w:val="00A81161"/>
    <w:rsid w:val="00A813DE"/>
    <w:rsid w:val="00A813F0"/>
    <w:rsid w:val="00A815C5"/>
    <w:rsid w:val="00A81681"/>
    <w:rsid w:val="00A816EA"/>
    <w:rsid w:val="00A8172E"/>
    <w:rsid w:val="00A818BE"/>
    <w:rsid w:val="00A81AA6"/>
    <w:rsid w:val="00A81ACF"/>
    <w:rsid w:val="00A81B70"/>
    <w:rsid w:val="00A81D33"/>
    <w:rsid w:val="00A81D7A"/>
    <w:rsid w:val="00A81DE0"/>
    <w:rsid w:val="00A81DEA"/>
    <w:rsid w:val="00A81F7A"/>
    <w:rsid w:val="00A81FCB"/>
    <w:rsid w:val="00A82031"/>
    <w:rsid w:val="00A8207E"/>
    <w:rsid w:val="00A821D6"/>
    <w:rsid w:val="00A8230B"/>
    <w:rsid w:val="00A82327"/>
    <w:rsid w:val="00A82333"/>
    <w:rsid w:val="00A823AC"/>
    <w:rsid w:val="00A823CC"/>
    <w:rsid w:val="00A82507"/>
    <w:rsid w:val="00A825C2"/>
    <w:rsid w:val="00A826AA"/>
    <w:rsid w:val="00A828EE"/>
    <w:rsid w:val="00A829D0"/>
    <w:rsid w:val="00A82A56"/>
    <w:rsid w:val="00A82A5D"/>
    <w:rsid w:val="00A82A80"/>
    <w:rsid w:val="00A82A89"/>
    <w:rsid w:val="00A82AD7"/>
    <w:rsid w:val="00A82AE6"/>
    <w:rsid w:val="00A82BCF"/>
    <w:rsid w:val="00A82C41"/>
    <w:rsid w:val="00A82CAB"/>
    <w:rsid w:val="00A82CD3"/>
    <w:rsid w:val="00A82D2F"/>
    <w:rsid w:val="00A82DDD"/>
    <w:rsid w:val="00A82F81"/>
    <w:rsid w:val="00A83023"/>
    <w:rsid w:val="00A830DD"/>
    <w:rsid w:val="00A83152"/>
    <w:rsid w:val="00A83639"/>
    <w:rsid w:val="00A83792"/>
    <w:rsid w:val="00A83AEE"/>
    <w:rsid w:val="00A83C03"/>
    <w:rsid w:val="00A83DE0"/>
    <w:rsid w:val="00A83E28"/>
    <w:rsid w:val="00A83E88"/>
    <w:rsid w:val="00A83EBE"/>
    <w:rsid w:val="00A83F18"/>
    <w:rsid w:val="00A83FAD"/>
    <w:rsid w:val="00A841E8"/>
    <w:rsid w:val="00A842EF"/>
    <w:rsid w:val="00A84301"/>
    <w:rsid w:val="00A84486"/>
    <w:rsid w:val="00A8455B"/>
    <w:rsid w:val="00A845EC"/>
    <w:rsid w:val="00A84607"/>
    <w:rsid w:val="00A847D5"/>
    <w:rsid w:val="00A849A7"/>
    <w:rsid w:val="00A84B3B"/>
    <w:rsid w:val="00A84B73"/>
    <w:rsid w:val="00A84CA5"/>
    <w:rsid w:val="00A84E87"/>
    <w:rsid w:val="00A84F22"/>
    <w:rsid w:val="00A85005"/>
    <w:rsid w:val="00A85030"/>
    <w:rsid w:val="00A850CC"/>
    <w:rsid w:val="00A85312"/>
    <w:rsid w:val="00A853B5"/>
    <w:rsid w:val="00A85514"/>
    <w:rsid w:val="00A85620"/>
    <w:rsid w:val="00A8582B"/>
    <w:rsid w:val="00A8586A"/>
    <w:rsid w:val="00A85A37"/>
    <w:rsid w:val="00A85B6D"/>
    <w:rsid w:val="00A85BE9"/>
    <w:rsid w:val="00A85C84"/>
    <w:rsid w:val="00A85E20"/>
    <w:rsid w:val="00A85F2B"/>
    <w:rsid w:val="00A85F6F"/>
    <w:rsid w:val="00A86091"/>
    <w:rsid w:val="00A860F1"/>
    <w:rsid w:val="00A8618D"/>
    <w:rsid w:val="00A861BD"/>
    <w:rsid w:val="00A86254"/>
    <w:rsid w:val="00A862DF"/>
    <w:rsid w:val="00A86305"/>
    <w:rsid w:val="00A86422"/>
    <w:rsid w:val="00A865B6"/>
    <w:rsid w:val="00A86676"/>
    <w:rsid w:val="00A86799"/>
    <w:rsid w:val="00A869DA"/>
    <w:rsid w:val="00A86A27"/>
    <w:rsid w:val="00A86A56"/>
    <w:rsid w:val="00A86AB2"/>
    <w:rsid w:val="00A86F6E"/>
    <w:rsid w:val="00A870EA"/>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86"/>
    <w:rsid w:val="00A87EF1"/>
    <w:rsid w:val="00A87F31"/>
    <w:rsid w:val="00A87F68"/>
    <w:rsid w:val="00A87FF9"/>
    <w:rsid w:val="00A90003"/>
    <w:rsid w:val="00A9002D"/>
    <w:rsid w:val="00A90248"/>
    <w:rsid w:val="00A902E2"/>
    <w:rsid w:val="00A906A7"/>
    <w:rsid w:val="00A90730"/>
    <w:rsid w:val="00A9074D"/>
    <w:rsid w:val="00A908EC"/>
    <w:rsid w:val="00A90C1D"/>
    <w:rsid w:val="00A90D39"/>
    <w:rsid w:val="00A90E12"/>
    <w:rsid w:val="00A90E19"/>
    <w:rsid w:val="00A90EC9"/>
    <w:rsid w:val="00A90F93"/>
    <w:rsid w:val="00A91107"/>
    <w:rsid w:val="00A911EC"/>
    <w:rsid w:val="00A91577"/>
    <w:rsid w:val="00A915E3"/>
    <w:rsid w:val="00A916DB"/>
    <w:rsid w:val="00A91714"/>
    <w:rsid w:val="00A91AC0"/>
    <w:rsid w:val="00A91B4B"/>
    <w:rsid w:val="00A91BB5"/>
    <w:rsid w:val="00A91BFF"/>
    <w:rsid w:val="00A91D07"/>
    <w:rsid w:val="00A91D28"/>
    <w:rsid w:val="00A91DEA"/>
    <w:rsid w:val="00A91EBF"/>
    <w:rsid w:val="00A91EEB"/>
    <w:rsid w:val="00A91F50"/>
    <w:rsid w:val="00A92058"/>
    <w:rsid w:val="00A92086"/>
    <w:rsid w:val="00A920B9"/>
    <w:rsid w:val="00A92173"/>
    <w:rsid w:val="00A922E5"/>
    <w:rsid w:val="00A92313"/>
    <w:rsid w:val="00A923E7"/>
    <w:rsid w:val="00A9243D"/>
    <w:rsid w:val="00A92531"/>
    <w:rsid w:val="00A925D9"/>
    <w:rsid w:val="00A926E0"/>
    <w:rsid w:val="00A926F8"/>
    <w:rsid w:val="00A92763"/>
    <w:rsid w:val="00A92A09"/>
    <w:rsid w:val="00A92AF3"/>
    <w:rsid w:val="00A92B9E"/>
    <w:rsid w:val="00A92C8D"/>
    <w:rsid w:val="00A92E1B"/>
    <w:rsid w:val="00A92EFF"/>
    <w:rsid w:val="00A93050"/>
    <w:rsid w:val="00A932E6"/>
    <w:rsid w:val="00A935F8"/>
    <w:rsid w:val="00A936DA"/>
    <w:rsid w:val="00A936EB"/>
    <w:rsid w:val="00A93716"/>
    <w:rsid w:val="00A93745"/>
    <w:rsid w:val="00A937B7"/>
    <w:rsid w:val="00A93809"/>
    <w:rsid w:val="00A938AF"/>
    <w:rsid w:val="00A93A14"/>
    <w:rsid w:val="00A93AB7"/>
    <w:rsid w:val="00A93C60"/>
    <w:rsid w:val="00A93CA7"/>
    <w:rsid w:val="00A93CBA"/>
    <w:rsid w:val="00A94073"/>
    <w:rsid w:val="00A9418A"/>
    <w:rsid w:val="00A942BF"/>
    <w:rsid w:val="00A942FF"/>
    <w:rsid w:val="00A94349"/>
    <w:rsid w:val="00A9437D"/>
    <w:rsid w:val="00A94381"/>
    <w:rsid w:val="00A944B2"/>
    <w:rsid w:val="00A94705"/>
    <w:rsid w:val="00A94721"/>
    <w:rsid w:val="00A94768"/>
    <w:rsid w:val="00A9477E"/>
    <w:rsid w:val="00A947BB"/>
    <w:rsid w:val="00A9481A"/>
    <w:rsid w:val="00A94889"/>
    <w:rsid w:val="00A949EF"/>
    <w:rsid w:val="00A949F9"/>
    <w:rsid w:val="00A94A18"/>
    <w:rsid w:val="00A94B39"/>
    <w:rsid w:val="00A94BE0"/>
    <w:rsid w:val="00A95114"/>
    <w:rsid w:val="00A9514B"/>
    <w:rsid w:val="00A95217"/>
    <w:rsid w:val="00A95338"/>
    <w:rsid w:val="00A9575C"/>
    <w:rsid w:val="00A95876"/>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9F6"/>
    <w:rsid w:val="00A96A0D"/>
    <w:rsid w:val="00A96ABC"/>
    <w:rsid w:val="00A96B09"/>
    <w:rsid w:val="00A96BAA"/>
    <w:rsid w:val="00A96BBC"/>
    <w:rsid w:val="00A96C16"/>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16A"/>
    <w:rsid w:val="00AA01DE"/>
    <w:rsid w:val="00AA0374"/>
    <w:rsid w:val="00AA0397"/>
    <w:rsid w:val="00AA03C1"/>
    <w:rsid w:val="00AA04DF"/>
    <w:rsid w:val="00AA0596"/>
    <w:rsid w:val="00AA0610"/>
    <w:rsid w:val="00AA0786"/>
    <w:rsid w:val="00AA0C50"/>
    <w:rsid w:val="00AA0D95"/>
    <w:rsid w:val="00AA0F54"/>
    <w:rsid w:val="00AA132C"/>
    <w:rsid w:val="00AA14BB"/>
    <w:rsid w:val="00AA14D0"/>
    <w:rsid w:val="00AA1591"/>
    <w:rsid w:val="00AA15B2"/>
    <w:rsid w:val="00AA15E0"/>
    <w:rsid w:val="00AA1967"/>
    <w:rsid w:val="00AA1D7A"/>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309E"/>
    <w:rsid w:val="00AA30F5"/>
    <w:rsid w:val="00AA315B"/>
    <w:rsid w:val="00AA32E3"/>
    <w:rsid w:val="00AA34C3"/>
    <w:rsid w:val="00AA34FC"/>
    <w:rsid w:val="00AA356A"/>
    <w:rsid w:val="00AA386F"/>
    <w:rsid w:val="00AA3A39"/>
    <w:rsid w:val="00AA3AF6"/>
    <w:rsid w:val="00AA3E2F"/>
    <w:rsid w:val="00AA3E69"/>
    <w:rsid w:val="00AA4069"/>
    <w:rsid w:val="00AA416A"/>
    <w:rsid w:val="00AA4183"/>
    <w:rsid w:val="00AA4252"/>
    <w:rsid w:val="00AA49A6"/>
    <w:rsid w:val="00AA49DA"/>
    <w:rsid w:val="00AA4B95"/>
    <w:rsid w:val="00AA4CA3"/>
    <w:rsid w:val="00AA4E36"/>
    <w:rsid w:val="00AA50B7"/>
    <w:rsid w:val="00AA50BB"/>
    <w:rsid w:val="00AA50C4"/>
    <w:rsid w:val="00AA5117"/>
    <w:rsid w:val="00AA51A4"/>
    <w:rsid w:val="00AA520B"/>
    <w:rsid w:val="00AA55D2"/>
    <w:rsid w:val="00AA5727"/>
    <w:rsid w:val="00AA5B00"/>
    <w:rsid w:val="00AA5B13"/>
    <w:rsid w:val="00AA5BE9"/>
    <w:rsid w:val="00AA5F0E"/>
    <w:rsid w:val="00AA5F50"/>
    <w:rsid w:val="00AA6384"/>
    <w:rsid w:val="00AA6597"/>
    <w:rsid w:val="00AA65A7"/>
    <w:rsid w:val="00AA65AC"/>
    <w:rsid w:val="00AA65AE"/>
    <w:rsid w:val="00AA65C0"/>
    <w:rsid w:val="00AA672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68"/>
    <w:rsid w:val="00AA72A7"/>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B00EF"/>
    <w:rsid w:val="00AB0108"/>
    <w:rsid w:val="00AB0151"/>
    <w:rsid w:val="00AB0226"/>
    <w:rsid w:val="00AB03CA"/>
    <w:rsid w:val="00AB054B"/>
    <w:rsid w:val="00AB05FC"/>
    <w:rsid w:val="00AB0605"/>
    <w:rsid w:val="00AB0669"/>
    <w:rsid w:val="00AB067A"/>
    <w:rsid w:val="00AB07C4"/>
    <w:rsid w:val="00AB0812"/>
    <w:rsid w:val="00AB08A4"/>
    <w:rsid w:val="00AB0918"/>
    <w:rsid w:val="00AB0A3E"/>
    <w:rsid w:val="00AB0A4A"/>
    <w:rsid w:val="00AB0A4C"/>
    <w:rsid w:val="00AB0A72"/>
    <w:rsid w:val="00AB0ADA"/>
    <w:rsid w:val="00AB0BD5"/>
    <w:rsid w:val="00AB0BFB"/>
    <w:rsid w:val="00AB0C59"/>
    <w:rsid w:val="00AB0CC3"/>
    <w:rsid w:val="00AB0D21"/>
    <w:rsid w:val="00AB0D6A"/>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39E"/>
    <w:rsid w:val="00AB23E3"/>
    <w:rsid w:val="00AB2425"/>
    <w:rsid w:val="00AB24C1"/>
    <w:rsid w:val="00AB2503"/>
    <w:rsid w:val="00AB2583"/>
    <w:rsid w:val="00AB2612"/>
    <w:rsid w:val="00AB2713"/>
    <w:rsid w:val="00AB272C"/>
    <w:rsid w:val="00AB2867"/>
    <w:rsid w:val="00AB2977"/>
    <w:rsid w:val="00AB2AEC"/>
    <w:rsid w:val="00AB2BAC"/>
    <w:rsid w:val="00AB2F76"/>
    <w:rsid w:val="00AB2FA7"/>
    <w:rsid w:val="00AB2FE2"/>
    <w:rsid w:val="00AB304B"/>
    <w:rsid w:val="00AB32BF"/>
    <w:rsid w:val="00AB341E"/>
    <w:rsid w:val="00AB352A"/>
    <w:rsid w:val="00AB35A3"/>
    <w:rsid w:val="00AB36EF"/>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27F"/>
    <w:rsid w:val="00AB52FD"/>
    <w:rsid w:val="00AB5352"/>
    <w:rsid w:val="00AB5396"/>
    <w:rsid w:val="00AB55C0"/>
    <w:rsid w:val="00AB55D6"/>
    <w:rsid w:val="00AB5670"/>
    <w:rsid w:val="00AB57F3"/>
    <w:rsid w:val="00AB5844"/>
    <w:rsid w:val="00AB585F"/>
    <w:rsid w:val="00AB59BD"/>
    <w:rsid w:val="00AB5AD6"/>
    <w:rsid w:val="00AB5BCE"/>
    <w:rsid w:val="00AB5CA6"/>
    <w:rsid w:val="00AB5D26"/>
    <w:rsid w:val="00AB5D6C"/>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F4"/>
    <w:rsid w:val="00AB6FE7"/>
    <w:rsid w:val="00AB70E4"/>
    <w:rsid w:val="00AB7197"/>
    <w:rsid w:val="00AB71AA"/>
    <w:rsid w:val="00AB7252"/>
    <w:rsid w:val="00AB72B2"/>
    <w:rsid w:val="00AB73C6"/>
    <w:rsid w:val="00AB74CC"/>
    <w:rsid w:val="00AB76AE"/>
    <w:rsid w:val="00AB7726"/>
    <w:rsid w:val="00AB77A6"/>
    <w:rsid w:val="00AB7938"/>
    <w:rsid w:val="00AB7967"/>
    <w:rsid w:val="00AB79B6"/>
    <w:rsid w:val="00AB7B9A"/>
    <w:rsid w:val="00AB7CBE"/>
    <w:rsid w:val="00AB7D98"/>
    <w:rsid w:val="00AB7DB2"/>
    <w:rsid w:val="00AB7F71"/>
    <w:rsid w:val="00AB7FF2"/>
    <w:rsid w:val="00AC0021"/>
    <w:rsid w:val="00AC017C"/>
    <w:rsid w:val="00AC0356"/>
    <w:rsid w:val="00AC043D"/>
    <w:rsid w:val="00AC05C4"/>
    <w:rsid w:val="00AC05FA"/>
    <w:rsid w:val="00AC0687"/>
    <w:rsid w:val="00AC0702"/>
    <w:rsid w:val="00AC078E"/>
    <w:rsid w:val="00AC07C2"/>
    <w:rsid w:val="00AC07D0"/>
    <w:rsid w:val="00AC07FE"/>
    <w:rsid w:val="00AC0850"/>
    <w:rsid w:val="00AC0957"/>
    <w:rsid w:val="00AC0AB9"/>
    <w:rsid w:val="00AC0B41"/>
    <w:rsid w:val="00AC0B55"/>
    <w:rsid w:val="00AC0BA1"/>
    <w:rsid w:val="00AC0F41"/>
    <w:rsid w:val="00AC0F60"/>
    <w:rsid w:val="00AC1306"/>
    <w:rsid w:val="00AC1385"/>
    <w:rsid w:val="00AC1891"/>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3A5"/>
    <w:rsid w:val="00AC2538"/>
    <w:rsid w:val="00AC257D"/>
    <w:rsid w:val="00AC2580"/>
    <w:rsid w:val="00AC2720"/>
    <w:rsid w:val="00AC272D"/>
    <w:rsid w:val="00AC2740"/>
    <w:rsid w:val="00AC2749"/>
    <w:rsid w:val="00AC27CD"/>
    <w:rsid w:val="00AC27E3"/>
    <w:rsid w:val="00AC2906"/>
    <w:rsid w:val="00AC29A8"/>
    <w:rsid w:val="00AC29D0"/>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D1"/>
    <w:rsid w:val="00AC3BF6"/>
    <w:rsid w:val="00AC3D8A"/>
    <w:rsid w:val="00AC3F09"/>
    <w:rsid w:val="00AC3F1E"/>
    <w:rsid w:val="00AC3F1F"/>
    <w:rsid w:val="00AC403D"/>
    <w:rsid w:val="00AC411A"/>
    <w:rsid w:val="00AC4264"/>
    <w:rsid w:val="00AC43E6"/>
    <w:rsid w:val="00AC44C5"/>
    <w:rsid w:val="00AC44D8"/>
    <w:rsid w:val="00AC4625"/>
    <w:rsid w:val="00AC46E3"/>
    <w:rsid w:val="00AC46FD"/>
    <w:rsid w:val="00AC4878"/>
    <w:rsid w:val="00AC48C1"/>
    <w:rsid w:val="00AC495E"/>
    <w:rsid w:val="00AC4A14"/>
    <w:rsid w:val="00AC4D4F"/>
    <w:rsid w:val="00AC4D5A"/>
    <w:rsid w:val="00AC4EB0"/>
    <w:rsid w:val="00AC4EE2"/>
    <w:rsid w:val="00AC523C"/>
    <w:rsid w:val="00AC52AF"/>
    <w:rsid w:val="00AC52D2"/>
    <w:rsid w:val="00AC533B"/>
    <w:rsid w:val="00AC5539"/>
    <w:rsid w:val="00AC55F7"/>
    <w:rsid w:val="00AC5628"/>
    <w:rsid w:val="00AC5717"/>
    <w:rsid w:val="00AC57BB"/>
    <w:rsid w:val="00AC589A"/>
    <w:rsid w:val="00AC598F"/>
    <w:rsid w:val="00AC5AE0"/>
    <w:rsid w:val="00AC5CEB"/>
    <w:rsid w:val="00AC5DC0"/>
    <w:rsid w:val="00AC5F04"/>
    <w:rsid w:val="00AC5F05"/>
    <w:rsid w:val="00AC5FC2"/>
    <w:rsid w:val="00AC5FC6"/>
    <w:rsid w:val="00AC606D"/>
    <w:rsid w:val="00AC606E"/>
    <w:rsid w:val="00AC61E0"/>
    <w:rsid w:val="00AC6201"/>
    <w:rsid w:val="00AC6420"/>
    <w:rsid w:val="00AC64A3"/>
    <w:rsid w:val="00AC64CB"/>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C8B"/>
    <w:rsid w:val="00AC7F91"/>
    <w:rsid w:val="00AD019D"/>
    <w:rsid w:val="00AD01D2"/>
    <w:rsid w:val="00AD0277"/>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C94"/>
    <w:rsid w:val="00AD1D19"/>
    <w:rsid w:val="00AD1DAA"/>
    <w:rsid w:val="00AD1E09"/>
    <w:rsid w:val="00AD1E78"/>
    <w:rsid w:val="00AD1FD6"/>
    <w:rsid w:val="00AD2004"/>
    <w:rsid w:val="00AD2070"/>
    <w:rsid w:val="00AD22A3"/>
    <w:rsid w:val="00AD22BF"/>
    <w:rsid w:val="00AD230C"/>
    <w:rsid w:val="00AD23DA"/>
    <w:rsid w:val="00AD24A3"/>
    <w:rsid w:val="00AD255E"/>
    <w:rsid w:val="00AD257F"/>
    <w:rsid w:val="00AD2678"/>
    <w:rsid w:val="00AD2718"/>
    <w:rsid w:val="00AD2903"/>
    <w:rsid w:val="00AD2979"/>
    <w:rsid w:val="00AD2A05"/>
    <w:rsid w:val="00AD2B37"/>
    <w:rsid w:val="00AD2CD4"/>
    <w:rsid w:val="00AD2D0A"/>
    <w:rsid w:val="00AD2D2F"/>
    <w:rsid w:val="00AD2DD7"/>
    <w:rsid w:val="00AD2DE0"/>
    <w:rsid w:val="00AD3005"/>
    <w:rsid w:val="00AD3089"/>
    <w:rsid w:val="00AD3158"/>
    <w:rsid w:val="00AD31C1"/>
    <w:rsid w:val="00AD3353"/>
    <w:rsid w:val="00AD375B"/>
    <w:rsid w:val="00AD38CB"/>
    <w:rsid w:val="00AD3A21"/>
    <w:rsid w:val="00AD3A27"/>
    <w:rsid w:val="00AD3AAC"/>
    <w:rsid w:val="00AD3DF1"/>
    <w:rsid w:val="00AD3E3D"/>
    <w:rsid w:val="00AD4022"/>
    <w:rsid w:val="00AD414C"/>
    <w:rsid w:val="00AD420A"/>
    <w:rsid w:val="00AD43BB"/>
    <w:rsid w:val="00AD45FA"/>
    <w:rsid w:val="00AD4603"/>
    <w:rsid w:val="00AD477D"/>
    <w:rsid w:val="00AD4862"/>
    <w:rsid w:val="00AD48C0"/>
    <w:rsid w:val="00AD4A91"/>
    <w:rsid w:val="00AD4B3B"/>
    <w:rsid w:val="00AD4C75"/>
    <w:rsid w:val="00AD4DD4"/>
    <w:rsid w:val="00AD50C1"/>
    <w:rsid w:val="00AD50F4"/>
    <w:rsid w:val="00AD51A1"/>
    <w:rsid w:val="00AD54A8"/>
    <w:rsid w:val="00AD55B1"/>
    <w:rsid w:val="00AD568C"/>
    <w:rsid w:val="00AD569F"/>
    <w:rsid w:val="00AD56DD"/>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8A4"/>
    <w:rsid w:val="00AD78DF"/>
    <w:rsid w:val="00AD79BB"/>
    <w:rsid w:val="00AD7A24"/>
    <w:rsid w:val="00AD7A5C"/>
    <w:rsid w:val="00AD7ADF"/>
    <w:rsid w:val="00AD7B16"/>
    <w:rsid w:val="00AD7CA3"/>
    <w:rsid w:val="00AD7D15"/>
    <w:rsid w:val="00AD7D46"/>
    <w:rsid w:val="00AD7E64"/>
    <w:rsid w:val="00AD7F81"/>
    <w:rsid w:val="00AE004C"/>
    <w:rsid w:val="00AE0311"/>
    <w:rsid w:val="00AE0332"/>
    <w:rsid w:val="00AE0339"/>
    <w:rsid w:val="00AE0354"/>
    <w:rsid w:val="00AE038B"/>
    <w:rsid w:val="00AE073A"/>
    <w:rsid w:val="00AE0787"/>
    <w:rsid w:val="00AE078A"/>
    <w:rsid w:val="00AE07F8"/>
    <w:rsid w:val="00AE09DD"/>
    <w:rsid w:val="00AE0A97"/>
    <w:rsid w:val="00AE0ABC"/>
    <w:rsid w:val="00AE0AED"/>
    <w:rsid w:val="00AE0C37"/>
    <w:rsid w:val="00AE0CF3"/>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9D"/>
    <w:rsid w:val="00AE19AF"/>
    <w:rsid w:val="00AE19DF"/>
    <w:rsid w:val="00AE1A12"/>
    <w:rsid w:val="00AE1A26"/>
    <w:rsid w:val="00AE1B95"/>
    <w:rsid w:val="00AE1C2F"/>
    <w:rsid w:val="00AE1CC7"/>
    <w:rsid w:val="00AE1DD2"/>
    <w:rsid w:val="00AE1E1D"/>
    <w:rsid w:val="00AE1E79"/>
    <w:rsid w:val="00AE2269"/>
    <w:rsid w:val="00AE226C"/>
    <w:rsid w:val="00AE22C6"/>
    <w:rsid w:val="00AE2364"/>
    <w:rsid w:val="00AE23C2"/>
    <w:rsid w:val="00AE2419"/>
    <w:rsid w:val="00AE24EF"/>
    <w:rsid w:val="00AE268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AC"/>
    <w:rsid w:val="00AE32DB"/>
    <w:rsid w:val="00AE32E8"/>
    <w:rsid w:val="00AE3318"/>
    <w:rsid w:val="00AE33BA"/>
    <w:rsid w:val="00AE3411"/>
    <w:rsid w:val="00AE3453"/>
    <w:rsid w:val="00AE35A5"/>
    <w:rsid w:val="00AE3756"/>
    <w:rsid w:val="00AE378F"/>
    <w:rsid w:val="00AE3798"/>
    <w:rsid w:val="00AE37F0"/>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A"/>
    <w:rsid w:val="00AE5D15"/>
    <w:rsid w:val="00AE5D22"/>
    <w:rsid w:val="00AE5D49"/>
    <w:rsid w:val="00AE5E99"/>
    <w:rsid w:val="00AE5F7F"/>
    <w:rsid w:val="00AE6026"/>
    <w:rsid w:val="00AE6116"/>
    <w:rsid w:val="00AE6265"/>
    <w:rsid w:val="00AE62AC"/>
    <w:rsid w:val="00AE635E"/>
    <w:rsid w:val="00AE6421"/>
    <w:rsid w:val="00AE643D"/>
    <w:rsid w:val="00AE64FA"/>
    <w:rsid w:val="00AE657C"/>
    <w:rsid w:val="00AE6626"/>
    <w:rsid w:val="00AE68BB"/>
    <w:rsid w:val="00AE6939"/>
    <w:rsid w:val="00AE6A94"/>
    <w:rsid w:val="00AE6B38"/>
    <w:rsid w:val="00AE6D26"/>
    <w:rsid w:val="00AE6D7E"/>
    <w:rsid w:val="00AE6F0D"/>
    <w:rsid w:val="00AE6FE2"/>
    <w:rsid w:val="00AE72AD"/>
    <w:rsid w:val="00AE72C1"/>
    <w:rsid w:val="00AE7486"/>
    <w:rsid w:val="00AE7513"/>
    <w:rsid w:val="00AE7A78"/>
    <w:rsid w:val="00AE7B01"/>
    <w:rsid w:val="00AE7E1D"/>
    <w:rsid w:val="00AF00E6"/>
    <w:rsid w:val="00AF0330"/>
    <w:rsid w:val="00AF0625"/>
    <w:rsid w:val="00AF0681"/>
    <w:rsid w:val="00AF06AC"/>
    <w:rsid w:val="00AF0785"/>
    <w:rsid w:val="00AF0808"/>
    <w:rsid w:val="00AF0AA1"/>
    <w:rsid w:val="00AF0B0E"/>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BA"/>
    <w:rsid w:val="00AF1D6A"/>
    <w:rsid w:val="00AF1E85"/>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EA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707D"/>
    <w:rsid w:val="00AF709E"/>
    <w:rsid w:val="00AF70D5"/>
    <w:rsid w:val="00AF7149"/>
    <w:rsid w:val="00AF722F"/>
    <w:rsid w:val="00AF73A3"/>
    <w:rsid w:val="00AF763F"/>
    <w:rsid w:val="00AF76CC"/>
    <w:rsid w:val="00AF7727"/>
    <w:rsid w:val="00AF77D6"/>
    <w:rsid w:val="00AF77EB"/>
    <w:rsid w:val="00AF7874"/>
    <w:rsid w:val="00AF7950"/>
    <w:rsid w:val="00AF79EC"/>
    <w:rsid w:val="00AF7C9F"/>
    <w:rsid w:val="00AF7DD8"/>
    <w:rsid w:val="00AF7E4C"/>
    <w:rsid w:val="00AF7EE7"/>
    <w:rsid w:val="00AF7F0C"/>
    <w:rsid w:val="00B00047"/>
    <w:rsid w:val="00B00211"/>
    <w:rsid w:val="00B0036E"/>
    <w:rsid w:val="00B00515"/>
    <w:rsid w:val="00B00768"/>
    <w:rsid w:val="00B0083C"/>
    <w:rsid w:val="00B00A73"/>
    <w:rsid w:val="00B00ADC"/>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A40"/>
    <w:rsid w:val="00B01A9F"/>
    <w:rsid w:val="00B01AC9"/>
    <w:rsid w:val="00B01B08"/>
    <w:rsid w:val="00B01B83"/>
    <w:rsid w:val="00B01C21"/>
    <w:rsid w:val="00B01D03"/>
    <w:rsid w:val="00B01D9E"/>
    <w:rsid w:val="00B01DB8"/>
    <w:rsid w:val="00B01F62"/>
    <w:rsid w:val="00B0211A"/>
    <w:rsid w:val="00B02164"/>
    <w:rsid w:val="00B022B6"/>
    <w:rsid w:val="00B02923"/>
    <w:rsid w:val="00B029DD"/>
    <w:rsid w:val="00B02B69"/>
    <w:rsid w:val="00B02B7F"/>
    <w:rsid w:val="00B02E20"/>
    <w:rsid w:val="00B02EF9"/>
    <w:rsid w:val="00B0315F"/>
    <w:rsid w:val="00B0321D"/>
    <w:rsid w:val="00B03249"/>
    <w:rsid w:val="00B033EF"/>
    <w:rsid w:val="00B0361A"/>
    <w:rsid w:val="00B03632"/>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2A2"/>
    <w:rsid w:val="00B042C0"/>
    <w:rsid w:val="00B043FF"/>
    <w:rsid w:val="00B0443C"/>
    <w:rsid w:val="00B04645"/>
    <w:rsid w:val="00B046FA"/>
    <w:rsid w:val="00B04713"/>
    <w:rsid w:val="00B04732"/>
    <w:rsid w:val="00B0482D"/>
    <w:rsid w:val="00B04932"/>
    <w:rsid w:val="00B049B5"/>
    <w:rsid w:val="00B04AE4"/>
    <w:rsid w:val="00B04AFD"/>
    <w:rsid w:val="00B04C22"/>
    <w:rsid w:val="00B04CF4"/>
    <w:rsid w:val="00B04D12"/>
    <w:rsid w:val="00B04D7E"/>
    <w:rsid w:val="00B04DA4"/>
    <w:rsid w:val="00B04DB5"/>
    <w:rsid w:val="00B04DE0"/>
    <w:rsid w:val="00B04ED2"/>
    <w:rsid w:val="00B04F27"/>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621"/>
    <w:rsid w:val="00B0664A"/>
    <w:rsid w:val="00B0671E"/>
    <w:rsid w:val="00B0679F"/>
    <w:rsid w:val="00B06882"/>
    <w:rsid w:val="00B06907"/>
    <w:rsid w:val="00B06A4B"/>
    <w:rsid w:val="00B06A97"/>
    <w:rsid w:val="00B06BDE"/>
    <w:rsid w:val="00B06E7F"/>
    <w:rsid w:val="00B06E9A"/>
    <w:rsid w:val="00B06F8D"/>
    <w:rsid w:val="00B07008"/>
    <w:rsid w:val="00B07014"/>
    <w:rsid w:val="00B0705F"/>
    <w:rsid w:val="00B07080"/>
    <w:rsid w:val="00B0708C"/>
    <w:rsid w:val="00B071DD"/>
    <w:rsid w:val="00B07222"/>
    <w:rsid w:val="00B072AE"/>
    <w:rsid w:val="00B0756E"/>
    <w:rsid w:val="00B07739"/>
    <w:rsid w:val="00B0778C"/>
    <w:rsid w:val="00B07A6A"/>
    <w:rsid w:val="00B07D1E"/>
    <w:rsid w:val="00B07D7B"/>
    <w:rsid w:val="00B07D8C"/>
    <w:rsid w:val="00B07DEC"/>
    <w:rsid w:val="00B07F63"/>
    <w:rsid w:val="00B10063"/>
    <w:rsid w:val="00B10136"/>
    <w:rsid w:val="00B1016B"/>
    <w:rsid w:val="00B101F7"/>
    <w:rsid w:val="00B1022B"/>
    <w:rsid w:val="00B1043C"/>
    <w:rsid w:val="00B105A9"/>
    <w:rsid w:val="00B10749"/>
    <w:rsid w:val="00B1082F"/>
    <w:rsid w:val="00B10852"/>
    <w:rsid w:val="00B1087B"/>
    <w:rsid w:val="00B108BA"/>
    <w:rsid w:val="00B10955"/>
    <w:rsid w:val="00B109A5"/>
    <w:rsid w:val="00B10A14"/>
    <w:rsid w:val="00B10B74"/>
    <w:rsid w:val="00B10C13"/>
    <w:rsid w:val="00B10C4A"/>
    <w:rsid w:val="00B10C6F"/>
    <w:rsid w:val="00B10D6E"/>
    <w:rsid w:val="00B10EF5"/>
    <w:rsid w:val="00B11232"/>
    <w:rsid w:val="00B1147B"/>
    <w:rsid w:val="00B11775"/>
    <w:rsid w:val="00B119BF"/>
    <w:rsid w:val="00B119FB"/>
    <w:rsid w:val="00B11C33"/>
    <w:rsid w:val="00B11D78"/>
    <w:rsid w:val="00B11DEF"/>
    <w:rsid w:val="00B11DF0"/>
    <w:rsid w:val="00B11E17"/>
    <w:rsid w:val="00B12034"/>
    <w:rsid w:val="00B120B9"/>
    <w:rsid w:val="00B1215D"/>
    <w:rsid w:val="00B122D3"/>
    <w:rsid w:val="00B12361"/>
    <w:rsid w:val="00B126D4"/>
    <w:rsid w:val="00B128F5"/>
    <w:rsid w:val="00B12D60"/>
    <w:rsid w:val="00B12D98"/>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C7"/>
    <w:rsid w:val="00B1434E"/>
    <w:rsid w:val="00B14379"/>
    <w:rsid w:val="00B143C9"/>
    <w:rsid w:val="00B146F5"/>
    <w:rsid w:val="00B147A3"/>
    <w:rsid w:val="00B1488D"/>
    <w:rsid w:val="00B149CA"/>
    <w:rsid w:val="00B14A51"/>
    <w:rsid w:val="00B14A89"/>
    <w:rsid w:val="00B14B97"/>
    <w:rsid w:val="00B14C22"/>
    <w:rsid w:val="00B14D22"/>
    <w:rsid w:val="00B14D24"/>
    <w:rsid w:val="00B14ED8"/>
    <w:rsid w:val="00B14F98"/>
    <w:rsid w:val="00B150A1"/>
    <w:rsid w:val="00B150A2"/>
    <w:rsid w:val="00B15144"/>
    <w:rsid w:val="00B15145"/>
    <w:rsid w:val="00B1527B"/>
    <w:rsid w:val="00B1536A"/>
    <w:rsid w:val="00B154F2"/>
    <w:rsid w:val="00B15626"/>
    <w:rsid w:val="00B156A7"/>
    <w:rsid w:val="00B156CF"/>
    <w:rsid w:val="00B156DA"/>
    <w:rsid w:val="00B156FF"/>
    <w:rsid w:val="00B158A5"/>
    <w:rsid w:val="00B15948"/>
    <w:rsid w:val="00B15C79"/>
    <w:rsid w:val="00B15D1A"/>
    <w:rsid w:val="00B15D5D"/>
    <w:rsid w:val="00B16001"/>
    <w:rsid w:val="00B16099"/>
    <w:rsid w:val="00B1611B"/>
    <w:rsid w:val="00B16153"/>
    <w:rsid w:val="00B162B0"/>
    <w:rsid w:val="00B163EB"/>
    <w:rsid w:val="00B1649A"/>
    <w:rsid w:val="00B166A3"/>
    <w:rsid w:val="00B167AF"/>
    <w:rsid w:val="00B169A4"/>
    <w:rsid w:val="00B16B08"/>
    <w:rsid w:val="00B16B79"/>
    <w:rsid w:val="00B16BB5"/>
    <w:rsid w:val="00B16C21"/>
    <w:rsid w:val="00B16CD6"/>
    <w:rsid w:val="00B16D31"/>
    <w:rsid w:val="00B16F7A"/>
    <w:rsid w:val="00B17200"/>
    <w:rsid w:val="00B17302"/>
    <w:rsid w:val="00B17321"/>
    <w:rsid w:val="00B17357"/>
    <w:rsid w:val="00B17375"/>
    <w:rsid w:val="00B1783E"/>
    <w:rsid w:val="00B17935"/>
    <w:rsid w:val="00B17952"/>
    <w:rsid w:val="00B17B33"/>
    <w:rsid w:val="00B17B45"/>
    <w:rsid w:val="00B17B5B"/>
    <w:rsid w:val="00B17EEA"/>
    <w:rsid w:val="00B17F0C"/>
    <w:rsid w:val="00B2000F"/>
    <w:rsid w:val="00B200CF"/>
    <w:rsid w:val="00B2028A"/>
    <w:rsid w:val="00B203B4"/>
    <w:rsid w:val="00B20495"/>
    <w:rsid w:val="00B20562"/>
    <w:rsid w:val="00B20829"/>
    <w:rsid w:val="00B20AE5"/>
    <w:rsid w:val="00B20B4D"/>
    <w:rsid w:val="00B20BEF"/>
    <w:rsid w:val="00B20C31"/>
    <w:rsid w:val="00B20C5C"/>
    <w:rsid w:val="00B20F40"/>
    <w:rsid w:val="00B21000"/>
    <w:rsid w:val="00B2101B"/>
    <w:rsid w:val="00B2104B"/>
    <w:rsid w:val="00B21389"/>
    <w:rsid w:val="00B215CC"/>
    <w:rsid w:val="00B216DD"/>
    <w:rsid w:val="00B2185A"/>
    <w:rsid w:val="00B218BE"/>
    <w:rsid w:val="00B2193B"/>
    <w:rsid w:val="00B21AE3"/>
    <w:rsid w:val="00B21B71"/>
    <w:rsid w:val="00B21CA2"/>
    <w:rsid w:val="00B21EDA"/>
    <w:rsid w:val="00B21EFC"/>
    <w:rsid w:val="00B21FA9"/>
    <w:rsid w:val="00B21FD6"/>
    <w:rsid w:val="00B220B1"/>
    <w:rsid w:val="00B2213B"/>
    <w:rsid w:val="00B221CA"/>
    <w:rsid w:val="00B221D7"/>
    <w:rsid w:val="00B222CC"/>
    <w:rsid w:val="00B22333"/>
    <w:rsid w:val="00B226B3"/>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63F"/>
    <w:rsid w:val="00B236DB"/>
    <w:rsid w:val="00B237DB"/>
    <w:rsid w:val="00B2388D"/>
    <w:rsid w:val="00B2390E"/>
    <w:rsid w:val="00B2394C"/>
    <w:rsid w:val="00B23984"/>
    <w:rsid w:val="00B23B53"/>
    <w:rsid w:val="00B23B7F"/>
    <w:rsid w:val="00B23C7A"/>
    <w:rsid w:val="00B23DC6"/>
    <w:rsid w:val="00B23EA3"/>
    <w:rsid w:val="00B23F5A"/>
    <w:rsid w:val="00B2423C"/>
    <w:rsid w:val="00B242AA"/>
    <w:rsid w:val="00B242CB"/>
    <w:rsid w:val="00B242E2"/>
    <w:rsid w:val="00B24367"/>
    <w:rsid w:val="00B24373"/>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E29"/>
    <w:rsid w:val="00B24E7A"/>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F3F"/>
    <w:rsid w:val="00B2603A"/>
    <w:rsid w:val="00B2604F"/>
    <w:rsid w:val="00B26206"/>
    <w:rsid w:val="00B26308"/>
    <w:rsid w:val="00B264B8"/>
    <w:rsid w:val="00B264E2"/>
    <w:rsid w:val="00B26537"/>
    <w:rsid w:val="00B265B3"/>
    <w:rsid w:val="00B26A94"/>
    <w:rsid w:val="00B26DA1"/>
    <w:rsid w:val="00B26EDE"/>
    <w:rsid w:val="00B270B3"/>
    <w:rsid w:val="00B27135"/>
    <w:rsid w:val="00B271B2"/>
    <w:rsid w:val="00B271B9"/>
    <w:rsid w:val="00B27362"/>
    <w:rsid w:val="00B27489"/>
    <w:rsid w:val="00B274F6"/>
    <w:rsid w:val="00B27671"/>
    <w:rsid w:val="00B27672"/>
    <w:rsid w:val="00B276DC"/>
    <w:rsid w:val="00B27720"/>
    <w:rsid w:val="00B27723"/>
    <w:rsid w:val="00B27727"/>
    <w:rsid w:val="00B277EE"/>
    <w:rsid w:val="00B27956"/>
    <w:rsid w:val="00B27AE1"/>
    <w:rsid w:val="00B27AF3"/>
    <w:rsid w:val="00B27AFB"/>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C5B"/>
    <w:rsid w:val="00B30E1B"/>
    <w:rsid w:val="00B30EC7"/>
    <w:rsid w:val="00B3102B"/>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315"/>
    <w:rsid w:val="00B323F3"/>
    <w:rsid w:val="00B32445"/>
    <w:rsid w:val="00B3284F"/>
    <w:rsid w:val="00B32A2B"/>
    <w:rsid w:val="00B32C21"/>
    <w:rsid w:val="00B32C3A"/>
    <w:rsid w:val="00B32CF3"/>
    <w:rsid w:val="00B32D9A"/>
    <w:rsid w:val="00B32D9B"/>
    <w:rsid w:val="00B32E0F"/>
    <w:rsid w:val="00B32EB8"/>
    <w:rsid w:val="00B32EC0"/>
    <w:rsid w:val="00B32F00"/>
    <w:rsid w:val="00B32F21"/>
    <w:rsid w:val="00B33157"/>
    <w:rsid w:val="00B331F6"/>
    <w:rsid w:val="00B3327B"/>
    <w:rsid w:val="00B332A6"/>
    <w:rsid w:val="00B332AA"/>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7D"/>
    <w:rsid w:val="00B344D9"/>
    <w:rsid w:val="00B34500"/>
    <w:rsid w:val="00B345C4"/>
    <w:rsid w:val="00B345FB"/>
    <w:rsid w:val="00B34667"/>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954"/>
    <w:rsid w:val="00B3599A"/>
    <w:rsid w:val="00B35A1F"/>
    <w:rsid w:val="00B35AC0"/>
    <w:rsid w:val="00B35B98"/>
    <w:rsid w:val="00B35D1D"/>
    <w:rsid w:val="00B35E49"/>
    <w:rsid w:val="00B36092"/>
    <w:rsid w:val="00B360C7"/>
    <w:rsid w:val="00B360F7"/>
    <w:rsid w:val="00B361D1"/>
    <w:rsid w:val="00B361F7"/>
    <w:rsid w:val="00B363EB"/>
    <w:rsid w:val="00B36476"/>
    <w:rsid w:val="00B3649F"/>
    <w:rsid w:val="00B3650A"/>
    <w:rsid w:val="00B36736"/>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418"/>
    <w:rsid w:val="00B404FB"/>
    <w:rsid w:val="00B40556"/>
    <w:rsid w:val="00B4056D"/>
    <w:rsid w:val="00B40582"/>
    <w:rsid w:val="00B40656"/>
    <w:rsid w:val="00B4069B"/>
    <w:rsid w:val="00B406E3"/>
    <w:rsid w:val="00B4085F"/>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DC"/>
    <w:rsid w:val="00B41CA5"/>
    <w:rsid w:val="00B41D35"/>
    <w:rsid w:val="00B41DA5"/>
    <w:rsid w:val="00B41E49"/>
    <w:rsid w:val="00B41E6F"/>
    <w:rsid w:val="00B41EDD"/>
    <w:rsid w:val="00B41FD3"/>
    <w:rsid w:val="00B422BF"/>
    <w:rsid w:val="00B42342"/>
    <w:rsid w:val="00B426E5"/>
    <w:rsid w:val="00B42746"/>
    <w:rsid w:val="00B42824"/>
    <w:rsid w:val="00B428DE"/>
    <w:rsid w:val="00B429B8"/>
    <w:rsid w:val="00B42B66"/>
    <w:rsid w:val="00B42B8C"/>
    <w:rsid w:val="00B42CDC"/>
    <w:rsid w:val="00B42D8E"/>
    <w:rsid w:val="00B42F54"/>
    <w:rsid w:val="00B430E7"/>
    <w:rsid w:val="00B431D5"/>
    <w:rsid w:val="00B4325C"/>
    <w:rsid w:val="00B432E8"/>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4105"/>
    <w:rsid w:val="00B44354"/>
    <w:rsid w:val="00B4442B"/>
    <w:rsid w:val="00B444AA"/>
    <w:rsid w:val="00B4456D"/>
    <w:rsid w:val="00B4465E"/>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E0"/>
    <w:rsid w:val="00B46A31"/>
    <w:rsid w:val="00B46A74"/>
    <w:rsid w:val="00B46AB8"/>
    <w:rsid w:val="00B46B23"/>
    <w:rsid w:val="00B46FC1"/>
    <w:rsid w:val="00B4707C"/>
    <w:rsid w:val="00B47141"/>
    <w:rsid w:val="00B47287"/>
    <w:rsid w:val="00B472A6"/>
    <w:rsid w:val="00B47386"/>
    <w:rsid w:val="00B474CE"/>
    <w:rsid w:val="00B475BF"/>
    <w:rsid w:val="00B47723"/>
    <w:rsid w:val="00B47740"/>
    <w:rsid w:val="00B477AE"/>
    <w:rsid w:val="00B478FE"/>
    <w:rsid w:val="00B47964"/>
    <w:rsid w:val="00B47973"/>
    <w:rsid w:val="00B47A54"/>
    <w:rsid w:val="00B47B85"/>
    <w:rsid w:val="00B47DB2"/>
    <w:rsid w:val="00B47DFF"/>
    <w:rsid w:val="00B47E46"/>
    <w:rsid w:val="00B47E9E"/>
    <w:rsid w:val="00B47F89"/>
    <w:rsid w:val="00B50329"/>
    <w:rsid w:val="00B5059B"/>
    <w:rsid w:val="00B505CE"/>
    <w:rsid w:val="00B505D0"/>
    <w:rsid w:val="00B5066F"/>
    <w:rsid w:val="00B50747"/>
    <w:rsid w:val="00B508C0"/>
    <w:rsid w:val="00B50A1D"/>
    <w:rsid w:val="00B50A7D"/>
    <w:rsid w:val="00B50AFE"/>
    <w:rsid w:val="00B50C3F"/>
    <w:rsid w:val="00B50C96"/>
    <w:rsid w:val="00B50CCF"/>
    <w:rsid w:val="00B50CD4"/>
    <w:rsid w:val="00B50E79"/>
    <w:rsid w:val="00B50EDD"/>
    <w:rsid w:val="00B51063"/>
    <w:rsid w:val="00B511B6"/>
    <w:rsid w:val="00B513A8"/>
    <w:rsid w:val="00B51426"/>
    <w:rsid w:val="00B5152A"/>
    <w:rsid w:val="00B51578"/>
    <w:rsid w:val="00B5164F"/>
    <w:rsid w:val="00B517BF"/>
    <w:rsid w:val="00B51833"/>
    <w:rsid w:val="00B5193E"/>
    <w:rsid w:val="00B51BF9"/>
    <w:rsid w:val="00B51C22"/>
    <w:rsid w:val="00B51DB1"/>
    <w:rsid w:val="00B51E19"/>
    <w:rsid w:val="00B51E68"/>
    <w:rsid w:val="00B51ED1"/>
    <w:rsid w:val="00B52077"/>
    <w:rsid w:val="00B5240D"/>
    <w:rsid w:val="00B52532"/>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ECD"/>
    <w:rsid w:val="00B53F22"/>
    <w:rsid w:val="00B53F55"/>
    <w:rsid w:val="00B53F5E"/>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A0"/>
    <w:rsid w:val="00B551E7"/>
    <w:rsid w:val="00B555C5"/>
    <w:rsid w:val="00B55631"/>
    <w:rsid w:val="00B55692"/>
    <w:rsid w:val="00B556F6"/>
    <w:rsid w:val="00B557EC"/>
    <w:rsid w:val="00B5585E"/>
    <w:rsid w:val="00B55A69"/>
    <w:rsid w:val="00B55CBA"/>
    <w:rsid w:val="00B55D40"/>
    <w:rsid w:val="00B55D70"/>
    <w:rsid w:val="00B56096"/>
    <w:rsid w:val="00B5633A"/>
    <w:rsid w:val="00B563AB"/>
    <w:rsid w:val="00B5670E"/>
    <w:rsid w:val="00B5675E"/>
    <w:rsid w:val="00B56930"/>
    <w:rsid w:val="00B56AD5"/>
    <w:rsid w:val="00B56ADB"/>
    <w:rsid w:val="00B56B18"/>
    <w:rsid w:val="00B56E24"/>
    <w:rsid w:val="00B57008"/>
    <w:rsid w:val="00B57263"/>
    <w:rsid w:val="00B573C7"/>
    <w:rsid w:val="00B573E7"/>
    <w:rsid w:val="00B575EA"/>
    <w:rsid w:val="00B575F3"/>
    <w:rsid w:val="00B57605"/>
    <w:rsid w:val="00B5786C"/>
    <w:rsid w:val="00B578B2"/>
    <w:rsid w:val="00B57B7C"/>
    <w:rsid w:val="00B57E7D"/>
    <w:rsid w:val="00B57FF0"/>
    <w:rsid w:val="00B60096"/>
    <w:rsid w:val="00B600E0"/>
    <w:rsid w:val="00B601F6"/>
    <w:rsid w:val="00B6027A"/>
    <w:rsid w:val="00B603A5"/>
    <w:rsid w:val="00B604B1"/>
    <w:rsid w:val="00B60700"/>
    <w:rsid w:val="00B608EE"/>
    <w:rsid w:val="00B60985"/>
    <w:rsid w:val="00B609D0"/>
    <w:rsid w:val="00B609F9"/>
    <w:rsid w:val="00B60C47"/>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F8"/>
    <w:rsid w:val="00B62A27"/>
    <w:rsid w:val="00B62B9A"/>
    <w:rsid w:val="00B62C2C"/>
    <w:rsid w:val="00B62C88"/>
    <w:rsid w:val="00B62E03"/>
    <w:rsid w:val="00B62F9D"/>
    <w:rsid w:val="00B632C8"/>
    <w:rsid w:val="00B6349C"/>
    <w:rsid w:val="00B63563"/>
    <w:rsid w:val="00B63645"/>
    <w:rsid w:val="00B636CC"/>
    <w:rsid w:val="00B637EC"/>
    <w:rsid w:val="00B63A20"/>
    <w:rsid w:val="00B63B07"/>
    <w:rsid w:val="00B63B61"/>
    <w:rsid w:val="00B63BCD"/>
    <w:rsid w:val="00B63C27"/>
    <w:rsid w:val="00B63C74"/>
    <w:rsid w:val="00B63D2D"/>
    <w:rsid w:val="00B63E3B"/>
    <w:rsid w:val="00B64061"/>
    <w:rsid w:val="00B640B6"/>
    <w:rsid w:val="00B64269"/>
    <w:rsid w:val="00B64364"/>
    <w:rsid w:val="00B6437B"/>
    <w:rsid w:val="00B643E4"/>
    <w:rsid w:val="00B643FA"/>
    <w:rsid w:val="00B644DE"/>
    <w:rsid w:val="00B64533"/>
    <w:rsid w:val="00B6453D"/>
    <w:rsid w:val="00B646FE"/>
    <w:rsid w:val="00B648CF"/>
    <w:rsid w:val="00B649B2"/>
    <w:rsid w:val="00B64BC5"/>
    <w:rsid w:val="00B64C6F"/>
    <w:rsid w:val="00B64D7F"/>
    <w:rsid w:val="00B64E76"/>
    <w:rsid w:val="00B650A3"/>
    <w:rsid w:val="00B650F6"/>
    <w:rsid w:val="00B651CA"/>
    <w:rsid w:val="00B652F8"/>
    <w:rsid w:val="00B652FF"/>
    <w:rsid w:val="00B653EE"/>
    <w:rsid w:val="00B65674"/>
    <w:rsid w:val="00B65676"/>
    <w:rsid w:val="00B6574F"/>
    <w:rsid w:val="00B6591E"/>
    <w:rsid w:val="00B6596F"/>
    <w:rsid w:val="00B6599F"/>
    <w:rsid w:val="00B65B5F"/>
    <w:rsid w:val="00B65C2B"/>
    <w:rsid w:val="00B65C8E"/>
    <w:rsid w:val="00B65CE2"/>
    <w:rsid w:val="00B65CF1"/>
    <w:rsid w:val="00B65D24"/>
    <w:rsid w:val="00B66056"/>
    <w:rsid w:val="00B66103"/>
    <w:rsid w:val="00B661D8"/>
    <w:rsid w:val="00B661EE"/>
    <w:rsid w:val="00B661F5"/>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E63"/>
    <w:rsid w:val="00B66EE9"/>
    <w:rsid w:val="00B6701C"/>
    <w:rsid w:val="00B670E5"/>
    <w:rsid w:val="00B671D2"/>
    <w:rsid w:val="00B671F3"/>
    <w:rsid w:val="00B6739B"/>
    <w:rsid w:val="00B67403"/>
    <w:rsid w:val="00B67554"/>
    <w:rsid w:val="00B67BC7"/>
    <w:rsid w:val="00B67F28"/>
    <w:rsid w:val="00B70031"/>
    <w:rsid w:val="00B70137"/>
    <w:rsid w:val="00B7016C"/>
    <w:rsid w:val="00B70285"/>
    <w:rsid w:val="00B70288"/>
    <w:rsid w:val="00B702AC"/>
    <w:rsid w:val="00B70367"/>
    <w:rsid w:val="00B70563"/>
    <w:rsid w:val="00B70589"/>
    <w:rsid w:val="00B7059D"/>
    <w:rsid w:val="00B7078F"/>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FD"/>
    <w:rsid w:val="00B71803"/>
    <w:rsid w:val="00B718AB"/>
    <w:rsid w:val="00B718CF"/>
    <w:rsid w:val="00B71977"/>
    <w:rsid w:val="00B719DE"/>
    <w:rsid w:val="00B71A3A"/>
    <w:rsid w:val="00B71AAA"/>
    <w:rsid w:val="00B71C82"/>
    <w:rsid w:val="00B71D57"/>
    <w:rsid w:val="00B71E03"/>
    <w:rsid w:val="00B71E27"/>
    <w:rsid w:val="00B71E5A"/>
    <w:rsid w:val="00B71EE7"/>
    <w:rsid w:val="00B71FB8"/>
    <w:rsid w:val="00B7214C"/>
    <w:rsid w:val="00B72164"/>
    <w:rsid w:val="00B72463"/>
    <w:rsid w:val="00B725A3"/>
    <w:rsid w:val="00B725E7"/>
    <w:rsid w:val="00B7265A"/>
    <w:rsid w:val="00B727E2"/>
    <w:rsid w:val="00B7293D"/>
    <w:rsid w:val="00B729FB"/>
    <w:rsid w:val="00B72CBA"/>
    <w:rsid w:val="00B72CC6"/>
    <w:rsid w:val="00B72ECD"/>
    <w:rsid w:val="00B72EEC"/>
    <w:rsid w:val="00B72FE2"/>
    <w:rsid w:val="00B73145"/>
    <w:rsid w:val="00B733D7"/>
    <w:rsid w:val="00B73531"/>
    <w:rsid w:val="00B736CF"/>
    <w:rsid w:val="00B73750"/>
    <w:rsid w:val="00B7378B"/>
    <w:rsid w:val="00B737FC"/>
    <w:rsid w:val="00B7399B"/>
    <w:rsid w:val="00B73CE7"/>
    <w:rsid w:val="00B73E40"/>
    <w:rsid w:val="00B73ED9"/>
    <w:rsid w:val="00B742C9"/>
    <w:rsid w:val="00B74422"/>
    <w:rsid w:val="00B7446A"/>
    <w:rsid w:val="00B7446C"/>
    <w:rsid w:val="00B74497"/>
    <w:rsid w:val="00B7466A"/>
    <w:rsid w:val="00B74777"/>
    <w:rsid w:val="00B747A8"/>
    <w:rsid w:val="00B7480C"/>
    <w:rsid w:val="00B74811"/>
    <w:rsid w:val="00B74B57"/>
    <w:rsid w:val="00B74CA9"/>
    <w:rsid w:val="00B75044"/>
    <w:rsid w:val="00B750B6"/>
    <w:rsid w:val="00B75195"/>
    <w:rsid w:val="00B751D7"/>
    <w:rsid w:val="00B752A9"/>
    <w:rsid w:val="00B7543F"/>
    <w:rsid w:val="00B754DA"/>
    <w:rsid w:val="00B75597"/>
    <w:rsid w:val="00B7597C"/>
    <w:rsid w:val="00B75B0C"/>
    <w:rsid w:val="00B75B28"/>
    <w:rsid w:val="00B75BBD"/>
    <w:rsid w:val="00B75D4C"/>
    <w:rsid w:val="00B75E0E"/>
    <w:rsid w:val="00B75E14"/>
    <w:rsid w:val="00B75FBD"/>
    <w:rsid w:val="00B762C6"/>
    <w:rsid w:val="00B76326"/>
    <w:rsid w:val="00B766F1"/>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A58"/>
    <w:rsid w:val="00B80ACB"/>
    <w:rsid w:val="00B80CC7"/>
    <w:rsid w:val="00B80DC5"/>
    <w:rsid w:val="00B80E30"/>
    <w:rsid w:val="00B80E7C"/>
    <w:rsid w:val="00B80F49"/>
    <w:rsid w:val="00B8111A"/>
    <w:rsid w:val="00B812FB"/>
    <w:rsid w:val="00B8130D"/>
    <w:rsid w:val="00B813A7"/>
    <w:rsid w:val="00B814A9"/>
    <w:rsid w:val="00B815A4"/>
    <w:rsid w:val="00B815E4"/>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C96"/>
    <w:rsid w:val="00B82E09"/>
    <w:rsid w:val="00B82E1C"/>
    <w:rsid w:val="00B82EB8"/>
    <w:rsid w:val="00B82EDB"/>
    <w:rsid w:val="00B82EFD"/>
    <w:rsid w:val="00B83249"/>
    <w:rsid w:val="00B833EA"/>
    <w:rsid w:val="00B83408"/>
    <w:rsid w:val="00B83420"/>
    <w:rsid w:val="00B83520"/>
    <w:rsid w:val="00B8356E"/>
    <w:rsid w:val="00B8362E"/>
    <w:rsid w:val="00B83656"/>
    <w:rsid w:val="00B83876"/>
    <w:rsid w:val="00B839DA"/>
    <w:rsid w:val="00B83A69"/>
    <w:rsid w:val="00B83B7F"/>
    <w:rsid w:val="00B83CDD"/>
    <w:rsid w:val="00B83F92"/>
    <w:rsid w:val="00B8409E"/>
    <w:rsid w:val="00B840A5"/>
    <w:rsid w:val="00B8418D"/>
    <w:rsid w:val="00B842C7"/>
    <w:rsid w:val="00B842F0"/>
    <w:rsid w:val="00B8431F"/>
    <w:rsid w:val="00B84327"/>
    <w:rsid w:val="00B843EB"/>
    <w:rsid w:val="00B844D8"/>
    <w:rsid w:val="00B845AD"/>
    <w:rsid w:val="00B8479A"/>
    <w:rsid w:val="00B847C9"/>
    <w:rsid w:val="00B84878"/>
    <w:rsid w:val="00B84957"/>
    <w:rsid w:val="00B84A12"/>
    <w:rsid w:val="00B84C38"/>
    <w:rsid w:val="00B84C54"/>
    <w:rsid w:val="00B84E79"/>
    <w:rsid w:val="00B84ED6"/>
    <w:rsid w:val="00B84FEC"/>
    <w:rsid w:val="00B85148"/>
    <w:rsid w:val="00B8527E"/>
    <w:rsid w:val="00B852E8"/>
    <w:rsid w:val="00B8532F"/>
    <w:rsid w:val="00B8539A"/>
    <w:rsid w:val="00B854FF"/>
    <w:rsid w:val="00B85572"/>
    <w:rsid w:val="00B855C5"/>
    <w:rsid w:val="00B85744"/>
    <w:rsid w:val="00B85752"/>
    <w:rsid w:val="00B859A3"/>
    <w:rsid w:val="00B85C4B"/>
    <w:rsid w:val="00B85CE3"/>
    <w:rsid w:val="00B85F43"/>
    <w:rsid w:val="00B86491"/>
    <w:rsid w:val="00B866FF"/>
    <w:rsid w:val="00B86718"/>
    <w:rsid w:val="00B868C4"/>
    <w:rsid w:val="00B86985"/>
    <w:rsid w:val="00B86A04"/>
    <w:rsid w:val="00B86A06"/>
    <w:rsid w:val="00B86A1B"/>
    <w:rsid w:val="00B86CCB"/>
    <w:rsid w:val="00B86F43"/>
    <w:rsid w:val="00B86FA6"/>
    <w:rsid w:val="00B86FCD"/>
    <w:rsid w:val="00B87008"/>
    <w:rsid w:val="00B8715F"/>
    <w:rsid w:val="00B871D6"/>
    <w:rsid w:val="00B87219"/>
    <w:rsid w:val="00B8749F"/>
    <w:rsid w:val="00B877AE"/>
    <w:rsid w:val="00B877BF"/>
    <w:rsid w:val="00B87918"/>
    <w:rsid w:val="00B87B45"/>
    <w:rsid w:val="00B87BE4"/>
    <w:rsid w:val="00B90237"/>
    <w:rsid w:val="00B90335"/>
    <w:rsid w:val="00B903E7"/>
    <w:rsid w:val="00B90412"/>
    <w:rsid w:val="00B9074C"/>
    <w:rsid w:val="00B90883"/>
    <w:rsid w:val="00B909A2"/>
    <w:rsid w:val="00B90A0E"/>
    <w:rsid w:val="00B90ED0"/>
    <w:rsid w:val="00B90F35"/>
    <w:rsid w:val="00B90FF4"/>
    <w:rsid w:val="00B91085"/>
    <w:rsid w:val="00B910F3"/>
    <w:rsid w:val="00B9113F"/>
    <w:rsid w:val="00B91278"/>
    <w:rsid w:val="00B91329"/>
    <w:rsid w:val="00B91424"/>
    <w:rsid w:val="00B9157C"/>
    <w:rsid w:val="00B916B2"/>
    <w:rsid w:val="00B91A7D"/>
    <w:rsid w:val="00B91B01"/>
    <w:rsid w:val="00B91B5C"/>
    <w:rsid w:val="00B920DE"/>
    <w:rsid w:val="00B920E3"/>
    <w:rsid w:val="00B92147"/>
    <w:rsid w:val="00B921FB"/>
    <w:rsid w:val="00B9236C"/>
    <w:rsid w:val="00B9249B"/>
    <w:rsid w:val="00B92523"/>
    <w:rsid w:val="00B92557"/>
    <w:rsid w:val="00B9255B"/>
    <w:rsid w:val="00B927A2"/>
    <w:rsid w:val="00B928A2"/>
    <w:rsid w:val="00B929B8"/>
    <w:rsid w:val="00B92E16"/>
    <w:rsid w:val="00B92E26"/>
    <w:rsid w:val="00B92FBE"/>
    <w:rsid w:val="00B92FC6"/>
    <w:rsid w:val="00B92FEB"/>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4158"/>
    <w:rsid w:val="00B941D2"/>
    <w:rsid w:val="00B941D9"/>
    <w:rsid w:val="00B94246"/>
    <w:rsid w:val="00B943FD"/>
    <w:rsid w:val="00B9450D"/>
    <w:rsid w:val="00B94528"/>
    <w:rsid w:val="00B9477C"/>
    <w:rsid w:val="00B94796"/>
    <w:rsid w:val="00B9495F"/>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D6"/>
    <w:rsid w:val="00B95A97"/>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427"/>
    <w:rsid w:val="00BA0864"/>
    <w:rsid w:val="00BA08AF"/>
    <w:rsid w:val="00BA0A1B"/>
    <w:rsid w:val="00BA0A3C"/>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E"/>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F6"/>
    <w:rsid w:val="00BA2C18"/>
    <w:rsid w:val="00BA2C2B"/>
    <w:rsid w:val="00BA2DEA"/>
    <w:rsid w:val="00BA2E5C"/>
    <w:rsid w:val="00BA2EC7"/>
    <w:rsid w:val="00BA2FDE"/>
    <w:rsid w:val="00BA3103"/>
    <w:rsid w:val="00BA332D"/>
    <w:rsid w:val="00BA3376"/>
    <w:rsid w:val="00BA33BF"/>
    <w:rsid w:val="00BA3573"/>
    <w:rsid w:val="00BA37E6"/>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BF9"/>
    <w:rsid w:val="00BA4DB2"/>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EA1"/>
    <w:rsid w:val="00BA7254"/>
    <w:rsid w:val="00BA725F"/>
    <w:rsid w:val="00BA72D7"/>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FD"/>
    <w:rsid w:val="00BB0C5E"/>
    <w:rsid w:val="00BB0C7D"/>
    <w:rsid w:val="00BB0CBD"/>
    <w:rsid w:val="00BB0E63"/>
    <w:rsid w:val="00BB0EE0"/>
    <w:rsid w:val="00BB0EE8"/>
    <w:rsid w:val="00BB1088"/>
    <w:rsid w:val="00BB1117"/>
    <w:rsid w:val="00BB11F6"/>
    <w:rsid w:val="00BB126D"/>
    <w:rsid w:val="00BB1316"/>
    <w:rsid w:val="00BB14B4"/>
    <w:rsid w:val="00BB1505"/>
    <w:rsid w:val="00BB15D8"/>
    <w:rsid w:val="00BB1658"/>
    <w:rsid w:val="00BB17B5"/>
    <w:rsid w:val="00BB17C9"/>
    <w:rsid w:val="00BB18BA"/>
    <w:rsid w:val="00BB1BD1"/>
    <w:rsid w:val="00BB1C52"/>
    <w:rsid w:val="00BB1CCC"/>
    <w:rsid w:val="00BB1D77"/>
    <w:rsid w:val="00BB1DB5"/>
    <w:rsid w:val="00BB1E7D"/>
    <w:rsid w:val="00BB1EA6"/>
    <w:rsid w:val="00BB1FBF"/>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DA"/>
    <w:rsid w:val="00BB3317"/>
    <w:rsid w:val="00BB3388"/>
    <w:rsid w:val="00BB33D6"/>
    <w:rsid w:val="00BB354C"/>
    <w:rsid w:val="00BB3637"/>
    <w:rsid w:val="00BB37BF"/>
    <w:rsid w:val="00BB396E"/>
    <w:rsid w:val="00BB3D0A"/>
    <w:rsid w:val="00BB3DBA"/>
    <w:rsid w:val="00BB3E6C"/>
    <w:rsid w:val="00BB3FFB"/>
    <w:rsid w:val="00BB401E"/>
    <w:rsid w:val="00BB405F"/>
    <w:rsid w:val="00BB40C8"/>
    <w:rsid w:val="00BB435B"/>
    <w:rsid w:val="00BB43B2"/>
    <w:rsid w:val="00BB4467"/>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C8"/>
    <w:rsid w:val="00BB5326"/>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9C2"/>
    <w:rsid w:val="00BB6A0B"/>
    <w:rsid w:val="00BB6AB6"/>
    <w:rsid w:val="00BB6B8D"/>
    <w:rsid w:val="00BB6BEB"/>
    <w:rsid w:val="00BB6D7E"/>
    <w:rsid w:val="00BB6DBC"/>
    <w:rsid w:val="00BB6F06"/>
    <w:rsid w:val="00BB7003"/>
    <w:rsid w:val="00BB7277"/>
    <w:rsid w:val="00BB73E2"/>
    <w:rsid w:val="00BB780E"/>
    <w:rsid w:val="00BB7928"/>
    <w:rsid w:val="00BB7B8B"/>
    <w:rsid w:val="00BB7BDB"/>
    <w:rsid w:val="00BB7BFA"/>
    <w:rsid w:val="00BB7CD3"/>
    <w:rsid w:val="00BB7DD5"/>
    <w:rsid w:val="00BB7FEC"/>
    <w:rsid w:val="00BC0028"/>
    <w:rsid w:val="00BC00BE"/>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86"/>
    <w:rsid w:val="00BC1A63"/>
    <w:rsid w:val="00BC1A95"/>
    <w:rsid w:val="00BC1B38"/>
    <w:rsid w:val="00BC1B3A"/>
    <w:rsid w:val="00BC1C12"/>
    <w:rsid w:val="00BC1C83"/>
    <w:rsid w:val="00BC2109"/>
    <w:rsid w:val="00BC2225"/>
    <w:rsid w:val="00BC223E"/>
    <w:rsid w:val="00BC229A"/>
    <w:rsid w:val="00BC2391"/>
    <w:rsid w:val="00BC245E"/>
    <w:rsid w:val="00BC2563"/>
    <w:rsid w:val="00BC25A4"/>
    <w:rsid w:val="00BC25C8"/>
    <w:rsid w:val="00BC2828"/>
    <w:rsid w:val="00BC283C"/>
    <w:rsid w:val="00BC2AA8"/>
    <w:rsid w:val="00BC2AFA"/>
    <w:rsid w:val="00BC2B49"/>
    <w:rsid w:val="00BC2BA5"/>
    <w:rsid w:val="00BC2BB8"/>
    <w:rsid w:val="00BC2C0E"/>
    <w:rsid w:val="00BC2E7E"/>
    <w:rsid w:val="00BC2EA6"/>
    <w:rsid w:val="00BC3234"/>
    <w:rsid w:val="00BC3398"/>
    <w:rsid w:val="00BC33FF"/>
    <w:rsid w:val="00BC340C"/>
    <w:rsid w:val="00BC345F"/>
    <w:rsid w:val="00BC355B"/>
    <w:rsid w:val="00BC3657"/>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A60"/>
    <w:rsid w:val="00BC4C2B"/>
    <w:rsid w:val="00BC4C4A"/>
    <w:rsid w:val="00BC4C51"/>
    <w:rsid w:val="00BC4C95"/>
    <w:rsid w:val="00BC4DA3"/>
    <w:rsid w:val="00BC4DE9"/>
    <w:rsid w:val="00BC4EC8"/>
    <w:rsid w:val="00BC4FDE"/>
    <w:rsid w:val="00BC4FE2"/>
    <w:rsid w:val="00BC512D"/>
    <w:rsid w:val="00BC524C"/>
    <w:rsid w:val="00BC52C7"/>
    <w:rsid w:val="00BC54BE"/>
    <w:rsid w:val="00BC54DF"/>
    <w:rsid w:val="00BC577D"/>
    <w:rsid w:val="00BC5A21"/>
    <w:rsid w:val="00BC5A93"/>
    <w:rsid w:val="00BC5F42"/>
    <w:rsid w:val="00BC5F78"/>
    <w:rsid w:val="00BC5FB1"/>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FE0"/>
    <w:rsid w:val="00BC71FD"/>
    <w:rsid w:val="00BC7286"/>
    <w:rsid w:val="00BC7346"/>
    <w:rsid w:val="00BC7590"/>
    <w:rsid w:val="00BC75EF"/>
    <w:rsid w:val="00BC762D"/>
    <w:rsid w:val="00BC765B"/>
    <w:rsid w:val="00BC77AC"/>
    <w:rsid w:val="00BC7907"/>
    <w:rsid w:val="00BC79DD"/>
    <w:rsid w:val="00BC7AF0"/>
    <w:rsid w:val="00BC7BC2"/>
    <w:rsid w:val="00BC7BC5"/>
    <w:rsid w:val="00BC7CF9"/>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D0"/>
    <w:rsid w:val="00BD0E5B"/>
    <w:rsid w:val="00BD0F86"/>
    <w:rsid w:val="00BD1072"/>
    <w:rsid w:val="00BD1145"/>
    <w:rsid w:val="00BD129F"/>
    <w:rsid w:val="00BD14C5"/>
    <w:rsid w:val="00BD166B"/>
    <w:rsid w:val="00BD16D1"/>
    <w:rsid w:val="00BD1775"/>
    <w:rsid w:val="00BD18E1"/>
    <w:rsid w:val="00BD1995"/>
    <w:rsid w:val="00BD1A29"/>
    <w:rsid w:val="00BD1ADE"/>
    <w:rsid w:val="00BD1B29"/>
    <w:rsid w:val="00BD1C56"/>
    <w:rsid w:val="00BD1CB2"/>
    <w:rsid w:val="00BD1DEF"/>
    <w:rsid w:val="00BD1EF6"/>
    <w:rsid w:val="00BD1F52"/>
    <w:rsid w:val="00BD1F97"/>
    <w:rsid w:val="00BD1FC6"/>
    <w:rsid w:val="00BD2072"/>
    <w:rsid w:val="00BD20C3"/>
    <w:rsid w:val="00BD2128"/>
    <w:rsid w:val="00BD22DC"/>
    <w:rsid w:val="00BD2429"/>
    <w:rsid w:val="00BD243F"/>
    <w:rsid w:val="00BD245A"/>
    <w:rsid w:val="00BD25CF"/>
    <w:rsid w:val="00BD273E"/>
    <w:rsid w:val="00BD2786"/>
    <w:rsid w:val="00BD27A7"/>
    <w:rsid w:val="00BD27E1"/>
    <w:rsid w:val="00BD2842"/>
    <w:rsid w:val="00BD2878"/>
    <w:rsid w:val="00BD28DD"/>
    <w:rsid w:val="00BD2A1F"/>
    <w:rsid w:val="00BD2BD7"/>
    <w:rsid w:val="00BD2C2F"/>
    <w:rsid w:val="00BD2C63"/>
    <w:rsid w:val="00BD2D56"/>
    <w:rsid w:val="00BD2D64"/>
    <w:rsid w:val="00BD2D8C"/>
    <w:rsid w:val="00BD2E01"/>
    <w:rsid w:val="00BD2E3B"/>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BC7"/>
    <w:rsid w:val="00BD5C8F"/>
    <w:rsid w:val="00BD5D55"/>
    <w:rsid w:val="00BD5DFD"/>
    <w:rsid w:val="00BD5E29"/>
    <w:rsid w:val="00BD5E9D"/>
    <w:rsid w:val="00BD5EC8"/>
    <w:rsid w:val="00BD6032"/>
    <w:rsid w:val="00BD61B2"/>
    <w:rsid w:val="00BD62D6"/>
    <w:rsid w:val="00BD6520"/>
    <w:rsid w:val="00BD670F"/>
    <w:rsid w:val="00BD67A3"/>
    <w:rsid w:val="00BD6825"/>
    <w:rsid w:val="00BD68FE"/>
    <w:rsid w:val="00BD6925"/>
    <w:rsid w:val="00BD6A1A"/>
    <w:rsid w:val="00BD6B30"/>
    <w:rsid w:val="00BD6B77"/>
    <w:rsid w:val="00BD6B8F"/>
    <w:rsid w:val="00BD6C62"/>
    <w:rsid w:val="00BD6CDC"/>
    <w:rsid w:val="00BD6D32"/>
    <w:rsid w:val="00BD6E64"/>
    <w:rsid w:val="00BD6EAF"/>
    <w:rsid w:val="00BD6FCA"/>
    <w:rsid w:val="00BD6FF4"/>
    <w:rsid w:val="00BD707A"/>
    <w:rsid w:val="00BD7094"/>
    <w:rsid w:val="00BD7140"/>
    <w:rsid w:val="00BD72F3"/>
    <w:rsid w:val="00BD7391"/>
    <w:rsid w:val="00BD73B6"/>
    <w:rsid w:val="00BD73D6"/>
    <w:rsid w:val="00BD765A"/>
    <w:rsid w:val="00BD7906"/>
    <w:rsid w:val="00BD7B13"/>
    <w:rsid w:val="00BD7B27"/>
    <w:rsid w:val="00BD7BCB"/>
    <w:rsid w:val="00BD7C5F"/>
    <w:rsid w:val="00BD7CB2"/>
    <w:rsid w:val="00BD7CED"/>
    <w:rsid w:val="00BD7D17"/>
    <w:rsid w:val="00BD7FE3"/>
    <w:rsid w:val="00BE0025"/>
    <w:rsid w:val="00BE010E"/>
    <w:rsid w:val="00BE015E"/>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DE"/>
    <w:rsid w:val="00BE0FFF"/>
    <w:rsid w:val="00BE1193"/>
    <w:rsid w:val="00BE1396"/>
    <w:rsid w:val="00BE165B"/>
    <w:rsid w:val="00BE1860"/>
    <w:rsid w:val="00BE1B01"/>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87"/>
    <w:rsid w:val="00BE2F38"/>
    <w:rsid w:val="00BE2FBF"/>
    <w:rsid w:val="00BE323F"/>
    <w:rsid w:val="00BE327F"/>
    <w:rsid w:val="00BE329A"/>
    <w:rsid w:val="00BE32B8"/>
    <w:rsid w:val="00BE32D7"/>
    <w:rsid w:val="00BE3384"/>
    <w:rsid w:val="00BE33A7"/>
    <w:rsid w:val="00BE346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1C7"/>
    <w:rsid w:val="00BE41CE"/>
    <w:rsid w:val="00BE421D"/>
    <w:rsid w:val="00BE43A5"/>
    <w:rsid w:val="00BE43D8"/>
    <w:rsid w:val="00BE473F"/>
    <w:rsid w:val="00BE4A50"/>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DE"/>
    <w:rsid w:val="00BE5EFC"/>
    <w:rsid w:val="00BE5F58"/>
    <w:rsid w:val="00BE5FAB"/>
    <w:rsid w:val="00BE60D4"/>
    <w:rsid w:val="00BE60E6"/>
    <w:rsid w:val="00BE6200"/>
    <w:rsid w:val="00BE6511"/>
    <w:rsid w:val="00BE651B"/>
    <w:rsid w:val="00BE655C"/>
    <w:rsid w:val="00BE66FE"/>
    <w:rsid w:val="00BE684A"/>
    <w:rsid w:val="00BE6858"/>
    <w:rsid w:val="00BE6920"/>
    <w:rsid w:val="00BE69BE"/>
    <w:rsid w:val="00BE6A44"/>
    <w:rsid w:val="00BE6B4D"/>
    <w:rsid w:val="00BE6BD8"/>
    <w:rsid w:val="00BE6C09"/>
    <w:rsid w:val="00BE6DE6"/>
    <w:rsid w:val="00BE6E6C"/>
    <w:rsid w:val="00BE700D"/>
    <w:rsid w:val="00BE7046"/>
    <w:rsid w:val="00BE71B1"/>
    <w:rsid w:val="00BE72B3"/>
    <w:rsid w:val="00BE731A"/>
    <w:rsid w:val="00BE73CF"/>
    <w:rsid w:val="00BE7440"/>
    <w:rsid w:val="00BE74DA"/>
    <w:rsid w:val="00BE75BA"/>
    <w:rsid w:val="00BE76FA"/>
    <w:rsid w:val="00BE7700"/>
    <w:rsid w:val="00BE7799"/>
    <w:rsid w:val="00BE7835"/>
    <w:rsid w:val="00BE786F"/>
    <w:rsid w:val="00BE7BD6"/>
    <w:rsid w:val="00BE7D03"/>
    <w:rsid w:val="00BE7FED"/>
    <w:rsid w:val="00BE7FFD"/>
    <w:rsid w:val="00BF02C9"/>
    <w:rsid w:val="00BF04D9"/>
    <w:rsid w:val="00BF04F0"/>
    <w:rsid w:val="00BF0624"/>
    <w:rsid w:val="00BF0637"/>
    <w:rsid w:val="00BF0701"/>
    <w:rsid w:val="00BF095B"/>
    <w:rsid w:val="00BF096C"/>
    <w:rsid w:val="00BF098D"/>
    <w:rsid w:val="00BF0A5F"/>
    <w:rsid w:val="00BF0AEC"/>
    <w:rsid w:val="00BF0B94"/>
    <w:rsid w:val="00BF0BDC"/>
    <w:rsid w:val="00BF0BF1"/>
    <w:rsid w:val="00BF0F70"/>
    <w:rsid w:val="00BF0FB2"/>
    <w:rsid w:val="00BF1190"/>
    <w:rsid w:val="00BF11A7"/>
    <w:rsid w:val="00BF126E"/>
    <w:rsid w:val="00BF14F6"/>
    <w:rsid w:val="00BF1547"/>
    <w:rsid w:val="00BF1640"/>
    <w:rsid w:val="00BF16F6"/>
    <w:rsid w:val="00BF17D6"/>
    <w:rsid w:val="00BF17E9"/>
    <w:rsid w:val="00BF17F6"/>
    <w:rsid w:val="00BF1877"/>
    <w:rsid w:val="00BF18A1"/>
    <w:rsid w:val="00BF1901"/>
    <w:rsid w:val="00BF1AA5"/>
    <w:rsid w:val="00BF1B6C"/>
    <w:rsid w:val="00BF1D1F"/>
    <w:rsid w:val="00BF1D5B"/>
    <w:rsid w:val="00BF1D6A"/>
    <w:rsid w:val="00BF1DCA"/>
    <w:rsid w:val="00BF1E73"/>
    <w:rsid w:val="00BF1FB7"/>
    <w:rsid w:val="00BF2037"/>
    <w:rsid w:val="00BF2038"/>
    <w:rsid w:val="00BF2043"/>
    <w:rsid w:val="00BF21B3"/>
    <w:rsid w:val="00BF2220"/>
    <w:rsid w:val="00BF2369"/>
    <w:rsid w:val="00BF23CD"/>
    <w:rsid w:val="00BF2737"/>
    <w:rsid w:val="00BF27C3"/>
    <w:rsid w:val="00BF2C78"/>
    <w:rsid w:val="00BF2CD8"/>
    <w:rsid w:val="00BF2D29"/>
    <w:rsid w:val="00BF2E0B"/>
    <w:rsid w:val="00BF2FEA"/>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E1F"/>
    <w:rsid w:val="00BF3F1E"/>
    <w:rsid w:val="00BF401B"/>
    <w:rsid w:val="00BF40A9"/>
    <w:rsid w:val="00BF422B"/>
    <w:rsid w:val="00BF4446"/>
    <w:rsid w:val="00BF46EC"/>
    <w:rsid w:val="00BF47FF"/>
    <w:rsid w:val="00BF4921"/>
    <w:rsid w:val="00BF4ABB"/>
    <w:rsid w:val="00BF4ADC"/>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45"/>
    <w:rsid w:val="00BF7ECC"/>
    <w:rsid w:val="00BF7FB7"/>
    <w:rsid w:val="00C000C4"/>
    <w:rsid w:val="00C00226"/>
    <w:rsid w:val="00C00297"/>
    <w:rsid w:val="00C0037B"/>
    <w:rsid w:val="00C004D7"/>
    <w:rsid w:val="00C00531"/>
    <w:rsid w:val="00C00536"/>
    <w:rsid w:val="00C00552"/>
    <w:rsid w:val="00C00572"/>
    <w:rsid w:val="00C0057B"/>
    <w:rsid w:val="00C0091D"/>
    <w:rsid w:val="00C00B62"/>
    <w:rsid w:val="00C00B8B"/>
    <w:rsid w:val="00C00BAE"/>
    <w:rsid w:val="00C00CE2"/>
    <w:rsid w:val="00C00D27"/>
    <w:rsid w:val="00C00E01"/>
    <w:rsid w:val="00C00FAD"/>
    <w:rsid w:val="00C00FC0"/>
    <w:rsid w:val="00C00FEB"/>
    <w:rsid w:val="00C0103E"/>
    <w:rsid w:val="00C012AC"/>
    <w:rsid w:val="00C014C6"/>
    <w:rsid w:val="00C01506"/>
    <w:rsid w:val="00C01753"/>
    <w:rsid w:val="00C0177E"/>
    <w:rsid w:val="00C017FC"/>
    <w:rsid w:val="00C019EA"/>
    <w:rsid w:val="00C01E04"/>
    <w:rsid w:val="00C01F89"/>
    <w:rsid w:val="00C021A1"/>
    <w:rsid w:val="00C022A3"/>
    <w:rsid w:val="00C02308"/>
    <w:rsid w:val="00C023BC"/>
    <w:rsid w:val="00C02563"/>
    <w:rsid w:val="00C02587"/>
    <w:rsid w:val="00C025B2"/>
    <w:rsid w:val="00C0281C"/>
    <w:rsid w:val="00C028C0"/>
    <w:rsid w:val="00C028D1"/>
    <w:rsid w:val="00C02911"/>
    <w:rsid w:val="00C02E3B"/>
    <w:rsid w:val="00C03040"/>
    <w:rsid w:val="00C03075"/>
    <w:rsid w:val="00C03100"/>
    <w:rsid w:val="00C03447"/>
    <w:rsid w:val="00C034CD"/>
    <w:rsid w:val="00C035BE"/>
    <w:rsid w:val="00C03657"/>
    <w:rsid w:val="00C03690"/>
    <w:rsid w:val="00C03784"/>
    <w:rsid w:val="00C03808"/>
    <w:rsid w:val="00C03815"/>
    <w:rsid w:val="00C03844"/>
    <w:rsid w:val="00C03861"/>
    <w:rsid w:val="00C03AAB"/>
    <w:rsid w:val="00C03AE8"/>
    <w:rsid w:val="00C03B8E"/>
    <w:rsid w:val="00C03D3C"/>
    <w:rsid w:val="00C03E38"/>
    <w:rsid w:val="00C03E79"/>
    <w:rsid w:val="00C04025"/>
    <w:rsid w:val="00C0433E"/>
    <w:rsid w:val="00C04398"/>
    <w:rsid w:val="00C045DF"/>
    <w:rsid w:val="00C04680"/>
    <w:rsid w:val="00C046BA"/>
    <w:rsid w:val="00C04705"/>
    <w:rsid w:val="00C0473C"/>
    <w:rsid w:val="00C047D6"/>
    <w:rsid w:val="00C04889"/>
    <w:rsid w:val="00C048E8"/>
    <w:rsid w:val="00C04A52"/>
    <w:rsid w:val="00C04C36"/>
    <w:rsid w:val="00C04CF7"/>
    <w:rsid w:val="00C04E83"/>
    <w:rsid w:val="00C04EAA"/>
    <w:rsid w:val="00C04F07"/>
    <w:rsid w:val="00C0506C"/>
    <w:rsid w:val="00C051B2"/>
    <w:rsid w:val="00C051D2"/>
    <w:rsid w:val="00C052CE"/>
    <w:rsid w:val="00C052F8"/>
    <w:rsid w:val="00C05440"/>
    <w:rsid w:val="00C05490"/>
    <w:rsid w:val="00C054EA"/>
    <w:rsid w:val="00C054F0"/>
    <w:rsid w:val="00C0553E"/>
    <w:rsid w:val="00C055A6"/>
    <w:rsid w:val="00C055FE"/>
    <w:rsid w:val="00C05753"/>
    <w:rsid w:val="00C05794"/>
    <w:rsid w:val="00C05851"/>
    <w:rsid w:val="00C058EF"/>
    <w:rsid w:val="00C05963"/>
    <w:rsid w:val="00C05B21"/>
    <w:rsid w:val="00C05BFB"/>
    <w:rsid w:val="00C05C52"/>
    <w:rsid w:val="00C05C68"/>
    <w:rsid w:val="00C05F6F"/>
    <w:rsid w:val="00C05F75"/>
    <w:rsid w:val="00C062D2"/>
    <w:rsid w:val="00C0645B"/>
    <w:rsid w:val="00C0645C"/>
    <w:rsid w:val="00C0647A"/>
    <w:rsid w:val="00C06510"/>
    <w:rsid w:val="00C0673F"/>
    <w:rsid w:val="00C067F8"/>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991"/>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31"/>
    <w:rsid w:val="00C11876"/>
    <w:rsid w:val="00C118D8"/>
    <w:rsid w:val="00C119EA"/>
    <w:rsid w:val="00C11B2F"/>
    <w:rsid w:val="00C11B7B"/>
    <w:rsid w:val="00C11BCE"/>
    <w:rsid w:val="00C11C83"/>
    <w:rsid w:val="00C11D28"/>
    <w:rsid w:val="00C11D67"/>
    <w:rsid w:val="00C11DA2"/>
    <w:rsid w:val="00C11DE9"/>
    <w:rsid w:val="00C1200C"/>
    <w:rsid w:val="00C1204A"/>
    <w:rsid w:val="00C120CB"/>
    <w:rsid w:val="00C120E3"/>
    <w:rsid w:val="00C120FC"/>
    <w:rsid w:val="00C121E6"/>
    <w:rsid w:val="00C12232"/>
    <w:rsid w:val="00C1249B"/>
    <w:rsid w:val="00C124D8"/>
    <w:rsid w:val="00C12513"/>
    <w:rsid w:val="00C12520"/>
    <w:rsid w:val="00C12738"/>
    <w:rsid w:val="00C12763"/>
    <w:rsid w:val="00C12854"/>
    <w:rsid w:val="00C12B02"/>
    <w:rsid w:val="00C12B6E"/>
    <w:rsid w:val="00C12BF8"/>
    <w:rsid w:val="00C12CF8"/>
    <w:rsid w:val="00C12DE8"/>
    <w:rsid w:val="00C12F55"/>
    <w:rsid w:val="00C12FB4"/>
    <w:rsid w:val="00C12FB5"/>
    <w:rsid w:val="00C12FE6"/>
    <w:rsid w:val="00C1301A"/>
    <w:rsid w:val="00C131FD"/>
    <w:rsid w:val="00C13413"/>
    <w:rsid w:val="00C1350A"/>
    <w:rsid w:val="00C13531"/>
    <w:rsid w:val="00C136EB"/>
    <w:rsid w:val="00C13958"/>
    <w:rsid w:val="00C13A45"/>
    <w:rsid w:val="00C13ACD"/>
    <w:rsid w:val="00C13CAD"/>
    <w:rsid w:val="00C1409E"/>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EFF"/>
    <w:rsid w:val="00C15134"/>
    <w:rsid w:val="00C1519E"/>
    <w:rsid w:val="00C15232"/>
    <w:rsid w:val="00C15274"/>
    <w:rsid w:val="00C1538A"/>
    <w:rsid w:val="00C153D7"/>
    <w:rsid w:val="00C156BA"/>
    <w:rsid w:val="00C157EF"/>
    <w:rsid w:val="00C157FB"/>
    <w:rsid w:val="00C15A34"/>
    <w:rsid w:val="00C15B1F"/>
    <w:rsid w:val="00C15B8A"/>
    <w:rsid w:val="00C15D6E"/>
    <w:rsid w:val="00C15E8F"/>
    <w:rsid w:val="00C15F7F"/>
    <w:rsid w:val="00C15FA9"/>
    <w:rsid w:val="00C16011"/>
    <w:rsid w:val="00C16071"/>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91"/>
    <w:rsid w:val="00C16FF1"/>
    <w:rsid w:val="00C1703B"/>
    <w:rsid w:val="00C17080"/>
    <w:rsid w:val="00C17216"/>
    <w:rsid w:val="00C17470"/>
    <w:rsid w:val="00C17631"/>
    <w:rsid w:val="00C176C1"/>
    <w:rsid w:val="00C17760"/>
    <w:rsid w:val="00C1781A"/>
    <w:rsid w:val="00C17948"/>
    <w:rsid w:val="00C17960"/>
    <w:rsid w:val="00C179B9"/>
    <w:rsid w:val="00C17AFD"/>
    <w:rsid w:val="00C17B26"/>
    <w:rsid w:val="00C17B3C"/>
    <w:rsid w:val="00C17C75"/>
    <w:rsid w:val="00C17F10"/>
    <w:rsid w:val="00C17F41"/>
    <w:rsid w:val="00C17F6A"/>
    <w:rsid w:val="00C17F86"/>
    <w:rsid w:val="00C200BF"/>
    <w:rsid w:val="00C200EA"/>
    <w:rsid w:val="00C20150"/>
    <w:rsid w:val="00C2016C"/>
    <w:rsid w:val="00C201A9"/>
    <w:rsid w:val="00C2029C"/>
    <w:rsid w:val="00C202CA"/>
    <w:rsid w:val="00C203CB"/>
    <w:rsid w:val="00C20586"/>
    <w:rsid w:val="00C20702"/>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36"/>
    <w:rsid w:val="00C21661"/>
    <w:rsid w:val="00C216CE"/>
    <w:rsid w:val="00C216E2"/>
    <w:rsid w:val="00C21742"/>
    <w:rsid w:val="00C219F5"/>
    <w:rsid w:val="00C21A3E"/>
    <w:rsid w:val="00C21AA8"/>
    <w:rsid w:val="00C21AE6"/>
    <w:rsid w:val="00C21C42"/>
    <w:rsid w:val="00C21DC3"/>
    <w:rsid w:val="00C21DF1"/>
    <w:rsid w:val="00C21E54"/>
    <w:rsid w:val="00C21EEA"/>
    <w:rsid w:val="00C21F00"/>
    <w:rsid w:val="00C220C7"/>
    <w:rsid w:val="00C2215B"/>
    <w:rsid w:val="00C223EE"/>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C12"/>
    <w:rsid w:val="00C23D02"/>
    <w:rsid w:val="00C23D66"/>
    <w:rsid w:val="00C23E2B"/>
    <w:rsid w:val="00C23E93"/>
    <w:rsid w:val="00C23ED0"/>
    <w:rsid w:val="00C24014"/>
    <w:rsid w:val="00C24072"/>
    <w:rsid w:val="00C240EB"/>
    <w:rsid w:val="00C2412E"/>
    <w:rsid w:val="00C243EC"/>
    <w:rsid w:val="00C24461"/>
    <w:rsid w:val="00C244B9"/>
    <w:rsid w:val="00C24531"/>
    <w:rsid w:val="00C246EE"/>
    <w:rsid w:val="00C24A08"/>
    <w:rsid w:val="00C24B24"/>
    <w:rsid w:val="00C24C99"/>
    <w:rsid w:val="00C24F02"/>
    <w:rsid w:val="00C24F9A"/>
    <w:rsid w:val="00C24FB6"/>
    <w:rsid w:val="00C24FC6"/>
    <w:rsid w:val="00C250DE"/>
    <w:rsid w:val="00C2533A"/>
    <w:rsid w:val="00C2538A"/>
    <w:rsid w:val="00C25468"/>
    <w:rsid w:val="00C25526"/>
    <w:rsid w:val="00C25559"/>
    <w:rsid w:val="00C255A5"/>
    <w:rsid w:val="00C2562D"/>
    <w:rsid w:val="00C256E7"/>
    <w:rsid w:val="00C257E1"/>
    <w:rsid w:val="00C259FD"/>
    <w:rsid w:val="00C25BCC"/>
    <w:rsid w:val="00C25C6D"/>
    <w:rsid w:val="00C25CDD"/>
    <w:rsid w:val="00C25E8B"/>
    <w:rsid w:val="00C25F16"/>
    <w:rsid w:val="00C262E7"/>
    <w:rsid w:val="00C262F6"/>
    <w:rsid w:val="00C264DB"/>
    <w:rsid w:val="00C26576"/>
    <w:rsid w:val="00C2680A"/>
    <w:rsid w:val="00C26829"/>
    <w:rsid w:val="00C268F6"/>
    <w:rsid w:val="00C26943"/>
    <w:rsid w:val="00C26971"/>
    <w:rsid w:val="00C26A1D"/>
    <w:rsid w:val="00C26A81"/>
    <w:rsid w:val="00C26AEB"/>
    <w:rsid w:val="00C26B1D"/>
    <w:rsid w:val="00C26B71"/>
    <w:rsid w:val="00C26B7F"/>
    <w:rsid w:val="00C26E71"/>
    <w:rsid w:val="00C26EFB"/>
    <w:rsid w:val="00C2704F"/>
    <w:rsid w:val="00C271A6"/>
    <w:rsid w:val="00C27319"/>
    <w:rsid w:val="00C2731B"/>
    <w:rsid w:val="00C27500"/>
    <w:rsid w:val="00C27611"/>
    <w:rsid w:val="00C276B6"/>
    <w:rsid w:val="00C27703"/>
    <w:rsid w:val="00C2771D"/>
    <w:rsid w:val="00C2772E"/>
    <w:rsid w:val="00C27758"/>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DD"/>
    <w:rsid w:val="00C3179F"/>
    <w:rsid w:val="00C31C0D"/>
    <w:rsid w:val="00C31CD0"/>
    <w:rsid w:val="00C32027"/>
    <w:rsid w:val="00C32077"/>
    <w:rsid w:val="00C320A5"/>
    <w:rsid w:val="00C320E8"/>
    <w:rsid w:val="00C32369"/>
    <w:rsid w:val="00C3242F"/>
    <w:rsid w:val="00C3260E"/>
    <w:rsid w:val="00C32819"/>
    <w:rsid w:val="00C328F7"/>
    <w:rsid w:val="00C32A43"/>
    <w:rsid w:val="00C32A5A"/>
    <w:rsid w:val="00C32B28"/>
    <w:rsid w:val="00C32C0F"/>
    <w:rsid w:val="00C32C66"/>
    <w:rsid w:val="00C32E80"/>
    <w:rsid w:val="00C32FB2"/>
    <w:rsid w:val="00C33396"/>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96"/>
    <w:rsid w:val="00C35799"/>
    <w:rsid w:val="00C3581A"/>
    <w:rsid w:val="00C35848"/>
    <w:rsid w:val="00C358FE"/>
    <w:rsid w:val="00C359C7"/>
    <w:rsid w:val="00C35A36"/>
    <w:rsid w:val="00C35AA8"/>
    <w:rsid w:val="00C35D77"/>
    <w:rsid w:val="00C35DC3"/>
    <w:rsid w:val="00C35E22"/>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950"/>
    <w:rsid w:val="00C36A32"/>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89"/>
    <w:rsid w:val="00C4002D"/>
    <w:rsid w:val="00C400E3"/>
    <w:rsid w:val="00C4017A"/>
    <w:rsid w:val="00C401B3"/>
    <w:rsid w:val="00C4042A"/>
    <w:rsid w:val="00C40463"/>
    <w:rsid w:val="00C4046C"/>
    <w:rsid w:val="00C404C4"/>
    <w:rsid w:val="00C40587"/>
    <w:rsid w:val="00C405BB"/>
    <w:rsid w:val="00C405C2"/>
    <w:rsid w:val="00C4084D"/>
    <w:rsid w:val="00C40864"/>
    <w:rsid w:val="00C408AD"/>
    <w:rsid w:val="00C408BB"/>
    <w:rsid w:val="00C4093E"/>
    <w:rsid w:val="00C40954"/>
    <w:rsid w:val="00C40995"/>
    <w:rsid w:val="00C40A84"/>
    <w:rsid w:val="00C40B1F"/>
    <w:rsid w:val="00C40C2C"/>
    <w:rsid w:val="00C40C33"/>
    <w:rsid w:val="00C40D74"/>
    <w:rsid w:val="00C40D84"/>
    <w:rsid w:val="00C40EC4"/>
    <w:rsid w:val="00C40F20"/>
    <w:rsid w:val="00C40FEF"/>
    <w:rsid w:val="00C4102A"/>
    <w:rsid w:val="00C4110C"/>
    <w:rsid w:val="00C4113A"/>
    <w:rsid w:val="00C4133A"/>
    <w:rsid w:val="00C41369"/>
    <w:rsid w:val="00C41376"/>
    <w:rsid w:val="00C41651"/>
    <w:rsid w:val="00C41653"/>
    <w:rsid w:val="00C4169E"/>
    <w:rsid w:val="00C41781"/>
    <w:rsid w:val="00C417AC"/>
    <w:rsid w:val="00C417D4"/>
    <w:rsid w:val="00C41889"/>
    <w:rsid w:val="00C41973"/>
    <w:rsid w:val="00C41AA1"/>
    <w:rsid w:val="00C41E6F"/>
    <w:rsid w:val="00C41F42"/>
    <w:rsid w:val="00C41FAE"/>
    <w:rsid w:val="00C42051"/>
    <w:rsid w:val="00C422AD"/>
    <w:rsid w:val="00C4247A"/>
    <w:rsid w:val="00C424C2"/>
    <w:rsid w:val="00C4251E"/>
    <w:rsid w:val="00C42529"/>
    <w:rsid w:val="00C42651"/>
    <w:rsid w:val="00C42821"/>
    <w:rsid w:val="00C42883"/>
    <w:rsid w:val="00C42947"/>
    <w:rsid w:val="00C42A5A"/>
    <w:rsid w:val="00C42C77"/>
    <w:rsid w:val="00C42CED"/>
    <w:rsid w:val="00C42E26"/>
    <w:rsid w:val="00C42EEA"/>
    <w:rsid w:val="00C42FEE"/>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2E3"/>
    <w:rsid w:val="00C4454F"/>
    <w:rsid w:val="00C4459D"/>
    <w:rsid w:val="00C445F9"/>
    <w:rsid w:val="00C4462D"/>
    <w:rsid w:val="00C4466D"/>
    <w:rsid w:val="00C44729"/>
    <w:rsid w:val="00C448D6"/>
    <w:rsid w:val="00C448F6"/>
    <w:rsid w:val="00C4497D"/>
    <w:rsid w:val="00C44A53"/>
    <w:rsid w:val="00C44B11"/>
    <w:rsid w:val="00C44B8B"/>
    <w:rsid w:val="00C44B90"/>
    <w:rsid w:val="00C44BE8"/>
    <w:rsid w:val="00C44CA5"/>
    <w:rsid w:val="00C44D59"/>
    <w:rsid w:val="00C44D82"/>
    <w:rsid w:val="00C44DEE"/>
    <w:rsid w:val="00C44F1A"/>
    <w:rsid w:val="00C44F42"/>
    <w:rsid w:val="00C44F7A"/>
    <w:rsid w:val="00C45059"/>
    <w:rsid w:val="00C45152"/>
    <w:rsid w:val="00C451A0"/>
    <w:rsid w:val="00C451B7"/>
    <w:rsid w:val="00C451F7"/>
    <w:rsid w:val="00C45211"/>
    <w:rsid w:val="00C452DD"/>
    <w:rsid w:val="00C452E4"/>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49"/>
    <w:rsid w:val="00C4734A"/>
    <w:rsid w:val="00C4736A"/>
    <w:rsid w:val="00C47565"/>
    <w:rsid w:val="00C47578"/>
    <w:rsid w:val="00C4760E"/>
    <w:rsid w:val="00C476E3"/>
    <w:rsid w:val="00C477B3"/>
    <w:rsid w:val="00C4787F"/>
    <w:rsid w:val="00C479D3"/>
    <w:rsid w:val="00C47AAC"/>
    <w:rsid w:val="00C47BC6"/>
    <w:rsid w:val="00C47C5D"/>
    <w:rsid w:val="00C47CD3"/>
    <w:rsid w:val="00C47D04"/>
    <w:rsid w:val="00C47D54"/>
    <w:rsid w:val="00C47E80"/>
    <w:rsid w:val="00C47F22"/>
    <w:rsid w:val="00C47F3B"/>
    <w:rsid w:val="00C500C1"/>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1212"/>
    <w:rsid w:val="00C513A1"/>
    <w:rsid w:val="00C51463"/>
    <w:rsid w:val="00C515A3"/>
    <w:rsid w:val="00C51884"/>
    <w:rsid w:val="00C5190B"/>
    <w:rsid w:val="00C51930"/>
    <w:rsid w:val="00C51CFE"/>
    <w:rsid w:val="00C51D16"/>
    <w:rsid w:val="00C51E18"/>
    <w:rsid w:val="00C51EBC"/>
    <w:rsid w:val="00C52103"/>
    <w:rsid w:val="00C5224C"/>
    <w:rsid w:val="00C522CE"/>
    <w:rsid w:val="00C52350"/>
    <w:rsid w:val="00C524B3"/>
    <w:rsid w:val="00C524D6"/>
    <w:rsid w:val="00C5254C"/>
    <w:rsid w:val="00C525E8"/>
    <w:rsid w:val="00C5269E"/>
    <w:rsid w:val="00C526BE"/>
    <w:rsid w:val="00C526EA"/>
    <w:rsid w:val="00C52801"/>
    <w:rsid w:val="00C5289C"/>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E8"/>
    <w:rsid w:val="00C53624"/>
    <w:rsid w:val="00C53642"/>
    <w:rsid w:val="00C5367A"/>
    <w:rsid w:val="00C53749"/>
    <w:rsid w:val="00C538AB"/>
    <w:rsid w:val="00C53A32"/>
    <w:rsid w:val="00C53AB1"/>
    <w:rsid w:val="00C53B01"/>
    <w:rsid w:val="00C53D2D"/>
    <w:rsid w:val="00C53D47"/>
    <w:rsid w:val="00C53E3E"/>
    <w:rsid w:val="00C53EBF"/>
    <w:rsid w:val="00C53F87"/>
    <w:rsid w:val="00C54088"/>
    <w:rsid w:val="00C543EB"/>
    <w:rsid w:val="00C544EF"/>
    <w:rsid w:val="00C54540"/>
    <w:rsid w:val="00C54606"/>
    <w:rsid w:val="00C546C1"/>
    <w:rsid w:val="00C546D4"/>
    <w:rsid w:val="00C5470D"/>
    <w:rsid w:val="00C5474F"/>
    <w:rsid w:val="00C54756"/>
    <w:rsid w:val="00C5487B"/>
    <w:rsid w:val="00C548E5"/>
    <w:rsid w:val="00C54958"/>
    <w:rsid w:val="00C549C0"/>
    <w:rsid w:val="00C54AFF"/>
    <w:rsid w:val="00C54B83"/>
    <w:rsid w:val="00C54D71"/>
    <w:rsid w:val="00C54E04"/>
    <w:rsid w:val="00C54E6E"/>
    <w:rsid w:val="00C54EC7"/>
    <w:rsid w:val="00C5523A"/>
    <w:rsid w:val="00C55312"/>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B"/>
    <w:rsid w:val="00C55CC7"/>
    <w:rsid w:val="00C55D03"/>
    <w:rsid w:val="00C55D63"/>
    <w:rsid w:val="00C55F66"/>
    <w:rsid w:val="00C55F6B"/>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D6B"/>
    <w:rsid w:val="00C56DBD"/>
    <w:rsid w:val="00C56DEB"/>
    <w:rsid w:val="00C56E35"/>
    <w:rsid w:val="00C570FF"/>
    <w:rsid w:val="00C572DB"/>
    <w:rsid w:val="00C57527"/>
    <w:rsid w:val="00C5760D"/>
    <w:rsid w:val="00C5770D"/>
    <w:rsid w:val="00C577D1"/>
    <w:rsid w:val="00C577F2"/>
    <w:rsid w:val="00C57826"/>
    <w:rsid w:val="00C578AF"/>
    <w:rsid w:val="00C57AAA"/>
    <w:rsid w:val="00C57AC4"/>
    <w:rsid w:val="00C57BD7"/>
    <w:rsid w:val="00C57E41"/>
    <w:rsid w:val="00C57F33"/>
    <w:rsid w:val="00C57FF5"/>
    <w:rsid w:val="00C6004B"/>
    <w:rsid w:val="00C600B9"/>
    <w:rsid w:val="00C6013E"/>
    <w:rsid w:val="00C601AB"/>
    <w:rsid w:val="00C60228"/>
    <w:rsid w:val="00C6023D"/>
    <w:rsid w:val="00C603F3"/>
    <w:rsid w:val="00C60486"/>
    <w:rsid w:val="00C604F0"/>
    <w:rsid w:val="00C605DE"/>
    <w:rsid w:val="00C6069F"/>
    <w:rsid w:val="00C608A8"/>
    <w:rsid w:val="00C60961"/>
    <w:rsid w:val="00C60A4E"/>
    <w:rsid w:val="00C60C18"/>
    <w:rsid w:val="00C60FAE"/>
    <w:rsid w:val="00C60FD6"/>
    <w:rsid w:val="00C6107F"/>
    <w:rsid w:val="00C613BB"/>
    <w:rsid w:val="00C61516"/>
    <w:rsid w:val="00C61535"/>
    <w:rsid w:val="00C61555"/>
    <w:rsid w:val="00C6162F"/>
    <w:rsid w:val="00C61646"/>
    <w:rsid w:val="00C6173E"/>
    <w:rsid w:val="00C617EE"/>
    <w:rsid w:val="00C6185F"/>
    <w:rsid w:val="00C618F1"/>
    <w:rsid w:val="00C619A9"/>
    <w:rsid w:val="00C61A84"/>
    <w:rsid w:val="00C61ABD"/>
    <w:rsid w:val="00C61BAF"/>
    <w:rsid w:val="00C61C04"/>
    <w:rsid w:val="00C61C06"/>
    <w:rsid w:val="00C61D20"/>
    <w:rsid w:val="00C61E1C"/>
    <w:rsid w:val="00C6204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C51"/>
    <w:rsid w:val="00C62C5E"/>
    <w:rsid w:val="00C62C82"/>
    <w:rsid w:val="00C62FC7"/>
    <w:rsid w:val="00C6347F"/>
    <w:rsid w:val="00C635D3"/>
    <w:rsid w:val="00C63675"/>
    <w:rsid w:val="00C636B3"/>
    <w:rsid w:val="00C636EA"/>
    <w:rsid w:val="00C637A2"/>
    <w:rsid w:val="00C638A9"/>
    <w:rsid w:val="00C639B1"/>
    <w:rsid w:val="00C63A5C"/>
    <w:rsid w:val="00C63B0F"/>
    <w:rsid w:val="00C63B26"/>
    <w:rsid w:val="00C63C17"/>
    <w:rsid w:val="00C63C2F"/>
    <w:rsid w:val="00C63D03"/>
    <w:rsid w:val="00C63D69"/>
    <w:rsid w:val="00C63DA2"/>
    <w:rsid w:val="00C63EB5"/>
    <w:rsid w:val="00C63F99"/>
    <w:rsid w:val="00C64025"/>
    <w:rsid w:val="00C6413C"/>
    <w:rsid w:val="00C6414A"/>
    <w:rsid w:val="00C6435B"/>
    <w:rsid w:val="00C64530"/>
    <w:rsid w:val="00C64586"/>
    <w:rsid w:val="00C64631"/>
    <w:rsid w:val="00C64652"/>
    <w:rsid w:val="00C64788"/>
    <w:rsid w:val="00C64806"/>
    <w:rsid w:val="00C64995"/>
    <w:rsid w:val="00C649EB"/>
    <w:rsid w:val="00C64DA6"/>
    <w:rsid w:val="00C64DE7"/>
    <w:rsid w:val="00C64E72"/>
    <w:rsid w:val="00C64EDC"/>
    <w:rsid w:val="00C64EF9"/>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3C4"/>
    <w:rsid w:val="00C663F0"/>
    <w:rsid w:val="00C6640E"/>
    <w:rsid w:val="00C66419"/>
    <w:rsid w:val="00C664FC"/>
    <w:rsid w:val="00C66596"/>
    <w:rsid w:val="00C665DE"/>
    <w:rsid w:val="00C666C9"/>
    <w:rsid w:val="00C6672B"/>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134"/>
    <w:rsid w:val="00C701C6"/>
    <w:rsid w:val="00C701D2"/>
    <w:rsid w:val="00C703DA"/>
    <w:rsid w:val="00C704C5"/>
    <w:rsid w:val="00C705ED"/>
    <w:rsid w:val="00C70658"/>
    <w:rsid w:val="00C70736"/>
    <w:rsid w:val="00C70853"/>
    <w:rsid w:val="00C70861"/>
    <w:rsid w:val="00C708F1"/>
    <w:rsid w:val="00C7092B"/>
    <w:rsid w:val="00C7099B"/>
    <w:rsid w:val="00C70AE1"/>
    <w:rsid w:val="00C70B0B"/>
    <w:rsid w:val="00C70C40"/>
    <w:rsid w:val="00C70CE7"/>
    <w:rsid w:val="00C71046"/>
    <w:rsid w:val="00C7110C"/>
    <w:rsid w:val="00C712C0"/>
    <w:rsid w:val="00C71455"/>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246"/>
    <w:rsid w:val="00C73382"/>
    <w:rsid w:val="00C733BD"/>
    <w:rsid w:val="00C73490"/>
    <w:rsid w:val="00C734CA"/>
    <w:rsid w:val="00C73650"/>
    <w:rsid w:val="00C737AF"/>
    <w:rsid w:val="00C73842"/>
    <w:rsid w:val="00C73851"/>
    <w:rsid w:val="00C73B9C"/>
    <w:rsid w:val="00C73EFE"/>
    <w:rsid w:val="00C74037"/>
    <w:rsid w:val="00C7416A"/>
    <w:rsid w:val="00C741DB"/>
    <w:rsid w:val="00C7446A"/>
    <w:rsid w:val="00C744D4"/>
    <w:rsid w:val="00C74543"/>
    <w:rsid w:val="00C74594"/>
    <w:rsid w:val="00C745B1"/>
    <w:rsid w:val="00C74675"/>
    <w:rsid w:val="00C747A7"/>
    <w:rsid w:val="00C748CF"/>
    <w:rsid w:val="00C748F8"/>
    <w:rsid w:val="00C748FF"/>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A4"/>
    <w:rsid w:val="00C75A60"/>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B6"/>
    <w:rsid w:val="00C778D7"/>
    <w:rsid w:val="00C77960"/>
    <w:rsid w:val="00C779F5"/>
    <w:rsid w:val="00C77A08"/>
    <w:rsid w:val="00C77A35"/>
    <w:rsid w:val="00C77A40"/>
    <w:rsid w:val="00C77A51"/>
    <w:rsid w:val="00C77A71"/>
    <w:rsid w:val="00C77ADF"/>
    <w:rsid w:val="00C77B16"/>
    <w:rsid w:val="00C77B32"/>
    <w:rsid w:val="00C77C25"/>
    <w:rsid w:val="00C77D97"/>
    <w:rsid w:val="00C77F5E"/>
    <w:rsid w:val="00C77F99"/>
    <w:rsid w:val="00C8006A"/>
    <w:rsid w:val="00C8014F"/>
    <w:rsid w:val="00C80165"/>
    <w:rsid w:val="00C80170"/>
    <w:rsid w:val="00C80207"/>
    <w:rsid w:val="00C8036B"/>
    <w:rsid w:val="00C805A0"/>
    <w:rsid w:val="00C806EE"/>
    <w:rsid w:val="00C8072D"/>
    <w:rsid w:val="00C807E8"/>
    <w:rsid w:val="00C8081D"/>
    <w:rsid w:val="00C80993"/>
    <w:rsid w:val="00C80A86"/>
    <w:rsid w:val="00C80A9E"/>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F9"/>
    <w:rsid w:val="00C82372"/>
    <w:rsid w:val="00C823A7"/>
    <w:rsid w:val="00C823EF"/>
    <w:rsid w:val="00C82492"/>
    <w:rsid w:val="00C8251B"/>
    <w:rsid w:val="00C825E9"/>
    <w:rsid w:val="00C8265C"/>
    <w:rsid w:val="00C8266E"/>
    <w:rsid w:val="00C828F9"/>
    <w:rsid w:val="00C82909"/>
    <w:rsid w:val="00C82C34"/>
    <w:rsid w:val="00C82CE5"/>
    <w:rsid w:val="00C82D14"/>
    <w:rsid w:val="00C82D34"/>
    <w:rsid w:val="00C82DA8"/>
    <w:rsid w:val="00C82E05"/>
    <w:rsid w:val="00C82EAA"/>
    <w:rsid w:val="00C82EE2"/>
    <w:rsid w:val="00C82FB6"/>
    <w:rsid w:val="00C83013"/>
    <w:rsid w:val="00C830BC"/>
    <w:rsid w:val="00C83186"/>
    <w:rsid w:val="00C83240"/>
    <w:rsid w:val="00C83574"/>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BC2"/>
    <w:rsid w:val="00C84C2E"/>
    <w:rsid w:val="00C84C4B"/>
    <w:rsid w:val="00C84C50"/>
    <w:rsid w:val="00C84C82"/>
    <w:rsid w:val="00C84CF6"/>
    <w:rsid w:val="00C84D82"/>
    <w:rsid w:val="00C84E27"/>
    <w:rsid w:val="00C84ECB"/>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F5"/>
    <w:rsid w:val="00C860B0"/>
    <w:rsid w:val="00C86409"/>
    <w:rsid w:val="00C8646C"/>
    <w:rsid w:val="00C86698"/>
    <w:rsid w:val="00C867E8"/>
    <w:rsid w:val="00C86910"/>
    <w:rsid w:val="00C869DC"/>
    <w:rsid w:val="00C86A98"/>
    <w:rsid w:val="00C86B89"/>
    <w:rsid w:val="00C86C6B"/>
    <w:rsid w:val="00C86D75"/>
    <w:rsid w:val="00C86E48"/>
    <w:rsid w:val="00C86E5D"/>
    <w:rsid w:val="00C86F86"/>
    <w:rsid w:val="00C86FCB"/>
    <w:rsid w:val="00C870AA"/>
    <w:rsid w:val="00C870D0"/>
    <w:rsid w:val="00C872A8"/>
    <w:rsid w:val="00C873AE"/>
    <w:rsid w:val="00C87456"/>
    <w:rsid w:val="00C876EB"/>
    <w:rsid w:val="00C87710"/>
    <w:rsid w:val="00C87BC3"/>
    <w:rsid w:val="00C87CA7"/>
    <w:rsid w:val="00C87DC9"/>
    <w:rsid w:val="00C87EA7"/>
    <w:rsid w:val="00C90010"/>
    <w:rsid w:val="00C900B3"/>
    <w:rsid w:val="00C900FE"/>
    <w:rsid w:val="00C901DA"/>
    <w:rsid w:val="00C9025D"/>
    <w:rsid w:val="00C903CA"/>
    <w:rsid w:val="00C90432"/>
    <w:rsid w:val="00C906A9"/>
    <w:rsid w:val="00C90792"/>
    <w:rsid w:val="00C9079C"/>
    <w:rsid w:val="00C909B3"/>
    <w:rsid w:val="00C90C49"/>
    <w:rsid w:val="00C90D14"/>
    <w:rsid w:val="00C90DF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B12"/>
    <w:rsid w:val="00C92CCF"/>
    <w:rsid w:val="00C92CDE"/>
    <w:rsid w:val="00C92D02"/>
    <w:rsid w:val="00C92D70"/>
    <w:rsid w:val="00C93045"/>
    <w:rsid w:val="00C93213"/>
    <w:rsid w:val="00C9340F"/>
    <w:rsid w:val="00C934D0"/>
    <w:rsid w:val="00C935D8"/>
    <w:rsid w:val="00C93623"/>
    <w:rsid w:val="00C93665"/>
    <w:rsid w:val="00C93693"/>
    <w:rsid w:val="00C93701"/>
    <w:rsid w:val="00C93748"/>
    <w:rsid w:val="00C93776"/>
    <w:rsid w:val="00C9379A"/>
    <w:rsid w:val="00C93904"/>
    <w:rsid w:val="00C939E6"/>
    <w:rsid w:val="00C93B7D"/>
    <w:rsid w:val="00C93BF8"/>
    <w:rsid w:val="00C93C83"/>
    <w:rsid w:val="00C93D83"/>
    <w:rsid w:val="00C93F96"/>
    <w:rsid w:val="00C940C3"/>
    <w:rsid w:val="00C941F7"/>
    <w:rsid w:val="00C9431C"/>
    <w:rsid w:val="00C94338"/>
    <w:rsid w:val="00C944CB"/>
    <w:rsid w:val="00C9459F"/>
    <w:rsid w:val="00C9460F"/>
    <w:rsid w:val="00C94649"/>
    <w:rsid w:val="00C946BD"/>
    <w:rsid w:val="00C94731"/>
    <w:rsid w:val="00C94A5C"/>
    <w:rsid w:val="00C94A5F"/>
    <w:rsid w:val="00C94B02"/>
    <w:rsid w:val="00C94B3B"/>
    <w:rsid w:val="00C94BDE"/>
    <w:rsid w:val="00C94C26"/>
    <w:rsid w:val="00C94DA7"/>
    <w:rsid w:val="00C94E28"/>
    <w:rsid w:val="00C950CD"/>
    <w:rsid w:val="00C9512D"/>
    <w:rsid w:val="00C951C0"/>
    <w:rsid w:val="00C951C6"/>
    <w:rsid w:val="00C9524D"/>
    <w:rsid w:val="00C95257"/>
    <w:rsid w:val="00C952F3"/>
    <w:rsid w:val="00C9531C"/>
    <w:rsid w:val="00C95490"/>
    <w:rsid w:val="00C95546"/>
    <w:rsid w:val="00C9558F"/>
    <w:rsid w:val="00C95603"/>
    <w:rsid w:val="00C956B7"/>
    <w:rsid w:val="00C95766"/>
    <w:rsid w:val="00C95772"/>
    <w:rsid w:val="00C957E5"/>
    <w:rsid w:val="00C95AC0"/>
    <w:rsid w:val="00C95C31"/>
    <w:rsid w:val="00C95DC6"/>
    <w:rsid w:val="00C95EF6"/>
    <w:rsid w:val="00C95F78"/>
    <w:rsid w:val="00C96026"/>
    <w:rsid w:val="00C960C3"/>
    <w:rsid w:val="00C961C7"/>
    <w:rsid w:val="00C961E3"/>
    <w:rsid w:val="00C961FD"/>
    <w:rsid w:val="00C964D4"/>
    <w:rsid w:val="00C964EF"/>
    <w:rsid w:val="00C9653D"/>
    <w:rsid w:val="00C9654D"/>
    <w:rsid w:val="00C969F0"/>
    <w:rsid w:val="00C96B3B"/>
    <w:rsid w:val="00C96D77"/>
    <w:rsid w:val="00C96DA4"/>
    <w:rsid w:val="00C96E3D"/>
    <w:rsid w:val="00C96EC7"/>
    <w:rsid w:val="00C96F4D"/>
    <w:rsid w:val="00C972CD"/>
    <w:rsid w:val="00C97309"/>
    <w:rsid w:val="00C9735C"/>
    <w:rsid w:val="00C973F5"/>
    <w:rsid w:val="00C97478"/>
    <w:rsid w:val="00C9780D"/>
    <w:rsid w:val="00C978BE"/>
    <w:rsid w:val="00C979C4"/>
    <w:rsid w:val="00C97C2E"/>
    <w:rsid w:val="00C97E08"/>
    <w:rsid w:val="00C97F2C"/>
    <w:rsid w:val="00C97F8D"/>
    <w:rsid w:val="00C97FE4"/>
    <w:rsid w:val="00CA00A0"/>
    <w:rsid w:val="00CA031A"/>
    <w:rsid w:val="00CA0338"/>
    <w:rsid w:val="00CA0352"/>
    <w:rsid w:val="00CA03E9"/>
    <w:rsid w:val="00CA04BD"/>
    <w:rsid w:val="00CA0614"/>
    <w:rsid w:val="00CA06AF"/>
    <w:rsid w:val="00CA06DF"/>
    <w:rsid w:val="00CA09E3"/>
    <w:rsid w:val="00CA0AE6"/>
    <w:rsid w:val="00CA0B4E"/>
    <w:rsid w:val="00CA0DDA"/>
    <w:rsid w:val="00CA0EBF"/>
    <w:rsid w:val="00CA1090"/>
    <w:rsid w:val="00CA10DA"/>
    <w:rsid w:val="00CA1111"/>
    <w:rsid w:val="00CA128E"/>
    <w:rsid w:val="00CA12B8"/>
    <w:rsid w:val="00CA12D3"/>
    <w:rsid w:val="00CA141B"/>
    <w:rsid w:val="00CA1713"/>
    <w:rsid w:val="00CA191B"/>
    <w:rsid w:val="00CA198F"/>
    <w:rsid w:val="00CA1A6B"/>
    <w:rsid w:val="00CA1C56"/>
    <w:rsid w:val="00CA1C79"/>
    <w:rsid w:val="00CA1CE1"/>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F"/>
    <w:rsid w:val="00CA3B40"/>
    <w:rsid w:val="00CA3B83"/>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C54"/>
    <w:rsid w:val="00CA4D2A"/>
    <w:rsid w:val="00CA4E4F"/>
    <w:rsid w:val="00CA4E74"/>
    <w:rsid w:val="00CA51D8"/>
    <w:rsid w:val="00CA541D"/>
    <w:rsid w:val="00CA5804"/>
    <w:rsid w:val="00CA5967"/>
    <w:rsid w:val="00CA5971"/>
    <w:rsid w:val="00CA59DE"/>
    <w:rsid w:val="00CA5AA6"/>
    <w:rsid w:val="00CA5C35"/>
    <w:rsid w:val="00CA5CA7"/>
    <w:rsid w:val="00CA5D11"/>
    <w:rsid w:val="00CA5D44"/>
    <w:rsid w:val="00CA5E32"/>
    <w:rsid w:val="00CA5EC6"/>
    <w:rsid w:val="00CA5FA1"/>
    <w:rsid w:val="00CA5FDD"/>
    <w:rsid w:val="00CA6074"/>
    <w:rsid w:val="00CA60C6"/>
    <w:rsid w:val="00CA61F9"/>
    <w:rsid w:val="00CA62AF"/>
    <w:rsid w:val="00CA6471"/>
    <w:rsid w:val="00CA647E"/>
    <w:rsid w:val="00CA64F2"/>
    <w:rsid w:val="00CA6758"/>
    <w:rsid w:val="00CA676C"/>
    <w:rsid w:val="00CA69BF"/>
    <w:rsid w:val="00CA6B95"/>
    <w:rsid w:val="00CA6B9A"/>
    <w:rsid w:val="00CA6BF1"/>
    <w:rsid w:val="00CA6E16"/>
    <w:rsid w:val="00CA6E44"/>
    <w:rsid w:val="00CA6E60"/>
    <w:rsid w:val="00CA7041"/>
    <w:rsid w:val="00CA711E"/>
    <w:rsid w:val="00CA7125"/>
    <w:rsid w:val="00CA7142"/>
    <w:rsid w:val="00CA7177"/>
    <w:rsid w:val="00CA71DE"/>
    <w:rsid w:val="00CA72A0"/>
    <w:rsid w:val="00CA73CA"/>
    <w:rsid w:val="00CA74E2"/>
    <w:rsid w:val="00CA74F6"/>
    <w:rsid w:val="00CA752F"/>
    <w:rsid w:val="00CA7780"/>
    <w:rsid w:val="00CA7833"/>
    <w:rsid w:val="00CA7901"/>
    <w:rsid w:val="00CA7957"/>
    <w:rsid w:val="00CA7967"/>
    <w:rsid w:val="00CA79DF"/>
    <w:rsid w:val="00CA7A83"/>
    <w:rsid w:val="00CA7B32"/>
    <w:rsid w:val="00CA7D7F"/>
    <w:rsid w:val="00CA7D8B"/>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90C"/>
    <w:rsid w:val="00CB19BB"/>
    <w:rsid w:val="00CB1A8F"/>
    <w:rsid w:val="00CB1AB9"/>
    <w:rsid w:val="00CB1B90"/>
    <w:rsid w:val="00CB1D8B"/>
    <w:rsid w:val="00CB1DA0"/>
    <w:rsid w:val="00CB1FFD"/>
    <w:rsid w:val="00CB201D"/>
    <w:rsid w:val="00CB21D8"/>
    <w:rsid w:val="00CB2230"/>
    <w:rsid w:val="00CB2240"/>
    <w:rsid w:val="00CB240A"/>
    <w:rsid w:val="00CB2410"/>
    <w:rsid w:val="00CB25C4"/>
    <w:rsid w:val="00CB25CA"/>
    <w:rsid w:val="00CB2646"/>
    <w:rsid w:val="00CB273D"/>
    <w:rsid w:val="00CB2818"/>
    <w:rsid w:val="00CB2853"/>
    <w:rsid w:val="00CB29AB"/>
    <w:rsid w:val="00CB2A1B"/>
    <w:rsid w:val="00CB2A33"/>
    <w:rsid w:val="00CB2AD9"/>
    <w:rsid w:val="00CB2B4A"/>
    <w:rsid w:val="00CB2C07"/>
    <w:rsid w:val="00CB2CDE"/>
    <w:rsid w:val="00CB2D03"/>
    <w:rsid w:val="00CB2D26"/>
    <w:rsid w:val="00CB2D65"/>
    <w:rsid w:val="00CB320D"/>
    <w:rsid w:val="00CB321A"/>
    <w:rsid w:val="00CB3356"/>
    <w:rsid w:val="00CB3363"/>
    <w:rsid w:val="00CB35C7"/>
    <w:rsid w:val="00CB367F"/>
    <w:rsid w:val="00CB38A7"/>
    <w:rsid w:val="00CB3D27"/>
    <w:rsid w:val="00CB4111"/>
    <w:rsid w:val="00CB43BC"/>
    <w:rsid w:val="00CB461D"/>
    <w:rsid w:val="00CB4876"/>
    <w:rsid w:val="00CB4907"/>
    <w:rsid w:val="00CB4A19"/>
    <w:rsid w:val="00CB4AA1"/>
    <w:rsid w:val="00CB4B52"/>
    <w:rsid w:val="00CB4C66"/>
    <w:rsid w:val="00CB4F0A"/>
    <w:rsid w:val="00CB51A4"/>
    <w:rsid w:val="00CB5499"/>
    <w:rsid w:val="00CB54F8"/>
    <w:rsid w:val="00CB56E6"/>
    <w:rsid w:val="00CB5739"/>
    <w:rsid w:val="00CB5784"/>
    <w:rsid w:val="00CB5960"/>
    <w:rsid w:val="00CB59A8"/>
    <w:rsid w:val="00CB5A2E"/>
    <w:rsid w:val="00CB5AEE"/>
    <w:rsid w:val="00CB5C71"/>
    <w:rsid w:val="00CB5CE4"/>
    <w:rsid w:val="00CB5D8B"/>
    <w:rsid w:val="00CB5D91"/>
    <w:rsid w:val="00CB5D93"/>
    <w:rsid w:val="00CB5E53"/>
    <w:rsid w:val="00CB5F66"/>
    <w:rsid w:val="00CB5F6E"/>
    <w:rsid w:val="00CB5FD4"/>
    <w:rsid w:val="00CB600D"/>
    <w:rsid w:val="00CB6029"/>
    <w:rsid w:val="00CB6066"/>
    <w:rsid w:val="00CB606D"/>
    <w:rsid w:val="00CB60F2"/>
    <w:rsid w:val="00CB6252"/>
    <w:rsid w:val="00CB6261"/>
    <w:rsid w:val="00CB6287"/>
    <w:rsid w:val="00CB62F9"/>
    <w:rsid w:val="00CB64BB"/>
    <w:rsid w:val="00CB6686"/>
    <w:rsid w:val="00CB672B"/>
    <w:rsid w:val="00CB67DF"/>
    <w:rsid w:val="00CB6832"/>
    <w:rsid w:val="00CB68F1"/>
    <w:rsid w:val="00CB699F"/>
    <w:rsid w:val="00CB6A53"/>
    <w:rsid w:val="00CB6D59"/>
    <w:rsid w:val="00CB6EDE"/>
    <w:rsid w:val="00CB6F41"/>
    <w:rsid w:val="00CB7065"/>
    <w:rsid w:val="00CB70A7"/>
    <w:rsid w:val="00CB7143"/>
    <w:rsid w:val="00CB7218"/>
    <w:rsid w:val="00CB72F0"/>
    <w:rsid w:val="00CB7340"/>
    <w:rsid w:val="00CB739A"/>
    <w:rsid w:val="00CB73F2"/>
    <w:rsid w:val="00CB751D"/>
    <w:rsid w:val="00CB763C"/>
    <w:rsid w:val="00CB77CC"/>
    <w:rsid w:val="00CB783A"/>
    <w:rsid w:val="00CB786B"/>
    <w:rsid w:val="00CB78CB"/>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9A"/>
    <w:rsid w:val="00CC2E0C"/>
    <w:rsid w:val="00CC2EDE"/>
    <w:rsid w:val="00CC2F4B"/>
    <w:rsid w:val="00CC2FBD"/>
    <w:rsid w:val="00CC311F"/>
    <w:rsid w:val="00CC3173"/>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2D6"/>
    <w:rsid w:val="00CC447E"/>
    <w:rsid w:val="00CC45DE"/>
    <w:rsid w:val="00CC4978"/>
    <w:rsid w:val="00CC4D9E"/>
    <w:rsid w:val="00CC4DE9"/>
    <w:rsid w:val="00CC4FB6"/>
    <w:rsid w:val="00CC52DC"/>
    <w:rsid w:val="00CC5402"/>
    <w:rsid w:val="00CC5405"/>
    <w:rsid w:val="00CC545A"/>
    <w:rsid w:val="00CC55E5"/>
    <w:rsid w:val="00CC55F1"/>
    <w:rsid w:val="00CC57A0"/>
    <w:rsid w:val="00CC58E5"/>
    <w:rsid w:val="00CC59F8"/>
    <w:rsid w:val="00CC5D55"/>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216D"/>
    <w:rsid w:val="00CD2303"/>
    <w:rsid w:val="00CD2322"/>
    <w:rsid w:val="00CD23E4"/>
    <w:rsid w:val="00CD25A0"/>
    <w:rsid w:val="00CD27A4"/>
    <w:rsid w:val="00CD2A53"/>
    <w:rsid w:val="00CD2A70"/>
    <w:rsid w:val="00CD2B96"/>
    <w:rsid w:val="00CD2BF8"/>
    <w:rsid w:val="00CD2F81"/>
    <w:rsid w:val="00CD3000"/>
    <w:rsid w:val="00CD30E1"/>
    <w:rsid w:val="00CD3245"/>
    <w:rsid w:val="00CD33B0"/>
    <w:rsid w:val="00CD33ED"/>
    <w:rsid w:val="00CD34D0"/>
    <w:rsid w:val="00CD3504"/>
    <w:rsid w:val="00CD35D2"/>
    <w:rsid w:val="00CD3623"/>
    <w:rsid w:val="00CD3627"/>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CA"/>
    <w:rsid w:val="00CD5905"/>
    <w:rsid w:val="00CD598A"/>
    <w:rsid w:val="00CD5A37"/>
    <w:rsid w:val="00CD5D71"/>
    <w:rsid w:val="00CD5F4F"/>
    <w:rsid w:val="00CD6044"/>
    <w:rsid w:val="00CD61BF"/>
    <w:rsid w:val="00CD61FE"/>
    <w:rsid w:val="00CD6346"/>
    <w:rsid w:val="00CD6486"/>
    <w:rsid w:val="00CD6524"/>
    <w:rsid w:val="00CD6B11"/>
    <w:rsid w:val="00CD6BBB"/>
    <w:rsid w:val="00CD6D7D"/>
    <w:rsid w:val="00CD6ED4"/>
    <w:rsid w:val="00CD6F16"/>
    <w:rsid w:val="00CD7303"/>
    <w:rsid w:val="00CD7442"/>
    <w:rsid w:val="00CD747F"/>
    <w:rsid w:val="00CD74C7"/>
    <w:rsid w:val="00CD77CC"/>
    <w:rsid w:val="00CD7AA0"/>
    <w:rsid w:val="00CD7B11"/>
    <w:rsid w:val="00CD7BA0"/>
    <w:rsid w:val="00CD7D3E"/>
    <w:rsid w:val="00CD7E09"/>
    <w:rsid w:val="00CD7F06"/>
    <w:rsid w:val="00CD7F75"/>
    <w:rsid w:val="00CE0046"/>
    <w:rsid w:val="00CE0092"/>
    <w:rsid w:val="00CE00A8"/>
    <w:rsid w:val="00CE00D0"/>
    <w:rsid w:val="00CE0180"/>
    <w:rsid w:val="00CE0272"/>
    <w:rsid w:val="00CE02A1"/>
    <w:rsid w:val="00CE0381"/>
    <w:rsid w:val="00CE0396"/>
    <w:rsid w:val="00CE0454"/>
    <w:rsid w:val="00CE0601"/>
    <w:rsid w:val="00CE0621"/>
    <w:rsid w:val="00CE0837"/>
    <w:rsid w:val="00CE084A"/>
    <w:rsid w:val="00CE0866"/>
    <w:rsid w:val="00CE089A"/>
    <w:rsid w:val="00CE0907"/>
    <w:rsid w:val="00CE0B69"/>
    <w:rsid w:val="00CE0B85"/>
    <w:rsid w:val="00CE0D58"/>
    <w:rsid w:val="00CE0ECD"/>
    <w:rsid w:val="00CE1010"/>
    <w:rsid w:val="00CE1028"/>
    <w:rsid w:val="00CE1142"/>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C41"/>
    <w:rsid w:val="00CE1CF8"/>
    <w:rsid w:val="00CE1D37"/>
    <w:rsid w:val="00CE1D3F"/>
    <w:rsid w:val="00CE1D84"/>
    <w:rsid w:val="00CE1D9B"/>
    <w:rsid w:val="00CE1F06"/>
    <w:rsid w:val="00CE2042"/>
    <w:rsid w:val="00CE23CA"/>
    <w:rsid w:val="00CE255F"/>
    <w:rsid w:val="00CE2685"/>
    <w:rsid w:val="00CE2763"/>
    <w:rsid w:val="00CE27B1"/>
    <w:rsid w:val="00CE28B3"/>
    <w:rsid w:val="00CE291E"/>
    <w:rsid w:val="00CE29F0"/>
    <w:rsid w:val="00CE2AA7"/>
    <w:rsid w:val="00CE2B0B"/>
    <w:rsid w:val="00CE2C8B"/>
    <w:rsid w:val="00CE2D66"/>
    <w:rsid w:val="00CE2E6F"/>
    <w:rsid w:val="00CE2FDA"/>
    <w:rsid w:val="00CE305E"/>
    <w:rsid w:val="00CE315E"/>
    <w:rsid w:val="00CE342A"/>
    <w:rsid w:val="00CE3691"/>
    <w:rsid w:val="00CE36A4"/>
    <w:rsid w:val="00CE36A8"/>
    <w:rsid w:val="00CE38BF"/>
    <w:rsid w:val="00CE3CF3"/>
    <w:rsid w:val="00CE3E01"/>
    <w:rsid w:val="00CE4106"/>
    <w:rsid w:val="00CE41F7"/>
    <w:rsid w:val="00CE42B8"/>
    <w:rsid w:val="00CE43AE"/>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EF"/>
    <w:rsid w:val="00CE6C04"/>
    <w:rsid w:val="00CE6C25"/>
    <w:rsid w:val="00CE6CA0"/>
    <w:rsid w:val="00CE6CA3"/>
    <w:rsid w:val="00CE6CA9"/>
    <w:rsid w:val="00CE6E75"/>
    <w:rsid w:val="00CE6F07"/>
    <w:rsid w:val="00CE6F50"/>
    <w:rsid w:val="00CE7080"/>
    <w:rsid w:val="00CE7129"/>
    <w:rsid w:val="00CE71FE"/>
    <w:rsid w:val="00CE7261"/>
    <w:rsid w:val="00CE7376"/>
    <w:rsid w:val="00CE73A1"/>
    <w:rsid w:val="00CE750B"/>
    <w:rsid w:val="00CE7532"/>
    <w:rsid w:val="00CE75C3"/>
    <w:rsid w:val="00CE75C4"/>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C9D"/>
    <w:rsid w:val="00CF0CB4"/>
    <w:rsid w:val="00CF0E68"/>
    <w:rsid w:val="00CF0E78"/>
    <w:rsid w:val="00CF1044"/>
    <w:rsid w:val="00CF1082"/>
    <w:rsid w:val="00CF10C5"/>
    <w:rsid w:val="00CF1181"/>
    <w:rsid w:val="00CF120A"/>
    <w:rsid w:val="00CF1253"/>
    <w:rsid w:val="00CF1403"/>
    <w:rsid w:val="00CF152C"/>
    <w:rsid w:val="00CF17F0"/>
    <w:rsid w:val="00CF1904"/>
    <w:rsid w:val="00CF1B97"/>
    <w:rsid w:val="00CF1C0E"/>
    <w:rsid w:val="00CF1C1A"/>
    <w:rsid w:val="00CF1C98"/>
    <w:rsid w:val="00CF1D7A"/>
    <w:rsid w:val="00CF1E0E"/>
    <w:rsid w:val="00CF1E11"/>
    <w:rsid w:val="00CF1E39"/>
    <w:rsid w:val="00CF1FD2"/>
    <w:rsid w:val="00CF20EB"/>
    <w:rsid w:val="00CF211F"/>
    <w:rsid w:val="00CF2390"/>
    <w:rsid w:val="00CF243C"/>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5F"/>
    <w:rsid w:val="00CF358C"/>
    <w:rsid w:val="00CF375A"/>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426"/>
    <w:rsid w:val="00CF44DE"/>
    <w:rsid w:val="00CF460D"/>
    <w:rsid w:val="00CF4741"/>
    <w:rsid w:val="00CF47D9"/>
    <w:rsid w:val="00CF48F4"/>
    <w:rsid w:val="00CF49C4"/>
    <w:rsid w:val="00CF4B45"/>
    <w:rsid w:val="00CF4BC3"/>
    <w:rsid w:val="00CF4F01"/>
    <w:rsid w:val="00CF4FFC"/>
    <w:rsid w:val="00CF50BE"/>
    <w:rsid w:val="00CF5208"/>
    <w:rsid w:val="00CF5373"/>
    <w:rsid w:val="00CF53F0"/>
    <w:rsid w:val="00CF5406"/>
    <w:rsid w:val="00CF5422"/>
    <w:rsid w:val="00CF5480"/>
    <w:rsid w:val="00CF54E3"/>
    <w:rsid w:val="00CF55C0"/>
    <w:rsid w:val="00CF5A31"/>
    <w:rsid w:val="00CF5CF8"/>
    <w:rsid w:val="00CF5D1E"/>
    <w:rsid w:val="00CF5E73"/>
    <w:rsid w:val="00CF5F86"/>
    <w:rsid w:val="00CF6219"/>
    <w:rsid w:val="00CF6251"/>
    <w:rsid w:val="00CF6267"/>
    <w:rsid w:val="00CF62A1"/>
    <w:rsid w:val="00CF6407"/>
    <w:rsid w:val="00CF64EE"/>
    <w:rsid w:val="00CF65C7"/>
    <w:rsid w:val="00CF65D5"/>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E76"/>
    <w:rsid w:val="00D00ED1"/>
    <w:rsid w:val="00D00EE4"/>
    <w:rsid w:val="00D00FD9"/>
    <w:rsid w:val="00D011AC"/>
    <w:rsid w:val="00D011BF"/>
    <w:rsid w:val="00D013A5"/>
    <w:rsid w:val="00D013A8"/>
    <w:rsid w:val="00D013B6"/>
    <w:rsid w:val="00D01401"/>
    <w:rsid w:val="00D014A4"/>
    <w:rsid w:val="00D01668"/>
    <w:rsid w:val="00D01969"/>
    <w:rsid w:val="00D01A10"/>
    <w:rsid w:val="00D01AC2"/>
    <w:rsid w:val="00D01AF5"/>
    <w:rsid w:val="00D01B0C"/>
    <w:rsid w:val="00D01BA4"/>
    <w:rsid w:val="00D01C85"/>
    <w:rsid w:val="00D01D61"/>
    <w:rsid w:val="00D01E66"/>
    <w:rsid w:val="00D01F45"/>
    <w:rsid w:val="00D02158"/>
    <w:rsid w:val="00D023C1"/>
    <w:rsid w:val="00D023CA"/>
    <w:rsid w:val="00D023D4"/>
    <w:rsid w:val="00D02592"/>
    <w:rsid w:val="00D02617"/>
    <w:rsid w:val="00D02678"/>
    <w:rsid w:val="00D02771"/>
    <w:rsid w:val="00D02799"/>
    <w:rsid w:val="00D029A4"/>
    <w:rsid w:val="00D02B16"/>
    <w:rsid w:val="00D02BCB"/>
    <w:rsid w:val="00D02DB9"/>
    <w:rsid w:val="00D02E36"/>
    <w:rsid w:val="00D02F7A"/>
    <w:rsid w:val="00D02FAD"/>
    <w:rsid w:val="00D0317B"/>
    <w:rsid w:val="00D033DB"/>
    <w:rsid w:val="00D03434"/>
    <w:rsid w:val="00D034C8"/>
    <w:rsid w:val="00D034DF"/>
    <w:rsid w:val="00D03669"/>
    <w:rsid w:val="00D036B7"/>
    <w:rsid w:val="00D0387E"/>
    <w:rsid w:val="00D03993"/>
    <w:rsid w:val="00D03A65"/>
    <w:rsid w:val="00D03B7E"/>
    <w:rsid w:val="00D03B8A"/>
    <w:rsid w:val="00D03C03"/>
    <w:rsid w:val="00D03CA3"/>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E4"/>
    <w:rsid w:val="00D054A2"/>
    <w:rsid w:val="00D054FD"/>
    <w:rsid w:val="00D05613"/>
    <w:rsid w:val="00D0576A"/>
    <w:rsid w:val="00D057B6"/>
    <w:rsid w:val="00D05856"/>
    <w:rsid w:val="00D058D9"/>
    <w:rsid w:val="00D058F5"/>
    <w:rsid w:val="00D05959"/>
    <w:rsid w:val="00D05A6E"/>
    <w:rsid w:val="00D05AA3"/>
    <w:rsid w:val="00D05C25"/>
    <w:rsid w:val="00D05C5C"/>
    <w:rsid w:val="00D05C83"/>
    <w:rsid w:val="00D05E5F"/>
    <w:rsid w:val="00D060D2"/>
    <w:rsid w:val="00D0627F"/>
    <w:rsid w:val="00D06284"/>
    <w:rsid w:val="00D06358"/>
    <w:rsid w:val="00D063DE"/>
    <w:rsid w:val="00D0642B"/>
    <w:rsid w:val="00D06472"/>
    <w:rsid w:val="00D06556"/>
    <w:rsid w:val="00D0667E"/>
    <w:rsid w:val="00D066F3"/>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DD"/>
    <w:rsid w:val="00D07803"/>
    <w:rsid w:val="00D07A68"/>
    <w:rsid w:val="00D07B44"/>
    <w:rsid w:val="00D07D5E"/>
    <w:rsid w:val="00D07F4E"/>
    <w:rsid w:val="00D1004F"/>
    <w:rsid w:val="00D1034C"/>
    <w:rsid w:val="00D103E0"/>
    <w:rsid w:val="00D105A5"/>
    <w:rsid w:val="00D1068D"/>
    <w:rsid w:val="00D10836"/>
    <w:rsid w:val="00D108E0"/>
    <w:rsid w:val="00D10C8C"/>
    <w:rsid w:val="00D10EC4"/>
    <w:rsid w:val="00D112B2"/>
    <w:rsid w:val="00D112E1"/>
    <w:rsid w:val="00D114B8"/>
    <w:rsid w:val="00D11699"/>
    <w:rsid w:val="00D11784"/>
    <w:rsid w:val="00D117E9"/>
    <w:rsid w:val="00D11858"/>
    <w:rsid w:val="00D118BE"/>
    <w:rsid w:val="00D11D7A"/>
    <w:rsid w:val="00D11EB1"/>
    <w:rsid w:val="00D11F2F"/>
    <w:rsid w:val="00D12022"/>
    <w:rsid w:val="00D120DA"/>
    <w:rsid w:val="00D120E8"/>
    <w:rsid w:val="00D121C7"/>
    <w:rsid w:val="00D121D8"/>
    <w:rsid w:val="00D121FF"/>
    <w:rsid w:val="00D1220D"/>
    <w:rsid w:val="00D122A9"/>
    <w:rsid w:val="00D122C3"/>
    <w:rsid w:val="00D12362"/>
    <w:rsid w:val="00D1237A"/>
    <w:rsid w:val="00D12494"/>
    <w:rsid w:val="00D12521"/>
    <w:rsid w:val="00D1261A"/>
    <w:rsid w:val="00D126D4"/>
    <w:rsid w:val="00D126F2"/>
    <w:rsid w:val="00D128A6"/>
    <w:rsid w:val="00D128CA"/>
    <w:rsid w:val="00D128DF"/>
    <w:rsid w:val="00D129F6"/>
    <w:rsid w:val="00D12A1A"/>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8A"/>
    <w:rsid w:val="00D136AB"/>
    <w:rsid w:val="00D13912"/>
    <w:rsid w:val="00D139C8"/>
    <w:rsid w:val="00D13A88"/>
    <w:rsid w:val="00D13AE7"/>
    <w:rsid w:val="00D13B0D"/>
    <w:rsid w:val="00D13BA7"/>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BE8"/>
    <w:rsid w:val="00D14C14"/>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C96"/>
    <w:rsid w:val="00D15D3F"/>
    <w:rsid w:val="00D15DAD"/>
    <w:rsid w:val="00D15E5C"/>
    <w:rsid w:val="00D15F83"/>
    <w:rsid w:val="00D16036"/>
    <w:rsid w:val="00D16037"/>
    <w:rsid w:val="00D1617E"/>
    <w:rsid w:val="00D161AE"/>
    <w:rsid w:val="00D162BE"/>
    <w:rsid w:val="00D163AA"/>
    <w:rsid w:val="00D163CB"/>
    <w:rsid w:val="00D16439"/>
    <w:rsid w:val="00D16526"/>
    <w:rsid w:val="00D165FC"/>
    <w:rsid w:val="00D16729"/>
    <w:rsid w:val="00D16814"/>
    <w:rsid w:val="00D168BB"/>
    <w:rsid w:val="00D16961"/>
    <w:rsid w:val="00D16A8B"/>
    <w:rsid w:val="00D16AE1"/>
    <w:rsid w:val="00D16B40"/>
    <w:rsid w:val="00D16B9D"/>
    <w:rsid w:val="00D16BD9"/>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E61"/>
    <w:rsid w:val="00D17F86"/>
    <w:rsid w:val="00D20098"/>
    <w:rsid w:val="00D2027A"/>
    <w:rsid w:val="00D20292"/>
    <w:rsid w:val="00D20443"/>
    <w:rsid w:val="00D20550"/>
    <w:rsid w:val="00D20669"/>
    <w:rsid w:val="00D206AF"/>
    <w:rsid w:val="00D2078D"/>
    <w:rsid w:val="00D207AE"/>
    <w:rsid w:val="00D207C6"/>
    <w:rsid w:val="00D20908"/>
    <w:rsid w:val="00D209C7"/>
    <w:rsid w:val="00D20A0E"/>
    <w:rsid w:val="00D20A24"/>
    <w:rsid w:val="00D20C8F"/>
    <w:rsid w:val="00D20CF9"/>
    <w:rsid w:val="00D20D54"/>
    <w:rsid w:val="00D20DE7"/>
    <w:rsid w:val="00D20E63"/>
    <w:rsid w:val="00D20F3F"/>
    <w:rsid w:val="00D20F78"/>
    <w:rsid w:val="00D21467"/>
    <w:rsid w:val="00D2146C"/>
    <w:rsid w:val="00D21479"/>
    <w:rsid w:val="00D21593"/>
    <w:rsid w:val="00D21626"/>
    <w:rsid w:val="00D2162E"/>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DB"/>
    <w:rsid w:val="00D22DED"/>
    <w:rsid w:val="00D22E8C"/>
    <w:rsid w:val="00D230F5"/>
    <w:rsid w:val="00D23124"/>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876"/>
    <w:rsid w:val="00D2495D"/>
    <w:rsid w:val="00D24968"/>
    <w:rsid w:val="00D24BA2"/>
    <w:rsid w:val="00D25030"/>
    <w:rsid w:val="00D2503D"/>
    <w:rsid w:val="00D25041"/>
    <w:rsid w:val="00D251D8"/>
    <w:rsid w:val="00D253B0"/>
    <w:rsid w:val="00D253B1"/>
    <w:rsid w:val="00D25576"/>
    <w:rsid w:val="00D2564E"/>
    <w:rsid w:val="00D25699"/>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E32"/>
    <w:rsid w:val="00D2705F"/>
    <w:rsid w:val="00D27060"/>
    <w:rsid w:val="00D2706B"/>
    <w:rsid w:val="00D2709A"/>
    <w:rsid w:val="00D271C8"/>
    <w:rsid w:val="00D27293"/>
    <w:rsid w:val="00D27580"/>
    <w:rsid w:val="00D27600"/>
    <w:rsid w:val="00D2767A"/>
    <w:rsid w:val="00D276BA"/>
    <w:rsid w:val="00D27857"/>
    <w:rsid w:val="00D27910"/>
    <w:rsid w:val="00D27B87"/>
    <w:rsid w:val="00D30053"/>
    <w:rsid w:val="00D301E1"/>
    <w:rsid w:val="00D302E9"/>
    <w:rsid w:val="00D303E1"/>
    <w:rsid w:val="00D30403"/>
    <w:rsid w:val="00D3043A"/>
    <w:rsid w:val="00D304AF"/>
    <w:rsid w:val="00D305E6"/>
    <w:rsid w:val="00D306F0"/>
    <w:rsid w:val="00D3089A"/>
    <w:rsid w:val="00D30BCB"/>
    <w:rsid w:val="00D30DB3"/>
    <w:rsid w:val="00D30F7A"/>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D17"/>
    <w:rsid w:val="00D31D42"/>
    <w:rsid w:val="00D31D75"/>
    <w:rsid w:val="00D31E94"/>
    <w:rsid w:val="00D31F64"/>
    <w:rsid w:val="00D31F8E"/>
    <w:rsid w:val="00D31FD4"/>
    <w:rsid w:val="00D31FE2"/>
    <w:rsid w:val="00D3209E"/>
    <w:rsid w:val="00D3228B"/>
    <w:rsid w:val="00D3238C"/>
    <w:rsid w:val="00D3254A"/>
    <w:rsid w:val="00D3284A"/>
    <w:rsid w:val="00D32888"/>
    <w:rsid w:val="00D328E1"/>
    <w:rsid w:val="00D32940"/>
    <w:rsid w:val="00D3297B"/>
    <w:rsid w:val="00D32F4D"/>
    <w:rsid w:val="00D33436"/>
    <w:rsid w:val="00D33474"/>
    <w:rsid w:val="00D33494"/>
    <w:rsid w:val="00D335A3"/>
    <w:rsid w:val="00D335F7"/>
    <w:rsid w:val="00D33672"/>
    <w:rsid w:val="00D33C09"/>
    <w:rsid w:val="00D33E28"/>
    <w:rsid w:val="00D33E5A"/>
    <w:rsid w:val="00D33F27"/>
    <w:rsid w:val="00D33FC7"/>
    <w:rsid w:val="00D3424E"/>
    <w:rsid w:val="00D342D9"/>
    <w:rsid w:val="00D34342"/>
    <w:rsid w:val="00D3446B"/>
    <w:rsid w:val="00D3469B"/>
    <w:rsid w:val="00D34725"/>
    <w:rsid w:val="00D34931"/>
    <w:rsid w:val="00D34AF6"/>
    <w:rsid w:val="00D34CBE"/>
    <w:rsid w:val="00D34D41"/>
    <w:rsid w:val="00D34D76"/>
    <w:rsid w:val="00D34DCB"/>
    <w:rsid w:val="00D34FC3"/>
    <w:rsid w:val="00D35040"/>
    <w:rsid w:val="00D35043"/>
    <w:rsid w:val="00D350EA"/>
    <w:rsid w:val="00D35252"/>
    <w:rsid w:val="00D35289"/>
    <w:rsid w:val="00D352A5"/>
    <w:rsid w:val="00D3536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37C"/>
    <w:rsid w:val="00D363CE"/>
    <w:rsid w:val="00D36410"/>
    <w:rsid w:val="00D364E0"/>
    <w:rsid w:val="00D364E4"/>
    <w:rsid w:val="00D364EE"/>
    <w:rsid w:val="00D36542"/>
    <w:rsid w:val="00D36562"/>
    <w:rsid w:val="00D368B5"/>
    <w:rsid w:val="00D36BCE"/>
    <w:rsid w:val="00D36CAC"/>
    <w:rsid w:val="00D36CF9"/>
    <w:rsid w:val="00D36DF1"/>
    <w:rsid w:val="00D36EC1"/>
    <w:rsid w:val="00D36F53"/>
    <w:rsid w:val="00D37013"/>
    <w:rsid w:val="00D3716D"/>
    <w:rsid w:val="00D371D6"/>
    <w:rsid w:val="00D37247"/>
    <w:rsid w:val="00D37385"/>
    <w:rsid w:val="00D374C6"/>
    <w:rsid w:val="00D374FD"/>
    <w:rsid w:val="00D375AA"/>
    <w:rsid w:val="00D3768D"/>
    <w:rsid w:val="00D377F4"/>
    <w:rsid w:val="00D37949"/>
    <w:rsid w:val="00D379E8"/>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4DA"/>
    <w:rsid w:val="00D4251E"/>
    <w:rsid w:val="00D42591"/>
    <w:rsid w:val="00D42719"/>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42A"/>
    <w:rsid w:val="00D47587"/>
    <w:rsid w:val="00D4767A"/>
    <w:rsid w:val="00D47A22"/>
    <w:rsid w:val="00D47A63"/>
    <w:rsid w:val="00D47C02"/>
    <w:rsid w:val="00D47D12"/>
    <w:rsid w:val="00D47D63"/>
    <w:rsid w:val="00D47F0F"/>
    <w:rsid w:val="00D47FA6"/>
    <w:rsid w:val="00D47FBD"/>
    <w:rsid w:val="00D47FF9"/>
    <w:rsid w:val="00D50017"/>
    <w:rsid w:val="00D50087"/>
    <w:rsid w:val="00D5009B"/>
    <w:rsid w:val="00D5015A"/>
    <w:rsid w:val="00D501AD"/>
    <w:rsid w:val="00D501AF"/>
    <w:rsid w:val="00D5024D"/>
    <w:rsid w:val="00D50279"/>
    <w:rsid w:val="00D5028E"/>
    <w:rsid w:val="00D502DD"/>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FEF"/>
    <w:rsid w:val="00D53098"/>
    <w:rsid w:val="00D5313B"/>
    <w:rsid w:val="00D53206"/>
    <w:rsid w:val="00D53396"/>
    <w:rsid w:val="00D537F3"/>
    <w:rsid w:val="00D5380D"/>
    <w:rsid w:val="00D5395D"/>
    <w:rsid w:val="00D53B45"/>
    <w:rsid w:val="00D53BEF"/>
    <w:rsid w:val="00D53C58"/>
    <w:rsid w:val="00D53F0D"/>
    <w:rsid w:val="00D54031"/>
    <w:rsid w:val="00D54078"/>
    <w:rsid w:val="00D541A9"/>
    <w:rsid w:val="00D54234"/>
    <w:rsid w:val="00D54281"/>
    <w:rsid w:val="00D543DE"/>
    <w:rsid w:val="00D544F9"/>
    <w:rsid w:val="00D545CB"/>
    <w:rsid w:val="00D546EB"/>
    <w:rsid w:val="00D54757"/>
    <w:rsid w:val="00D548D7"/>
    <w:rsid w:val="00D548DF"/>
    <w:rsid w:val="00D549EF"/>
    <w:rsid w:val="00D54A2B"/>
    <w:rsid w:val="00D54C29"/>
    <w:rsid w:val="00D54F83"/>
    <w:rsid w:val="00D55039"/>
    <w:rsid w:val="00D5504C"/>
    <w:rsid w:val="00D5506A"/>
    <w:rsid w:val="00D55182"/>
    <w:rsid w:val="00D5549D"/>
    <w:rsid w:val="00D555E1"/>
    <w:rsid w:val="00D55751"/>
    <w:rsid w:val="00D5577B"/>
    <w:rsid w:val="00D5590E"/>
    <w:rsid w:val="00D55937"/>
    <w:rsid w:val="00D559C0"/>
    <w:rsid w:val="00D55A3E"/>
    <w:rsid w:val="00D55AB5"/>
    <w:rsid w:val="00D55DDC"/>
    <w:rsid w:val="00D55DE0"/>
    <w:rsid w:val="00D55FEE"/>
    <w:rsid w:val="00D5601C"/>
    <w:rsid w:val="00D56174"/>
    <w:rsid w:val="00D56206"/>
    <w:rsid w:val="00D562D4"/>
    <w:rsid w:val="00D5657E"/>
    <w:rsid w:val="00D56645"/>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373"/>
    <w:rsid w:val="00D5738B"/>
    <w:rsid w:val="00D573A6"/>
    <w:rsid w:val="00D57421"/>
    <w:rsid w:val="00D5745B"/>
    <w:rsid w:val="00D57829"/>
    <w:rsid w:val="00D57923"/>
    <w:rsid w:val="00D57BE3"/>
    <w:rsid w:val="00D57E76"/>
    <w:rsid w:val="00D57EC2"/>
    <w:rsid w:val="00D57FAE"/>
    <w:rsid w:val="00D60058"/>
    <w:rsid w:val="00D60059"/>
    <w:rsid w:val="00D60087"/>
    <w:rsid w:val="00D600DA"/>
    <w:rsid w:val="00D60101"/>
    <w:rsid w:val="00D601EB"/>
    <w:rsid w:val="00D60233"/>
    <w:rsid w:val="00D602D1"/>
    <w:rsid w:val="00D6037F"/>
    <w:rsid w:val="00D604E0"/>
    <w:rsid w:val="00D6057E"/>
    <w:rsid w:val="00D607FC"/>
    <w:rsid w:val="00D6090A"/>
    <w:rsid w:val="00D6092F"/>
    <w:rsid w:val="00D60A0C"/>
    <w:rsid w:val="00D60B39"/>
    <w:rsid w:val="00D60BE7"/>
    <w:rsid w:val="00D60C33"/>
    <w:rsid w:val="00D60D25"/>
    <w:rsid w:val="00D60ECC"/>
    <w:rsid w:val="00D6145A"/>
    <w:rsid w:val="00D61605"/>
    <w:rsid w:val="00D61645"/>
    <w:rsid w:val="00D61971"/>
    <w:rsid w:val="00D61A78"/>
    <w:rsid w:val="00D61C65"/>
    <w:rsid w:val="00D61F23"/>
    <w:rsid w:val="00D62058"/>
    <w:rsid w:val="00D620E0"/>
    <w:rsid w:val="00D6222D"/>
    <w:rsid w:val="00D6229B"/>
    <w:rsid w:val="00D622BB"/>
    <w:rsid w:val="00D62315"/>
    <w:rsid w:val="00D62354"/>
    <w:rsid w:val="00D6239F"/>
    <w:rsid w:val="00D62491"/>
    <w:rsid w:val="00D624BC"/>
    <w:rsid w:val="00D624FC"/>
    <w:rsid w:val="00D6263D"/>
    <w:rsid w:val="00D627C7"/>
    <w:rsid w:val="00D629BB"/>
    <w:rsid w:val="00D62BA9"/>
    <w:rsid w:val="00D62F8F"/>
    <w:rsid w:val="00D63061"/>
    <w:rsid w:val="00D630A4"/>
    <w:rsid w:val="00D631D1"/>
    <w:rsid w:val="00D6335B"/>
    <w:rsid w:val="00D633C6"/>
    <w:rsid w:val="00D633DF"/>
    <w:rsid w:val="00D633F7"/>
    <w:rsid w:val="00D634A4"/>
    <w:rsid w:val="00D636AC"/>
    <w:rsid w:val="00D636D6"/>
    <w:rsid w:val="00D63742"/>
    <w:rsid w:val="00D63B27"/>
    <w:rsid w:val="00D63BE8"/>
    <w:rsid w:val="00D63C0A"/>
    <w:rsid w:val="00D63CC4"/>
    <w:rsid w:val="00D63E43"/>
    <w:rsid w:val="00D63E97"/>
    <w:rsid w:val="00D63F02"/>
    <w:rsid w:val="00D63F3F"/>
    <w:rsid w:val="00D64024"/>
    <w:rsid w:val="00D642B3"/>
    <w:rsid w:val="00D643BF"/>
    <w:rsid w:val="00D645DB"/>
    <w:rsid w:val="00D64633"/>
    <w:rsid w:val="00D64813"/>
    <w:rsid w:val="00D64830"/>
    <w:rsid w:val="00D6496C"/>
    <w:rsid w:val="00D64A32"/>
    <w:rsid w:val="00D64C36"/>
    <w:rsid w:val="00D64DE6"/>
    <w:rsid w:val="00D64E4A"/>
    <w:rsid w:val="00D64EE9"/>
    <w:rsid w:val="00D64EF0"/>
    <w:rsid w:val="00D64F16"/>
    <w:rsid w:val="00D650F9"/>
    <w:rsid w:val="00D65153"/>
    <w:rsid w:val="00D6529C"/>
    <w:rsid w:val="00D653A0"/>
    <w:rsid w:val="00D65415"/>
    <w:rsid w:val="00D65496"/>
    <w:rsid w:val="00D6550C"/>
    <w:rsid w:val="00D656E4"/>
    <w:rsid w:val="00D6571C"/>
    <w:rsid w:val="00D65779"/>
    <w:rsid w:val="00D657C9"/>
    <w:rsid w:val="00D657FC"/>
    <w:rsid w:val="00D65805"/>
    <w:rsid w:val="00D6591F"/>
    <w:rsid w:val="00D65A36"/>
    <w:rsid w:val="00D65D58"/>
    <w:rsid w:val="00D65DB9"/>
    <w:rsid w:val="00D66007"/>
    <w:rsid w:val="00D6605E"/>
    <w:rsid w:val="00D66087"/>
    <w:rsid w:val="00D66157"/>
    <w:rsid w:val="00D66187"/>
    <w:rsid w:val="00D66256"/>
    <w:rsid w:val="00D662EE"/>
    <w:rsid w:val="00D66412"/>
    <w:rsid w:val="00D66629"/>
    <w:rsid w:val="00D666C0"/>
    <w:rsid w:val="00D668C0"/>
    <w:rsid w:val="00D66980"/>
    <w:rsid w:val="00D66BAF"/>
    <w:rsid w:val="00D66D35"/>
    <w:rsid w:val="00D66D3E"/>
    <w:rsid w:val="00D66DD6"/>
    <w:rsid w:val="00D66F52"/>
    <w:rsid w:val="00D6711D"/>
    <w:rsid w:val="00D67167"/>
    <w:rsid w:val="00D6717E"/>
    <w:rsid w:val="00D671F2"/>
    <w:rsid w:val="00D6721B"/>
    <w:rsid w:val="00D6729C"/>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4D4"/>
    <w:rsid w:val="00D724E3"/>
    <w:rsid w:val="00D72500"/>
    <w:rsid w:val="00D72875"/>
    <w:rsid w:val="00D729C0"/>
    <w:rsid w:val="00D72AE9"/>
    <w:rsid w:val="00D72C53"/>
    <w:rsid w:val="00D72CEC"/>
    <w:rsid w:val="00D72E79"/>
    <w:rsid w:val="00D72EBA"/>
    <w:rsid w:val="00D73049"/>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556"/>
    <w:rsid w:val="00D745A0"/>
    <w:rsid w:val="00D74A84"/>
    <w:rsid w:val="00D74B2C"/>
    <w:rsid w:val="00D74B79"/>
    <w:rsid w:val="00D74C1E"/>
    <w:rsid w:val="00D74D6B"/>
    <w:rsid w:val="00D74EA3"/>
    <w:rsid w:val="00D74EAB"/>
    <w:rsid w:val="00D74F76"/>
    <w:rsid w:val="00D74F94"/>
    <w:rsid w:val="00D75075"/>
    <w:rsid w:val="00D7519B"/>
    <w:rsid w:val="00D75361"/>
    <w:rsid w:val="00D7537D"/>
    <w:rsid w:val="00D75569"/>
    <w:rsid w:val="00D755CA"/>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4EA"/>
    <w:rsid w:val="00D7671D"/>
    <w:rsid w:val="00D767C1"/>
    <w:rsid w:val="00D76848"/>
    <w:rsid w:val="00D7693D"/>
    <w:rsid w:val="00D76A14"/>
    <w:rsid w:val="00D76A52"/>
    <w:rsid w:val="00D76B3E"/>
    <w:rsid w:val="00D76B6D"/>
    <w:rsid w:val="00D76CD5"/>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F5A"/>
    <w:rsid w:val="00D8003D"/>
    <w:rsid w:val="00D800B6"/>
    <w:rsid w:val="00D800CB"/>
    <w:rsid w:val="00D80134"/>
    <w:rsid w:val="00D801FB"/>
    <w:rsid w:val="00D802A6"/>
    <w:rsid w:val="00D803A2"/>
    <w:rsid w:val="00D80554"/>
    <w:rsid w:val="00D8059F"/>
    <w:rsid w:val="00D807B0"/>
    <w:rsid w:val="00D80845"/>
    <w:rsid w:val="00D80862"/>
    <w:rsid w:val="00D80942"/>
    <w:rsid w:val="00D809D8"/>
    <w:rsid w:val="00D80A14"/>
    <w:rsid w:val="00D80A45"/>
    <w:rsid w:val="00D80A51"/>
    <w:rsid w:val="00D80B12"/>
    <w:rsid w:val="00D80B56"/>
    <w:rsid w:val="00D80B7E"/>
    <w:rsid w:val="00D80BB3"/>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735"/>
    <w:rsid w:val="00D81840"/>
    <w:rsid w:val="00D81855"/>
    <w:rsid w:val="00D81891"/>
    <w:rsid w:val="00D8195D"/>
    <w:rsid w:val="00D81995"/>
    <w:rsid w:val="00D81D10"/>
    <w:rsid w:val="00D81D2D"/>
    <w:rsid w:val="00D81F33"/>
    <w:rsid w:val="00D81FDC"/>
    <w:rsid w:val="00D81FF1"/>
    <w:rsid w:val="00D82073"/>
    <w:rsid w:val="00D820FE"/>
    <w:rsid w:val="00D822EE"/>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908"/>
    <w:rsid w:val="00D849CE"/>
    <w:rsid w:val="00D84A16"/>
    <w:rsid w:val="00D84AA0"/>
    <w:rsid w:val="00D84B46"/>
    <w:rsid w:val="00D84B91"/>
    <w:rsid w:val="00D84C58"/>
    <w:rsid w:val="00D84CC6"/>
    <w:rsid w:val="00D84E21"/>
    <w:rsid w:val="00D84E7A"/>
    <w:rsid w:val="00D85009"/>
    <w:rsid w:val="00D8509F"/>
    <w:rsid w:val="00D85104"/>
    <w:rsid w:val="00D8512E"/>
    <w:rsid w:val="00D851C6"/>
    <w:rsid w:val="00D85377"/>
    <w:rsid w:val="00D85823"/>
    <w:rsid w:val="00D85827"/>
    <w:rsid w:val="00D858B1"/>
    <w:rsid w:val="00D858C6"/>
    <w:rsid w:val="00D85B3F"/>
    <w:rsid w:val="00D85E95"/>
    <w:rsid w:val="00D85F0D"/>
    <w:rsid w:val="00D85FA3"/>
    <w:rsid w:val="00D86001"/>
    <w:rsid w:val="00D860BD"/>
    <w:rsid w:val="00D861D2"/>
    <w:rsid w:val="00D86295"/>
    <w:rsid w:val="00D862ED"/>
    <w:rsid w:val="00D865D6"/>
    <w:rsid w:val="00D8661C"/>
    <w:rsid w:val="00D8662C"/>
    <w:rsid w:val="00D8689F"/>
    <w:rsid w:val="00D868DD"/>
    <w:rsid w:val="00D86A6C"/>
    <w:rsid w:val="00D86AF9"/>
    <w:rsid w:val="00D86B66"/>
    <w:rsid w:val="00D86C33"/>
    <w:rsid w:val="00D86C65"/>
    <w:rsid w:val="00D86CFE"/>
    <w:rsid w:val="00D86D45"/>
    <w:rsid w:val="00D86DAF"/>
    <w:rsid w:val="00D86FFC"/>
    <w:rsid w:val="00D8704F"/>
    <w:rsid w:val="00D8711F"/>
    <w:rsid w:val="00D87149"/>
    <w:rsid w:val="00D87175"/>
    <w:rsid w:val="00D87216"/>
    <w:rsid w:val="00D87238"/>
    <w:rsid w:val="00D872CF"/>
    <w:rsid w:val="00D873B3"/>
    <w:rsid w:val="00D87501"/>
    <w:rsid w:val="00D87649"/>
    <w:rsid w:val="00D87BE3"/>
    <w:rsid w:val="00D87DBD"/>
    <w:rsid w:val="00D87DF2"/>
    <w:rsid w:val="00D87E1F"/>
    <w:rsid w:val="00D87E78"/>
    <w:rsid w:val="00D87EFD"/>
    <w:rsid w:val="00D87F79"/>
    <w:rsid w:val="00D900A4"/>
    <w:rsid w:val="00D90159"/>
    <w:rsid w:val="00D90183"/>
    <w:rsid w:val="00D901E8"/>
    <w:rsid w:val="00D9023B"/>
    <w:rsid w:val="00D90295"/>
    <w:rsid w:val="00D902F0"/>
    <w:rsid w:val="00D904C6"/>
    <w:rsid w:val="00D9076C"/>
    <w:rsid w:val="00D9082C"/>
    <w:rsid w:val="00D90860"/>
    <w:rsid w:val="00D90911"/>
    <w:rsid w:val="00D9092E"/>
    <w:rsid w:val="00D909A0"/>
    <w:rsid w:val="00D90B0F"/>
    <w:rsid w:val="00D90BDE"/>
    <w:rsid w:val="00D90D54"/>
    <w:rsid w:val="00D90F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611"/>
    <w:rsid w:val="00D936EA"/>
    <w:rsid w:val="00D937DA"/>
    <w:rsid w:val="00D9383E"/>
    <w:rsid w:val="00D93947"/>
    <w:rsid w:val="00D93A91"/>
    <w:rsid w:val="00D93B8C"/>
    <w:rsid w:val="00D93BB9"/>
    <w:rsid w:val="00D93C7B"/>
    <w:rsid w:val="00D93C8F"/>
    <w:rsid w:val="00D93C9E"/>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E9B"/>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6A6"/>
    <w:rsid w:val="00D96752"/>
    <w:rsid w:val="00D968F2"/>
    <w:rsid w:val="00D968FE"/>
    <w:rsid w:val="00D96A89"/>
    <w:rsid w:val="00D96ABC"/>
    <w:rsid w:val="00D96AC6"/>
    <w:rsid w:val="00D96B84"/>
    <w:rsid w:val="00D96C3E"/>
    <w:rsid w:val="00D96C48"/>
    <w:rsid w:val="00D96DA5"/>
    <w:rsid w:val="00D97224"/>
    <w:rsid w:val="00D97349"/>
    <w:rsid w:val="00D973E1"/>
    <w:rsid w:val="00D97685"/>
    <w:rsid w:val="00D9776D"/>
    <w:rsid w:val="00D9782A"/>
    <w:rsid w:val="00D97A64"/>
    <w:rsid w:val="00D97B9A"/>
    <w:rsid w:val="00D97CD6"/>
    <w:rsid w:val="00D97CE2"/>
    <w:rsid w:val="00D97D26"/>
    <w:rsid w:val="00D97D9C"/>
    <w:rsid w:val="00D97E46"/>
    <w:rsid w:val="00D97E82"/>
    <w:rsid w:val="00D97F4E"/>
    <w:rsid w:val="00DA00EA"/>
    <w:rsid w:val="00DA023B"/>
    <w:rsid w:val="00DA027F"/>
    <w:rsid w:val="00DA0405"/>
    <w:rsid w:val="00DA042D"/>
    <w:rsid w:val="00DA0817"/>
    <w:rsid w:val="00DA08B9"/>
    <w:rsid w:val="00DA0AEA"/>
    <w:rsid w:val="00DA0B25"/>
    <w:rsid w:val="00DA0BB5"/>
    <w:rsid w:val="00DA0CD3"/>
    <w:rsid w:val="00DA0CDB"/>
    <w:rsid w:val="00DA0D7D"/>
    <w:rsid w:val="00DA0E7A"/>
    <w:rsid w:val="00DA0F20"/>
    <w:rsid w:val="00DA1010"/>
    <w:rsid w:val="00DA127F"/>
    <w:rsid w:val="00DA13CD"/>
    <w:rsid w:val="00DA1512"/>
    <w:rsid w:val="00DA159C"/>
    <w:rsid w:val="00DA15D5"/>
    <w:rsid w:val="00DA161F"/>
    <w:rsid w:val="00DA1C02"/>
    <w:rsid w:val="00DA1E6C"/>
    <w:rsid w:val="00DA1E9D"/>
    <w:rsid w:val="00DA2223"/>
    <w:rsid w:val="00DA225A"/>
    <w:rsid w:val="00DA22E6"/>
    <w:rsid w:val="00DA275D"/>
    <w:rsid w:val="00DA29EC"/>
    <w:rsid w:val="00DA2A76"/>
    <w:rsid w:val="00DA2EBB"/>
    <w:rsid w:val="00DA2F92"/>
    <w:rsid w:val="00DA3064"/>
    <w:rsid w:val="00DA309A"/>
    <w:rsid w:val="00DA3513"/>
    <w:rsid w:val="00DA3580"/>
    <w:rsid w:val="00DA37E3"/>
    <w:rsid w:val="00DA38FB"/>
    <w:rsid w:val="00DA399B"/>
    <w:rsid w:val="00DA3AB8"/>
    <w:rsid w:val="00DA3B3C"/>
    <w:rsid w:val="00DA3BC8"/>
    <w:rsid w:val="00DA3CA7"/>
    <w:rsid w:val="00DA3D92"/>
    <w:rsid w:val="00DA3F63"/>
    <w:rsid w:val="00DA3F7C"/>
    <w:rsid w:val="00DA4127"/>
    <w:rsid w:val="00DA41E0"/>
    <w:rsid w:val="00DA4230"/>
    <w:rsid w:val="00DA42D0"/>
    <w:rsid w:val="00DA4303"/>
    <w:rsid w:val="00DA4331"/>
    <w:rsid w:val="00DA4525"/>
    <w:rsid w:val="00DA4548"/>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F64"/>
    <w:rsid w:val="00DA5F8F"/>
    <w:rsid w:val="00DA610A"/>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234"/>
    <w:rsid w:val="00DA72E8"/>
    <w:rsid w:val="00DA7322"/>
    <w:rsid w:val="00DA758D"/>
    <w:rsid w:val="00DA7757"/>
    <w:rsid w:val="00DA7A17"/>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5DA"/>
    <w:rsid w:val="00DB16F1"/>
    <w:rsid w:val="00DB171C"/>
    <w:rsid w:val="00DB18A5"/>
    <w:rsid w:val="00DB199B"/>
    <w:rsid w:val="00DB1C3D"/>
    <w:rsid w:val="00DB1C3E"/>
    <w:rsid w:val="00DB1C99"/>
    <w:rsid w:val="00DB1CA2"/>
    <w:rsid w:val="00DB1CA6"/>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E"/>
    <w:rsid w:val="00DB30ED"/>
    <w:rsid w:val="00DB3128"/>
    <w:rsid w:val="00DB326F"/>
    <w:rsid w:val="00DB339D"/>
    <w:rsid w:val="00DB34A4"/>
    <w:rsid w:val="00DB34E0"/>
    <w:rsid w:val="00DB3537"/>
    <w:rsid w:val="00DB3592"/>
    <w:rsid w:val="00DB3670"/>
    <w:rsid w:val="00DB36B6"/>
    <w:rsid w:val="00DB36ED"/>
    <w:rsid w:val="00DB37CF"/>
    <w:rsid w:val="00DB3918"/>
    <w:rsid w:val="00DB39E2"/>
    <w:rsid w:val="00DB3B3F"/>
    <w:rsid w:val="00DB3B4D"/>
    <w:rsid w:val="00DB3D3A"/>
    <w:rsid w:val="00DB3ED1"/>
    <w:rsid w:val="00DB4030"/>
    <w:rsid w:val="00DB40A8"/>
    <w:rsid w:val="00DB416C"/>
    <w:rsid w:val="00DB4175"/>
    <w:rsid w:val="00DB4189"/>
    <w:rsid w:val="00DB41C8"/>
    <w:rsid w:val="00DB4207"/>
    <w:rsid w:val="00DB42CE"/>
    <w:rsid w:val="00DB43F7"/>
    <w:rsid w:val="00DB446C"/>
    <w:rsid w:val="00DB468F"/>
    <w:rsid w:val="00DB47A8"/>
    <w:rsid w:val="00DB483F"/>
    <w:rsid w:val="00DB4844"/>
    <w:rsid w:val="00DB4B84"/>
    <w:rsid w:val="00DB4C47"/>
    <w:rsid w:val="00DB4D53"/>
    <w:rsid w:val="00DB4D88"/>
    <w:rsid w:val="00DB50AA"/>
    <w:rsid w:val="00DB50F4"/>
    <w:rsid w:val="00DB5104"/>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9AD"/>
    <w:rsid w:val="00DB7A4E"/>
    <w:rsid w:val="00DB7A75"/>
    <w:rsid w:val="00DB7ABC"/>
    <w:rsid w:val="00DB7C5C"/>
    <w:rsid w:val="00DB7E88"/>
    <w:rsid w:val="00DB7F35"/>
    <w:rsid w:val="00DC002B"/>
    <w:rsid w:val="00DC02AF"/>
    <w:rsid w:val="00DC02B0"/>
    <w:rsid w:val="00DC04BA"/>
    <w:rsid w:val="00DC05C2"/>
    <w:rsid w:val="00DC0693"/>
    <w:rsid w:val="00DC071B"/>
    <w:rsid w:val="00DC07CB"/>
    <w:rsid w:val="00DC07E7"/>
    <w:rsid w:val="00DC08DE"/>
    <w:rsid w:val="00DC0988"/>
    <w:rsid w:val="00DC09F0"/>
    <w:rsid w:val="00DC0AA4"/>
    <w:rsid w:val="00DC0BEB"/>
    <w:rsid w:val="00DC0C17"/>
    <w:rsid w:val="00DC0C89"/>
    <w:rsid w:val="00DC0CDE"/>
    <w:rsid w:val="00DC0E20"/>
    <w:rsid w:val="00DC0E82"/>
    <w:rsid w:val="00DC0F4D"/>
    <w:rsid w:val="00DC0FD1"/>
    <w:rsid w:val="00DC100A"/>
    <w:rsid w:val="00DC1018"/>
    <w:rsid w:val="00DC1254"/>
    <w:rsid w:val="00DC1275"/>
    <w:rsid w:val="00DC136D"/>
    <w:rsid w:val="00DC14AD"/>
    <w:rsid w:val="00DC170C"/>
    <w:rsid w:val="00DC1720"/>
    <w:rsid w:val="00DC1790"/>
    <w:rsid w:val="00DC17C7"/>
    <w:rsid w:val="00DC1861"/>
    <w:rsid w:val="00DC18DE"/>
    <w:rsid w:val="00DC1A0E"/>
    <w:rsid w:val="00DC1C88"/>
    <w:rsid w:val="00DC1F36"/>
    <w:rsid w:val="00DC1F40"/>
    <w:rsid w:val="00DC1FF1"/>
    <w:rsid w:val="00DC210A"/>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2C"/>
    <w:rsid w:val="00DC3345"/>
    <w:rsid w:val="00DC341C"/>
    <w:rsid w:val="00DC36B4"/>
    <w:rsid w:val="00DC3830"/>
    <w:rsid w:val="00DC3883"/>
    <w:rsid w:val="00DC38A5"/>
    <w:rsid w:val="00DC3B21"/>
    <w:rsid w:val="00DC3C76"/>
    <w:rsid w:val="00DC3D6F"/>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FC"/>
    <w:rsid w:val="00DC57EE"/>
    <w:rsid w:val="00DC57F2"/>
    <w:rsid w:val="00DC588D"/>
    <w:rsid w:val="00DC5951"/>
    <w:rsid w:val="00DC5955"/>
    <w:rsid w:val="00DC59D0"/>
    <w:rsid w:val="00DC5B79"/>
    <w:rsid w:val="00DC5B8C"/>
    <w:rsid w:val="00DC5D81"/>
    <w:rsid w:val="00DC5DED"/>
    <w:rsid w:val="00DC5E06"/>
    <w:rsid w:val="00DC5E6B"/>
    <w:rsid w:val="00DC5EFD"/>
    <w:rsid w:val="00DC633B"/>
    <w:rsid w:val="00DC63C6"/>
    <w:rsid w:val="00DC6464"/>
    <w:rsid w:val="00DC663A"/>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604"/>
    <w:rsid w:val="00DC7814"/>
    <w:rsid w:val="00DC7BF4"/>
    <w:rsid w:val="00DC7C19"/>
    <w:rsid w:val="00DC7C94"/>
    <w:rsid w:val="00DC7EBC"/>
    <w:rsid w:val="00DC7FDA"/>
    <w:rsid w:val="00DD0256"/>
    <w:rsid w:val="00DD030D"/>
    <w:rsid w:val="00DD0569"/>
    <w:rsid w:val="00DD05A2"/>
    <w:rsid w:val="00DD0608"/>
    <w:rsid w:val="00DD0652"/>
    <w:rsid w:val="00DD076B"/>
    <w:rsid w:val="00DD07F0"/>
    <w:rsid w:val="00DD0A24"/>
    <w:rsid w:val="00DD0B92"/>
    <w:rsid w:val="00DD0BE4"/>
    <w:rsid w:val="00DD0D5A"/>
    <w:rsid w:val="00DD0DD4"/>
    <w:rsid w:val="00DD0F2D"/>
    <w:rsid w:val="00DD0F32"/>
    <w:rsid w:val="00DD0F67"/>
    <w:rsid w:val="00DD0FC9"/>
    <w:rsid w:val="00DD0FFC"/>
    <w:rsid w:val="00DD1060"/>
    <w:rsid w:val="00DD12A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CB"/>
    <w:rsid w:val="00DD2E45"/>
    <w:rsid w:val="00DD2EF4"/>
    <w:rsid w:val="00DD3046"/>
    <w:rsid w:val="00DD30B3"/>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9F"/>
    <w:rsid w:val="00DD3F4F"/>
    <w:rsid w:val="00DD3FE2"/>
    <w:rsid w:val="00DD4073"/>
    <w:rsid w:val="00DD40BC"/>
    <w:rsid w:val="00DD4172"/>
    <w:rsid w:val="00DD41A3"/>
    <w:rsid w:val="00DD4441"/>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B91"/>
    <w:rsid w:val="00DD5C26"/>
    <w:rsid w:val="00DD5D2F"/>
    <w:rsid w:val="00DD5E59"/>
    <w:rsid w:val="00DD5E5E"/>
    <w:rsid w:val="00DD5F7D"/>
    <w:rsid w:val="00DD6094"/>
    <w:rsid w:val="00DD6147"/>
    <w:rsid w:val="00DD6160"/>
    <w:rsid w:val="00DD63A6"/>
    <w:rsid w:val="00DD6561"/>
    <w:rsid w:val="00DD67BC"/>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369"/>
    <w:rsid w:val="00DD7433"/>
    <w:rsid w:val="00DD7519"/>
    <w:rsid w:val="00DD774A"/>
    <w:rsid w:val="00DD7821"/>
    <w:rsid w:val="00DD78BA"/>
    <w:rsid w:val="00DD79BC"/>
    <w:rsid w:val="00DD7A73"/>
    <w:rsid w:val="00DD7C06"/>
    <w:rsid w:val="00DD7CC1"/>
    <w:rsid w:val="00DD7D30"/>
    <w:rsid w:val="00DD7ED2"/>
    <w:rsid w:val="00DD7F0C"/>
    <w:rsid w:val="00DE0059"/>
    <w:rsid w:val="00DE0078"/>
    <w:rsid w:val="00DE009A"/>
    <w:rsid w:val="00DE00BB"/>
    <w:rsid w:val="00DE00F0"/>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D24"/>
    <w:rsid w:val="00DE4019"/>
    <w:rsid w:val="00DE410E"/>
    <w:rsid w:val="00DE4196"/>
    <w:rsid w:val="00DE4211"/>
    <w:rsid w:val="00DE44A0"/>
    <w:rsid w:val="00DE44E2"/>
    <w:rsid w:val="00DE46FB"/>
    <w:rsid w:val="00DE480A"/>
    <w:rsid w:val="00DE487C"/>
    <w:rsid w:val="00DE49F8"/>
    <w:rsid w:val="00DE4A49"/>
    <w:rsid w:val="00DE4AFB"/>
    <w:rsid w:val="00DE4BC9"/>
    <w:rsid w:val="00DE4BF8"/>
    <w:rsid w:val="00DE4BFC"/>
    <w:rsid w:val="00DE4C55"/>
    <w:rsid w:val="00DE4CD5"/>
    <w:rsid w:val="00DE4DB4"/>
    <w:rsid w:val="00DE50DB"/>
    <w:rsid w:val="00DE5220"/>
    <w:rsid w:val="00DE52CC"/>
    <w:rsid w:val="00DE547B"/>
    <w:rsid w:val="00DE54B5"/>
    <w:rsid w:val="00DE54DD"/>
    <w:rsid w:val="00DE575D"/>
    <w:rsid w:val="00DE58F2"/>
    <w:rsid w:val="00DE5A47"/>
    <w:rsid w:val="00DE5BDA"/>
    <w:rsid w:val="00DE5C45"/>
    <w:rsid w:val="00DE5F7E"/>
    <w:rsid w:val="00DE5FFE"/>
    <w:rsid w:val="00DE61B7"/>
    <w:rsid w:val="00DE6264"/>
    <w:rsid w:val="00DE628A"/>
    <w:rsid w:val="00DE64E0"/>
    <w:rsid w:val="00DE6515"/>
    <w:rsid w:val="00DE6545"/>
    <w:rsid w:val="00DE66DD"/>
    <w:rsid w:val="00DE6798"/>
    <w:rsid w:val="00DE67E5"/>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D18"/>
    <w:rsid w:val="00DE7D42"/>
    <w:rsid w:val="00DE7DAE"/>
    <w:rsid w:val="00DF001D"/>
    <w:rsid w:val="00DF013D"/>
    <w:rsid w:val="00DF0954"/>
    <w:rsid w:val="00DF0B42"/>
    <w:rsid w:val="00DF0BF9"/>
    <w:rsid w:val="00DF0CCE"/>
    <w:rsid w:val="00DF0D96"/>
    <w:rsid w:val="00DF0F9E"/>
    <w:rsid w:val="00DF1486"/>
    <w:rsid w:val="00DF1506"/>
    <w:rsid w:val="00DF15F6"/>
    <w:rsid w:val="00DF1666"/>
    <w:rsid w:val="00DF1813"/>
    <w:rsid w:val="00DF18A3"/>
    <w:rsid w:val="00DF1A5F"/>
    <w:rsid w:val="00DF1B08"/>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161"/>
    <w:rsid w:val="00DF3162"/>
    <w:rsid w:val="00DF31C3"/>
    <w:rsid w:val="00DF325F"/>
    <w:rsid w:val="00DF3303"/>
    <w:rsid w:val="00DF3473"/>
    <w:rsid w:val="00DF356E"/>
    <w:rsid w:val="00DF368B"/>
    <w:rsid w:val="00DF36D9"/>
    <w:rsid w:val="00DF395E"/>
    <w:rsid w:val="00DF39B1"/>
    <w:rsid w:val="00DF3A6C"/>
    <w:rsid w:val="00DF3AC6"/>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BC"/>
    <w:rsid w:val="00DF5A80"/>
    <w:rsid w:val="00DF5B98"/>
    <w:rsid w:val="00DF5CAB"/>
    <w:rsid w:val="00DF5CD0"/>
    <w:rsid w:val="00DF605F"/>
    <w:rsid w:val="00DF612B"/>
    <w:rsid w:val="00DF62B4"/>
    <w:rsid w:val="00DF63C1"/>
    <w:rsid w:val="00DF64CA"/>
    <w:rsid w:val="00DF65BB"/>
    <w:rsid w:val="00DF66C1"/>
    <w:rsid w:val="00DF66F3"/>
    <w:rsid w:val="00DF66FC"/>
    <w:rsid w:val="00DF67BA"/>
    <w:rsid w:val="00DF67CC"/>
    <w:rsid w:val="00DF6844"/>
    <w:rsid w:val="00DF6851"/>
    <w:rsid w:val="00DF68C3"/>
    <w:rsid w:val="00DF6C9D"/>
    <w:rsid w:val="00DF6CB4"/>
    <w:rsid w:val="00DF6DCF"/>
    <w:rsid w:val="00DF6DF4"/>
    <w:rsid w:val="00DF6F28"/>
    <w:rsid w:val="00DF70AD"/>
    <w:rsid w:val="00DF7154"/>
    <w:rsid w:val="00DF71D9"/>
    <w:rsid w:val="00DF7388"/>
    <w:rsid w:val="00DF746E"/>
    <w:rsid w:val="00DF7527"/>
    <w:rsid w:val="00DF7576"/>
    <w:rsid w:val="00DF7656"/>
    <w:rsid w:val="00DF76A5"/>
    <w:rsid w:val="00DF7897"/>
    <w:rsid w:val="00DF78BD"/>
    <w:rsid w:val="00DF7A48"/>
    <w:rsid w:val="00DF7AB4"/>
    <w:rsid w:val="00DF7B6C"/>
    <w:rsid w:val="00DF7C10"/>
    <w:rsid w:val="00DF7DBD"/>
    <w:rsid w:val="00DF7E73"/>
    <w:rsid w:val="00DF7EB0"/>
    <w:rsid w:val="00DF7F5C"/>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EB"/>
    <w:rsid w:val="00E0130F"/>
    <w:rsid w:val="00E01396"/>
    <w:rsid w:val="00E019AA"/>
    <w:rsid w:val="00E01D06"/>
    <w:rsid w:val="00E01DDA"/>
    <w:rsid w:val="00E01E31"/>
    <w:rsid w:val="00E01E81"/>
    <w:rsid w:val="00E020BD"/>
    <w:rsid w:val="00E020E8"/>
    <w:rsid w:val="00E0224B"/>
    <w:rsid w:val="00E02343"/>
    <w:rsid w:val="00E02463"/>
    <w:rsid w:val="00E0249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95"/>
    <w:rsid w:val="00E038FD"/>
    <w:rsid w:val="00E03ADB"/>
    <w:rsid w:val="00E03CE2"/>
    <w:rsid w:val="00E03FC1"/>
    <w:rsid w:val="00E0403E"/>
    <w:rsid w:val="00E0423E"/>
    <w:rsid w:val="00E04398"/>
    <w:rsid w:val="00E04408"/>
    <w:rsid w:val="00E04465"/>
    <w:rsid w:val="00E0464A"/>
    <w:rsid w:val="00E04966"/>
    <w:rsid w:val="00E04BFD"/>
    <w:rsid w:val="00E04ED3"/>
    <w:rsid w:val="00E04EF7"/>
    <w:rsid w:val="00E0503E"/>
    <w:rsid w:val="00E05539"/>
    <w:rsid w:val="00E05557"/>
    <w:rsid w:val="00E055A5"/>
    <w:rsid w:val="00E057A7"/>
    <w:rsid w:val="00E0581E"/>
    <w:rsid w:val="00E05888"/>
    <w:rsid w:val="00E058EA"/>
    <w:rsid w:val="00E0596D"/>
    <w:rsid w:val="00E05AC1"/>
    <w:rsid w:val="00E05B66"/>
    <w:rsid w:val="00E05B7D"/>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68"/>
    <w:rsid w:val="00E06D19"/>
    <w:rsid w:val="00E06F62"/>
    <w:rsid w:val="00E06FCD"/>
    <w:rsid w:val="00E071EE"/>
    <w:rsid w:val="00E0724F"/>
    <w:rsid w:val="00E072BB"/>
    <w:rsid w:val="00E072E3"/>
    <w:rsid w:val="00E074FA"/>
    <w:rsid w:val="00E0750C"/>
    <w:rsid w:val="00E07641"/>
    <w:rsid w:val="00E0775F"/>
    <w:rsid w:val="00E078D3"/>
    <w:rsid w:val="00E079F0"/>
    <w:rsid w:val="00E07B03"/>
    <w:rsid w:val="00E07BA2"/>
    <w:rsid w:val="00E10077"/>
    <w:rsid w:val="00E103AF"/>
    <w:rsid w:val="00E105C7"/>
    <w:rsid w:val="00E106B1"/>
    <w:rsid w:val="00E10724"/>
    <w:rsid w:val="00E107FB"/>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79"/>
    <w:rsid w:val="00E1183E"/>
    <w:rsid w:val="00E11928"/>
    <w:rsid w:val="00E1196B"/>
    <w:rsid w:val="00E1196E"/>
    <w:rsid w:val="00E11994"/>
    <w:rsid w:val="00E11C97"/>
    <w:rsid w:val="00E11D80"/>
    <w:rsid w:val="00E11DB2"/>
    <w:rsid w:val="00E11E45"/>
    <w:rsid w:val="00E11E89"/>
    <w:rsid w:val="00E11EDE"/>
    <w:rsid w:val="00E120BA"/>
    <w:rsid w:val="00E12110"/>
    <w:rsid w:val="00E12277"/>
    <w:rsid w:val="00E12546"/>
    <w:rsid w:val="00E12623"/>
    <w:rsid w:val="00E1270C"/>
    <w:rsid w:val="00E1271A"/>
    <w:rsid w:val="00E1280B"/>
    <w:rsid w:val="00E12849"/>
    <w:rsid w:val="00E12949"/>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874"/>
    <w:rsid w:val="00E139DC"/>
    <w:rsid w:val="00E13D9D"/>
    <w:rsid w:val="00E13E5B"/>
    <w:rsid w:val="00E13EA0"/>
    <w:rsid w:val="00E13F4E"/>
    <w:rsid w:val="00E13FD1"/>
    <w:rsid w:val="00E1406B"/>
    <w:rsid w:val="00E140F2"/>
    <w:rsid w:val="00E1421D"/>
    <w:rsid w:val="00E144E6"/>
    <w:rsid w:val="00E14510"/>
    <w:rsid w:val="00E14559"/>
    <w:rsid w:val="00E14674"/>
    <w:rsid w:val="00E146EB"/>
    <w:rsid w:val="00E1494E"/>
    <w:rsid w:val="00E14A96"/>
    <w:rsid w:val="00E14A9B"/>
    <w:rsid w:val="00E14ACD"/>
    <w:rsid w:val="00E14B16"/>
    <w:rsid w:val="00E14C98"/>
    <w:rsid w:val="00E14C9A"/>
    <w:rsid w:val="00E14D33"/>
    <w:rsid w:val="00E14D78"/>
    <w:rsid w:val="00E14E1E"/>
    <w:rsid w:val="00E14F7C"/>
    <w:rsid w:val="00E15016"/>
    <w:rsid w:val="00E1513C"/>
    <w:rsid w:val="00E15244"/>
    <w:rsid w:val="00E15323"/>
    <w:rsid w:val="00E15402"/>
    <w:rsid w:val="00E1542D"/>
    <w:rsid w:val="00E154D9"/>
    <w:rsid w:val="00E15524"/>
    <w:rsid w:val="00E15553"/>
    <w:rsid w:val="00E15723"/>
    <w:rsid w:val="00E15750"/>
    <w:rsid w:val="00E1577A"/>
    <w:rsid w:val="00E157E2"/>
    <w:rsid w:val="00E15856"/>
    <w:rsid w:val="00E15925"/>
    <w:rsid w:val="00E15BA1"/>
    <w:rsid w:val="00E15BFA"/>
    <w:rsid w:val="00E160E4"/>
    <w:rsid w:val="00E161CA"/>
    <w:rsid w:val="00E161F0"/>
    <w:rsid w:val="00E16217"/>
    <w:rsid w:val="00E16468"/>
    <w:rsid w:val="00E164A8"/>
    <w:rsid w:val="00E16517"/>
    <w:rsid w:val="00E16568"/>
    <w:rsid w:val="00E168A8"/>
    <w:rsid w:val="00E168D8"/>
    <w:rsid w:val="00E1690A"/>
    <w:rsid w:val="00E16968"/>
    <w:rsid w:val="00E16992"/>
    <w:rsid w:val="00E16A0A"/>
    <w:rsid w:val="00E16F8D"/>
    <w:rsid w:val="00E1715C"/>
    <w:rsid w:val="00E17275"/>
    <w:rsid w:val="00E17461"/>
    <w:rsid w:val="00E174E2"/>
    <w:rsid w:val="00E17570"/>
    <w:rsid w:val="00E1771E"/>
    <w:rsid w:val="00E1783C"/>
    <w:rsid w:val="00E17975"/>
    <w:rsid w:val="00E17A38"/>
    <w:rsid w:val="00E17A65"/>
    <w:rsid w:val="00E17C6F"/>
    <w:rsid w:val="00E17CD4"/>
    <w:rsid w:val="00E17FD1"/>
    <w:rsid w:val="00E2008F"/>
    <w:rsid w:val="00E201CF"/>
    <w:rsid w:val="00E20269"/>
    <w:rsid w:val="00E202E9"/>
    <w:rsid w:val="00E20332"/>
    <w:rsid w:val="00E2039C"/>
    <w:rsid w:val="00E203CF"/>
    <w:rsid w:val="00E204B0"/>
    <w:rsid w:val="00E204D7"/>
    <w:rsid w:val="00E20526"/>
    <w:rsid w:val="00E20599"/>
    <w:rsid w:val="00E205AF"/>
    <w:rsid w:val="00E20650"/>
    <w:rsid w:val="00E20653"/>
    <w:rsid w:val="00E2081B"/>
    <w:rsid w:val="00E20A42"/>
    <w:rsid w:val="00E20A59"/>
    <w:rsid w:val="00E20D8C"/>
    <w:rsid w:val="00E20DA2"/>
    <w:rsid w:val="00E20DCA"/>
    <w:rsid w:val="00E20DE0"/>
    <w:rsid w:val="00E20F14"/>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E5"/>
    <w:rsid w:val="00E22519"/>
    <w:rsid w:val="00E226BD"/>
    <w:rsid w:val="00E226C6"/>
    <w:rsid w:val="00E227C2"/>
    <w:rsid w:val="00E22864"/>
    <w:rsid w:val="00E228A3"/>
    <w:rsid w:val="00E22A4F"/>
    <w:rsid w:val="00E22AA5"/>
    <w:rsid w:val="00E22B6D"/>
    <w:rsid w:val="00E22E92"/>
    <w:rsid w:val="00E23093"/>
    <w:rsid w:val="00E230E7"/>
    <w:rsid w:val="00E232D1"/>
    <w:rsid w:val="00E232FC"/>
    <w:rsid w:val="00E23383"/>
    <w:rsid w:val="00E233AD"/>
    <w:rsid w:val="00E233BB"/>
    <w:rsid w:val="00E237A1"/>
    <w:rsid w:val="00E2389F"/>
    <w:rsid w:val="00E23ABF"/>
    <w:rsid w:val="00E23B2D"/>
    <w:rsid w:val="00E23C2E"/>
    <w:rsid w:val="00E23D86"/>
    <w:rsid w:val="00E24238"/>
    <w:rsid w:val="00E24466"/>
    <w:rsid w:val="00E24578"/>
    <w:rsid w:val="00E2465C"/>
    <w:rsid w:val="00E24691"/>
    <w:rsid w:val="00E2487C"/>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8C2"/>
    <w:rsid w:val="00E25994"/>
    <w:rsid w:val="00E25A57"/>
    <w:rsid w:val="00E25C18"/>
    <w:rsid w:val="00E25D83"/>
    <w:rsid w:val="00E25E59"/>
    <w:rsid w:val="00E25EDB"/>
    <w:rsid w:val="00E25F0C"/>
    <w:rsid w:val="00E25F62"/>
    <w:rsid w:val="00E25FF6"/>
    <w:rsid w:val="00E26237"/>
    <w:rsid w:val="00E2638D"/>
    <w:rsid w:val="00E265E6"/>
    <w:rsid w:val="00E2666A"/>
    <w:rsid w:val="00E26912"/>
    <w:rsid w:val="00E26A11"/>
    <w:rsid w:val="00E26B27"/>
    <w:rsid w:val="00E26CBF"/>
    <w:rsid w:val="00E26E8C"/>
    <w:rsid w:val="00E26F3C"/>
    <w:rsid w:val="00E270F3"/>
    <w:rsid w:val="00E271AE"/>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D8D"/>
    <w:rsid w:val="00E3216A"/>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9C"/>
    <w:rsid w:val="00E335C2"/>
    <w:rsid w:val="00E335D4"/>
    <w:rsid w:val="00E335D6"/>
    <w:rsid w:val="00E33776"/>
    <w:rsid w:val="00E33944"/>
    <w:rsid w:val="00E3394B"/>
    <w:rsid w:val="00E339E3"/>
    <w:rsid w:val="00E33A1E"/>
    <w:rsid w:val="00E33AB9"/>
    <w:rsid w:val="00E33DBA"/>
    <w:rsid w:val="00E33DDA"/>
    <w:rsid w:val="00E34157"/>
    <w:rsid w:val="00E341A5"/>
    <w:rsid w:val="00E34222"/>
    <w:rsid w:val="00E343F5"/>
    <w:rsid w:val="00E3466E"/>
    <w:rsid w:val="00E34728"/>
    <w:rsid w:val="00E347AE"/>
    <w:rsid w:val="00E34842"/>
    <w:rsid w:val="00E34903"/>
    <w:rsid w:val="00E34C73"/>
    <w:rsid w:val="00E34C9C"/>
    <w:rsid w:val="00E34D3B"/>
    <w:rsid w:val="00E34FA9"/>
    <w:rsid w:val="00E35002"/>
    <w:rsid w:val="00E35012"/>
    <w:rsid w:val="00E35013"/>
    <w:rsid w:val="00E35029"/>
    <w:rsid w:val="00E3507D"/>
    <w:rsid w:val="00E350F7"/>
    <w:rsid w:val="00E351C8"/>
    <w:rsid w:val="00E35237"/>
    <w:rsid w:val="00E3525B"/>
    <w:rsid w:val="00E35306"/>
    <w:rsid w:val="00E35315"/>
    <w:rsid w:val="00E35327"/>
    <w:rsid w:val="00E355B6"/>
    <w:rsid w:val="00E355FD"/>
    <w:rsid w:val="00E35885"/>
    <w:rsid w:val="00E358C9"/>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500"/>
    <w:rsid w:val="00E3661C"/>
    <w:rsid w:val="00E36669"/>
    <w:rsid w:val="00E36707"/>
    <w:rsid w:val="00E3690E"/>
    <w:rsid w:val="00E3696C"/>
    <w:rsid w:val="00E36A30"/>
    <w:rsid w:val="00E36B04"/>
    <w:rsid w:val="00E36B3A"/>
    <w:rsid w:val="00E370C2"/>
    <w:rsid w:val="00E370CA"/>
    <w:rsid w:val="00E3731D"/>
    <w:rsid w:val="00E374EE"/>
    <w:rsid w:val="00E375A4"/>
    <w:rsid w:val="00E375B5"/>
    <w:rsid w:val="00E376AB"/>
    <w:rsid w:val="00E376BD"/>
    <w:rsid w:val="00E37771"/>
    <w:rsid w:val="00E37861"/>
    <w:rsid w:val="00E3787B"/>
    <w:rsid w:val="00E37A07"/>
    <w:rsid w:val="00E37ADB"/>
    <w:rsid w:val="00E37AEC"/>
    <w:rsid w:val="00E37B71"/>
    <w:rsid w:val="00E37BA4"/>
    <w:rsid w:val="00E37C64"/>
    <w:rsid w:val="00E37C8B"/>
    <w:rsid w:val="00E37D36"/>
    <w:rsid w:val="00E37D98"/>
    <w:rsid w:val="00E37DF5"/>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B66"/>
    <w:rsid w:val="00E41D20"/>
    <w:rsid w:val="00E41D33"/>
    <w:rsid w:val="00E41DDE"/>
    <w:rsid w:val="00E41ED1"/>
    <w:rsid w:val="00E41FBC"/>
    <w:rsid w:val="00E420BB"/>
    <w:rsid w:val="00E4210B"/>
    <w:rsid w:val="00E42114"/>
    <w:rsid w:val="00E422A3"/>
    <w:rsid w:val="00E42387"/>
    <w:rsid w:val="00E424A5"/>
    <w:rsid w:val="00E424D8"/>
    <w:rsid w:val="00E42618"/>
    <w:rsid w:val="00E4265A"/>
    <w:rsid w:val="00E4268B"/>
    <w:rsid w:val="00E427C7"/>
    <w:rsid w:val="00E428E8"/>
    <w:rsid w:val="00E42906"/>
    <w:rsid w:val="00E42927"/>
    <w:rsid w:val="00E42BCA"/>
    <w:rsid w:val="00E42D90"/>
    <w:rsid w:val="00E42DFD"/>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621"/>
    <w:rsid w:val="00E46623"/>
    <w:rsid w:val="00E46671"/>
    <w:rsid w:val="00E466FC"/>
    <w:rsid w:val="00E46995"/>
    <w:rsid w:val="00E46A55"/>
    <w:rsid w:val="00E46AC4"/>
    <w:rsid w:val="00E46B3C"/>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7E"/>
    <w:rsid w:val="00E47C3E"/>
    <w:rsid w:val="00E47CA9"/>
    <w:rsid w:val="00E500F9"/>
    <w:rsid w:val="00E5015A"/>
    <w:rsid w:val="00E50277"/>
    <w:rsid w:val="00E503FC"/>
    <w:rsid w:val="00E50452"/>
    <w:rsid w:val="00E5049B"/>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109"/>
    <w:rsid w:val="00E5117B"/>
    <w:rsid w:val="00E511E5"/>
    <w:rsid w:val="00E511FD"/>
    <w:rsid w:val="00E51295"/>
    <w:rsid w:val="00E512AB"/>
    <w:rsid w:val="00E51346"/>
    <w:rsid w:val="00E51365"/>
    <w:rsid w:val="00E51614"/>
    <w:rsid w:val="00E518C6"/>
    <w:rsid w:val="00E5194A"/>
    <w:rsid w:val="00E51972"/>
    <w:rsid w:val="00E519BA"/>
    <w:rsid w:val="00E51A91"/>
    <w:rsid w:val="00E51D21"/>
    <w:rsid w:val="00E51D41"/>
    <w:rsid w:val="00E51E61"/>
    <w:rsid w:val="00E51ED5"/>
    <w:rsid w:val="00E51F32"/>
    <w:rsid w:val="00E51FB4"/>
    <w:rsid w:val="00E52063"/>
    <w:rsid w:val="00E520FD"/>
    <w:rsid w:val="00E521AA"/>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4E"/>
    <w:rsid w:val="00E54295"/>
    <w:rsid w:val="00E543BB"/>
    <w:rsid w:val="00E544ED"/>
    <w:rsid w:val="00E54650"/>
    <w:rsid w:val="00E5470B"/>
    <w:rsid w:val="00E547AD"/>
    <w:rsid w:val="00E547FF"/>
    <w:rsid w:val="00E548E9"/>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BD4"/>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51"/>
    <w:rsid w:val="00E56DFB"/>
    <w:rsid w:val="00E56E87"/>
    <w:rsid w:val="00E56EBC"/>
    <w:rsid w:val="00E56FAF"/>
    <w:rsid w:val="00E56FF7"/>
    <w:rsid w:val="00E5709D"/>
    <w:rsid w:val="00E57130"/>
    <w:rsid w:val="00E57248"/>
    <w:rsid w:val="00E572FA"/>
    <w:rsid w:val="00E5738B"/>
    <w:rsid w:val="00E57404"/>
    <w:rsid w:val="00E57612"/>
    <w:rsid w:val="00E57626"/>
    <w:rsid w:val="00E578A3"/>
    <w:rsid w:val="00E5797E"/>
    <w:rsid w:val="00E57B56"/>
    <w:rsid w:val="00E57C4C"/>
    <w:rsid w:val="00E57C7F"/>
    <w:rsid w:val="00E57DE9"/>
    <w:rsid w:val="00E57ECC"/>
    <w:rsid w:val="00E600CA"/>
    <w:rsid w:val="00E60170"/>
    <w:rsid w:val="00E603B4"/>
    <w:rsid w:val="00E60422"/>
    <w:rsid w:val="00E60513"/>
    <w:rsid w:val="00E606ED"/>
    <w:rsid w:val="00E60775"/>
    <w:rsid w:val="00E60784"/>
    <w:rsid w:val="00E607C7"/>
    <w:rsid w:val="00E60BB7"/>
    <w:rsid w:val="00E60DF9"/>
    <w:rsid w:val="00E60E79"/>
    <w:rsid w:val="00E60E86"/>
    <w:rsid w:val="00E6105B"/>
    <w:rsid w:val="00E61173"/>
    <w:rsid w:val="00E613B6"/>
    <w:rsid w:val="00E6142D"/>
    <w:rsid w:val="00E61510"/>
    <w:rsid w:val="00E6158E"/>
    <w:rsid w:val="00E61603"/>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501"/>
    <w:rsid w:val="00E62545"/>
    <w:rsid w:val="00E625CB"/>
    <w:rsid w:val="00E62690"/>
    <w:rsid w:val="00E627C4"/>
    <w:rsid w:val="00E6288B"/>
    <w:rsid w:val="00E62ACC"/>
    <w:rsid w:val="00E62B9D"/>
    <w:rsid w:val="00E62C61"/>
    <w:rsid w:val="00E62CAA"/>
    <w:rsid w:val="00E62E59"/>
    <w:rsid w:val="00E62EF5"/>
    <w:rsid w:val="00E62FFE"/>
    <w:rsid w:val="00E63192"/>
    <w:rsid w:val="00E63296"/>
    <w:rsid w:val="00E632A4"/>
    <w:rsid w:val="00E632B1"/>
    <w:rsid w:val="00E632ED"/>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F7"/>
    <w:rsid w:val="00E64444"/>
    <w:rsid w:val="00E64453"/>
    <w:rsid w:val="00E64517"/>
    <w:rsid w:val="00E645B2"/>
    <w:rsid w:val="00E64898"/>
    <w:rsid w:val="00E648E3"/>
    <w:rsid w:val="00E648F4"/>
    <w:rsid w:val="00E64969"/>
    <w:rsid w:val="00E6499A"/>
    <w:rsid w:val="00E64BEF"/>
    <w:rsid w:val="00E64C13"/>
    <w:rsid w:val="00E64CF0"/>
    <w:rsid w:val="00E64D13"/>
    <w:rsid w:val="00E64EAB"/>
    <w:rsid w:val="00E6511B"/>
    <w:rsid w:val="00E6537C"/>
    <w:rsid w:val="00E6541D"/>
    <w:rsid w:val="00E65505"/>
    <w:rsid w:val="00E6561A"/>
    <w:rsid w:val="00E6566B"/>
    <w:rsid w:val="00E657A1"/>
    <w:rsid w:val="00E65801"/>
    <w:rsid w:val="00E658A0"/>
    <w:rsid w:val="00E658FA"/>
    <w:rsid w:val="00E659F9"/>
    <w:rsid w:val="00E65A34"/>
    <w:rsid w:val="00E65A62"/>
    <w:rsid w:val="00E65A70"/>
    <w:rsid w:val="00E65B70"/>
    <w:rsid w:val="00E65C93"/>
    <w:rsid w:val="00E65D52"/>
    <w:rsid w:val="00E65F5C"/>
    <w:rsid w:val="00E660C8"/>
    <w:rsid w:val="00E661BC"/>
    <w:rsid w:val="00E66244"/>
    <w:rsid w:val="00E66256"/>
    <w:rsid w:val="00E6649D"/>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2FC"/>
    <w:rsid w:val="00E70458"/>
    <w:rsid w:val="00E704C5"/>
    <w:rsid w:val="00E704CC"/>
    <w:rsid w:val="00E7058E"/>
    <w:rsid w:val="00E70597"/>
    <w:rsid w:val="00E70857"/>
    <w:rsid w:val="00E7088F"/>
    <w:rsid w:val="00E708D3"/>
    <w:rsid w:val="00E708DD"/>
    <w:rsid w:val="00E709F1"/>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203B"/>
    <w:rsid w:val="00E72702"/>
    <w:rsid w:val="00E7276D"/>
    <w:rsid w:val="00E72952"/>
    <w:rsid w:val="00E72956"/>
    <w:rsid w:val="00E72B11"/>
    <w:rsid w:val="00E72C20"/>
    <w:rsid w:val="00E72C85"/>
    <w:rsid w:val="00E72DBD"/>
    <w:rsid w:val="00E72EC2"/>
    <w:rsid w:val="00E72F92"/>
    <w:rsid w:val="00E72FF4"/>
    <w:rsid w:val="00E730A2"/>
    <w:rsid w:val="00E730F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9E8"/>
    <w:rsid w:val="00E75B5C"/>
    <w:rsid w:val="00E75E0C"/>
    <w:rsid w:val="00E75E70"/>
    <w:rsid w:val="00E761B6"/>
    <w:rsid w:val="00E7624E"/>
    <w:rsid w:val="00E7629C"/>
    <w:rsid w:val="00E7631B"/>
    <w:rsid w:val="00E76353"/>
    <w:rsid w:val="00E765AC"/>
    <w:rsid w:val="00E7663E"/>
    <w:rsid w:val="00E76737"/>
    <w:rsid w:val="00E76764"/>
    <w:rsid w:val="00E7686E"/>
    <w:rsid w:val="00E76893"/>
    <w:rsid w:val="00E76929"/>
    <w:rsid w:val="00E76A05"/>
    <w:rsid w:val="00E76A5F"/>
    <w:rsid w:val="00E76BF0"/>
    <w:rsid w:val="00E7703A"/>
    <w:rsid w:val="00E7706A"/>
    <w:rsid w:val="00E7756F"/>
    <w:rsid w:val="00E775C2"/>
    <w:rsid w:val="00E776E3"/>
    <w:rsid w:val="00E77846"/>
    <w:rsid w:val="00E7785C"/>
    <w:rsid w:val="00E77B0B"/>
    <w:rsid w:val="00E77BAF"/>
    <w:rsid w:val="00E77BC7"/>
    <w:rsid w:val="00E77F88"/>
    <w:rsid w:val="00E77FD0"/>
    <w:rsid w:val="00E8008E"/>
    <w:rsid w:val="00E80235"/>
    <w:rsid w:val="00E8031C"/>
    <w:rsid w:val="00E803B3"/>
    <w:rsid w:val="00E8041C"/>
    <w:rsid w:val="00E8052A"/>
    <w:rsid w:val="00E805EF"/>
    <w:rsid w:val="00E806C6"/>
    <w:rsid w:val="00E807F0"/>
    <w:rsid w:val="00E8088F"/>
    <w:rsid w:val="00E8098B"/>
    <w:rsid w:val="00E80992"/>
    <w:rsid w:val="00E809F9"/>
    <w:rsid w:val="00E80CFD"/>
    <w:rsid w:val="00E80D5D"/>
    <w:rsid w:val="00E80DAA"/>
    <w:rsid w:val="00E811FC"/>
    <w:rsid w:val="00E812E0"/>
    <w:rsid w:val="00E81660"/>
    <w:rsid w:val="00E81685"/>
    <w:rsid w:val="00E816AA"/>
    <w:rsid w:val="00E816AC"/>
    <w:rsid w:val="00E817B2"/>
    <w:rsid w:val="00E817FB"/>
    <w:rsid w:val="00E819BD"/>
    <w:rsid w:val="00E819DF"/>
    <w:rsid w:val="00E81A4E"/>
    <w:rsid w:val="00E81B08"/>
    <w:rsid w:val="00E81C5D"/>
    <w:rsid w:val="00E81E4E"/>
    <w:rsid w:val="00E81E62"/>
    <w:rsid w:val="00E82156"/>
    <w:rsid w:val="00E821D5"/>
    <w:rsid w:val="00E822F6"/>
    <w:rsid w:val="00E82302"/>
    <w:rsid w:val="00E8234C"/>
    <w:rsid w:val="00E823E3"/>
    <w:rsid w:val="00E8245C"/>
    <w:rsid w:val="00E8259F"/>
    <w:rsid w:val="00E825CD"/>
    <w:rsid w:val="00E82622"/>
    <w:rsid w:val="00E827B3"/>
    <w:rsid w:val="00E828C4"/>
    <w:rsid w:val="00E82A89"/>
    <w:rsid w:val="00E82B8D"/>
    <w:rsid w:val="00E82C91"/>
    <w:rsid w:val="00E82D66"/>
    <w:rsid w:val="00E82D83"/>
    <w:rsid w:val="00E82E8F"/>
    <w:rsid w:val="00E82EFD"/>
    <w:rsid w:val="00E831A8"/>
    <w:rsid w:val="00E832B1"/>
    <w:rsid w:val="00E832B2"/>
    <w:rsid w:val="00E83322"/>
    <w:rsid w:val="00E835EA"/>
    <w:rsid w:val="00E83634"/>
    <w:rsid w:val="00E83653"/>
    <w:rsid w:val="00E83A6F"/>
    <w:rsid w:val="00E83C4B"/>
    <w:rsid w:val="00E83C69"/>
    <w:rsid w:val="00E83E2A"/>
    <w:rsid w:val="00E83E8D"/>
    <w:rsid w:val="00E84187"/>
    <w:rsid w:val="00E8434F"/>
    <w:rsid w:val="00E8443A"/>
    <w:rsid w:val="00E8448A"/>
    <w:rsid w:val="00E844D5"/>
    <w:rsid w:val="00E8451E"/>
    <w:rsid w:val="00E84648"/>
    <w:rsid w:val="00E846BA"/>
    <w:rsid w:val="00E846D2"/>
    <w:rsid w:val="00E84715"/>
    <w:rsid w:val="00E8497F"/>
    <w:rsid w:val="00E84A26"/>
    <w:rsid w:val="00E84D0C"/>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E2E"/>
    <w:rsid w:val="00E85F1F"/>
    <w:rsid w:val="00E85F88"/>
    <w:rsid w:val="00E85FD3"/>
    <w:rsid w:val="00E86008"/>
    <w:rsid w:val="00E86022"/>
    <w:rsid w:val="00E860B6"/>
    <w:rsid w:val="00E861B2"/>
    <w:rsid w:val="00E8624D"/>
    <w:rsid w:val="00E8634B"/>
    <w:rsid w:val="00E86377"/>
    <w:rsid w:val="00E863E4"/>
    <w:rsid w:val="00E8655A"/>
    <w:rsid w:val="00E865F2"/>
    <w:rsid w:val="00E8680C"/>
    <w:rsid w:val="00E86887"/>
    <w:rsid w:val="00E86A78"/>
    <w:rsid w:val="00E86AA8"/>
    <w:rsid w:val="00E86AAE"/>
    <w:rsid w:val="00E86B07"/>
    <w:rsid w:val="00E86B19"/>
    <w:rsid w:val="00E86B6F"/>
    <w:rsid w:val="00E86D06"/>
    <w:rsid w:val="00E86D18"/>
    <w:rsid w:val="00E86E4E"/>
    <w:rsid w:val="00E86F58"/>
    <w:rsid w:val="00E86FD3"/>
    <w:rsid w:val="00E87135"/>
    <w:rsid w:val="00E871AD"/>
    <w:rsid w:val="00E8726D"/>
    <w:rsid w:val="00E87281"/>
    <w:rsid w:val="00E87399"/>
    <w:rsid w:val="00E874F0"/>
    <w:rsid w:val="00E8751D"/>
    <w:rsid w:val="00E87552"/>
    <w:rsid w:val="00E8756B"/>
    <w:rsid w:val="00E877D8"/>
    <w:rsid w:val="00E87807"/>
    <w:rsid w:val="00E87895"/>
    <w:rsid w:val="00E87A52"/>
    <w:rsid w:val="00E87A88"/>
    <w:rsid w:val="00E87B11"/>
    <w:rsid w:val="00E87B6F"/>
    <w:rsid w:val="00E87B85"/>
    <w:rsid w:val="00E87E0F"/>
    <w:rsid w:val="00E87ED7"/>
    <w:rsid w:val="00E87F2C"/>
    <w:rsid w:val="00E90065"/>
    <w:rsid w:val="00E901CC"/>
    <w:rsid w:val="00E902E3"/>
    <w:rsid w:val="00E9042B"/>
    <w:rsid w:val="00E904E9"/>
    <w:rsid w:val="00E9059C"/>
    <w:rsid w:val="00E90614"/>
    <w:rsid w:val="00E9063D"/>
    <w:rsid w:val="00E90807"/>
    <w:rsid w:val="00E90A52"/>
    <w:rsid w:val="00E90A68"/>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DC"/>
    <w:rsid w:val="00E91F32"/>
    <w:rsid w:val="00E92213"/>
    <w:rsid w:val="00E92242"/>
    <w:rsid w:val="00E923A3"/>
    <w:rsid w:val="00E92412"/>
    <w:rsid w:val="00E9241F"/>
    <w:rsid w:val="00E92427"/>
    <w:rsid w:val="00E92453"/>
    <w:rsid w:val="00E925A5"/>
    <w:rsid w:val="00E927F6"/>
    <w:rsid w:val="00E9288D"/>
    <w:rsid w:val="00E92938"/>
    <w:rsid w:val="00E9293E"/>
    <w:rsid w:val="00E92A6B"/>
    <w:rsid w:val="00E92AC0"/>
    <w:rsid w:val="00E92AC2"/>
    <w:rsid w:val="00E92BF7"/>
    <w:rsid w:val="00E92C8D"/>
    <w:rsid w:val="00E92CF8"/>
    <w:rsid w:val="00E92CFB"/>
    <w:rsid w:val="00E92E2C"/>
    <w:rsid w:val="00E9306E"/>
    <w:rsid w:val="00E9321E"/>
    <w:rsid w:val="00E9334D"/>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7C"/>
    <w:rsid w:val="00E9533A"/>
    <w:rsid w:val="00E95459"/>
    <w:rsid w:val="00E95765"/>
    <w:rsid w:val="00E957A6"/>
    <w:rsid w:val="00E958ED"/>
    <w:rsid w:val="00E9596B"/>
    <w:rsid w:val="00E95A78"/>
    <w:rsid w:val="00E95B4A"/>
    <w:rsid w:val="00E95C3C"/>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531"/>
    <w:rsid w:val="00E9670A"/>
    <w:rsid w:val="00E96A70"/>
    <w:rsid w:val="00E96AD4"/>
    <w:rsid w:val="00E96AFB"/>
    <w:rsid w:val="00E96CA6"/>
    <w:rsid w:val="00E96D77"/>
    <w:rsid w:val="00E96DD0"/>
    <w:rsid w:val="00E96E55"/>
    <w:rsid w:val="00E96F13"/>
    <w:rsid w:val="00E97221"/>
    <w:rsid w:val="00E97261"/>
    <w:rsid w:val="00E97373"/>
    <w:rsid w:val="00E973DC"/>
    <w:rsid w:val="00E973E3"/>
    <w:rsid w:val="00E9740A"/>
    <w:rsid w:val="00E974A0"/>
    <w:rsid w:val="00E97611"/>
    <w:rsid w:val="00E9765B"/>
    <w:rsid w:val="00E977AB"/>
    <w:rsid w:val="00E979A4"/>
    <w:rsid w:val="00E97A09"/>
    <w:rsid w:val="00E97A44"/>
    <w:rsid w:val="00E97A5C"/>
    <w:rsid w:val="00E97AC7"/>
    <w:rsid w:val="00E97ACB"/>
    <w:rsid w:val="00E97BF6"/>
    <w:rsid w:val="00E97BF7"/>
    <w:rsid w:val="00E97D59"/>
    <w:rsid w:val="00E97EBE"/>
    <w:rsid w:val="00E97EDC"/>
    <w:rsid w:val="00E97EE0"/>
    <w:rsid w:val="00EA0003"/>
    <w:rsid w:val="00EA0103"/>
    <w:rsid w:val="00EA032A"/>
    <w:rsid w:val="00EA04CC"/>
    <w:rsid w:val="00EA04E6"/>
    <w:rsid w:val="00EA04FF"/>
    <w:rsid w:val="00EA05BC"/>
    <w:rsid w:val="00EA06A8"/>
    <w:rsid w:val="00EA08DA"/>
    <w:rsid w:val="00EA09EF"/>
    <w:rsid w:val="00EA09F6"/>
    <w:rsid w:val="00EA0BA5"/>
    <w:rsid w:val="00EA0C10"/>
    <w:rsid w:val="00EA0C11"/>
    <w:rsid w:val="00EA0D10"/>
    <w:rsid w:val="00EA0D9E"/>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3238"/>
    <w:rsid w:val="00EA3344"/>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440"/>
    <w:rsid w:val="00EA4441"/>
    <w:rsid w:val="00EA4606"/>
    <w:rsid w:val="00EA46B5"/>
    <w:rsid w:val="00EA488E"/>
    <w:rsid w:val="00EA49AD"/>
    <w:rsid w:val="00EA4A0B"/>
    <w:rsid w:val="00EA4AEC"/>
    <w:rsid w:val="00EA4B24"/>
    <w:rsid w:val="00EA4D3B"/>
    <w:rsid w:val="00EA4D79"/>
    <w:rsid w:val="00EA4FDD"/>
    <w:rsid w:val="00EA5087"/>
    <w:rsid w:val="00EA5185"/>
    <w:rsid w:val="00EA520B"/>
    <w:rsid w:val="00EA52B8"/>
    <w:rsid w:val="00EA53CF"/>
    <w:rsid w:val="00EA576A"/>
    <w:rsid w:val="00EA590C"/>
    <w:rsid w:val="00EA591F"/>
    <w:rsid w:val="00EA5AFE"/>
    <w:rsid w:val="00EA5B32"/>
    <w:rsid w:val="00EA5C28"/>
    <w:rsid w:val="00EA5FF9"/>
    <w:rsid w:val="00EA61EF"/>
    <w:rsid w:val="00EA62C1"/>
    <w:rsid w:val="00EA63A8"/>
    <w:rsid w:val="00EA64D5"/>
    <w:rsid w:val="00EA64F6"/>
    <w:rsid w:val="00EA6520"/>
    <w:rsid w:val="00EA65A3"/>
    <w:rsid w:val="00EA66E5"/>
    <w:rsid w:val="00EA66F0"/>
    <w:rsid w:val="00EA6881"/>
    <w:rsid w:val="00EA68AA"/>
    <w:rsid w:val="00EA6903"/>
    <w:rsid w:val="00EA692D"/>
    <w:rsid w:val="00EA6A42"/>
    <w:rsid w:val="00EA6C5F"/>
    <w:rsid w:val="00EA6CE6"/>
    <w:rsid w:val="00EA6E5B"/>
    <w:rsid w:val="00EA6F30"/>
    <w:rsid w:val="00EA6FE7"/>
    <w:rsid w:val="00EA7044"/>
    <w:rsid w:val="00EA705D"/>
    <w:rsid w:val="00EA7128"/>
    <w:rsid w:val="00EA7244"/>
    <w:rsid w:val="00EA7258"/>
    <w:rsid w:val="00EA73A7"/>
    <w:rsid w:val="00EA73CA"/>
    <w:rsid w:val="00EA73D4"/>
    <w:rsid w:val="00EA74B1"/>
    <w:rsid w:val="00EA79B3"/>
    <w:rsid w:val="00EA7D27"/>
    <w:rsid w:val="00EA7DB0"/>
    <w:rsid w:val="00EA7F4D"/>
    <w:rsid w:val="00EA7F92"/>
    <w:rsid w:val="00EA7FEB"/>
    <w:rsid w:val="00EB0037"/>
    <w:rsid w:val="00EB008E"/>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142"/>
    <w:rsid w:val="00EB21E3"/>
    <w:rsid w:val="00EB263E"/>
    <w:rsid w:val="00EB26A1"/>
    <w:rsid w:val="00EB26DE"/>
    <w:rsid w:val="00EB27FD"/>
    <w:rsid w:val="00EB281E"/>
    <w:rsid w:val="00EB2925"/>
    <w:rsid w:val="00EB2A71"/>
    <w:rsid w:val="00EB2BE7"/>
    <w:rsid w:val="00EB2BF8"/>
    <w:rsid w:val="00EB2BFE"/>
    <w:rsid w:val="00EB2C68"/>
    <w:rsid w:val="00EB2C77"/>
    <w:rsid w:val="00EB2D34"/>
    <w:rsid w:val="00EB2D35"/>
    <w:rsid w:val="00EB2F03"/>
    <w:rsid w:val="00EB3017"/>
    <w:rsid w:val="00EB30A5"/>
    <w:rsid w:val="00EB31A7"/>
    <w:rsid w:val="00EB3365"/>
    <w:rsid w:val="00EB34F2"/>
    <w:rsid w:val="00EB353C"/>
    <w:rsid w:val="00EB3562"/>
    <w:rsid w:val="00EB386D"/>
    <w:rsid w:val="00EB3942"/>
    <w:rsid w:val="00EB395D"/>
    <w:rsid w:val="00EB397A"/>
    <w:rsid w:val="00EB3C6D"/>
    <w:rsid w:val="00EB3CF2"/>
    <w:rsid w:val="00EB3E44"/>
    <w:rsid w:val="00EB3E5C"/>
    <w:rsid w:val="00EB3F32"/>
    <w:rsid w:val="00EB3F94"/>
    <w:rsid w:val="00EB40F8"/>
    <w:rsid w:val="00EB41D4"/>
    <w:rsid w:val="00EB41DC"/>
    <w:rsid w:val="00EB41EF"/>
    <w:rsid w:val="00EB4278"/>
    <w:rsid w:val="00EB4327"/>
    <w:rsid w:val="00EB4342"/>
    <w:rsid w:val="00EB44FF"/>
    <w:rsid w:val="00EB452D"/>
    <w:rsid w:val="00EB4602"/>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E4F"/>
    <w:rsid w:val="00EB5E99"/>
    <w:rsid w:val="00EB5EFE"/>
    <w:rsid w:val="00EB5F91"/>
    <w:rsid w:val="00EB6107"/>
    <w:rsid w:val="00EB6158"/>
    <w:rsid w:val="00EB6258"/>
    <w:rsid w:val="00EB636A"/>
    <w:rsid w:val="00EB637D"/>
    <w:rsid w:val="00EB6392"/>
    <w:rsid w:val="00EB63A9"/>
    <w:rsid w:val="00EB64C5"/>
    <w:rsid w:val="00EB655D"/>
    <w:rsid w:val="00EB6596"/>
    <w:rsid w:val="00EB6A4A"/>
    <w:rsid w:val="00EB6AE7"/>
    <w:rsid w:val="00EB6B2F"/>
    <w:rsid w:val="00EB6C57"/>
    <w:rsid w:val="00EB6C60"/>
    <w:rsid w:val="00EB6C76"/>
    <w:rsid w:val="00EB6CB2"/>
    <w:rsid w:val="00EB6D46"/>
    <w:rsid w:val="00EB6D92"/>
    <w:rsid w:val="00EB7109"/>
    <w:rsid w:val="00EB72FC"/>
    <w:rsid w:val="00EB736E"/>
    <w:rsid w:val="00EB7448"/>
    <w:rsid w:val="00EB76B1"/>
    <w:rsid w:val="00EB76D1"/>
    <w:rsid w:val="00EB782F"/>
    <w:rsid w:val="00EB786A"/>
    <w:rsid w:val="00EB78DB"/>
    <w:rsid w:val="00EB7945"/>
    <w:rsid w:val="00EB7ABA"/>
    <w:rsid w:val="00EB7C18"/>
    <w:rsid w:val="00EB7CDD"/>
    <w:rsid w:val="00EB7D6D"/>
    <w:rsid w:val="00EB7D93"/>
    <w:rsid w:val="00EB7EAD"/>
    <w:rsid w:val="00EB7F67"/>
    <w:rsid w:val="00EC064B"/>
    <w:rsid w:val="00EC095B"/>
    <w:rsid w:val="00EC0B45"/>
    <w:rsid w:val="00EC0B54"/>
    <w:rsid w:val="00EC0B5B"/>
    <w:rsid w:val="00EC0C37"/>
    <w:rsid w:val="00EC0C78"/>
    <w:rsid w:val="00EC0DBF"/>
    <w:rsid w:val="00EC0EBB"/>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8AD"/>
    <w:rsid w:val="00EC29BD"/>
    <w:rsid w:val="00EC2A16"/>
    <w:rsid w:val="00EC2B2E"/>
    <w:rsid w:val="00EC2DED"/>
    <w:rsid w:val="00EC2F93"/>
    <w:rsid w:val="00EC2FE0"/>
    <w:rsid w:val="00EC30DD"/>
    <w:rsid w:val="00EC3132"/>
    <w:rsid w:val="00EC3174"/>
    <w:rsid w:val="00EC31BC"/>
    <w:rsid w:val="00EC327D"/>
    <w:rsid w:val="00EC32B1"/>
    <w:rsid w:val="00EC3542"/>
    <w:rsid w:val="00EC3C87"/>
    <w:rsid w:val="00EC3CAD"/>
    <w:rsid w:val="00EC3D8F"/>
    <w:rsid w:val="00EC3DFF"/>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DAA"/>
    <w:rsid w:val="00EC4ED6"/>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AD8"/>
    <w:rsid w:val="00EC5BB2"/>
    <w:rsid w:val="00EC5D5B"/>
    <w:rsid w:val="00EC5D6A"/>
    <w:rsid w:val="00EC5DAF"/>
    <w:rsid w:val="00EC5E10"/>
    <w:rsid w:val="00EC5EBB"/>
    <w:rsid w:val="00EC62BD"/>
    <w:rsid w:val="00EC62EE"/>
    <w:rsid w:val="00EC6501"/>
    <w:rsid w:val="00EC65BD"/>
    <w:rsid w:val="00EC675F"/>
    <w:rsid w:val="00EC686B"/>
    <w:rsid w:val="00EC68A7"/>
    <w:rsid w:val="00EC68C7"/>
    <w:rsid w:val="00EC6A3E"/>
    <w:rsid w:val="00EC6C01"/>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8E"/>
    <w:rsid w:val="00EC7C96"/>
    <w:rsid w:val="00EC7DA3"/>
    <w:rsid w:val="00EC7E1E"/>
    <w:rsid w:val="00EC7E41"/>
    <w:rsid w:val="00EC7E9E"/>
    <w:rsid w:val="00EC7F43"/>
    <w:rsid w:val="00ED01A3"/>
    <w:rsid w:val="00ED01B9"/>
    <w:rsid w:val="00ED01D4"/>
    <w:rsid w:val="00ED02DB"/>
    <w:rsid w:val="00ED0395"/>
    <w:rsid w:val="00ED05C3"/>
    <w:rsid w:val="00ED061A"/>
    <w:rsid w:val="00ED0856"/>
    <w:rsid w:val="00ED089F"/>
    <w:rsid w:val="00ED08B9"/>
    <w:rsid w:val="00ED0994"/>
    <w:rsid w:val="00ED0A1E"/>
    <w:rsid w:val="00ED0A26"/>
    <w:rsid w:val="00ED0A44"/>
    <w:rsid w:val="00ED0AD6"/>
    <w:rsid w:val="00ED0B07"/>
    <w:rsid w:val="00ED0B36"/>
    <w:rsid w:val="00ED0B47"/>
    <w:rsid w:val="00ED0B58"/>
    <w:rsid w:val="00ED0B94"/>
    <w:rsid w:val="00ED0C17"/>
    <w:rsid w:val="00ED0C51"/>
    <w:rsid w:val="00ED0D99"/>
    <w:rsid w:val="00ED0E34"/>
    <w:rsid w:val="00ED0F5C"/>
    <w:rsid w:val="00ED0F82"/>
    <w:rsid w:val="00ED0FB6"/>
    <w:rsid w:val="00ED0FE8"/>
    <w:rsid w:val="00ED1348"/>
    <w:rsid w:val="00ED13AE"/>
    <w:rsid w:val="00ED13CA"/>
    <w:rsid w:val="00ED141B"/>
    <w:rsid w:val="00ED14BE"/>
    <w:rsid w:val="00ED14C3"/>
    <w:rsid w:val="00ED1504"/>
    <w:rsid w:val="00ED1538"/>
    <w:rsid w:val="00ED15D3"/>
    <w:rsid w:val="00ED15EA"/>
    <w:rsid w:val="00ED16C0"/>
    <w:rsid w:val="00ED18A0"/>
    <w:rsid w:val="00ED1B8E"/>
    <w:rsid w:val="00ED1CA1"/>
    <w:rsid w:val="00ED1CCB"/>
    <w:rsid w:val="00ED1E16"/>
    <w:rsid w:val="00ED1E7A"/>
    <w:rsid w:val="00ED2002"/>
    <w:rsid w:val="00ED210D"/>
    <w:rsid w:val="00ED23B8"/>
    <w:rsid w:val="00ED240F"/>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8C"/>
    <w:rsid w:val="00ED33F8"/>
    <w:rsid w:val="00ED34A3"/>
    <w:rsid w:val="00ED34EA"/>
    <w:rsid w:val="00ED35F9"/>
    <w:rsid w:val="00ED366F"/>
    <w:rsid w:val="00ED375A"/>
    <w:rsid w:val="00ED37EE"/>
    <w:rsid w:val="00ED3853"/>
    <w:rsid w:val="00ED3887"/>
    <w:rsid w:val="00ED39C3"/>
    <w:rsid w:val="00ED3B45"/>
    <w:rsid w:val="00ED3BB6"/>
    <w:rsid w:val="00ED3E05"/>
    <w:rsid w:val="00ED3E3E"/>
    <w:rsid w:val="00ED4220"/>
    <w:rsid w:val="00ED42B2"/>
    <w:rsid w:val="00ED4388"/>
    <w:rsid w:val="00ED4397"/>
    <w:rsid w:val="00ED4607"/>
    <w:rsid w:val="00ED4725"/>
    <w:rsid w:val="00ED4932"/>
    <w:rsid w:val="00ED4A64"/>
    <w:rsid w:val="00ED4A74"/>
    <w:rsid w:val="00ED4ACD"/>
    <w:rsid w:val="00ED4B45"/>
    <w:rsid w:val="00ED4DBA"/>
    <w:rsid w:val="00ED4EAF"/>
    <w:rsid w:val="00ED4F0A"/>
    <w:rsid w:val="00ED50FD"/>
    <w:rsid w:val="00ED511F"/>
    <w:rsid w:val="00ED51DD"/>
    <w:rsid w:val="00ED5202"/>
    <w:rsid w:val="00ED5272"/>
    <w:rsid w:val="00ED534D"/>
    <w:rsid w:val="00ED54F1"/>
    <w:rsid w:val="00ED5A22"/>
    <w:rsid w:val="00ED5C21"/>
    <w:rsid w:val="00ED608D"/>
    <w:rsid w:val="00ED61B0"/>
    <w:rsid w:val="00ED62E3"/>
    <w:rsid w:val="00ED63C5"/>
    <w:rsid w:val="00ED650F"/>
    <w:rsid w:val="00ED659C"/>
    <w:rsid w:val="00ED673B"/>
    <w:rsid w:val="00ED699C"/>
    <w:rsid w:val="00ED699F"/>
    <w:rsid w:val="00ED6ADC"/>
    <w:rsid w:val="00ED6B11"/>
    <w:rsid w:val="00ED6B4D"/>
    <w:rsid w:val="00ED6D80"/>
    <w:rsid w:val="00ED7052"/>
    <w:rsid w:val="00ED71E0"/>
    <w:rsid w:val="00ED737C"/>
    <w:rsid w:val="00ED78EC"/>
    <w:rsid w:val="00ED7A8F"/>
    <w:rsid w:val="00ED7DAC"/>
    <w:rsid w:val="00ED7E3C"/>
    <w:rsid w:val="00EE008F"/>
    <w:rsid w:val="00EE00F7"/>
    <w:rsid w:val="00EE0119"/>
    <w:rsid w:val="00EE0277"/>
    <w:rsid w:val="00EE03FF"/>
    <w:rsid w:val="00EE066B"/>
    <w:rsid w:val="00EE0841"/>
    <w:rsid w:val="00EE0994"/>
    <w:rsid w:val="00EE099E"/>
    <w:rsid w:val="00EE0AD8"/>
    <w:rsid w:val="00EE0B77"/>
    <w:rsid w:val="00EE0CC0"/>
    <w:rsid w:val="00EE0D0B"/>
    <w:rsid w:val="00EE0D46"/>
    <w:rsid w:val="00EE0DFB"/>
    <w:rsid w:val="00EE0F4C"/>
    <w:rsid w:val="00EE1397"/>
    <w:rsid w:val="00EE1477"/>
    <w:rsid w:val="00EE1626"/>
    <w:rsid w:val="00EE1655"/>
    <w:rsid w:val="00EE17A1"/>
    <w:rsid w:val="00EE185E"/>
    <w:rsid w:val="00EE19B3"/>
    <w:rsid w:val="00EE19CA"/>
    <w:rsid w:val="00EE1A17"/>
    <w:rsid w:val="00EE1A9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96"/>
    <w:rsid w:val="00EE3035"/>
    <w:rsid w:val="00EE3082"/>
    <w:rsid w:val="00EE324B"/>
    <w:rsid w:val="00EE32D1"/>
    <w:rsid w:val="00EE32E8"/>
    <w:rsid w:val="00EE3301"/>
    <w:rsid w:val="00EE334B"/>
    <w:rsid w:val="00EE335D"/>
    <w:rsid w:val="00EE33CE"/>
    <w:rsid w:val="00EE33F4"/>
    <w:rsid w:val="00EE3401"/>
    <w:rsid w:val="00EE377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E7"/>
    <w:rsid w:val="00EE4B34"/>
    <w:rsid w:val="00EE4CEB"/>
    <w:rsid w:val="00EE4EF8"/>
    <w:rsid w:val="00EE5175"/>
    <w:rsid w:val="00EE51EB"/>
    <w:rsid w:val="00EE542E"/>
    <w:rsid w:val="00EE545F"/>
    <w:rsid w:val="00EE54ED"/>
    <w:rsid w:val="00EE5558"/>
    <w:rsid w:val="00EE5721"/>
    <w:rsid w:val="00EE585B"/>
    <w:rsid w:val="00EE59B7"/>
    <w:rsid w:val="00EE5A76"/>
    <w:rsid w:val="00EE5B1A"/>
    <w:rsid w:val="00EE5C36"/>
    <w:rsid w:val="00EE5C52"/>
    <w:rsid w:val="00EE5C89"/>
    <w:rsid w:val="00EE612F"/>
    <w:rsid w:val="00EE613A"/>
    <w:rsid w:val="00EE61DA"/>
    <w:rsid w:val="00EE620C"/>
    <w:rsid w:val="00EE6323"/>
    <w:rsid w:val="00EE64CB"/>
    <w:rsid w:val="00EE64D2"/>
    <w:rsid w:val="00EE6520"/>
    <w:rsid w:val="00EE6570"/>
    <w:rsid w:val="00EE6616"/>
    <w:rsid w:val="00EE6663"/>
    <w:rsid w:val="00EE67BF"/>
    <w:rsid w:val="00EE69AF"/>
    <w:rsid w:val="00EE69C5"/>
    <w:rsid w:val="00EE6A73"/>
    <w:rsid w:val="00EE6B86"/>
    <w:rsid w:val="00EE6BCC"/>
    <w:rsid w:val="00EE6D2C"/>
    <w:rsid w:val="00EE6D82"/>
    <w:rsid w:val="00EE6E15"/>
    <w:rsid w:val="00EE6EC2"/>
    <w:rsid w:val="00EE73EE"/>
    <w:rsid w:val="00EE74F0"/>
    <w:rsid w:val="00EE7510"/>
    <w:rsid w:val="00EE753E"/>
    <w:rsid w:val="00EE7645"/>
    <w:rsid w:val="00EE77A8"/>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D50"/>
    <w:rsid w:val="00EF0D6F"/>
    <w:rsid w:val="00EF0E70"/>
    <w:rsid w:val="00EF1046"/>
    <w:rsid w:val="00EF1159"/>
    <w:rsid w:val="00EF124D"/>
    <w:rsid w:val="00EF12D4"/>
    <w:rsid w:val="00EF1366"/>
    <w:rsid w:val="00EF1386"/>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72D"/>
    <w:rsid w:val="00EF3807"/>
    <w:rsid w:val="00EF3858"/>
    <w:rsid w:val="00EF3906"/>
    <w:rsid w:val="00EF3ABB"/>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517"/>
    <w:rsid w:val="00EF5610"/>
    <w:rsid w:val="00EF5654"/>
    <w:rsid w:val="00EF58F0"/>
    <w:rsid w:val="00EF5BEE"/>
    <w:rsid w:val="00EF5C25"/>
    <w:rsid w:val="00EF5ED1"/>
    <w:rsid w:val="00EF60B3"/>
    <w:rsid w:val="00EF61C0"/>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70A1"/>
    <w:rsid w:val="00EF710A"/>
    <w:rsid w:val="00EF711F"/>
    <w:rsid w:val="00EF7132"/>
    <w:rsid w:val="00EF73E4"/>
    <w:rsid w:val="00EF7565"/>
    <w:rsid w:val="00EF756A"/>
    <w:rsid w:val="00EF762A"/>
    <w:rsid w:val="00EF7675"/>
    <w:rsid w:val="00EF76AE"/>
    <w:rsid w:val="00EF78FB"/>
    <w:rsid w:val="00EF7A83"/>
    <w:rsid w:val="00EF7C72"/>
    <w:rsid w:val="00EF7CBF"/>
    <w:rsid w:val="00EF7CCD"/>
    <w:rsid w:val="00EF7D30"/>
    <w:rsid w:val="00EF7E93"/>
    <w:rsid w:val="00EF7F77"/>
    <w:rsid w:val="00EF7F78"/>
    <w:rsid w:val="00F00126"/>
    <w:rsid w:val="00F00138"/>
    <w:rsid w:val="00F0015B"/>
    <w:rsid w:val="00F002DD"/>
    <w:rsid w:val="00F0048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324"/>
    <w:rsid w:val="00F0169A"/>
    <w:rsid w:val="00F018B7"/>
    <w:rsid w:val="00F01939"/>
    <w:rsid w:val="00F01A5C"/>
    <w:rsid w:val="00F01A67"/>
    <w:rsid w:val="00F01AFC"/>
    <w:rsid w:val="00F01B4F"/>
    <w:rsid w:val="00F01B8A"/>
    <w:rsid w:val="00F01B96"/>
    <w:rsid w:val="00F01CA0"/>
    <w:rsid w:val="00F01CDE"/>
    <w:rsid w:val="00F01CEF"/>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307A"/>
    <w:rsid w:val="00F03488"/>
    <w:rsid w:val="00F03690"/>
    <w:rsid w:val="00F036BC"/>
    <w:rsid w:val="00F038BC"/>
    <w:rsid w:val="00F0393C"/>
    <w:rsid w:val="00F03A11"/>
    <w:rsid w:val="00F03B4A"/>
    <w:rsid w:val="00F03BA6"/>
    <w:rsid w:val="00F03C08"/>
    <w:rsid w:val="00F03D7D"/>
    <w:rsid w:val="00F03F00"/>
    <w:rsid w:val="00F03F93"/>
    <w:rsid w:val="00F040CB"/>
    <w:rsid w:val="00F041B8"/>
    <w:rsid w:val="00F042E4"/>
    <w:rsid w:val="00F04320"/>
    <w:rsid w:val="00F0457F"/>
    <w:rsid w:val="00F04629"/>
    <w:rsid w:val="00F047CE"/>
    <w:rsid w:val="00F04950"/>
    <w:rsid w:val="00F04B53"/>
    <w:rsid w:val="00F04B94"/>
    <w:rsid w:val="00F04BF0"/>
    <w:rsid w:val="00F04CCA"/>
    <w:rsid w:val="00F04EB8"/>
    <w:rsid w:val="00F04F88"/>
    <w:rsid w:val="00F04FC9"/>
    <w:rsid w:val="00F05026"/>
    <w:rsid w:val="00F05037"/>
    <w:rsid w:val="00F05194"/>
    <w:rsid w:val="00F051A1"/>
    <w:rsid w:val="00F051EB"/>
    <w:rsid w:val="00F05283"/>
    <w:rsid w:val="00F054A9"/>
    <w:rsid w:val="00F055FE"/>
    <w:rsid w:val="00F056B9"/>
    <w:rsid w:val="00F057EB"/>
    <w:rsid w:val="00F0580E"/>
    <w:rsid w:val="00F0586E"/>
    <w:rsid w:val="00F058B9"/>
    <w:rsid w:val="00F05917"/>
    <w:rsid w:val="00F0591A"/>
    <w:rsid w:val="00F05A2C"/>
    <w:rsid w:val="00F05A4E"/>
    <w:rsid w:val="00F05ABD"/>
    <w:rsid w:val="00F05C2D"/>
    <w:rsid w:val="00F05C92"/>
    <w:rsid w:val="00F05DE3"/>
    <w:rsid w:val="00F06008"/>
    <w:rsid w:val="00F06027"/>
    <w:rsid w:val="00F06174"/>
    <w:rsid w:val="00F06328"/>
    <w:rsid w:val="00F063A5"/>
    <w:rsid w:val="00F064CF"/>
    <w:rsid w:val="00F06564"/>
    <w:rsid w:val="00F065A5"/>
    <w:rsid w:val="00F065D6"/>
    <w:rsid w:val="00F066D5"/>
    <w:rsid w:val="00F0678E"/>
    <w:rsid w:val="00F0685B"/>
    <w:rsid w:val="00F06919"/>
    <w:rsid w:val="00F069E6"/>
    <w:rsid w:val="00F06B22"/>
    <w:rsid w:val="00F06BA2"/>
    <w:rsid w:val="00F06C55"/>
    <w:rsid w:val="00F06C62"/>
    <w:rsid w:val="00F06F7D"/>
    <w:rsid w:val="00F07007"/>
    <w:rsid w:val="00F07220"/>
    <w:rsid w:val="00F07383"/>
    <w:rsid w:val="00F073A6"/>
    <w:rsid w:val="00F07434"/>
    <w:rsid w:val="00F07462"/>
    <w:rsid w:val="00F07465"/>
    <w:rsid w:val="00F0756E"/>
    <w:rsid w:val="00F07608"/>
    <w:rsid w:val="00F07863"/>
    <w:rsid w:val="00F07905"/>
    <w:rsid w:val="00F07926"/>
    <w:rsid w:val="00F07A8A"/>
    <w:rsid w:val="00F07ADA"/>
    <w:rsid w:val="00F07AE3"/>
    <w:rsid w:val="00F07B75"/>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26"/>
    <w:rsid w:val="00F1092C"/>
    <w:rsid w:val="00F109DB"/>
    <w:rsid w:val="00F10A57"/>
    <w:rsid w:val="00F10DA1"/>
    <w:rsid w:val="00F10E65"/>
    <w:rsid w:val="00F1104C"/>
    <w:rsid w:val="00F111AE"/>
    <w:rsid w:val="00F111D5"/>
    <w:rsid w:val="00F11349"/>
    <w:rsid w:val="00F1139B"/>
    <w:rsid w:val="00F113B7"/>
    <w:rsid w:val="00F114FD"/>
    <w:rsid w:val="00F115BC"/>
    <w:rsid w:val="00F1172D"/>
    <w:rsid w:val="00F1180A"/>
    <w:rsid w:val="00F1181A"/>
    <w:rsid w:val="00F11862"/>
    <w:rsid w:val="00F11865"/>
    <w:rsid w:val="00F11943"/>
    <w:rsid w:val="00F11A94"/>
    <w:rsid w:val="00F11CD4"/>
    <w:rsid w:val="00F11D79"/>
    <w:rsid w:val="00F11EB8"/>
    <w:rsid w:val="00F11F34"/>
    <w:rsid w:val="00F12225"/>
    <w:rsid w:val="00F123E6"/>
    <w:rsid w:val="00F12667"/>
    <w:rsid w:val="00F12777"/>
    <w:rsid w:val="00F1280C"/>
    <w:rsid w:val="00F1293F"/>
    <w:rsid w:val="00F129E5"/>
    <w:rsid w:val="00F12B0A"/>
    <w:rsid w:val="00F12B9D"/>
    <w:rsid w:val="00F12E14"/>
    <w:rsid w:val="00F12FA7"/>
    <w:rsid w:val="00F12FDA"/>
    <w:rsid w:val="00F12FED"/>
    <w:rsid w:val="00F1307B"/>
    <w:rsid w:val="00F13341"/>
    <w:rsid w:val="00F1343C"/>
    <w:rsid w:val="00F1355A"/>
    <w:rsid w:val="00F135AF"/>
    <w:rsid w:val="00F13624"/>
    <w:rsid w:val="00F1363C"/>
    <w:rsid w:val="00F13982"/>
    <w:rsid w:val="00F13B34"/>
    <w:rsid w:val="00F13B69"/>
    <w:rsid w:val="00F13D0F"/>
    <w:rsid w:val="00F13DCD"/>
    <w:rsid w:val="00F13E2B"/>
    <w:rsid w:val="00F13F93"/>
    <w:rsid w:val="00F1441A"/>
    <w:rsid w:val="00F1449D"/>
    <w:rsid w:val="00F1470B"/>
    <w:rsid w:val="00F147EE"/>
    <w:rsid w:val="00F1484C"/>
    <w:rsid w:val="00F148B8"/>
    <w:rsid w:val="00F14A72"/>
    <w:rsid w:val="00F14B25"/>
    <w:rsid w:val="00F14B68"/>
    <w:rsid w:val="00F14D55"/>
    <w:rsid w:val="00F14E10"/>
    <w:rsid w:val="00F14E1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B02"/>
    <w:rsid w:val="00F16B1C"/>
    <w:rsid w:val="00F16DA3"/>
    <w:rsid w:val="00F16E70"/>
    <w:rsid w:val="00F1700D"/>
    <w:rsid w:val="00F1706A"/>
    <w:rsid w:val="00F170DF"/>
    <w:rsid w:val="00F17133"/>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91"/>
    <w:rsid w:val="00F2039D"/>
    <w:rsid w:val="00F20691"/>
    <w:rsid w:val="00F206BB"/>
    <w:rsid w:val="00F206E2"/>
    <w:rsid w:val="00F20743"/>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799"/>
    <w:rsid w:val="00F21826"/>
    <w:rsid w:val="00F21999"/>
    <w:rsid w:val="00F21A6D"/>
    <w:rsid w:val="00F21A9D"/>
    <w:rsid w:val="00F21BEB"/>
    <w:rsid w:val="00F21C0C"/>
    <w:rsid w:val="00F2203D"/>
    <w:rsid w:val="00F220BA"/>
    <w:rsid w:val="00F22384"/>
    <w:rsid w:val="00F22426"/>
    <w:rsid w:val="00F22452"/>
    <w:rsid w:val="00F2251F"/>
    <w:rsid w:val="00F2253D"/>
    <w:rsid w:val="00F226A5"/>
    <w:rsid w:val="00F227B1"/>
    <w:rsid w:val="00F227D6"/>
    <w:rsid w:val="00F227E9"/>
    <w:rsid w:val="00F2280D"/>
    <w:rsid w:val="00F22BA0"/>
    <w:rsid w:val="00F22C3F"/>
    <w:rsid w:val="00F22E42"/>
    <w:rsid w:val="00F22FCC"/>
    <w:rsid w:val="00F23042"/>
    <w:rsid w:val="00F2308B"/>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F0"/>
    <w:rsid w:val="00F2481A"/>
    <w:rsid w:val="00F2498C"/>
    <w:rsid w:val="00F24C20"/>
    <w:rsid w:val="00F24C9E"/>
    <w:rsid w:val="00F24CFF"/>
    <w:rsid w:val="00F24F24"/>
    <w:rsid w:val="00F25043"/>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EC"/>
    <w:rsid w:val="00F26223"/>
    <w:rsid w:val="00F262AE"/>
    <w:rsid w:val="00F262B6"/>
    <w:rsid w:val="00F262D8"/>
    <w:rsid w:val="00F26468"/>
    <w:rsid w:val="00F26517"/>
    <w:rsid w:val="00F26552"/>
    <w:rsid w:val="00F266EB"/>
    <w:rsid w:val="00F26969"/>
    <w:rsid w:val="00F26AA4"/>
    <w:rsid w:val="00F26C41"/>
    <w:rsid w:val="00F26CF8"/>
    <w:rsid w:val="00F26EA0"/>
    <w:rsid w:val="00F26F11"/>
    <w:rsid w:val="00F26F79"/>
    <w:rsid w:val="00F27082"/>
    <w:rsid w:val="00F273D3"/>
    <w:rsid w:val="00F273F6"/>
    <w:rsid w:val="00F2747B"/>
    <w:rsid w:val="00F27522"/>
    <w:rsid w:val="00F275A0"/>
    <w:rsid w:val="00F277FD"/>
    <w:rsid w:val="00F2784F"/>
    <w:rsid w:val="00F27B99"/>
    <w:rsid w:val="00F27CE1"/>
    <w:rsid w:val="00F27DC3"/>
    <w:rsid w:val="00F27DDE"/>
    <w:rsid w:val="00F27E36"/>
    <w:rsid w:val="00F27F07"/>
    <w:rsid w:val="00F27F92"/>
    <w:rsid w:val="00F27FD7"/>
    <w:rsid w:val="00F30085"/>
    <w:rsid w:val="00F3026A"/>
    <w:rsid w:val="00F304C6"/>
    <w:rsid w:val="00F305C5"/>
    <w:rsid w:val="00F3065E"/>
    <w:rsid w:val="00F3069D"/>
    <w:rsid w:val="00F306C2"/>
    <w:rsid w:val="00F306C9"/>
    <w:rsid w:val="00F30769"/>
    <w:rsid w:val="00F30BBC"/>
    <w:rsid w:val="00F30CEF"/>
    <w:rsid w:val="00F30DA3"/>
    <w:rsid w:val="00F30EC9"/>
    <w:rsid w:val="00F30F85"/>
    <w:rsid w:val="00F31113"/>
    <w:rsid w:val="00F31215"/>
    <w:rsid w:val="00F31259"/>
    <w:rsid w:val="00F31264"/>
    <w:rsid w:val="00F31518"/>
    <w:rsid w:val="00F315A3"/>
    <w:rsid w:val="00F316D0"/>
    <w:rsid w:val="00F317BE"/>
    <w:rsid w:val="00F318E6"/>
    <w:rsid w:val="00F31B44"/>
    <w:rsid w:val="00F31C63"/>
    <w:rsid w:val="00F31F3F"/>
    <w:rsid w:val="00F31FF9"/>
    <w:rsid w:val="00F32081"/>
    <w:rsid w:val="00F3226E"/>
    <w:rsid w:val="00F322E7"/>
    <w:rsid w:val="00F322EC"/>
    <w:rsid w:val="00F324D4"/>
    <w:rsid w:val="00F325AD"/>
    <w:rsid w:val="00F32752"/>
    <w:rsid w:val="00F3295F"/>
    <w:rsid w:val="00F32A70"/>
    <w:rsid w:val="00F32A95"/>
    <w:rsid w:val="00F32BAD"/>
    <w:rsid w:val="00F32C56"/>
    <w:rsid w:val="00F32C65"/>
    <w:rsid w:val="00F32D68"/>
    <w:rsid w:val="00F32EE6"/>
    <w:rsid w:val="00F32F6D"/>
    <w:rsid w:val="00F32F74"/>
    <w:rsid w:val="00F32FCE"/>
    <w:rsid w:val="00F3308B"/>
    <w:rsid w:val="00F3308F"/>
    <w:rsid w:val="00F33167"/>
    <w:rsid w:val="00F331AA"/>
    <w:rsid w:val="00F33281"/>
    <w:rsid w:val="00F33410"/>
    <w:rsid w:val="00F334C9"/>
    <w:rsid w:val="00F334CA"/>
    <w:rsid w:val="00F33505"/>
    <w:rsid w:val="00F336C7"/>
    <w:rsid w:val="00F339AB"/>
    <w:rsid w:val="00F339D1"/>
    <w:rsid w:val="00F339DD"/>
    <w:rsid w:val="00F33BF7"/>
    <w:rsid w:val="00F33C1C"/>
    <w:rsid w:val="00F33D5A"/>
    <w:rsid w:val="00F33D82"/>
    <w:rsid w:val="00F33F39"/>
    <w:rsid w:val="00F33F9C"/>
    <w:rsid w:val="00F34072"/>
    <w:rsid w:val="00F340D1"/>
    <w:rsid w:val="00F340EE"/>
    <w:rsid w:val="00F34223"/>
    <w:rsid w:val="00F3428F"/>
    <w:rsid w:val="00F342C8"/>
    <w:rsid w:val="00F34475"/>
    <w:rsid w:val="00F34485"/>
    <w:rsid w:val="00F344EB"/>
    <w:rsid w:val="00F345A8"/>
    <w:rsid w:val="00F345FF"/>
    <w:rsid w:val="00F3466B"/>
    <w:rsid w:val="00F346AC"/>
    <w:rsid w:val="00F346D5"/>
    <w:rsid w:val="00F348AA"/>
    <w:rsid w:val="00F34DCD"/>
    <w:rsid w:val="00F34F26"/>
    <w:rsid w:val="00F3512B"/>
    <w:rsid w:val="00F35340"/>
    <w:rsid w:val="00F3556F"/>
    <w:rsid w:val="00F3557C"/>
    <w:rsid w:val="00F355A1"/>
    <w:rsid w:val="00F35600"/>
    <w:rsid w:val="00F356EE"/>
    <w:rsid w:val="00F357BF"/>
    <w:rsid w:val="00F357C6"/>
    <w:rsid w:val="00F359BF"/>
    <w:rsid w:val="00F35A0E"/>
    <w:rsid w:val="00F35A3D"/>
    <w:rsid w:val="00F35AE8"/>
    <w:rsid w:val="00F35B04"/>
    <w:rsid w:val="00F35BC0"/>
    <w:rsid w:val="00F35CEC"/>
    <w:rsid w:val="00F35DF3"/>
    <w:rsid w:val="00F35E22"/>
    <w:rsid w:val="00F35E9F"/>
    <w:rsid w:val="00F360E4"/>
    <w:rsid w:val="00F360ED"/>
    <w:rsid w:val="00F3631A"/>
    <w:rsid w:val="00F3633F"/>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34"/>
    <w:rsid w:val="00F3714A"/>
    <w:rsid w:val="00F372D2"/>
    <w:rsid w:val="00F373AB"/>
    <w:rsid w:val="00F3753A"/>
    <w:rsid w:val="00F37612"/>
    <w:rsid w:val="00F3788A"/>
    <w:rsid w:val="00F378E9"/>
    <w:rsid w:val="00F3793C"/>
    <w:rsid w:val="00F37AEA"/>
    <w:rsid w:val="00F37D53"/>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644"/>
    <w:rsid w:val="00F41647"/>
    <w:rsid w:val="00F41685"/>
    <w:rsid w:val="00F4169B"/>
    <w:rsid w:val="00F416CE"/>
    <w:rsid w:val="00F417B7"/>
    <w:rsid w:val="00F4188E"/>
    <w:rsid w:val="00F41897"/>
    <w:rsid w:val="00F418BD"/>
    <w:rsid w:val="00F418E5"/>
    <w:rsid w:val="00F41A78"/>
    <w:rsid w:val="00F41B8B"/>
    <w:rsid w:val="00F41CAB"/>
    <w:rsid w:val="00F41CBB"/>
    <w:rsid w:val="00F4202F"/>
    <w:rsid w:val="00F42030"/>
    <w:rsid w:val="00F42057"/>
    <w:rsid w:val="00F421B9"/>
    <w:rsid w:val="00F4221D"/>
    <w:rsid w:val="00F42448"/>
    <w:rsid w:val="00F4245C"/>
    <w:rsid w:val="00F424D8"/>
    <w:rsid w:val="00F425E0"/>
    <w:rsid w:val="00F42618"/>
    <w:rsid w:val="00F428D5"/>
    <w:rsid w:val="00F428EC"/>
    <w:rsid w:val="00F42A1D"/>
    <w:rsid w:val="00F42AC3"/>
    <w:rsid w:val="00F42ADA"/>
    <w:rsid w:val="00F42CC7"/>
    <w:rsid w:val="00F42E5D"/>
    <w:rsid w:val="00F42EDF"/>
    <w:rsid w:val="00F42FC4"/>
    <w:rsid w:val="00F42FDC"/>
    <w:rsid w:val="00F430C4"/>
    <w:rsid w:val="00F43136"/>
    <w:rsid w:val="00F43162"/>
    <w:rsid w:val="00F43586"/>
    <w:rsid w:val="00F4366C"/>
    <w:rsid w:val="00F43923"/>
    <w:rsid w:val="00F43D2F"/>
    <w:rsid w:val="00F43E31"/>
    <w:rsid w:val="00F43E8A"/>
    <w:rsid w:val="00F43EA4"/>
    <w:rsid w:val="00F43F42"/>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AE"/>
    <w:rsid w:val="00F456C3"/>
    <w:rsid w:val="00F456F5"/>
    <w:rsid w:val="00F4580D"/>
    <w:rsid w:val="00F45966"/>
    <w:rsid w:val="00F4598F"/>
    <w:rsid w:val="00F45AAA"/>
    <w:rsid w:val="00F45AB6"/>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3F"/>
    <w:rsid w:val="00F47BD5"/>
    <w:rsid w:val="00F47DC3"/>
    <w:rsid w:val="00F47FE6"/>
    <w:rsid w:val="00F50017"/>
    <w:rsid w:val="00F5002A"/>
    <w:rsid w:val="00F500AF"/>
    <w:rsid w:val="00F5022D"/>
    <w:rsid w:val="00F50424"/>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BF"/>
    <w:rsid w:val="00F5122B"/>
    <w:rsid w:val="00F51249"/>
    <w:rsid w:val="00F512C4"/>
    <w:rsid w:val="00F513B7"/>
    <w:rsid w:val="00F516F3"/>
    <w:rsid w:val="00F5171F"/>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FA"/>
    <w:rsid w:val="00F52306"/>
    <w:rsid w:val="00F52405"/>
    <w:rsid w:val="00F524E8"/>
    <w:rsid w:val="00F524F0"/>
    <w:rsid w:val="00F5257E"/>
    <w:rsid w:val="00F525A2"/>
    <w:rsid w:val="00F52657"/>
    <w:rsid w:val="00F527C3"/>
    <w:rsid w:val="00F5281F"/>
    <w:rsid w:val="00F528C5"/>
    <w:rsid w:val="00F52A1F"/>
    <w:rsid w:val="00F52A76"/>
    <w:rsid w:val="00F52B6B"/>
    <w:rsid w:val="00F52BE7"/>
    <w:rsid w:val="00F52D87"/>
    <w:rsid w:val="00F53213"/>
    <w:rsid w:val="00F53215"/>
    <w:rsid w:val="00F5323C"/>
    <w:rsid w:val="00F53299"/>
    <w:rsid w:val="00F5336F"/>
    <w:rsid w:val="00F534FC"/>
    <w:rsid w:val="00F53637"/>
    <w:rsid w:val="00F536B2"/>
    <w:rsid w:val="00F5372D"/>
    <w:rsid w:val="00F53817"/>
    <w:rsid w:val="00F53873"/>
    <w:rsid w:val="00F53A0B"/>
    <w:rsid w:val="00F53A7C"/>
    <w:rsid w:val="00F53AA2"/>
    <w:rsid w:val="00F53B61"/>
    <w:rsid w:val="00F53C23"/>
    <w:rsid w:val="00F53C89"/>
    <w:rsid w:val="00F53D68"/>
    <w:rsid w:val="00F53E0E"/>
    <w:rsid w:val="00F53E5B"/>
    <w:rsid w:val="00F53E9D"/>
    <w:rsid w:val="00F53F55"/>
    <w:rsid w:val="00F5412E"/>
    <w:rsid w:val="00F5415D"/>
    <w:rsid w:val="00F542F1"/>
    <w:rsid w:val="00F5435D"/>
    <w:rsid w:val="00F543A7"/>
    <w:rsid w:val="00F54488"/>
    <w:rsid w:val="00F545E3"/>
    <w:rsid w:val="00F547B9"/>
    <w:rsid w:val="00F5496F"/>
    <w:rsid w:val="00F54971"/>
    <w:rsid w:val="00F54984"/>
    <w:rsid w:val="00F549E2"/>
    <w:rsid w:val="00F54AED"/>
    <w:rsid w:val="00F551BA"/>
    <w:rsid w:val="00F55320"/>
    <w:rsid w:val="00F553EE"/>
    <w:rsid w:val="00F55412"/>
    <w:rsid w:val="00F555F3"/>
    <w:rsid w:val="00F555F8"/>
    <w:rsid w:val="00F5584E"/>
    <w:rsid w:val="00F55867"/>
    <w:rsid w:val="00F55871"/>
    <w:rsid w:val="00F558D5"/>
    <w:rsid w:val="00F55A10"/>
    <w:rsid w:val="00F55AB1"/>
    <w:rsid w:val="00F55BD0"/>
    <w:rsid w:val="00F55C93"/>
    <w:rsid w:val="00F55CE7"/>
    <w:rsid w:val="00F55E0F"/>
    <w:rsid w:val="00F55E82"/>
    <w:rsid w:val="00F55EDC"/>
    <w:rsid w:val="00F56009"/>
    <w:rsid w:val="00F56056"/>
    <w:rsid w:val="00F5616A"/>
    <w:rsid w:val="00F5624F"/>
    <w:rsid w:val="00F5627F"/>
    <w:rsid w:val="00F562A5"/>
    <w:rsid w:val="00F563AA"/>
    <w:rsid w:val="00F5640D"/>
    <w:rsid w:val="00F56491"/>
    <w:rsid w:val="00F56535"/>
    <w:rsid w:val="00F56622"/>
    <w:rsid w:val="00F56632"/>
    <w:rsid w:val="00F567B9"/>
    <w:rsid w:val="00F5681F"/>
    <w:rsid w:val="00F56854"/>
    <w:rsid w:val="00F56898"/>
    <w:rsid w:val="00F569A0"/>
    <w:rsid w:val="00F56A0D"/>
    <w:rsid w:val="00F56A5F"/>
    <w:rsid w:val="00F56B29"/>
    <w:rsid w:val="00F56B72"/>
    <w:rsid w:val="00F56DC6"/>
    <w:rsid w:val="00F56E85"/>
    <w:rsid w:val="00F56EB0"/>
    <w:rsid w:val="00F56F3B"/>
    <w:rsid w:val="00F56F68"/>
    <w:rsid w:val="00F56FF6"/>
    <w:rsid w:val="00F56FFE"/>
    <w:rsid w:val="00F57065"/>
    <w:rsid w:val="00F573DC"/>
    <w:rsid w:val="00F5745C"/>
    <w:rsid w:val="00F5769B"/>
    <w:rsid w:val="00F577AF"/>
    <w:rsid w:val="00F577B5"/>
    <w:rsid w:val="00F57838"/>
    <w:rsid w:val="00F5785F"/>
    <w:rsid w:val="00F578DB"/>
    <w:rsid w:val="00F57975"/>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AD"/>
    <w:rsid w:val="00F606D2"/>
    <w:rsid w:val="00F606D5"/>
    <w:rsid w:val="00F60771"/>
    <w:rsid w:val="00F6079E"/>
    <w:rsid w:val="00F6091A"/>
    <w:rsid w:val="00F609B2"/>
    <w:rsid w:val="00F60A87"/>
    <w:rsid w:val="00F60C2F"/>
    <w:rsid w:val="00F60C63"/>
    <w:rsid w:val="00F60D6D"/>
    <w:rsid w:val="00F60DC8"/>
    <w:rsid w:val="00F60E69"/>
    <w:rsid w:val="00F611B8"/>
    <w:rsid w:val="00F611CC"/>
    <w:rsid w:val="00F6127B"/>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53A"/>
    <w:rsid w:val="00F62576"/>
    <w:rsid w:val="00F625B5"/>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262"/>
    <w:rsid w:val="00F6327F"/>
    <w:rsid w:val="00F6347B"/>
    <w:rsid w:val="00F63491"/>
    <w:rsid w:val="00F63519"/>
    <w:rsid w:val="00F63530"/>
    <w:rsid w:val="00F6354A"/>
    <w:rsid w:val="00F635C5"/>
    <w:rsid w:val="00F6366B"/>
    <w:rsid w:val="00F636CC"/>
    <w:rsid w:val="00F63742"/>
    <w:rsid w:val="00F6378B"/>
    <w:rsid w:val="00F638B6"/>
    <w:rsid w:val="00F638E7"/>
    <w:rsid w:val="00F63A45"/>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C62"/>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F8"/>
    <w:rsid w:val="00F65B64"/>
    <w:rsid w:val="00F65D94"/>
    <w:rsid w:val="00F65F5C"/>
    <w:rsid w:val="00F661DD"/>
    <w:rsid w:val="00F663D8"/>
    <w:rsid w:val="00F663E4"/>
    <w:rsid w:val="00F663F7"/>
    <w:rsid w:val="00F665B3"/>
    <w:rsid w:val="00F6664A"/>
    <w:rsid w:val="00F6669A"/>
    <w:rsid w:val="00F666A6"/>
    <w:rsid w:val="00F6674D"/>
    <w:rsid w:val="00F66924"/>
    <w:rsid w:val="00F66963"/>
    <w:rsid w:val="00F66B28"/>
    <w:rsid w:val="00F66CDE"/>
    <w:rsid w:val="00F66E7B"/>
    <w:rsid w:val="00F66E95"/>
    <w:rsid w:val="00F66FAC"/>
    <w:rsid w:val="00F66FCB"/>
    <w:rsid w:val="00F66FCC"/>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1C"/>
    <w:rsid w:val="00F71182"/>
    <w:rsid w:val="00F715CB"/>
    <w:rsid w:val="00F7165B"/>
    <w:rsid w:val="00F716EA"/>
    <w:rsid w:val="00F71725"/>
    <w:rsid w:val="00F71772"/>
    <w:rsid w:val="00F717E4"/>
    <w:rsid w:val="00F717F8"/>
    <w:rsid w:val="00F7196F"/>
    <w:rsid w:val="00F71976"/>
    <w:rsid w:val="00F71C86"/>
    <w:rsid w:val="00F71D7D"/>
    <w:rsid w:val="00F72003"/>
    <w:rsid w:val="00F721AD"/>
    <w:rsid w:val="00F72491"/>
    <w:rsid w:val="00F7249C"/>
    <w:rsid w:val="00F72671"/>
    <w:rsid w:val="00F726AF"/>
    <w:rsid w:val="00F72836"/>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4E0"/>
    <w:rsid w:val="00F738C9"/>
    <w:rsid w:val="00F73948"/>
    <w:rsid w:val="00F739AC"/>
    <w:rsid w:val="00F739B5"/>
    <w:rsid w:val="00F73A78"/>
    <w:rsid w:val="00F73AAC"/>
    <w:rsid w:val="00F73D8E"/>
    <w:rsid w:val="00F73DD9"/>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75"/>
    <w:rsid w:val="00F74B0E"/>
    <w:rsid w:val="00F74C00"/>
    <w:rsid w:val="00F74C8C"/>
    <w:rsid w:val="00F74E4A"/>
    <w:rsid w:val="00F74E88"/>
    <w:rsid w:val="00F74F50"/>
    <w:rsid w:val="00F75148"/>
    <w:rsid w:val="00F755DF"/>
    <w:rsid w:val="00F756DA"/>
    <w:rsid w:val="00F7575A"/>
    <w:rsid w:val="00F75770"/>
    <w:rsid w:val="00F759F3"/>
    <w:rsid w:val="00F75BE8"/>
    <w:rsid w:val="00F75BF4"/>
    <w:rsid w:val="00F75C26"/>
    <w:rsid w:val="00F75C44"/>
    <w:rsid w:val="00F75C84"/>
    <w:rsid w:val="00F75CEE"/>
    <w:rsid w:val="00F75CF2"/>
    <w:rsid w:val="00F75E37"/>
    <w:rsid w:val="00F75E65"/>
    <w:rsid w:val="00F75EC3"/>
    <w:rsid w:val="00F75F75"/>
    <w:rsid w:val="00F75FAB"/>
    <w:rsid w:val="00F761E3"/>
    <w:rsid w:val="00F76250"/>
    <w:rsid w:val="00F7627C"/>
    <w:rsid w:val="00F76310"/>
    <w:rsid w:val="00F76387"/>
    <w:rsid w:val="00F763C0"/>
    <w:rsid w:val="00F76438"/>
    <w:rsid w:val="00F764A0"/>
    <w:rsid w:val="00F765CD"/>
    <w:rsid w:val="00F769F3"/>
    <w:rsid w:val="00F76CEF"/>
    <w:rsid w:val="00F76ECC"/>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A3"/>
    <w:rsid w:val="00F80095"/>
    <w:rsid w:val="00F800E5"/>
    <w:rsid w:val="00F801AC"/>
    <w:rsid w:val="00F801D4"/>
    <w:rsid w:val="00F8029D"/>
    <w:rsid w:val="00F80428"/>
    <w:rsid w:val="00F804A4"/>
    <w:rsid w:val="00F806FF"/>
    <w:rsid w:val="00F80701"/>
    <w:rsid w:val="00F80759"/>
    <w:rsid w:val="00F80901"/>
    <w:rsid w:val="00F80B62"/>
    <w:rsid w:val="00F80B6F"/>
    <w:rsid w:val="00F80BA3"/>
    <w:rsid w:val="00F80D19"/>
    <w:rsid w:val="00F80D43"/>
    <w:rsid w:val="00F80EED"/>
    <w:rsid w:val="00F80EFC"/>
    <w:rsid w:val="00F80FC0"/>
    <w:rsid w:val="00F8140C"/>
    <w:rsid w:val="00F81483"/>
    <w:rsid w:val="00F815F2"/>
    <w:rsid w:val="00F816B2"/>
    <w:rsid w:val="00F81960"/>
    <w:rsid w:val="00F81A28"/>
    <w:rsid w:val="00F81BD6"/>
    <w:rsid w:val="00F81CBA"/>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C47"/>
    <w:rsid w:val="00F82CA6"/>
    <w:rsid w:val="00F82CBE"/>
    <w:rsid w:val="00F82CD9"/>
    <w:rsid w:val="00F82D86"/>
    <w:rsid w:val="00F82F1A"/>
    <w:rsid w:val="00F82F48"/>
    <w:rsid w:val="00F83038"/>
    <w:rsid w:val="00F83157"/>
    <w:rsid w:val="00F8321B"/>
    <w:rsid w:val="00F834FE"/>
    <w:rsid w:val="00F83528"/>
    <w:rsid w:val="00F83555"/>
    <w:rsid w:val="00F83740"/>
    <w:rsid w:val="00F83B14"/>
    <w:rsid w:val="00F83BA9"/>
    <w:rsid w:val="00F83BB6"/>
    <w:rsid w:val="00F83C29"/>
    <w:rsid w:val="00F83C5B"/>
    <w:rsid w:val="00F83CA3"/>
    <w:rsid w:val="00F83CFA"/>
    <w:rsid w:val="00F83E84"/>
    <w:rsid w:val="00F83FD9"/>
    <w:rsid w:val="00F8416F"/>
    <w:rsid w:val="00F841A9"/>
    <w:rsid w:val="00F84308"/>
    <w:rsid w:val="00F8433C"/>
    <w:rsid w:val="00F84384"/>
    <w:rsid w:val="00F84406"/>
    <w:rsid w:val="00F84443"/>
    <w:rsid w:val="00F84444"/>
    <w:rsid w:val="00F8448C"/>
    <w:rsid w:val="00F844FF"/>
    <w:rsid w:val="00F84559"/>
    <w:rsid w:val="00F84727"/>
    <w:rsid w:val="00F849EB"/>
    <w:rsid w:val="00F84A79"/>
    <w:rsid w:val="00F84B7B"/>
    <w:rsid w:val="00F84BB0"/>
    <w:rsid w:val="00F84D40"/>
    <w:rsid w:val="00F84F2E"/>
    <w:rsid w:val="00F84F71"/>
    <w:rsid w:val="00F85218"/>
    <w:rsid w:val="00F8524F"/>
    <w:rsid w:val="00F8532A"/>
    <w:rsid w:val="00F85533"/>
    <w:rsid w:val="00F85549"/>
    <w:rsid w:val="00F8562A"/>
    <w:rsid w:val="00F85733"/>
    <w:rsid w:val="00F857FD"/>
    <w:rsid w:val="00F8580B"/>
    <w:rsid w:val="00F85871"/>
    <w:rsid w:val="00F858A9"/>
    <w:rsid w:val="00F858FF"/>
    <w:rsid w:val="00F8590E"/>
    <w:rsid w:val="00F85966"/>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E1"/>
    <w:rsid w:val="00F86CC8"/>
    <w:rsid w:val="00F86CFE"/>
    <w:rsid w:val="00F86D37"/>
    <w:rsid w:val="00F86DBE"/>
    <w:rsid w:val="00F86E97"/>
    <w:rsid w:val="00F870BA"/>
    <w:rsid w:val="00F87235"/>
    <w:rsid w:val="00F8725B"/>
    <w:rsid w:val="00F872D9"/>
    <w:rsid w:val="00F87341"/>
    <w:rsid w:val="00F87420"/>
    <w:rsid w:val="00F87492"/>
    <w:rsid w:val="00F87691"/>
    <w:rsid w:val="00F876BA"/>
    <w:rsid w:val="00F876E7"/>
    <w:rsid w:val="00F87718"/>
    <w:rsid w:val="00F87A67"/>
    <w:rsid w:val="00F87AD3"/>
    <w:rsid w:val="00F87BD7"/>
    <w:rsid w:val="00F87C79"/>
    <w:rsid w:val="00F87CB9"/>
    <w:rsid w:val="00F87F8D"/>
    <w:rsid w:val="00F900BB"/>
    <w:rsid w:val="00F9018B"/>
    <w:rsid w:val="00F903E0"/>
    <w:rsid w:val="00F90493"/>
    <w:rsid w:val="00F905F1"/>
    <w:rsid w:val="00F9061F"/>
    <w:rsid w:val="00F90633"/>
    <w:rsid w:val="00F9084E"/>
    <w:rsid w:val="00F90893"/>
    <w:rsid w:val="00F90A80"/>
    <w:rsid w:val="00F90A94"/>
    <w:rsid w:val="00F90B37"/>
    <w:rsid w:val="00F90BE5"/>
    <w:rsid w:val="00F90EE8"/>
    <w:rsid w:val="00F90F94"/>
    <w:rsid w:val="00F912FD"/>
    <w:rsid w:val="00F912FF"/>
    <w:rsid w:val="00F91383"/>
    <w:rsid w:val="00F913D7"/>
    <w:rsid w:val="00F913F2"/>
    <w:rsid w:val="00F91461"/>
    <w:rsid w:val="00F914BC"/>
    <w:rsid w:val="00F9159E"/>
    <w:rsid w:val="00F916B3"/>
    <w:rsid w:val="00F91751"/>
    <w:rsid w:val="00F91767"/>
    <w:rsid w:val="00F91AA5"/>
    <w:rsid w:val="00F91B76"/>
    <w:rsid w:val="00F91D06"/>
    <w:rsid w:val="00F91D49"/>
    <w:rsid w:val="00F91D51"/>
    <w:rsid w:val="00F91F36"/>
    <w:rsid w:val="00F91F95"/>
    <w:rsid w:val="00F91FD8"/>
    <w:rsid w:val="00F92085"/>
    <w:rsid w:val="00F92144"/>
    <w:rsid w:val="00F921BD"/>
    <w:rsid w:val="00F9223E"/>
    <w:rsid w:val="00F92279"/>
    <w:rsid w:val="00F924E4"/>
    <w:rsid w:val="00F92799"/>
    <w:rsid w:val="00F92819"/>
    <w:rsid w:val="00F92AC8"/>
    <w:rsid w:val="00F92C05"/>
    <w:rsid w:val="00F92CBE"/>
    <w:rsid w:val="00F92E18"/>
    <w:rsid w:val="00F92FCB"/>
    <w:rsid w:val="00F92FEC"/>
    <w:rsid w:val="00F93245"/>
    <w:rsid w:val="00F93350"/>
    <w:rsid w:val="00F93819"/>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435"/>
    <w:rsid w:val="00F94572"/>
    <w:rsid w:val="00F945A4"/>
    <w:rsid w:val="00F945C5"/>
    <w:rsid w:val="00F945E1"/>
    <w:rsid w:val="00F947C2"/>
    <w:rsid w:val="00F94B44"/>
    <w:rsid w:val="00F94C25"/>
    <w:rsid w:val="00F94C8A"/>
    <w:rsid w:val="00F94CCB"/>
    <w:rsid w:val="00F94DD9"/>
    <w:rsid w:val="00F94E44"/>
    <w:rsid w:val="00F94E5B"/>
    <w:rsid w:val="00F94EC3"/>
    <w:rsid w:val="00F94EFA"/>
    <w:rsid w:val="00F9503C"/>
    <w:rsid w:val="00F95270"/>
    <w:rsid w:val="00F952C5"/>
    <w:rsid w:val="00F957A6"/>
    <w:rsid w:val="00F958FB"/>
    <w:rsid w:val="00F9598A"/>
    <w:rsid w:val="00F95A07"/>
    <w:rsid w:val="00F95A59"/>
    <w:rsid w:val="00F95AB3"/>
    <w:rsid w:val="00F95D0F"/>
    <w:rsid w:val="00F95D63"/>
    <w:rsid w:val="00F95EE0"/>
    <w:rsid w:val="00F95EEC"/>
    <w:rsid w:val="00F9602A"/>
    <w:rsid w:val="00F96199"/>
    <w:rsid w:val="00F962E4"/>
    <w:rsid w:val="00F9646B"/>
    <w:rsid w:val="00F964DA"/>
    <w:rsid w:val="00F965A5"/>
    <w:rsid w:val="00F965A7"/>
    <w:rsid w:val="00F965B5"/>
    <w:rsid w:val="00F9670E"/>
    <w:rsid w:val="00F9674B"/>
    <w:rsid w:val="00F9696C"/>
    <w:rsid w:val="00F969BE"/>
    <w:rsid w:val="00F96C96"/>
    <w:rsid w:val="00F96D74"/>
    <w:rsid w:val="00F96D87"/>
    <w:rsid w:val="00F96DC2"/>
    <w:rsid w:val="00F96F10"/>
    <w:rsid w:val="00F96FED"/>
    <w:rsid w:val="00F96FF7"/>
    <w:rsid w:val="00F9703B"/>
    <w:rsid w:val="00F97146"/>
    <w:rsid w:val="00F9714D"/>
    <w:rsid w:val="00F9726E"/>
    <w:rsid w:val="00F973DD"/>
    <w:rsid w:val="00F974AC"/>
    <w:rsid w:val="00F9756D"/>
    <w:rsid w:val="00F977AD"/>
    <w:rsid w:val="00F97808"/>
    <w:rsid w:val="00F97829"/>
    <w:rsid w:val="00F9782E"/>
    <w:rsid w:val="00F978D5"/>
    <w:rsid w:val="00F978FB"/>
    <w:rsid w:val="00F97955"/>
    <w:rsid w:val="00F97BE2"/>
    <w:rsid w:val="00F97C71"/>
    <w:rsid w:val="00F97E9C"/>
    <w:rsid w:val="00F97F68"/>
    <w:rsid w:val="00FA0171"/>
    <w:rsid w:val="00FA01CB"/>
    <w:rsid w:val="00FA02EE"/>
    <w:rsid w:val="00FA08AB"/>
    <w:rsid w:val="00FA099A"/>
    <w:rsid w:val="00FA0BCE"/>
    <w:rsid w:val="00FA0D18"/>
    <w:rsid w:val="00FA0F76"/>
    <w:rsid w:val="00FA1025"/>
    <w:rsid w:val="00FA1039"/>
    <w:rsid w:val="00FA1085"/>
    <w:rsid w:val="00FA1248"/>
    <w:rsid w:val="00FA12EB"/>
    <w:rsid w:val="00FA14A9"/>
    <w:rsid w:val="00FA1509"/>
    <w:rsid w:val="00FA1539"/>
    <w:rsid w:val="00FA15B8"/>
    <w:rsid w:val="00FA15FC"/>
    <w:rsid w:val="00FA1A5B"/>
    <w:rsid w:val="00FA1A7F"/>
    <w:rsid w:val="00FA1B9F"/>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FB"/>
    <w:rsid w:val="00FA4FE0"/>
    <w:rsid w:val="00FA505A"/>
    <w:rsid w:val="00FA5096"/>
    <w:rsid w:val="00FA50BD"/>
    <w:rsid w:val="00FA51CD"/>
    <w:rsid w:val="00FA52B3"/>
    <w:rsid w:val="00FA53DE"/>
    <w:rsid w:val="00FA5512"/>
    <w:rsid w:val="00FA5533"/>
    <w:rsid w:val="00FA5599"/>
    <w:rsid w:val="00FA55AC"/>
    <w:rsid w:val="00FA55CE"/>
    <w:rsid w:val="00FA570B"/>
    <w:rsid w:val="00FA5758"/>
    <w:rsid w:val="00FA58BB"/>
    <w:rsid w:val="00FA59A1"/>
    <w:rsid w:val="00FA59BB"/>
    <w:rsid w:val="00FA5C0F"/>
    <w:rsid w:val="00FA5C1C"/>
    <w:rsid w:val="00FA5D11"/>
    <w:rsid w:val="00FA5DC1"/>
    <w:rsid w:val="00FA603C"/>
    <w:rsid w:val="00FA610F"/>
    <w:rsid w:val="00FA611E"/>
    <w:rsid w:val="00FA61A1"/>
    <w:rsid w:val="00FA6517"/>
    <w:rsid w:val="00FA65BC"/>
    <w:rsid w:val="00FA664F"/>
    <w:rsid w:val="00FA6866"/>
    <w:rsid w:val="00FA6869"/>
    <w:rsid w:val="00FA6960"/>
    <w:rsid w:val="00FA6965"/>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A4F"/>
    <w:rsid w:val="00FB0A90"/>
    <w:rsid w:val="00FB0B17"/>
    <w:rsid w:val="00FB0CDE"/>
    <w:rsid w:val="00FB0CE1"/>
    <w:rsid w:val="00FB0D40"/>
    <w:rsid w:val="00FB0D51"/>
    <w:rsid w:val="00FB0E08"/>
    <w:rsid w:val="00FB0E3C"/>
    <w:rsid w:val="00FB0E77"/>
    <w:rsid w:val="00FB0ED2"/>
    <w:rsid w:val="00FB0F07"/>
    <w:rsid w:val="00FB0F99"/>
    <w:rsid w:val="00FB0FED"/>
    <w:rsid w:val="00FB1068"/>
    <w:rsid w:val="00FB10C4"/>
    <w:rsid w:val="00FB1137"/>
    <w:rsid w:val="00FB12A3"/>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D"/>
    <w:rsid w:val="00FB24FA"/>
    <w:rsid w:val="00FB2529"/>
    <w:rsid w:val="00FB25B9"/>
    <w:rsid w:val="00FB25EA"/>
    <w:rsid w:val="00FB2687"/>
    <w:rsid w:val="00FB26B4"/>
    <w:rsid w:val="00FB2739"/>
    <w:rsid w:val="00FB2791"/>
    <w:rsid w:val="00FB281D"/>
    <w:rsid w:val="00FB2833"/>
    <w:rsid w:val="00FB2FA6"/>
    <w:rsid w:val="00FB3129"/>
    <w:rsid w:val="00FB3139"/>
    <w:rsid w:val="00FB3160"/>
    <w:rsid w:val="00FB3161"/>
    <w:rsid w:val="00FB31F8"/>
    <w:rsid w:val="00FB3277"/>
    <w:rsid w:val="00FB327C"/>
    <w:rsid w:val="00FB333D"/>
    <w:rsid w:val="00FB3528"/>
    <w:rsid w:val="00FB3596"/>
    <w:rsid w:val="00FB36A1"/>
    <w:rsid w:val="00FB380A"/>
    <w:rsid w:val="00FB385F"/>
    <w:rsid w:val="00FB3CC5"/>
    <w:rsid w:val="00FB3DC0"/>
    <w:rsid w:val="00FB3DDB"/>
    <w:rsid w:val="00FB3ECB"/>
    <w:rsid w:val="00FB3EE4"/>
    <w:rsid w:val="00FB4025"/>
    <w:rsid w:val="00FB441A"/>
    <w:rsid w:val="00FB4455"/>
    <w:rsid w:val="00FB45D5"/>
    <w:rsid w:val="00FB4690"/>
    <w:rsid w:val="00FB4699"/>
    <w:rsid w:val="00FB479B"/>
    <w:rsid w:val="00FB491C"/>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E11"/>
    <w:rsid w:val="00FB5E43"/>
    <w:rsid w:val="00FB603A"/>
    <w:rsid w:val="00FB6040"/>
    <w:rsid w:val="00FB6066"/>
    <w:rsid w:val="00FB62B1"/>
    <w:rsid w:val="00FB63CE"/>
    <w:rsid w:val="00FB646F"/>
    <w:rsid w:val="00FB6482"/>
    <w:rsid w:val="00FB666E"/>
    <w:rsid w:val="00FB672E"/>
    <w:rsid w:val="00FB6785"/>
    <w:rsid w:val="00FB695E"/>
    <w:rsid w:val="00FB698E"/>
    <w:rsid w:val="00FB6B59"/>
    <w:rsid w:val="00FB6CD8"/>
    <w:rsid w:val="00FB6DB1"/>
    <w:rsid w:val="00FB6E03"/>
    <w:rsid w:val="00FB6E97"/>
    <w:rsid w:val="00FB7163"/>
    <w:rsid w:val="00FB7327"/>
    <w:rsid w:val="00FB73BA"/>
    <w:rsid w:val="00FB7429"/>
    <w:rsid w:val="00FB759C"/>
    <w:rsid w:val="00FB7640"/>
    <w:rsid w:val="00FB76C4"/>
    <w:rsid w:val="00FB77F7"/>
    <w:rsid w:val="00FB787F"/>
    <w:rsid w:val="00FB7950"/>
    <w:rsid w:val="00FB7988"/>
    <w:rsid w:val="00FB7AA8"/>
    <w:rsid w:val="00FB7C98"/>
    <w:rsid w:val="00FB7D0B"/>
    <w:rsid w:val="00FB7D71"/>
    <w:rsid w:val="00FB7F45"/>
    <w:rsid w:val="00FB7F46"/>
    <w:rsid w:val="00FB7F93"/>
    <w:rsid w:val="00FB7FC2"/>
    <w:rsid w:val="00FC0060"/>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7C7"/>
    <w:rsid w:val="00FC17D5"/>
    <w:rsid w:val="00FC17DE"/>
    <w:rsid w:val="00FC17EB"/>
    <w:rsid w:val="00FC17F1"/>
    <w:rsid w:val="00FC18AD"/>
    <w:rsid w:val="00FC18CA"/>
    <w:rsid w:val="00FC19AC"/>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D43"/>
    <w:rsid w:val="00FC2D4A"/>
    <w:rsid w:val="00FC2DD0"/>
    <w:rsid w:val="00FC2E7F"/>
    <w:rsid w:val="00FC2F3A"/>
    <w:rsid w:val="00FC2FCB"/>
    <w:rsid w:val="00FC2FF7"/>
    <w:rsid w:val="00FC3026"/>
    <w:rsid w:val="00FC3093"/>
    <w:rsid w:val="00FC3271"/>
    <w:rsid w:val="00FC327F"/>
    <w:rsid w:val="00FC346B"/>
    <w:rsid w:val="00FC3473"/>
    <w:rsid w:val="00FC351D"/>
    <w:rsid w:val="00FC367F"/>
    <w:rsid w:val="00FC3779"/>
    <w:rsid w:val="00FC37AE"/>
    <w:rsid w:val="00FC37C3"/>
    <w:rsid w:val="00FC3B76"/>
    <w:rsid w:val="00FC3BF4"/>
    <w:rsid w:val="00FC3D80"/>
    <w:rsid w:val="00FC3DD3"/>
    <w:rsid w:val="00FC3E5E"/>
    <w:rsid w:val="00FC3E75"/>
    <w:rsid w:val="00FC3FED"/>
    <w:rsid w:val="00FC4012"/>
    <w:rsid w:val="00FC4077"/>
    <w:rsid w:val="00FC4135"/>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47D"/>
    <w:rsid w:val="00FC58B2"/>
    <w:rsid w:val="00FC5A9B"/>
    <w:rsid w:val="00FC5AE9"/>
    <w:rsid w:val="00FC5C65"/>
    <w:rsid w:val="00FC5D15"/>
    <w:rsid w:val="00FC5D17"/>
    <w:rsid w:val="00FC5E70"/>
    <w:rsid w:val="00FC5F4A"/>
    <w:rsid w:val="00FC5FE7"/>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F11"/>
    <w:rsid w:val="00FC7FDC"/>
    <w:rsid w:val="00FD002F"/>
    <w:rsid w:val="00FD0064"/>
    <w:rsid w:val="00FD014C"/>
    <w:rsid w:val="00FD0347"/>
    <w:rsid w:val="00FD04F9"/>
    <w:rsid w:val="00FD0607"/>
    <w:rsid w:val="00FD0738"/>
    <w:rsid w:val="00FD0756"/>
    <w:rsid w:val="00FD0787"/>
    <w:rsid w:val="00FD0961"/>
    <w:rsid w:val="00FD09F4"/>
    <w:rsid w:val="00FD0A54"/>
    <w:rsid w:val="00FD0A9D"/>
    <w:rsid w:val="00FD0B4C"/>
    <w:rsid w:val="00FD0BB9"/>
    <w:rsid w:val="00FD0F36"/>
    <w:rsid w:val="00FD0F3E"/>
    <w:rsid w:val="00FD0F9A"/>
    <w:rsid w:val="00FD1098"/>
    <w:rsid w:val="00FD111D"/>
    <w:rsid w:val="00FD121B"/>
    <w:rsid w:val="00FD1289"/>
    <w:rsid w:val="00FD15B2"/>
    <w:rsid w:val="00FD15BF"/>
    <w:rsid w:val="00FD1795"/>
    <w:rsid w:val="00FD17C4"/>
    <w:rsid w:val="00FD17D0"/>
    <w:rsid w:val="00FD1856"/>
    <w:rsid w:val="00FD18EA"/>
    <w:rsid w:val="00FD19FF"/>
    <w:rsid w:val="00FD1ACF"/>
    <w:rsid w:val="00FD1B5C"/>
    <w:rsid w:val="00FD1BD8"/>
    <w:rsid w:val="00FD1C9A"/>
    <w:rsid w:val="00FD1D33"/>
    <w:rsid w:val="00FD1E25"/>
    <w:rsid w:val="00FD1F2F"/>
    <w:rsid w:val="00FD214F"/>
    <w:rsid w:val="00FD215C"/>
    <w:rsid w:val="00FD21A1"/>
    <w:rsid w:val="00FD22DA"/>
    <w:rsid w:val="00FD2427"/>
    <w:rsid w:val="00FD276D"/>
    <w:rsid w:val="00FD27CB"/>
    <w:rsid w:val="00FD2846"/>
    <w:rsid w:val="00FD2855"/>
    <w:rsid w:val="00FD2B12"/>
    <w:rsid w:val="00FD2D9F"/>
    <w:rsid w:val="00FD2E3C"/>
    <w:rsid w:val="00FD2F74"/>
    <w:rsid w:val="00FD2FA9"/>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8C"/>
    <w:rsid w:val="00FD5516"/>
    <w:rsid w:val="00FD55D3"/>
    <w:rsid w:val="00FD5836"/>
    <w:rsid w:val="00FD5855"/>
    <w:rsid w:val="00FD5929"/>
    <w:rsid w:val="00FD59BC"/>
    <w:rsid w:val="00FD5A75"/>
    <w:rsid w:val="00FD5B6B"/>
    <w:rsid w:val="00FD5CA8"/>
    <w:rsid w:val="00FD5EAF"/>
    <w:rsid w:val="00FD5F24"/>
    <w:rsid w:val="00FD6040"/>
    <w:rsid w:val="00FD6128"/>
    <w:rsid w:val="00FD61A7"/>
    <w:rsid w:val="00FD61D8"/>
    <w:rsid w:val="00FD629C"/>
    <w:rsid w:val="00FD64C5"/>
    <w:rsid w:val="00FD661A"/>
    <w:rsid w:val="00FD6620"/>
    <w:rsid w:val="00FD66CD"/>
    <w:rsid w:val="00FD676B"/>
    <w:rsid w:val="00FD67A1"/>
    <w:rsid w:val="00FD6937"/>
    <w:rsid w:val="00FD69A0"/>
    <w:rsid w:val="00FD6C04"/>
    <w:rsid w:val="00FD6C54"/>
    <w:rsid w:val="00FD6C7A"/>
    <w:rsid w:val="00FD6D11"/>
    <w:rsid w:val="00FD6E50"/>
    <w:rsid w:val="00FD6F00"/>
    <w:rsid w:val="00FD6FFB"/>
    <w:rsid w:val="00FD7102"/>
    <w:rsid w:val="00FD716A"/>
    <w:rsid w:val="00FD731B"/>
    <w:rsid w:val="00FD73EE"/>
    <w:rsid w:val="00FD75FA"/>
    <w:rsid w:val="00FD768B"/>
    <w:rsid w:val="00FD76CC"/>
    <w:rsid w:val="00FD77E8"/>
    <w:rsid w:val="00FD79CB"/>
    <w:rsid w:val="00FD7A30"/>
    <w:rsid w:val="00FD7AE7"/>
    <w:rsid w:val="00FD7B45"/>
    <w:rsid w:val="00FD7B85"/>
    <w:rsid w:val="00FE0143"/>
    <w:rsid w:val="00FE0168"/>
    <w:rsid w:val="00FE01A0"/>
    <w:rsid w:val="00FE0205"/>
    <w:rsid w:val="00FE0326"/>
    <w:rsid w:val="00FE0334"/>
    <w:rsid w:val="00FE03C6"/>
    <w:rsid w:val="00FE03D6"/>
    <w:rsid w:val="00FE0454"/>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E74"/>
    <w:rsid w:val="00FE0EEF"/>
    <w:rsid w:val="00FE0FDB"/>
    <w:rsid w:val="00FE106D"/>
    <w:rsid w:val="00FE111E"/>
    <w:rsid w:val="00FE11AB"/>
    <w:rsid w:val="00FE11CA"/>
    <w:rsid w:val="00FE11CB"/>
    <w:rsid w:val="00FE1320"/>
    <w:rsid w:val="00FE1368"/>
    <w:rsid w:val="00FE1422"/>
    <w:rsid w:val="00FE174A"/>
    <w:rsid w:val="00FE1992"/>
    <w:rsid w:val="00FE19C7"/>
    <w:rsid w:val="00FE19EF"/>
    <w:rsid w:val="00FE1A04"/>
    <w:rsid w:val="00FE1B9B"/>
    <w:rsid w:val="00FE1D58"/>
    <w:rsid w:val="00FE1E31"/>
    <w:rsid w:val="00FE20C1"/>
    <w:rsid w:val="00FE214D"/>
    <w:rsid w:val="00FE2294"/>
    <w:rsid w:val="00FE22D4"/>
    <w:rsid w:val="00FE25AC"/>
    <w:rsid w:val="00FE25F6"/>
    <w:rsid w:val="00FE2783"/>
    <w:rsid w:val="00FE281A"/>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A34"/>
    <w:rsid w:val="00FE3BB0"/>
    <w:rsid w:val="00FE3C2B"/>
    <w:rsid w:val="00FE3D0A"/>
    <w:rsid w:val="00FE3DB3"/>
    <w:rsid w:val="00FE3E4D"/>
    <w:rsid w:val="00FE3F20"/>
    <w:rsid w:val="00FE423D"/>
    <w:rsid w:val="00FE42D7"/>
    <w:rsid w:val="00FE4560"/>
    <w:rsid w:val="00FE45CA"/>
    <w:rsid w:val="00FE4664"/>
    <w:rsid w:val="00FE48DC"/>
    <w:rsid w:val="00FE4910"/>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C72"/>
    <w:rsid w:val="00FE5CAE"/>
    <w:rsid w:val="00FE5D6B"/>
    <w:rsid w:val="00FE5FD5"/>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AB5"/>
    <w:rsid w:val="00FE6C2D"/>
    <w:rsid w:val="00FE6C4E"/>
    <w:rsid w:val="00FE6C59"/>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B77"/>
    <w:rsid w:val="00FE7E08"/>
    <w:rsid w:val="00FE7E2B"/>
    <w:rsid w:val="00FE7E82"/>
    <w:rsid w:val="00FE7F40"/>
    <w:rsid w:val="00FF03E4"/>
    <w:rsid w:val="00FF0467"/>
    <w:rsid w:val="00FF04D3"/>
    <w:rsid w:val="00FF069D"/>
    <w:rsid w:val="00FF07D2"/>
    <w:rsid w:val="00FF0873"/>
    <w:rsid w:val="00FF0A8C"/>
    <w:rsid w:val="00FF0AF1"/>
    <w:rsid w:val="00FF0FF7"/>
    <w:rsid w:val="00FF120D"/>
    <w:rsid w:val="00FF12D2"/>
    <w:rsid w:val="00FF1386"/>
    <w:rsid w:val="00FF138A"/>
    <w:rsid w:val="00FF1527"/>
    <w:rsid w:val="00FF1748"/>
    <w:rsid w:val="00FF176D"/>
    <w:rsid w:val="00FF1881"/>
    <w:rsid w:val="00FF18F6"/>
    <w:rsid w:val="00FF1A5E"/>
    <w:rsid w:val="00FF1BB7"/>
    <w:rsid w:val="00FF1D46"/>
    <w:rsid w:val="00FF1D70"/>
    <w:rsid w:val="00FF1F36"/>
    <w:rsid w:val="00FF203E"/>
    <w:rsid w:val="00FF22F3"/>
    <w:rsid w:val="00FF2584"/>
    <w:rsid w:val="00FF25B7"/>
    <w:rsid w:val="00FF2678"/>
    <w:rsid w:val="00FF27A9"/>
    <w:rsid w:val="00FF2892"/>
    <w:rsid w:val="00FF295A"/>
    <w:rsid w:val="00FF2A33"/>
    <w:rsid w:val="00FF2AE1"/>
    <w:rsid w:val="00FF2DDA"/>
    <w:rsid w:val="00FF2E7D"/>
    <w:rsid w:val="00FF2E95"/>
    <w:rsid w:val="00FF2F46"/>
    <w:rsid w:val="00FF32A1"/>
    <w:rsid w:val="00FF3569"/>
    <w:rsid w:val="00FF3726"/>
    <w:rsid w:val="00FF375A"/>
    <w:rsid w:val="00FF3782"/>
    <w:rsid w:val="00FF3838"/>
    <w:rsid w:val="00FF3A35"/>
    <w:rsid w:val="00FF3B49"/>
    <w:rsid w:val="00FF3BAF"/>
    <w:rsid w:val="00FF3BCC"/>
    <w:rsid w:val="00FF3C89"/>
    <w:rsid w:val="00FF3DB0"/>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F8D"/>
    <w:rsid w:val="00FF4FB6"/>
    <w:rsid w:val="00FF509F"/>
    <w:rsid w:val="00FF50F1"/>
    <w:rsid w:val="00FF514C"/>
    <w:rsid w:val="00FF51FF"/>
    <w:rsid w:val="00FF5224"/>
    <w:rsid w:val="00FF54A7"/>
    <w:rsid w:val="00FF5501"/>
    <w:rsid w:val="00FF56E3"/>
    <w:rsid w:val="00FF591C"/>
    <w:rsid w:val="00FF59DB"/>
    <w:rsid w:val="00FF5B69"/>
    <w:rsid w:val="00FF5BCC"/>
    <w:rsid w:val="00FF5E3A"/>
    <w:rsid w:val="00FF5E6A"/>
    <w:rsid w:val="00FF5F7E"/>
    <w:rsid w:val="00FF5F9C"/>
    <w:rsid w:val="00FF6266"/>
    <w:rsid w:val="00FF63C6"/>
    <w:rsid w:val="00FF6503"/>
    <w:rsid w:val="00FF653B"/>
    <w:rsid w:val="00FF6811"/>
    <w:rsid w:val="00FF6937"/>
    <w:rsid w:val="00FF6ACA"/>
    <w:rsid w:val="00FF6CEA"/>
    <w:rsid w:val="00FF6FAA"/>
    <w:rsid w:val="00FF7090"/>
    <w:rsid w:val="00FF718D"/>
    <w:rsid w:val="00FF7339"/>
    <w:rsid w:val="00FF7376"/>
    <w:rsid w:val="00FF745E"/>
    <w:rsid w:val="00FF74C1"/>
    <w:rsid w:val="00FF7544"/>
    <w:rsid w:val="00FF7547"/>
    <w:rsid w:val="00FF76A2"/>
    <w:rsid w:val="00FF784B"/>
    <w:rsid w:val="00FF79D3"/>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771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iPriority="0" w:unhideWhenUsed="0" w:qFormat="1"/>
    <w:lsdException w:name="heading 5" w:semiHidden="0" w:unhideWhenUsed="0" w:qFormat="1"/>
    <w:lsdException w:name="heading 6" w:semiHidden="0" w:uiPriority="0"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qFormat="1"/>
    <w:lsdException w:name="toc 2" w:uiPriority="0" w:qFormat="1"/>
    <w:lsdException w:name="toc 3" w:uiPriority="0" w:qFormat="1"/>
    <w:lsdException w:name="toc 6" w:uiPriority="0"/>
    <w:lsdException w:name="toc 7" w:uiPriority="39"/>
    <w:lsdException w:name="toc 8" w:uiPriority="0"/>
    <w:lsdException w:name="toc 9" w:uiPriority="0"/>
    <w:lsdException w:name="footnote text" w:qFormat="1"/>
    <w:lsdException w:name="annotation text" w:qFormat="1"/>
    <w:lsdException w:name="caption" w:uiPriority="0" w:qFormat="1"/>
    <w:lsdException w:name="footnote reference" w:qFormat="1"/>
    <w:lsdException w:name="line number" w:uiPriority="0"/>
    <w:lsdException w:name="endnote text" w:uiPriority="0"/>
    <w:lsdException w:name="List Bullet" w:uiPriority="0"/>
    <w:lsdException w:name="List Number" w:uiPriority="0"/>
    <w:lsdException w:name="List 2" w:uiPriority="0"/>
    <w:lsdException w:name="List 4" w:uiPriority="0"/>
    <w:lsdException w:name="List Bullet 2" w:uiPriority="0"/>
    <w:lsdException w:name="List Bullet 3" w:uiPriority="0"/>
    <w:lsdException w:name="Title" w:semiHidden="0" w:unhideWhenUsed="0" w:qFormat="1"/>
    <w:lsdException w:name="Default Paragraph Font" w:uiPriority="1"/>
    <w:lsdException w:name="Body Text" w:qFormat="1"/>
    <w:lsdException w:name="List Continue 2" w:uiPriority="0"/>
    <w:lsdException w:name="Subtitle" w:semiHidden="0" w:unhideWhenUsed="0" w:qFormat="1"/>
    <w:lsdException w:name="Block Text" w:uiPriority="0"/>
    <w:lsdException w:name="Strong" w:semiHidden="0" w:uiPriority="0" w:unhideWhenUsed="0" w:qFormat="1"/>
    <w:lsdException w:name="Emphasis" w:semiHidden="0" w:unhideWhenUsed="0" w:qFormat="1"/>
    <w:lsdException w:name="Document Map" w:uiPriority="0"/>
    <w:lsdException w:name="Normal (Web)" w:qFormat="1"/>
    <w:lsdException w:name="HTML Preformatted" w:uiPriority="0"/>
    <w:lsdException w:name="HTML Typewriter"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uiPriority w:val="99"/>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uiPriority w:val="99"/>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uiPriority w:val="99"/>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uiPriority w:val="99"/>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uiPriority w:val="99"/>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
    <w:uiPriority w:val="99"/>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uiPriority w:val="99"/>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uiPriority w:val="99"/>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uiPriority w:val="99"/>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uiPriority w:val="10"/>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uiPriority w:val="99"/>
    <w:rsid w:val="00F40032"/>
    <w:rPr>
      <w:rFonts w:ascii="Symbol" w:hAnsi="Symbol" w:cs="Symbol"/>
      <w:b/>
    </w:rPr>
  </w:style>
  <w:style w:type="character" w:styleId="afe">
    <w:name w:val="Emphasis"/>
    <w:uiPriority w:val="99"/>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uiPriority w:val="99"/>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uiPriority w:val="99"/>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uiPriority w:val="99"/>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99"/>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uiPriority w:val="99"/>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uiPriority w:val="99"/>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uiPriority w:val="99"/>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uiPriority w:val="99"/>
    <w:rsid w:val="00F40032"/>
    <w:rPr>
      <w:rFonts w:cs="Courier New"/>
      <w:color w:val="000000"/>
      <w:sz w:val="18"/>
      <w:szCs w:val="18"/>
    </w:rPr>
  </w:style>
  <w:style w:type="character" w:customStyle="1" w:styleId="FontStyle">
    <w:name w:val="Font Style"/>
    <w:uiPriority w:val="99"/>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uiPriority w:val="99"/>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uiPriority w:val="99"/>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99"/>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uiPriority w:val="99"/>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uiPriority w:val="99"/>
    <w:qFormat/>
    <w:rsid w:val="00F40032"/>
    <w:pPr>
      <w:spacing w:line="360" w:lineRule="auto"/>
      <w:jc w:val="center"/>
    </w:pPr>
    <w:rPr>
      <w:b/>
      <w:bCs/>
      <w:caps/>
      <w:sz w:val="32"/>
      <w:szCs w:val="20"/>
    </w:rPr>
  </w:style>
  <w:style w:type="paragraph" w:styleId="affffffff8">
    <w:name w:val="Subtitle"/>
    <w:basedOn w:val="a1"/>
    <w:next w:val="a2"/>
    <w:uiPriority w:val="99"/>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uiPriority w:val="99"/>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uiPriority w:val="99"/>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uiPriority w:val="99"/>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uiPriority w:val="99"/>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uiPriority w:val="99"/>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uiPriority w:val="99"/>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uiPriority w:val="99"/>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uiPriority w:val="99"/>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uiPriority w:val="99"/>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uiPriority w:val="99"/>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uiPriority w:val="99"/>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uiPriority w:val="99"/>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uiPriority w:val="99"/>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uiPriority w:val="99"/>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uiPriority w:val="99"/>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uiPriority w:val="99"/>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
    <w:uiPriority w:val="99"/>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uiPriority w:val="99"/>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99"/>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iPriority w:val="99"/>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B0596B-2D26-478D-B60A-E46E3D735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1</Pages>
  <Words>65</Words>
  <Characters>375</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439</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116</cp:revision>
  <cp:lastPrinted>2009-02-06T05:36:00Z</cp:lastPrinted>
  <dcterms:created xsi:type="dcterms:W3CDTF">2020-05-02T10:41:00Z</dcterms:created>
  <dcterms:modified xsi:type="dcterms:W3CDTF">2020-05-04T13:12:00Z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