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Новокшонов</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Андрій</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Костянтинович</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науковий</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співробіт</w:t>
      </w:r>
      <w:r w:rsidRPr="009E247E">
        <w:rPr>
          <w:rFonts w:ascii="Verdana" w:eastAsia="Times New Roman" w:hAnsi="Verdana" w:cs="Times New Roman"/>
          <w:color w:val="000000"/>
          <w:kern w:val="0"/>
          <w:sz w:val="24"/>
          <w:szCs w:val="24"/>
          <w:lang w:eastAsia="ru-RU"/>
        </w:rPr>
        <w:t>&amp;shy;</w:t>
      </w:r>
      <w:r w:rsidRPr="009E247E">
        <w:rPr>
          <w:rFonts w:ascii="Verdana" w:eastAsia="Times New Roman" w:hAnsi="Verdana" w:cs="Times New Roman" w:hint="eastAsia"/>
          <w:color w:val="000000"/>
          <w:kern w:val="0"/>
          <w:sz w:val="24"/>
          <w:szCs w:val="24"/>
          <w:lang w:eastAsia="ru-RU"/>
        </w:rPr>
        <w:t>ник</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відділу</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w:t>
      </w:r>
      <w:r w:rsidRPr="009E247E">
        <w:rPr>
          <w:rFonts w:ascii="Verdana" w:eastAsia="Times New Roman" w:hAnsi="Verdana" w:cs="Times New Roman"/>
          <w:color w:val="000000"/>
          <w:kern w:val="0"/>
          <w:sz w:val="24"/>
          <w:szCs w:val="24"/>
          <w:lang w:eastAsia="ru-RU"/>
        </w:rPr>
        <w:t xml:space="preserve"> 165 </w:t>
      </w:r>
      <w:r w:rsidRPr="009E247E">
        <w:rPr>
          <w:rFonts w:ascii="Verdana" w:eastAsia="Times New Roman" w:hAnsi="Verdana" w:cs="Times New Roman" w:hint="eastAsia"/>
          <w:color w:val="000000"/>
          <w:kern w:val="0"/>
          <w:sz w:val="24"/>
          <w:szCs w:val="24"/>
          <w:lang w:eastAsia="ru-RU"/>
        </w:rPr>
        <w:t>Міжнародного</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ННЦ</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інформаційних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техно</w:t>
      </w:r>
      <w:r w:rsidRPr="009E247E">
        <w:rPr>
          <w:rFonts w:ascii="Verdana" w:eastAsia="Times New Roman" w:hAnsi="Verdana" w:cs="Times New Roman"/>
          <w:color w:val="000000"/>
          <w:kern w:val="0"/>
          <w:sz w:val="24"/>
          <w:szCs w:val="24"/>
          <w:lang w:eastAsia="ru-RU"/>
        </w:rPr>
        <w:t>&amp;shy;</w:t>
      </w:r>
      <w:r w:rsidRPr="009E247E">
        <w:rPr>
          <w:rFonts w:ascii="Verdana" w:eastAsia="Times New Roman" w:hAnsi="Verdana" w:cs="Times New Roman" w:hint="eastAsia"/>
          <w:color w:val="000000"/>
          <w:kern w:val="0"/>
          <w:sz w:val="24"/>
          <w:szCs w:val="24"/>
          <w:lang w:eastAsia="ru-RU"/>
        </w:rPr>
        <w:t>логій</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та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систем</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НАН</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та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МОН</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України</w:t>
      </w:r>
      <w:r w:rsidRPr="009E247E">
        <w:rPr>
          <w:rFonts w:ascii="Verdana" w:eastAsia="Times New Roman" w:hAnsi="Verdana" w:cs="Times New Roman"/>
          <w:color w:val="000000"/>
          <w:kern w:val="0"/>
          <w:sz w:val="24"/>
          <w:szCs w:val="24"/>
          <w:lang w:eastAsia="ru-RU"/>
        </w:rPr>
        <w:t>: &amp;laquo;</w:t>
      </w:r>
      <w:r w:rsidRPr="009E247E">
        <w:rPr>
          <w:rFonts w:ascii="Verdana" w:eastAsia="Times New Roman" w:hAnsi="Verdana" w:cs="Times New Roman" w:hint="eastAsia"/>
          <w:color w:val="000000"/>
          <w:kern w:val="0"/>
          <w:sz w:val="24"/>
          <w:szCs w:val="24"/>
          <w:lang w:eastAsia="ru-RU"/>
        </w:rPr>
        <w:t>Методи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контролю</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ці</w:t>
      </w:r>
      <w:r w:rsidRPr="009E247E">
        <w:rPr>
          <w:rFonts w:ascii="Verdana" w:eastAsia="Times New Roman" w:hAnsi="Verdana" w:cs="Times New Roman"/>
          <w:color w:val="000000"/>
          <w:kern w:val="0"/>
          <w:sz w:val="24"/>
          <w:szCs w:val="24"/>
          <w:lang w:eastAsia="ru-RU"/>
        </w:rPr>
        <w:t>&amp;shy;</w:t>
      </w:r>
      <w:r w:rsidRPr="009E247E">
        <w:rPr>
          <w:rFonts w:ascii="Verdana" w:eastAsia="Times New Roman" w:hAnsi="Verdana" w:cs="Times New Roman" w:hint="eastAsia"/>
          <w:color w:val="000000"/>
          <w:kern w:val="0"/>
          <w:sz w:val="24"/>
          <w:szCs w:val="24"/>
          <w:lang w:eastAsia="ru-RU"/>
        </w:rPr>
        <w:t>лісності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делегованих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обчислень</w:t>
      </w:r>
      <w:r w:rsidRPr="009E247E">
        <w:rPr>
          <w:rFonts w:ascii="Verdana" w:eastAsia="Times New Roman" w:hAnsi="Verdana" w:cs="Times New Roman"/>
          <w:color w:val="000000"/>
          <w:kern w:val="0"/>
          <w:sz w:val="24"/>
          <w:szCs w:val="24"/>
          <w:lang w:eastAsia="ru-RU"/>
        </w:rPr>
        <w:t xml:space="preserve">&amp;raquo; (01.05.03 - </w:t>
      </w:r>
      <w:r w:rsidRPr="009E247E">
        <w:rPr>
          <w:rFonts w:ascii="Verdana" w:eastAsia="Times New Roman" w:hAnsi="Verdana" w:cs="Times New Roman" w:hint="eastAsia"/>
          <w:color w:val="000000"/>
          <w:kern w:val="0"/>
          <w:sz w:val="24"/>
          <w:szCs w:val="24"/>
          <w:lang w:eastAsia="ru-RU"/>
        </w:rPr>
        <w:t>математичне</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та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програмне</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забезпечення</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обчислювальних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машин</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систем</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Спецрада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w:t>
      </w:r>
      <w:r w:rsidRPr="009E247E">
        <w:rPr>
          <w:rFonts w:ascii="Verdana" w:eastAsia="Times New Roman" w:hAnsi="Verdana" w:cs="Times New Roman"/>
          <w:color w:val="000000"/>
          <w:kern w:val="0"/>
          <w:sz w:val="24"/>
          <w:szCs w:val="24"/>
          <w:lang w:eastAsia="ru-RU"/>
        </w:rPr>
        <w:t xml:space="preserve"> 26.001.09 </w:t>
      </w:r>
      <w:r w:rsidRPr="009E247E">
        <w:rPr>
          <w:rFonts w:ascii="Verdana" w:eastAsia="Times New Roman" w:hAnsi="Verdana" w:cs="Times New Roman" w:hint="eastAsia"/>
          <w:color w:val="000000"/>
          <w:kern w:val="0"/>
          <w:sz w:val="24"/>
          <w:szCs w:val="24"/>
          <w:lang w:eastAsia="ru-RU"/>
        </w:rPr>
        <w:t>у</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Київському</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національному</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універ</w:t>
      </w:r>
      <w:r w:rsidRPr="009E247E">
        <w:rPr>
          <w:rFonts w:ascii="Verdana" w:eastAsia="Times New Roman" w:hAnsi="Verdana" w:cs="Times New Roman"/>
          <w:color w:val="000000"/>
          <w:kern w:val="0"/>
          <w:sz w:val="24"/>
          <w:szCs w:val="24"/>
          <w:lang w:eastAsia="ru-RU"/>
        </w:rPr>
        <w:t>&amp;shy;</w:t>
      </w:r>
      <w:r w:rsidRPr="009E247E">
        <w:rPr>
          <w:rFonts w:ascii="Verdana" w:eastAsia="Times New Roman" w:hAnsi="Verdana" w:cs="Times New Roman" w:hint="eastAsia"/>
          <w:color w:val="000000"/>
          <w:kern w:val="0"/>
          <w:sz w:val="24"/>
          <w:szCs w:val="24"/>
          <w:lang w:eastAsia="ru-RU"/>
        </w:rPr>
        <w:t>ситеті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імені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Тараса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Шевченка</w:t>
      </w:r>
    </w:p>
    <w:p w:rsidR="009E247E" w:rsidRPr="009E247E" w:rsidRDefault="009E247E" w:rsidP="009E247E">
      <w:pPr>
        <w:rPr>
          <w:rFonts w:ascii="Verdana" w:eastAsia="Times New Roman" w:hAnsi="Verdana" w:cs="Times New Roman"/>
          <w:color w:val="000000"/>
          <w:kern w:val="0"/>
          <w:sz w:val="24"/>
          <w:szCs w:val="24"/>
          <w:lang w:eastAsia="ru-RU"/>
        </w:rPr>
      </w:pPr>
    </w:p>
    <w:p w:rsidR="009E247E" w:rsidRPr="009E247E" w:rsidRDefault="009E247E" w:rsidP="009E247E">
      <w:pPr>
        <w:rPr>
          <w:rFonts w:ascii="Verdana" w:eastAsia="Times New Roman" w:hAnsi="Verdana" w:cs="Times New Roman"/>
          <w:color w:val="000000"/>
          <w:kern w:val="0"/>
          <w:sz w:val="24"/>
          <w:szCs w:val="24"/>
          <w:lang w:eastAsia="ru-RU"/>
        </w:rPr>
      </w:pPr>
    </w:p>
    <w:p w:rsidR="009E247E" w:rsidRPr="009E247E" w:rsidRDefault="009E247E" w:rsidP="009E247E">
      <w:pPr>
        <w:rPr>
          <w:rFonts w:ascii="Verdana" w:eastAsia="Times New Roman" w:hAnsi="Verdana" w:cs="Times New Roman"/>
          <w:color w:val="000000"/>
          <w:kern w:val="0"/>
          <w:sz w:val="24"/>
          <w:szCs w:val="24"/>
          <w:lang w:eastAsia="ru-RU"/>
        </w:rPr>
      </w:pPr>
    </w:p>
    <w:p w:rsidR="009E247E" w:rsidRPr="009E247E" w:rsidRDefault="009E247E" w:rsidP="009E247E">
      <w:pPr>
        <w:rPr>
          <w:rFonts w:ascii="Verdana" w:eastAsia="Times New Roman" w:hAnsi="Verdana" w:cs="Times New Roman"/>
          <w:color w:val="000000"/>
          <w:kern w:val="0"/>
          <w:sz w:val="24"/>
          <w:szCs w:val="24"/>
          <w:lang w:eastAsia="ru-RU"/>
        </w:rPr>
      </w:pPr>
    </w:p>
    <w:p w:rsidR="009E247E" w:rsidRPr="009E247E" w:rsidRDefault="009E247E" w:rsidP="009E247E">
      <w:pPr>
        <w:rPr>
          <w:rFonts w:ascii="Verdana" w:eastAsia="Times New Roman" w:hAnsi="Verdana" w:cs="Times New Roman"/>
          <w:color w:val="000000"/>
          <w:kern w:val="0"/>
          <w:sz w:val="24"/>
          <w:szCs w:val="24"/>
          <w:lang w:eastAsia="ru-RU"/>
        </w:rPr>
      </w:pP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Київський</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національний</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університет</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імені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Тараса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Шевченка</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Міністерство</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освіти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науки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України</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Київський</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національний</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університет</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імені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Тараса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Шевченка</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Міністерство</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освіти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науки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України</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Кваліфікаційна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наукова</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праця</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правах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рукопису</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НОВОКШОНОВ</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АНДРІЙ</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КОСТЯНТИНОВИЧ</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УДК</w:t>
      </w:r>
      <w:r w:rsidRPr="009E247E">
        <w:rPr>
          <w:rFonts w:ascii="Verdana" w:eastAsia="Times New Roman" w:hAnsi="Verdana" w:cs="Times New Roman"/>
          <w:color w:val="000000"/>
          <w:kern w:val="0"/>
          <w:sz w:val="24"/>
          <w:szCs w:val="24"/>
          <w:lang w:eastAsia="ru-RU"/>
        </w:rPr>
        <w:t xml:space="preserve"> 004.05:519.688</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ДИСЕРТАЦІЯ</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МЕТОДИ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КОНТРОЛЮ</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ЦІЛІСНОСТІ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ДЕЛЕГОВАНИХ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ОБЧИСЛЕНЬ</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01.05.03 </w:t>
      </w:r>
      <w:r w:rsidRPr="009E247E">
        <w:rPr>
          <w:rFonts w:ascii="Verdana" w:eastAsia="Times New Roman" w:hAnsi="Verdana" w:cs="Times New Roman" w:hint="eastAsia"/>
          <w:color w:val="000000"/>
          <w:kern w:val="0"/>
          <w:sz w:val="24"/>
          <w:szCs w:val="24"/>
          <w:lang w:eastAsia="ru-RU"/>
        </w:rPr>
        <w:t>–</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математичне</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та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програмне</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забезпечення</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обчислювальних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машин</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систем</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Подається</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здобуття</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наукового</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ступеня</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кандидата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фізико</w:t>
      </w:r>
      <w:r w:rsidRPr="009E247E">
        <w:rPr>
          <w:rFonts w:ascii="Verdana" w:eastAsia="Times New Roman" w:hAnsi="Verdana" w:cs="Times New Roman"/>
          <w:color w:val="000000"/>
          <w:kern w:val="0"/>
          <w:sz w:val="24"/>
          <w:szCs w:val="24"/>
          <w:lang w:eastAsia="ru-RU"/>
        </w:rPr>
        <w:t>-</w:t>
      </w:r>
      <w:r w:rsidRPr="009E247E">
        <w:rPr>
          <w:rFonts w:ascii="Verdana" w:eastAsia="Times New Roman" w:hAnsi="Verdana" w:cs="Times New Roman" w:hint="eastAsia"/>
          <w:color w:val="000000"/>
          <w:kern w:val="0"/>
          <w:sz w:val="24"/>
          <w:szCs w:val="24"/>
          <w:lang w:eastAsia="ru-RU"/>
        </w:rPr>
        <w:t>математичних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наук</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Дисертація</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містить</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результати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власних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досліджень</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Використання</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ідей</w:t>
      </w:r>
      <w:r w:rsidRPr="009E247E">
        <w:rPr>
          <w:rFonts w:ascii="Verdana" w:eastAsia="Times New Roman" w:hAnsi="Verdana" w:cs="Times New Roman"/>
          <w:color w:val="000000"/>
          <w:kern w:val="0"/>
          <w:sz w:val="24"/>
          <w:szCs w:val="24"/>
          <w:lang w:eastAsia="ru-RU"/>
        </w:rPr>
        <w:t>,</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результатів</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текстів</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інших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авторів</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мають</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посилання</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відповідне</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джерело</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_______________________ </w:t>
      </w:r>
      <w:r w:rsidRPr="009E247E">
        <w:rPr>
          <w:rFonts w:ascii="Verdana" w:eastAsia="Times New Roman" w:hAnsi="Verdana" w:cs="Times New Roman" w:hint="eastAsia"/>
          <w:color w:val="000000"/>
          <w:kern w:val="0"/>
          <w:sz w:val="24"/>
          <w:szCs w:val="24"/>
          <w:lang w:eastAsia="ru-RU"/>
        </w:rPr>
        <w:t>Новокшонов</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А</w:t>
      </w:r>
      <w:r w:rsidRPr="009E247E">
        <w:rPr>
          <w:rFonts w:ascii="Verdana" w:eastAsia="Times New Roman" w:hAnsi="Verdana" w:cs="Times New Roman"/>
          <w:color w:val="000000"/>
          <w:kern w:val="0"/>
          <w:sz w:val="24"/>
          <w:szCs w:val="24"/>
          <w:lang w:eastAsia="ru-RU"/>
        </w:rPr>
        <w:t>.</w:t>
      </w:r>
      <w:r w:rsidRPr="009E247E">
        <w:rPr>
          <w:rFonts w:ascii="Verdana" w:eastAsia="Times New Roman" w:hAnsi="Verdana" w:cs="Times New Roman" w:hint="eastAsia"/>
          <w:color w:val="000000"/>
          <w:kern w:val="0"/>
          <w:sz w:val="24"/>
          <w:szCs w:val="24"/>
          <w:lang w:eastAsia="ru-RU"/>
        </w:rPr>
        <w:t>К</w:t>
      </w:r>
      <w:r w:rsidRPr="009E247E">
        <w:rPr>
          <w:rFonts w:ascii="Verdana" w:eastAsia="Times New Roman" w:hAnsi="Verdana" w:cs="Times New Roman"/>
          <w:color w:val="000000"/>
          <w:kern w:val="0"/>
          <w:sz w:val="24"/>
          <w:szCs w:val="24"/>
          <w:lang w:eastAsia="ru-RU"/>
        </w:rPr>
        <w:t>.</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Науковий</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керівник</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Анісімов</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Анатолій</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Васильович</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доктор</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фізикоматематичних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наук</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професор</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член</w:t>
      </w:r>
      <w:r w:rsidRPr="009E247E">
        <w:rPr>
          <w:rFonts w:ascii="Verdana" w:eastAsia="Times New Roman" w:hAnsi="Verdana" w:cs="Times New Roman"/>
          <w:color w:val="000000"/>
          <w:kern w:val="0"/>
          <w:sz w:val="24"/>
          <w:szCs w:val="24"/>
          <w:lang w:eastAsia="ru-RU"/>
        </w:rPr>
        <w:t>-</w:t>
      </w:r>
      <w:r w:rsidRPr="009E247E">
        <w:rPr>
          <w:rFonts w:ascii="Verdana" w:eastAsia="Times New Roman" w:hAnsi="Verdana" w:cs="Times New Roman" w:hint="eastAsia"/>
          <w:color w:val="000000"/>
          <w:kern w:val="0"/>
          <w:sz w:val="24"/>
          <w:szCs w:val="24"/>
          <w:lang w:eastAsia="ru-RU"/>
        </w:rPr>
        <w:t>кореспондент</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НАН</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України</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Київ</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w:t>
      </w:r>
      <w:r w:rsidRPr="009E247E">
        <w:rPr>
          <w:rFonts w:ascii="Verdana" w:eastAsia="Times New Roman" w:hAnsi="Verdana" w:cs="Times New Roman"/>
          <w:color w:val="000000"/>
          <w:kern w:val="0"/>
          <w:sz w:val="24"/>
          <w:szCs w:val="24"/>
          <w:lang w:eastAsia="ru-RU"/>
        </w:rPr>
        <w:t xml:space="preserve"> 2020</w:t>
      </w:r>
    </w:p>
    <w:p w:rsidR="009E247E" w:rsidRPr="009E247E" w:rsidRDefault="009E247E" w:rsidP="009E247E">
      <w:pPr>
        <w:rPr>
          <w:rFonts w:ascii="Verdana" w:eastAsia="Times New Roman" w:hAnsi="Verdana" w:cs="Times New Roman"/>
          <w:color w:val="000000"/>
          <w:kern w:val="0"/>
          <w:sz w:val="24"/>
          <w:szCs w:val="24"/>
          <w:lang w:eastAsia="ru-RU"/>
        </w:rPr>
      </w:pPr>
    </w:p>
    <w:p w:rsidR="009E247E" w:rsidRPr="009E247E" w:rsidRDefault="009E247E" w:rsidP="009E247E">
      <w:pPr>
        <w:rPr>
          <w:rFonts w:ascii="Verdana" w:eastAsia="Times New Roman" w:hAnsi="Verdana" w:cs="Times New Roman"/>
          <w:color w:val="000000"/>
          <w:kern w:val="0"/>
          <w:sz w:val="24"/>
          <w:szCs w:val="24"/>
          <w:lang w:eastAsia="ru-RU"/>
        </w:rPr>
      </w:pPr>
    </w:p>
    <w:p w:rsidR="009E247E" w:rsidRPr="009E247E" w:rsidRDefault="009E247E" w:rsidP="009E247E">
      <w:pPr>
        <w:rPr>
          <w:rFonts w:ascii="Verdana" w:eastAsia="Times New Roman" w:hAnsi="Verdana" w:cs="Times New Roman"/>
          <w:color w:val="000000"/>
          <w:kern w:val="0"/>
          <w:sz w:val="24"/>
          <w:szCs w:val="24"/>
          <w:lang w:eastAsia="ru-RU"/>
        </w:rPr>
      </w:pPr>
    </w:p>
    <w:p w:rsidR="009E247E" w:rsidRPr="009E247E" w:rsidRDefault="009E247E" w:rsidP="009E247E">
      <w:pPr>
        <w:rPr>
          <w:rFonts w:ascii="Verdana" w:eastAsia="Times New Roman" w:hAnsi="Verdana" w:cs="Times New Roman"/>
          <w:color w:val="000000"/>
          <w:kern w:val="0"/>
          <w:sz w:val="24"/>
          <w:szCs w:val="24"/>
          <w:lang w:eastAsia="ru-RU"/>
        </w:rPr>
      </w:pP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ЗМІСТ</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ПЕРЕЛІК</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УМОВНИХ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ПОЗНАЧЕНЬ</w:t>
      </w:r>
      <w:r w:rsidRPr="009E247E">
        <w:rPr>
          <w:rFonts w:ascii="Verdana" w:eastAsia="Times New Roman" w:hAnsi="Verdana" w:cs="Times New Roman"/>
          <w:color w:val="000000"/>
          <w:kern w:val="0"/>
          <w:sz w:val="24"/>
          <w:szCs w:val="24"/>
          <w:lang w:eastAsia="ru-RU"/>
        </w:rPr>
        <w:t>...................................................................... 13</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ВСТУП</w:t>
      </w:r>
      <w:r w:rsidRPr="009E247E">
        <w:rPr>
          <w:rFonts w:ascii="Verdana" w:eastAsia="Times New Roman" w:hAnsi="Verdana" w:cs="Times New Roman"/>
          <w:color w:val="000000"/>
          <w:kern w:val="0"/>
          <w:sz w:val="24"/>
          <w:szCs w:val="24"/>
          <w:lang w:eastAsia="ru-RU"/>
        </w:rPr>
        <w:t>........................................................................................................................ 14</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РОЗДІЛ</w:t>
      </w:r>
      <w:r w:rsidRPr="009E247E">
        <w:rPr>
          <w:rFonts w:ascii="Verdana" w:eastAsia="Times New Roman" w:hAnsi="Verdana" w:cs="Times New Roman"/>
          <w:color w:val="000000"/>
          <w:kern w:val="0"/>
          <w:sz w:val="24"/>
          <w:szCs w:val="24"/>
          <w:lang w:eastAsia="ru-RU"/>
        </w:rPr>
        <w:t xml:space="preserve"> 1. </w:t>
      </w:r>
      <w:r w:rsidRPr="009E247E">
        <w:rPr>
          <w:rFonts w:ascii="Verdana" w:eastAsia="Times New Roman" w:hAnsi="Verdana" w:cs="Times New Roman" w:hint="eastAsia"/>
          <w:color w:val="000000"/>
          <w:kern w:val="0"/>
          <w:sz w:val="24"/>
          <w:szCs w:val="24"/>
          <w:lang w:eastAsia="ru-RU"/>
        </w:rPr>
        <w:t>ОГЛЯД</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ОСНОВНИХ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МЕТОДІВ</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КОНТРОЛЮ</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ЦІЛІСНОСТІ</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ДЕЛЕГОВАНИХ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ОБЧИСЛЕНЬ</w:t>
      </w:r>
      <w:r w:rsidRPr="009E247E">
        <w:rPr>
          <w:rFonts w:ascii="Verdana" w:eastAsia="Times New Roman" w:hAnsi="Verdana" w:cs="Times New Roman"/>
          <w:color w:val="000000"/>
          <w:kern w:val="0"/>
          <w:sz w:val="24"/>
          <w:szCs w:val="24"/>
          <w:lang w:eastAsia="ru-RU"/>
        </w:rPr>
        <w:t xml:space="preserve"> .............................................................................. 20</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1.1 </w:t>
      </w:r>
      <w:r w:rsidRPr="009E247E">
        <w:rPr>
          <w:rFonts w:ascii="Verdana" w:eastAsia="Times New Roman" w:hAnsi="Verdana" w:cs="Times New Roman" w:hint="eastAsia"/>
          <w:color w:val="000000"/>
          <w:kern w:val="0"/>
          <w:sz w:val="24"/>
          <w:szCs w:val="24"/>
          <w:lang w:eastAsia="ru-RU"/>
        </w:rPr>
        <w:t>Проблема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контролю</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цілісності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делегованих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обчислень</w:t>
      </w:r>
      <w:r w:rsidRPr="009E247E">
        <w:rPr>
          <w:rFonts w:ascii="Verdana" w:eastAsia="Times New Roman" w:hAnsi="Verdana" w:cs="Times New Roman"/>
          <w:color w:val="000000"/>
          <w:kern w:val="0"/>
          <w:sz w:val="24"/>
          <w:szCs w:val="24"/>
          <w:lang w:eastAsia="ru-RU"/>
        </w:rPr>
        <w:t xml:space="preserve"> ................................. 20</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1.2 </w:t>
      </w:r>
      <w:r w:rsidRPr="009E247E">
        <w:rPr>
          <w:rFonts w:ascii="Verdana" w:eastAsia="Times New Roman" w:hAnsi="Verdana" w:cs="Times New Roman" w:hint="eastAsia"/>
          <w:color w:val="000000"/>
          <w:kern w:val="0"/>
          <w:sz w:val="24"/>
          <w:szCs w:val="24"/>
          <w:lang w:eastAsia="ru-RU"/>
        </w:rPr>
        <w:t>Основні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підходи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з</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припущеннями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щодо</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можливих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збоїв</w:t>
      </w:r>
      <w:r w:rsidRPr="009E247E">
        <w:rPr>
          <w:rFonts w:ascii="Verdana" w:eastAsia="Times New Roman" w:hAnsi="Verdana" w:cs="Times New Roman"/>
          <w:color w:val="000000"/>
          <w:kern w:val="0"/>
          <w:sz w:val="24"/>
          <w:szCs w:val="24"/>
          <w:lang w:eastAsia="ru-RU"/>
        </w:rPr>
        <w:t xml:space="preserve"> .............................. 24</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1.2.1 </w:t>
      </w:r>
      <w:r w:rsidRPr="009E247E">
        <w:rPr>
          <w:rFonts w:ascii="Verdana" w:eastAsia="Times New Roman" w:hAnsi="Verdana" w:cs="Times New Roman" w:hint="eastAsia"/>
          <w:color w:val="000000"/>
          <w:kern w:val="0"/>
          <w:sz w:val="24"/>
          <w:szCs w:val="24"/>
          <w:lang w:eastAsia="ru-RU"/>
        </w:rPr>
        <w:t>Методи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основі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реплікації</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обчислень</w:t>
      </w:r>
      <w:r w:rsidRPr="009E247E">
        <w:rPr>
          <w:rFonts w:ascii="Verdana" w:eastAsia="Times New Roman" w:hAnsi="Verdana" w:cs="Times New Roman"/>
          <w:color w:val="000000"/>
          <w:kern w:val="0"/>
          <w:sz w:val="24"/>
          <w:szCs w:val="24"/>
          <w:lang w:eastAsia="ru-RU"/>
        </w:rPr>
        <w:t>......................................................... 25</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1.2.2 </w:t>
      </w:r>
      <w:r w:rsidRPr="009E247E">
        <w:rPr>
          <w:rFonts w:ascii="Verdana" w:eastAsia="Times New Roman" w:hAnsi="Verdana" w:cs="Times New Roman" w:hint="eastAsia"/>
          <w:color w:val="000000"/>
          <w:kern w:val="0"/>
          <w:sz w:val="24"/>
          <w:szCs w:val="24"/>
          <w:lang w:eastAsia="ru-RU"/>
        </w:rPr>
        <w:t>Методи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основі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аудиту</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обчислень</w:t>
      </w:r>
      <w:r w:rsidRPr="009E247E">
        <w:rPr>
          <w:rFonts w:ascii="Verdana" w:eastAsia="Times New Roman" w:hAnsi="Verdana" w:cs="Times New Roman"/>
          <w:color w:val="000000"/>
          <w:kern w:val="0"/>
          <w:sz w:val="24"/>
          <w:szCs w:val="24"/>
          <w:lang w:eastAsia="ru-RU"/>
        </w:rPr>
        <w:t xml:space="preserve"> .............................................................. 27</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1.2.3 </w:t>
      </w:r>
      <w:r w:rsidRPr="009E247E">
        <w:rPr>
          <w:rFonts w:ascii="Verdana" w:eastAsia="Times New Roman" w:hAnsi="Verdana" w:cs="Times New Roman" w:hint="eastAsia"/>
          <w:color w:val="000000"/>
          <w:kern w:val="0"/>
          <w:sz w:val="24"/>
          <w:szCs w:val="24"/>
          <w:lang w:eastAsia="ru-RU"/>
        </w:rPr>
        <w:t>Методи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основі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довіреного</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обладнання</w:t>
      </w:r>
      <w:r w:rsidRPr="009E247E">
        <w:rPr>
          <w:rFonts w:ascii="Verdana" w:eastAsia="Times New Roman" w:hAnsi="Verdana" w:cs="Times New Roman"/>
          <w:color w:val="000000"/>
          <w:kern w:val="0"/>
          <w:sz w:val="24"/>
          <w:szCs w:val="24"/>
          <w:lang w:eastAsia="ru-RU"/>
        </w:rPr>
        <w:t xml:space="preserve"> ..................................................... 28</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1.2.4 </w:t>
      </w:r>
      <w:r w:rsidRPr="009E247E">
        <w:rPr>
          <w:rFonts w:ascii="Verdana" w:eastAsia="Times New Roman" w:hAnsi="Verdana" w:cs="Times New Roman" w:hint="eastAsia"/>
          <w:color w:val="000000"/>
          <w:kern w:val="0"/>
          <w:sz w:val="24"/>
          <w:szCs w:val="24"/>
          <w:lang w:eastAsia="ru-RU"/>
        </w:rPr>
        <w:t>Методи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основі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віддаленої</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атестації</w:t>
      </w:r>
      <w:r w:rsidRPr="009E247E">
        <w:rPr>
          <w:rFonts w:ascii="Verdana" w:eastAsia="Times New Roman" w:hAnsi="Verdana" w:cs="Times New Roman"/>
          <w:color w:val="000000"/>
          <w:kern w:val="0"/>
          <w:sz w:val="24"/>
          <w:szCs w:val="24"/>
          <w:lang w:eastAsia="ru-RU"/>
        </w:rPr>
        <w:t>........................................................... 30</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1.3 </w:t>
      </w:r>
      <w:r w:rsidRPr="009E247E">
        <w:rPr>
          <w:rFonts w:ascii="Verdana" w:eastAsia="Times New Roman" w:hAnsi="Verdana" w:cs="Times New Roman" w:hint="eastAsia"/>
          <w:color w:val="000000"/>
          <w:kern w:val="0"/>
          <w:sz w:val="24"/>
          <w:szCs w:val="24"/>
          <w:lang w:eastAsia="ru-RU"/>
        </w:rPr>
        <w:t>Основні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підходи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без</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припущень</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щодо</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можливих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збоїв</w:t>
      </w:r>
      <w:r w:rsidRPr="009E247E">
        <w:rPr>
          <w:rFonts w:ascii="Verdana" w:eastAsia="Times New Roman" w:hAnsi="Verdana" w:cs="Times New Roman"/>
          <w:color w:val="000000"/>
          <w:kern w:val="0"/>
          <w:sz w:val="24"/>
          <w:szCs w:val="24"/>
          <w:lang w:eastAsia="ru-RU"/>
        </w:rPr>
        <w:t xml:space="preserve"> ................................. 31</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1.3.1 </w:t>
      </w:r>
      <w:r w:rsidRPr="009E247E">
        <w:rPr>
          <w:rFonts w:ascii="Verdana" w:eastAsia="Times New Roman" w:hAnsi="Verdana" w:cs="Times New Roman" w:hint="eastAsia"/>
          <w:color w:val="000000"/>
          <w:kern w:val="0"/>
          <w:sz w:val="24"/>
          <w:szCs w:val="24"/>
          <w:lang w:eastAsia="ru-RU"/>
        </w:rPr>
        <w:t>Методи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основі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імовірнісних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систем</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доведення</w:t>
      </w:r>
      <w:r w:rsidRPr="009E247E">
        <w:rPr>
          <w:rFonts w:ascii="Verdana" w:eastAsia="Times New Roman" w:hAnsi="Verdana" w:cs="Times New Roman"/>
          <w:color w:val="000000"/>
          <w:kern w:val="0"/>
          <w:sz w:val="24"/>
          <w:szCs w:val="24"/>
          <w:lang w:eastAsia="ru-RU"/>
        </w:rPr>
        <w:t xml:space="preserve"> ....................................... 31</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1.3.2 </w:t>
      </w:r>
      <w:r w:rsidRPr="009E247E">
        <w:rPr>
          <w:rFonts w:ascii="Verdana" w:eastAsia="Times New Roman" w:hAnsi="Verdana" w:cs="Times New Roman" w:hint="eastAsia"/>
          <w:color w:val="000000"/>
          <w:kern w:val="0"/>
          <w:sz w:val="24"/>
          <w:szCs w:val="24"/>
          <w:lang w:eastAsia="ru-RU"/>
        </w:rPr>
        <w:t>Методи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основі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повністю</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гомоморфного</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шифрування</w:t>
      </w:r>
      <w:r w:rsidRPr="009E247E">
        <w:rPr>
          <w:rFonts w:ascii="Verdana" w:eastAsia="Times New Roman" w:hAnsi="Verdana" w:cs="Times New Roman"/>
          <w:color w:val="000000"/>
          <w:kern w:val="0"/>
          <w:sz w:val="24"/>
          <w:szCs w:val="24"/>
          <w:lang w:eastAsia="ru-RU"/>
        </w:rPr>
        <w:t xml:space="preserve"> ............................ 35</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1.3.3 </w:t>
      </w:r>
      <w:r w:rsidRPr="009E247E">
        <w:rPr>
          <w:rFonts w:ascii="Verdana" w:eastAsia="Times New Roman" w:hAnsi="Verdana" w:cs="Times New Roman" w:hint="eastAsia"/>
          <w:color w:val="000000"/>
          <w:kern w:val="0"/>
          <w:sz w:val="24"/>
          <w:szCs w:val="24"/>
          <w:lang w:eastAsia="ru-RU"/>
        </w:rPr>
        <w:t>Методи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для</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окремих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застосувань</w:t>
      </w:r>
      <w:r w:rsidRPr="009E247E">
        <w:rPr>
          <w:rFonts w:ascii="Verdana" w:eastAsia="Times New Roman" w:hAnsi="Verdana" w:cs="Times New Roman"/>
          <w:color w:val="000000"/>
          <w:kern w:val="0"/>
          <w:sz w:val="24"/>
          <w:szCs w:val="24"/>
          <w:lang w:eastAsia="ru-RU"/>
        </w:rPr>
        <w:t xml:space="preserve"> ................................................................... 38</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1.4 </w:t>
      </w:r>
      <w:r w:rsidRPr="009E247E">
        <w:rPr>
          <w:rFonts w:ascii="Verdana" w:eastAsia="Times New Roman" w:hAnsi="Verdana" w:cs="Times New Roman" w:hint="eastAsia"/>
          <w:color w:val="000000"/>
          <w:kern w:val="0"/>
          <w:sz w:val="24"/>
          <w:szCs w:val="24"/>
          <w:lang w:eastAsia="ru-RU"/>
        </w:rPr>
        <w:t>Висновки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до</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першого</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розділу</w:t>
      </w:r>
      <w:r w:rsidRPr="009E247E">
        <w:rPr>
          <w:rFonts w:ascii="Verdana" w:eastAsia="Times New Roman" w:hAnsi="Verdana" w:cs="Times New Roman"/>
          <w:color w:val="000000"/>
          <w:kern w:val="0"/>
          <w:sz w:val="24"/>
          <w:szCs w:val="24"/>
          <w:lang w:eastAsia="ru-RU"/>
        </w:rPr>
        <w:t>............................................................................ 40</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РОЗДІЛ</w:t>
      </w:r>
      <w:r w:rsidRPr="009E247E">
        <w:rPr>
          <w:rFonts w:ascii="Verdana" w:eastAsia="Times New Roman" w:hAnsi="Verdana" w:cs="Times New Roman"/>
          <w:color w:val="000000"/>
          <w:kern w:val="0"/>
          <w:sz w:val="24"/>
          <w:szCs w:val="24"/>
          <w:lang w:eastAsia="ru-RU"/>
        </w:rPr>
        <w:t xml:space="preserve"> 2. </w:t>
      </w:r>
      <w:r w:rsidRPr="009E247E">
        <w:rPr>
          <w:rFonts w:ascii="Verdana" w:eastAsia="Times New Roman" w:hAnsi="Verdana" w:cs="Times New Roman" w:hint="eastAsia"/>
          <w:color w:val="000000"/>
          <w:kern w:val="0"/>
          <w:sz w:val="24"/>
          <w:szCs w:val="24"/>
          <w:lang w:eastAsia="ru-RU"/>
        </w:rPr>
        <w:t>АДИТИВНО</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ГОМОМОРФНА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СХЕМА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АВТЕНТИФІКАЦІЇ</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ЦІЛОЧИСЕЛЬНИХ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ДАНИХ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ДОВІЛЬНОЇ</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ДОВЖИНИ</w:t>
      </w:r>
      <w:r w:rsidRPr="009E247E">
        <w:rPr>
          <w:rFonts w:ascii="Verdana" w:eastAsia="Times New Roman" w:hAnsi="Verdana" w:cs="Times New Roman"/>
          <w:color w:val="000000"/>
          <w:kern w:val="0"/>
          <w:sz w:val="24"/>
          <w:szCs w:val="24"/>
          <w:lang w:eastAsia="ru-RU"/>
        </w:rPr>
        <w:t>....................................... 42</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2.1 </w:t>
      </w:r>
      <w:r w:rsidRPr="009E247E">
        <w:rPr>
          <w:rFonts w:ascii="Verdana" w:eastAsia="Times New Roman" w:hAnsi="Verdana" w:cs="Times New Roman" w:hint="eastAsia"/>
          <w:color w:val="000000"/>
          <w:kern w:val="0"/>
          <w:sz w:val="24"/>
          <w:szCs w:val="24"/>
          <w:lang w:eastAsia="ru-RU"/>
        </w:rPr>
        <w:t>Проблема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виконання</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обчислень</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над</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автентифікованими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даними</w:t>
      </w:r>
      <w:r w:rsidRPr="009E247E">
        <w:rPr>
          <w:rFonts w:ascii="Verdana" w:eastAsia="Times New Roman" w:hAnsi="Verdana" w:cs="Times New Roman"/>
          <w:color w:val="000000"/>
          <w:kern w:val="0"/>
          <w:sz w:val="24"/>
          <w:szCs w:val="24"/>
          <w:lang w:eastAsia="ru-RU"/>
        </w:rPr>
        <w:t>................. 42</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2.2 </w:t>
      </w:r>
      <w:r w:rsidRPr="009E247E">
        <w:rPr>
          <w:rFonts w:ascii="Verdana" w:eastAsia="Times New Roman" w:hAnsi="Verdana" w:cs="Times New Roman" w:hint="eastAsia"/>
          <w:color w:val="000000"/>
          <w:kern w:val="0"/>
          <w:sz w:val="24"/>
          <w:szCs w:val="24"/>
          <w:lang w:eastAsia="ru-RU"/>
        </w:rPr>
        <w:t>Побудова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схеми</w:t>
      </w:r>
      <w:r w:rsidRPr="009E247E">
        <w:rPr>
          <w:rFonts w:ascii="Verdana" w:eastAsia="Times New Roman" w:hAnsi="Verdana" w:cs="Times New Roman"/>
          <w:color w:val="000000"/>
          <w:kern w:val="0"/>
          <w:sz w:val="24"/>
          <w:szCs w:val="24"/>
          <w:lang w:eastAsia="ru-RU"/>
        </w:rPr>
        <w:t xml:space="preserve"> ................................................................................................... 48</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2.3 </w:t>
      </w:r>
      <w:r w:rsidRPr="009E247E">
        <w:rPr>
          <w:rFonts w:ascii="Verdana" w:eastAsia="Times New Roman" w:hAnsi="Verdana" w:cs="Times New Roman" w:hint="eastAsia"/>
          <w:color w:val="000000"/>
          <w:kern w:val="0"/>
          <w:sz w:val="24"/>
          <w:szCs w:val="24"/>
          <w:lang w:eastAsia="ru-RU"/>
        </w:rPr>
        <w:t>Опис</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алгоритмів</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схеми</w:t>
      </w:r>
      <w:r w:rsidRPr="009E247E">
        <w:rPr>
          <w:rFonts w:ascii="Verdana" w:eastAsia="Times New Roman" w:hAnsi="Verdana" w:cs="Times New Roman"/>
          <w:color w:val="000000"/>
          <w:kern w:val="0"/>
          <w:sz w:val="24"/>
          <w:szCs w:val="24"/>
          <w:lang w:eastAsia="ru-RU"/>
        </w:rPr>
        <w:t>....................................................................................... 52</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2.4 </w:t>
      </w:r>
      <w:r w:rsidRPr="009E247E">
        <w:rPr>
          <w:rFonts w:ascii="Verdana" w:eastAsia="Times New Roman" w:hAnsi="Verdana" w:cs="Times New Roman" w:hint="eastAsia"/>
          <w:color w:val="000000"/>
          <w:kern w:val="0"/>
          <w:sz w:val="24"/>
          <w:szCs w:val="24"/>
          <w:lang w:eastAsia="ru-RU"/>
        </w:rPr>
        <w:t>Аналіз</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властивостей</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схеми</w:t>
      </w:r>
      <w:r w:rsidRPr="009E247E">
        <w:rPr>
          <w:rFonts w:ascii="Verdana" w:eastAsia="Times New Roman" w:hAnsi="Verdana" w:cs="Times New Roman"/>
          <w:color w:val="000000"/>
          <w:kern w:val="0"/>
          <w:sz w:val="24"/>
          <w:szCs w:val="24"/>
          <w:lang w:eastAsia="ru-RU"/>
        </w:rPr>
        <w:t xml:space="preserve"> ................................................................................ 56</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2.5 </w:t>
      </w:r>
      <w:r w:rsidRPr="009E247E">
        <w:rPr>
          <w:rFonts w:ascii="Verdana" w:eastAsia="Times New Roman" w:hAnsi="Verdana" w:cs="Times New Roman" w:hint="eastAsia"/>
          <w:color w:val="000000"/>
          <w:kern w:val="0"/>
          <w:sz w:val="24"/>
          <w:szCs w:val="24"/>
          <w:lang w:eastAsia="ru-RU"/>
        </w:rPr>
        <w:t>Аналіз</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складності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алгоритмів</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схеми</w:t>
      </w:r>
      <w:r w:rsidRPr="009E247E">
        <w:rPr>
          <w:rFonts w:ascii="Verdana" w:eastAsia="Times New Roman" w:hAnsi="Verdana" w:cs="Times New Roman"/>
          <w:color w:val="000000"/>
          <w:kern w:val="0"/>
          <w:sz w:val="24"/>
          <w:szCs w:val="24"/>
          <w:lang w:eastAsia="ru-RU"/>
        </w:rPr>
        <w:t>................................................................. 59</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2.6 </w:t>
      </w:r>
      <w:r w:rsidRPr="009E247E">
        <w:rPr>
          <w:rFonts w:ascii="Verdana" w:eastAsia="Times New Roman" w:hAnsi="Verdana" w:cs="Times New Roman" w:hint="eastAsia"/>
          <w:color w:val="000000"/>
          <w:kern w:val="0"/>
          <w:sz w:val="24"/>
          <w:szCs w:val="24"/>
          <w:lang w:eastAsia="ru-RU"/>
        </w:rPr>
        <w:t>Висновки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до</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другого</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розділу</w:t>
      </w:r>
      <w:r w:rsidRPr="009E247E">
        <w:rPr>
          <w:rFonts w:ascii="Verdana" w:eastAsia="Times New Roman" w:hAnsi="Verdana" w:cs="Times New Roman"/>
          <w:color w:val="000000"/>
          <w:kern w:val="0"/>
          <w:sz w:val="24"/>
          <w:szCs w:val="24"/>
          <w:lang w:eastAsia="ru-RU"/>
        </w:rPr>
        <w:t xml:space="preserve"> ............................................................................. 62</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РОЗДІЛ</w:t>
      </w:r>
      <w:r w:rsidRPr="009E247E">
        <w:rPr>
          <w:rFonts w:ascii="Verdana" w:eastAsia="Times New Roman" w:hAnsi="Verdana" w:cs="Times New Roman"/>
          <w:color w:val="000000"/>
          <w:kern w:val="0"/>
          <w:sz w:val="24"/>
          <w:szCs w:val="24"/>
          <w:lang w:eastAsia="ru-RU"/>
        </w:rPr>
        <w:t xml:space="preserve"> 3. </w:t>
      </w:r>
      <w:r w:rsidRPr="009E247E">
        <w:rPr>
          <w:rFonts w:ascii="Verdana" w:eastAsia="Times New Roman" w:hAnsi="Verdana" w:cs="Times New Roman" w:hint="eastAsia"/>
          <w:color w:val="000000"/>
          <w:kern w:val="0"/>
          <w:sz w:val="24"/>
          <w:szCs w:val="24"/>
          <w:lang w:eastAsia="ru-RU"/>
        </w:rPr>
        <w:t>МЕТОД</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КОНТРОЛЮ</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ЦІЛІСНОСТІ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ОБЧИСЛЕНЬ</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ДЛЯ</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ОБМЕЖЕНОЇ</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ДОДАВАЛЬНОЇ</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МАШИНИ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З</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ЦІЛОЧИСЕЛЬНИМИ</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РЕГІСТРАМИ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ДОВІЛЬНОЇ</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ДОВЖИНИ</w:t>
      </w:r>
      <w:r w:rsidRPr="009E247E">
        <w:rPr>
          <w:rFonts w:ascii="Verdana" w:eastAsia="Times New Roman" w:hAnsi="Verdana" w:cs="Times New Roman"/>
          <w:color w:val="000000"/>
          <w:kern w:val="0"/>
          <w:sz w:val="24"/>
          <w:szCs w:val="24"/>
          <w:lang w:eastAsia="ru-RU"/>
        </w:rPr>
        <w:t xml:space="preserve"> ............................................................... 63</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3.1 </w:t>
      </w:r>
      <w:r w:rsidRPr="009E247E">
        <w:rPr>
          <w:rFonts w:ascii="Verdana" w:eastAsia="Times New Roman" w:hAnsi="Verdana" w:cs="Times New Roman" w:hint="eastAsia"/>
          <w:color w:val="000000"/>
          <w:kern w:val="0"/>
          <w:sz w:val="24"/>
          <w:szCs w:val="24"/>
          <w:lang w:eastAsia="ru-RU"/>
        </w:rPr>
        <w:t>Модель</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обчислень</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додавальної</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машини</w:t>
      </w:r>
      <w:r w:rsidRPr="009E247E">
        <w:rPr>
          <w:rFonts w:ascii="Verdana" w:eastAsia="Times New Roman" w:hAnsi="Verdana" w:cs="Times New Roman"/>
          <w:color w:val="000000"/>
          <w:kern w:val="0"/>
          <w:sz w:val="24"/>
          <w:szCs w:val="24"/>
          <w:lang w:eastAsia="ru-RU"/>
        </w:rPr>
        <w:t xml:space="preserve"> .......................................................... 64</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3.2 </w:t>
      </w:r>
      <w:r w:rsidRPr="009E247E">
        <w:rPr>
          <w:rFonts w:ascii="Verdana" w:eastAsia="Times New Roman" w:hAnsi="Verdana" w:cs="Times New Roman" w:hint="eastAsia"/>
          <w:color w:val="000000"/>
          <w:kern w:val="0"/>
          <w:sz w:val="24"/>
          <w:szCs w:val="24"/>
          <w:lang w:eastAsia="ru-RU"/>
        </w:rPr>
        <w:t>Загальний</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опис</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методу</w:t>
      </w:r>
      <w:r w:rsidRPr="009E247E">
        <w:rPr>
          <w:rFonts w:ascii="Verdana" w:eastAsia="Times New Roman" w:hAnsi="Verdana" w:cs="Times New Roman"/>
          <w:color w:val="000000"/>
          <w:kern w:val="0"/>
          <w:sz w:val="24"/>
          <w:szCs w:val="24"/>
          <w:lang w:eastAsia="ru-RU"/>
        </w:rPr>
        <w:t xml:space="preserve"> ....................................................................................... 72</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3.3 </w:t>
      </w:r>
      <w:r w:rsidRPr="009E247E">
        <w:rPr>
          <w:rFonts w:ascii="Verdana" w:eastAsia="Times New Roman" w:hAnsi="Verdana" w:cs="Times New Roman" w:hint="eastAsia"/>
          <w:color w:val="000000"/>
          <w:kern w:val="0"/>
          <w:sz w:val="24"/>
          <w:szCs w:val="24"/>
          <w:lang w:eastAsia="ru-RU"/>
        </w:rPr>
        <w:t>Опис</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алгоритмів</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методу</w:t>
      </w:r>
      <w:r w:rsidRPr="009E247E">
        <w:rPr>
          <w:rFonts w:ascii="Verdana" w:eastAsia="Times New Roman" w:hAnsi="Verdana" w:cs="Times New Roman"/>
          <w:color w:val="000000"/>
          <w:kern w:val="0"/>
          <w:sz w:val="24"/>
          <w:szCs w:val="24"/>
          <w:lang w:eastAsia="ru-RU"/>
        </w:rPr>
        <w:t xml:space="preserve"> ..................................................................................... 77</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12</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3.4 </w:t>
      </w:r>
      <w:r w:rsidRPr="009E247E">
        <w:rPr>
          <w:rFonts w:ascii="Verdana" w:eastAsia="Times New Roman" w:hAnsi="Verdana" w:cs="Times New Roman" w:hint="eastAsia"/>
          <w:color w:val="000000"/>
          <w:kern w:val="0"/>
          <w:sz w:val="24"/>
          <w:szCs w:val="24"/>
          <w:lang w:eastAsia="ru-RU"/>
        </w:rPr>
        <w:t>Аналіз</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властивостей</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методу</w:t>
      </w:r>
      <w:r w:rsidRPr="009E247E">
        <w:rPr>
          <w:rFonts w:ascii="Verdana" w:eastAsia="Times New Roman" w:hAnsi="Verdana" w:cs="Times New Roman"/>
          <w:color w:val="000000"/>
          <w:kern w:val="0"/>
          <w:sz w:val="24"/>
          <w:szCs w:val="24"/>
          <w:lang w:eastAsia="ru-RU"/>
        </w:rPr>
        <w:t>............................................................................... 89</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3.5 </w:t>
      </w:r>
      <w:r w:rsidRPr="009E247E">
        <w:rPr>
          <w:rFonts w:ascii="Verdana" w:eastAsia="Times New Roman" w:hAnsi="Verdana" w:cs="Times New Roman" w:hint="eastAsia"/>
          <w:color w:val="000000"/>
          <w:kern w:val="0"/>
          <w:sz w:val="24"/>
          <w:szCs w:val="24"/>
          <w:lang w:eastAsia="ru-RU"/>
        </w:rPr>
        <w:t>Аналіз</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складності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алгоритмів</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методу</w:t>
      </w:r>
      <w:r w:rsidRPr="009E247E">
        <w:rPr>
          <w:rFonts w:ascii="Verdana" w:eastAsia="Times New Roman" w:hAnsi="Verdana" w:cs="Times New Roman"/>
          <w:color w:val="000000"/>
          <w:kern w:val="0"/>
          <w:sz w:val="24"/>
          <w:szCs w:val="24"/>
          <w:lang w:eastAsia="ru-RU"/>
        </w:rPr>
        <w:t xml:space="preserve"> ............................................................... 94</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3.6 </w:t>
      </w:r>
      <w:r w:rsidRPr="009E247E">
        <w:rPr>
          <w:rFonts w:ascii="Verdana" w:eastAsia="Times New Roman" w:hAnsi="Verdana" w:cs="Times New Roman" w:hint="eastAsia"/>
          <w:color w:val="000000"/>
          <w:kern w:val="0"/>
          <w:sz w:val="24"/>
          <w:szCs w:val="24"/>
          <w:lang w:eastAsia="ru-RU"/>
        </w:rPr>
        <w:t>Висновки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до</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третього</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розділу</w:t>
      </w:r>
      <w:r w:rsidRPr="009E247E">
        <w:rPr>
          <w:rFonts w:ascii="Verdana" w:eastAsia="Times New Roman" w:hAnsi="Verdana" w:cs="Times New Roman"/>
          <w:color w:val="000000"/>
          <w:kern w:val="0"/>
          <w:sz w:val="24"/>
          <w:szCs w:val="24"/>
          <w:lang w:eastAsia="ru-RU"/>
        </w:rPr>
        <w:t>............................................................................ 96</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РОЗДІЛ</w:t>
      </w:r>
      <w:r w:rsidRPr="009E247E">
        <w:rPr>
          <w:rFonts w:ascii="Verdana" w:eastAsia="Times New Roman" w:hAnsi="Verdana" w:cs="Times New Roman"/>
          <w:color w:val="000000"/>
          <w:kern w:val="0"/>
          <w:sz w:val="24"/>
          <w:szCs w:val="24"/>
          <w:lang w:eastAsia="ru-RU"/>
        </w:rPr>
        <w:t xml:space="preserve"> 4. </w:t>
      </w:r>
      <w:r w:rsidRPr="009E247E">
        <w:rPr>
          <w:rFonts w:ascii="Verdana" w:eastAsia="Times New Roman" w:hAnsi="Verdana" w:cs="Times New Roman" w:hint="eastAsia"/>
          <w:color w:val="000000"/>
          <w:kern w:val="0"/>
          <w:sz w:val="24"/>
          <w:szCs w:val="24"/>
          <w:lang w:eastAsia="ru-RU"/>
        </w:rPr>
        <w:t>ПРОГРАМНА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РЕАЛІЗАЦІЯ</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АЛГОРИТМІВ</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КОНТРОЛЮ</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ЦІЛІСНОСТІ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ОБЧИСЛЕНЬ</w:t>
      </w:r>
      <w:r w:rsidRPr="009E247E">
        <w:rPr>
          <w:rFonts w:ascii="Verdana" w:eastAsia="Times New Roman" w:hAnsi="Verdana" w:cs="Times New Roman"/>
          <w:color w:val="000000"/>
          <w:kern w:val="0"/>
          <w:sz w:val="24"/>
          <w:szCs w:val="24"/>
          <w:lang w:eastAsia="ru-RU"/>
        </w:rPr>
        <w:t>..................................................................................... 97</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4.1 </w:t>
      </w:r>
      <w:r w:rsidRPr="009E247E">
        <w:rPr>
          <w:rFonts w:ascii="Verdana" w:eastAsia="Times New Roman" w:hAnsi="Verdana" w:cs="Times New Roman" w:hint="eastAsia"/>
          <w:color w:val="000000"/>
          <w:kern w:val="0"/>
          <w:sz w:val="24"/>
          <w:szCs w:val="24"/>
          <w:lang w:eastAsia="ru-RU"/>
        </w:rPr>
        <w:t>Опис</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програмної</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реалізації</w:t>
      </w:r>
      <w:r w:rsidRPr="009E247E">
        <w:rPr>
          <w:rFonts w:ascii="Verdana" w:eastAsia="Times New Roman" w:hAnsi="Verdana" w:cs="Times New Roman"/>
          <w:color w:val="000000"/>
          <w:kern w:val="0"/>
          <w:sz w:val="24"/>
          <w:szCs w:val="24"/>
          <w:lang w:eastAsia="ru-RU"/>
        </w:rPr>
        <w:t xml:space="preserve"> ................................................................................ 97</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4.2 </w:t>
      </w:r>
      <w:r w:rsidRPr="009E247E">
        <w:rPr>
          <w:rFonts w:ascii="Verdana" w:eastAsia="Times New Roman" w:hAnsi="Verdana" w:cs="Times New Roman" w:hint="eastAsia"/>
          <w:color w:val="000000"/>
          <w:kern w:val="0"/>
          <w:sz w:val="24"/>
          <w:szCs w:val="24"/>
          <w:lang w:eastAsia="ru-RU"/>
        </w:rPr>
        <w:t>Приклади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програм</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з</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перевіркою</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цілісності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обчислень</w:t>
      </w:r>
      <w:r w:rsidRPr="009E247E">
        <w:rPr>
          <w:rFonts w:ascii="Verdana" w:eastAsia="Times New Roman" w:hAnsi="Verdana" w:cs="Times New Roman"/>
          <w:color w:val="000000"/>
          <w:kern w:val="0"/>
          <w:sz w:val="24"/>
          <w:szCs w:val="24"/>
          <w:lang w:eastAsia="ru-RU"/>
        </w:rPr>
        <w:t>................................. 103</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4.3 </w:t>
      </w:r>
      <w:r w:rsidRPr="009E247E">
        <w:rPr>
          <w:rFonts w:ascii="Verdana" w:eastAsia="Times New Roman" w:hAnsi="Verdana" w:cs="Times New Roman" w:hint="eastAsia"/>
          <w:color w:val="000000"/>
          <w:kern w:val="0"/>
          <w:sz w:val="24"/>
          <w:szCs w:val="24"/>
          <w:lang w:eastAsia="ru-RU"/>
        </w:rPr>
        <w:t>Експериментальний</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аналіз</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швидкодії</w:t>
      </w:r>
      <w:r w:rsidRPr="009E247E">
        <w:rPr>
          <w:rFonts w:ascii="Verdana" w:eastAsia="Times New Roman" w:hAnsi="Verdana" w:cs="Times New Roman"/>
          <w:color w:val="000000"/>
          <w:kern w:val="0"/>
          <w:sz w:val="24"/>
          <w:szCs w:val="24"/>
          <w:lang w:eastAsia="ru-RU"/>
        </w:rPr>
        <w:t>............................................................. 117</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4.4 </w:t>
      </w:r>
      <w:r w:rsidRPr="009E247E">
        <w:rPr>
          <w:rFonts w:ascii="Verdana" w:eastAsia="Times New Roman" w:hAnsi="Verdana" w:cs="Times New Roman" w:hint="eastAsia"/>
          <w:color w:val="000000"/>
          <w:kern w:val="0"/>
          <w:sz w:val="24"/>
          <w:szCs w:val="24"/>
          <w:lang w:eastAsia="ru-RU"/>
        </w:rPr>
        <w:t>Порівняння</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з</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наявними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програмними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системами</w:t>
      </w:r>
      <w:r w:rsidRPr="009E247E">
        <w:rPr>
          <w:rFonts w:ascii="Verdana" w:eastAsia="Times New Roman" w:hAnsi="Verdana" w:cs="Times New Roman"/>
          <w:color w:val="000000"/>
          <w:kern w:val="0"/>
          <w:sz w:val="24"/>
          <w:szCs w:val="24"/>
          <w:lang w:eastAsia="ru-RU"/>
        </w:rPr>
        <w:t xml:space="preserve"> ......................................... 123</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color w:val="000000"/>
          <w:kern w:val="0"/>
          <w:sz w:val="24"/>
          <w:szCs w:val="24"/>
          <w:lang w:eastAsia="ru-RU"/>
        </w:rPr>
        <w:t xml:space="preserve">4.5 </w:t>
      </w:r>
      <w:r w:rsidRPr="009E247E">
        <w:rPr>
          <w:rFonts w:ascii="Verdana" w:eastAsia="Times New Roman" w:hAnsi="Verdana" w:cs="Times New Roman" w:hint="eastAsia"/>
          <w:color w:val="000000"/>
          <w:kern w:val="0"/>
          <w:sz w:val="24"/>
          <w:szCs w:val="24"/>
          <w:lang w:eastAsia="ru-RU"/>
        </w:rPr>
        <w:t>Висновки</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до</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четвертого</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розділу</w:t>
      </w:r>
      <w:r w:rsidRPr="009E247E">
        <w:rPr>
          <w:rFonts w:ascii="Verdana" w:eastAsia="Times New Roman" w:hAnsi="Verdana" w:cs="Times New Roman"/>
          <w:color w:val="000000"/>
          <w:kern w:val="0"/>
          <w:sz w:val="24"/>
          <w:szCs w:val="24"/>
          <w:lang w:eastAsia="ru-RU"/>
        </w:rPr>
        <w:t>...................................................................... 125</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ВИСНОВКИ</w:t>
      </w:r>
      <w:r w:rsidRPr="009E247E">
        <w:rPr>
          <w:rFonts w:ascii="Verdana" w:eastAsia="Times New Roman" w:hAnsi="Verdana" w:cs="Times New Roman"/>
          <w:color w:val="000000"/>
          <w:kern w:val="0"/>
          <w:sz w:val="24"/>
          <w:szCs w:val="24"/>
          <w:lang w:eastAsia="ru-RU"/>
        </w:rPr>
        <w:t>............................................................................................................. 126</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СПИСОК</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ВИКОРИСТАНИХ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ДЖЕРЕЛ</w:t>
      </w:r>
      <w:r w:rsidRPr="009E247E">
        <w:rPr>
          <w:rFonts w:ascii="Verdana" w:eastAsia="Times New Roman" w:hAnsi="Verdana" w:cs="Times New Roman"/>
          <w:color w:val="000000"/>
          <w:kern w:val="0"/>
          <w:sz w:val="24"/>
          <w:szCs w:val="24"/>
          <w:lang w:eastAsia="ru-RU"/>
        </w:rPr>
        <w:t>............................................................... 127</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Додаток</w:t>
      </w:r>
      <w:r w:rsidRPr="009E247E">
        <w:rPr>
          <w:rFonts w:ascii="Verdana" w:eastAsia="Times New Roman" w:hAnsi="Verdana" w:cs="Times New Roman"/>
          <w:color w:val="000000"/>
          <w:kern w:val="0"/>
          <w:sz w:val="24"/>
          <w:szCs w:val="24"/>
          <w:lang w:eastAsia="ru-RU"/>
        </w:rPr>
        <w:t xml:space="preserve"> 1. </w:t>
      </w:r>
      <w:r w:rsidRPr="009E247E">
        <w:rPr>
          <w:rFonts w:ascii="Verdana" w:eastAsia="Times New Roman" w:hAnsi="Verdana" w:cs="Times New Roman" w:hint="eastAsia"/>
          <w:color w:val="000000"/>
          <w:kern w:val="0"/>
          <w:sz w:val="24"/>
          <w:szCs w:val="24"/>
          <w:lang w:eastAsia="ru-RU"/>
        </w:rPr>
        <w:t>Програмний</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код</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алгоритмів</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контролю</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цілісності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обчислень</w:t>
      </w:r>
      <w:r w:rsidRPr="009E247E">
        <w:rPr>
          <w:rFonts w:ascii="Verdana" w:eastAsia="Times New Roman" w:hAnsi="Verdana" w:cs="Times New Roman"/>
          <w:color w:val="000000"/>
          <w:kern w:val="0"/>
          <w:sz w:val="24"/>
          <w:szCs w:val="24"/>
          <w:lang w:eastAsia="ru-RU"/>
        </w:rPr>
        <w:t>......... 139</w:t>
      </w:r>
    </w:p>
    <w:p w:rsidR="009E247E" w:rsidRPr="009E247E"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Додаток</w:t>
      </w:r>
      <w:r w:rsidRPr="009E247E">
        <w:rPr>
          <w:rFonts w:ascii="Verdana" w:eastAsia="Times New Roman" w:hAnsi="Verdana" w:cs="Times New Roman"/>
          <w:color w:val="000000"/>
          <w:kern w:val="0"/>
          <w:sz w:val="24"/>
          <w:szCs w:val="24"/>
          <w:lang w:eastAsia="ru-RU"/>
        </w:rPr>
        <w:t xml:space="preserve"> 2. </w:t>
      </w:r>
      <w:r w:rsidRPr="009E247E">
        <w:rPr>
          <w:rFonts w:ascii="Verdana" w:eastAsia="Times New Roman" w:hAnsi="Verdana" w:cs="Times New Roman" w:hint="eastAsia"/>
          <w:color w:val="000000"/>
          <w:kern w:val="0"/>
          <w:sz w:val="24"/>
          <w:szCs w:val="24"/>
          <w:lang w:eastAsia="ru-RU"/>
        </w:rPr>
        <w:t>Список</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опублікованих</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праць</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за</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темою</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дисертації</w:t>
      </w:r>
      <w:r w:rsidRPr="009E247E">
        <w:rPr>
          <w:rFonts w:ascii="Verdana" w:eastAsia="Times New Roman" w:hAnsi="Verdana" w:cs="Times New Roman"/>
          <w:color w:val="000000"/>
          <w:kern w:val="0"/>
          <w:sz w:val="24"/>
          <w:szCs w:val="24"/>
          <w:lang w:eastAsia="ru-RU"/>
        </w:rPr>
        <w:t>........................... 148</w:t>
      </w:r>
    </w:p>
    <w:p w:rsidR="00B56920" w:rsidRDefault="009E247E" w:rsidP="009E247E">
      <w:pPr>
        <w:rPr>
          <w:rFonts w:ascii="Verdana" w:eastAsia="Times New Roman" w:hAnsi="Verdana" w:cs="Times New Roman"/>
          <w:color w:val="000000"/>
          <w:kern w:val="0"/>
          <w:sz w:val="24"/>
          <w:szCs w:val="24"/>
          <w:lang w:eastAsia="ru-RU"/>
        </w:rPr>
      </w:pPr>
      <w:r w:rsidRPr="009E247E">
        <w:rPr>
          <w:rFonts w:ascii="Verdana" w:eastAsia="Times New Roman" w:hAnsi="Verdana" w:cs="Times New Roman" w:hint="eastAsia"/>
          <w:color w:val="000000"/>
          <w:kern w:val="0"/>
          <w:sz w:val="24"/>
          <w:szCs w:val="24"/>
          <w:lang w:eastAsia="ru-RU"/>
        </w:rPr>
        <w:t>Додаток</w:t>
      </w:r>
      <w:r w:rsidRPr="009E247E">
        <w:rPr>
          <w:rFonts w:ascii="Verdana" w:eastAsia="Times New Roman" w:hAnsi="Verdana" w:cs="Times New Roman"/>
          <w:color w:val="000000"/>
          <w:kern w:val="0"/>
          <w:sz w:val="24"/>
          <w:szCs w:val="24"/>
          <w:lang w:eastAsia="ru-RU"/>
        </w:rPr>
        <w:t xml:space="preserve"> 3. </w:t>
      </w:r>
      <w:r w:rsidRPr="009E247E">
        <w:rPr>
          <w:rFonts w:ascii="Verdana" w:eastAsia="Times New Roman" w:hAnsi="Verdana" w:cs="Times New Roman" w:hint="eastAsia"/>
          <w:color w:val="000000"/>
          <w:kern w:val="0"/>
          <w:sz w:val="24"/>
          <w:szCs w:val="24"/>
          <w:lang w:eastAsia="ru-RU"/>
        </w:rPr>
        <w:t>Відомості</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про</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апробацію</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результатів</w:t>
      </w:r>
      <w:r w:rsidRPr="009E247E">
        <w:rPr>
          <w:rFonts w:ascii="Verdana" w:eastAsia="Times New Roman" w:hAnsi="Verdana" w:cs="Times New Roman"/>
          <w:color w:val="000000"/>
          <w:kern w:val="0"/>
          <w:sz w:val="24"/>
          <w:szCs w:val="24"/>
          <w:lang w:eastAsia="ru-RU"/>
        </w:rPr>
        <w:t xml:space="preserve"> </w:t>
      </w:r>
      <w:r w:rsidRPr="009E247E">
        <w:rPr>
          <w:rFonts w:ascii="Verdana" w:eastAsia="Times New Roman" w:hAnsi="Verdana" w:cs="Times New Roman" w:hint="eastAsia"/>
          <w:color w:val="000000"/>
          <w:kern w:val="0"/>
          <w:sz w:val="24"/>
          <w:szCs w:val="24"/>
          <w:lang w:eastAsia="ru-RU"/>
        </w:rPr>
        <w:t>дисертації</w:t>
      </w:r>
      <w:r w:rsidRPr="009E247E">
        <w:rPr>
          <w:rFonts w:ascii="Verdana" w:eastAsia="Times New Roman" w:hAnsi="Verdana" w:cs="Times New Roman"/>
          <w:color w:val="000000"/>
          <w:kern w:val="0"/>
          <w:sz w:val="24"/>
          <w:szCs w:val="24"/>
          <w:lang w:eastAsia="ru-RU"/>
        </w:rPr>
        <w:t xml:space="preserve"> ............................. 149</w:t>
      </w:r>
    </w:p>
    <w:p w:rsidR="009E247E" w:rsidRDefault="009E247E" w:rsidP="009E247E">
      <w:pPr>
        <w:rPr>
          <w:rFonts w:ascii="Verdana" w:eastAsia="Times New Roman" w:hAnsi="Verdana" w:cs="Times New Roman"/>
          <w:color w:val="000000"/>
          <w:kern w:val="0"/>
          <w:sz w:val="24"/>
          <w:szCs w:val="24"/>
          <w:lang w:eastAsia="ru-RU"/>
        </w:rPr>
      </w:pPr>
    </w:p>
    <w:p w:rsidR="009E247E" w:rsidRDefault="009E247E" w:rsidP="009E247E">
      <w:pPr>
        <w:rPr>
          <w:rFonts w:ascii="Verdana" w:eastAsia="Times New Roman" w:hAnsi="Verdana" w:cs="Times New Roman"/>
          <w:color w:val="000000"/>
          <w:kern w:val="0"/>
          <w:sz w:val="24"/>
          <w:szCs w:val="24"/>
          <w:lang w:eastAsia="ru-RU"/>
        </w:rPr>
      </w:pPr>
    </w:p>
    <w:p w:rsidR="009E247E" w:rsidRDefault="009E247E" w:rsidP="009E247E">
      <w:pPr>
        <w:rPr>
          <w:rFonts w:ascii="Verdana" w:eastAsia="Times New Roman" w:hAnsi="Verdana" w:cs="Times New Roman"/>
          <w:color w:val="000000"/>
          <w:kern w:val="0"/>
          <w:sz w:val="24"/>
          <w:szCs w:val="24"/>
          <w:lang w:eastAsia="ru-RU"/>
        </w:rPr>
      </w:pPr>
    </w:p>
    <w:p w:rsidR="009E247E" w:rsidRDefault="009E247E" w:rsidP="009E247E">
      <w:r>
        <w:rPr>
          <w:rFonts w:hint="eastAsia"/>
        </w:rPr>
        <w:t>ВИСНОВКИ</w:t>
      </w:r>
    </w:p>
    <w:p w:rsidR="009E247E" w:rsidRDefault="009E247E" w:rsidP="009E247E">
      <w:r>
        <w:rPr>
          <w:rFonts w:hint="eastAsia"/>
        </w:rPr>
        <w:t>Головним</w:t>
      </w:r>
      <w:r>
        <w:t></w:t>
      </w:r>
      <w:r>
        <w:rPr>
          <w:rFonts w:hint="eastAsia"/>
        </w:rPr>
        <w:t>результатом</w:t>
      </w:r>
      <w:r>
        <w:t></w:t>
      </w:r>
      <w:r>
        <w:rPr>
          <w:rFonts w:hint="eastAsia"/>
        </w:rPr>
        <w:t>дисертації</w:t>
      </w:r>
      <w:r>
        <w:t></w:t>
      </w:r>
      <w:r>
        <w:rPr>
          <w:rFonts w:hint="eastAsia"/>
        </w:rPr>
        <w:t>є</w:t>
      </w:r>
      <w:r>
        <w:t></w:t>
      </w:r>
      <w:r>
        <w:rPr>
          <w:rFonts w:hint="eastAsia"/>
        </w:rPr>
        <w:t>розробка</w:t>
      </w:r>
      <w:r>
        <w:t></w:t>
      </w:r>
      <w:r>
        <w:rPr>
          <w:rFonts w:hint="eastAsia"/>
        </w:rPr>
        <w:t>системи</w:t>
      </w:r>
      <w:r>
        <w:t></w:t>
      </w:r>
      <w:r>
        <w:rPr>
          <w:rFonts w:hint="eastAsia"/>
        </w:rPr>
        <w:t>алгоритмів</w:t>
      </w:r>
      <w:r>
        <w:t></w:t>
      </w:r>
      <w:r>
        <w:t></w:t>
      </w:r>
      <w:r>
        <w:rPr>
          <w:rFonts w:hint="eastAsia"/>
        </w:rPr>
        <w:t>що</w:t>
      </w:r>
    </w:p>
    <w:p w:rsidR="009E247E" w:rsidRDefault="009E247E" w:rsidP="009E247E">
      <w:r>
        <w:rPr>
          <w:rFonts w:hint="eastAsia"/>
        </w:rPr>
        <w:t>дозволяє</w:t>
      </w:r>
      <w:r>
        <w:t></w:t>
      </w:r>
      <w:r>
        <w:rPr>
          <w:rFonts w:hint="eastAsia"/>
        </w:rPr>
        <w:t>контролювати</w:t>
      </w:r>
      <w:r>
        <w:t></w:t>
      </w:r>
      <w:r>
        <w:rPr>
          <w:rFonts w:hint="eastAsia"/>
        </w:rPr>
        <w:t>цілісність</w:t>
      </w:r>
      <w:r>
        <w:t></w:t>
      </w:r>
      <w:r>
        <w:rPr>
          <w:rFonts w:hint="eastAsia"/>
        </w:rPr>
        <w:t>виконання</w:t>
      </w:r>
      <w:r>
        <w:t></w:t>
      </w:r>
      <w:r>
        <w:rPr>
          <w:rFonts w:hint="eastAsia"/>
        </w:rPr>
        <w:t>делегованих</w:t>
      </w:r>
      <w:r>
        <w:t></w:t>
      </w:r>
      <w:r>
        <w:rPr>
          <w:rFonts w:hint="eastAsia"/>
        </w:rPr>
        <w:t>обчислень</w:t>
      </w:r>
      <w:r>
        <w:t></w:t>
      </w:r>
      <w:r>
        <w:rPr>
          <w:rFonts w:hint="eastAsia"/>
        </w:rPr>
        <w:t>над</w:t>
      </w:r>
    </w:p>
    <w:p w:rsidR="009E247E" w:rsidRDefault="009E247E" w:rsidP="009E247E">
      <w:r>
        <w:rPr>
          <w:rFonts w:hint="eastAsia"/>
        </w:rPr>
        <w:t>цілими</w:t>
      </w:r>
      <w:r>
        <w:t></w:t>
      </w:r>
      <w:r>
        <w:rPr>
          <w:rFonts w:hint="eastAsia"/>
        </w:rPr>
        <w:t>числами</w:t>
      </w:r>
      <w:r>
        <w:t></w:t>
      </w:r>
      <w:r>
        <w:rPr>
          <w:rFonts w:hint="eastAsia"/>
        </w:rPr>
        <w:t>довільної</w:t>
      </w:r>
      <w:r>
        <w:t></w:t>
      </w:r>
      <w:r>
        <w:t></w:t>
      </w:r>
      <w:r>
        <w:rPr>
          <w:rFonts w:hint="eastAsia"/>
        </w:rPr>
        <w:t>заздалегідь</w:t>
      </w:r>
      <w:r>
        <w:t></w:t>
      </w:r>
      <w:r>
        <w:rPr>
          <w:rFonts w:hint="eastAsia"/>
        </w:rPr>
        <w:t>не</w:t>
      </w:r>
      <w:r>
        <w:t></w:t>
      </w:r>
      <w:r>
        <w:rPr>
          <w:rFonts w:hint="eastAsia"/>
        </w:rPr>
        <w:t>фіксованої</w:t>
      </w:r>
      <w:r>
        <w:t></w:t>
      </w:r>
      <w:r>
        <w:rPr>
          <w:rFonts w:hint="eastAsia"/>
        </w:rPr>
        <w:t>довжини</w:t>
      </w:r>
      <w:r>
        <w:t></w:t>
      </w:r>
      <w:r>
        <w:t></w:t>
      </w:r>
      <w:r>
        <w:rPr>
          <w:rFonts w:hint="eastAsia"/>
        </w:rPr>
        <w:t>Це</w:t>
      </w:r>
      <w:r>
        <w:t></w:t>
      </w:r>
      <w:r>
        <w:rPr>
          <w:rFonts w:hint="eastAsia"/>
        </w:rPr>
        <w:t>робить</w:t>
      </w:r>
    </w:p>
    <w:p w:rsidR="009E247E" w:rsidRDefault="009E247E" w:rsidP="009E247E">
      <w:r>
        <w:rPr>
          <w:rFonts w:hint="eastAsia"/>
        </w:rPr>
        <w:t>суттєвий</w:t>
      </w:r>
      <w:r>
        <w:t></w:t>
      </w:r>
      <w:r>
        <w:rPr>
          <w:rFonts w:hint="eastAsia"/>
        </w:rPr>
        <w:t>внесок</w:t>
      </w:r>
      <w:r>
        <w:t></w:t>
      </w:r>
      <w:r>
        <w:rPr>
          <w:rFonts w:hint="eastAsia"/>
        </w:rPr>
        <w:t>в</w:t>
      </w:r>
      <w:r>
        <w:t></w:t>
      </w:r>
      <w:r>
        <w:rPr>
          <w:rFonts w:hint="eastAsia"/>
        </w:rPr>
        <w:t>розв’язання</w:t>
      </w:r>
      <w:r>
        <w:t></w:t>
      </w:r>
      <w:r>
        <w:rPr>
          <w:rFonts w:hint="eastAsia"/>
        </w:rPr>
        <w:t>проблеми</w:t>
      </w:r>
      <w:r>
        <w:t></w:t>
      </w:r>
      <w:r>
        <w:rPr>
          <w:rFonts w:hint="eastAsia"/>
        </w:rPr>
        <w:t>підвищення</w:t>
      </w:r>
      <w:r>
        <w:t></w:t>
      </w:r>
      <w:r>
        <w:rPr>
          <w:rFonts w:hint="eastAsia"/>
        </w:rPr>
        <w:t>довіри</w:t>
      </w:r>
      <w:r>
        <w:t></w:t>
      </w:r>
      <w:r>
        <w:rPr>
          <w:rFonts w:hint="eastAsia"/>
        </w:rPr>
        <w:t>до</w:t>
      </w:r>
      <w:r>
        <w:t></w:t>
      </w:r>
      <w:r>
        <w:rPr>
          <w:rFonts w:hint="eastAsia"/>
        </w:rPr>
        <w:t>результатів</w:t>
      </w:r>
    </w:p>
    <w:p w:rsidR="009E247E" w:rsidRDefault="009E247E" w:rsidP="009E247E">
      <w:r>
        <w:rPr>
          <w:rFonts w:hint="eastAsia"/>
        </w:rPr>
        <w:t>таких</w:t>
      </w:r>
      <w:r>
        <w:t></w:t>
      </w:r>
      <w:r>
        <w:rPr>
          <w:rFonts w:hint="eastAsia"/>
        </w:rPr>
        <w:t>обчислень</w:t>
      </w:r>
      <w:r>
        <w:t></w:t>
      </w:r>
      <w:r>
        <w:t></w:t>
      </w:r>
      <w:r>
        <w:rPr>
          <w:rFonts w:hint="eastAsia"/>
        </w:rPr>
        <w:t>що</w:t>
      </w:r>
      <w:r>
        <w:t></w:t>
      </w:r>
      <w:r>
        <w:rPr>
          <w:rFonts w:hint="eastAsia"/>
        </w:rPr>
        <w:t>є</w:t>
      </w:r>
      <w:r>
        <w:t></w:t>
      </w:r>
      <w:r>
        <w:rPr>
          <w:rFonts w:hint="eastAsia"/>
        </w:rPr>
        <w:t>важливим</w:t>
      </w:r>
      <w:r>
        <w:t></w:t>
      </w:r>
      <w:r>
        <w:rPr>
          <w:rFonts w:hint="eastAsia"/>
        </w:rPr>
        <w:t>для</w:t>
      </w:r>
      <w:r>
        <w:t></w:t>
      </w:r>
      <w:r>
        <w:rPr>
          <w:rFonts w:hint="eastAsia"/>
        </w:rPr>
        <w:t>галузі</w:t>
      </w:r>
      <w:r>
        <w:t></w:t>
      </w:r>
      <w:r>
        <w:rPr>
          <w:rFonts w:hint="eastAsia"/>
        </w:rPr>
        <w:t>розробки</w:t>
      </w:r>
      <w:r>
        <w:t></w:t>
      </w:r>
      <w:r>
        <w:rPr>
          <w:rFonts w:hint="eastAsia"/>
        </w:rPr>
        <w:t>надійних</w:t>
      </w:r>
      <w:r>
        <w:t></w:t>
      </w:r>
      <w:r>
        <w:rPr>
          <w:rFonts w:hint="eastAsia"/>
        </w:rPr>
        <w:t>обчислювальних</w:t>
      </w:r>
    </w:p>
    <w:p w:rsidR="009E247E" w:rsidRDefault="009E247E" w:rsidP="009E247E">
      <w:r>
        <w:rPr>
          <w:rFonts w:hint="eastAsia"/>
        </w:rPr>
        <w:t>систем</w:t>
      </w:r>
      <w:r>
        <w:t></w:t>
      </w:r>
      <w:r>
        <w:t></w:t>
      </w:r>
      <w:r>
        <w:rPr>
          <w:rFonts w:hint="eastAsia"/>
        </w:rPr>
        <w:t>У</w:t>
      </w:r>
      <w:r>
        <w:t></w:t>
      </w:r>
      <w:r>
        <w:rPr>
          <w:rFonts w:hint="eastAsia"/>
        </w:rPr>
        <w:t>роботі</w:t>
      </w:r>
      <w:r>
        <w:t></w:t>
      </w:r>
      <w:r>
        <w:rPr>
          <w:rFonts w:hint="eastAsia"/>
        </w:rPr>
        <w:t>отримано</w:t>
      </w:r>
      <w:r>
        <w:t></w:t>
      </w:r>
      <w:r>
        <w:rPr>
          <w:rFonts w:hint="eastAsia"/>
        </w:rPr>
        <w:t>такі</w:t>
      </w:r>
      <w:r>
        <w:t></w:t>
      </w:r>
      <w:r>
        <w:rPr>
          <w:rFonts w:hint="eastAsia"/>
        </w:rPr>
        <w:t>результати</w:t>
      </w:r>
      <w:r>
        <w:t></w:t>
      </w:r>
    </w:p>
    <w:p w:rsidR="009E247E" w:rsidRDefault="009E247E" w:rsidP="009E247E">
      <w:r>
        <w:t></w:t>
      </w:r>
      <w:r>
        <w:t></w:t>
      </w:r>
      <w:r>
        <w:t></w:t>
      </w:r>
      <w:r>
        <w:rPr>
          <w:rFonts w:hint="eastAsia"/>
        </w:rPr>
        <w:t>Побудовано</w:t>
      </w:r>
      <w:r>
        <w:t></w:t>
      </w:r>
      <w:r>
        <w:rPr>
          <w:rFonts w:hint="eastAsia"/>
        </w:rPr>
        <w:t>та</w:t>
      </w:r>
      <w:r>
        <w:t></w:t>
      </w:r>
      <w:r>
        <w:rPr>
          <w:rFonts w:hint="eastAsia"/>
        </w:rPr>
        <w:t>програмно</w:t>
      </w:r>
      <w:r>
        <w:t></w:t>
      </w:r>
      <w:r>
        <w:rPr>
          <w:rFonts w:hint="eastAsia"/>
        </w:rPr>
        <w:t>реалізовано</w:t>
      </w:r>
      <w:r>
        <w:t></w:t>
      </w:r>
      <w:r>
        <w:rPr>
          <w:rFonts w:hint="eastAsia"/>
        </w:rPr>
        <w:t>нову</w:t>
      </w:r>
      <w:r>
        <w:t></w:t>
      </w:r>
      <w:r>
        <w:rPr>
          <w:rFonts w:hint="eastAsia"/>
        </w:rPr>
        <w:t>схему</w:t>
      </w:r>
      <w:r>
        <w:t></w:t>
      </w:r>
      <w:r>
        <w:rPr>
          <w:rFonts w:hint="eastAsia"/>
        </w:rPr>
        <w:t>автентифікації</w:t>
      </w:r>
    </w:p>
    <w:p w:rsidR="009E247E" w:rsidRDefault="009E247E" w:rsidP="009E247E">
      <w:r>
        <w:rPr>
          <w:rFonts w:hint="eastAsia"/>
        </w:rPr>
        <w:t>цілочисельних</w:t>
      </w:r>
      <w:r>
        <w:t></w:t>
      </w:r>
      <w:r>
        <w:rPr>
          <w:rFonts w:hint="eastAsia"/>
        </w:rPr>
        <w:t>даних</w:t>
      </w:r>
      <w:r>
        <w:t></w:t>
      </w:r>
      <w:r>
        <w:rPr>
          <w:rFonts w:hint="eastAsia"/>
        </w:rPr>
        <w:t>довільної</w:t>
      </w:r>
      <w:r>
        <w:t></w:t>
      </w:r>
      <w:r>
        <w:rPr>
          <w:rFonts w:hint="eastAsia"/>
        </w:rPr>
        <w:t>довжини</w:t>
      </w:r>
      <w:r>
        <w:t></w:t>
      </w:r>
      <w:r>
        <w:t></w:t>
      </w:r>
      <w:r>
        <w:rPr>
          <w:rFonts w:hint="eastAsia"/>
        </w:rPr>
        <w:t>яка</w:t>
      </w:r>
      <w:r>
        <w:t></w:t>
      </w:r>
      <w:r>
        <w:rPr>
          <w:rFonts w:hint="eastAsia"/>
        </w:rPr>
        <w:t>дозволяє</w:t>
      </w:r>
      <w:r>
        <w:t></w:t>
      </w:r>
      <w:r>
        <w:rPr>
          <w:rFonts w:hint="eastAsia"/>
        </w:rPr>
        <w:t>контролювати</w:t>
      </w:r>
      <w:r>
        <w:t></w:t>
      </w:r>
      <w:r>
        <w:rPr>
          <w:rFonts w:hint="eastAsia"/>
        </w:rPr>
        <w:t>процес</w:t>
      </w:r>
    </w:p>
    <w:p w:rsidR="009E247E" w:rsidRDefault="009E247E" w:rsidP="009E247E">
      <w:r>
        <w:rPr>
          <w:rFonts w:hint="eastAsia"/>
        </w:rPr>
        <w:t>виконання</w:t>
      </w:r>
      <w:r>
        <w:t></w:t>
      </w:r>
      <w:r>
        <w:rPr>
          <w:rFonts w:hint="eastAsia"/>
        </w:rPr>
        <w:t>операцій</w:t>
      </w:r>
      <w:r>
        <w:t></w:t>
      </w:r>
      <w:r>
        <w:rPr>
          <w:rFonts w:hint="eastAsia"/>
        </w:rPr>
        <w:t>додавання</w:t>
      </w:r>
      <w:r>
        <w:t></w:t>
      </w:r>
      <w:r>
        <w:rPr>
          <w:rFonts w:hint="eastAsia"/>
        </w:rPr>
        <w:t>та</w:t>
      </w:r>
      <w:r>
        <w:t></w:t>
      </w:r>
      <w:r>
        <w:rPr>
          <w:rFonts w:hint="eastAsia"/>
        </w:rPr>
        <w:t>віднімання</w:t>
      </w:r>
      <w:r>
        <w:t></w:t>
      </w:r>
      <w:r>
        <w:rPr>
          <w:rFonts w:hint="eastAsia"/>
        </w:rPr>
        <w:t>над</w:t>
      </w:r>
      <w:r>
        <w:t></w:t>
      </w:r>
      <w:r>
        <w:rPr>
          <w:rFonts w:hint="eastAsia"/>
        </w:rPr>
        <w:t>ними</w:t>
      </w:r>
      <w:r>
        <w:t></w:t>
      </w:r>
      <w:r>
        <w:t></w:t>
      </w:r>
      <w:r>
        <w:rPr>
          <w:rFonts w:hint="eastAsia"/>
        </w:rPr>
        <w:t>Сформульовано</w:t>
      </w:r>
      <w:r>
        <w:t></w:t>
      </w:r>
      <w:r>
        <w:rPr>
          <w:rFonts w:hint="eastAsia"/>
        </w:rPr>
        <w:t>і</w:t>
      </w:r>
    </w:p>
    <w:p w:rsidR="009E247E" w:rsidRDefault="009E247E" w:rsidP="009E247E">
      <w:r>
        <w:rPr>
          <w:rFonts w:hint="eastAsia"/>
        </w:rPr>
        <w:t>доведено</w:t>
      </w:r>
      <w:r>
        <w:t></w:t>
      </w:r>
      <w:r>
        <w:rPr>
          <w:rFonts w:hint="eastAsia"/>
        </w:rPr>
        <w:t>властивості</w:t>
      </w:r>
      <w:r>
        <w:t></w:t>
      </w:r>
      <w:r>
        <w:rPr>
          <w:rFonts w:hint="eastAsia"/>
        </w:rPr>
        <w:t>адитивної</w:t>
      </w:r>
      <w:r>
        <w:t></w:t>
      </w:r>
      <w:r>
        <w:rPr>
          <w:rFonts w:hint="eastAsia"/>
        </w:rPr>
        <w:t>гомоморфності</w:t>
      </w:r>
      <w:r>
        <w:t></w:t>
      </w:r>
      <w:r>
        <w:t></w:t>
      </w:r>
      <w:r>
        <w:rPr>
          <w:rFonts w:hint="eastAsia"/>
        </w:rPr>
        <w:t>повноти</w:t>
      </w:r>
      <w:r>
        <w:t></w:t>
      </w:r>
      <w:r>
        <w:rPr>
          <w:rFonts w:hint="eastAsia"/>
        </w:rPr>
        <w:t>та</w:t>
      </w:r>
      <w:r>
        <w:t></w:t>
      </w:r>
      <w:r>
        <w:rPr>
          <w:rFonts w:hint="eastAsia"/>
        </w:rPr>
        <w:t>коректності</w:t>
      </w:r>
    </w:p>
    <w:p w:rsidR="009E247E" w:rsidRDefault="009E247E" w:rsidP="009E247E">
      <w:r>
        <w:rPr>
          <w:rFonts w:hint="eastAsia"/>
        </w:rPr>
        <w:t>схеми</w:t>
      </w:r>
      <w:r>
        <w:t></w:t>
      </w:r>
      <w:r>
        <w:t></w:t>
      </w:r>
      <w:r>
        <w:rPr>
          <w:rFonts w:hint="eastAsia"/>
        </w:rPr>
        <w:t>Проаналізовано</w:t>
      </w:r>
      <w:r>
        <w:t></w:t>
      </w:r>
      <w:r>
        <w:rPr>
          <w:rFonts w:hint="eastAsia"/>
        </w:rPr>
        <w:t>обчислювальну</w:t>
      </w:r>
      <w:r>
        <w:t></w:t>
      </w:r>
      <w:r>
        <w:rPr>
          <w:rFonts w:hint="eastAsia"/>
        </w:rPr>
        <w:t>складність</w:t>
      </w:r>
      <w:r>
        <w:t></w:t>
      </w:r>
      <w:r>
        <w:rPr>
          <w:rFonts w:hint="eastAsia"/>
        </w:rPr>
        <w:t>алгоритмів</w:t>
      </w:r>
      <w:r>
        <w:t></w:t>
      </w:r>
      <w:r>
        <w:rPr>
          <w:rFonts w:hint="eastAsia"/>
        </w:rPr>
        <w:t>схеми</w:t>
      </w:r>
      <w:r>
        <w:t></w:t>
      </w:r>
    </w:p>
    <w:p w:rsidR="009E247E" w:rsidRDefault="009E247E" w:rsidP="009E247E">
      <w:r>
        <w:t></w:t>
      </w:r>
      <w:r>
        <w:t></w:t>
      </w:r>
      <w:r>
        <w:t></w:t>
      </w:r>
      <w:r>
        <w:rPr>
          <w:rFonts w:hint="eastAsia"/>
        </w:rPr>
        <w:t>Розроблено</w:t>
      </w:r>
      <w:r>
        <w:t></w:t>
      </w:r>
      <w:r>
        <w:rPr>
          <w:rFonts w:hint="eastAsia"/>
        </w:rPr>
        <w:t>нове</w:t>
      </w:r>
      <w:r>
        <w:t></w:t>
      </w:r>
      <w:r>
        <w:rPr>
          <w:rFonts w:hint="eastAsia"/>
        </w:rPr>
        <w:t>для</w:t>
      </w:r>
      <w:r>
        <w:t></w:t>
      </w:r>
      <w:r>
        <w:rPr>
          <w:rFonts w:hint="eastAsia"/>
        </w:rPr>
        <w:t>галузі</w:t>
      </w:r>
      <w:r>
        <w:t></w:t>
      </w:r>
      <w:r>
        <w:rPr>
          <w:rFonts w:hint="eastAsia"/>
        </w:rPr>
        <w:t>перевірки</w:t>
      </w:r>
      <w:r>
        <w:t></w:t>
      </w:r>
      <w:r>
        <w:rPr>
          <w:rFonts w:hint="eastAsia"/>
        </w:rPr>
        <w:t>цілісності</w:t>
      </w:r>
      <w:r>
        <w:t></w:t>
      </w:r>
      <w:r>
        <w:rPr>
          <w:rFonts w:hint="eastAsia"/>
        </w:rPr>
        <w:t>обчислень</w:t>
      </w:r>
      <w:r>
        <w:t></w:t>
      </w:r>
      <w:r>
        <w:rPr>
          <w:rFonts w:hint="eastAsia"/>
        </w:rPr>
        <w:t>застосування</w:t>
      </w:r>
    </w:p>
    <w:p w:rsidR="009E247E" w:rsidRDefault="009E247E" w:rsidP="009E247E">
      <w:r>
        <w:rPr>
          <w:rFonts w:hint="eastAsia"/>
        </w:rPr>
        <w:t>моделі</w:t>
      </w:r>
      <w:r>
        <w:t></w:t>
      </w:r>
      <w:r>
        <w:rPr>
          <w:rFonts w:hint="eastAsia"/>
        </w:rPr>
        <w:t>обчислень</w:t>
      </w:r>
      <w:r>
        <w:t></w:t>
      </w:r>
      <w:r>
        <w:rPr>
          <w:rFonts w:hint="eastAsia"/>
        </w:rPr>
        <w:t>додавальної</w:t>
      </w:r>
      <w:r>
        <w:t></w:t>
      </w:r>
      <w:r>
        <w:rPr>
          <w:rFonts w:hint="eastAsia"/>
        </w:rPr>
        <w:t>машини</w:t>
      </w:r>
      <w:r>
        <w:t></w:t>
      </w:r>
      <w:r>
        <w:t></w:t>
      </w:r>
      <w:r>
        <w:rPr>
          <w:rFonts w:hint="eastAsia"/>
        </w:rPr>
        <w:t>яка</w:t>
      </w:r>
      <w:r>
        <w:t></w:t>
      </w:r>
      <w:r>
        <w:rPr>
          <w:rFonts w:hint="eastAsia"/>
        </w:rPr>
        <w:t>має</w:t>
      </w:r>
      <w:r>
        <w:t></w:t>
      </w:r>
      <w:r>
        <w:rPr>
          <w:rFonts w:hint="eastAsia"/>
        </w:rPr>
        <w:t>цілочисельні</w:t>
      </w:r>
      <w:r>
        <w:t></w:t>
      </w:r>
      <w:r>
        <w:rPr>
          <w:rFonts w:hint="eastAsia"/>
        </w:rPr>
        <w:t>регістри</w:t>
      </w:r>
    </w:p>
    <w:p w:rsidR="009E247E" w:rsidRDefault="009E247E" w:rsidP="009E247E">
      <w:r>
        <w:rPr>
          <w:rFonts w:hint="eastAsia"/>
        </w:rPr>
        <w:t>довільної</w:t>
      </w:r>
      <w:r>
        <w:t></w:t>
      </w:r>
      <w:r>
        <w:rPr>
          <w:rFonts w:hint="eastAsia"/>
        </w:rPr>
        <w:t>довжини</w:t>
      </w:r>
      <w:r>
        <w:t></w:t>
      </w:r>
      <w:r>
        <w:t></w:t>
      </w:r>
      <w:r>
        <w:rPr>
          <w:rFonts w:hint="eastAsia"/>
        </w:rPr>
        <w:t>Побудовано</w:t>
      </w:r>
      <w:r>
        <w:t></w:t>
      </w:r>
      <w:r>
        <w:rPr>
          <w:rFonts w:hint="eastAsia"/>
        </w:rPr>
        <w:t>алгоритми</w:t>
      </w:r>
      <w:r>
        <w:t></w:t>
      </w:r>
      <w:r>
        <w:rPr>
          <w:rFonts w:hint="eastAsia"/>
        </w:rPr>
        <w:t>множення</w:t>
      </w:r>
      <w:r>
        <w:t></w:t>
      </w:r>
      <w:r>
        <w:rPr>
          <w:rFonts w:hint="eastAsia"/>
        </w:rPr>
        <w:t>та</w:t>
      </w:r>
      <w:r>
        <w:t></w:t>
      </w:r>
      <w:r>
        <w:rPr>
          <w:rFonts w:hint="eastAsia"/>
        </w:rPr>
        <w:t>ділення</w:t>
      </w:r>
      <w:r>
        <w:t></w:t>
      </w:r>
      <w:r>
        <w:t></w:t>
      </w:r>
      <w:r>
        <w:rPr>
          <w:rFonts w:hint="eastAsia"/>
        </w:rPr>
        <w:t>які</w:t>
      </w:r>
      <w:r>
        <w:t></w:t>
      </w:r>
      <w:r>
        <w:rPr>
          <w:rFonts w:hint="eastAsia"/>
        </w:rPr>
        <w:t>можуть</w:t>
      </w:r>
    </w:p>
    <w:p w:rsidR="009E247E" w:rsidRDefault="009E247E" w:rsidP="009E247E">
      <w:r>
        <w:rPr>
          <w:rFonts w:hint="eastAsia"/>
        </w:rPr>
        <w:t>бути</w:t>
      </w:r>
      <w:r>
        <w:t></w:t>
      </w:r>
      <w:r>
        <w:rPr>
          <w:rFonts w:hint="eastAsia"/>
        </w:rPr>
        <w:t>реалізовані</w:t>
      </w:r>
      <w:r>
        <w:t></w:t>
      </w:r>
      <w:r>
        <w:rPr>
          <w:rFonts w:hint="eastAsia"/>
        </w:rPr>
        <w:t>у</w:t>
      </w:r>
      <w:r>
        <w:t></w:t>
      </w:r>
      <w:r>
        <w:rPr>
          <w:rFonts w:hint="eastAsia"/>
        </w:rPr>
        <w:t>цій</w:t>
      </w:r>
      <w:r>
        <w:t></w:t>
      </w:r>
      <w:r>
        <w:rPr>
          <w:rFonts w:hint="eastAsia"/>
        </w:rPr>
        <w:t>моделі</w:t>
      </w:r>
      <w:r>
        <w:t></w:t>
      </w:r>
      <w:r>
        <w:rPr>
          <w:rFonts w:hint="eastAsia"/>
        </w:rPr>
        <w:t>обчислень</w:t>
      </w:r>
      <w:r>
        <w:t></w:t>
      </w:r>
      <w:r>
        <w:t></w:t>
      </w:r>
      <w:r>
        <w:rPr>
          <w:rFonts w:hint="eastAsia"/>
        </w:rPr>
        <w:t>Особливістю</w:t>
      </w:r>
      <w:r>
        <w:t></w:t>
      </w:r>
      <w:r>
        <w:rPr>
          <w:rFonts w:hint="eastAsia"/>
        </w:rPr>
        <w:t>застосування</w:t>
      </w:r>
      <w:r>
        <w:t></w:t>
      </w:r>
      <w:r>
        <w:rPr>
          <w:rFonts w:hint="eastAsia"/>
        </w:rPr>
        <w:t>цієї</w:t>
      </w:r>
    </w:p>
    <w:p w:rsidR="009E247E" w:rsidRDefault="009E247E" w:rsidP="009E247E">
      <w:r>
        <w:rPr>
          <w:rFonts w:hint="eastAsia"/>
        </w:rPr>
        <w:t>моделі</w:t>
      </w:r>
      <w:r>
        <w:t></w:t>
      </w:r>
      <w:r>
        <w:rPr>
          <w:rFonts w:hint="eastAsia"/>
        </w:rPr>
        <w:t>є</w:t>
      </w:r>
      <w:r>
        <w:t></w:t>
      </w:r>
      <w:r>
        <w:rPr>
          <w:rFonts w:hint="eastAsia"/>
        </w:rPr>
        <w:t>вбудована</w:t>
      </w:r>
      <w:r>
        <w:t></w:t>
      </w:r>
      <w:r>
        <w:rPr>
          <w:rFonts w:hint="eastAsia"/>
        </w:rPr>
        <w:t>підтримка</w:t>
      </w:r>
      <w:r>
        <w:t></w:t>
      </w:r>
      <w:r>
        <w:rPr>
          <w:rFonts w:hint="eastAsia"/>
        </w:rPr>
        <w:t>обчислень</w:t>
      </w:r>
      <w:r>
        <w:t></w:t>
      </w:r>
      <w:r>
        <w:rPr>
          <w:rFonts w:hint="eastAsia"/>
        </w:rPr>
        <w:t>над</w:t>
      </w:r>
      <w:r>
        <w:t></w:t>
      </w:r>
      <w:r>
        <w:rPr>
          <w:rFonts w:hint="eastAsia"/>
        </w:rPr>
        <w:t>цілими</w:t>
      </w:r>
      <w:r>
        <w:t></w:t>
      </w:r>
      <w:r>
        <w:rPr>
          <w:rFonts w:hint="eastAsia"/>
        </w:rPr>
        <w:t>числами</w:t>
      </w:r>
      <w:r>
        <w:t></w:t>
      </w:r>
      <w:r>
        <w:rPr>
          <w:rFonts w:hint="eastAsia"/>
        </w:rPr>
        <w:t>довільної</w:t>
      </w:r>
    </w:p>
    <w:p w:rsidR="009E247E" w:rsidRDefault="009E247E" w:rsidP="009E247E">
      <w:r>
        <w:rPr>
          <w:rFonts w:hint="eastAsia"/>
        </w:rPr>
        <w:t>довжини</w:t>
      </w:r>
      <w:r>
        <w:t></w:t>
      </w:r>
      <w:r>
        <w:rPr>
          <w:rFonts w:hint="eastAsia"/>
        </w:rPr>
        <w:t>та</w:t>
      </w:r>
      <w:r>
        <w:t></w:t>
      </w:r>
      <w:r>
        <w:rPr>
          <w:rFonts w:hint="eastAsia"/>
        </w:rPr>
        <w:t>можливість</w:t>
      </w:r>
      <w:r>
        <w:t></w:t>
      </w:r>
      <w:r>
        <w:rPr>
          <w:rFonts w:hint="eastAsia"/>
        </w:rPr>
        <w:t>реалізації</w:t>
      </w:r>
      <w:r>
        <w:t></w:t>
      </w:r>
      <w:r>
        <w:rPr>
          <w:rFonts w:hint="eastAsia"/>
        </w:rPr>
        <w:t>інших</w:t>
      </w:r>
      <w:r>
        <w:t></w:t>
      </w:r>
      <w:r>
        <w:rPr>
          <w:rFonts w:hint="eastAsia"/>
        </w:rPr>
        <w:t>операцій</w:t>
      </w:r>
      <w:r>
        <w:t></w:t>
      </w:r>
      <w:r>
        <w:t></w:t>
      </w:r>
      <w:r>
        <w:rPr>
          <w:rFonts w:hint="eastAsia"/>
        </w:rPr>
        <w:t>використовуючи</w:t>
      </w:r>
      <w:r>
        <w:t></w:t>
      </w:r>
      <w:r>
        <w:rPr>
          <w:rFonts w:hint="eastAsia"/>
        </w:rPr>
        <w:t>тільки</w:t>
      </w:r>
    </w:p>
    <w:p w:rsidR="009E247E" w:rsidRDefault="009E247E" w:rsidP="009E247E">
      <w:r>
        <w:rPr>
          <w:rFonts w:hint="eastAsia"/>
        </w:rPr>
        <w:t>операції</w:t>
      </w:r>
      <w:r>
        <w:t></w:t>
      </w:r>
      <w:r>
        <w:rPr>
          <w:rFonts w:hint="eastAsia"/>
        </w:rPr>
        <w:t>додавання</w:t>
      </w:r>
      <w:r>
        <w:t></w:t>
      </w:r>
      <w:r>
        <w:rPr>
          <w:rFonts w:hint="eastAsia"/>
        </w:rPr>
        <w:t>і</w:t>
      </w:r>
      <w:r>
        <w:t></w:t>
      </w:r>
      <w:r>
        <w:rPr>
          <w:rFonts w:hint="eastAsia"/>
        </w:rPr>
        <w:t>віднімання</w:t>
      </w:r>
      <w:r>
        <w:t></w:t>
      </w:r>
    </w:p>
    <w:p w:rsidR="009E247E" w:rsidRDefault="009E247E" w:rsidP="009E247E">
      <w:r>
        <w:t></w:t>
      </w:r>
      <w:r>
        <w:t></w:t>
      </w:r>
      <w:r>
        <w:t></w:t>
      </w:r>
      <w:r>
        <w:rPr>
          <w:rFonts w:hint="eastAsia"/>
        </w:rPr>
        <w:t>Сформульовано</w:t>
      </w:r>
      <w:r>
        <w:t></w:t>
      </w:r>
      <w:r>
        <w:rPr>
          <w:rFonts w:hint="eastAsia"/>
        </w:rPr>
        <w:t>та</w:t>
      </w:r>
      <w:r>
        <w:t></w:t>
      </w:r>
      <w:r>
        <w:rPr>
          <w:rFonts w:hint="eastAsia"/>
        </w:rPr>
        <w:t>доведено</w:t>
      </w:r>
      <w:r>
        <w:t></w:t>
      </w:r>
      <w:r>
        <w:rPr>
          <w:rFonts w:hint="eastAsia"/>
        </w:rPr>
        <w:t>практично</w:t>
      </w:r>
      <w:r>
        <w:t></w:t>
      </w:r>
      <w:r>
        <w:rPr>
          <w:rFonts w:hint="eastAsia"/>
        </w:rPr>
        <w:t>важливі</w:t>
      </w:r>
      <w:r>
        <w:t></w:t>
      </w:r>
      <w:r>
        <w:rPr>
          <w:rFonts w:hint="eastAsia"/>
        </w:rPr>
        <w:t>умови</w:t>
      </w:r>
      <w:r>
        <w:t></w:t>
      </w:r>
      <w:r>
        <w:rPr>
          <w:rFonts w:hint="eastAsia"/>
        </w:rPr>
        <w:t>цілісності</w:t>
      </w:r>
      <w:r>
        <w:t></w:t>
      </w:r>
      <w:r>
        <w:rPr>
          <w:rFonts w:hint="eastAsia"/>
        </w:rPr>
        <w:t>обчислень</w:t>
      </w:r>
    </w:p>
    <w:p w:rsidR="009E247E" w:rsidRDefault="009E247E" w:rsidP="009E247E">
      <w:r>
        <w:rPr>
          <w:rFonts w:hint="eastAsia"/>
        </w:rPr>
        <w:t>для</w:t>
      </w:r>
      <w:r>
        <w:t></w:t>
      </w:r>
      <w:r>
        <w:rPr>
          <w:rFonts w:hint="eastAsia"/>
        </w:rPr>
        <w:t>конструкцій</w:t>
      </w:r>
      <w:r>
        <w:t></w:t>
      </w:r>
      <w:r>
        <w:rPr>
          <w:rFonts w:hint="eastAsia"/>
        </w:rPr>
        <w:t>умовних</w:t>
      </w:r>
      <w:r>
        <w:t></w:t>
      </w:r>
      <w:r>
        <w:rPr>
          <w:rFonts w:hint="eastAsia"/>
        </w:rPr>
        <w:t>розгалужень</w:t>
      </w:r>
      <w:r>
        <w:t></w:t>
      </w:r>
      <w:r>
        <w:rPr>
          <w:rFonts w:hint="eastAsia"/>
        </w:rPr>
        <w:t>та</w:t>
      </w:r>
      <w:r>
        <w:t></w:t>
      </w:r>
      <w:r>
        <w:rPr>
          <w:rFonts w:hint="eastAsia"/>
        </w:rPr>
        <w:t>циклів</w:t>
      </w:r>
      <w:r>
        <w:t></w:t>
      </w:r>
      <w:r>
        <w:rPr>
          <w:rFonts w:hint="eastAsia"/>
        </w:rPr>
        <w:t>із</w:t>
      </w:r>
      <w:r>
        <w:t></w:t>
      </w:r>
      <w:r>
        <w:rPr>
          <w:rFonts w:hint="eastAsia"/>
        </w:rPr>
        <w:t>заздалегідь</w:t>
      </w:r>
      <w:r>
        <w:t></w:t>
      </w:r>
      <w:r>
        <w:rPr>
          <w:rFonts w:hint="eastAsia"/>
        </w:rPr>
        <w:t>не</w:t>
      </w:r>
    </w:p>
    <w:p w:rsidR="009E247E" w:rsidRDefault="009E247E" w:rsidP="009E247E">
      <w:r>
        <w:rPr>
          <w:rFonts w:hint="eastAsia"/>
        </w:rPr>
        <w:t>фіксованою</w:t>
      </w:r>
      <w:r>
        <w:t></w:t>
      </w:r>
      <w:r>
        <w:rPr>
          <w:rFonts w:hint="eastAsia"/>
        </w:rPr>
        <w:t>кількістю</w:t>
      </w:r>
      <w:r>
        <w:t></w:t>
      </w:r>
      <w:r>
        <w:rPr>
          <w:rFonts w:hint="eastAsia"/>
        </w:rPr>
        <w:t>ітерацій</w:t>
      </w:r>
      <w:r>
        <w:t></w:t>
      </w:r>
      <w:r>
        <w:t></w:t>
      </w:r>
      <w:r>
        <w:rPr>
          <w:rFonts w:hint="eastAsia"/>
        </w:rPr>
        <w:t>які</w:t>
      </w:r>
      <w:r>
        <w:t></w:t>
      </w:r>
      <w:r>
        <w:rPr>
          <w:rFonts w:hint="eastAsia"/>
        </w:rPr>
        <w:t>дозволяють</w:t>
      </w:r>
      <w:r>
        <w:t></w:t>
      </w:r>
      <w:r>
        <w:rPr>
          <w:rFonts w:hint="eastAsia"/>
        </w:rPr>
        <w:t>виявляти</w:t>
      </w:r>
      <w:r>
        <w:t></w:t>
      </w:r>
      <w:r>
        <w:rPr>
          <w:rFonts w:hint="eastAsia"/>
        </w:rPr>
        <w:t>несанкціоновані</w:t>
      </w:r>
    </w:p>
    <w:p w:rsidR="009E247E" w:rsidRDefault="009E247E" w:rsidP="009E247E">
      <w:r>
        <w:rPr>
          <w:rFonts w:hint="eastAsia"/>
        </w:rPr>
        <w:t>модифікації</w:t>
      </w:r>
      <w:r>
        <w:t></w:t>
      </w:r>
      <w:r>
        <w:rPr>
          <w:rFonts w:hint="eastAsia"/>
        </w:rPr>
        <w:t>потоку</w:t>
      </w:r>
      <w:r>
        <w:t></w:t>
      </w:r>
      <w:r>
        <w:rPr>
          <w:rFonts w:hint="eastAsia"/>
        </w:rPr>
        <w:t>керування</w:t>
      </w:r>
      <w:r>
        <w:t></w:t>
      </w:r>
      <w:r>
        <w:rPr>
          <w:rFonts w:hint="eastAsia"/>
        </w:rPr>
        <w:t>в</w:t>
      </w:r>
      <w:r>
        <w:t></w:t>
      </w:r>
      <w:r>
        <w:rPr>
          <w:rFonts w:hint="eastAsia"/>
        </w:rPr>
        <w:t>алгоритмах</w:t>
      </w:r>
      <w:r>
        <w:t></w:t>
      </w:r>
    </w:p>
    <w:p w:rsidR="009E247E" w:rsidRDefault="009E247E" w:rsidP="009E247E">
      <w:r>
        <w:t></w:t>
      </w:r>
      <w:r>
        <w:t></w:t>
      </w:r>
      <w:r>
        <w:t></w:t>
      </w:r>
      <w:r>
        <w:rPr>
          <w:rFonts w:hint="eastAsia"/>
        </w:rPr>
        <w:t>Побудовано</w:t>
      </w:r>
      <w:r>
        <w:t></w:t>
      </w:r>
      <w:r>
        <w:rPr>
          <w:rFonts w:hint="eastAsia"/>
        </w:rPr>
        <w:t>алгоритми</w:t>
      </w:r>
      <w:r>
        <w:t></w:t>
      </w:r>
      <w:r>
        <w:rPr>
          <w:rFonts w:hint="eastAsia"/>
        </w:rPr>
        <w:t>для</w:t>
      </w:r>
      <w:r>
        <w:t></w:t>
      </w:r>
      <w:r>
        <w:rPr>
          <w:rFonts w:hint="eastAsia"/>
        </w:rPr>
        <w:t>методу</w:t>
      </w:r>
      <w:r>
        <w:t></w:t>
      </w:r>
      <w:r>
        <w:rPr>
          <w:rFonts w:hint="eastAsia"/>
        </w:rPr>
        <w:t>контролю</w:t>
      </w:r>
      <w:r>
        <w:t></w:t>
      </w:r>
      <w:r>
        <w:rPr>
          <w:rFonts w:hint="eastAsia"/>
        </w:rPr>
        <w:t>цілісності</w:t>
      </w:r>
      <w:r>
        <w:t></w:t>
      </w:r>
      <w:r>
        <w:rPr>
          <w:rFonts w:hint="eastAsia"/>
        </w:rPr>
        <w:t>обчислень</w:t>
      </w:r>
      <w:r>
        <w:t></w:t>
      </w:r>
      <w:r>
        <w:rPr>
          <w:rFonts w:hint="eastAsia"/>
        </w:rPr>
        <w:t>над</w:t>
      </w:r>
    </w:p>
    <w:p w:rsidR="009E247E" w:rsidRDefault="009E247E" w:rsidP="009E247E">
      <w:r>
        <w:rPr>
          <w:rFonts w:hint="eastAsia"/>
        </w:rPr>
        <w:t>цілими</w:t>
      </w:r>
      <w:r>
        <w:t></w:t>
      </w:r>
      <w:r>
        <w:rPr>
          <w:rFonts w:hint="eastAsia"/>
        </w:rPr>
        <w:t>числами</w:t>
      </w:r>
      <w:r>
        <w:t></w:t>
      </w:r>
      <w:r>
        <w:rPr>
          <w:rFonts w:hint="eastAsia"/>
        </w:rPr>
        <w:t>довільної</w:t>
      </w:r>
      <w:r>
        <w:t></w:t>
      </w:r>
      <w:r>
        <w:rPr>
          <w:rFonts w:hint="eastAsia"/>
        </w:rPr>
        <w:t>довжини</w:t>
      </w:r>
      <w:r>
        <w:t></w:t>
      </w:r>
      <w:r>
        <w:t></w:t>
      </w:r>
      <w:r>
        <w:rPr>
          <w:rFonts w:hint="eastAsia"/>
        </w:rPr>
        <w:t>Доведено</w:t>
      </w:r>
      <w:r>
        <w:t></w:t>
      </w:r>
      <w:r>
        <w:rPr>
          <w:rFonts w:hint="eastAsia"/>
        </w:rPr>
        <w:t>повноту</w:t>
      </w:r>
      <w:r>
        <w:t></w:t>
      </w:r>
      <w:r>
        <w:rPr>
          <w:rFonts w:hint="eastAsia"/>
        </w:rPr>
        <w:t>та</w:t>
      </w:r>
      <w:r>
        <w:t></w:t>
      </w:r>
      <w:r>
        <w:rPr>
          <w:rFonts w:hint="eastAsia"/>
        </w:rPr>
        <w:t>коректність</w:t>
      </w:r>
    </w:p>
    <w:p w:rsidR="009E247E" w:rsidRDefault="009E247E" w:rsidP="009E247E">
      <w:r>
        <w:rPr>
          <w:rFonts w:hint="eastAsia"/>
        </w:rPr>
        <w:t>методу</w:t>
      </w:r>
      <w:r>
        <w:t></w:t>
      </w:r>
      <w:r>
        <w:t></w:t>
      </w:r>
      <w:r>
        <w:rPr>
          <w:rFonts w:hint="eastAsia"/>
        </w:rPr>
        <w:t>досліджено</w:t>
      </w:r>
      <w:r>
        <w:t></w:t>
      </w:r>
      <w:r>
        <w:rPr>
          <w:rFonts w:hint="eastAsia"/>
        </w:rPr>
        <w:t>обчислювальну</w:t>
      </w:r>
      <w:r>
        <w:t></w:t>
      </w:r>
      <w:r>
        <w:rPr>
          <w:rFonts w:hint="eastAsia"/>
        </w:rPr>
        <w:t>складність</w:t>
      </w:r>
      <w:r>
        <w:t></w:t>
      </w:r>
      <w:r>
        <w:rPr>
          <w:rFonts w:hint="eastAsia"/>
        </w:rPr>
        <w:t>його</w:t>
      </w:r>
      <w:r>
        <w:t></w:t>
      </w:r>
      <w:r>
        <w:rPr>
          <w:rFonts w:hint="eastAsia"/>
        </w:rPr>
        <w:t>алгоритмів</w:t>
      </w:r>
      <w:r>
        <w:t></w:t>
      </w:r>
    </w:p>
    <w:p w:rsidR="009E247E" w:rsidRDefault="009E247E" w:rsidP="009E247E">
      <w:r>
        <w:t></w:t>
      </w:r>
      <w:r>
        <w:t></w:t>
      </w:r>
      <w:r>
        <w:t></w:t>
      </w:r>
      <w:r>
        <w:rPr>
          <w:rFonts w:hint="eastAsia"/>
        </w:rPr>
        <w:t>Створено</w:t>
      </w:r>
      <w:r>
        <w:t></w:t>
      </w:r>
      <w:r>
        <w:rPr>
          <w:rFonts w:hint="eastAsia"/>
        </w:rPr>
        <w:t>програмний</w:t>
      </w:r>
      <w:r>
        <w:t></w:t>
      </w:r>
      <w:r>
        <w:rPr>
          <w:rFonts w:hint="eastAsia"/>
        </w:rPr>
        <w:t>прототип</w:t>
      </w:r>
      <w:r>
        <w:t></w:t>
      </w:r>
      <w:r>
        <w:rPr>
          <w:rFonts w:hint="eastAsia"/>
        </w:rPr>
        <w:t>системи</w:t>
      </w:r>
      <w:r>
        <w:t></w:t>
      </w:r>
      <w:r>
        <w:rPr>
          <w:rFonts w:hint="eastAsia"/>
        </w:rPr>
        <w:t>контролю</w:t>
      </w:r>
      <w:r>
        <w:t></w:t>
      </w:r>
      <w:r>
        <w:rPr>
          <w:rFonts w:hint="eastAsia"/>
        </w:rPr>
        <w:t>цілісності</w:t>
      </w:r>
      <w:r>
        <w:t></w:t>
      </w:r>
      <w:r>
        <w:rPr>
          <w:rFonts w:hint="eastAsia"/>
        </w:rPr>
        <w:t>обчислень</w:t>
      </w:r>
      <w:r>
        <w:t></w:t>
      </w:r>
    </w:p>
    <w:p w:rsidR="009E247E" w:rsidRDefault="009E247E" w:rsidP="009E247E">
      <w:r>
        <w:rPr>
          <w:rFonts w:hint="eastAsia"/>
        </w:rPr>
        <w:t>Результати</w:t>
      </w:r>
      <w:r>
        <w:t></w:t>
      </w:r>
      <w:r>
        <w:rPr>
          <w:rFonts w:hint="eastAsia"/>
        </w:rPr>
        <w:t>проведеного</w:t>
      </w:r>
      <w:r>
        <w:t></w:t>
      </w:r>
      <w:r>
        <w:rPr>
          <w:rFonts w:hint="eastAsia"/>
        </w:rPr>
        <w:t>за</w:t>
      </w:r>
      <w:r>
        <w:t></w:t>
      </w:r>
      <w:r>
        <w:rPr>
          <w:rFonts w:hint="eastAsia"/>
        </w:rPr>
        <w:t>допомогою</w:t>
      </w:r>
      <w:r>
        <w:t></w:t>
      </w:r>
      <w:r>
        <w:rPr>
          <w:rFonts w:hint="eastAsia"/>
        </w:rPr>
        <w:t>прототипу</w:t>
      </w:r>
      <w:r>
        <w:t></w:t>
      </w:r>
      <w:r>
        <w:rPr>
          <w:rFonts w:hint="eastAsia"/>
        </w:rPr>
        <w:t>експериментального</w:t>
      </w:r>
    </w:p>
    <w:p w:rsidR="009E247E" w:rsidRDefault="009E247E" w:rsidP="009E247E">
      <w:r>
        <w:rPr>
          <w:rFonts w:hint="eastAsia"/>
        </w:rPr>
        <w:t>аналізу</w:t>
      </w:r>
      <w:r>
        <w:t></w:t>
      </w:r>
      <w:r>
        <w:rPr>
          <w:rFonts w:hint="eastAsia"/>
        </w:rPr>
        <w:t>показали</w:t>
      </w:r>
      <w:r>
        <w:t></w:t>
      </w:r>
      <w:r>
        <w:rPr>
          <w:rFonts w:hint="eastAsia"/>
        </w:rPr>
        <w:t>можливість</w:t>
      </w:r>
      <w:r>
        <w:t></w:t>
      </w:r>
      <w:r>
        <w:rPr>
          <w:rFonts w:hint="eastAsia"/>
        </w:rPr>
        <w:t>практичного</w:t>
      </w:r>
      <w:r>
        <w:t></w:t>
      </w:r>
      <w:r>
        <w:rPr>
          <w:rFonts w:hint="eastAsia"/>
        </w:rPr>
        <w:t>застосування</w:t>
      </w:r>
      <w:r>
        <w:t></w:t>
      </w:r>
      <w:r>
        <w:rPr>
          <w:rFonts w:hint="eastAsia"/>
        </w:rPr>
        <w:t>розроблених</w:t>
      </w:r>
    </w:p>
    <w:p w:rsidR="009E247E" w:rsidRPr="009E247E" w:rsidRDefault="009E247E" w:rsidP="009E247E">
      <w:r>
        <w:rPr>
          <w:rFonts w:hint="eastAsia"/>
        </w:rPr>
        <w:t>алгоритмів</w:t>
      </w:r>
      <w:r>
        <w:t></w:t>
      </w:r>
    </w:p>
    <w:sectPr w:rsidR="009E247E" w:rsidRPr="009E247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Pr>
      <w:rPr>
        <w:sz w:val="2"/>
        <w:szCs w:val="2"/>
      </w:rPr>
    </w:pPr>
    <w:r w:rsidRPr="00A8059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142D1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Pr>
      <w:rPr>
        <w:sz w:val="2"/>
        <w:szCs w:val="2"/>
      </w:rPr>
    </w:pPr>
    <w:r w:rsidRPr="00A8059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142D1D">
                <w:pPr>
                  <w:spacing w:line="240" w:lineRule="auto"/>
                </w:pPr>
                <w:fldSimple w:instr=" PAGE \* MERGEFORMAT ">
                  <w:r w:rsidR="009E247E" w:rsidRPr="009E247E">
                    <w:rPr>
                      <w:rStyle w:val="afffff9"/>
                      <w:noProof/>
                    </w:rPr>
                    <w:t>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142D1D">
      <w:pPr>
        <w:rPr>
          <w:sz w:val="2"/>
          <w:szCs w:val="2"/>
        </w:rPr>
      </w:pPr>
      <w:r w:rsidRPr="00A8059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142D1D">
                  <w:pPr>
                    <w:spacing w:line="240" w:lineRule="auto"/>
                  </w:pPr>
                  <w:fldSimple w:instr=" PAGE \* MERGEFORMAT ">
                    <w:r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142D1D">
      <w:pPr>
        <w:rPr>
          <w:sz w:val="2"/>
          <w:szCs w:val="2"/>
        </w:rPr>
      </w:pPr>
      <w:r w:rsidRPr="00A8059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142D1D">
                  <w:pPr>
                    <w:pStyle w:val="1ffffff7"/>
                    <w:spacing w:line="240" w:lineRule="auto"/>
                  </w:pPr>
                  <w:fldSimple w:instr=" PAGE \* MERGEFORMAT ">
                    <w:r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415E9-ADD6-4FCA-9614-945BB8CC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7345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cp:revision>
  <cp:lastPrinted>2009-02-06T05:36:00Z</cp:lastPrinted>
  <dcterms:created xsi:type="dcterms:W3CDTF">2021-09-19T18:02:00Z</dcterms:created>
  <dcterms:modified xsi:type="dcterms:W3CDTF">2021-09-19T18:17:00Z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