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8EE8" w14:textId="433BA929" w:rsidR="0007614A" w:rsidRDefault="002F65D6" w:rsidP="002F65D6">
      <w:r w:rsidRPr="002F65D6">
        <w:rPr>
          <w:rFonts w:hint="eastAsia"/>
        </w:rPr>
        <w:t>Тимофеева</w:t>
      </w:r>
      <w:r w:rsidRPr="002F65D6">
        <w:t xml:space="preserve"> </w:t>
      </w:r>
      <w:r w:rsidRPr="002F65D6">
        <w:rPr>
          <w:rFonts w:hint="eastAsia"/>
        </w:rPr>
        <w:t>Анастасия</w:t>
      </w:r>
      <w:r w:rsidRPr="002F65D6">
        <w:t xml:space="preserve"> </w:t>
      </w:r>
      <w:r w:rsidRPr="002F65D6">
        <w:rPr>
          <w:rFonts w:hint="eastAsia"/>
        </w:rPr>
        <w:t>Андреевна</w:t>
      </w:r>
      <w:r>
        <w:t xml:space="preserve"> </w:t>
      </w:r>
      <w:r w:rsidRPr="002F65D6">
        <w:rPr>
          <w:rFonts w:hint="eastAsia"/>
        </w:rPr>
        <w:t>Лингвистические</w:t>
      </w:r>
      <w:r w:rsidRPr="002F65D6">
        <w:t xml:space="preserve"> </w:t>
      </w:r>
      <w:r w:rsidRPr="002F65D6">
        <w:rPr>
          <w:rFonts w:hint="eastAsia"/>
        </w:rPr>
        <w:t>средства</w:t>
      </w:r>
      <w:r w:rsidRPr="002F65D6">
        <w:t xml:space="preserve"> </w:t>
      </w:r>
      <w:r w:rsidRPr="002F65D6">
        <w:rPr>
          <w:rFonts w:hint="eastAsia"/>
        </w:rPr>
        <w:t>выражения</w:t>
      </w:r>
      <w:r w:rsidRPr="002F65D6">
        <w:t xml:space="preserve"> </w:t>
      </w:r>
      <w:r w:rsidRPr="002F65D6">
        <w:rPr>
          <w:rFonts w:hint="eastAsia"/>
        </w:rPr>
        <w:t>понятия</w:t>
      </w:r>
      <w:r w:rsidRPr="002F65D6">
        <w:t xml:space="preserve"> </w:t>
      </w:r>
      <w:r w:rsidRPr="002F65D6">
        <w:rPr>
          <w:rFonts w:hint="eastAsia"/>
        </w:rPr>
        <w:t>«</w:t>
      </w:r>
      <w:r w:rsidRPr="002F65D6">
        <w:rPr>
          <w:rFonts w:hint="eastAsia"/>
        </w:rPr>
        <w:t>сверхъестественное</w:t>
      </w:r>
      <w:r w:rsidRPr="002F65D6">
        <w:rPr>
          <w:rFonts w:hint="eastAsia"/>
        </w:rPr>
        <w:t>»</w:t>
      </w:r>
      <w:r w:rsidRPr="002F65D6">
        <w:t xml:space="preserve"> </w:t>
      </w:r>
      <w:r w:rsidRPr="002F65D6">
        <w:rPr>
          <w:rFonts w:hint="eastAsia"/>
        </w:rPr>
        <w:t>в</w:t>
      </w:r>
      <w:r w:rsidRPr="002F65D6">
        <w:t xml:space="preserve"> </w:t>
      </w:r>
      <w:r w:rsidRPr="002F65D6">
        <w:rPr>
          <w:rFonts w:hint="eastAsia"/>
        </w:rPr>
        <w:t>британской</w:t>
      </w:r>
      <w:r w:rsidRPr="002F65D6">
        <w:t xml:space="preserve"> </w:t>
      </w:r>
      <w:r w:rsidRPr="002F65D6">
        <w:rPr>
          <w:rFonts w:hint="eastAsia"/>
        </w:rPr>
        <w:t>литературе</w:t>
      </w:r>
      <w:r w:rsidRPr="002F65D6">
        <w:t xml:space="preserve"> </w:t>
      </w:r>
      <w:r w:rsidRPr="002F65D6">
        <w:rPr>
          <w:rFonts w:hint="eastAsia"/>
        </w:rPr>
        <w:t>викторианской</w:t>
      </w:r>
      <w:r w:rsidRPr="002F65D6">
        <w:t xml:space="preserve"> </w:t>
      </w:r>
      <w:r w:rsidRPr="002F65D6">
        <w:rPr>
          <w:rFonts w:hint="eastAsia"/>
        </w:rPr>
        <w:t>эпохи</w:t>
      </w:r>
      <w:r w:rsidRPr="002F65D6">
        <w:t xml:space="preserve"> </w:t>
      </w:r>
      <w:r w:rsidRPr="002F65D6">
        <w:rPr>
          <w:rFonts w:hint="eastAsia"/>
        </w:rPr>
        <w:t>и</w:t>
      </w:r>
      <w:r w:rsidRPr="002F65D6">
        <w:t xml:space="preserve"> </w:t>
      </w:r>
      <w:r w:rsidRPr="002F65D6">
        <w:rPr>
          <w:rFonts w:hint="eastAsia"/>
        </w:rPr>
        <w:t>их</w:t>
      </w:r>
      <w:r w:rsidRPr="002F65D6">
        <w:t xml:space="preserve"> </w:t>
      </w:r>
      <w:r w:rsidRPr="002F65D6">
        <w:rPr>
          <w:rFonts w:hint="eastAsia"/>
        </w:rPr>
        <w:t>передача</w:t>
      </w:r>
      <w:r w:rsidRPr="002F65D6">
        <w:t xml:space="preserve"> </w:t>
      </w:r>
      <w:r w:rsidRPr="002F65D6">
        <w:rPr>
          <w:rFonts w:hint="eastAsia"/>
        </w:rPr>
        <w:t>на</w:t>
      </w:r>
      <w:r w:rsidRPr="002F65D6">
        <w:t xml:space="preserve"> </w:t>
      </w:r>
      <w:r w:rsidRPr="002F65D6">
        <w:rPr>
          <w:rFonts w:hint="eastAsia"/>
        </w:rPr>
        <w:t>русский</w:t>
      </w:r>
      <w:r w:rsidRPr="002F65D6">
        <w:t xml:space="preserve"> </w:t>
      </w:r>
      <w:r w:rsidRPr="002F65D6">
        <w:rPr>
          <w:rFonts w:hint="eastAsia"/>
        </w:rPr>
        <w:t>язык</w:t>
      </w:r>
    </w:p>
    <w:p w14:paraId="5C7ACFE5" w14:textId="77777777" w:rsidR="002F65D6" w:rsidRDefault="002F65D6" w:rsidP="002F65D6">
      <w:r>
        <w:rPr>
          <w:rFonts w:hint="eastAsia"/>
        </w:rPr>
        <w:t>ОГЛАВЛЕНИЕ</w:t>
      </w:r>
      <w:r>
        <w:t xml:space="preserve"> </w:t>
      </w:r>
      <w:r>
        <w:rPr>
          <w:rFonts w:hint="eastAsia"/>
        </w:rPr>
        <w:t>ДИССЕРТАЦИИ</w:t>
      </w:r>
    </w:p>
    <w:p w14:paraId="6E8660A7" w14:textId="77777777" w:rsidR="002F65D6" w:rsidRDefault="002F65D6" w:rsidP="002F65D6">
      <w:r>
        <w:rPr>
          <w:rFonts w:hint="eastAsia"/>
        </w:rPr>
        <w:t>кандидат</w:t>
      </w:r>
      <w:r>
        <w:t xml:space="preserve"> </w:t>
      </w:r>
      <w:r>
        <w:rPr>
          <w:rFonts w:hint="eastAsia"/>
        </w:rPr>
        <w:t>наук</w:t>
      </w:r>
      <w:r>
        <w:t xml:space="preserve"> </w:t>
      </w:r>
      <w:r>
        <w:rPr>
          <w:rFonts w:hint="eastAsia"/>
        </w:rPr>
        <w:t>Тимофеева</w:t>
      </w:r>
      <w:r>
        <w:t xml:space="preserve"> </w:t>
      </w:r>
      <w:r>
        <w:rPr>
          <w:rFonts w:hint="eastAsia"/>
        </w:rPr>
        <w:t>Анастасия</w:t>
      </w:r>
      <w:r>
        <w:t xml:space="preserve"> </w:t>
      </w:r>
      <w:r>
        <w:rPr>
          <w:rFonts w:hint="eastAsia"/>
        </w:rPr>
        <w:t>Андреевна</w:t>
      </w:r>
    </w:p>
    <w:p w14:paraId="3436C60E" w14:textId="77777777" w:rsidR="002F65D6" w:rsidRDefault="002F65D6" w:rsidP="002F65D6">
      <w:r>
        <w:rPr>
          <w:rFonts w:hint="eastAsia"/>
        </w:rPr>
        <w:t>Введение</w:t>
      </w:r>
    </w:p>
    <w:p w14:paraId="3458C367" w14:textId="77777777" w:rsidR="002F65D6" w:rsidRDefault="002F65D6" w:rsidP="002F65D6"/>
    <w:p w14:paraId="4C4D28B9" w14:textId="77777777" w:rsidR="002F65D6" w:rsidRDefault="002F65D6" w:rsidP="002F65D6">
      <w:r>
        <w:rPr>
          <w:rFonts w:hint="eastAsia"/>
        </w:rPr>
        <w:t>Глава</w:t>
      </w:r>
      <w:r>
        <w:t xml:space="preserve"> 1. </w:t>
      </w:r>
      <w:r>
        <w:rPr>
          <w:rFonts w:hint="eastAsia"/>
        </w:rPr>
        <w:t>Теоретические</w:t>
      </w:r>
      <w:r>
        <w:t xml:space="preserve"> </w:t>
      </w:r>
      <w:r>
        <w:rPr>
          <w:rFonts w:hint="eastAsia"/>
        </w:rPr>
        <w:t>аспекты</w:t>
      </w:r>
      <w:r>
        <w:t xml:space="preserve"> </w:t>
      </w:r>
      <w:r>
        <w:rPr>
          <w:rFonts w:hint="eastAsia"/>
        </w:rPr>
        <w:t>изучения</w:t>
      </w:r>
      <w:r>
        <w:t xml:space="preserve"> </w:t>
      </w:r>
      <w:r>
        <w:rPr>
          <w:rFonts w:hint="eastAsia"/>
        </w:rPr>
        <w:t>понятия</w:t>
      </w:r>
      <w:r>
        <w:t xml:space="preserve"> </w:t>
      </w:r>
      <w:r>
        <w:rPr>
          <w:rFonts w:hint="eastAsia"/>
        </w:rPr>
        <w:t>«</w:t>
      </w:r>
      <w:r>
        <w:rPr>
          <w:rFonts w:hint="eastAsia"/>
        </w:rPr>
        <w:t>сверхъестественное</w:t>
      </w:r>
      <w:r>
        <w:rPr>
          <w:rFonts w:hint="eastAsia"/>
        </w:rPr>
        <w:t>»</w:t>
      </w:r>
      <w:r>
        <w:t xml:space="preserve"> </w:t>
      </w:r>
      <w:r>
        <w:rPr>
          <w:rFonts w:hint="eastAsia"/>
        </w:rPr>
        <w:t>и</w:t>
      </w:r>
      <w:r>
        <w:t xml:space="preserve"> </w:t>
      </w:r>
      <w:r>
        <w:rPr>
          <w:rFonts w:hint="eastAsia"/>
        </w:rPr>
        <w:t>особенности</w:t>
      </w:r>
      <w:r>
        <w:t xml:space="preserve"> </w:t>
      </w:r>
      <w:r>
        <w:rPr>
          <w:rFonts w:hint="eastAsia"/>
        </w:rPr>
        <w:t>его</w:t>
      </w:r>
      <w:r>
        <w:t xml:space="preserve"> </w:t>
      </w:r>
      <w:r>
        <w:rPr>
          <w:rFonts w:hint="eastAsia"/>
        </w:rPr>
        <w:t>лингвистической</w:t>
      </w:r>
      <w:r>
        <w:t xml:space="preserve"> </w:t>
      </w:r>
      <w:r>
        <w:rPr>
          <w:rFonts w:hint="eastAsia"/>
        </w:rPr>
        <w:t>репрезентации</w:t>
      </w:r>
      <w:r>
        <w:t xml:space="preserve"> </w:t>
      </w:r>
      <w:r>
        <w:rPr>
          <w:rFonts w:hint="eastAsia"/>
        </w:rPr>
        <w:t>в</w:t>
      </w:r>
      <w:r>
        <w:t xml:space="preserve"> </w:t>
      </w:r>
      <w:r>
        <w:rPr>
          <w:rFonts w:hint="eastAsia"/>
        </w:rPr>
        <w:t>произведениях</w:t>
      </w:r>
      <w:r>
        <w:t xml:space="preserve"> </w:t>
      </w:r>
      <w:r>
        <w:rPr>
          <w:rFonts w:hint="eastAsia"/>
        </w:rPr>
        <w:t>викторианской</w:t>
      </w:r>
      <w:r>
        <w:t xml:space="preserve"> </w:t>
      </w:r>
      <w:r>
        <w:rPr>
          <w:rFonts w:hint="eastAsia"/>
        </w:rPr>
        <w:t>эпохи</w:t>
      </w:r>
      <w:r>
        <w:t xml:space="preserve"> </w:t>
      </w:r>
      <w:r>
        <w:rPr>
          <w:rFonts w:hint="eastAsia"/>
        </w:rPr>
        <w:t>и</w:t>
      </w:r>
      <w:r>
        <w:t xml:space="preserve"> </w:t>
      </w:r>
      <w:r>
        <w:rPr>
          <w:rFonts w:hint="eastAsia"/>
        </w:rPr>
        <w:t>их</w:t>
      </w:r>
      <w:r>
        <w:t xml:space="preserve"> </w:t>
      </w:r>
      <w:r>
        <w:rPr>
          <w:rFonts w:hint="eastAsia"/>
        </w:rPr>
        <w:t>русскоязычных</w:t>
      </w:r>
      <w:r>
        <w:t xml:space="preserve"> </w:t>
      </w:r>
      <w:r>
        <w:rPr>
          <w:rFonts w:hint="eastAsia"/>
        </w:rPr>
        <w:t>версиях</w:t>
      </w:r>
    </w:p>
    <w:p w14:paraId="47202709" w14:textId="77777777" w:rsidR="002F65D6" w:rsidRDefault="002F65D6" w:rsidP="002F65D6"/>
    <w:p w14:paraId="37865857" w14:textId="77777777" w:rsidR="002F65D6" w:rsidRDefault="002F65D6" w:rsidP="002F65D6">
      <w:r>
        <w:t xml:space="preserve">1.1. </w:t>
      </w:r>
      <w:r>
        <w:rPr>
          <w:rFonts w:hint="eastAsia"/>
        </w:rPr>
        <w:t>Понятие</w:t>
      </w:r>
      <w:r>
        <w:t xml:space="preserve"> </w:t>
      </w:r>
      <w:r>
        <w:rPr>
          <w:rFonts w:hint="eastAsia"/>
        </w:rPr>
        <w:t>«</w:t>
      </w:r>
      <w:r>
        <w:rPr>
          <w:rFonts w:hint="eastAsia"/>
        </w:rPr>
        <w:t>сверхъестественное</w:t>
      </w:r>
      <w:r>
        <w:rPr>
          <w:rFonts w:hint="eastAsia"/>
        </w:rPr>
        <w:t>»</w:t>
      </w:r>
      <w:r>
        <w:t xml:space="preserve"> </w:t>
      </w:r>
      <w:r>
        <w:rPr>
          <w:rFonts w:hint="eastAsia"/>
        </w:rPr>
        <w:t>как</w:t>
      </w:r>
      <w:r>
        <w:t xml:space="preserve"> </w:t>
      </w:r>
      <w:r>
        <w:rPr>
          <w:rFonts w:hint="eastAsia"/>
        </w:rPr>
        <w:t>мировоззренческая</w:t>
      </w:r>
      <w:r>
        <w:t xml:space="preserve"> </w:t>
      </w:r>
      <w:r>
        <w:rPr>
          <w:rFonts w:hint="eastAsia"/>
        </w:rPr>
        <w:t>и</w:t>
      </w:r>
      <w:r>
        <w:t xml:space="preserve"> </w:t>
      </w:r>
      <w:r>
        <w:rPr>
          <w:rFonts w:hint="eastAsia"/>
        </w:rPr>
        <w:t>концептуальная</w:t>
      </w:r>
      <w:r>
        <w:t xml:space="preserve"> </w:t>
      </w:r>
      <w:r>
        <w:rPr>
          <w:rFonts w:hint="eastAsia"/>
        </w:rPr>
        <w:t>категория</w:t>
      </w:r>
    </w:p>
    <w:p w14:paraId="37F7D3CD" w14:textId="77777777" w:rsidR="002F65D6" w:rsidRDefault="002F65D6" w:rsidP="002F65D6"/>
    <w:p w14:paraId="39854347" w14:textId="77777777" w:rsidR="002F65D6" w:rsidRDefault="002F65D6" w:rsidP="002F65D6">
      <w:r>
        <w:t xml:space="preserve">1.2. </w:t>
      </w:r>
      <w:r>
        <w:rPr>
          <w:rFonts w:hint="eastAsia"/>
        </w:rPr>
        <w:t>Понятие</w:t>
      </w:r>
      <w:r>
        <w:t xml:space="preserve"> </w:t>
      </w:r>
      <w:r>
        <w:rPr>
          <w:rFonts w:hint="eastAsia"/>
        </w:rPr>
        <w:t>«</w:t>
      </w:r>
      <w:r>
        <w:rPr>
          <w:rFonts w:hint="eastAsia"/>
        </w:rPr>
        <w:t>сверхъестественное</w:t>
      </w:r>
      <w:r>
        <w:rPr>
          <w:rFonts w:hint="eastAsia"/>
        </w:rPr>
        <w:t>»</w:t>
      </w:r>
      <w:r>
        <w:t xml:space="preserve"> </w:t>
      </w:r>
      <w:r>
        <w:rPr>
          <w:rFonts w:hint="eastAsia"/>
        </w:rPr>
        <w:t>в</w:t>
      </w:r>
      <w:r>
        <w:t xml:space="preserve"> </w:t>
      </w:r>
      <w:r>
        <w:rPr>
          <w:rFonts w:hint="eastAsia"/>
        </w:rPr>
        <w:t>британской</w:t>
      </w:r>
      <w:r>
        <w:t xml:space="preserve"> </w:t>
      </w:r>
      <w:r>
        <w:rPr>
          <w:rFonts w:hint="eastAsia"/>
        </w:rPr>
        <w:t>литературе</w:t>
      </w:r>
      <w:r>
        <w:t xml:space="preserve"> </w:t>
      </w:r>
      <w:r>
        <w:rPr>
          <w:rFonts w:hint="eastAsia"/>
        </w:rPr>
        <w:t>викторианской</w:t>
      </w:r>
      <w:r>
        <w:t xml:space="preserve"> </w:t>
      </w:r>
      <w:r>
        <w:rPr>
          <w:rFonts w:hint="eastAsia"/>
        </w:rPr>
        <w:t>эпохи</w:t>
      </w:r>
    </w:p>
    <w:p w14:paraId="4872D289" w14:textId="77777777" w:rsidR="002F65D6" w:rsidRDefault="002F65D6" w:rsidP="002F65D6"/>
    <w:p w14:paraId="7803A024" w14:textId="77777777" w:rsidR="002F65D6" w:rsidRDefault="002F65D6" w:rsidP="002F65D6">
      <w:r>
        <w:t xml:space="preserve">1.3. </w:t>
      </w:r>
      <w:r>
        <w:rPr>
          <w:rFonts w:hint="eastAsia"/>
        </w:rPr>
        <w:t>Лексические</w:t>
      </w:r>
      <w:r>
        <w:t xml:space="preserve"> </w:t>
      </w:r>
      <w:r>
        <w:rPr>
          <w:rFonts w:hint="eastAsia"/>
        </w:rPr>
        <w:t>единицы</w:t>
      </w:r>
      <w:r>
        <w:t xml:space="preserve"> </w:t>
      </w:r>
      <w:r>
        <w:rPr>
          <w:rFonts w:hint="eastAsia"/>
        </w:rPr>
        <w:t>с</w:t>
      </w:r>
      <w:r>
        <w:t xml:space="preserve"> </w:t>
      </w:r>
      <w:r>
        <w:rPr>
          <w:rFonts w:hint="eastAsia"/>
        </w:rPr>
        <w:t>семантическим</w:t>
      </w:r>
      <w:r>
        <w:t xml:space="preserve"> </w:t>
      </w:r>
      <w:r>
        <w:rPr>
          <w:rFonts w:hint="eastAsia"/>
        </w:rPr>
        <w:t>компонентом</w:t>
      </w:r>
      <w:r>
        <w:t xml:space="preserve"> </w:t>
      </w:r>
      <w:r>
        <w:rPr>
          <w:rFonts w:hint="eastAsia"/>
        </w:rPr>
        <w:t>«</w:t>
      </w:r>
      <w:r>
        <w:rPr>
          <w:rFonts w:hint="eastAsia"/>
        </w:rPr>
        <w:t>сверхъестественное</w:t>
      </w:r>
      <w:r>
        <w:rPr>
          <w:rFonts w:hint="eastAsia"/>
        </w:rPr>
        <w:t>»</w:t>
      </w:r>
      <w:r>
        <w:t xml:space="preserve">, </w:t>
      </w:r>
      <w:r>
        <w:rPr>
          <w:rFonts w:hint="eastAsia"/>
        </w:rPr>
        <w:t>относящиеся</w:t>
      </w:r>
      <w:r>
        <w:t xml:space="preserve"> </w:t>
      </w:r>
      <w:r>
        <w:rPr>
          <w:rFonts w:hint="eastAsia"/>
        </w:rPr>
        <w:t>к</w:t>
      </w:r>
      <w:r>
        <w:t xml:space="preserve"> </w:t>
      </w:r>
      <w:r>
        <w:rPr>
          <w:rFonts w:hint="eastAsia"/>
        </w:rPr>
        <w:t>категории</w:t>
      </w:r>
      <w:r>
        <w:t xml:space="preserve"> </w:t>
      </w:r>
      <w:r>
        <w:rPr>
          <w:rFonts w:hint="eastAsia"/>
        </w:rPr>
        <w:t>слов</w:t>
      </w:r>
      <w:r>
        <w:t xml:space="preserve"> </w:t>
      </w:r>
      <w:r>
        <w:rPr>
          <w:rFonts w:hint="eastAsia"/>
        </w:rPr>
        <w:t>широкой</w:t>
      </w:r>
      <w:r>
        <w:t xml:space="preserve"> </w:t>
      </w:r>
      <w:r>
        <w:rPr>
          <w:rFonts w:hint="eastAsia"/>
        </w:rPr>
        <w:t>семантики</w:t>
      </w:r>
    </w:p>
    <w:p w14:paraId="3E238522" w14:textId="77777777" w:rsidR="002F65D6" w:rsidRDefault="002F65D6" w:rsidP="002F65D6"/>
    <w:p w14:paraId="73B72D29" w14:textId="77777777" w:rsidR="002F65D6" w:rsidRDefault="002F65D6" w:rsidP="002F65D6">
      <w:r>
        <w:t xml:space="preserve">1.4. </w:t>
      </w:r>
      <w:r>
        <w:rPr>
          <w:rFonts w:hint="eastAsia"/>
        </w:rPr>
        <w:t>Переводческие</w:t>
      </w:r>
      <w:r>
        <w:t xml:space="preserve"> </w:t>
      </w:r>
      <w:r>
        <w:rPr>
          <w:rFonts w:hint="eastAsia"/>
        </w:rPr>
        <w:t>трансформации</w:t>
      </w:r>
      <w:r>
        <w:t xml:space="preserve"> </w:t>
      </w:r>
      <w:r>
        <w:rPr>
          <w:rFonts w:hint="eastAsia"/>
        </w:rPr>
        <w:t>как</w:t>
      </w:r>
      <w:r>
        <w:t xml:space="preserve"> </w:t>
      </w:r>
      <w:r>
        <w:rPr>
          <w:rFonts w:hint="eastAsia"/>
        </w:rPr>
        <w:t>основные</w:t>
      </w:r>
      <w:r>
        <w:t xml:space="preserve"> </w:t>
      </w:r>
      <w:r>
        <w:rPr>
          <w:rFonts w:hint="eastAsia"/>
        </w:rPr>
        <w:t>приемы</w:t>
      </w:r>
      <w:r>
        <w:t xml:space="preserve"> </w:t>
      </w:r>
      <w:r>
        <w:rPr>
          <w:rFonts w:hint="eastAsia"/>
        </w:rPr>
        <w:t>адекватной</w:t>
      </w:r>
      <w:r>
        <w:t xml:space="preserve"> </w:t>
      </w:r>
      <w:r>
        <w:rPr>
          <w:rFonts w:hint="eastAsia"/>
        </w:rPr>
        <w:t>межъязыковой</w:t>
      </w:r>
      <w:r>
        <w:t xml:space="preserve"> </w:t>
      </w:r>
      <w:r>
        <w:rPr>
          <w:rFonts w:hint="eastAsia"/>
        </w:rPr>
        <w:t>передачи</w:t>
      </w:r>
      <w:r>
        <w:t xml:space="preserve"> </w:t>
      </w:r>
      <w:r>
        <w:rPr>
          <w:rFonts w:hint="eastAsia"/>
        </w:rPr>
        <w:t>единиц</w:t>
      </w:r>
      <w:r>
        <w:t xml:space="preserve"> </w:t>
      </w:r>
      <w:r>
        <w:rPr>
          <w:rFonts w:hint="eastAsia"/>
        </w:rPr>
        <w:t>с</w:t>
      </w:r>
      <w:r>
        <w:t xml:space="preserve"> </w:t>
      </w:r>
      <w:r>
        <w:rPr>
          <w:rFonts w:hint="eastAsia"/>
        </w:rPr>
        <w:t>семантическим</w:t>
      </w:r>
      <w:r>
        <w:t xml:space="preserve"> </w:t>
      </w:r>
      <w:r>
        <w:rPr>
          <w:rFonts w:hint="eastAsia"/>
        </w:rPr>
        <w:t>компонентом</w:t>
      </w:r>
      <w:r>
        <w:t xml:space="preserve"> </w:t>
      </w:r>
      <w:r>
        <w:rPr>
          <w:rFonts w:hint="eastAsia"/>
        </w:rPr>
        <w:t>«</w:t>
      </w:r>
      <w:r>
        <w:rPr>
          <w:rFonts w:hint="eastAsia"/>
        </w:rPr>
        <w:t>сверхъестественное</w:t>
      </w:r>
      <w:r>
        <w:rPr>
          <w:rFonts w:hint="eastAsia"/>
        </w:rPr>
        <w:t>»</w:t>
      </w:r>
    </w:p>
    <w:p w14:paraId="554C667E" w14:textId="77777777" w:rsidR="002F65D6" w:rsidRDefault="002F65D6" w:rsidP="002F65D6"/>
    <w:p w14:paraId="6F04DF7D" w14:textId="77777777" w:rsidR="002F65D6" w:rsidRDefault="002F65D6" w:rsidP="002F65D6">
      <w:r>
        <w:rPr>
          <w:rFonts w:hint="eastAsia"/>
        </w:rPr>
        <w:t>Выводы</w:t>
      </w:r>
      <w:r>
        <w:t xml:space="preserve"> </w:t>
      </w:r>
      <w:r>
        <w:rPr>
          <w:rFonts w:hint="eastAsia"/>
        </w:rPr>
        <w:t>по</w:t>
      </w:r>
      <w:r>
        <w:t xml:space="preserve"> </w:t>
      </w:r>
      <w:r>
        <w:rPr>
          <w:rFonts w:hint="eastAsia"/>
        </w:rPr>
        <w:t>главе</w:t>
      </w:r>
    </w:p>
    <w:p w14:paraId="28FEB7F2" w14:textId="77777777" w:rsidR="002F65D6" w:rsidRDefault="002F65D6" w:rsidP="002F65D6"/>
    <w:p w14:paraId="4EE38A5E" w14:textId="77777777" w:rsidR="002F65D6" w:rsidRDefault="002F65D6" w:rsidP="002F65D6">
      <w:r>
        <w:rPr>
          <w:rFonts w:hint="eastAsia"/>
        </w:rPr>
        <w:t>Глава</w:t>
      </w:r>
      <w:r>
        <w:t xml:space="preserve"> 2. </w:t>
      </w:r>
      <w:r>
        <w:rPr>
          <w:rFonts w:hint="eastAsia"/>
        </w:rPr>
        <w:t>Структурно</w:t>
      </w:r>
      <w:r>
        <w:t>-</w:t>
      </w:r>
      <w:r>
        <w:rPr>
          <w:rFonts w:hint="eastAsia"/>
        </w:rPr>
        <w:t>семантическая</w:t>
      </w:r>
      <w:r>
        <w:t xml:space="preserve"> </w:t>
      </w:r>
      <w:r>
        <w:rPr>
          <w:rFonts w:hint="eastAsia"/>
        </w:rPr>
        <w:t>классификация</w:t>
      </w:r>
      <w:r>
        <w:t xml:space="preserve"> </w:t>
      </w:r>
      <w:r>
        <w:rPr>
          <w:rFonts w:hint="eastAsia"/>
        </w:rPr>
        <w:t>лингвистических</w:t>
      </w:r>
      <w:r>
        <w:t xml:space="preserve"> </w:t>
      </w:r>
      <w:r>
        <w:rPr>
          <w:rFonts w:hint="eastAsia"/>
        </w:rPr>
        <w:t>средств</w:t>
      </w:r>
      <w:r>
        <w:t xml:space="preserve"> </w:t>
      </w:r>
      <w:r>
        <w:rPr>
          <w:rFonts w:hint="eastAsia"/>
        </w:rPr>
        <w:t>выражения</w:t>
      </w:r>
      <w:r>
        <w:t xml:space="preserve"> </w:t>
      </w:r>
      <w:r>
        <w:rPr>
          <w:rFonts w:hint="eastAsia"/>
        </w:rPr>
        <w:t>понятия</w:t>
      </w:r>
      <w:r>
        <w:t xml:space="preserve"> </w:t>
      </w:r>
      <w:r>
        <w:rPr>
          <w:rFonts w:hint="eastAsia"/>
        </w:rPr>
        <w:t>«</w:t>
      </w:r>
      <w:r>
        <w:rPr>
          <w:rFonts w:hint="eastAsia"/>
        </w:rPr>
        <w:t>сверхъестественное</w:t>
      </w:r>
      <w:r>
        <w:rPr>
          <w:rFonts w:hint="eastAsia"/>
        </w:rPr>
        <w:t>»</w:t>
      </w:r>
      <w:r>
        <w:t xml:space="preserve"> </w:t>
      </w:r>
      <w:r>
        <w:rPr>
          <w:rFonts w:hint="eastAsia"/>
        </w:rPr>
        <w:t>в</w:t>
      </w:r>
      <w:r>
        <w:t xml:space="preserve"> </w:t>
      </w:r>
      <w:r>
        <w:rPr>
          <w:rFonts w:hint="eastAsia"/>
        </w:rPr>
        <w:t>британской</w:t>
      </w:r>
      <w:r>
        <w:t xml:space="preserve"> </w:t>
      </w:r>
      <w:r>
        <w:rPr>
          <w:rFonts w:hint="eastAsia"/>
        </w:rPr>
        <w:t>литературе</w:t>
      </w:r>
      <w:r>
        <w:t xml:space="preserve"> </w:t>
      </w:r>
      <w:r>
        <w:rPr>
          <w:rFonts w:hint="eastAsia"/>
        </w:rPr>
        <w:t>викторианской</w:t>
      </w:r>
      <w:r>
        <w:t xml:space="preserve"> </w:t>
      </w:r>
      <w:r>
        <w:rPr>
          <w:rFonts w:hint="eastAsia"/>
        </w:rPr>
        <w:t>эпохи</w:t>
      </w:r>
    </w:p>
    <w:p w14:paraId="0A400E9F" w14:textId="77777777" w:rsidR="002F65D6" w:rsidRDefault="002F65D6" w:rsidP="002F65D6"/>
    <w:p w14:paraId="567D8E67" w14:textId="77777777" w:rsidR="002F65D6" w:rsidRDefault="002F65D6" w:rsidP="002F65D6">
      <w:r>
        <w:t xml:space="preserve">2.1. </w:t>
      </w:r>
      <w:r>
        <w:rPr>
          <w:rFonts w:hint="eastAsia"/>
        </w:rPr>
        <w:t>Лексические</w:t>
      </w:r>
      <w:r>
        <w:t xml:space="preserve"> </w:t>
      </w:r>
      <w:r>
        <w:rPr>
          <w:rFonts w:hint="eastAsia"/>
        </w:rPr>
        <w:t>единицы</w:t>
      </w:r>
      <w:r>
        <w:t xml:space="preserve"> </w:t>
      </w:r>
      <w:r>
        <w:rPr>
          <w:rFonts w:hint="eastAsia"/>
        </w:rPr>
        <w:t>с</w:t>
      </w:r>
      <w:r>
        <w:t xml:space="preserve"> </w:t>
      </w:r>
      <w:r>
        <w:rPr>
          <w:rFonts w:hint="eastAsia"/>
        </w:rPr>
        <w:t>семантическим</w:t>
      </w:r>
      <w:r>
        <w:t xml:space="preserve"> </w:t>
      </w:r>
      <w:r>
        <w:rPr>
          <w:rFonts w:hint="eastAsia"/>
        </w:rPr>
        <w:t>компонентом</w:t>
      </w:r>
      <w:r>
        <w:t xml:space="preserve"> </w:t>
      </w:r>
      <w:r>
        <w:rPr>
          <w:rFonts w:hint="eastAsia"/>
        </w:rPr>
        <w:t>«</w:t>
      </w:r>
      <w:r>
        <w:rPr>
          <w:rFonts w:hint="eastAsia"/>
        </w:rPr>
        <w:t>сверхъестественное</w:t>
      </w:r>
      <w:r>
        <w:rPr>
          <w:rFonts w:hint="eastAsia"/>
        </w:rPr>
        <w:t>»</w:t>
      </w:r>
    </w:p>
    <w:p w14:paraId="29CCD871" w14:textId="77777777" w:rsidR="002F65D6" w:rsidRDefault="002F65D6" w:rsidP="002F65D6"/>
    <w:p w14:paraId="3298246B" w14:textId="77777777" w:rsidR="002F65D6" w:rsidRDefault="002F65D6" w:rsidP="002F65D6">
      <w:r>
        <w:lastRenderedPageBreak/>
        <w:t xml:space="preserve">2.2. </w:t>
      </w:r>
      <w:r>
        <w:rPr>
          <w:rFonts w:hint="eastAsia"/>
        </w:rPr>
        <w:t>Словосочетания</w:t>
      </w:r>
      <w:r>
        <w:t xml:space="preserve"> </w:t>
      </w:r>
      <w:r>
        <w:rPr>
          <w:rFonts w:hint="eastAsia"/>
        </w:rPr>
        <w:t>с</w:t>
      </w:r>
      <w:r>
        <w:t xml:space="preserve"> </w:t>
      </w:r>
      <w:r>
        <w:rPr>
          <w:rFonts w:hint="eastAsia"/>
        </w:rPr>
        <w:t>семантическим</w:t>
      </w:r>
      <w:r>
        <w:t xml:space="preserve"> </w:t>
      </w:r>
      <w:r>
        <w:rPr>
          <w:rFonts w:hint="eastAsia"/>
        </w:rPr>
        <w:t>компонентом</w:t>
      </w:r>
      <w:r>
        <w:t xml:space="preserve"> </w:t>
      </w:r>
      <w:r>
        <w:rPr>
          <w:rFonts w:hint="eastAsia"/>
        </w:rPr>
        <w:t>«</w:t>
      </w:r>
      <w:r>
        <w:rPr>
          <w:rFonts w:hint="eastAsia"/>
        </w:rPr>
        <w:t>сверхъестественное</w:t>
      </w:r>
      <w:r>
        <w:rPr>
          <w:rFonts w:hint="eastAsia"/>
        </w:rPr>
        <w:t>»</w:t>
      </w:r>
    </w:p>
    <w:p w14:paraId="11B9EDA6" w14:textId="77777777" w:rsidR="002F65D6" w:rsidRDefault="002F65D6" w:rsidP="002F65D6"/>
    <w:p w14:paraId="24DEA570" w14:textId="77777777" w:rsidR="002F65D6" w:rsidRDefault="002F65D6" w:rsidP="002F65D6">
      <w:r>
        <w:t xml:space="preserve">2.3. </w:t>
      </w:r>
      <w:r>
        <w:rPr>
          <w:rFonts w:hint="eastAsia"/>
        </w:rPr>
        <w:t>Реализация</w:t>
      </w:r>
      <w:r>
        <w:t xml:space="preserve"> </w:t>
      </w:r>
      <w:r>
        <w:rPr>
          <w:rFonts w:hint="eastAsia"/>
        </w:rPr>
        <w:t>семантического</w:t>
      </w:r>
      <w:r>
        <w:t xml:space="preserve"> </w:t>
      </w:r>
      <w:r>
        <w:rPr>
          <w:rFonts w:hint="eastAsia"/>
        </w:rPr>
        <w:t>компонента</w:t>
      </w:r>
      <w:r>
        <w:t xml:space="preserve"> </w:t>
      </w:r>
      <w:r>
        <w:rPr>
          <w:rFonts w:hint="eastAsia"/>
        </w:rPr>
        <w:t>«</w:t>
      </w:r>
      <w:r>
        <w:rPr>
          <w:rFonts w:hint="eastAsia"/>
        </w:rPr>
        <w:t>сверхъестественное</w:t>
      </w:r>
      <w:r>
        <w:rPr>
          <w:rFonts w:hint="eastAsia"/>
        </w:rPr>
        <w:t>»</w:t>
      </w:r>
      <w:r>
        <w:t xml:space="preserve"> </w:t>
      </w:r>
      <w:r>
        <w:rPr>
          <w:rFonts w:hint="eastAsia"/>
        </w:rPr>
        <w:t>на</w:t>
      </w:r>
      <w:r>
        <w:t xml:space="preserve"> </w:t>
      </w:r>
      <w:r>
        <w:rPr>
          <w:rFonts w:hint="eastAsia"/>
        </w:rPr>
        <w:t>уровне</w:t>
      </w:r>
    </w:p>
    <w:p w14:paraId="0C7D9301" w14:textId="77777777" w:rsidR="002F65D6" w:rsidRDefault="002F65D6" w:rsidP="002F65D6"/>
    <w:p w14:paraId="487D549F" w14:textId="77777777" w:rsidR="002F65D6" w:rsidRDefault="002F65D6" w:rsidP="002F65D6">
      <w:r>
        <w:rPr>
          <w:rFonts w:hint="eastAsia"/>
        </w:rPr>
        <w:t>предложения</w:t>
      </w:r>
    </w:p>
    <w:p w14:paraId="0B2427A4" w14:textId="77777777" w:rsidR="002F65D6" w:rsidRDefault="002F65D6" w:rsidP="002F65D6"/>
    <w:p w14:paraId="051163D2" w14:textId="77777777" w:rsidR="002F65D6" w:rsidRDefault="002F65D6" w:rsidP="002F65D6">
      <w:r>
        <w:rPr>
          <w:rFonts w:hint="eastAsia"/>
        </w:rPr>
        <w:t>Выводы</w:t>
      </w:r>
      <w:r>
        <w:t xml:space="preserve"> </w:t>
      </w:r>
      <w:r>
        <w:rPr>
          <w:rFonts w:hint="eastAsia"/>
        </w:rPr>
        <w:t>по</w:t>
      </w:r>
      <w:r>
        <w:t xml:space="preserve"> </w:t>
      </w:r>
      <w:r>
        <w:rPr>
          <w:rFonts w:hint="eastAsia"/>
        </w:rPr>
        <w:t>главе</w:t>
      </w:r>
    </w:p>
    <w:p w14:paraId="072F2D55" w14:textId="77777777" w:rsidR="002F65D6" w:rsidRDefault="002F65D6" w:rsidP="002F65D6"/>
    <w:p w14:paraId="37EAD8A4" w14:textId="77777777" w:rsidR="002F65D6" w:rsidRDefault="002F65D6" w:rsidP="002F65D6">
      <w:r>
        <w:rPr>
          <w:rFonts w:hint="eastAsia"/>
        </w:rPr>
        <w:t>Глава</w:t>
      </w:r>
      <w:r>
        <w:t xml:space="preserve"> 3. </w:t>
      </w:r>
      <w:r>
        <w:rPr>
          <w:rFonts w:hint="eastAsia"/>
        </w:rPr>
        <w:t>Способы</w:t>
      </w:r>
      <w:r>
        <w:t xml:space="preserve"> </w:t>
      </w:r>
      <w:r>
        <w:rPr>
          <w:rFonts w:hint="eastAsia"/>
        </w:rPr>
        <w:t>межъязыковой</w:t>
      </w:r>
      <w:r>
        <w:t xml:space="preserve"> </w:t>
      </w:r>
      <w:r>
        <w:rPr>
          <w:rFonts w:hint="eastAsia"/>
        </w:rPr>
        <w:t>передачи</w:t>
      </w:r>
      <w:r>
        <w:t xml:space="preserve"> </w:t>
      </w:r>
      <w:r>
        <w:rPr>
          <w:rFonts w:hint="eastAsia"/>
        </w:rPr>
        <w:t>лингвистических</w:t>
      </w:r>
      <w:r>
        <w:t xml:space="preserve"> </w:t>
      </w:r>
      <w:r>
        <w:rPr>
          <w:rFonts w:hint="eastAsia"/>
        </w:rPr>
        <w:t>средств</w:t>
      </w:r>
      <w:r>
        <w:t xml:space="preserve"> </w:t>
      </w:r>
      <w:r>
        <w:rPr>
          <w:rFonts w:hint="eastAsia"/>
        </w:rPr>
        <w:t>выражения</w:t>
      </w:r>
      <w:r>
        <w:t xml:space="preserve"> </w:t>
      </w:r>
      <w:r>
        <w:rPr>
          <w:rFonts w:hint="eastAsia"/>
        </w:rPr>
        <w:t>понятия</w:t>
      </w:r>
      <w:r>
        <w:t xml:space="preserve"> </w:t>
      </w:r>
      <w:r>
        <w:rPr>
          <w:rFonts w:hint="eastAsia"/>
        </w:rPr>
        <w:t>«</w:t>
      </w:r>
      <w:r>
        <w:rPr>
          <w:rFonts w:hint="eastAsia"/>
        </w:rPr>
        <w:t>сверхъестественное</w:t>
      </w:r>
      <w:r>
        <w:rPr>
          <w:rFonts w:hint="eastAsia"/>
        </w:rPr>
        <w:t>»</w:t>
      </w:r>
      <w:r>
        <w:t xml:space="preserve"> (</w:t>
      </w:r>
      <w:r>
        <w:rPr>
          <w:rFonts w:hint="eastAsia"/>
        </w:rPr>
        <w:t>на</w:t>
      </w:r>
      <w:r>
        <w:t xml:space="preserve"> </w:t>
      </w:r>
      <w:r>
        <w:rPr>
          <w:rFonts w:hint="eastAsia"/>
        </w:rPr>
        <w:t>материале</w:t>
      </w:r>
      <w:r>
        <w:t xml:space="preserve"> </w:t>
      </w:r>
      <w:r>
        <w:rPr>
          <w:rFonts w:hint="eastAsia"/>
        </w:rPr>
        <w:t>произведений</w:t>
      </w:r>
      <w:r>
        <w:t xml:space="preserve"> </w:t>
      </w:r>
      <w:r>
        <w:rPr>
          <w:rFonts w:hint="eastAsia"/>
        </w:rPr>
        <w:t>британских</w:t>
      </w:r>
      <w:r>
        <w:t xml:space="preserve"> </w:t>
      </w:r>
      <w:r>
        <w:rPr>
          <w:rFonts w:hint="eastAsia"/>
        </w:rPr>
        <w:t>авторов</w:t>
      </w:r>
      <w:r>
        <w:t xml:space="preserve"> </w:t>
      </w:r>
      <w:r>
        <w:rPr>
          <w:rFonts w:hint="eastAsia"/>
        </w:rPr>
        <w:t>викторианской</w:t>
      </w:r>
      <w:r>
        <w:t xml:space="preserve"> </w:t>
      </w:r>
      <w:r>
        <w:rPr>
          <w:rFonts w:hint="eastAsia"/>
        </w:rPr>
        <w:t>эпохи</w:t>
      </w:r>
      <w:r>
        <w:t xml:space="preserve"> </w:t>
      </w:r>
      <w:r>
        <w:rPr>
          <w:rFonts w:hint="eastAsia"/>
        </w:rPr>
        <w:t>и</w:t>
      </w:r>
      <w:r>
        <w:t xml:space="preserve"> </w:t>
      </w:r>
      <w:r>
        <w:rPr>
          <w:rFonts w:hint="eastAsia"/>
        </w:rPr>
        <w:t>их</w:t>
      </w:r>
      <w:r>
        <w:t xml:space="preserve"> </w:t>
      </w:r>
      <w:r>
        <w:rPr>
          <w:rFonts w:hint="eastAsia"/>
        </w:rPr>
        <w:t>русскоязычных</w:t>
      </w:r>
      <w:r>
        <w:t xml:space="preserve"> </w:t>
      </w:r>
      <w:r>
        <w:rPr>
          <w:rFonts w:hint="eastAsia"/>
        </w:rPr>
        <w:t>версий</w:t>
      </w:r>
      <w:r>
        <w:t>)</w:t>
      </w:r>
    </w:p>
    <w:p w14:paraId="4785DF59" w14:textId="77777777" w:rsidR="002F65D6" w:rsidRDefault="002F65D6" w:rsidP="002F65D6"/>
    <w:p w14:paraId="75D63604" w14:textId="77777777" w:rsidR="002F65D6" w:rsidRDefault="002F65D6" w:rsidP="002F65D6">
      <w:r>
        <w:t xml:space="preserve">3.1. </w:t>
      </w:r>
      <w:r>
        <w:rPr>
          <w:rFonts w:hint="eastAsia"/>
        </w:rPr>
        <w:t>Калькирование</w:t>
      </w:r>
    </w:p>
    <w:p w14:paraId="35E32BBE" w14:textId="77777777" w:rsidR="002F65D6" w:rsidRDefault="002F65D6" w:rsidP="002F65D6"/>
    <w:p w14:paraId="6711EE44" w14:textId="77777777" w:rsidR="002F65D6" w:rsidRDefault="002F65D6" w:rsidP="002F65D6">
      <w:r>
        <w:t xml:space="preserve">3.2. </w:t>
      </w:r>
      <w:r>
        <w:rPr>
          <w:rFonts w:hint="eastAsia"/>
        </w:rPr>
        <w:t>Лексическая</w:t>
      </w:r>
      <w:r>
        <w:t xml:space="preserve"> </w:t>
      </w:r>
      <w:r>
        <w:rPr>
          <w:rFonts w:hint="eastAsia"/>
        </w:rPr>
        <w:t>замена</w:t>
      </w:r>
    </w:p>
    <w:p w14:paraId="35EE832A" w14:textId="77777777" w:rsidR="002F65D6" w:rsidRDefault="002F65D6" w:rsidP="002F65D6"/>
    <w:p w14:paraId="1A2AC1A5" w14:textId="77777777" w:rsidR="002F65D6" w:rsidRDefault="002F65D6" w:rsidP="002F65D6">
      <w:r>
        <w:t xml:space="preserve">3.3. </w:t>
      </w:r>
      <w:r>
        <w:rPr>
          <w:rFonts w:hint="eastAsia"/>
        </w:rPr>
        <w:t>Конкретизация</w:t>
      </w:r>
    </w:p>
    <w:p w14:paraId="7553932E" w14:textId="77777777" w:rsidR="002F65D6" w:rsidRDefault="002F65D6" w:rsidP="002F65D6"/>
    <w:p w14:paraId="22424D6A" w14:textId="77777777" w:rsidR="002F65D6" w:rsidRDefault="002F65D6" w:rsidP="002F65D6">
      <w:r>
        <w:t xml:space="preserve">3.4. </w:t>
      </w:r>
      <w:r>
        <w:rPr>
          <w:rFonts w:hint="eastAsia"/>
        </w:rPr>
        <w:t>Генерализация</w:t>
      </w:r>
    </w:p>
    <w:p w14:paraId="64A09F2B" w14:textId="77777777" w:rsidR="002F65D6" w:rsidRDefault="002F65D6" w:rsidP="002F65D6"/>
    <w:p w14:paraId="01070F4A" w14:textId="77777777" w:rsidR="002F65D6" w:rsidRDefault="002F65D6" w:rsidP="002F65D6">
      <w:r>
        <w:t xml:space="preserve">3.5. </w:t>
      </w:r>
      <w:r>
        <w:rPr>
          <w:rFonts w:hint="eastAsia"/>
        </w:rPr>
        <w:t>Добавление</w:t>
      </w:r>
    </w:p>
    <w:p w14:paraId="06E2351F" w14:textId="77777777" w:rsidR="002F65D6" w:rsidRDefault="002F65D6" w:rsidP="002F65D6"/>
    <w:p w14:paraId="2F1C9252" w14:textId="77777777" w:rsidR="002F65D6" w:rsidRDefault="002F65D6" w:rsidP="002F65D6">
      <w:r>
        <w:t xml:space="preserve">3.6. </w:t>
      </w:r>
      <w:r>
        <w:rPr>
          <w:rFonts w:hint="eastAsia"/>
        </w:rPr>
        <w:t>Опущение</w:t>
      </w:r>
    </w:p>
    <w:p w14:paraId="762631A2" w14:textId="77777777" w:rsidR="002F65D6" w:rsidRDefault="002F65D6" w:rsidP="002F65D6"/>
    <w:p w14:paraId="324B143E" w14:textId="77777777" w:rsidR="002F65D6" w:rsidRDefault="002F65D6" w:rsidP="002F65D6">
      <w:r>
        <w:t xml:space="preserve">3.7. </w:t>
      </w:r>
      <w:r>
        <w:rPr>
          <w:rFonts w:hint="eastAsia"/>
        </w:rPr>
        <w:t>Компенсация</w:t>
      </w:r>
    </w:p>
    <w:p w14:paraId="05545E7A" w14:textId="77777777" w:rsidR="002F65D6" w:rsidRDefault="002F65D6" w:rsidP="002F65D6"/>
    <w:p w14:paraId="10B91A88" w14:textId="77777777" w:rsidR="002F65D6" w:rsidRDefault="002F65D6" w:rsidP="002F65D6">
      <w:r>
        <w:t xml:space="preserve">3.8. </w:t>
      </w:r>
      <w:r>
        <w:rPr>
          <w:rFonts w:hint="eastAsia"/>
        </w:rPr>
        <w:t>Антонимический</w:t>
      </w:r>
      <w:r>
        <w:t xml:space="preserve"> </w:t>
      </w:r>
      <w:r>
        <w:rPr>
          <w:rFonts w:hint="eastAsia"/>
        </w:rPr>
        <w:t>перевод</w:t>
      </w:r>
    </w:p>
    <w:p w14:paraId="283B8D54" w14:textId="77777777" w:rsidR="002F65D6" w:rsidRDefault="002F65D6" w:rsidP="002F65D6"/>
    <w:p w14:paraId="0FA992A8" w14:textId="77777777" w:rsidR="002F65D6" w:rsidRDefault="002F65D6" w:rsidP="002F65D6">
      <w:r>
        <w:t xml:space="preserve">3.9. </w:t>
      </w:r>
      <w:r>
        <w:rPr>
          <w:rFonts w:hint="eastAsia"/>
        </w:rPr>
        <w:t>Целостное</w:t>
      </w:r>
      <w:r>
        <w:t xml:space="preserve"> </w:t>
      </w:r>
      <w:r>
        <w:rPr>
          <w:rFonts w:hint="eastAsia"/>
        </w:rPr>
        <w:t>преобразование</w:t>
      </w:r>
    </w:p>
    <w:p w14:paraId="776BE0EA" w14:textId="77777777" w:rsidR="002F65D6" w:rsidRDefault="002F65D6" w:rsidP="002F65D6"/>
    <w:p w14:paraId="00A05F75" w14:textId="77777777" w:rsidR="002F65D6" w:rsidRDefault="002F65D6" w:rsidP="002F65D6">
      <w:r>
        <w:rPr>
          <w:rFonts w:hint="eastAsia"/>
        </w:rPr>
        <w:t>Выводы</w:t>
      </w:r>
      <w:r>
        <w:t xml:space="preserve"> </w:t>
      </w:r>
      <w:r>
        <w:rPr>
          <w:rFonts w:hint="eastAsia"/>
        </w:rPr>
        <w:t>по</w:t>
      </w:r>
      <w:r>
        <w:t xml:space="preserve"> </w:t>
      </w:r>
      <w:r>
        <w:rPr>
          <w:rFonts w:hint="eastAsia"/>
        </w:rPr>
        <w:t>главе</w:t>
      </w:r>
    </w:p>
    <w:p w14:paraId="237AB517" w14:textId="77777777" w:rsidR="002F65D6" w:rsidRDefault="002F65D6" w:rsidP="002F65D6"/>
    <w:p w14:paraId="358205EE" w14:textId="77777777" w:rsidR="002F65D6" w:rsidRDefault="002F65D6" w:rsidP="002F65D6">
      <w:r>
        <w:rPr>
          <w:rFonts w:hint="eastAsia"/>
        </w:rPr>
        <w:t>Заключение</w:t>
      </w:r>
    </w:p>
    <w:p w14:paraId="582A40E1" w14:textId="77777777" w:rsidR="002F65D6" w:rsidRDefault="002F65D6" w:rsidP="002F65D6"/>
    <w:p w14:paraId="6807EFEC" w14:textId="77777777" w:rsidR="002F65D6" w:rsidRDefault="002F65D6" w:rsidP="002F65D6">
      <w:r>
        <w:rPr>
          <w:rFonts w:hint="eastAsia"/>
        </w:rPr>
        <w:t>Список</w:t>
      </w:r>
      <w:r>
        <w:t xml:space="preserve"> </w:t>
      </w:r>
      <w:r>
        <w:rPr>
          <w:rFonts w:hint="eastAsia"/>
        </w:rPr>
        <w:t>литературы</w:t>
      </w:r>
    </w:p>
    <w:p w14:paraId="138C1810" w14:textId="77777777" w:rsidR="002F65D6" w:rsidRDefault="002F65D6" w:rsidP="002F65D6"/>
    <w:p w14:paraId="0083E3CD" w14:textId="77777777" w:rsidR="002F65D6" w:rsidRDefault="002F65D6" w:rsidP="002F65D6">
      <w:r>
        <w:rPr>
          <w:rFonts w:hint="eastAsia"/>
        </w:rPr>
        <w:t>Приложение</w:t>
      </w:r>
      <w:r>
        <w:t xml:space="preserve"> </w:t>
      </w:r>
      <w:r>
        <w:rPr>
          <w:rFonts w:hint="eastAsia"/>
        </w:rPr>
        <w:t>А</w:t>
      </w:r>
    </w:p>
    <w:p w14:paraId="5EC6D59C" w14:textId="77777777" w:rsidR="002F65D6" w:rsidRDefault="002F65D6" w:rsidP="002F65D6"/>
    <w:p w14:paraId="0CFDACF9" w14:textId="77777777" w:rsidR="002F65D6" w:rsidRDefault="002F65D6" w:rsidP="002F65D6">
      <w:r>
        <w:rPr>
          <w:rFonts w:hint="eastAsia"/>
        </w:rPr>
        <w:t>Приложение</w:t>
      </w:r>
      <w:r>
        <w:t xml:space="preserve"> </w:t>
      </w:r>
      <w:r>
        <w:rPr>
          <w:rFonts w:hint="eastAsia"/>
        </w:rPr>
        <w:t>Б</w:t>
      </w:r>
    </w:p>
    <w:p w14:paraId="7AE18F97" w14:textId="77777777" w:rsidR="002F65D6" w:rsidRDefault="002F65D6" w:rsidP="002F65D6"/>
    <w:p w14:paraId="3A4E8A78" w14:textId="77777777" w:rsidR="002F65D6" w:rsidRDefault="002F65D6" w:rsidP="002F65D6">
      <w:r>
        <w:rPr>
          <w:rFonts w:hint="eastAsia"/>
        </w:rPr>
        <w:t>Приложение</w:t>
      </w:r>
      <w:r>
        <w:t xml:space="preserve"> </w:t>
      </w:r>
      <w:r>
        <w:rPr>
          <w:rFonts w:hint="eastAsia"/>
        </w:rPr>
        <w:t>В</w:t>
      </w:r>
    </w:p>
    <w:p w14:paraId="7222E5BF" w14:textId="77777777" w:rsidR="002F65D6" w:rsidRDefault="002F65D6" w:rsidP="002F65D6"/>
    <w:p w14:paraId="3FD4CD84" w14:textId="77777777" w:rsidR="002F65D6" w:rsidRDefault="002F65D6" w:rsidP="002F65D6">
      <w:r>
        <w:rPr>
          <w:rFonts w:hint="eastAsia"/>
        </w:rPr>
        <w:t>Приложение</w:t>
      </w:r>
      <w:r>
        <w:t xml:space="preserve"> </w:t>
      </w:r>
      <w:r>
        <w:rPr>
          <w:rFonts w:hint="eastAsia"/>
        </w:rPr>
        <w:t>Г</w:t>
      </w:r>
    </w:p>
    <w:p w14:paraId="61DD27FA" w14:textId="77777777" w:rsidR="002F65D6" w:rsidRDefault="002F65D6" w:rsidP="002F65D6"/>
    <w:p w14:paraId="7C5398A7" w14:textId="77777777" w:rsidR="002F65D6" w:rsidRDefault="002F65D6" w:rsidP="002F65D6">
      <w:r>
        <w:rPr>
          <w:rFonts w:hint="eastAsia"/>
        </w:rPr>
        <w:t>Приложение</w:t>
      </w:r>
      <w:r>
        <w:t xml:space="preserve"> </w:t>
      </w:r>
      <w:r>
        <w:rPr>
          <w:rFonts w:hint="eastAsia"/>
        </w:rPr>
        <w:t>Д</w:t>
      </w:r>
    </w:p>
    <w:p w14:paraId="2E144205" w14:textId="77777777" w:rsidR="002F65D6" w:rsidRDefault="002F65D6" w:rsidP="002F65D6"/>
    <w:p w14:paraId="2EBC1C57" w14:textId="5A357D53" w:rsidR="002F65D6" w:rsidRPr="002F65D6" w:rsidRDefault="002F65D6" w:rsidP="002F65D6">
      <w:r>
        <w:rPr>
          <w:rFonts w:hint="eastAsia"/>
        </w:rPr>
        <w:t>Приложение</w:t>
      </w:r>
      <w:r>
        <w:t xml:space="preserve"> </w:t>
      </w:r>
      <w:r>
        <w:rPr>
          <w:rFonts w:hint="eastAsia"/>
        </w:rPr>
        <w:t>Е</w:t>
      </w:r>
    </w:p>
    <w:sectPr w:rsidR="002F65D6" w:rsidRPr="002F65D6" w:rsidSect="00F00A0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C1C0" w14:textId="77777777" w:rsidR="00F00A0E" w:rsidRDefault="00F00A0E">
      <w:pPr>
        <w:spacing w:after="0" w:line="240" w:lineRule="auto"/>
      </w:pPr>
      <w:r>
        <w:separator/>
      </w:r>
    </w:p>
  </w:endnote>
  <w:endnote w:type="continuationSeparator" w:id="0">
    <w:p w14:paraId="6E418CC0" w14:textId="77777777" w:rsidR="00F00A0E" w:rsidRDefault="00F0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7B60" w14:textId="77777777" w:rsidR="00F00A0E" w:rsidRDefault="00F00A0E"/>
    <w:p w14:paraId="693FE6FE" w14:textId="77777777" w:rsidR="00F00A0E" w:rsidRDefault="00F00A0E"/>
    <w:p w14:paraId="538D854D" w14:textId="77777777" w:rsidR="00F00A0E" w:rsidRDefault="00F00A0E"/>
    <w:p w14:paraId="773FAB71" w14:textId="77777777" w:rsidR="00F00A0E" w:rsidRDefault="00F00A0E"/>
    <w:p w14:paraId="60A11166" w14:textId="77777777" w:rsidR="00F00A0E" w:rsidRDefault="00F00A0E"/>
    <w:p w14:paraId="1E255FEE" w14:textId="77777777" w:rsidR="00F00A0E" w:rsidRDefault="00F00A0E"/>
    <w:p w14:paraId="1ADDFA31" w14:textId="77777777" w:rsidR="00F00A0E" w:rsidRDefault="00F00A0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5BB1499" wp14:editId="551218F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94BE" w14:textId="77777777" w:rsidR="00F00A0E" w:rsidRDefault="00F00A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BB149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9BD94BE" w14:textId="77777777" w:rsidR="00F00A0E" w:rsidRDefault="00F00A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0D3DD47" w14:textId="77777777" w:rsidR="00F00A0E" w:rsidRDefault="00F00A0E"/>
    <w:p w14:paraId="6ADCBE76" w14:textId="77777777" w:rsidR="00F00A0E" w:rsidRDefault="00F00A0E"/>
    <w:p w14:paraId="3183B49F" w14:textId="77777777" w:rsidR="00F00A0E" w:rsidRDefault="00F00A0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2554880" wp14:editId="0CCB1EE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B81B" w14:textId="77777777" w:rsidR="00F00A0E" w:rsidRDefault="00F00A0E"/>
                          <w:p w14:paraId="142690FE" w14:textId="77777777" w:rsidR="00F00A0E" w:rsidRDefault="00F00A0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55488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55FB81B" w14:textId="77777777" w:rsidR="00F00A0E" w:rsidRDefault="00F00A0E"/>
                    <w:p w14:paraId="142690FE" w14:textId="77777777" w:rsidR="00F00A0E" w:rsidRDefault="00F00A0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4B50610" w14:textId="77777777" w:rsidR="00F00A0E" w:rsidRDefault="00F00A0E"/>
    <w:p w14:paraId="4FB66688" w14:textId="77777777" w:rsidR="00F00A0E" w:rsidRDefault="00F00A0E">
      <w:pPr>
        <w:rPr>
          <w:sz w:val="2"/>
          <w:szCs w:val="2"/>
        </w:rPr>
      </w:pPr>
    </w:p>
    <w:p w14:paraId="23885DA1" w14:textId="77777777" w:rsidR="00F00A0E" w:rsidRDefault="00F00A0E"/>
    <w:p w14:paraId="417CA462" w14:textId="77777777" w:rsidR="00F00A0E" w:rsidRDefault="00F00A0E">
      <w:pPr>
        <w:spacing w:after="0" w:line="240" w:lineRule="auto"/>
      </w:pPr>
    </w:p>
  </w:footnote>
  <w:footnote w:type="continuationSeparator" w:id="0">
    <w:p w14:paraId="49E05BA8" w14:textId="77777777" w:rsidR="00F00A0E" w:rsidRDefault="00F00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0E"/>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50519</TotalTime>
  <Pages>3</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464</cp:revision>
  <cp:lastPrinted>2009-02-06T05:36:00Z</cp:lastPrinted>
  <dcterms:created xsi:type="dcterms:W3CDTF">2024-01-07T13:43:00Z</dcterms:created>
  <dcterms:modified xsi:type="dcterms:W3CDTF">2024-03-26T21:58:00Z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