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5124" w14:textId="566905B2" w:rsidR="00EA257D" w:rsidRDefault="00E657FA" w:rsidP="00E657FA">
      <w:r w:rsidRPr="00E657FA">
        <w:rPr>
          <w:rFonts w:hint="eastAsia"/>
        </w:rPr>
        <w:t>Киселева</w:t>
      </w:r>
      <w:r w:rsidRPr="00E657FA">
        <w:t xml:space="preserve"> </w:t>
      </w:r>
      <w:r w:rsidRPr="00E657FA">
        <w:rPr>
          <w:rFonts w:hint="eastAsia"/>
        </w:rPr>
        <w:t>Ирина</w:t>
      </w:r>
      <w:r w:rsidRPr="00E657FA">
        <w:t xml:space="preserve"> </w:t>
      </w:r>
      <w:r w:rsidRPr="00E657FA">
        <w:rPr>
          <w:rFonts w:hint="eastAsia"/>
        </w:rPr>
        <w:t>Александровна</w:t>
      </w:r>
      <w:r>
        <w:t xml:space="preserve"> </w:t>
      </w:r>
      <w:r w:rsidRPr="00E657FA">
        <w:rPr>
          <w:rFonts w:hint="eastAsia"/>
        </w:rPr>
        <w:t>Сопоставительный</w:t>
      </w:r>
      <w:r w:rsidRPr="00E657FA">
        <w:t xml:space="preserve"> </w:t>
      </w:r>
      <w:r w:rsidRPr="00E657FA">
        <w:rPr>
          <w:rFonts w:hint="eastAsia"/>
        </w:rPr>
        <w:t>анализ</w:t>
      </w:r>
      <w:r w:rsidRPr="00E657FA">
        <w:t xml:space="preserve"> </w:t>
      </w:r>
      <w:r w:rsidRPr="00E657FA">
        <w:rPr>
          <w:rFonts w:hint="eastAsia"/>
        </w:rPr>
        <w:t>концепта</w:t>
      </w:r>
      <w:r w:rsidRPr="00E657FA">
        <w:t xml:space="preserve"> "</w:t>
      </w:r>
      <w:r w:rsidRPr="00E657FA">
        <w:rPr>
          <w:rFonts w:hint="eastAsia"/>
        </w:rPr>
        <w:t>детство</w:t>
      </w:r>
      <w:r w:rsidRPr="00E657FA">
        <w:t xml:space="preserve">" </w:t>
      </w:r>
      <w:r w:rsidRPr="00E657FA">
        <w:rPr>
          <w:rFonts w:hint="eastAsia"/>
        </w:rPr>
        <w:t>в</w:t>
      </w:r>
      <w:r w:rsidRPr="00E657FA">
        <w:t xml:space="preserve"> </w:t>
      </w:r>
      <w:r w:rsidRPr="00E657FA">
        <w:rPr>
          <w:rFonts w:hint="eastAsia"/>
        </w:rPr>
        <w:t>английской</w:t>
      </w:r>
      <w:r w:rsidRPr="00E657FA">
        <w:t xml:space="preserve"> </w:t>
      </w:r>
      <w:r w:rsidRPr="00E657FA">
        <w:rPr>
          <w:rFonts w:hint="eastAsia"/>
        </w:rPr>
        <w:t>и</w:t>
      </w:r>
      <w:r w:rsidRPr="00E657FA">
        <w:t xml:space="preserve"> </w:t>
      </w:r>
      <w:r w:rsidRPr="00E657FA">
        <w:rPr>
          <w:rFonts w:hint="eastAsia"/>
        </w:rPr>
        <w:t>русской</w:t>
      </w:r>
      <w:r w:rsidRPr="00E657FA">
        <w:t xml:space="preserve"> </w:t>
      </w:r>
      <w:r w:rsidRPr="00E657FA">
        <w:rPr>
          <w:rFonts w:hint="eastAsia"/>
        </w:rPr>
        <w:t>лингвокультурах</w:t>
      </w:r>
      <w:r w:rsidRPr="00E657FA">
        <w:t xml:space="preserve"> (</w:t>
      </w:r>
      <w:r w:rsidRPr="00E657FA">
        <w:rPr>
          <w:rFonts w:hint="eastAsia"/>
        </w:rPr>
        <w:t>на</w:t>
      </w:r>
      <w:r w:rsidRPr="00E657FA">
        <w:t xml:space="preserve"> </w:t>
      </w:r>
      <w:r w:rsidRPr="00E657FA">
        <w:rPr>
          <w:rFonts w:hint="eastAsia"/>
        </w:rPr>
        <w:t>материале</w:t>
      </w:r>
      <w:r w:rsidRPr="00E657FA">
        <w:t xml:space="preserve"> </w:t>
      </w:r>
      <w:r w:rsidRPr="00E657FA">
        <w:rPr>
          <w:rFonts w:hint="eastAsia"/>
        </w:rPr>
        <w:t>женской</w:t>
      </w:r>
      <w:r w:rsidRPr="00E657FA">
        <w:t xml:space="preserve"> </w:t>
      </w:r>
      <w:r w:rsidRPr="00E657FA">
        <w:rPr>
          <w:rFonts w:hint="eastAsia"/>
        </w:rPr>
        <w:t>мемуаристики</w:t>
      </w:r>
      <w:r w:rsidRPr="00E657FA">
        <w:t xml:space="preserve"> </w:t>
      </w:r>
      <w:r w:rsidRPr="00E657FA">
        <w:rPr>
          <w:rFonts w:hint="eastAsia"/>
        </w:rPr>
        <w:t>начала</w:t>
      </w:r>
      <w:r w:rsidRPr="00E657FA">
        <w:t xml:space="preserve"> XX </w:t>
      </w:r>
      <w:r w:rsidRPr="00E657FA">
        <w:rPr>
          <w:rFonts w:hint="eastAsia"/>
        </w:rPr>
        <w:t>века</w:t>
      </w:r>
      <w:r w:rsidRPr="00E657FA">
        <w:t>)</w:t>
      </w:r>
    </w:p>
    <w:p w14:paraId="245E8DDD" w14:textId="77777777" w:rsidR="00E657FA" w:rsidRDefault="00E657FA" w:rsidP="00E657FA">
      <w:r>
        <w:rPr>
          <w:rFonts w:hint="eastAsia"/>
        </w:rPr>
        <w:t>ОГЛАВЛЕНИЕ</w:t>
      </w:r>
      <w:r>
        <w:t xml:space="preserve"> </w:t>
      </w:r>
      <w:r>
        <w:rPr>
          <w:rFonts w:hint="eastAsia"/>
        </w:rPr>
        <w:t>ДИССЕРТАЦИИ</w:t>
      </w:r>
    </w:p>
    <w:p w14:paraId="5A751F24" w14:textId="77777777" w:rsidR="00E657FA" w:rsidRDefault="00E657FA" w:rsidP="00E657FA">
      <w:r>
        <w:rPr>
          <w:rFonts w:hint="eastAsia"/>
        </w:rPr>
        <w:t>кандидат</w:t>
      </w:r>
      <w:r>
        <w:t xml:space="preserve"> </w:t>
      </w:r>
      <w:r>
        <w:rPr>
          <w:rFonts w:hint="eastAsia"/>
        </w:rPr>
        <w:t>наук</w:t>
      </w:r>
      <w:r>
        <w:t xml:space="preserve"> </w:t>
      </w:r>
      <w:r>
        <w:rPr>
          <w:rFonts w:hint="eastAsia"/>
        </w:rPr>
        <w:t>Киселева</w:t>
      </w:r>
      <w:r>
        <w:t xml:space="preserve"> </w:t>
      </w:r>
      <w:r>
        <w:rPr>
          <w:rFonts w:hint="eastAsia"/>
        </w:rPr>
        <w:t>Ирина</w:t>
      </w:r>
      <w:r>
        <w:t xml:space="preserve"> </w:t>
      </w:r>
      <w:r>
        <w:rPr>
          <w:rFonts w:hint="eastAsia"/>
        </w:rPr>
        <w:t>Александровна</w:t>
      </w:r>
    </w:p>
    <w:p w14:paraId="5A388955" w14:textId="77777777" w:rsidR="00E657FA" w:rsidRDefault="00E657FA" w:rsidP="00E657FA">
      <w:r>
        <w:rPr>
          <w:rFonts w:hint="eastAsia"/>
        </w:rPr>
        <w:t>Введение</w:t>
      </w:r>
    </w:p>
    <w:p w14:paraId="45F9793D" w14:textId="77777777" w:rsidR="00E657FA" w:rsidRDefault="00E657FA" w:rsidP="00E657FA"/>
    <w:p w14:paraId="0EAD0091" w14:textId="77777777" w:rsidR="00E657FA" w:rsidRDefault="00E657FA" w:rsidP="00E657FA">
      <w:r>
        <w:rPr>
          <w:rFonts w:hint="eastAsia"/>
        </w:rPr>
        <w:t>Глава</w:t>
      </w:r>
      <w:r>
        <w:t xml:space="preserve"> 1. </w:t>
      </w:r>
      <w:r>
        <w:rPr>
          <w:rFonts w:hint="eastAsia"/>
        </w:rPr>
        <w:t>Концепт</w:t>
      </w:r>
      <w:r>
        <w:t xml:space="preserve"> </w:t>
      </w:r>
      <w:r>
        <w:rPr>
          <w:rFonts w:hint="eastAsia"/>
        </w:rPr>
        <w:t>как</w:t>
      </w:r>
      <w:r>
        <w:t xml:space="preserve"> </w:t>
      </w:r>
      <w:r>
        <w:rPr>
          <w:rFonts w:hint="eastAsia"/>
        </w:rPr>
        <w:t>единица</w:t>
      </w:r>
      <w:r>
        <w:t xml:space="preserve"> </w:t>
      </w:r>
      <w:r>
        <w:rPr>
          <w:rFonts w:hint="eastAsia"/>
        </w:rPr>
        <w:t>языка</w:t>
      </w:r>
      <w:r>
        <w:t xml:space="preserve">, </w:t>
      </w:r>
      <w:r>
        <w:rPr>
          <w:rFonts w:hint="eastAsia"/>
        </w:rPr>
        <w:t>мышления</w:t>
      </w:r>
      <w:r>
        <w:t xml:space="preserve"> </w:t>
      </w:r>
      <w:r>
        <w:rPr>
          <w:rFonts w:hint="eastAsia"/>
        </w:rPr>
        <w:t>и</w:t>
      </w:r>
      <w:r>
        <w:t xml:space="preserve"> </w:t>
      </w:r>
      <w:r>
        <w:rPr>
          <w:rFonts w:hint="eastAsia"/>
        </w:rPr>
        <w:t>культуры</w:t>
      </w:r>
    </w:p>
    <w:p w14:paraId="1DFB6144" w14:textId="77777777" w:rsidR="00E657FA" w:rsidRDefault="00E657FA" w:rsidP="00E657FA"/>
    <w:p w14:paraId="4FCF3615" w14:textId="77777777" w:rsidR="00E657FA" w:rsidRDefault="00E657FA" w:rsidP="00E657FA">
      <w:r>
        <w:t xml:space="preserve">1.1 </w:t>
      </w:r>
      <w:r>
        <w:rPr>
          <w:rFonts w:hint="eastAsia"/>
        </w:rPr>
        <w:t>Понятие</w:t>
      </w:r>
      <w:r>
        <w:t xml:space="preserve"> </w:t>
      </w:r>
      <w:r>
        <w:rPr>
          <w:rFonts w:hint="eastAsia"/>
        </w:rPr>
        <w:t>«</w:t>
      </w:r>
      <w:r>
        <w:rPr>
          <w:rFonts w:hint="eastAsia"/>
        </w:rPr>
        <w:t>концепт</w:t>
      </w:r>
      <w:r>
        <w:rPr>
          <w:rFonts w:hint="eastAsia"/>
        </w:rPr>
        <w:t>»</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его</w:t>
      </w:r>
      <w:r>
        <w:t xml:space="preserve"> </w:t>
      </w:r>
      <w:r>
        <w:rPr>
          <w:rFonts w:hint="eastAsia"/>
        </w:rPr>
        <w:t>изучению</w:t>
      </w:r>
    </w:p>
    <w:p w14:paraId="5B5AAF4D" w14:textId="77777777" w:rsidR="00E657FA" w:rsidRDefault="00E657FA" w:rsidP="00E657FA"/>
    <w:p w14:paraId="4103F77C" w14:textId="77777777" w:rsidR="00E657FA" w:rsidRDefault="00E657FA" w:rsidP="00E657FA">
      <w:r>
        <w:t xml:space="preserve">1.2 </w:t>
      </w:r>
      <w:r>
        <w:rPr>
          <w:rFonts w:hint="eastAsia"/>
        </w:rPr>
        <w:t>Концепт</w:t>
      </w:r>
      <w:r>
        <w:t xml:space="preserve"> </w:t>
      </w:r>
      <w:r>
        <w:rPr>
          <w:rFonts w:hint="eastAsia"/>
        </w:rPr>
        <w:t>«</w:t>
      </w:r>
      <w:r>
        <w:rPr>
          <w:rFonts w:hint="eastAsia"/>
        </w:rPr>
        <w:t>детство</w:t>
      </w:r>
      <w:r>
        <w:rPr>
          <w:rFonts w:hint="eastAsia"/>
        </w:rPr>
        <w:t>»</w:t>
      </w:r>
      <w:r>
        <w:t xml:space="preserve"> </w:t>
      </w:r>
      <w:r>
        <w:rPr>
          <w:rFonts w:hint="eastAsia"/>
        </w:rPr>
        <w:t>и</w:t>
      </w:r>
      <w:r>
        <w:t xml:space="preserve"> </w:t>
      </w:r>
      <w:r>
        <w:rPr>
          <w:rFonts w:hint="eastAsia"/>
        </w:rPr>
        <w:t>концепт</w:t>
      </w:r>
      <w:r>
        <w:t xml:space="preserve"> </w:t>
      </w:r>
      <w:r>
        <w:rPr>
          <w:rFonts w:hint="eastAsia"/>
        </w:rPr>
        <w:t>«</w:t>
      </w:r>
      <w:r>
        <w:rPr>
          <w:rFonts w:hint="eastAsia"/>
        </w:rPr>
        <w:t>семья</w:t>
      </w:r>
      <w:r>
        <w:rPr>
          <w:rFonts w:hint="eastAsia"/>
        </w:rPr>
        <w:t>»</w:t>
      </w:r>
    </w:p>
    <w:p w14:paraId="503A3A12" w14:textId="77777777" w:rsidR="00E657FA" w:rsidRDefault="00E657FA" w:rsidP="00E657FA"/>
    <w:p w14:paraId="64D29F33" w14:textId="77777777" w:rsidR="00E657FA" w:rsidRDefault="00E657FA" w:rsidP="00E657FA">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F325F7C" w14:textId="77777777" w:rsidR="00E657FA" w:rsidRDefault="00E657FA" w:rsidP="00E657FA"/>
    <w:p w14:paraId="4A8610D5" w14:textId="77777777" w:rsidR="00E657FA" w:rsidRDefault="00E657FA" w:rsidP="00E657FA">
      <w:r>
        <w:rPr>
          <w:rFonts w:hint="eastAsia"/>
        </w:rPr>
        <w:t>Глава</w:t>
      </w:r>
      <w:r>
        <w:t xml:space="preserve"> 2. </w:t>
      </w:r>
      <w:r>
        <w:rPr>
          <w:rFonts w:hint="eastAsia"/>
        </w:rPr>
        <w:t>Особенности</w:t>
      </w:r>
      <w:r>
        <w:t xml:space="preserve"> </w:t>
      </w:r>
      <w:r>
        <w:rPr>
          <w:rFonts w:hint="eastAsia"/>
        </w:rPr>
        <w:t>репрезентации</w:t>
      </w:r>
      <w:r>
        <w:t xml:space="preserve"> </w:t>
      </w:r>
      <w:r>
        <w:rPr>
          <w:rFonts w:hint="eastAsia"/>
        </w:rPr>
        <w:t>концепта</w:t>
      </w:r>
      <w:r>
        <w:t xml:space="preserve"> family/</w:t>
      </w:r>
      <w:r>
        <w:rPr>
          <w:rFonts w:hint="eastAsia"/>
        </w:rPr>
        <w:t>«</w:t>
      </w:r>
      <w:r>
        <w:rPr>
          <w:rFonts w:hint="eastAsia"/>
        </w:rPr>
        <w:t>семья</w:t>
      </w:r>
      <w:r>
        <w:rPr>
          <w:rFonts w:hint="eastAsia"/>
        </w:rPr>
        <w:t>»</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английской</w:t>
      </w:r>
      <w:r>
        <w:t xml:space="preserve"> </w:t>
      </w:r>
      <w:r>
        <w:rPr>
          <w:rFonts w:hint="eastAsia"/>
        </w:rPr>
        <w:t>лингвокультурах</w:t>
      </w:r>
    </w:p>
    <w:p w14:paraId="14408DBA" w14:textId="77777777" w:rsidR="00E657FA" w:rsidRDefault="00E657FA" w:rsidP="00E657FA"/>
    <w:p w14:paraId="0B89E3F4" w14:textId="77777777" w:rsidR="00E657FA" w:rsidRDefault="00E657FA" w:rsidP="00E657FA">
      <w:r>
        <w:t xml:space="preserve">2.1 </w:t>
      </w:r>
      <w:r>
        <w:rPr>
          <w:rFonts w:hint="eastAsia"/>
        </w:rPr>
        <w:t>Репрезентация</w:t>
      </w:r>
      <w:r>
        <w:t xml:space="preserve"> </w:t>
      </w:r>
      <w:r>
        <w:rPr>
          <w:rFonts w:hint="eastAsia"/>
        </w:rPr>
        <w:t>концепта</w:t>
      </w:r>
      <w:r>
        <w:t xml:space="preserve"> family </w:t>
      </w:r>
      <w:r>
        <w:rPr>
          <w:rFonts w:hint="eastAsia"/>
        </w:rPr>
        <w:t>в</w:t>
      </w:r>
      <w:r>
        <w:t xml:space="preserve"> </w:t>
      </w:r>
      <w:r>
        <w:rPr>
          <w:rFonts w:hint="eastAsia"/>
        </w:rPr>
        <w:t>английской</w:t>
      </w:r>
      <w:r>
        <w:t xml:space="preserve"> </w:t>
      </w:r>
      <w:r>
        <w:rPr>
          <w:rFonts w:hint="eastAsia"/>
        </w:rPr>
        <w:t>лингвокультуре</w:t>
      </w:r>
    </w:p>
    <w:p w14:paraId="43FAB0C7" w14:textId="77777777" w:rsidR="00E657FA" w:rsidRDefault="00E657FA" w:rsidP="00E657FA"/>
    <w:p w14:paraId="035C916C" w14:textId="77777777" w:rsidR="00E657FA" w:rsidRDefault="00E657FA" w:rsidP="00E657FA">
      <w:r>
        <w:t xml:space="preserve">2.2 </w:t>
      </w:r>
      <w:r>
        <w:rPr>
          <w:rFonts w:hint="eastAsia"/>
        </w:rPr>
        <w:t>Репрезентация</w:t>
      </w:r>
      <w:r>
        <w:t xml:space="preserve"> </w:t>
      </w:r>
      <w:r>
        <w:rPr>
          <w:rFonts w:hint="eastAsia"/>
        </w:rPr>
        <w:t>концепта</w:t>
      </w:r>
      <w:r>
        <w:t xml:space="preserve"> </w:t>
      </w:r>
      <w:r>
        <w:rPr>
          <w:rFonts w:hint="eastAsia"/>
        </w:rPr>
        <w:t>«</w:t>
      </w:r>
      <w:r>
        <w:rPr>
          <w:rFonts w:hint="eastAsia"/>
        </w:rPr>
        <w:t>семья</w:t>
      </w:r>
      <w:r>
        <w:rPr>
          <w:rFonts w:hint="eastAsia"/>
        </w:rPr>
        <w:t>»</w:t>
      </w:r>
      <w:r>
        <w:t xml:space="preserve"> </w:t>
      </w:r>
      <w:r>
        <w:rPr>
          <w:rFonts w:hint="eastAsia"/>
        </w:rPr>
        <w:t>в</w:t>
      </w:r>
      <w:r>
        <w:t xml:space="preserve"> </w:t>
      </w:r>
      <w:r>
        <w:rPr>
          <w:rFonts w:hint="eastAsia"/>
        </w:rPr>
        <w:t>русской</w:t>
      </w:r>
      <w:r>
        <w:t xml:space="preserve"> </w:t>
      </w:r>
      <w:r>
        <w:rPr>
          <w:rFonts w:hint="eastAsia"/>
        </w:rPr>
        <w:t>лингвокультуре</w:t>
      </w:r>
    </w:p>
    <w:p w14:paraId="11438885" w14:textId="77777777" w:rsidR="00E657FA" w:rsidRDefault="00E657FA" w:rsidP="00E657FA"/>
    <w:p w14:paraId="66D91734" w14:textId="77777777" w:rsidR="00E657FA" w:rsidRDefault="00E657FA" w:rsidP="00E657FA">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15C0B45" w14:textId="77777777" w:rsidR="00E657FA" w:rsidRDefault="00E657FA" w:rsidP="00E657FA"/>
    <w:p w14:paraId="332926B1" w14:textId="77777777" w:rsidR="00E657FA" w:rsidRDefault="00E657FA" w:rsidP="00E657FA">
      <w:r>
        <w:rPr>
          <w:rFonts w:hint="eastAsia"/>
        </w:rPr>
        <w:t>Глава</w:t>
      </w:r>
      <w:r>
        <w:t xml:space="preserve"> 3. </w:t>
      </w:r>
      <w:r>
        <w:rPr>
          <w:rFonts w:hint="eastAsia"/>
        </w:rPr>
        <w:t>Особенности</w:t>
      </w:r>
      <w:r>
        <w:t xml:space="preserve"> </w:t>
      </w:r>
      <w:r>
        <w:rPr>
          <w:rFonts w:hint="eastAsia"/>
        </w:rPr>
        <w:t>авторской</w:t>
      </w:r>
      <w:r>
        <w:t xml:space="preserve"> </w:t>
      </w:r>
      <w:r>
        <w:rPr>
          <w:rFonts w:hint="eastAsia"/>
        </w:rPr>
        <w:t>репрезентации</w:t>
      </w:r>
      <w:r>
        <w:t xml:space="preserve"> </w:t>
      </w:r>
      <w:r>
        <w:rPr>
          <w:rFonts w:hint="eastAsia"/>
        </w:rPr>
        <w:t>концепта</w:t>
      </w:r>
      <w:r>
        <w:t xml:space="preserve"> family/ </w:t>
      </w:r>
      <w:r>
        <w:rPr>
          <w:rFonts w:hint="eastAsia"/>
        </w:rPr>
        <w:t>«</w:t>
      </w:r>
      <w:r>
        <w:rPr>
          <w:rFonts w:hint="eastAsia"/>
        </w:rPr>
        <w:t>семья</w:t>
      </w:r>
      <w:r>
        <w:rPr>
          <w:rFonts w:hint="eastAsia"/>
        </w:rPr>
        <w:t>»</w:t>
      </w:r>
      <w:r>
        <w:t xml:space="preserve"> </w:t>
      </w:r>
      <w:r>
        <w:rPr>
          <w:rFonts w:hint="eastAsia"/>
        </w:rPr>
        <w:t>в</w:t>
      </w:r>
      <w:r>
        <w:t xml:space="preserve"> </w:t>
      </w:r>
      <w:r>
        <w:rPr>
          <w:rFonts w:hint="eastAsia"/>
        </w:rPr>
        <w:t>английской</w:t>
      </w:r>
      <w:r>
        <w:t xml:space="preserve"> </w:t>
      </w:r>
      <w:r>
        <w:rPr>
          <w:rFonts w:hint="eastAsia"/>
        </w:rPr>
        <w:t>и</w:t>
      </w:r>
      <w:r>
        <w:t xml:space="preserve"> </w:t>
      </w:r>
      <w:r>
        <w:rPr>
          <w:rFonts w:hint="eastAsia"/>
        </w:rPr>
        <w:t>русской</w:t>
      </w:r>
      <w:r>
        <w:t xml:space="preserve"> </w:t>
      </w:r>
      <w:r>
        <w:rPr>
          <w:rFonts w:hint="eastAsia"/>
        </w:rPr>
        <w:t>лингвокультурах</w:t>
      </w:r>
    </w:p>
    <w:p w14:paraId="4CBE18DC" w14:textId="77777777" w:rsidR="00E657FA" w:rsidRDefault="00E657FA" w:rsidP="00E657FA"/>
    <w:p w14:paraId="33CC917B" w14:textId="77777777" w:rsidR="00E657FA" w:rsidRDefault="00E657FA" w:rsidP="00E657FA">
      <w:r>
        <w:t xml:space="preserve">3.1 </w:t>
      </w:r>
      <w:r>
        <w:rPr>
          <w:rFonts w:hint="eastAsia"/>
        </w:rPr>
        <w:t>Репрезентация</w:t>
      </w:r>
      <w:r>
        <w:t xml:space="preserve"> </w:t>
      </w:r>
      <w:r>
        <w:rPr>
          <w:rFonts w:hint="eastAsia"/>
        </w:rPr>
        <w:t>концепта</w:t>
      </w:r>
      <w:r>
        <w:t xml:space="preserve"> family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Эллен</w:t>
      </w:r>
      <w:r>
        <w:t xml:space="preserve"> </w:t>
      </w:r>
      <w:r>
        <w:rPr>
          <w:rFonts w:hint="eastAsia"/>
        </w:rPr>
        <w:t>Терри</w:t>
      </w:r>
    </w:p>
    <w:p w14:paraId="49F5E231" w14:textId="77777777" w:rsidR="00E657FA" w:rsidRDefault="00E657FA" w:rsidP="00E657FA"/>
    <w:p w14:paraId="78F348B7" w14:textId="77777777" w:rsidR="00E657FA" w:rsidRDefault="00E657FA" w:rsidP="00E657FA">
      <w:r>
        <w:t xml:space="preserve">3.2 </w:t>
      </w:r>
      <w:r>
        <w:rPr>
          <w:rFonts w:hint="eastAsia"/>
        </w:rPr>
        <w:t>Репрезентация</w:t>
      </w:r>
      <w:r>
        <w:t xml:space="preserve"> </w:t>
      </w:r>
      <w:r>
        <w:rPr>
          <w:rFonts w:hint="eastAsia"/>
        </w:rPr>
        <w:t>концепта</w:t>
      </w:r>
      <w:r>
        <w:t xml:space="preserve"> family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Этель</w:t>
      </w:r>
      <w:r>
        <w:t xml:space="preserve"> </w:t>
      </w:r>
      <w:r>
        <w:rPr>
          <w:rFonts w:hint="eastAsia"/>
        </w:rPr>
        <w:t>Смит</w:t>
      </w:r>
    </w:p>
    <w:p w14:paraId="2839894C" w14:textId="77777777" w:rsidR="00E657FA" w:rsidRDefault="00E657FA" w:rsidP="00E657FA"/>
    <w:p w14:paraId="4254E2FB" w14:textId="77777777" w:rsidR="00E657FA" w:rsidRDefault="00E657FA" w:rsidP="00E657FA">
      <w:r>
        <w:t xml:space="preserve">3.3 </w:t>
      </w:r>
      <w:r>
        <w:rPr>
          <w:rFonts w:hint="eastAsia"/>
        </w:rPr>
        <w:t>Репрезентация</w:t>
      </w:r>
      <w:r>
        <w:t xml:space="preserve"> </w:t>
      </w:r>
      <w:r>
        <w:rPr>
          <w:rFonts w:hint="eastAsia"/>
        </w:rPr>
        <w:t>концепта</w:t>
      </w:r>
      <w:r>
        <w:t xml:space="preserve"> family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Беатрис</w:t>
      </w:r>
      <w:r>
        <w:t xml:space="preserve"> </w:t>
      </w:r>
      <w:r>
        <w:rPr>
          <w:rFonts w:hint="eastAsia"/>
        </w:rPr>
        <w:t>Вебб</w:t>
      </w:r>
    </w:p>
    <w:p w14:paraId="4D947DC4" w14:textId="77777777" w:rsidR="00E657FA" w:rsidRDefault="00E657FA" w:rsidP="00E657FA"/>
    <w:p w14:paraId="54A9A616" w14:textId="77777777" w:rsidR="00E657FA" w:rsidRDefault="00E657FA" w:rsidP="00E657FA">
      <w:r>
        <w:t xml:space="preserve">3.4 </w:t>
      </w:r>
      <w:r>
        <w:rPr>
          <w:rFonts w:hint="eastAsia"/>
        </w:rPr>
        <w:t>Репрезентация</w:t>
      </w:r>
      <w:r>
        <w:t xml:space="preserve"> </w:t>
      </w:r>
      <w:r>
        <w:rPr>
          <w:rFonts w:hint="eastAsia"/>
        </w:rPr>
        <w:t>концепта</w:t>
      </w:r>
      <w:r>
        <w:t xml:space="preserve"> family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Эвелин</w:t>
      </w:r>
      <w:r>
        <w:t xml:space="preserve"> </w:t>
      </w:r>
      <w:r>
        <w:rPr>
          <w:rFonts w:hint="eastAsia"/>
        </w:rPr>
        <w:t>Шарп</w:t>
      </w:r>
    </w:p>
    <w:p w14:paraId="0B558AB0" w14:textId="77777777" w:rsidR="00E657FA" w:rsidRDefault="00E657FA" w:rsidP="00E657FA"/>
    <w:p w14:paraId="6BB63C9B" w14:textId="77777777" w:rsidR="00E657FA" w:rsidRDefault="00E657FA" w:rsidP="00E657FA">
      <w:r>
        <w:t xml:space="preserve">3.5 </w:t>
      </w:r>
      <w:r>
        <w:rPr>
          <w:rFonts w:hint="eastAsia"/>
        </w:rPr>
        <w:t>Репрезентация</w:t>
      </w:r>
      <w:r>
        <w:t xml:space="preserve"> </w:t>
      </w:r>
      <w:r>
        <w:rPr>
          <w:rFonts w:hint="eastAsia"/>
        </w:rPr>
        <w:t>концепта</w:t>
      </w:r>
      <w:r>
        <w:t xml:space="preserve"> </w:t>
      </w:r>
      <w:r>
        <w:rPr>
          <w:rFonts w:hint="eastAsia"/>
        </w:rPr>
        <w:t>«</w:t>
      </w:r>
      <w:r>
        <w:rPr>
          <w:rFonts w:hint="eastAsia"/>
        </w:rPr>
        <w:t>семья</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А</w:t>
      </w:r>
      <w:r>
        <w:t>.</w:t>
      </w:r>
      <w:r>
        <w:rPr>
          <w:rFonts w:hint="eastAsia"/>
        </w:rPr>
        <w:t>А</w:t>
      </w:r>
      <w:r>
        <w:t xml:space="preserve">. </w:t>
      </w:r>
      <w:r>
        <w:rPr>
          <w:rFonts w:hint="eastAsia"/>
        </w:rPr>
        <w:t>Вербицкой</w:t>
      </w:r>
    </w:p>
    <w:p w14:paraId="493FE8C4" w14:textId="77777777" w:rsidR="00E657FA" w:rsidRDefault="00E657FA" w:rsidP="00E657FA"/>
    <w:p w14:paraId="33D174C1" w14:textId="77777777" w:rsidR="00E657FA" w:rsidRDefault="00E657FA" w:rsidP="00E657FA">
      <w:r>
        <w:t xml:space="preserve">3.6 </w:t>
      </w:r>
      <w:r>
        <w:rPr>
          <w:rFonts w:hint="eastAsia"/>
        </w:rPr>
        <w:t>Репрезентация</w:t>
      </w:r>
      <w:r>
        <w:t xml:space="preserve"> </w:t>
      </w:r>
      <w:r>
        <w:rPr>
          <w:rFonts w:hint="eastAsia"/>
        </w:rPr>
        <w:t>концепта</w:t>
      </w:r>
      <w:r>
        <w:t xml:space="preserve"> </w:t>
      </w:r>
      <w:r>
        <w:rPr>
          <w:rFonts w:hint="eastAsia"/>
        </w:rPr>
        <w:t>«</w:t>
      </w:r>
      <w:r>
        <w:rPr>
          <w:rFonts w:hint="eastAsia"/>
        </w:rPr>
        <w:t>семья</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Т</w:t>
      </w:r>
      <w:r>
        <w:t>.</w:t>
      </w:r>
      <w:r>
        <w:rPr>
          <w:rFonts w:hint="eastAsia"/>
        </w:rPr>
        <w:t>Л</w:t>
      </w:r>
      <w:r>
        <w:t xml:space="preserve">. </w:t>
      </w:r>
      <w:r>
        <w:rPr>
          <w:rFonts w:hint="eastAsia"/>
        </w:rPr>
        <w:t>Сухотиной</w:t>
      </w:r>
      <w:r>
        <w:t>-</w:t>
      </w:r>
      <w:r>
        <w:rPr>
          <w:rFonts w:hint="eastAsia"/>
        </w:rPr>
        <w:t>Толстой</w:t>
      </w:r>
    </w:p>
    <w:p w14:paraId="0578E9E2" w14:textId="77777777" w:rsidR="00E657FA" w:rsidRDefault="00E657FA" w:rsidP="00E657FA"/>
    <w:p w14:paraId="0AB12772" w14:textId="77777777" w:rsidR="00E657FA" w:rsidRDefault="00E657FA" w:rsidP="00E657FA">
      <w:r>
        <w:t xml:space="preserve">3.7 </w:t>
      </w:r>
      <w:r>
        <w:rPr>
          <w:rFonts w:hint="eastAsia"/>
        </w:rPr>
        <w:t>Репрезентация</w:t>
      </w:r>
      <w:r>
        <w:t xml:space="preserve"> </w:t>
      </w:r>
      <w:r>
        <w:rPr>
          <w:rFonts w:hint="eastAsia"/>
        </w:rPr>
        <w:t>концепта</w:t>
      </w:r>
      <w:r>
        <w:t xml:space="preserve"> </w:t>
      </w:r>
      <w:r>
        <w:rPr>
          <w:rFonts w:hint="eastAsia"/>
        </w:rPr>
        <w:t>«</w:t>
      </w:r>
      <w:r>
        <w:rPr>
          <w:rFonts w:hint="eastAsia"/>
        </w:rPr>
        <w:t>семья</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А</w:t>
      </w:r>
      <w:r>
        <w:t>.</w:t>
      </w:r>
      <w:r>
        <w:rPr>
          <w:rFonts w:hint="eastAsia"/>
        </w:rPr>
        <w:t>Л</w:t>
      </w:r>
      <w:r>
        <w:t xml:space="preserve">. </w:t>
      </w:r>
      <w:r>
        <w:rPr>
          <w:rFonts w:hint="eastAsia"/>
        </w:rPr>
        <w:t>Толстой</w:t>
      </w:r>
    </w:p>
    <w:p w14:paraId="4942F790" w14:textId="77777777" w:rsidR="00E657FA" w:rsidRDefault="00E657FA" w:rsidP="00E657FA"/>
    <w:p w14:paraId="29201D2A" w14:textId="77777777" w:rsidR="00E657FA" w:rsidRDefault="00E657FA" w:rsidP="00E657FA">
      <w:r>
        <w:t xml:space="preserve">3.8 </w:t>
      </w:r>
      <w:r>
        <w:rPr>
          <w:rFonts w:hint="eastAsia"/>
        </w:rPr>
        <w:t>Репрезентация</w:t>
      </w:r>
      <w:r>
        <w:t xml:space="preserve"> </w:t>
      </w:r>
      <w:r>
        <w:rPr>
          <w:rFonts w:hint="eastAsia"/>
        </w:rPr>
        <w:t>концепта</w:t>
      </w:r>
      <w:r>
        <w:t xml:space="preserve"> </w:t>
      </w:r>
      <w:r>
        <w:rPr>
          <w:rFonts w:hint="eastAsia"/>
        </w:rPr>
        <w:t>«</w:t>
      </w:r>
      <w:r>
        <w:rPr>
          <w:rFonts w:hint="eastAsia"/>
        </w:rPr>
        <w:t>семья</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Н</w:t>
      </w:r>
      <w:r>
        <w:t>.</w:t>
      </w:r>
      <w:r>
        <w:rPr>
          <w:rFonts w:hint="eastAsia"/>
        </w:rPr>
        <w:t>Н</w:t>
      </w:r>
      <w:r>
        <w:t xml:space="preserve">. </w:t>
      </w:r>
      <w:r>
        <w:rPr>
          <w:rFonts w:hint="eastAsia"/>
        </w:rPr>
        <w:t>Берберовой</w:t>
      </w:r>
    </w:p>
    <w:p w14:paraId="500BA388" w14:textId="77777777" w:rsidR="00E657FA" w:rsidRDefault="00E657FA" w:rsidP="00E657FA"/>
    <w:p w14:paraId="698D78FD" w14:textId="77777777" w:rsidR="00E657FA" w:rsidRDefault="00E657FA" w:rsidP="00E657FA">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736760EB" w14:textId="77777777" w:rsidR="00E657FA" w:rsidRDefault="00E657FA" w:rsidP="00E657FA"/>
    <w:p w14:paraId="5FFDFD7F" w14:textId="77777777" w:rsidR="00E657FA" w:rsidRDefault="00E657FA" w:rsidP="00E657FA">
      <w:r>
        <w:rPr>
          <w:rFonts w:hint="eastAsia"/>
        </w:rPr>
        <w:t>Глава</w:t>
      </w:r>
      <w:r>
        <w:t xml:space="preserve"> 4. </w:t>
      </w:r>
      <w:r>
        <w:rPr>
          <w:rFonts w:hint="eastAsia"/>
        </w:rPr>
        <w:t>Особенности</w:t>
      </w:r>
      <w:r>
        <w:t xml:space="preserve"> </w:t>
      </w:r>
      <w:r>
        <w:rPr>
          <w:rFonts w:hint="eastAsia"/>
        </w:rPr>
        <w:t>репрезентации</w:t>
      </w:r>
      <w:r>
        <w:t xml:space="preserve"> </w:t>
      </w:r>
      <w:r>
        <w:rPr>
          <w:rFonts w:hint="eastAsia"/>
        </w:rPr>
        <w:t>концепта</w:t>
      </w:r>
      <w:r>
        <w:t xml:space="preserve"> punishment/^</w:t>
      </w:r>
      <w:r>
        <w:rPr>
          <w:rFonts w:hint="eastAsia"/>
        </w:rPr>
        <w:t>наказание</w:t>
      </w:r>
      <w:r>
        <w:rPr>
          <w:rFonts w:hint="eastAsia"/>
        </w:rPr>
        <w:t>»</w:t>
      </w:r>
      <w:r>
        <w:t xml:space="preserve"> </w:t>
      </w:r>
      <w:r>
        <w:rPr>
          <w:rFonts w:hint="eastAsia"/>
        </w:rPr>
        <w:t>в</w:t>
      </w:r>
      <w:r>
        <w:t xml:space="preserve"> </w:t>
      </w:r>
      <w:r>
        <w:rPr>
          <w:rFonts w:hint="eastAsia"/>
        </w:rPr>
        <w:t>английской</w:t>
      </w:r>
      <w:r>
        <w:t xml:space="preserve"> </w:t>
      </w:r>
      <w:r>
        <w:rPr>
          <w:rFonts w:hint="eastAsia"/>
        </w:rPr>
        <w:t>и</w:t>
      </w:r>
      <w:r>
        <w:t xml:space="preserve"> </w:t>
      </w:r>
      <w:r>
        <w:rPr>
          <w:rFonts w:hint="eastAsia"/>
        </w:rPr>
        <w:t>русской</w:t>
      </w:r>
      <w:r>
        <w:t xml:space="preserve"> </w:t>
      </w:r>
      <w:r>
        <w:rPr>
          <w:rFonts w:hint="eastAsia"/>
        </w:rPr>
        <w:t>лингвокультурах</w:t>
      </w:r>
    </w:p>
    <w:p w14:paraId="2DF2E128" w14:textId="77777777" w:rsidR="00E657FA" w:rsidRDefault="00E657FA" w:rsidP="00E657FA"/>
    <w:p w14:paraId="59B48436" w14:textId="77777777" w:rsidR="00E657FA" w:rsidRDefault="00E657FA" w:rsidP="00E657FA">
      <w:r>
        <w:t xml:space="preserve">4.1 </w:t>
      </w:r>
      <w:r>
        <w:rPr>
          <w:rFonts w:hint="eastAsia"/>
        </w:rPr>
        <w:t>Репрезентация</w:t>
      </w:r>
      <w:r>
        <w:t xml:space="preserve"> </w:t>
      </w:r>
      <w:r>
        <w:rPr>
          <w:rFonts w:hint="eastAsia"/>
        </w:rPr>
        <w:t>концепта</w:t>
      </w:r>
      <w:r>
        <w:t xml:space="preserve"> punishment </w:t>
      </w:r>
      <w:r>
        <w:rPr>
          <w:rFonts w:hint="eastAsia"/>
        </w:rPr>
        <w:t>в</w:t>
      </w:r>
      <w:r>
        <w:t xml:space="preserve"> </w:t>
      </w:r>
      <w:r>
        <w:rPr>
          <w:rFonts w:hint="eastAsia"/>
        </w:rPr>
        <w:t>английской</w:t>
      </w:r>
      <w:r>
        <w:t xml:space="preserve"> </w:t>
      </w:r>
      <w:r>
        <w:rPr>
          <w:rFonts w:hint="eastAsia"/>
        </w:rPr>
        <w:t>лингвокультуре</w:t>
      </w:r>
    </w:p>
    <w:p w14:paraId="7D40ECCC" w14:textId="77777777" w:rsidR="00E657FA" w:rsidRDefault="00E657FA" w:rsidP="00E657FA"/>
    <w:p w14:paraId="3EC93E81" w14:textId="77777777" w:rsidR="00E657FA" w:rsidRDefault="00E657FA" w:rsidP="00E657FA">
      <w:r>
        <w:t xml:space="preserve">4.2 </w:t>
      </w:r>
      <w:r>
        <w:rPr>
          <w:rFonts w:hint="eastAsia"/>
        </w:rPr>
        <w:t>Репрезентация</w:t>
      </w:r>
      <w:r>
        <w:t xml:space="preserve"> </w:t>
      </w:r>
      <w:r>
        <w:rPr>
          <w:rFonts w:hint="eastAsia"/>
        </w:rPr>
        <w:t>концепта</w:t>
      </w:r>
      <w:r>
        <w:t xml:space="preserve"> </w:t>
      </w:r>
      <w:r>
        <w:rPr>
          <w:rFonts w:hint="eastAsia"/>
        </w:rPr>
        <w:t>«</w:t>
      </w:r>
      <w:r>
        <w:rPr>
          <w:rFonts w:hint="eastAsia"/>
        </w:rPr>
        <w:t>наказание</w:t>
      </w:r>
      <w:r>
        <w:rPr>
          <w:rFonts w:hint="eastAsia"/>
        </w:rPr>
        <w:t>»</w:t>
      </w:r>
      <w:r>
        <w:t xml:space="preserve"> </w:t>
      </w:r>
      <w:r>
        <w:rPr>
          <w:rFonts w:hint="eastAsia"/>
        </w:rPr>
        <w:t>в</w:t>
      </w:r>
      <w:r>
        <w:t xml:space="preserve"> </w:t>
      </w:r>
      <w:r>
        <w:rPr>
          <w:rFonts w:hint="eastAsia"/>
        </w:rPr>
        <w:t>русской</w:t>
      </w:r>
      <w:r>
        <w:t xml:space="preserve"> </w:t>
      </w:r>
      <w:r>
        <w:rPr>
          <w:rFonts w:hint="eastAsia"/>
        </w:rPr>
        <w:t>лингвокультуре</w:t>
      </w:r>
    </w:p>
    <w:p w14:paraId="496FA006" w14:textId="77777777" w:rsidR="00E657FA" w:rsidRDefault="00E657FA" w:rsidP="00E657FA"/>
    <w:p w14:paraId="5A5AD2C1" w14:textId="77777777" w:rsidR="00E657FA" w:rsidRDefault="00E657FA" w:rsidP="00E657FA">
      <w:r>
        <w:t xml:space="preserve">4.3 </w:t>
      </w:r>
      <w:r>
        <w:rPr>
          <w:rFonts w:hint="eastAsia"/>
        </w:rPr>
        <w:t>Сопоставительный</w:t>
      </w:r>
      <w:r>
        <w:t xml:space="preserve"> </w:t>
      </w:r>
      <w:r>
        <w:rPr>
          <w:rFonts w:hint="eastAsia"/>
        </w:rPr>
        <w:t>анализ</w:t>
      </w:r>
      <w:r>
        <w:t xml:space="preserve"> </w:t>
      </w:r>
      <w:r>
        <w:rPr>
          <w:rFonts w:hint="eastAsia"/>
        </w:rPr>
        <w:t>репрезентации</w:t>
      </w:r>
      <w:r>
        <w:t xml:space="preserve"> </w:t>
      </w:r>
      <w:r>
        <w:rPr>
          <w:rFonts w:hint="eastAsia"/>
        </w:rPr>
        <w:t>конце</w:t>
      </w:r>
      <w:r>
        <w:rPr>
          <w:rFonts w:hint="eastAsia"/>
        </w:rPr>
        <w:lastRenderedPageBreak/>
        <w:t>пта</w:t>
      </w:r>
      <w:r>
        <w:t xml:space="preserve"> punishment/</w:t>
      </w:r>
      <w:r>
        <w:rPr>
          <w:rFonts w:hint="eastAsia"/>
        </w:rPr>
        <w:t>«</w:t>
      </w:r>
      <w:r>
        <w:rPr>
          <w:rFonts w:hint="eastAsia"/>
        </w:rPr>
        <w:t>наказание</w:t>
      </w:r>
      <w:r>
        <w:rPr>
          <w:rFonts w:hint="eastAsia"/>
        </w:rPr>
        <w:t>»</w:t>
      </w:r>
      <w:r>
        <w:t xml:space="preserve"> </w:t>
      </w:r>
      <w:r>
        <w:rPr>
          <w:rFonts w:hint="eastAsia"/>
        </w:rPr>
        <w:t>в</w:t>
      </w:r>
      <w:r>
        <w:t xml:space="preserve"> </w:t>
      </w:r>
      <w:r>
        <w:rPr>
          <w:rFonts w:hint="eastAsia"/>
        </w:rPr>
        <w:t>английской</w:t>
      </w:r>
      <w:r>
        <w:t xml:space="preserve"> </w:t>
      </w:r>
      <w:r>
        <w:rPr>
          <w:rFonts w:hint="eastAsia"/>
        </w:rPr>
        <w:t>и</w:t>
      </w:r>
      <w:r>
        <w:t xml:space="preserve"> </w:t>
      </w:r>
      <w:r>
        <w:rPr>
          <w:rFonts w:hint="eastAsia"/>
        </w:rPr>
        <w:t>русской</w:t>
      </w:r>
      <w:r>
        <w:t xml:space="preserve"> </w:t>
      </w:r>
      <w:r>
        <w:rPr>
          <w:rFonts w:hint="eastAsia"/>
        </w:rPr>
        <w:t>лингвокультурах</w:t>
      </w:r>
    </w:p>
    <w:p w14:paraId="69542860" w14:textId="77777777" w:rsidR="00E657FA" w:rsidRDefault="00E657FA" w:rsidP="00E657FA"/>
    <w:p w14:paraId="5C9DEB27" w14:textId="77777777" w:rsidR="00E657FA" w:rsidRDefault="00E657FA" w:rsidP="00E657FA">
      <w:r>
        <w:t xml:space="preserve">4.4 </w:t>
      </w:r>
      <w:r>
        <w:rPr>
          <w:rFonts w:hint="eastAsia"/>
        </w:rPr>
        <w:t>Репрезентация</w:t>
      </w:r>
      <w:r>
        <w:t xml:space="preserve"> </w:t>
      </w:r>
      <w:r>
        <w:rPr>
          <w:rFonts w:hint="eastAsia"/>
        </w:rPr>
        <w:t>концепта</w:t>
      </w:r>
      <w:r>
        <w:t xml:space="preserve"> punishment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Эллен</w:t>
      </w:r>
      <w:r>
        <w:t xml:space="preserve"> </w:t>
      </w:r>
      <w:r>
        <w:rPr>
          <w:rFonts w:hint="eastAsia"/>
        </w:rPr>
        <w:t>Терри</w:t>
      </w:r>
    </w:p>
    <w:p w14:paraId="31530FCF" w14:textId="77777777" w:rsidR="00E657FA" w:rsidRDefault="00E657FA" w:rsidP="00E657FA"/>
    <w:p w14:paraId="5A924D77" w14:textId="77777777" w:rsidR="00E657FA" w:rsidRDefault="00E657FA" w:rsidP="00E657FA">
      <w:r>
        <w:t xml:space="preserve">4.5 </w:t>
      </w:r>
      <w:r>
        <w:rPr>
          <w:rFonts w:hint="eastAsia"/>
        </w:rPr>
        <w:t>Репрезентация</w:t>
      </w:r>
      <w:r>
        <w:t xml:space="preserve"> </w:t>
      </w:r>
      <w:r>
        <w:rPr>
          <w:rFonts w:hint="eastAsia"/>
        </w:rPr>
        <w:t>концепта</w:t>
      </w:r>
      <w:r>
        <w:t xml:space="preserve"> punishment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Этель</w:t>
      </w:r>
      <w:r>
        <w:t xml:space="preserve"> </w:t>
      </w:r>
      <w:r>
        <w:rPr>
          <w:rFonts w:hint="eastAsia"/>
        </w:rPr>
        <w:t>Смит</w:t>
      </w:r>
    </w:p>
    <w:p w14:paraId="39B2C332" w14:textId="77777777" w:rsidR="00E657FA" w:rsidRDefault="00E657FA" w:rsidP="00E657FA"/>
    <w:p w14:paraId="19F71D66" w14:textId="77777777" w:rsidR="00E657FA" w:rsidRDefault="00E657FA" w:rsidP="00E657FA">
      <w:r>
        <w:t xml:space="preserve">4.6 </w:t>
      </w:r>
      <w:r>
        <w:rPr>
          <w:rFonts w:hint="eastAsia"/>
        </w:rPr>
        <w:t>Репрезентация</w:t>
      </w:r>
      <w:r>
        <w:t xml:space="preserve"> </w:t>
      </w:r>
      <w:r>
        <w:rPr>
          <w:rFonts w:hint="eastAsia"/>
        </w:rPr>
        <w:t>концепта</w:t>
      </w:r>
      <w:r>
        <w:t xml:space="preserve"> </w:t>
      </w:r>
      <w:r>
        <w:rPr>
          <w:rFonts w:hint="eastAsia"/>
        </w:rPr>
        <w:t>«</w:t>
      </w:r>
      <w:r>
        <w:rPr>
          <w:rFonts w:hint="eastAsia"/>
        </w:rPr>
        <w:t>наказание</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А</w:t>
      </w:r>
      <w:r>
        <w:t>.</w:t>
      </w:r>
      <w:r>
        <w:rPr>
          <w:rFonts w:hint="eastAsia"/>
        </w:rPr>
        <w:t>А</w:t>
      </w:r>
      <w:r>
        <w:t xml:space="preserve">. </w:t>
      </w:r>
      <w:r>
        <w:rPr>
          <w:rFonts w:hint="eastAsia"/>
        </w:rPr>
        <w:t>Вербицкой</w:t>
      </w:r>
    </w:p>
    <w:p w14:paraId="382F896D" w14:textId="77777777" w:rsidR="00E657FA" w:rsidRDefault="00E657FA" w:rsidP="00E657FA"/>
    <w:p w14:paraId="12B7FD5B" w14:textId="77777777" w:rsidR="00E657FA" w:rsidRDefault="00E657FA" w:rsidP="00E657FA">
      <w:r>
        <w:t xml:space="preserve">4.7 </w:t>
      </w:r>
      <w:r>
        <w:rPr>
          <w:rFonts w:hint="eastAsia"/>
        </w:rPr>
        <w:t>Репрезентация</w:t>
      </w:r>
      <w:r>
        <w:t xml:space="preserve"> </w:t>
      </w:r>
      <w:r>
        <w:rPr>
          <w:rFonts w:hint="eastAsia"/>
        </w:rPr>
        <w:t>концепта</w:t>
      </w:r>
      <w:r>
        <w:t xml:space="preserve"> </w:t>
      </w:r>
      <w:r>
        <w:rPr>
          <w:rFonts w:hint="eastAsia"/>
        </w:rPr>
        <w:t>«</w:t>
      </w:r>
      <w:r>
        <w:rPr>
          <w:rFonts w:hint="eastAsia"/>
        </w:rPr>
        <w:t>наказание</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А</w:t>
      </w:r>
      <w:r>
        <w:t>.</w:t>
      </w:r>
      <w:r>
        <w:rPr>
          <w:rFonts w:hint="eastAsia"/>
        </w:rPr>
        <w:t>Л</w:t>
      </w:r>
      <w:r>
        <w:t xml:space="preserve">. </w:t>
      </w:r>
      <w:r>
        <w:rPr>
          <w:rFonts w:hint="eastAsia"/>
        </w:rPr>
        <w:t>Толстой</w:t>
      </w:r>
    </w:p>
    <w:p w14:paraId="377F4EF8" w14:textId="77777777" w:rsidR="00E657FA" w:rsidRDefault="00E657FA" w:rsidP="00E657FA"/>
    <w:p w14:paraId="2A0561CD" w14:textId="77777777" w:rsidR="00E657FA" w:rsidRDefault="00E657FA" w:rsidP="00E657FA">
      <w:r>
        <w:t xml:space="preserve">4.8 </w:t>
      </w:r>
      <w:r>
        <w:rPr>
          <w:rFonts w:hint="eastAsia"/>
        </w:rPr>
        <w:t>Репрезентация</w:t>
      </w:r>
      <w:r>
        <w:t xml:space="preserve"> </w:t>
      </w:r>
      <w:r>
        <w:rPr>
          <w:rFonts w:hint="eastAsia"/>
        </w:rPr>
        <w:t>концепта</w:t>
      </w:r>
      <w:r>
        <w:t xml:space="preserve"> </w:t>
      </w:r>
      <w:r>
        <w:rPr>
          <w:rFonts w:hint="eastAsia"/>
        </w:rPr>
        <w:t>«</w:t>
      </w:r>
      <w:r>
        <w:rPr>
          <w:rFonts w:hint="eastAsia"/>
        </w:rPr>
        <w:t>наказание</w:t>
      </w:r>
      <w:r>
        <w:rPr>
          <w:rFonts w:hint="eastAsia"/>
        </w:rPr>
        <w:t>»</w:t>
      </w:r>
      <w:r>
        <w:t xml:space="preserve"> </w:t>
      </w:r>
      <w:r>
        <w:rPr>
          <w:rFonts w:hint="eastAsia"/>
        </w:rPr>
        <w:t>на</w:t>
      </w:r>
      <w:r>
        <w:t xml:space="preserve"> </w:t>
      </w:r>
      <w:r>
        <w:rPr>
          <w:rFonts w:hint="eastAsia"/>
        </w:rPr>
        <w:t>материале</w:t>
      </w:r>
      <w:r>
        <w:t xml:space="preserve"> </w:t>
      </w:r>
      <w:r>
        <w:rPr>
          <w:rFonts w:hint="eastAsia"/>
        </w:rPr>
        <w:t>воспоминаний</w:t>
      </w:r>
      <w:r>
        <w:t xml:space="preserve"> </w:t>
      </w:r>
      <w:r>
        <w:rPr>
          <w:rFonts w:hint="eastAsia"/>
        </w:rPr>
        <w:t>Н</w:t>
      </w:r>
      <w:r>
        <w:t>.</w:t>
      </w:r>
      <w:r>
        <w:rPr>
          <w:rFonts w:hint="eastAsia"/>
        </w:rPr>
        <w:t>Н</w:t>
      </w:r>
      <w:r>
        <w:t>.</w:t>
      </w:r>
    </w:p>
    <w:p w14:paraId="2B85C9EB" w14:textId="77777777" w:rsidR="00E657FA" w:rsidRDefault="00E657FA" w:rsidP="00E657FA"/>
    <w:p w14:paraId="46A00B0C" w14:textId="77777777" w:rsidR="00E657FA" w:rsidRDefault="00E657FA" w:rsidP="00E657FA">
      <w:r>
        <w:rPr>
          <w:rFonts w:hint="eastAsia"/>
        </w:rPr>
        <w:t>Берберовой</w:t>
      </w:r>
    </w:p>
    <w:p w14:paraId="04D49A90" w14:textId="77777777" w:rsidR="00E657FA" w:rsidRDefault="00E657FA" w:rsidP="00E657FA"/>
    <w:p w14:paraId="6B3A3990" w14:textId="77777777" w:rsidR="00E657FA" w:rsidRDefault="00E657FA" w:rsidP="00E657FA">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33BF2C72" w14:textId="77777777" w:rsidR="00E657FA" w:rsidRDefault="00E657FA" w:rsidP="00E657FA"/>
    <w:p w14:paraId="4818D0E1" w14:textId="77777777" w:rsidR="00E657FA" w:rsidRDefault="00E657FA" w:rsidP="00E657FA">
      <w:r>
        <w:rPr>
          <w:rFonts w:hint="eastAsia"/>
        </w:rPr>
        <w:t>Заключение</w:t>
      </w:r>
    </w:p>
    <w:p w14:paraId="7B121BCE" w14:textId="77777777" w:rsidR="00E657FA" w:rsidRDefault="00E657FA" w:rsidP="00E657FA"/>
    <w:p w14:paraId="00C1A666" w14:textId="77777777" w:rsidR="00E657FA" w:rsidRDefault="00E657FA" w:rsidP="00E657FA">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20195493" w14:textId="77777777" w:rsidR="00E657FA" w:rsidRDefault="00E657FA" w:rsidP="00E657FA"/>
    <w:p w14:paraId="06CE43C1" w14:textId="77777777" w:rsidR="00E657FA" w:rsidRDefault="00E657FA" w:rsidP="00E657FA">
      <w:r>
        <w:rPr>
          <w:rFonts w:hint="eastAsia"/>
        </w:rPr>
        <w:t>Список</w:t>
      </w:r>
      <w:r>
        <w:t xml:space="preserve"> </w:t>
      </w:r>
      <w:r>
        <w:rPr>
          <w:rFonts w:hint="eastAsia"/>
        </w:rPr>
        <w:t>использованной</w:t>
      </w:r>
      <w:r>
        <w:t xml:space="preserve"> </w:t>
      </w:r>
      <w:r>
        <w:rPr>
          <w:rFonts w:hint="eastAsia"/>
        </w:rPr>
        <w:t>литературы</w:t>
      </w:r>
    </w:p>
    <w:p w14:paraId="3209F282" w14:textId="77777777" w:rsidR="00E657FA" w:rsidRDefault="00E657FA" w:rsidP="00E657FA"/>
    <w:p w14:paraId="42A92793" w14:textId="77777777" w:rsidR="00E657FA" w:rsidRDefault="00E657FA" w:rsidP="00E657FA">
      <w:r>
        <w:rPr>
          <w:rFonts w:hint="eastAsia"/>
        </w:rPr>
        <w:t>Приложение</w:t>
      </w:r>
      <w:r>
        <w:t xml:space="preserve"> </w:t>
      </w:r>
      <w:r>
        <w:rPr>
          <w:rFonts w:hint="eastAsia"/>
        </w:rPr>
        <w:t>А</w:t>
      </w:r>
    </w:p>
    <w:p w14:paraId="6E601964" w14:textId="77777777" w:rsidR="00E657FA" w:rsidRDefault="00E657FA" w:rsidP="00E657FA"/>
    <w:p w14:paraId="77BAF188" w14:textId="77777777" w:rsidR="00E657FA" w:rsidRDefault="00E657FA" w:rsidP="00E657FA">
      <w:r>
        <w:rPr>
          <w:rFonts w:hint="eastAsia"/>
        </w:rPr>
        <w:t>Приложение</w:t>
      </w:r>
      <w:r>
        <w:t xml:space="preserve"> </w:t>
      </w:r>
      <w:r>
        <w:rPr>
          <w:rFonts w:hint="eastAsia"/>
        </w:rPr>
        <w:t>Б</w:t>
      </w:r>
    </w:p>
    <w:p w14:paraId="59D0F74D" w14:textId="77777777" w:rsidR="00E657FA" w:rsidRDefault="00E657FA" w:rsidP="00E657FA"/>
    <w:p w14:paraId="40AC196B" w14:textId="77777777" w:rsidR="00E657FA" w:rsidRDefault="00E657FA" w:rsidP="00E657FA">
      <w:r>
        <w:rPr>
          <w:rFonts w:hint="eastAsia"/>
        </w:rPr>
        <w:t>Приложение</w:t>
      </w:r>
      <w:r>
        <w:t xml:space="preserve"> </w:t>
      </w:r>
      <w:r>
        <w:rPr>
          <w:rFonts w:hint="eastAsia"/>
        </w:rPr>
        <w:t>В</w:t>
      </w:r>
    </w:p>
    <w:p w14:paraId="2557EC8C" w14:textId="77777777" w:rsidR="00E657FA" w:rsidRDefault="00E657FA" w:rsidP="00E657FA"/>
    <w:p w14:paraId="391A860F" w14:textId="77777777" w:rsidR="00E657FA" w:rsidRDefault="00E657FA" w:rsidP="00E657FA">
      <w:r>
        <w:rPr>
          <w:rFonts w:hint="eastAsia"/>
        </w:rPr>
        <w:t>Приложение</w:t>
      </w:r>
      <w:r>
        <w:t xml:space="preserve"> </w:t>
      </w:r>
      <w:r>
        <w:rPr>
          <w:rFonts w:hint="eastAsia"/>
        </w:rPr>
        <w:t>Г</w:t>
      </w:r>
    </w:p>
    <w:p w14:paraId="4995C710" w14:textId="77777777" w:rsidR="00E657FA" w:rsidRDefault="00E657FA" w:rsidP="00E657FA"/>
    <w:p w14:paraId="120293F2" w14:textId="77777777" w:rsidR="00E657FA" w:rsidRDefault="00E657FA" w:rsidP="00E657FA">
      <w:r>
        <w:rPr>
          <w:rFonts w:hint="eastAsia"/>
        </w:rPr>
        <w:t>Приложение</w:t>
      </w:r>
      <w:r>
        <w:t xml:space="preserve"> </w:t>
      </w:r>
      <w:r>
        <w:rPr>
          <w:rFonts w:hint="eastAsia"/>
        </w:rPr>
        <w:t>Д</w:t>
      </w:r>
    </w:p>
    <w:p w14:paraId="07F26A4F" w14:textId="77777777" w:rsidR="00E657FA" w:rsidRDefault="00E657FA" w:rsidP="00E657FA"/>
    <w:p w14:paraId="79E4FF6F" w14:textId="77777777" w:rsidR="00E657FA" w:rsidRDefault="00E657FA" w:rsidP="00E657FA">
      <w:r>
        <w:rPr>
          <w:rFonts w:hint="eastAsia"/>
        </w:rPr>
        <w:t>Приложение</w:t>
      </w:r>
      <w:r>
        <w:t xml:space="preserve"> </w:t>
      </w:r>
      <w:r>
        <w:rPr>
          <w:rFonts w:hint="eastAsia"/>
        </w:rPr>
        <w:t>Е</w:t>
      </w:r>
    </w:p>
    <w:p w14:paraId="61284201" w14:textId="77777777" w:rsidR="00E657FA" w:rsidRDefault="00E657FA" w:rsidP="00E657FA"/>
    <w:p w14:paraId="607903CB" w14:textId="77777777" w:rsidR="00E657FA" w:rsidRDefault="00E657FA" w:rsidP="00E657FA">
      <w:r>
        <w:rPr>
          <w:rFonts w:hint="eastAsia"/>
        </w:rPr>
        <w:t>Приложение</w:t>
      </w:r>
      <w:r>
        <w:t xml:space="preserve"> </w:t>
      </w:r>
      <w:r>
        <w:rPr>
          <w:rFonts w:hint="eastAsia"/>
        </w:rPr>
        <w:t>Ж</w:t>
      </w:r>
    </w:p>
    <w:p w14:paraId="1D935E03" w14:textId="77777777" w:rsidR="00E657FA" w:rsidRDefault="00E657FA" w:rsidP="00E657FA"/>
    <w:p w14:paraId="398A55B5" w14:textId="77777777" w:rsidR="00E657FA" w:rsidRDefault="00E657FA" w:rsidP="00E657FA">
      <w:r>
        <w:rPr>
          <w:rFonts w:hint="eastAsia"/>
        </w:rPr>
        <w:t>Приложение</w:t>
      </w:r>
      <w:r>
        <w:t xml:space="preserve"> </w:t>
      </w:r>
      <w:r>
        <w:rPr>
          <w:rFonts w:hint="eastAsia"/>
        </w:rPr>
        <w:t>З</w:t>
      </w:r>
    </w:p>
    <w:p w14:paraId="0B06D893" w14:textId="77777777" w:rsidR="00E657FA" w:rsidRDefault="00E657FA" w:rsidP="00E657FA"/>
    <w:p w14:paraId="20AF2E62" w14:textId="77777777" w:rsidR="00E657FA" w:rsidRDefault="00E657FA" w:rsidP="00E657FA">
      <w:r>
        <w:rPr>
          <w:rFonts w:hint="eastAsia"/>
        </w:rPr>
        <w:t>Приложение</w:t>
      </w:r>
      <w:r>
        <w:t xml:space="preserve"> </w:t>
      </w:r>
      <w:r>
        <w:rPr>
          <w:rFonts w:hint="eastAsia"/>
        </w:rPr>
        <w:t>И</w:t>
      </w:r>
    </w:p>
    <w:p w14:paraId="7B933B2B" w14:textId="77777777" w:rsidR="00E657FA" w:rsidRDefault="00E657FA" w:rsidP="00E657FA"/>
    <w:p w14:paraId="5A51CB18" w14:textId="77777777" w:rsidR="00E657FA" w:rsidRDefault="00E657FA" w:rsidP="00E657FA">
      <w:r>
        <w:rPr>
          <w:rFonts w:hint="eastAsia"/>
        </w:rPr>
        <w:t>Приложение</w:t>
      </w:r>
      <w:r>
        <w:t xml:space="preserve"> </w:t>
      </w:r>
      <w:r>
        <w:rPr>
          <w:rFonts w:hint="eastAsia"/>
        </w:rPr>
        <w:t>К</w:t>
      </w:r>
    </w:p>
    <w:p w14:paraId="0EE935E8" w14:textId="77777777" w:rsidR="00E657FA" w:rsidRDefault="00E657FA" w:rsidP="00E657FA"/>
    <w:p w14:paraId="23C5C51F" w14:textId="77777777" w:rsidR="00E657FA" w:rsidRDefault="00E657FA" w:rsidP="00E657FA">
      <w:r>
        <w:rPr>
          <w:rFonts w:hint="eastAsia"/>
        </w:rPr>
        <w:t>Приложение</w:t>
      </w:r>
      <w:r>
        <w:t xml:space="preserve"> </w:t>
      </w:r>
      <w:r>
        <w:rPr>
          <w:rFonts w:hint="eastAsia"/>
        </w:rPr>
        <w:t>Л</w:t>
      </w:r>
    </w:p>
    <w:p w14:paraId="752806CF" w14:textId="77777777" w:rsidR="00E657FA" w:rsidRDefault="00E657FA" w:rsidP="00E657FA"/>
    <w:p w14:paraId="1B9A1728" w14:textId="77777777" w:rsidR="00E657FA" w:rsidRDefault="00E657FA" w:rsidP="00E657FA">
      <w:r>
        <w:rPr>
          <w:rFonts w:hint="eastAsia"/>
        </w:rPr>
        <w:t>Приложение</w:t>
      </w:r>
      <w:r>
        <w:t xml:space="preserve"> </w:t>
      </w:r>
      <w:r>
        <w:rPr>
          <w:rFonts w:hint="eastAsia"/>
        </w:rPr>
        <w:t>М</w:t>
      </w:r>
    </w:p>
    <w:p w14:paraId="01771900" w14:textId="77777777" w:rsidR="00E657FA" w:rsidRDefault="00E657FA" w:rsidP="00E657FA"/>
    <w:p w14:paraId="5106C2B5" w14:textId="77777777" w:rsidR="00E657FA" w:rsidRDefault="00E657FA" w:rsidP="00E657FA">
      <w:r>
        <w:rPr>
          <w:rFonts w:hint="eastAsia"/>
        </w:rPr>
        <w:t>Приложение</w:t>
      </w:r>
      <w:r>
        <w:t xml:space="preserve"> </w:t>
      </w:r>
      <w:r>
        <w:rPr>
          <w:rFonts w:hint="eastAsia"/>
        </w:rPr>
        <w:t>Н</w:t>
      </w:r>
    </w:p>
    <w:p w14:paraId="0B686BF4" w14:textId="77777777" w:rsidR="00E657FA" w:rsidRDefault="00E657FA" w:rsidP="00E657FA"/>
    <w:p w14:paraId="4002388C" w14:textId="77777777" w:rsidR="00E657FA" w:rsidRDefault="00E657FA" w:rsidP="00E657FA">
      <w:r>
        <w:rPr>
          <w:rFonts w:hint="eastAsia"/>
        </w:rPr>
        <w:t>Приложение</w:t>
      </w:r>
    </w:p>
    <w:p w14:paraId="30402296" w14:textId="77777777" w:rsidR="00E657FA" w:rsidRDefault="00E657FA" w:rsidP="00E657FA"/>
    <w:p w14:paraId="277B9229" w14:textId="77777777" w:rsidR="00E657FA" w:rsidRDefault="00E657FA" w:rsidP="00E657FA">
      <w:r>
        <w:rPr>
          <w:rFonts w:hint="eastAsia"/>
        </w:rPr>
        <w:t>Приложение</w:t>
      </w:r>
      <w:r>
        <w:t xml:space="preserve"> </w:t>
      </w:r>
      <w:r>
        <w:rPr>
          <w:rFonts w:hint="eastAsia"/>
        </w:rPr>
        <w:t>П</w:t>
      </w:r>
    </w:p>
    <w:p w14:paraId="4AA2F52D" w14:textId="77777777" w:rsidR="00E657FA" w:rsidRDefault="00E657FA" w:rsidP="00E657FA"/>
    <w:p w14:paraId="68A4A7B8" w14:textId="77777777" w:rsidR="00E657FA" w:rsidRDefault="00E657FA" w:rsidP="00E657FA">
      <w:r>
        <w:rPr>
          <w:rFonts w:hint="eastAsia"/>
        </w:rPr>
        <w:t>Приложение</w:t>
      </w:r>
      <w:r>
        <w:t xml:space="preserve"> </w:t>
      </w:r>
      <w:r>
        <w:rPr>
          <w:rFonts w:hint="eastAsia"/>
        </w:rPr>
        <w:t>Р</w:t>
      </w:r>
    </w:p>
    <w:p w14:paraId="0FC33F06" w14:textId="77777777" w:rsidR="00E657FA" w:rsidRDefault="00E657FA" w:rsidP="00E657FA"/>
    <w:p w14:paraId="7337F984" w14:textId="50558259" w:rsidR="00E657FA" w:rsidRPr="00E657FA" w:rsidRDefault="00E657FA" w:rsidP="00E657FA">
      <w:r>
        <w:rPr>
          <w:rFonts w:hint="eastAsia"/>
        </w:rPr>
        <w:t>Приложение</w:t>
      </w:r>
      <w:r>
        <w:t xml:space="preserve"> </w:t>
      </w:r>
      <w:r>
        <w:rPr>
          <w:rFonts w:hint="eastAsia"/>
        </w:rPr>
        <w:t>С</w:t>
      </w:r>
    </w:p>
    <w:sectPr w:rsidR="00E657FA" w:rsidRPr="00E657FA" w:rsidSect="00B320F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15BE" w14:textId="77777777" w:rsidR="00B320FF" w:rsidRDefault="00B320FF">
      <w:pPr>
        <w:spacing w:after="0" w:line="240" w:lineRule="auto"/>
      </w:pPr>
      <w:r>
        <w:separator/>
      </w:r>
    </w:p>
  </w:endnote>
  <w:endnote w:type="continuationSeparator" w:id="0">
    <w:p w14:paraId="474AF6A4" w14:textId="77777777" w:rsidR="00B320FF" w:rsidRDefault="00B3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0E5C" w14:textId="77777777" w:rsidR="00B320FF" w:rsidRDefault="00B320FF"/>
    <w:p w14:paraId="3184B7B0" w14:textId="77777777" w:rsidR="00B320FF" w:rsidRDefault="00B320FF"/>
    <w:p w14:paraId="4B87B3BA" w14:textId="77777777" w:rsidR="00B320FF" w:rsidRDefault="00B320FF"/>
    <w:p w14:paraId="3006C9C7" w14:textId="77777777" w:rsidR="00B320FF" w:rsidRDefault="00B320FF"/>
    <w:p w14:paraId="0F779DA7" w14:textId="77777777" w:rsidR="00B320FF" w:rsidRDefault="00B320FF"/>
    <w:p w14:paraId="7AE7D8A5" w14:textId="77777777" w:rsidR="00B320FF" w:rsidRDefault="00B320FF"/>
    <w:p w14:paraId="2B6F2F00" w14:textId="77777777" w:rsidR="00B320FF" w:rsidRDefault="00B320F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687B8C" wp14:editId="145850D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96B4" w14:textId="77777777" w:rsidR="00B320FF" w:rsidRDefault="00B320F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87B8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AE996B4" w14:textId="77777777" w:rsidR="00B320FF" w:rsidRDefault="00B320F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6ACC9E" w14:textId="77777777" w:rsidR="00B320FF" w:rsidRDefault="00B320FF"/>
    <w:p w14:paraId="1338BD64" w14:textId="77777777" w:rsidR="00B320FF" w:rsidRDefault="00B320FF"/>
    <w:p w14:paraId="02C65FB4" w14:textId="77777777" w:rsidR="00B320FF" w:rsidRDefault="00B320F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B217384" wp14:editId="6D593FA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C10B" w14:textId="77777777" w:rsidR="00B320FF" w:rsidRDefault="00B320FF"/>
                          <w:p w14:paraId="217F8F80" w14:textId="77777777" w:rsidR="00B320FF" w:rsidRDefault="00B320F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1738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D49C10B" w14:textId="77777777" w:rsidR="00B320FF" w:rsidRDefault="00B320FF"/>
                    <w:p w14:paraId="217F8F80" w14:textId="77777777" w:rsidR="00B320FF" w:rsidRDefault="00B320F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F521C9D" w14:textId="77777777" w:rsidR="00B320FF" w:rsidRDefault="00B320FF"/>
    <w:p w14:paraId="5C206A8F" w14:textId="77777777" w:rsidR="00B320FF" w:rsidRDefault="00B320FF">
      <w:pPr>
        <w:rPr>
          <w:sz w:val="2"/>
          <w:szCs w:val="2"/>
        </w:rPr>
      </w:pPr>
    </w:p>
    <w:p w14:paraId="62A4D147" w14:textId="77777777" w:rsidR="00B320FF" w:rsidRDefault="00B320FF"/>
    <w:p w14:paraId="67FD8F1F" w14:textId="77777777" w:rsidR="00B320FF" w:rsidRDefault="00B320FF">
      <w:pPr>
        <w:spacing w:after="0" w:line="240" w:lineRule="auto"/>
      </w:pPr>
    </w:p>
  </w:footnote>
  <w:footnote w:type="continuationSeparator" w:id="0">
    <w:p w14:paraId="5CD99D5C" w14:textId="77777777" w:rsidR="00B320FF" w:rsidRDefault="00B3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0FF"/>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50659</TotalTime>
  <Pages>4</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513</cp:revision>
  <cp:lastPrinted>2009-02-06T05:36:00Z</cp:lastPrinted>
  <dcterms:created xsi:type="dcterms:W3CDTF">2024-01-07T13:43:00Z</dcterms:created>
  <dcterms:modified xsi:type="dcterms:W3CDTF">2024-03-27T14:44:00Z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