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7AB4" w14:textId="032E7864" w:rsidR="00E71EE3" w:rsidRDefault="00932A66" w:rsidP="00932A66">
      <w:pPr>
        <w:rPr>
          <w:rFonts w:ascii="Times New Roman" w:eastAsia="Arial Unicode MS" w:hAnsi="Times New Roman" w:cs="Times New Roman"/>
          <w:b/>
          <w:bCs/>
          <w:color w:val="000000"/>
          <w:kern w:val="0"/>
          <w:sz w:val="28"/>
          <w:szCs w:val="28"/>
          <w:lang w:eastAsia="ru-RU" w:bidi="uk-UA"/>
        </w:rPr>
      </w:pPr>
      <w:r w:rsidRPr="00932A66">
        <w:rPr>
          <w:rFonts w:ascii="Times New Roman" w:eastAsia="Arial Unicode MS" w:hAnsi="Times New Roman" w:cs="Times New Roman" w:hint="eastAsia"/>
          <w:b/>
          <w:bCs/>
          <w:color w:val="000000"/>
          <w:kern w:val="0"/>
          <w:sz w:val="28"/>
          <w:szCs w:val="28"/>
          <w:lang w:eastAsia="ru-RU" w:bidi="uk-UA"/>
        </w:rPr>
        <w:t>Малых</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Валентин</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Андреевич</w:t>
      </w:r>
      <w:r>
        <w:rPr>
          <w:rFonts w:ascii="Times New Roman" w:eastAsia="Arial Unicode MS" w:hAnsi="Times New Roman" w:cs="Times New Roman" w:hint="eastAsia"/>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Методы</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сравнения</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и</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построения</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устойчивых</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к</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шуму</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программных</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систем</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в</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задачах</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обработки</w:t>
      </w:r>
      <w:r w:rsidRPr="00932A66">
        <w:rPr>
          <w:rFonts w:ascii="Times New Roman" w:eastAsia="Arial Unicode MS" w:hAnsi="Times New Roman" w:cs="Times New Roman"/>
          <w:b/>
          <w:bCs/>
          <w:color w:val="000000"/>
          <w:kern w:val="0"/>
          <w:sz w:val="28"/>
          <w:szCs w:val="28"/>
          <w:lang w:eastAsia="ru-RU" w:bidi="uk-UA"/>
        </w:rPr>
        <w:t xml:space="preserve"> </w:t>
      </w:r>
      <w:r w:rsidRPr="00932A66">
        <w:rPr>
          <w:rFonts w:ascii="Times New Roman" w:eastAsia="Arial Unicode MS" w:hAnsi="Times New Roman" w:cs="Times New Roman" w:hint="eastAsia"/>
          <w:b/>
          <w:bCs/>
          <w:color w:val="000000"/>
          <w:kern w:val="0"/>
          <w:sz w:val="28"/>
          <w:szCs w:val="28"/>
          <w:lang w:eastAsia="ru-RU" w:bidi="uk-UA"/>
        </w:rPr>
        <w:t>текстов</w:t>
      </w:r>
    </w:p>
    <w:p w14:paraId="53CF49F9" w14:textId="77777777" w:rsidR="00932A66" w:rsidRDefault="00932A66" w:rsidP="00932A66">
      <w:r>
        <w:rPr>
          <w:rFonts w:hint="eastAsia"/>
        </w:rPr>
        <w:t>ОГЛАВЛЕНИЕ</w:t>
      </w:r>
      <w:r>
        <w:t xml:space="preserve"> </w:t>
      </w:r>
      <w:r>
        <w:rPr>
          <w:rFonts w:hint="eastAsia"/>
        </w:rPr>
        <w:t>ДИССЕРТАЦИИ</w:t>
      </w:r>
    </w:p>
    <w:p w14:paraId="5255B2D1" w14:textId="77777777" w:rsidR="00932A66" w:rsidRDefault="00932A66" w:rsidP="00932A66">
      <w:r>
        <w:rPr>
          <w:rFonts w:hint="eastAsia"/>
        </w:rPr>
        <w:t>кандидат</w:t>
      </w:r>
      <w:r>
        <w:t xml:space="preserve"> </w:t>
      </w:r>
      <w:r>
        <w:rPr>
          <w:rFonts w:hint="eastAsia"/>
        </w:rPr>
        <w:t>наук</w:t>
      </w:r>
      <w:r>
        <w:t xml:space="preserve"> </w:t>
      </w:r>
      <w:r>
        <w:rPr>
          <w:rFonts w:hint="eastAsia"/>
        </w:rPr>
        <w:t>Малых</w:t>
      </w:r>
      <w:r>
        <w:t xml:space="preserve"> </w:t>
      </w:r>
      <w:r>
        <w:rPr>
          <w:rFonts w:hint="eastAsia"/>
        </w:rPr>
        <w:t>Валентин</w:t>
      </w:r>
      <w:r>
        <w:t xml:space="preserve"> </w:t>
      </w:r>
      <w:r>
        <w:rPr>
          <w:rFonts w:hint="eastAsia"/>
        </w:rPr>
        <w:t>Андреевич</w:t>
      </w:r>
    </w:p>
    <w:p w14:paraId="3CB9E234" w14:textId="77777777" w:rsidR="00932A66" w:rsidRDefault="00932A66" w:rsidP="00932A66">
      <w:r>
        <w:rPr>
          <w:rFonts w:hint="eastAsia"/>
        </w:rPr>
        <w:t>Введение</w:t>
      </w:r>
    </w:p>
    <w:p w14:paraId="4227BC68" w14:textId="77777777" w:rsidR="00932A66" w:rsidRDefault="00932A66" w:rsidP="00932A66"/>
    <w:p w14:paraId="0973C19E" w14:textId="77777777" w:rsidR="00932A66" w:rsidRDefault="00932A66" w:rsidP="00932A66">
      <w:r>
        <w:rPr>
          <w:rFonts w:hint="eastAsia"/>
        </w:rPr>
        <w:t>Глава</w:t>
      </w:r>
      <w:r>
        <w:t xml:space="preserve"> 1. </w:t>
      </w:r>
      <w:r>
        <w:rPr>
          <w:rFonts w:hint="eastAsia"/>
        </w:rPr>
        <w:t>Современные</w:t>
      </w:r>
      <w:r>
        <w:t xml:space="preserve"> </w:t>
      </w:r>
      <w:r>
        <w:rPr>
          <w:rFonts w:hint="eastAsia"/>
        </w:rPr>
        <w:t>методы</w:t>
      </w:r>
      <w:r>
        <w:t xml:space="preserve"> </w:t>
      </w:r>
      <w:r>
        <w:rPr>
          <w:rFonts w:hint="eastAsia"/>
        </w:rPr>
        <w:t>оценки</w:t>
      </w:r>
      <w:r>
        <w:t xml:space="preserve"> </w:t>
      </w:r>
      <w:r>
        <w:rPr>
          <w:rFonts w:hint="eastAsia"/>
        </w:rPr>
        <w:t>устойчивости</w:t>
      </w:r>
      <w:r>
        <w:t xml:space="preserve"> </w:t>
      </w:r>
      <w:r>
        <w:rPr>
          <w:rFonts w:hint="eastAsia"/>
        </w:rPr>
        <w:t>и</w:t>
      </w:r>
      <w:r>
        <w:t xml:space="preserve"> </w:t>
      </w:r>
      <w:r>
        <w:rPr>
          <w:rFonts w:hint="eastAsia"/>
        </w:rPr>
        <w:t>общие</w:t>
      </w:r>
    </w:p>
    <w:p w14:paraId="38D78A17" w14:textId="77777777" w:rsidR="00932A66" w:rsidRDefault="00932A66" w:rsidP="00932A66"/>
    <w:p w14:paraId="3FD956F8" w14:textId="77777777" w:rsidR="00932A66" w:rsidRDefault="00932A66" w:rsidP="00932A66">
      <w:r>
        <w:rPr>
          <w:rFonts w:hint="eastAsia"/>
        </w:rPr>
        <w:t>подходы</w:t>
      </w:r>
      <w:r>
        <w:t xml:space="preserve"> </w:t>
      </w:r>
      <w:r>
        <w:rPr>
          <w:rFonts w:hint="eastAsia"/>
        </w:rPr>
        <w:t>к</w:t>
      </w:r>
      <w:r>
        <w:t xml:space="preserve"> </w:t>
      </w:r>
      <w:r>
        <w:rPr>
          <w:rFonts w:hint="eastAsia"/>
        </w:rPr>
        <w:t>построению</w:t>
      </w:r>
      <w:r>
        <w:t xml:space="preserve"> </w:t>
      </w:r>
      <w:r>
        <w:rPr>
          <w:rFonts w:hint="eastAsia"/>
        </w:rPr>
        <w:t>систем</w:t>
      </w:r>
      <w:r>
        <w:t xml:space="preserve"> </w:t>
      </w:r>
      <w:r>
        <w:rPr>
          <w:rFonts w:hint="eastAsia"/>
        </w:rPr>
        <w:t>обработки</w:t>
      </w:r>
      <w:r>
        <w:t xml:space="preserve"> </w:t>
      </w:r>
      <w:r>
        <w:rPr>
          <w:rFonts w:hint="eastAsia"/>
        </w:rPr>
        <w:t>текстов</w:t>
      </w:r>
    </w:p>
    <w:p w14:paraId="0FEA2DEE" w14:textId="77777777" w:rsidR="00932A66" w:rsidRDefault="00932A66" w:rsidP="00932A66"/>
    <w:p w14:paraId="25F0C207" w14:textId="77777777" w:rsidR="00932A66" w:rsidRDefault="00932A66" w:rsidP="00932A66">
      <w:r>
        <w:t xml:space="preserve">1.1 </w:t>
      </w:r>
      <w:r>
        <w:rPr>
          <w:rFonts w:hint="eastAsia"/>
        </w:rPr>
        <w:t>Моделирование</w:t>
      </w:r>
      <w:r>
        <w:t xml:space="preserve"> </w:t>
      </w:r>
      <w:r>
        <w:rPr>
          <w:rFonts w:hint="eastAsia"/>
        </w:rPr>
        <w:t>шума</w:t>
      </w:r>
      <w:r>
        <w:t xml:space="preserve"> </w:t>
      </w:r>
      <w:r>
        <w:rPr>
          <w:rFonts w:hint="eastAsia"/>
        </w:rPr>
        <w:t>и</w:t>
      </w:r>
      <w:r>
        <w:t xml:space="preserve"> </w:t>
      </w:r>
      <w:r>
        <w:rPr>
          <w:rFonts w:hint="eastAsia"/>
        </w:rPr>
        <w:t>оценка</w:t>
      </w:r>
      <w:r>
        <w:t xml:space="preserve"> </w:t>
      </w:r>
      <w:r>
        <w:rPr>
          <w:rFonts w:hint="eastAsia"/>
        </w:rPr>
        <w:t>устойчивости</w:t>
      </w:r>
      <w:r>
        <w:t xml:space="preserve"> </w:t>
      </w:r>
      <w:r>
        <w:rPr>
          <w:rFonts w:hint="eastAsia"/>
        </w:rPr>
        <w:t>к</w:t>
      </w:r>
      <w:r>
        <w:t xml:space="preserve"> </w:t>
      </w:r>
      <w:r>
        <w:rPr>
          <w:rFonts w:hint="eastAsia"/>
        </w:rPr>
        <w:t>шуму</w:t>
      </w:r>
      <w:r>
        <w:t xml:space="preserve"> </w:t>
      </w:r>
      <w:r>
        <w:rPr>
          <w:rFonts w:hint="eastAsia"/>
        </w:rPr>
        <w:t>в</w:t>
      </w:r>
      <w:r>
        <w:t xml:space="preserve"> </w:t>
      </w:r>
      <w:r>
        <w:rPr>
          <w:rFonts w:hint="eastAsia"/>
        </w:rPr>
        <w:t>задачах</w:t>
      </w:r>
      <w:r>
        <w:t xml:space="preserve"> </w:t>
      </w:r>
      <w:r>
        <w:rPr>
          <w:rFonts w:hint="eastAsia"/>
        </w:rPr>
        <w:t>обработки</w:t>
      </w:r>
      <w:r>
        <w:t xml:space="preserve"> </w:t>
      </w:r>
      <w:r>
        <w:rPr>
          <w:rFonts w:hint="eastAsia"/>
        </w:rPr>
        <w:t>естественного</w:t>
      </w:r>
      <w:r>
        <w:t xml:space="preserve"> </w:t>
      </w:r>
      <w:r>
        <w:rPr>
          <w:rFonts w:hint="eastAsia"/>
        </w:rPr>
        <w:t>языка</w:t>
      </w:r>
    </w:p>
    <w:p w14:paraId="205053B9" w14:textId="77777777" w:rsidR="00932A66" w:rsidRDefault="00932A66" w:rsidP="00932A66"/>
    <w:p w14:paraId="44A89721" w14:textId="77777777" w:rsidR="00932A66" w:rsidRDefault="00932A66" w:rsidP="00932A66">
      <w:r>
        <w:t xml:space="preserve">1.2 </w:t>
      </w:r>
      <w:r>
        <w:rPr>
          <w:rFonts w:hint="eastAsia"/>
        </w:rPr>
        <w:t>Векторные</w:t>
      </w:r>
      <w:r>
        <w:t xml:space="preserve"> </w:t>
      </w:r>
      <w:r>
        <w:rPr>
          <w:rFonts w:hint="eastAsia"/>
        </w:rPr>
        <w:t>представления</w:t>
      </w:r>
      <w:r>
        <w:t xml:space="preserve"> </w:t>
      </w:r>
      <w:r>
        <w:rPr>
          <w:rFonts w:hint="eastAsia"/>
        </w:rPr>
        <w:t>текстов</w:t>
      </w:r>
      <w:r>
        <w:t xml:space="preserve"> </w:t>
      </w:r>
      <w:r>
        <w:rPr>
          <w:rFonts w:hint="eastAsia"/>
        </w:rPr>
        <w:t>и</w:t>
      </w:r>
      <w:r>
        <w:t xml:space="preserve"> </w:t>
      </w:r>
      <w:r>
        <w:rPr>
          <w:rFonts w:hint="eastAsia"/>
        </w:rPr>
        <w:t>слов</w:t>
      </w:r>
    </w:p>
    <w:p w14:paraId="12BAAC4D" w14:textId="77777777" w:rsidR="00932A66" w:rsidRDefault="00932A66" w:rsidP="00932A66"/>
    <w:p w14:paraId="1E70BB40" w14:textId="77777777" w:rsidR="00932A66" w:rsidRDefault="00932A66" w:rsidP="00932A66">
      <w:r>
        <w:t>1.2.1 TF-IDF</w:t>
      </w:r>
    </w:p>
    <w:p w14:paraId="65CC3F58" w14:textId="77777777" w:rsidR="00932A66" w:rsidRDefault="00932A66" w:rsidP="00932A66"/>
    <w:p w14:paraId="67A6FC8A" w14:textId="77777777" w:rsidR="00932A66" w:rsidRDefault="00932A66" w:rsidP="00932A66">
      <w:r>
        <w:t xml:space="preserve">1.2.2 </w:t>
      </w:r>
      <w:r>
        <w:rPr>
          <w:rFonts w:hint="eastAsia"/>
        </w:rPr>
        <w:t>Система</w:t>
      </w:r>
      <w:r>
        <w:t xml:space="preserve"> Word2Vec</w:t>
      </w:r>
    </w:p>
    <w:p w14:paraId="0C3337B7" w14:textId="77777777" w:rsidR="00932A66" w:rsidRDefault="00932A66" w:rsidP="00932A66"/>
    <w:p w14:paraId="23ED2B71" w14:textId="77777777" w:rsidR="00932A66" w:rsidRDefault="00932A66" w:rsidP="00932A66">
      <w:r>
        <w:t xml:space="preserve">1.2.3 </w:t>
      </w:r>
      <w:r>
        <w:rPr>
          <w:rFonts w:hint="eastAsia"/>
        </w:rPr>
        <w:t>Модель</w:t>
      </w:r>
      <w:r>
        <w:t xml:space="preserve"> fastText</w:t>
      </w:r>
    </w:p>
    <w:p w14:paraId="5CA85E39" w14:textId="77777777" w:rsidR="00932A66" w:rsidRDefault="00932A66" w:rsidP="00932A66"/>
    <w:p w14:paraId="4233982F" w14:textId="77777777" w:rsidR="00932A66" w:rsidRDefault="00932A66" w:rsidP="00932A66">
      <w:r>
        <w:t xml:space="preserve">1.2.4 </w:t>
      </w:r>
      <w:r>
        <w:rPr>
          <w:rFonts w:hint="eastAsia"/>
        </w:rPr>
        <w:t>Система</w:t>
      </w:r>
      <w:r>
        <w:t xml:space="preserve"> GloVe</w:t>
      </w:r>
    </w:p>
    <w:p w14:paraId="506216FE" w14:textId="77777777" w:rsidR="00932A66" w:rsidRDefault="00932A66" w:rsidP="00932A66"/>
    <w:p w14:paraId="5E18F8E5" w14:textId="77777777" w:rsidR="00932A66" w:rsidRDefault="00932A66" w:rsidP="00932A66">
      <w:r>
        <w:t xml:space="preserve">1.2.5 </w:t>
      </w:r>
      <w:r>
        <w:rPr>
          <w:rFonts w:hint="eastAsia"/>
        </w:rPr>
        <w:t>Другие</w:t>
      </w:r>
      <w:r>
        <w:t xml:space="preserve"> </w:t>
      </w:r>
      <w:r>
        <w:rPr>
          <w:rFonts w:hint="eastAsia"/>
        </w:rPr>
        <w:t>системы</w:t>
      </w:r>
      <w:r>
        <w:t xml:space="preserve"> </w:t>
      </w:r>
      <w:r>
        <w:rPr>
          <w:rFonts w:hint="eastAsia"/>
        </w:rPr>
        <w:t>векторного</w:t>
      </w:r>
      <w:r>
        <w:t xml:space="preserve"> </w:t>
      </w:r>
      <w:r>
        <w:rPr>
          <w:rFonts w:hint="eastAsia"/>
        </w:rPr>
        <w:t>представления</w:t>
      </w:r>
      <w:r>
        <w:t xml:space="preserve"> </w:t>
      </w:r>
      <w:r>
        <w:rPr>
          <w:rFonts w:hint="eastAsia"/>
        </w:rPr>
        <w:t>слов</w:t>
      </w:r>
    </w:p>
    <w:p w14:paraId="7F11553C" w14:textId="77777777" w:rsidR="00932A66" w:rsidRDefault="00932A66" w:rsidP="00932A66"/>
    <w:p w14:paraId="56FFDC27" w14:textId="77777777" w:rsidR="00932A66" w:rsidRDefault="00932A66" w:rsidP="00932A66">
      <w:r>
        <w:t xml:space="preserve">1.3 </w:t>
      </w:r>
      <w:r>
        <w:rPr>
          <w:rFonts w:hint="eastAsia"/>
        </w:rPr>
        <w:t>Общие</w:t>
      </w:r>
      <w:r>
        <w:t xml:space="preserve"> </w:t>
      </w:r>
      <w:r>
        <w:rPr>
          <w:rFonts w:hint="eastAsia"/>
        </w:rPr>
        <w:t>подходы</w:t>
      </w:r>
      <w:r>
        <w:t xml:space="preserve"> </w:t>
      </w:r>
      <w:r>
        <w:rPr>
          <w:rFonts w:hint="eastAsia"/>
        </w:rPr>
        <w:t>к</w:t>
      </w:r>
      <w:r>
        <w:t xml:space="preserve"> </w:t>
      </w:r>
      <w:r>
        <w:rPr>
          <w:rFonts w:hint="eastAsia"/>
        </w:rPr>
        <w:t>построению</w:t>
      </w:r>
      <w:r>
        <w:t xml:space="preserve"> </w:t>
      </w:r>
      <w:r>
        <w:rPr>
          <w:rFonts w:hint="eastAsia"/>
        </w:rPr>
        <w:t>нейронных</w:t>
      </w:r>
      <w:r>
        <w:t xml:space="preserve"> </w:t>
      </w:r>
      <w:r>
        <w:rPr>
          <w:rFonts w:hint="eastAsia"/>
        </w:rPr>
        <w:t>сетей</w:t>
      </w:r>
    </w:p>
    <w:p w14:paraId="30AD99AA" w14:textId="77777777" w:rsidR="00932A66" w:rsidRDefault="00932A66" w:rsidP="00932A66"/>
    <w:p w14:paraId="0EECCBE7" w14:textId="77777777" w:rsidR="00932A66" w:rsidRDefault="00932A66" w:rsidP="00932A66">
      <w:r>
        <w:t xml:space="preserve">1.3.1 </w:t>
      </w:r>
      <w:r>
        <w:rPr>
          <w:rFonts w:hint="eastAsia"/>
        </w:rPr>
        <w:t>Полносвязные</w:t>
      </w:r>
      <w:r>
        <w:t xml:space="preserve"> </w:t>
      </w:r>
      <w:r>
        <w:rPr>
          <w:rFonts w:hint="eastAsia"/>
        </w:rPr>
        <w:t>нейронные</w:t>
      </w:r>
      <w:r>
        <w:t xml:space="preserve"> </w:t>
      </w:r>
      <w:r>
        <w:rPr>
          <w:rFonts w:hint="eastAsia"/>
        </w:rPr>
        <w:t>сети</w:t>
      </w:r>
    </w:p>
    <w:p w14:paraId="2D5718CA" w14:textId="77777777" w:rsidR="00932A66" w:rsidRDefault="00932A66" w:rsidP="00932A66"/>
    <w:p w14:paraId="015EB5E2" w14:textId="77777777" w:rsidR="00932A66" w:rsidRDefault="00932A66" w:rsidP="00932A66">
      <w:r>
        <w:lastRenderedPageBreak/>
        <w:t xml:space="preserve">1.3.2 </w:t>
      </w:r>
      <w:r>
        <w:rPr>
          <w:rFonts w:hint="eastAsia"/>
        </w:rPr>
        <w:t>Рекуррентные</w:t>
      </w:r>
      <w:r>
        <w:t xml:space="preserve"> </w:t>
      </w:r>
      <w:r>
        <w:rPr>
          <w:rFonts w:hint="eastAsia"/>
        </w:rPr>
        <w:t>нейронные</w:t>
      </w:r>
      <w:r>
        <w:t xml:space="preserve"> </w:t>
      </w:r>
      <w:r>
        <w:rPr>
          <w:rFonts w:hint="eastAsia"/>
        </w:rPr>
        <w:t>сети</w:t>
      </w:r>
    </w:p>
    <w:p w14:paraId="297450EE" w14:textId="77777777" w:rsidR="00932A66" w:rsidRDefault="00932A66" w:rsidP="00932A66"/>
    <w:p w14:paraId="6E518C48" w14:textId="77777777" w:rsidR="00932A66" w:rsidRDefault="00932A66" w:rsidP="00932A66">
      <w:r>
        <w:t xml:space="preserve">1.3.3 </w:t>
      </w:r>
      <w:r>
        <w:rPr>
          <w:rFonts w:hint="eastAsia"/>
        </w:rPr>
        <w:t>Сверточные</w:t>
      </w:r>
      <w:r>
        <w:t xml:space="preserve"> </w:t>
      </w:r>
      <w:r>
        <w:rPr>
          <w:rFonts w:hint="eastAsia"/>
        </w:rPr>
        <w:t>нейронные</w:t>
      </w:r>
      <w:r>
        <w:t xml:space="preserve"> </w:t>
      </w:r>
      <w:r>
        <w:rPr>
          <w:rFonts w:hint="eastAsia"/>
        </w:rPr>
        <w:t>сети</w:t>
      </w:r>
    </w:p>
    <w:p w14:paraId="497F98FC" w14:textId="77777777" w:rsidR="00932A66" w:rsidRDefault="00932A66" w:rsidP="00932A66"/>
    <w:p w14:paraId="3F1CD04B" w14:textId="77777777" w:rsidR="00932A66" w:rsidRDefault="00932A66" w:rsidP="00932A66">
      <w:r>
        <w:t xml:space="preserve">1.4 </w:t>
      </w:r>
      <w:r>
        <w:rPr>
          <w:rFonts w:hint="eastAsia"/>
        </w:rPr>
        <w:t>Задача</w:t>
      </w:r>
      <w:r>
        <w:t xml:space="preserve"> </w:t>
      </w:r>
      <w:r>
        <w:rPr>
          <w:rFonts w:hint="eastAsia"/>
        </w:rPr>
        <w:t>классификации</w:t>
      </w:r>
      <w:r>
        <w:t xml:space="preserve"> </w:t>
      </w:r>
      <w:r>
        <w:rPr>
          <w:rFonts w:hint="eastAsia"/>
        </w:rPr>
        <w:t>текстов</w:t>
      </w:r>
    </w:p>
    <w:p w14:paraId="4F6F916E" w14:textId="77777777" w:rsidR="00932A66" w:rsidRDefault="00932A66" w:rsidP="00932A66"/>
    <w:p w14:paraId="062B0E0B" w14:textId="77777777" w:rsidR="00932A66" w:rsidRDefault="00932A66" w:rsidP="00932A66">
      <w:r>
        <w:t xml:space="preserve">1.5 </w:t>
      </w:r>
      <w:r>
        <w:rPr>
          <w:rFonts w:hint="eastAsia"/>
        </w:rPr>
        <w:t>Задача</w:t>
      </w:r>
      <w:r>
        <w:t xml:space="preserve"> </w:t>
      </w:r>
      <w:r>
        <w:rPr>
          <w:rFonts w:hint="eastAsia"/>
        </w:rPr>
        <w:t>извлечения</w:t>
      </w:r>
      <w:r>
        <w:t xml:space="preserve"> </w:t>
      </w:r>
      <w:r>
        <w:rPr>
          <w:rFonts w:hint="eastAsia"/>
        </w:rPr>
        <w:t>именованных</w:t>
      </w:r>
      <w:r>
        <w:t xml:space="preserve"> </w:t>
      </w:r>
      <w:r>
        <w:rPr>
          <w:rFonts w:hint="eastAsia"/>
        </w:rPr>
        <w:t>сущностей</w:t>
      </w:r>
    </w:p>
    <w:p w14:paraId="3CC670BF" w14:textId="77777777" w:rsidR="00932A66" w:rsidRDefault="00932A66" w:rsidP="00932A66"/>
    <w:p w14:paraId="23E0246F" w14:textId="77777777" w:rsidR="00932A66" w:rsidRDefault="00932A66" w:rsidP="00932A66">
      <w:r>
        <w:t xml:space="preserve">1.6 </w:t>
      </w:r>
      <w:r>
        <w:rPr>
          <w:rFonts w:hint="eastAsia"/>
        </w:rPr>
        <w:t>Задача</w:t>
      </w:r>
      <w:r>
        <w:t xml:space="preserve"> </w:t>
      </w:r>
      <w:r>
        <w:rPr>
          <w:rFonts w:hint="eastAsia"/>
        </w:rPr>
        <w:t>извлечения</w:t>
      </w:r>
      <w:r>
        <w:t xml:space="preserve"> </w:t>
      </w:r>
      <w:r>
        <w:rPr>
          <w:rFonts w:hint="eastAsia"/>
        </w:rPr>
        <w:t>аспектов</w:t>
      </w:r>
    </w:p>
    <w:p w14:paraId="68E27004" w14:textId="77777777" w:rsidR="00932A66" w:rsidRDefault="00932A66" w:rsidP="00932A66"/>
    <w:p w14:paraId="51F04469" w14:textId="77777777" w:rsidR="00932A66" w:rsidRDefault="00932A66" w:rsidP="00932A66">
      <w:r>
        <w:t xml:space="preserve">1.7 </w:t>
      </w:r>
      <w:r>
        <w:rPr>
          <w:rFonts w:hint="eastAsia"/>
        </w:rPr>
        <w:t>Выводы</w:t>
      </w:r>
      <w:r>
        <w:t xml:space="preserve"> </w:t>
      </w:r>
      <w:r>
        <w:rPr>
          <w:rFonts w:hint="eastAsia"/>
        </w:rPr>
        <w:t>к</w:t>
      </w:r>
      <w:r>
        <w:t xml:space="preserve"> </w:t>
      </w:r>
      <w:r>
        <w:rPr>
          <w:rFonts w:hint="eastAsia"/>
        </w:rPr>
        <w:t>главе</w:t>
      </w:r>
    </w:p>
    <w:p w14:paraId="097D4CC2" w14:textId="77777777" w:rsidR="00932A66" w:rsidRDefault="00932A66" w:rsidP="00932A66"/>
    <w:p w14:paraId="26F6756F" w14:textId="77777777" w:rsidR="00932A66" w:rsidRDefault="00932A66" w:rsidP="00932A66">
      <w:r>
        <w:rPr>
          <w:rFonts w:hint="eastAsia"/>
        </w:rPr>
        <w:t>Глава</w:t>
      </w:r>
      <w:r>
        <w:t xml:space="preserve"> 2. </w:t>
      </w:r>
      <w:r>
        <w:rPr>
          <w:rFonts w:hint="eastAsia"/>
        </w:rPr>
        <w:t>Устойчивые</w:t>
      </w:r>
      <w:r>
        <w:t xml:space="preserve"> </w:t>
      </w:r>
      <w:r>
        <w:rPr>
          <w:rFonts w:hint="eastAsia"/>
        </w:rPr>
        <w:t>к</w:t>
      </w:r>
      <w:r>
        <w:t xml:space="preserve"> </w:t>
      </w:r>
      <w:r>
        <w:rPr>
          <w:rFonts w:hint="eastAsia"/>
        </w:rPr>
        <w:t>шуму</w:t>
      </w:r>
      <w:r>
        <w:t xml:space="preserve"> </w:t>
      </w:r>
      <w:r>
        <w:rPr>
          <w:rFonts w:hint="eastAsia"/>
        </w:rPr>
        <w:t>вектора</w:t>
      </w:r>
      <w:r>
        <w:t xml:space="preserve"> </w:t>
      </w:r>
      <w:r>
        <w:rPr>
          <w:rFonts w:hint="eastAsia"/>
        </w:rPr>
        <w:t>слов</w:t>
      </w:r>
    </w:p>
    <w:p w14:paraId="5803FDB0" w14:textId="77777777" w:rsidR="00932A66" w:rsidRDefault="00932A66" w:rsidP="00932A66"/>
    <w:p w14:paraId="2C282507" w14:textId="77777777" w:rsidR="00932A66" w:rsidRDefault="00932A66" w:rsidP="00932A66">
      <w:r>
        <w:t xml:space="preserve">2.1 </w:t>
      </w:r>
      <w:r>
        <w:rPr>
          <w:rFonts w:hint="eastAsia"/>
        </w:rPr>
        <w:t>Постановка</w:t>
      </w:r>
      <w:r>
        <w:t xml:space="preserve"> </w:t>
      </w:r>
      <w:r>
        <w:rPr>
          <w:rFonts w:hint="eastAsia"/>
        </w:rPr>
        <w:t>задачи</w:t>
      </w:r>
    </w:p>
    <w:p w14:paraId="1B213A16" w14:textId="77777777" w:rsidR="00932A66" w:rsidRDefault="00932A66" w:rsidP="00932A66"/>
    <w:p w14:paraId="64BE2ED7" w14:textId="77777777" w:rsidR="00932A66" w:rsidRDefault="00932A66" w:rsidP="00932A66">
      <w:r>
        <w:t xml:space="preserve">2.1.1 </w:t>
      </w:r>
      <w:r>
        <w:rPr>
          <w:rFonts w:hint="eastAsia"/>
        </w:rPr>
        <w:t>Описание</w:t>
      </w:r>
      <w:r>
        <w:t xml:space="preserve"> </w:t>
      </w:r>
      <w:r>
        <w:rPr>
          <w:rFonts w:hint="eastAsia"/>
        </w:rPr>
        <w:t>задачи</w:t>
      </w:r>
    </w:p>
    <w:p w14:paraId="6F17C791" w14:textId="77777777" w:rsidR="00932A66" w:rsidRDefault="00932A66" w:rsidP="00932A66"/>
    <w:p w14:paraId="7E50013B" w14:textId="77777777" w:rsidR="00932A66" w:rsidRDefault="00932A66" w:rsidP="00932A66">
      <w:r>
        <w:t xml:space="preserve">2.2 </w:t>
      </w:r>
      <w:r>
        <w:rPr>
          <w:rFonts w:hint="eastAsia"/>
        </w:rPr>
        <w:t>Векторные</w:t>
      </w:r>
      <w:r>
        <w:t xml:space="preserve"> </w:t>
      </w:r>
      <w:r>
        <w:rPr>
          <w:rFonts w:hint="eastAsia"/>
        </w:rPr>
        <w:t>представления</w:t>
      </w:r>
      <w:r>
        <w:t xml:space="preserve"> </w:t>
      </w:r>
      <w:r>
        <w:rPr>
          <w:rFonts w:hint="eastAsia"/>
        </w:rPr>
        <w:t>слов</w:t>
      </w:r>
    </w:p>
    <w:p w14:paraId="5E4C2280" w14:textId="77777777" w:rsidR="00932A66" w:rsidRDefault="00932A66" w:rsidP="00932A66"/>
    <w:p w14:paraId="29D48243" w14:textId="77777777" w:rsidR="00932A66" w:rsidRDefault="00932A66" w:rsidP="00932A66">
      <w:r>
        <w:t xml:space="preserve">2.2.1 </w:t>
      </w:r>
      <w:r>
        <w:rPr>
          <w:rFonts w:hint="eastAsia"/>
        </w:rPr>
        <w:t>Векторные</w:t>
      </w:r>
      <w:r>
        <w:t xml:space="preserve"> </w:t>
      </w:r>
      <w:r>
        <w:rPr>
          <w:rFonts w:hint="eastAsia"/>
        </w:rPr>
        <w:t>представления</w:t>
      </w:r>
      <w:r>
        <w:t xml:space="preserve"> </w:t>
      </w:r>
      <w:r>
        <w:rPr>
          <w:rFonts w:hint="eastAsia"/>
        </w:rPr>
        <w:t>слов</w:t>
      </w:r>
      <w:r>
        <w:t xml:space="preserve"> </w:t>
      </w:r>
      <w:r>
        <w:rPr>
          <w:rFonts w:hint="eastAsia"/>
        </w:rPr>
        <w:t>на</w:t>
      </w:r>
      <w:r>
        <w:t xml:space="preserve"> </w:t>
      </w:r>
      <w:r>
        <w:rPr>
          <w:rFonts w:hint="eastAsia"/>
        </w:rPr>
        <w:t>уровне</w:t>
      </w:r>
      <w:r>
        <w:t xml:space="preserve"> </w:t>
      </w:r>
      <w:r>
        <w:rPr>
          <w:rFonts w:hint="eastAsia"/>
        </w:rPr>
        <w:t>символов</w:t>
      </w:r>
    </w:p>
    <w:p w14:paraId="5895FE2F" w14:textId="77777777" w:rsidR="00932A66" w:rsidRDefault="00932A66" w:rsidP="00932A66"/>
    <w:p w14:paraId="0D45339C" w14:textId="77777777" w:rsidR="00932A66" w:rsidRDefault="00932A66" w:rsidP="00932A66">
      <w:r>
        <w:t xml:space="preserve">2.2.2 </w:t>
      </w:r>
      <w:r>
        <w:rPr>
          <w:rFonts w:hint="eastAsia"/>
        </w:rPr>
        <w:t>Описание</w:t>
      </w:r>
      <w:r>
        <w:t xml:space="preserve"> </w:t>
      </w:r>
      <w:r>
        <w:rPr>
          <w:rFonts w:hint="eastAsia"/>
        </w:rPr>
        <w:t>используемых</w:t>
      </w:r>
      <w:r>
        <w:t xml:space="preserve"> </w:t>
      </w:r>
      <w:r>
        <w:rPr>
          <w:rFonts w:hint="eastAsia"/>
        </w:rPr>
        <w:t>подходов</w:t>
      </w:r>
      <w:r>
        <w:t xml:space="preserve"> </w:t>
      </w:r>
      <w:r>
        <w:rPr>
          <w:rFonts w:hint="eastAsia"/>
        </w:rPr>
        <w:t>к</w:t>
      </w:r>
      <w:r>
        <w:t xml:space="preserve"> </w:t>
      </w:r>
      <w:r>
        <w:rPr>
          <w:rFonts w:hint="eastAsia"/>
        </w:rPr>
        <w:t>обработке</w:t>
      </w:r>
      <w:r>
        <w:t xml:space="preserve"> </w:t>
      </w:r>
      <w:r>
        <w:rPr>
          <w:rFonts w:hint="eastAsia"/>
        </w:rPr>
        <w:t>текстов</w:t>
      </w:r>
    </w:p>
    <w:p w14:paraId="32D995AE" w14:textId="77777777" w:rsidR="00932A66" w:rsidRDefault="00932A66" w:rsidP="00932A66"/>
    <w:p w14:paraId="604FFBEA" w14:textId="77777777" w:rsidR="00932A66" w:rsidRDefault="00932A66" w:rsidP="00932A66">
      <w:r>
        <w:t xml:space="preserve">2.2.3 </w:t>
      </w:r>
      <w:r>
        <w:rPr>
          <w:rFonts w:hint="eastAsia"/>
        </w:rPr>
        <w:t>Ячейка</w:t>
      </w:r>
      <w:r>
        <w:t xml:space="preserve"> </w:t>
      </w:r>
      <w:r>
        <w:rPr>
          <w:rFonts w:hint="eastAsia"/>
        </w:rPr>
        <w:t>нейронной</w:t>
      </w:r>
      <w:r>
        <w:t xml:space="preserve"> </w:t>
      </w:r>
      <w:r>
        <w:rPr>
          <w:rFonts w:hint="eastAsia"/>
        </w:rPr>
        <w:t>сети</w:t>
      </w:r>
      <w:r>
        <w:t xml:space="preserve"> Simple Recurrent Unit</w:t>
      </w:r>
    </w:p>
    <w:p w14:paraId="778039B0" w14:textId="77777777" w:rsidR="00932A66" w:rsidRDefault="00932A66" w:rsidP="00932A66"/>
    <w:p w14:paraId="0D32148B" w14:textId="77777777" w:rsidR="00932A66" w:rsidRDefault="00932A66" w:rsidP="00932A66">
      <w:r>
        <w:t xml:space="preserve">2.3 </w:t>
      </w:r>
      <w:r>
        <w:rPr>
          <w:rFonts w:hint="eastAsia"/>
        </w:rPr>
        <w:t>Разработанная</w:t>
      </w:r>
      <w:r>
        <w:t xml:space="preserve"> </w:t>
      </w:r>
      <w:r>
        <w:rPr>
          <w:rFonts w:hint="eastAsia"/>
        </w:rPr>
        <w:t>система</w:t>
      </w:r>
      <w:r>
        <w:t>: RoVe</w:t>
      </w:r>
    </w:p>
    <w:p w14:paraId="554AD8DC" w14:textId="77777777" w:rsidR="00932A66" w:rsidRDefault="00932A66" w:rsidP="00932A66"/>
    <w:p w14:paraId="336E4AE3" w14:textId="77777777" w:rsidR="00932A66" w:rsidRDefault="00932A66" w:rsidP="00932A66">
      <w:r>
        <w:t xml:space="preserve">2.3.1 </w:t>
      </w:r>
      <w:r>
        <w:rPr>
          <w:rFonts w:hint="eastAsia"/>
        </w:rPr>
        <w:t>Представление</w:t>
      </w:r>
      <w:r>
        <w:t xml:space="preserve"> </w:t>
      </w:r>
      <w:r>
        <w:rPr>
          <w:rFonts w:hint="eastAsia"/>
        </w:rPr>
        <w:t>слов</w:t>
      </w:r>
      <w:r>
        <w:t xml:space="preserve"> BME</w:t>
      </w:r>
    </w:p>
    <w:p w14:paraId="293BAD93" w14:textId="77777777" w:rsidR="00932A66" w:rsidRDefault="00932A66" w:rsidP="00932A66"/>
    <w:p w14:paraId="717EA256" w14:textId="77777777" w:rsidR="00932A66" w:rsidRDefault="00932A66" w:rsidP="00932A66">
      <w:r>
        <w:t xml:space="preserve">2.3.2 </w:t>
      </w:r>
      <w:r>
        <w:rPr>
          <w:rFonts w:hint="eastAsia"/>
        </w:rPr>
        <w:t>Архитектура</w:t>
      </w:r>
      <w:r>
        <w:t xml:space="preserve"> </w:t>
      </w:r>
      <w:r>
        <w:rPr>
          <w:rFonts w:hint="eastAsia"/>
        </w:rPr>
        <w:t>системы</w:t>
      </w:r>
    </w:p>
    <w:p w14:paraId="2226B774" w14:textId="77777777" w:rsidR="00932A66" w:rsidRDefault="00932A66" w:rsidP="00932A66"/>
    <w:p w14:paraId="42589A82" w14:textId="77777777" w:rsidR="00932A66" w:rsidRDefault="00932A66" w:rsidP="00932A66">
      <w:r>
        <w:t xml:space="preserve">2.4 </w:t>
      </w:r>
      <w:r>
        <w:rPr>
          <w:rFonts w:hint="eastAsia"/>
        </w:rPr>
        <w:t>Исследуемые</w:t>
      </w:r>
      <w:r>
        <w:t xml:space="preserve"> </w:t>
      </w:r>
      <w:r>
        <w:rPr>
          <w:rFonts w:hint="eastAsia"/>
        </w:rPr>
        <w:t>варианты</w:t>
      </w:r>
      <w:r>
        <w:t xml:space="preserve"> </w:t>
      </w:r>
      <w:r>
        <w:rPr>
          <w:rFonts w:hint="eastAsia"/>
        </w:rPr>
        <w:t>системы</w:t>
      </w:r>
      <w:r>
        <w:t xml:space="preserve"> RoVe</w:t>
      </w:r>
    </w:p>
    <w:p w14:paraId="5C2C3DFF" w14:textId="77777777" w:rsidR="00932A66" w:rsidRDefault="00932A66" w:rsidP="00932A66"/>
    <w:p w14:paraId="2853587F" w14:textId="77777777" w:rsidR="00932A66" w:rsidRDefault="00932A66" w:rsidP="00932A66">
      <w:r>
        <w:t xml:space="preserve">2.4.1 </w:t>
      </w:r>
      <w:r>
        <w:rPr>
          <w:rFonts w:hint="eastAsia"/>
        </w:rPr>
        <w:t>Системы</w:t>
      </w:r>
      <w:r>
        <w:t xml:space="preserve"> </w:t>
      </w:r>
      <w:r>
        <w:rPr>
          <w:rFonts w:hint="eastAsia"/>
        </w:rPr>
        <w:t>с</w:t>
      </w:r>
      <w:r>
        <w:t xml:space="preserve"> </w:t>
      </w:r>
      <w:r>
        <w:rPr>
          <w:rFonts w:hint="eastAsia"/>
        </w:rPr>
        <w:t>рекуррентными</w:t>
      </w:r>
      <w:r>
        <w:t xml:space="preserve"> </w:t>
      </w:r>
      <w:r>
        <w:rPr>
          <w:rFonts w:hint="eastAsia"/>
        </w:rPr>
        <w:t>кодировщиками</w:t>
      </w:r>
    </w:p>
    <w:p w14:paraId="2076D974" w14:textId="77777777" w:rsidR="00932A66" w:rsidRDefault="00932A66" w:rsidP="00932A66"/>
    <w:p w14:paraId="0A80FE67" w14:textId="77777777" w:rsidR="00932A66" w:rsidRDefault="00932A66" w:rsidP="00932A66">
      <w:r>
        <w:t xml:space="preserve">2.4.2 </w:t>
      </w:r>
      <w:r>
        <w:rPr>
          <w:rFonts w:hint="eastAsia"/>
        </w:rPr>
        <w:t>Системы</w:t>
      </w:r>
      <w:r>
        <w:t xml:space="preserve">, </w:t>
      </w:r>
      <w:r>
        <w:rPr>
          <w:rFonts w:hint="eastAsia"/>
        </w:rPr>
        <w:t>основанные</w:t>
      </w:r>
      <w:r>
        <w:t xml:space="preserve"> </w:t>
      </w:r>
      <w:r>
        <w:rPr>
          <w:rFonts w:hint="eastAsia"/>
        </w:rPr>
        <w:t>на</w:t>
      </w:r>
      <w:r>
        <w:t xml:space="preserve"> </w:t>
      </w:r>
      <w:r>
        <w:rPr>
          <w:rFonts w:hint="eastAsia"/>
        </w:rPr>
        <w:t>сверточном</w:t>
      </w:r>
      <w:r>
        <w:t xml:space="preserve"> </w:t>
      </w:r>
      <w:r>
        <w:rPr>
          <w:rFonts w:hint="eastAsia"/>
        </w:rPr>
        <w:t>кодировщике</w:t>
      </w:r>
    </w:p>
    <w:p w14:paraId="11AC5EEE" w14:textId="77777777" w:rsidR="00932A66" w:rsidRDefault="00932A66" w:rsidP="00932A66"/>
    <w:p w14:paraId="1CC29C11" w14:textId="77777777" w:rsidR="00932A66" w:rsidRDefault="00932A66" w:rsidP="00932A66">
      <w:r>
        <w:t xml:space="preserve">2.5 </w:t>
      </w:r>
      <w:r>
        <w:rPr>
          <w:rFonts w:hint="eastAsia"/>
        </w:rPr>
        <w:t>Наборы</w:t>
      </w:r>
      <w:r>
        <w:t xml:space="preserve"> </w:t>
      </w:r>
      <w:r>
        <w:rPr>
          <w:rFonts w:hint="eastAsia"/>
        </w:rPr>
        <w:t>данных</w:t>
      </w:r>
    </w:p>
    <w:p w14:paraId="70E9F637" w14:textId="77777777" w:rsidR="00932A66" w:rsidRDefault="00932A66" w:rsidP="00932A66"/>
    <w:p w14:paraId="5A97851B" w14:textId="77777777" w:rsidR="00932A66" w:rsidRDefault="00932A66" w:rsidP="00932A66">
      <w:r>
        <w:t xml:space="preserve">2.6 </w:t>
      </w:r>
      <w:r>
        <w:rPr>
          <w:rFonts w:hint="eastAsia"/>
        </w:rPr>
        <w:t>Эксперименты</w:t>
      </w:r>
      <w:r>
        <w:t xml:space="preserve"> </w:t>
      </w:r>
      <w:r>
        <w:rPr>
          <w:rFonts w:hint="eastAsia"/>
        </w:rPr>
        <w:t>на</w:t>
      </w:r>
      <w:r>
        <w:t xml:space="preserve"> </w:t>
      </w:r>
      <w:r>
        <w:rPr>
          <w:rFonts w:hint="eastAsia"/>
        </w:rPr>
        <w:t>прикладных</w:t>
      </w:r>
      <w:r>
        <w:t xml:space="preserve"> </w:t>
      </w:r>
      <w:r>
        <w:rPr>
          <w:rFonts w:hint="eastAsia"/>
        </w:rPr>
        <w:t>задачах</w:t>
      </w:r>
      <w:r>
        <w:t xml:space="preserve"> </w:t>
      </w:r>
      <w:r>
        <w:rPr>
          <w:rFonts w:hint="eastAsia"/>
        </w:rPr>
        <w:t>обработки</w:t>
      </w:r>
      <w:r>
        <w:t xml:space="preserve"> </w:t>
      </w:r>
      <w:r>
        <w:rPr>
          <w:rFonts w:hint="eastAsia"/>
        </w:rPr>
        <w:t>текстов</w:t>
      </w:r>
    </w:p>
    <w:p w14:paraId="01DA30A8" w14:textId="77777777" w:rsidR="00932A66" w:rsidRDefault="00932A66" w:rsidP="00932A66"/>
    <w:p w14:paraId="2A895A53" w14:textId="77777777" w:rsidR="00932A66" w:rsidRDefault="00932A66" w:rsidP="00932A66">
      <w:r>
        <w:t xml:space="preserve">2.6.1 </w:t>
      </w:r>
      <w:r>
        <w:rPr>
          <w:rFonts w:hint="eastAsia"/>
        </w:rPr>
        <w:t>Метод</w:t>
      </w:r>
      <w:r>
        <w:t xml:space="preserve"> </w:t>
      </w:r>
      <w:r>
        <w:rPr>
          <w:rFonts w:hint="eastAsia"/>
        </w:rPr>
        <w:t>сравнения</w:t>
      </w:r>
      <w:r>
        <w:t xml:space="preserve"> </w:t>
      </w:r>
      <w:r>
        <w:rPr>
          <w:rFonts w:hint="eastAsia"/>
        </w:rPr>
        <w:t>систем</w:t>
      </w:r>
      <w:r>
        <w:t xml:space="preserve"> </w:t>
      </w:r>
      <w:r>
        <w:rPr>
          <w:rFonts w:hint="eastAsia"/>
        </w:rPr>
        <w:t>векторных</w:t>
      </w:r>
      <w:r>
        <w:t xml:space="preserve"> </w:t>
      </w:r>
      <w:r>
        <w:rPr>
          <w:rFonts w:hint="eastAsia"/>
        </w:rPr>
        <w:t>представлений</w:t>
      </w:r>
      <w:r>
        <w:t xml:space="preserve"> </w:t>
      </w:r>
      <w:r>
        <w:rPr>
          <w:rFonts w:hint="eastAsia"/>
        </w:rPr>
        <w:t>слов</w:t>
      </w:r>
    </w:p>
    <w:p w14:paraId="725AEBF5" w14:textId="77777777" w:rsidR="00932A66" w:rsidRDefault="00932A66" w:rsidP="00932A66"/>
    <w:p w14:paraId="251B03A0" w14:textId="77777777" w:rsidR="00932A66" w:rsidRDefault="00932A66" w:rsidP="00932A66">
      <w:r>
        <w:t xml:space="preserve">2.6.2 </w:t>
      </w:r>
      <w:r>
        <w:rPr>
          <w:rFonts w:hint="eastAsia"/>
        </w:rPr>
        <w:t>Используемые</w:t>
      </w:r>
      <w:r>
        <w:t xml:space="preserve"> </w:t>
      </w:r>
      <w:r>
        <w:rPr>
          <w:rFonts w:hint="eastAsia"/>
        </w:rPr>
        <w:t>для</w:t>
      </w:r>
      <w:r>
        <w:t xml:space="preserve"> </w:t>
      </w:r>
      <w:r>
        <w:rPr>
          <w:rFonts w:hint="eastAsia"/>
        </w:rPr>
        <w:t>сравнения</w:t>
      </w:r>
      <w:r>
        <w:t xml:space="preserve"> </w:t>
      </w:r>
      <w:r>
        <w:rPr>
          <w:rFonts w:hint="eastAsia"/>
        </w:rPr>
        <w:t>задачи</w:t>
      </w:r>
    </w:p>
    <w:p w14:paraId="1866E114" w14:textId="77777777" w:rsidR="00932A66" w:rsidRDefault="00932A66" w:rsidP="00932A66"/>
    <w:p w14:paraId="3DD56879" w14:textId="77777777" w:rsidR="00932A66" w:rsidRDefault="00932A66" w:rsidP="00932A66">
      <w:r>
        <w:t xml:space="preserve">2.6.3 </w:t>
      </w:r>
      <w:r>
        <w:rPr>
          <w:rFonts w:hint="eastAsia"/>
        </w:rPr>
        <w:t>Постановка</w:t>
      </w:r>
      <w:r>
        <w:t xml:space="preserve"> </w:t>
      </w:r>
      <w:r>
        <w:rPr>
          <w:rFonts w:hint="eastAsia"/>
        </w:rPr>
        <w:t>экспериментов</w:t>
      </w:r>
    </w:p>
    <w:p w14:paraId="3F15CA3E" w14:textId="77777777" w:rsidR="00932A66" w:rsidRDefault="00932A66" w:rsidP="00932A66"/>
    <w:p w14:paraId="41FC6FA9" w14:textId="77777777" w:rsidR="00932A66" w:rsidRDefault="00932A66" w:rsidP="00932A66">
      <w:r>
        <w:t xml:space="preserve">2.6.4 </w:t>
      </w:r>
      <w:r>
        <w:rPr>
          <w:rFonts w:hint="eastAsia"/>
        </w:rPr>
        <w:t>Метрики</w:t>
      </w:r>
      <w:r>
        <w:t xml:space="preserve"> </w:t>
      </w:r>
      <w:r>
        <w:rPr>
          <w:rFonts w:hint="eastAsia"/>
        </w:rPr>
        <w:t>оценки</w:t>
      </w:r>
      <w:r>
        <w:t xml:space="preserve"> </w:t>
      </w:r>
      <w:r>
        <w:rPr>
          <w:rFonts w:hint="eastAsia"/>
        </w:rPr>
        <w:t>качества</w:t>
      </w:r>
      <w:r>
        <w:t xml:space="preserve"> </w:t>
      </w:r>
      <w:r>
        <w:rPr>
          <w:rFonts w:hint="eastAsia"/>
        </w:rPr>
        <w:t>для</w:t>
      </w:r>
      <w:r>
        <w:t xml:space="preserve"> </w:t>
      </w:r>
      <w:r>
        <w:rPr>
          <w:rFonts w:hint="eastAsia"/>
        </w:rPr>
        <w:t>тестируемых</w:t>
      </w:r>
      <w:r>
        <w:t xml:space="preserve"> </w:t>
      </w:r>
      <w:r>
        <w:rPr>
          <w:rFonts w:hint="eastAsia"/>
        </w:rPr>
        <w:t>задач</w:t>
      </w:r>
    </w:p>
    <w:p w14:paraId="0C5476A5" w14:textId="77777777" w:rsidR="00932A66" w:rsidRDefault="00932A66" w:rsidP="00932A66"/>
    <w:p w14:paraId="1F586006" w14:textId="77777777" w:rsidR="00932A66" w:rsidRDefault="00932A66" w:rsidP="00932A66">
      <w:r>
        <w:t xml:space="preserve">2.6.5 </w:t>
      </w:r>
      <w:r>
        <w:rPr>
          <w:rFonts w:hint="eastAsia"/>
        </w:rPr>
        <w:t>Наивный</w:t>
      </w:r>
      <w:r>
        <w:t xml:space="preserve"> </w:t>
      </w:r>
      <w:r>
        <w:rPr>
          <w:rFonts w:hint="eastAsia"/>
        </w:rPr>
        <w:t>Байесовский</w:t>
      </w:r>
      <w:r>
        <w:t xml:space="preserve"> </w:t>
      </w:r>
      <w:r>
        <w:rPr>
          <w:rFonts w:hint="eastAsia"/>
        </w:rPr>
        <w:t>классификатор</w:t>
      </w:r>
    </w:p>
    <w:p w14:paraId="1C6895FB" w14:textId="77777777" w:rsidR="00932A66" w:rsidRDefault="00932A66" w:rsidP="00932A66"/>
    <w:p w14:paraId="734E82D1" w14:textId="77777777" w:rsidR="00932A66" w:rsidRDefault="00932A66" w:rsidP="00932A66">
      <w:r>
        <w:t xml:space="preserve">2.6.6 </w:t>
      </w:r>
      <w:r>
        <w:rPr>
          <w:rFonts w:hint="eastAsia"/>
        </w:rPr>
        <w:t>Обучение</w:t>
      </w:r>
      <w:r>
        <w:t xml:space="preserve"> </w:t>
      </w:r>
      <w:r>
        <w:rPr>
          <w:rFonts w:hint="eastAsia"/>
        </w:rPr>
        <w:t>систем</w:t>
      </w:r>
    </w:p>
    <w:p w14:paraId="25FD7474" w14:textId="77777777" w:rsidR="00932A66" w:rsidRDefault="00932A66" w:rsidP="00932A66"/>
    <w:p w14:paraId="0769489B" w14:textId="77777777" w:rsidR="00932A66" w:rsidRDefault="00932A66" w:rsidP="00932A66">
      <w:r>
        <w:t xml:space="preserve">2.7 </w:t>
      </w:r>
      <w:r>
        <w:rPr>
          <w:rFonts w:hint="eastAsia"/>
        </w:rPr>
        <w:t>Результаты</w:t>
      </w:r>
      <w:r>
        <w:t xml:space="preserve"> </w:t>
      </w:r>
      <w:r>
        <w:rPr>
          <w:rFonts w:hint="eastAsia"/>
        </w:rPr>
        <w:t>экспериментов</w:t>
      </w:r>
      <w:r>
        <w:t xml:space="preserve"> </w:t>
      </w:r>
      <w:r>
        <w:rPr>
          <w:rFonts w:hint="eastAsia"/>
        </w:rPr>
        <w:t>для</w:t>
      </w:r>
      <w:r>
        <w:t xml:space="preserve"> </w:t>
      </w:r>
      <w:r>
        <w:rPr>
          <w:rFonts w:hint="eastAsia"/>
        </w:rPr>
        <w:t>векторных</w:t>
      </w:r>
      <w:r>
        <w:t xml:space="preserve"> </w:t>
      </w:r>
      <w:r>
        <w:rPr>
          <w:rFonts w:hint="eastAsia"/>
        </w:rPr>
        <w:t>представлений</w:t>
      </w:r>
      <w:r>
        <w:t xml:space="preserve"> </w:t>
      </w:r>
      <w:r>
        <w:rPr>
          <w:rFonts w:hint="eastAsia"/>
        </w:rPr>
        <w:t>слов</w:t>
      </w:r>
    </w:p>
    <w:p w14:paraId="6D131A34" w14:textId="77777777" w:rsidR="00932A66" w:rsidRDefault="00932A66" w:rsidP="00932A66"/>
    <w:p w14:paraId="10E12A10" w14:textId="77777777" w:rsidR="00932A66" w:rsidRDefault="00932A66" w:rsidP="00932A66">
      <w:r>
        <w:lastRenderedPageBreak/>
        <w:t xml:space="preserve">2.7.1 </w:t>
      </w:r>
      <w:r>
        <w:rPr>
          <w:rFonts w:hint="eastAsia"/>
        </w:rPr>
        <w:t>Эксперименты</w:t>
      </w:r>
      <w:r>
        <w:t xml:space="preserve"> </w:t>
      </w:r>
      <w:r>
        <w:rPr>
          <w:rFonts w:hint="eastAsia"/>
        </w:rPr>
        <w:t>для</w:t>
      </w:r>
      <w:r>
        <w:t xml:space="preserve"> </w:t>
      </w:r>
      <w:r>
        <w:rPr>
          <w:rFonts w:hint="eastAsia"/>
        </w:rPr>
        <w:t>английского</w:t>
      </w:r>
      <w:r>
        <w:t xml:space="preserve"> </w:t>
      </w:r>
      <w:r>
        <w:rPr>
          <w:rFonts w:hint="eastAsia"/>
        </w:rPr>
        <w:t>языка</w:t>
      </w:r>
    </w:p>
    <w:p w14:paraId="29177451" w14:textId="77777777" w:rsidR="00932A66" w:rsidRDefault="00932A66" w:rsidP="00932A66"/>
    <w:p w14:paraId="03D60C5D" w14:textId="77777777" w:rsidR="00932A66" w:rsidRDefault="00932A66" w:rsidP="00932A66">
      <w:r>
        <w:t xml:space="preserve">2.7.2 </w:t>
      </w:r>
      <w:r>
        <w:rPr>
          <w:rFonts w:hint="eastAsia"/>
        </w:rPr>
        <w:t>Эксперименты</w:t>
      </w:r>
      <w:r>
        <w:t xml:space="preserve"> </w:t>
      </w:r>
      <w:r>
        <w:rPr>
          <w:rFonts w:hint="eastAsia"/>
        </w:rPr>
        <w:t>для</w:t>
      </w:r>
      <w:r>
        <w:t xml:space="preserve"> </w:t>
      </w:r>
      <w:r>
        <w:rPr>
          <w:rFonts w:hint="eastAsia"/>
        </w:rPr>
        <w:t>русского</w:t>
      </w:r>
      <w:r>
        <w:t xml:space="preserve"> </w:t>
      </w:r>
      <w:r>
        <w:rPr>
          <w:rFonts w:hint="eastAsia"/>
        </w:rPr>
        <w:t>языка</w:t>
      </w:r>
    </w:p>
    <w:p w14:paraId="45A50375" w14:textId="77777777" w:rsidR="00932A66" w:rsidRDefault="00932A66" w:rsidP="00932A66"/>
    <w:p w14:paraId="668277C4" w14:textId="77777777" w:rsidR="00932A66" w:rsidRDefault="00932A66" w:rsidP="00932A66">
      <w:r>
        <w:t xml:space="preserve">2.7.3 </w:t>
      </w:r>
      <w:r>
        <w:rPr>
          <w:rFonts w:hint="eastAsia"/>
        </w:rPr>
        <w:t>Эксперименты</w:t>
      </w:r>
      <w:r>
        <w:t xml:space="preserve"> </w:t>
      </w:r>
      <w:r>
        <w:rPr>
          <w:rFonts w:hint="eastAsia"/>
        </w:rPr>
        <w:t>для</w:t>
      </w:r>
      <w:r>
        <w:t xml:space="preserve"> </w:t>
      </w:r>
      <w:r>
        <w:rPr>
          <w:rFonts w:hint="eastAsia"/>
        </w:rPr>
        <w:t>турецкого</w:t>
      </w:r>
      <w:r>
        <w:t xml:space="preserve"> </w:t>
      </w:r>
      <w:r>
        <w:rPr>
          <w:rFonts w:hint="eastAsia"/>
        </w:rPr>
        <w:t>языка</w:t>
      </w:r>
    </w:p>
    <w:p w14:paraId="3639995B" w14:textId="77777777" w:rsidR="00932A66" w:rsidRDefault="00932A66" w:rsidP="00932A66"/>
    <w:p w14:paraId="5ABD1B43" w14:textId="77777777" w:rsidR="00932A66" w:rsidRDefault="00932A66" w:rsidP="00932A66">
      <w:r>
        <w:t xml:space="preserve">2.8 </w:t>
      </w:r>
      <w:r>
        <w:rPr>
          <w:rFonts w:hint="eastAsia"/>
        </w:rPr>
        <w:t>Изучение</w:t>
      </w:r>
      <w:r>
        <w:t xml:space="preserve"> </w:t>
      </w:r>
      <w:r>
        <w:rPr>
          <w:rFonts w:hint="eastAsia"/>
        </w:rPr>
        <w:t>влияния</w:t>
      </w:r>
      <w:r>
        <w:t xml:space="preserve"> </w:t>
      </w:r>
      <w:r>
        <w:rPr>
          <w:rFonts w:hint="eastAsia"/>
        </w:rPr>
        <w:t>шума</w:t>
      </w:r>
    </w:p>
    <w:p w14:paraId="23CBC610" w14:textId="77777777" w:rsidR="00932A66" w:rsidRDefault="00932A66" w:rsidP="00932A66"/>
    <w:p w14:paraId="5B7A1CCB" w14:textId="77777777" w:rsidR="00932A66" w:rsidRDefault="00932A66" w:rsidP="00932A66">
      <w:r>
        <w:t xml:space="preserve">2.9 </w:t>
      </w:r>
      <w:r>
        <w:rPr>
          <w:rFonts w:hint="eastAsia"/>
        </w:rPr>
        <w:t>Анализ</w:t>
      </w:r>
      <w:r>
        <w:t xml:space="preserve"> </w:t>
      </w:r>
      <w:r>
        <w:rPr>
          <w:rFonts w:hint="eastAsia"/>
        </w:rPr>
        <w:t>результатов</w:t>
      </w:r>
      <w:r>
        <w:t xml:space="preserve"> </w:t>
      </w:r>
      <w:r>
        <w:rPr>
          <w:rFonts w:hint="eastAsia"/>
        </w:rPr>
        <w:t>сравнения</w:t>
      </w:r>
      <w:r>
        <w:t xml:space="preserve"> </w:t>
      </w:r>
      <w:r>
        <w:rPr>
          <w:rFonts w:hint="eastAsia"/>
        </w:rPr>
        <w:t>систем</w:t>
      </w:r>
      <w:r>
        <w:t xml:space="preserve"> </w:t>
      </w:r>
      <w:r>
        <w:rPr>
          <w:rFonts w:hint="eastAsia"/>
        </w:rPr>
        <w:t>на</w:t>
      </w:r>
      <w:r>
        <w:t xml:space="preserve"> </w:t>
      </w:r>
      <w:r>
        <w:rPr>
          <w:rFonts w:hint="eastAsia"/>
        </w:rPr>
        <w:t>прикладных</w:t>
      </w:r>
      <w:r>
        <w:t xml:space="preserve"> </w:t>
      </w:r>
      <w:r>
        <w:rPr>
          <w:rFonts w:hint="eastAsia"/>
        </w:rPr>
        <w:t>задачах</w:t>
      </w:r>
      <w:r>
        <w:t xml:space="preserve"> </w:t>
      </w:r>
      <w:r>
        <w:rPr>
          <w:rFonts w:hint="eastAsia"/>
        </w:rPr>
        <w:t>обработки</w:t>
      </w:r>
      <w:r>
        <w:t xml:space="preserve"> </w:t>
      </w:r>
      <w:r>
        <w:rPr>
          <w:rFonts w:hint="eastAsia"/>
        </w:rPr>
        <w:t>текстов</w:t>
      </w:r>
    </w:p>
    <w:p w14:paraId="76AF6E6F" w14:textId="77777777" w:rsidR="00932A66" w:rsidRDefault="00932A66" w:rsidP="00932A66"/>
    <w:p w14:paraId="432C9E99" w14:textId="77777777" w:rsidR="00932A66" w:rsidRDefault="00932A66" w:rsidP="00932A66">
      <w:r>
        <w:t xml:space="preserve">2.10 </w:t>
      </w:r>
      <w:r>
        <w:rPr>
          <w:rFonts w:hint="eastAsia"/>
        </w:rPr>
        <w:t>Выводы</w:t>
      </w:r>
      <w:r>
        <w:t xml:space="preserve"> </w:t>
      </w:r>
      <w:r>
        <w:rPr>
          <w:rFonts w:hint="eastAsia"/>
        </w:rPr>
        <w:t>к</w:t>
      </w:r>
      <w:r>
        <w:t xml:space="preserve"> </w:t>
      </w:r>
      <w:r>
        <w:rPr>
          <w:rFonts w:hint="eastAsia"/>
        </w:rPr>
        <w:t>главе</w:t>
      </w:r>
    </w:p>
    <w:p w14:paraId="21CD1A3E" w14:textId="77777777" w:rsidR="00932A66" w:rsidRDefault="00932A66" w:rsidP="00932A66"/>
    <w:p w14:paraId="54747B03" w14:textId="77777777" w:rsidR="00932A66" w:rsidRDefault="00932A66" w:rsidP="00932A66">
      <w:r>
        <w:rPr>
          <w:rFonts w:hint="eastAsia"/>
        </w:rPr>
        <w:t>Глава</w:t>
      </w:r>
      <w:r>
        <w:t xml:space="preserve"> 3. </w:t>
      </w:r>
      <w:r>
        <w:rPr>
          <w:rFonts w:hint="eastAsia"/>
        </w:rPr>
        <w:t>Устойчивая</w:t>
      </w:r>
      <w:r>
        <w:t xml:space="preserve"> </w:t>
      </w:r>
      <w:r>
        <w:rPr>
          <w:rFonts w:hint="eastAsia"/>
        </w:rPr>
        <w:t>к</w:t>
      </w:r>
      <w:r>
        <w:t xml:space="preserve"> </w:t>
      </w:r>
      <w:r>
        <w:rPr>
          <w:rFonts w:hint="eastAsia"/>
        </w:rPr>
        <w:t>шуму</w:t>
      </w:r>
      <w:r>
        <w:t xml:space="preserve"> </w:t>
      </w:r>
      <w:r>
        <w:rPr>
          <w:rFonts w:hint="eastAsia"/>
        </w:rPr>
        <w:t>классификация</w:t>
      </w:r>
      <w:r>
        <w:t xml:space="preserve"> </w:t>
      </w:r>
      <w:r>
        <w:rPr>
          <w:rFonts w:hint="eastAsia"/>
        </w:rPr>
        <w:t>текстов</w:t>
      </w:r>
    </w:p>
    <w:p w14:paraId="13A00EAA" w14:textId="77777777" w:rsidR="00932A66" w:rsidRDefault="00932A66" w:rsidP="00932A66"/>
    <w:p w14:paraId="7E5F4ACC" w14:textId="77777777" w:rsidR="00932A66" w:rsidRDefault="00932A66" w:rsidP="00932A66">
      <w:r>
        <w:t xml:space="preserve">3.1 </w:t>
      </w:r>
      <w:r>
        <w:rPr>
          <w:rFonts w:hint="eastAsia"/>
        </w:rPr>
        <w:t>Системы</w:t>
      </w:r>
      <w:r>
        <w:t xml:space="preserve"> </w:t>
      </w:r>
      <w:r>
        <w:rPr>
          <w:rFonts w:hint="eastAsia"/>
        </w:rPr>
        <w:t>классификации</w:t>
      </w:r>
      <w:r>
        <w:t xml:space="preserve"> </w:t>
      </w:r>
      <w:r>
        <w:rPr>
          <w:rFonts w:hint="eastAsia"/>
        </w:rPr>
        <w:t>текстов</w:t>
      </w:r>
    </w:p>
    <w:p w14:paraId="28C57969" w14:textId="77777777" w:rsidR="00932A66" w:rsidRDefault="00932A66" w:rsidP="00932A66"/>
    <w:p w14:paraId="3ACF6A04" w14:textId="77777777" w:rsidR="00932A66" w:rsidRDefault="00932A66" w:rsidP="00932A66">
      <w:r>
        <w:t>3.1.1 CharCNN</w:t>
      </w:r>
    </w:p>
    <w:p w14:paraId="4222F01F" w14:textId="77777777" w:rsidR="00932A66" w:rsidRDefault="00932A66" w:rsidP="00932A66"/>
    <w:p w14:paraId="5162B8D7" w14:textId="77777777" w:rsidR="00932A66" w:rsidRDefault="00932A66" w:rsidP="00932A66">
      <w:r>
        <w:t>3.1.2 FastText</w:t>
      </w:r>
    </w:p>
    <w:p w14:paraId="5359F94E" w14:textId="77777777" w:rsidR="00932A66" w:rsidRDefault="00932A66" w:rsidP="00932A66"/>
    <w:p w14:paraId="3DBE0013" w14:textId="77777777" w:rsidR="00932A66" w:rsidRDefault="00932A66" w:rsidP="00932A66">
      <w:r>
        <w:t>3.1.3 CharCNN-WordRNN</w:t>
      </w:r>
    </w:p>
    <w:p w14:paraId="3D15B178" w14:textId="77777777" w:rsidR="00932A66" w:rsidRDefault="00932A66" w:rsidP="00932A66"/>
    <w:p w14:paraId="044616E6" w14:textId="77777777" w:rsidR="00932A66" w:rsidRDefault="00932A66" w:rsidP="00932A66">
      <w:r>
        <w:t>3.1.4 RoVe</w:t>
      </w:r>
    </w:p>
    <w:p w14:paraId="0FE921EA" w14:textId="77777777" w:rsidR="00932A66" w:rsidRDefault="00932A66" w:rsidP="00932A66"/>
    <w:p w14:paraId="7DC6D5DC" w14:textId="77777777" w:rsidR="00932A66" w:rsidRDefault="00932A66" w:rsidP="00932A66">
      <w:r>
        <w:t xml:space="preserve">3.2 </w:t>
      </w:r>
      <w:r>
        <w:rPr>
          <w:rFonts w:hint="eastAsia"/>
        </w:rPr>
        <w:t>Эксперименты</w:t>
      </w:r>
      <w:r>
        <w:t xml:space="preserve"> </w:t>
      </w:r>
      <w:r>
        <w:rPr>
          <w:rFonts w:hint="eastAsia"/>
        </w:rPr>
        <w:t>по</w:t>
      </w:r>
      <w:r>
        <w:t xml:space="preserve"> </w:t>
      </w:r>
      <w:r>
        <w:rPr>
          <w:rFonts w:hint="eastAsia"/>
        </w:rPr>
        <w:t>сравнению</w:t>
      </w:r>
      <w:r>
        <w:t xml:space="preserve"> </w:t>
      </w:r>
      <w:r>
        <w:rPr>
          <w:rFonts w:hint="eastAsia"/>
        </w:rPr>
        <w:t>систем</w:t>
      </w:r>
      <w:r>
        <w:t xml:space="preserve"> </w:t>
      </w:r>
      <w:r>
        <w:rPr>
          <w:rFonts w:hint="eastAsia"/>
        </w:rPr>
        <w:t>классификации</w:t>
      </w:r>
      <w:r>
        <w:t xml:space="preserve"> </w:t>
      </w:r>
      <w:r>
        <w:rPr>
          <w:rFonts w:hint="eastAsia"/>
        </w:rPr>
        <w:t>текстов</w:t>
      </w:r>
    </w:p>
    <w:p w14:paraId="5007608B" w14:textId="77777777" w:rsidR="00932A66" w:rsidRDefault="00932A66" w:rsidP="00932A66"/>
    <w:p w14:paraId="460F85A5" w14:textId="77777777" w:rsidR="00932A66" w:rsidRDefault="00932A66" w:rsidP="00932A66">
      <w:r>
        <w:t xml:space="preserve">3.2.1 </w:t>
      </w:r>
      <w:r>
        <w:rPr>
          <w:rFonts w:hint="eastAsia"/>
        </w:rPr>
        <w:t>Наборы</w:t>
      </w:r>
      <w:r>
        <w:t xml:space="preserve"> </w:t>
      </w:r>
      <w:r>
        <w:rPr>
          <w:rFonts w:hint="eastAsia"/>
        </w:rPr>
        <w:t>данных</w:t>
      </w:r>
      <w:r>
        <w:t xml:space="preserve"> </w:t>
      </w:r>
      <w:r>
        <w:rPr>
          <w:rFonts w:hint="eastAsia"/>
        </w:rPr>
        <w:t>для</w:t>
      </w:r>
      <w:r>
        <w:t xml:space="preserve"> </w:t>
      </w:r>
      <w:r>
        <w:rPr>
          <w:rFonts w:hint="eastAsia"/>
        </w:rPr>
        <w:t>задачи</w:t>
      </w:r>
      <w:r>
        <w:t xml:space="preserve"> </w:t>
      </w:r>
      <w:r>
        <w:rPr>
          <w:rFonts w:hint="eastAsia"/>
        </w:rPr>
        <w:t>классификации</w:t>
      </w:r>
      <w:r>
        <w:t xml:space="preserve"> </w:t>
      </w:r>
      <w:r>
        <w:rPr>
          <w:rFonts w:hint="eastAsia"/>
        </w:rPr>
        <w:t>текстов</w:t>
      </w:r>
    </w:p>
    <w:p w14:paraId="5C86D9EA" w14:textId="77777777" w:rsidR="00932A66" w:rsidRDefault="00932A66" w:rsidP="00932A66"/>
    <w:p w14:paraId="3C62D115" w14:textId="77777777" w:rsidR="00932A66" w:rsidRDefault="00932A66" w:rsidP="00932A66">
      <w:r>
        <w:t xml:space="preserve">3.2.2 </w:t>
      </w:r>
      <w:r>
        <w:rPr>
          <w:rFonts w:hint="eastAsia"/>
        </w:rPr>
        <w:t>Метод</w:t>
      </w:r>
      <w:r>
        <w:t xml:space="preserve"> </w:t>
      </w:r>
      <w:r>
        <w:rPr>
          <w:rFonts w:hint="eastAsia"/>
        </w:rPr>
        <w:t>сравнения</w:t>
      </w:r>
      <w:r>
        <w:t xml:space="preserve"> </w:t>
      </w:r>
      <w:r>
        <w:rPr>
          <w:rFonts w:hint="eastAsia"/>
        </w:rPr>
        <w:t>систем</w:t>
      </w:r>
      <w:r>
        <w:t xml:space="preserve"> </w:t>
      </w:r>
      <w:r>
        <w:rPr>
          <w:rFonts w:hint="eastAsia"/>
        </w:rPr>
        <w:t>классификации</w:t>
      </w:r>
      <w:r>
        <w:t xml:space="preserve"> </w:t>
      </w:r>
      <w:r>
        <w:rPr>
          <w:rFonts w:hint="eastAsia"/>
        </w:rPr>
        <w:t>тексто</w:t>
      </w:r>
      <w:r>
        <w:rPr>
          <w:rFonts w:hint="eastAsia"/>
        </w:rPr>
        <w:lastRenderedPageBreak/>
        <w:t>в</w:t>
      </w:r>
    </w:p>
    <w:p w14:paraId="35FBDBC3" w14:textId="77777777" w:rsidR="00932A66" w:rsidRDefault="00932A66" w:rsidP="00932A66"/>
    <w:p w14:paraId="1A2A861C" w14:textId="77777777" w:rsidR="00932A66" w:rsidRDefault="00932A66" w:rsidP="00932A66">
      <w:r>
        <w:t xml:space="preserve">3.3 </w:t>
      </w:r>
      <w:r>
        <w:rPr>
          <w:rFonts w:hint="eastAsia"/>
        </w:rPr>
        <w:t>Результаты</w:t>
      </w:r>
      <w:r>
        <w:t xml:space="preserve"> </w:t>
      </w:r>
      <w:r>
        <w:rPr>
          <w:rFonts w:hint="eastAsia"/>
        </w:rPr>
        <w:t>экспериментов</w:t>
      </w:r>
      <w:r>
        <w:t xml:space="preserve"> </w:t>
      </w:r>
      <w:r>
        <w:rPr>
          <w:rFonts w:hint="eastAsia"/>
        </w:rPr>
        <w:t>для</w:t>
      </w:r>
      <w:r>
        <w:t xml:space="preserve"> </w:t>
      </w:r>
      <w:r>
        <w:rPr>
          <w:rFonts w:hint="eastAsia"/>
        </w:rPr>
        <w:t>задачи</w:t>
      </w:r>
      <w:r>
        <w:t xml:space="preserve"> </w:t>
      </w:r>
      <w:r>
        <w:rPr>
          <w:rFonts w:hint="eastAsia"/>
        </w:rPr>
        <w:t>классификации</w:t>
      </w:r>
      <w:r>
        <w:t xml:space="preserve"> </w:t>
      </w:r>
      <w:r>
        <w:rPr>
          <w:rFonts w:hint="eastAsia"/>
        </w:rPr>
        <w:t>текстов</w:t>
      </w:r>
    </w:p>
    <w:p w14:paraId="6C679179" w14:textId="77777777" w:rsidR="00932A66" w:rsidRDefault="00932A66" w:rsidP="00932A66"/>
    <w:p w14:paraId="5C44BCBA" w14:textId="77777777" w:rsidR="00932A66" w:rsidRDefault="00932A66" w:rsidP="00932A66">
      <w:r>
        <w:t xml:space="preserve">3.3.1 </w:t>
      </w:r>
      <w:r>
        <w:rPr>
          <w:rFonts w:hint="eastAsia"/>
        </w:rPr>
        <w:t>Набор</w:t>
      </w:r>
      <w:r>
        <w:t xml:space="preserve"> </w:t>
      </w:r>
      <w:r>
        <w:rPr>
          <w:rFonts w:hint="eastAsia"/>
        </w:rPr>
        <w:t>данных</w:t>
      </w:r>
      <w:r>
        <w:t xml:space="preserve"> SentiRuEval-2015</w:t>
      </w:r>
    </w:p>
    <w:p w14:paraId="54090974" w14:textId="77777777" w:rsidR="00932A66" w:rsidRDefault="00932A66" w:rsidP="00932A66"/>
    <w:p w14:paraId="79BC97D4" w14:textId="77777777" w:rsidR="00932A66" w:rsidRDefault="00932A66" w:rsidP="00932A66">
      <w:r>
        <w:t xml:space="preserve">3.3.2 </w:t>
      </w:r>
      <w:r>
        <w:rPr>
          <w:rFonts w:hint="eastAsia"/>
        </w:rPr>
        <w:t>Набор</w:t>
      </w:r>
      <w:r>
        <w:t xml:space="preserve"> </w:t>
      </w:r>
      <w:r>
        <w:rPr>
          <w:rFonts w:hint="eastAsia"/>
        </w:rPr>
        <w:t>данных</w:t>
      </w:r>
      <w:r>
        <w:t xml:space="preserve"> Airline Twitter Sentiment</w:t>
      </w:r>
    </w:p>
    <w:p w14:paraId="5319A769" w14:textId="77777777" w:rsidR="00932A66" w:rsidRDefault="00932A66" w:rsidP="00932A66"/>
    <w:p w14:paraId="1A3849AE" w14:textId="77777777" w:rsidR="00932A66" w:rsidRDefault="00932A66" w:rsidP="00932A66">
      <w:r>
        <w:t xml:space="preserve">3.4 </w:t>
      </w:r>
      <w:r>
        <w:rPr>
          <w:rFonts w:hint="eastAsia"/>
        </w:rPr>
        <w:t>Выводы</w:t>
      </w:r>
      <w:r>
        <w:t xml:space="preserve"> </w:t>
      </w:r>
      <w:r>
        <w:rPr>
          <w:rFonts w:hint="eastAsia"/>
        </w:rPr>
        <w:t>к</w:t>
      </w:r>
      <w:r>
        <w:t xml:space="preserve"> </w:t>
      </w:r>
      <w:r>
        <w:rPr>
          <w:rFonts w:hint="eastAsia"/>
        </w:rPr>
        <w:t>главе</w:t>
      </w:r>
    </w:p>
    <w:p w14:paraId="7C6F4637" w14:textId="77777777" w:rsidR="00932A66" w:rsidRDefault="00932A66" w:rsidP="00932A66"/>
    <w:p w14:paraId="53E59A0D" w14:textId="77777777" w:rsidR="00932A66" w:rsidRDefault="00932A66" w:rsidP="00932A66">
      <w:r>
        <w:rPr>
          <w:rFonts w:hint="eastAsia"/>
        </w:rPr>
        <w:t>Глава</w:t>
      </w:r>
      <w:r>
        <w:t xml:space="preserve"> 4. </w:t>
      </w:r>
      <w:r>
        <w:rPr>
          <w:rFonts w:hint="eastAsia"/>
        </w:rPr>
        <w:t>Распознавание</w:t>
      </w:r>
      <w:r>
        <w:t xml:space="preserve"> </w:t>
      </w:r>
      <w:r>
        <w:rPr>
          <w:rFonts w:hint="eastAsia"/>
        </w:rPr>
        <w:t>именованных</w:t>
      </w:r>
      <w:r>
        <w:t xml:space="preserve"> </w:t>
      </w:r>
      <w:r>
        <w:rPr>
          <w:rFonts w:hint="eastAsia"/>
        </w:rPr>
        <w:t>сущностей</w:t>
      </w:r>
      <w:r>
        <w:t xml:space="preserve"> </w:t>
      </w:r>
      <w:r>
        <w:rPr>
          <w:rFonts w:hint="eastAsia"/>
        </w:rPr>
        <w:t>в</w:t>
      </w:r>
      <w:r>
        <w:t xml:space="preserve"> </w:t>
      </w:r>
      <w:r>
        <w:rPr>
          <w:rFonts w:hint="eastAsia"/>
        </w:rPr>
        <w:t>шумных</w:t>
      </w:r>
    </w:p>
    <w:p w14:paraId="2A53B81F" w14:textId="77777777" w:rsidR="00932A66" w:rsidRDefault="00932A66" w:rsidP="00932A66"/>
    <w:p w14:paraId="68CB371B" w14:textId="77777777" w:rsidR="00932A66" w:rsidRDefault="00932A66" w:rsidP="00932A66">
      <w:r>
        <w:rPr>
          <w:rFonts w:hint="eastAsia"/>
        </w:rPr>
        <w:t>текстах</w:t>
      </w:r>
    </w:p>
    <w:p w14:paraId="570DE957" w14:textId="77777777" w:rsidR="00932A66" w:rsidRDefault="00932A66" w:rsidP="00932A66"/>
    <w:p w14:paraId="4BBD82F9" w14:textId="77777777" w:rsidR="00932A66" w:rsidRDefault="00932A66" w:rsidP="00932A66">
      <w:r>
        <w:t xml:space="preserve">4.1 </w:t>
      </w:r>
      <w:r>
        <w:rPr>
          <w:rFonts w:hint="eastAsia"/>
        </w:rPr>
        <w:t>Базовая</w:t>
      </w:r>
      <w:r>
        <w:t xml:space="preserve"> </w:t>
      </w:r>
      <w:r>
        <w:rPr>
          <w:rFonts w:hint="eastAsia"/>
        </w:rPr>
        <w:t>архитектура</w:t>
      </w:r>
      <w:r>
        <w:t xml:space="preserve"> </w:t>
      </w:r>
      <w:r>
        <w:rPr>
          <w:rFonts w:hint="eastAsia"/>
        </w:rPr>
        <w:t>системы</w:t>
      </w:r>
      <w:r>
        <w:t xml:space="preserve"> </w:t>
      </w:r>
      <w:r>
        <w:rPr>
          <w:rFonts w:hint="eastAsia"/>
        </w:rPr>
        <w:t>распознавания</w:t>
      </w:r>
      <w:r>
        <w:t xml:space="preserve"> </w:t>
      </w:r>
      <w:r>
        <w:rPr>
          <w:rFonts w:hint="eastAsia"/>
        </w:rPr>
        <w:t>именованных</w:t>
      </w:r>
      <w:r>
        <w:t xml:space="preserve"> </w:t>
      </w:r>
      <w:r>
        <w:rPr>
          <w:rFonts w:hint="eastAsia"/>
        </w:rPr>
        <w:t>сущностей</w:t>
      </w:r>
    </w:p>
    <w:p w14:paraId="40567887" w14:textId="77777777" w:rsidR="00932A66" w:rsidRDefault="00932A66" w:rsidP="00932A66"/>
    <w:p w14:paraId="505AA65D" w14:textId="77777777" w:rsidR="00932A66" w:rsidRDefault="00932A66" w:rsidP="00932A66">
      <w:r>
        <w:t xml:space="preserve">4.2 </w:t>
      </w:r>
      <w:r>
        <w:rPr>
          <w:rFonts w:hint="eastAsia"/>
        </w:rPr>
        <w:t>Наборы</w:t>
      </w:r>
      <w:r>
        <w:t xml:space="preserve"> </w:t>
      </w:r>
      <w:r>
        <w:rPr>
          <w:rFonts w:hint="eastAsia"/>
        </w:rPr>
        <w:t>данных</w:t>
      </w:r>
      <w:r>
        <w:t xml:space="preserve"> </w:t>
      </w:r>
      <w:r>
        <w:rPr>
          <w:rFonts w:hint="eastAsia"/>
        </w:rPr>
        <w:t>для</w:t>
      </w:r>
      <w:r>
        <w:t xml:space="preserve"> </w:t>
      </w:r>
      <w:r>
        <w:rPr>
          <w:rFonts w:hint="eastAsia"/>
        </w:rPr>
        <w:t>задачи</w:t>
      </w:r>
      <w:r>
        <w:t xml:space="preserve"> </w:t>
      </w:r>
      <w:r>
        <w:rPr>
          <w:rFonts w:hint="eastAsia"/>
        </w:rPr>
        <w:t>распознавания</w:t>
      </w:r>
      <w:r>
        <w:t xml:space="preserve"> </w:t>
      </w:r>
      <w:r>
        <w:rPr>
          <w:rFonts w:hint="eastAsia"/>
        </w:rPr>
        <w:t>именованных</w:t>
      </w:r>
      <w:r>
        <w:t xml:space="preserve"> </w:t>
      </w:r>
      <w:r>
        <w:rPr>
          <w:rFonts w:hint="eastAsia"/>
        </w:rPr>
        <w:t>сущностей</w:t>
      </w:r>
    </w:p>
    <w:p w14:paraId="40AD1706" w14:textId="77777777" w:rsidR="00932A66" w:rsidRDefault="00932A66" w:rsidP="00932A66"/>
    <w:p w14:paraId="4B5927D5" w14:textId="77777777" w:rsidR="00932A66" w:rsidRDefault="00932A66" w:rsidP="00932A66">
      <w:r>
        <w:t xml:space="preserve">4.2.1 </w:t>
      </w:r>
      <w:r>
        <w:rPr>
          <w:rFonts w:hint="eastAsia"/>
        </w:rPr>
        <w:t>Набор</w:t>
      </w:r>
      <w:r>
        <w:t xml:space="preserve"> </w:t>
      </w:r>
      <w:r>
        <w:rPr>
          <w:rFonts w:hint="eastAsia"/>
        </w:rPr>
        <w:t>данных</w:t>
      </w:r>
      <w:r>
        <w:t xml:space="preserve"> ^N^'03</w:t>
      </w:r>
    </w:p>
    <w:p w14:paraId="3659EA60" w14:textId="77777777" w:rsidR="00932A66" w:rsidRDefault="00932A66" w:rsidP="00932A66"/>
    <w:p w14:paraId="3281301B" w14:textId="77777777" w:rsidR="00932A66" w:rsidRDefault="00932A66" w:rsidP="00932A66">
      <w:r>
        <w:t xml:space="preserve">4.2.2 </w:t>
      </w:r>
      <w:r>
        <w:rPr>
          <w:rFonts w:hint="eastAsia"/>
        </w:rPr>
        <w:t>Корпус</w:t>
      </w:r>
      <w:r>
        <w:t xml:space="preserve"> Pe</w:t>
      </w:r>
      <w:r>
        <w:rPr>
          <w:rFonts w:hint="eastAsia"/>
        </w:rPr>
        <w:t>г</w:t>
      </w:r>
      <w:r>
        <w:t>sons-1000</w:t>
      </w:r>
    </w:p>
    <w:p w14:paraId="211F3D60" w14:textId="77777777" w:rsidR="00932A66" w:rsidRDefault="00932A66" w:rsidP="00932A66"/>
    <w:p w14:paraId="46823CE1" w14:textId="77777777" w:rsidR="00932A66" w:rsidRDefault="00932A66" w:rsidP="00932A66">
      <w:r>
        <w:t xml:space="preserve">4.2.3 </w:t>
      </w:r>
      <w:r>
        <w:rPr>
          <w:rFonts w:hint="eastAsia"/>
        </w:rPr>
        <w:t>Корпус</w:t>
      </w:r>
      <w:r>
        <w:t xml:space="preserve"> CAp'2017</w:t>
      </w:r>
    </w:p>
    <w:p w14:paraId="0D6655A3" w14:textId="77777777" w:rsidR="00932A66" w:rsidRDefault="00932A66" w:rsidP="00932A66"/>
    <w:p w14:paraId="29F01626" w14:textId="77777777" w:rsidR="00932A66" w:rsidRDefault="00932A66" w:rsidP="00932A66">
      <w:r>
        <w:t xml:space="preserve">4.3 </w:t>
      </w:r>
      <w:r>
        <w:rPr>
          <w:rFonts w:hint="eastAsia"/>
        </w:rPr>
        <w:t>Эксперименты</w:t>
      </w:r>
      <w:r>
        <w:t xml:space="preserve"> </w:t>
      </w:r>
      <w:r>
        <w:rPr>
          <w:rFonts w:hint="eastAsia"/>
        </w:rPr>
        <w:t>с</w:t>
      </w:r>
      <w:r>
        <w:t xml:space="preserve"> </w:t>
      </w:r>
      <w:r>
        <w:rPr>
          <w:rFonts w:hint="eastAsia"/>
        </w:rPr>
        <w:t>вариантами</w:t>
      </w:r>
      <w:r>
        <w:t xml:space="preserve"> </w:t>
      </w:r>
      <w:r>
        <w:rPr>
          <w:rFonts w:hint="eastAsia"/>
        </w:rPr>
        <w:t>системы</w:t>
      </w:r>
      <w:r>
        <w:t xml:space="preserve"> biLSTM-CRF</w:t>
      </w:r>
    </w:p>
    <w:p w14:paraId="7A8E71AA" w14:textId="77777777" w:rsidR="00932A66" w:rsidRDefault="00932A66" w:rsidP="00932A66"/>
    <w:p w14:paraId="45AB79FF" w14:textId="77777777" w:rsidR="00932A66" w:rsidRDefault="00932A66" w:rsidP="00932A66">
      <w:r>
        <w:t xml:space="preserve">4.3.1 </w:t>
      </w:r>
      <w:r>
        <w:rPr>
          <w:rFonts w:hint="eastAsia"/>
        </w:rPr>
        <w:t>Метод</w:t>
      </w:r>
      <w:r>
        <w:t xml:space="preserve"> </w:t>
      </w:r>
      <w:r>
        <w:rPr>
          <w:rFonts w:hint="eastAsia"/>
        </w:rPr>
        <w:t>сравнения</w:t>
      </w:r>
      <w:r>
        <w:t xml:space="preserve"> </w:t>
      </w:r>
      <w:r>
        <w:rPr>
          <w:rFonts w:hint="eastAsia"/>
        </w:rPr>
        <w:t>систем</w:t>
      </w:r>
      <w:r>
        <w:t xml:space="preserve"> </w:t>
      </w:r>
      <w:r>
        <w:rPr>
          <w:rFonts w:hint="eastAsia"/>
        </w:rPr>
        <w:t>распознавания</w:t>
      </w:r>
      <w:r>
        <w:t xml:space="preserve"> </w:t>
      </w:r>
      <w:r>
        <w:rPr>
          <w:rFonts w:hint="eastAsia"/>
        </w:rPr>
        <w:t>именованных</w:t>
      </w:r>
      <w:r>
        <w:t xml:space="preserve"> </w:t>
      </w:r>
      <w:r>
        <w:rPr>
          <w:rFonts w:hint="eastAsia"/>
        </w:rPr>
        <w:t>сущностей</w:t>
      </w:r>
    </w:p>
    <w:p w14:paraId="5E741390" w14:textId="77777777" w:rsidR="00932A66" w:rsidRDefault="00932A66" w:rsidP="00932A66"/>
    <w:p w14:paraId="261F52AE" w14:textId="77777777" w:rsidR="00932A66" w:rsidRDefault="00932A66" w:rsidP="00932A66">
      <w:r>
        <w:t xml:space="preserve">4.3.2 </w:t>
      </w:r>
      <w:r>
        <w:rPr>
          <w:rFonts w:hint="eastAsia"/>
        </w:rPr>
        <w:t>Варианты</w:t>
      </w:r>
      <w:r>
        <w:t xml:space="preserve"> </w:t>
      </w:r>
      <w:r>
        <w:rPr>
          <w:rFonts w:hint="eastAsia"/>
        </w:rPr>
        <w:t>системы</w:t>
      </w:r>
      <w:r>
        <w:t xml:space="preserve"> </w:t>
      </w:r>
      <w:r>
        <w:rPr>
          <w:rFonts w:hint="eastAsia"/>
        </w:rPr>
        <w:t>распознавания</w:t>
      </w:r>
      <w:r>
        <w:t xml:space="preserve"> </w:t>
      </w:r>
      <w:r>
        <w:rPr>
          <w:rFonts w:hint="eastAsia"/>
        </w:rPr>
        <w:t>именованных</w:t>
      </w:r>
      <w:r>
        <w:t xml:space="preserve"> </w:t>
      </w:r>
      <w:r>
        <w:rPr>
          <w:rFonts w:hint="eastAsia"/>
        </w:rPr>
        <w:t>сущностей</w:t>
      </w:r>
    </w:p>
    <w:p w14:paraId="1AB3AF1C" w14:textId="77777777" w:rsidR="00932A66" w:rsidRDefault="00932A66" w:rsidP="00932A66"/>
    <w:p w14:paraId="7A518D1A" w14:textId="77777777" w:rsidR="00932A66" w:rsidRDefault="00932A66" w:rsidP="00932A66">
      <w:r>
        <w:t xml:space="preserve">4.4 </w:t>
      </w:r>
      <w:r>
        <w:rPr>
          <w:rFonts w:hint="eastAsia"/>
        </w:rPr>
        <w:t>Результаты</w:t>
      </w:r>
      <w:r>
        <w:t xml:space="preserve"> </w:t>
      </w:r>
      <w:r>
        <w:rPr>
          <w:rFonts w:hint="eastAsia"/>
        </w:rPr>
        <w:t>для</w:t>
      </w:r>
      <w:r>
        <w:t xml:space="preserve"> </w:t>
      </w:r>
      <w:r>
        <w:rPr>
          <w:rFonts w:hint="eastAsia"/>
        </w:rPr>
        <w:t>задачи</w:t>
      </w:r>
      <w:r>
        <w:t xml:space="preserve"> </w:t>
      </w:r>
      <w:r>
        <w:rPr>
          <w:rFonts w:hint="eastAsia"/>
        </w:rPr>
        <w:t>распознавания</w:t>
      </w:r>
      <w:r>
        <w:t xml:space="preserve"> </w:t>
      </w:r>
      <w:r>
        <w:rPr>
          <w:rFonts w:hint="eastAsia"/>
        </w:rPr>
        <w:t>именованных</w:t>
      </w:r>
      <w:r>
        <w:t xml:space="preserve"> </w:t>
      </w:r>
      <w:r>
        <w:rPr>
          <w:rFonts w:hint="eastAsia"/>
        </w:rPr>
        <w:t>сущностей</w:t>
      </w:r>
    </w:p>
    <w:p w14:paraId="259F06AC" w14:textId="77777777" w:rsidR="00932A66" w:rsidRDefault="00932A66" w:rsidP="00932A66"/>
    <w:p w14:paraId="60CFC16F" w14:textId="77777777" w:rsidR="00932A66" w:rsidRDefault="00932A66" w:rsidP="00932A66">
      <w:r>
        <w:t xml:space="preserve">4.5 </w:t>
      </w:r>
      <w:r>
        <w:rPr>
          <w:rFonts w:hint="eastAsia"/>
        </w:rPr>
        <w:t>Выводы</w:t>
      </w:r>
      <w:r>
        <w:t xml:space="preserve"> </w:t>
      </w:r>
      <w:r>
        <w:rPr>
          <w:rFonts w:hint="eastAsia"/>
        </w:rPr>
        <w:t>к</w:t>
      </w:r>
      <w:r>
        <w:t xml:space="preserve"> </w:t>
      </w:r>
      <w:r>
        <w:rPr>
          <w:rFonts w:hint="eastAsia"/>
        </w:rPr>
        <w:t>главе</w:t>
      </w:r>
    </w:p>
    <w:p w14:paraId="1D3CAE12" w14:textId="77777777" w:rsidR="00932A66" w:rsidRDefault="00932A66" w:rsidP="00932A66"/>
    <w:p w14:paraId="3BEEADD9" w14:textId="77777777" w:rsidR="00932A66" w:rsidRDefault="00932A66" w:rsidP="00932A66">
      <w:r>
        <w:rPr>
          <w:rFonts w:hint="eastAsia"/>
        </w:rPr>
        <w:t>Глава</w:t>
      </w:r>
      <w:r>
        <w:t xml:space="preserve"> 5. </w:t>
      </w:r>
      <w:r>
        <w:rPr>
          <w:rFonts w:hint="eastAsia"/>
        </w:rPr>
        <w:t>Извлечение</w:t>
      </w:r>
      <w:r>
        <w:t xml:space="preserve"> </w:t>
      </w:r>
      <w:r>
        <w:rPr>
          <w:rFonts w:hint="eastAsia"/>
        </w:rPr>
        <w:t>аспектов</w:t>
      </w:r>
      <w:r>
        <w:t xml:space="preserve"> </w:t>
      </w:r>
      <w:r>
        <w:rPr>
          <w:rFonts w:hint="eastAsia"/>
        </w:rPr>
        <w:t>в</w:t>
      </w:r>
      <w:r>
        <w:t xml:space="preserve"> </w:t>
      </w:r>
      <w:r>
        <w:rPr>
          <w:rFonts w:hint="eastAsia"/>
        </w:rPr>
        <w:t>шумных</w:t>
      </w:r>
      <w:r>
        <w:t xml:space="preserve"> </w:t>
      </w:r>
      <w:r>
        <w:rPr>
          <w:rFonts w:hint="eastAsia"/>
        </w:rPr>
        <w:t>данных</w:t>
      </w:r>
    </w:p>
    <w:p w14:paraId="4E903858" w14:textId="77777777" w:rsidR="00932A66" w:rsidRDefault="00932A66" w:rsidP="00932A66"/>
    <w:p w14:paraId="0DCE71FF" w14:textId="77777777" w:rsidR="00932A66" w:rsidRDefault="00932A66" w:rsidP="00932A66">
      <w:r>
        <w:t xml:space="preserve">5.1 </w:t>
      </w:r>
      <w:r>
        <w:rPr>
          <w:rFonts w:hint="eastAsia"/>
        </w:rPr>
        <w:t>Система</w:t>
      </w:r>
      <w:r>
        <w:t xml:space="preserve"> </w:t>
      </w:r>
      <w:r>
        <w:rPr>
          <w:rFonts w:hint="eastAsia"/>
        </w:rPr>
        <w:t>извлечения</w:t>
      </w:r>
      <w:r>
        <w:t xml:space="preserve"> </w:t>
      </w:r>
      <w:r>
        <w:rPr>
          <w:rFonts w:hint="eastAsia"/>
        </w:rPr>
        <w:t>аспектов</w:t>
      </w:r>
      <w:r>
        <w:t xml:space="preserve"> </w:t>
      </w:r>
      <w:r>
        <w:rPr>
          <w:rFonts w:hint="eastAsia"/>
        </w:rPr>
        <w:t>на</w:t>
      </w:r>
      <w:r>
        <w:t xml:space="preserve"> </w:t>
      </w:r>
      <w:r>
        <w:rPr>
          <w:rFonts w:hint="eastAsia"/>
        </w:rPr>
        <w:t>основе</w:t>
      </w:r>
      <w:r>
        <w:t xml:space="preserve"> </w:t>
      </w:r>
      <w:r>
        <w:rPr>
          <w:rFonts w:hint="eastAsia"/>
        </w:rPr>
        <w:t>внимания</w:t>
      </w:r>
      <w:r>
        <w:t xml:space="preserve"> (ABAE)</w:t>
      </w:r>
    </w:p>
    <w:p w14:paraId="43F7F7F0" w14:textId="77777777" w:rsidR="00932A66" w:rsidRDefault="00932A66" w:rsidP="00932A66"/>
    <w:p w14:paraId="1AEF83C9" w14:textId="77777777" w:rsidR="00932A66" w:rsidRDefault="00932A66" w:rsidP="00932A66">
      <w:r>
        <w:t xml:space="preserve">5.2 </w:t>
      </w:r>
      <w:r>
        <w:rPr>
          <w:rFonts w:hint="eastAsia"/>
        </w:rPr>
        <w:t>Модификации</w:t>
      </w:r>
      <w:r>
        <w:t xml:space="preserve"> </w:t>
      </w:r>
      <w:r>
        <w:rPr>
          <w:rFonts w:hint="eastAsia"/>
        </w:rPr>
        <w:t>системы</w:t>
      </w:r>
      <w:r>
        <w:t xml:space="preserve"> ABAE</w:t>
      </w:r>
    </w:p>
    <w:p w14:paraId="719F8870" w14:textId="77777777" w:rsidR="00932A66" w:rsidRDefault="00932A66" w:rsidP="00932A66"/>
    <w:p w14:paraId="10422966" w14:textId="77777777" w:rsidR="00932A66" w:rsidRDefault="00932A66" w:rsidP="00932A66">
      <w:r>
        <w:t xml:space="preserve">5.3 </w:t>
      </w:r>
      <w:r>
        <w:rPr>
          <w:rFonts w:hint="eastAsia"/>
        </w:rPr>
        <w:t>Эксперименты</w:t>
      </w:r>
      <w:r>
        <w:t xml:space="preserve"> </w:t>
      </w:r>
      <w:r>
        <w:rPr>
          <w:rFonts w:hint="eastAsia"/>
        </w:rPr>
        <w:t>по</w:t>
      </w:r>
      <w:r>
        <w:t xml:space="preserve"> </w:t>
      </w:r>
      <w:r>
        <w:rPr>
          <w:rFonts w:hint="eastAsia"/>
        </w:rPr>
        <w:t>сравнению</w:t>
      </w:r>
      <w:r>
        <w:t xml:space="preserve"> </w:t>
      </w:r>
      <w:r>
        <w:rPr>
          <w:rFonts w:hint="eastAsia"/>
        </w:rPr>
        <w:t>систем</w:t>
      </w:r>
      <w:r>
        <w:t xml:space="preserve"> </w:t>
      </w:r>
      <w:r>
        <w:rPr>
          <w:rFonts w:hint="eastAsia"/>
        </w:rPr>
        <w:t>извлечения</w:t>
      </w:r>
      <w:r>
        <w:t xml:space="preserve"> </w:t>
      </w:r>
      <w:r>
        <w:rPr>
          <w:rFonts w:hint="eastAsia"/>
        </w:rPr>
        <w:t>аспектов</w:t>
      </w:r>
    </w:p>
    <w:p w14:paraId="553AF982" w14:textId="77777777" w:rsidR="00932A66" w:rsidRDefault="00932A66" w:rsidP="00932A66"/>
    <w:p w14:paraId="5282C6B1" w14:textId="77777777" w:rsidR="00932A66" w:rsidRDefault="00932A66" w:rsidP="00932A66">
      <w:r>
        <w:t xml:space="preserve">5.3.1 </w:t>
      </w:r>
      <w:r>
        <w:rPr>
          <w:rFonts w:hint="eastAsia"/>
        </w:rPr>
        <w:t>Метод</w:t>
      </w:r>
      <w:r>
        <w:t xml:space="preserve"> </w:t>
      </w:r>
      <w:r>
        <w:rPr>
          <w:rFonts w:hint="eastAsia"/>
        </w:rPr>
        <w:t>сравнения</w:t>
      </w:r>
      <w:r>
        <w:t xml:space="preserve"> </w:t>
      </w:r>
      <w:r>
        <w:rPr>
          <w:rFonts w:hint="eastAsia"/>
        </w:rPr>
        <w:t>систем</w:t>
      </w:r>
      <w:r>
        <w:t xml:space="preserve"> </w:t>
      </w:r>
      <w:r>
        <w:rPr>
          <w:rFonts w:hint="eastAsia"/>
        </w:rPr>
        <w:t>извлечения</w:t>
      </w:r>
      <w:r>
        <w:t xml:space="preserve"> </w:t>
      </w:r>
      <w:r>
        <w:rPr>
          <w:rFonts w:hint="eastAsia"/>
        </w:rPr>
        <w:t>аспектов</w:t>
      </w:r>
    </w:p>
    <w:p w14:paraId="7E0D65AA" w14:textId="77777777" w:rsidR="00932A66" w:rsidRDefault="00932A66" w:rsidP="00932A66"/>
    <w:p w14:paraId="63022424" w14:textId="77777777" w:rsidR="00932A66" w:rsidRDefault="00932A66" w:rsidP="00932A66">
      <w:r>
        <w:t xml:space="preserve">5.3.2 </w:t>
      </w:r>
      <w:r>
        <w:rPr>
          <w:rFonts w:hint="eastAsia"/>
        </w:rPr>
        <w:t>Постановка</w:t>
      </w:r>
      <w:r>
        <w:t xml:space="preserve"> </w:t>
      </w:r>
      <w:r>
        <w:rPr>
          <w:rFonts w:hint="eastAsia"/>
        </w:rPr>
        <w:t>экспериментов</w:t>
      </w:r>
      <w:r>
        <w:t xml:space="preserve"> </w:t>
      </w:r>
      <w:r>
        <w:rPr>
          <w:rFonts w:hint="eastAsia"/>
        </w:rPr>
        <w:t>для</w:t>
      </w:r>
      <w:r>
        <w:t xml:space="preserve"> </w:t>
      </w:r>
      <w:r>
        <w:rPr>
          <w:rFonts w:hint="eastAsia"/>
        </w:rPr>
        <w:t>задачи</w:t>
      </w:r>
      <w:r>
        <w:t xml:space="preserve"> </w:t>
      </w:r>
      <w:r>
        <w:rPr>
          <w:rFonts w:hint="eastAsia"/>
        </w:rPr>
        <w:t>извлечения</w:t>
      </w:r>
      <w:r>
        <w:t xml:space="preserve"> </w:t>
      </w:r>
      <w:r>
        <w:rPr>
          <w:rFonts w:hint="eastAsia"/>
        </w:rPr>
        <w:t>аспектов</w:t>
      </w:r>
    </w:p>
    <w:p w14:paraId="64315CCE" w14:textId="77777777" w:rsidR="00932A66" w:rsidRDefault="00932A66" w:rsidP="00932A66"/>
    <w:p w14:paraId="54C241F9" w14:textId="77777777" w:rsidR="00932A66" w:rsidRDefault="00932A66" w:rsidP="00932A66">
      <w:r>
        <w:t xml:space="preserve">5.4 </w:t>
      </w:r>
      <w:r>
        <w:rPr>
          <w:rFonts w:hint="eastAsia"/>
        </w:rPr>
        <w:t>Результаты</w:t>
      </w:r>
      <w:r>
        <w:t xml:space="preserve"> </w:t>
      </w:r>
      <w:r>
        <w:rPr>
          <w:rFonts w:hint="eastAsia"/>
        </w:rPr>
        <w:t>экспериментов</w:t>
      </w:r>
      <w:r>
        <w:t xml:space="preserve"> </w:t>
      </w:r>
      <w:r>
        <w:rPr>
          <w:rFonts w:hint="eastAsia"/>
        </w:rPr>
        <w:t>для</w:t>
      </w:r>
      <w:r>
        <w:t xml:space="preserve"> </w:t>
      </w:r>
      <w:r>
        <w:rPr>
          <w:rFonts w:hint="eastAsia"/>
        </w:rPr>
        <w:t>задачи</w:t>
      </w:r>
      <w:r>
        <w:t xml:space="preserve"> </w:t>
      </w:r>
      <w:r>
        <w:rPr>
          <w:rFonts w:hint="eastAsia"/>
        </w:rPr>
        <w:t>извлечения</w:t>
      </w:r>
      <w:r>
        <w:t xml:space="preserve"> </w:t>
      </w:r>
      <w:r>
        <w:rPr>
          <w:rFonts w:hint="eastAsia"/>
        </w:rPr>
        <w:t>аспектов</w:t>
      </w:r>
    </w:p>
    <w:p w14:paraId="3B69BFF4" w14:textId="77777777" w:rsidR="00932A66" w:rsidRDefault="00932A66" w:rsidP="00932A66"/>
    <w:p w14:paraId="62F5CCF4" w14:textId="77777777" w:rsidR="00932A66" w:rsidRDefault="00932A66" w:rsidP="00932A66">
      <w:r>
        <w:t xml:space="preserve">5.5 </w:t>
      </w:r>
      <w:r>
        <w:rPr>
          <w:rFonts w:hint="eastAsia"/>
        </w:rPr>
        <w:t>Выводы</w:t>
      </w:r>
      <w:r>
        <w:t xml:space="preserve"> </w:t>
      </w:r>
      <w:r>
        <w:rPr>
          <w:rFonts w:hint="eastAsia"/>
        </w:rPr>
        <w:t>к</w:t>
      </w:r>
      <w:r>
        <w:t xml:space="preserve"> </w:t>
      </w:r>
      <w:r>
        <w:rPr>
          <w:rFonts w:hint="eastAsia"/>
        </w:rPr>
        <w:t>главе</w:t>
      </w:r>
    </w:p>
    <w:p w14:paraId="0AC49A44" w14:textId="77777777" w:rsidR="00932A66" w:rsidRDefault="00932A66" w:rsidP="00932A66"/>
    <w:p w14:paraId="335ECC37" w14:textId="77777777" w:rsidR="00932A66" w:rsidRDefault="00932A66" w:rsidP="00932A66">
      <w:r>
        <w:rPr>
          <w:rFonts w:hint="eastAsia"/>
        </w:rPr>
        <w:t>Глава</w:t>
      </w:r>
      <w:r>
        <w:t xml:space="preserve"> 6. </w:t>
      </w:r>
      <w:r>
        <w:rPr>
          <w:rFonts w:hint="eastAsia"/>
        </w:rPr>
        <w:t>Комплекс</w:t>
      </w:r>
      <w:r>
        <w:t xml:space="preserve"> </w:t>
      </w:r>
      <w:r>
        <w:rPr>
          <w:rFonts w:hint="eastAsia"/>
        </w:rPr>
        <w:t>программ</w:t>
      </w:r>
      <w:r>
        <w:t xml:space="preserve"> </w:t>
      </w:r>
      <w:r>
        <w:rPr>
          <w:rFonts w:hint="eastAsia"/>
        </w:rPr>
        <w:t>для</w:t>
      </w:r>
      <w:r>
        <w:t xml:space="preserve"> </w:t>
      </w:r>
      <w:r>
        <w:rPr>
          <w:rFonts w:hint="eastAsia"/>
        </w:rPr>
        <w:t>оценки</w:t>
      </w:r>
      <w:r>
        <w:t xml:space="preserve"> </w:t>
      </w:r>
      <w:r>
        <w:rPr>
          <w:rFonts w:hint="eastAsia"/>
        </w:rPr>
        <w:t>устойчивости</w:t>
      </w:r>
      <w:r>
        <w:t xml:space="preserve"> </w:t>
      </w:r>
      <w:r>
        <w:rPr>
          <w:rFonts w:hint="eastAsia"/>
        </w:rPr>
        <w:t>к</w:t>
      </w:r>
      <w:r>
        <w:t xml:space="preserve"> </w:t>
      </w:r>
      <w:r>
        <w:rPr>
          <w:rFonts w:hint="eastAsia"/>
        </w:rPr>
        <w:t>шуму</w:t>
      </w:r>
    </w:p>
    <w:p w14:paraId="56CD2595" w14:textId="77777777" w:rsidR="00932A66" w:rsidRDefault="00932A66" w:rsidP="00932A66"/>
    <w:p w14:paraId="1727A989" w14:textId="77777777" w:rsidR="00932A66" w:rsidRDefault="00932A66" w:rsidP="00932A66">
      <w:r>
        <w:rPr>
          <w:rFonts w:hint="eastAsia"/>
        </w:rPr>
        <w:t>систем</w:t>
      </w:r>
      <w:r>
        <w:t xml:space="preserve"> </w:t>
      </w:r>
      <w:r>
        <w:rPr>
          <w:rFonts w:hint="eastAsia"/>
        </w:rPr>
        <w:t>для</w:t>
      </w:r>
      <w:r>
        <w:t xml:space="preserve"> </w:t>
      </w:r>
      <w:r>
        <w:rPr>
          <w:rFonts w:hint="eastAsia"/>
        </w:rPr>
        <w:t>задач</w:t>
      </w:r>
      <w:r>
        <w:t xml:space="preserve"> </w:t>
      </w:r>
      <w:r>
        <w:rPr>
          <w:rFonts w:hint="eastAsia"/>
        </w:rPr>
        <w:t>обработки</w:t>
      </w:r>
      <w:r>
        <w:t xml:space="preserve"> </w:t>
      </w:r>
      <w:r>
        <w:rPr>
          <w:rFonts w:hint="eastAsia"/>
        </w:rPr>
        <w:t>текстов</w:t>
      </w:r>
    </w:p>
    <w:p w14:paraId="679FAF87" w14:textId="77777777" w:rsidR="00932A66" w:rsidRDefault="00932A66" w:rsidP="00932A66"/>
    <w:p w14:paraId="741DC82C" w14:textId="77777777" w:rsidR="00932A66" w:rsidRDefault="00932A66" w:rsidP="00932A66">
      <w:r>
        <w:t xml:space="preserve">6.1 </w:t>
      </w:r>
      <w:r>
        <w:rPr>
          <w:rFonts w:hint="eastAsia"/>
        </w:rPr>
        <w:t>Пакет</w:t>
      </w:r>
      <w:r>
        <w:t xml:space="preserve"> </w:t>
      </w:r>
      <w:r>
        <w:rPr>
          <w:rFonts w:hint="eastAsia"/>
        </w:rPr>
        <w:t>программ</w:t>
      </w:r>
      <w:r>
        <w:t xml:space="preserve"> </w:t>
      </w:r>
      <w:r>
        <w:rPr>
          <w:rFonts w:hint="eastAsia"/>
        </w:rPr>
        <w:t>для</w:t>
      </w:r>
      <w:r>
        <w:t xml:space="preserve"> </w:t>
      </w:r>
      <w:r>
        <w:rPr>
          <w:rFonts w:hint="eastAsia"/>
        </w:rPr>
        <w:t>построения</w:t>
      </w:r>
      <w:r>
        <w:t xml:space="preserve"> </w:t>
      </w:r>
      <w:r>
        <w:rPr>
          <w:rFonts w:hint="eastAsia"/>
        </w:rPr>
        <w:t>и</w:t>
      </w:r>
      <w:r>
        <w:t xml:space="preserve"> </w:t>
      </w:r>
      <w:r>
        <w:rPr>
          <w:rFonts w:hint="eastAsia"/>
        </w:rPr>
        <w:t>оценки</w:t>
      </w:r>
      <w:r>
        <w:t xml:space="preserve"> </w:t>
      </w:r>
      <w:r>
        <w:rPr>
          <w:rFonts w:hint="eastAsia"/>
        </w:rPr>
        <w:t>устойчивости</w:t>
      </w:r>
      <w:r>
        <w:t xml:space="preserve"> </w:t>
      </w:r>
      <w:r>
        <w:rPr>
          <w:rFonts w:hint="eastAsia"/>
        </w:rPr>
        <w:t>систем</w:t>
      </w:r>
      <w:r>
        <w:t xml:space="preserve"> </w:t>
      </w:r>
      <w:r>
        <w:rPr>
          <w:rFonts w:hint="eastAsia"/>
        </w:rPr>
        <w:t>векторных</w:t>
      </w:r>
      <w:r>
        <w:t xml:space="preserve"> </w:t>
      </w:r>
      <w:r>
        <w:rPr>
          <w:rFonts w:hint="eastAsia"/>
        </w:rPr>
        <w:t>представлений</w:t>
      </w:r>
      <w:r>
        <w:t xml:space="preserve"> </w:t>
      </w:r>
      <w:r>
        <w:rPr>
          <w:rFonts w:hint="eastAsia"/>
        </w:rPr>
        <w:t>слов</w:t>
      </w:r>
    </w:p>
    <w:p w14:paraId="35954309" w14:textId="77777777" w:rsidR="00932A66" w:rsidRDefault="00932A66" w:rsidP="00932A66"/>
    <w:p w14:paraId="3A397E45" w14:textId="77777777" w:rsidR="00932A66" w:rsidRDefault="00932A66" w:rsidP="00932A66">
      <w:r>
        <w:t xml:space="preserve">6.1.1 </w:t>
      </w:r>
      <w:r>
        <w:rPr>
          <w:rFonts w:hint="eastAsia"/>
        </w:rPr>
        <w:t>Система</w:t>
      </w:r>
      <w:r>
        <w:t xml:space="preserve"> RoVe</w:t>
      </w:r>
    </w:p>
    <w:p w14:paraId="4AADFA47" w14:textId="77777777" w:rsidR="00932A66" w:rsidRDefault="00932A66" w:rsidP="00932A66"/>
    <w:p w14:paraId="0F674E23" w14:textId="77777777" w:rsidR="00932A66" w:rsidRDefault="00932A66" w:rsidP="00932A66">
      <w:r>
        <w:t xml:space="preserve">6.1.2 </w:t>
      </w:r>
      <w:r>
        <w:rPr>
          <w:rFonts w:hint="eastAsia"/>
        </w:rPr>
        <w:t>Система</w:t>
      </w:r>
      <w:r>
        <w:t xml:space="preserve"> Wo</w:t>
      </w:r>
      <w:r>
        <w:rPr>
          <w:rFonts w:hint="eastAsia"/>
        </w:rPr>
        <w:t>г</w:t>
      </w:r>
      <w:r>
        <w:t>d2Vec</w:t>
      </w:r>
    </w:p>
    <w:p w14:paraId="092D4E1D" w14:textId="77777777" w:rsidR="00932A66" w:rsidRDefault="00932A66" w:rsidP="00932A66"/>
    <w:p w14:paraId="2A1A6742" w14:textId="77777777" w:rsidR="00932A66" w:rsidRDefault="00932A66" w:rsidP="00932A66">
      <w:r>
        <w:t xml:space="preserve">6.1.3 </w:t>
      </w:r>
      <w:r>
        <w:rPr>
          <w:rFonts w:hint="eastAsia"/>
        </w:rPr>
        <w:t>Система</w:t>
      </w:r>
      <w:r>
        <w:t xml:space="preserve"> fasttext</w:t>
      </w:r>
    </w:p>
    <w:p w14:paraId="51F815B5" w14:textId="77777777" w:rsidR="00932A66" w:rsidRDefault="00932A66" w:rsidP="00932A66"/>
    <w:p w14:paraId="3565AC94" w14:textId="77777777" w:rsidR="00932A66" w:rsidRDefault="00932A66" w:rsidP="00932A66">
      <w:r>
        <w:t xml:space="preserve">6.2 </w:t>
      </w:r>
      <w:r>
        <w:rPr>
          <w:rFonts w:hint="eastAsia"/>
        </w:rPr>
        <w:t>Пакет</w:t>
      </w:r>
      <w:r>
        <w:t xml:space="preserve"> </w:t>
      </w:r>
      <w:r>
        <w:rPr>
          <w:rFonts w:hint="eastAsia"/>
        </w:rPr>
        <w:t>программ</w:t>
      </w:r>
      <w:r>
        <w:t xml:space="preserve"> </w:t>
      </w:r>
      <w:r>
        <w:rPr>
          <w:rFonts w:hint="eastAsia"/>
        </w:rPr>
        <w:t>для</w:t>
      </w:r>
      <w:r>
        <w:t xml:space="preserve"> </w:t>
      </w:r>
      <w:r>
        <w:rPr>
          <w:rFonts w:hint="eastAsia"/>
        </w:rPr>
        <w:t>построения</w:t>
      </w:r>
      <w:r>
        <w:t xml:space="preserve"> </w:t>
      </w:r>
      <w:r>
        <w:rPr>
          <w:rFonts w:hint="eastAsia"/>
        </w:rPr>
        <w:t>и</w:t>
      </w:r>
      <w:r>
        <w:t xml:space="preserve"> </w:t>
      </w:r>
      <w:r>
        <w:rPr>
          <w:rFonts w:hint="eastAsia"/>
        </w:rPr>
        <w:t>оценки</w:t>
      </w:r>
      <w:r>
        <w:t xml:space="preserve"> </w:t>
      </w:r>
      <w:r>
        <w:rPr>
          <w:rFonts w:hint="eastAsia"/>
        </w:rPr>
        <w:t>устойчивости</w:t>
      </w:r>
      <w:r>
        <w:t xml:space="preserve"> </w:t>
      </w:r>
      <w:r>
        <w:rPr>
          <w:rFonts w:hint="eastAsia"/>
        </w:rPr>
        <w:t>систем</w:t>
      </w:r>
      <w:r>
        <w:t xml:space="preserve"> </w:t>
      </w:r>
      <w:r>
        <w:rPr>
          <w:rFonts w:hint="eastAsia"/>
        </w:rPr>
        <w:t>классификации</w:t>
      </w:r>
      <w:r>
        <w:t xml:space="preserve"> </w:t>
      </w:r>
      <w:r>
        <w:rPr>
          <w:rFonts w:hint="eastAsia"/>
        </w:rPr>
        <w:t>текстов</w:t>
      </w:r>
    </w:p>
    <w:p w14:paraId="189A6BDB" w14:textId="77777777" w:rsidR="00932A66" w:rsidRDefault="00932A66" w:rsidP="00932A66"/>
    <w:p w14:paraId="77286BF9" w14:textId="77777777" w:rsidR="00932A66" w:rsidRDefault="00932A66" w:rsidP="00932A66">
      <w:r>
        <w:t xml:space="preserve">6.2.1 </w:t>
      </w:r>
      <w:r>
        <w:rPr>
          <w:rFonts w:hint="eastAsia"/>
        </w:rPr>
        <w:t>Система</w:t>
      </w:r>
      <w:r>
        <w:t xml:space="preserve"> CharCNN</w:t>
      </w:r>
    </w:p>
    <w:p w14:paraId="64C3313B" w14:textId="77777777" w:rsidR="00932A66" w:rsidRDefault="00932A66" w:rsidP="00932A66"/>
    <w:p w14:paraId="2F44955A" w14:textId="77777777" w:rsidR="00932A66" w:rsidRDefault="00932A66" w:rsidP="00932A66">
      <w:r>
        <w:t xml:space="preserve">6.2.2 </w:t>
      </w:r>
      <w:r>
        <w:rPr>
          <w:rFonts w:hint="eastAsia"/>
        </w:rPr>
        <w:t>Система</w:t>
      </w:r>
      <w:r>
        <w:t xml:space="preserve"> Fasttext-GRU</w:t>
      </w:r>
    </w:p>
    <w:p w14:paraId="75226D44" w14:textId="77777777" w:rsidR="00932A66" w:rsidRDefault="00932A66" w:rsidP="00932A66"/>
    <w:p w14:paraId="44C6C629" w14:textId="77777777" w:rsidR="00932A66" w:rsidRDefault="00932A66" w:rsidP="00932A66">
      <w:r>
        <w:t xml:space="preserve">6.2.3 </w:t>
      </w:r>
      <w:r>
        <w:rPr>
          <w:rFonts w:hint="eastAsia"/>
        </w:rPr>
        <w:t>Система</w:t>
      </w:r>
      <w:r>
        <w:t xml:space="preserve"> CharCNN-WordRNN</w:t>
      </w:r>
    </w:p>
    <w:p w14:paraId="18ACE17F" w14:textId="77777777" w:rsidR="00932A66" w:rsidRDefault="00932A66" w:rsidP="00932A66"/>
    <w:p w14:paraId="3B538D5E" w14:textId="77777777" w:rsidR="00932A66" w:rsidRDefault="00932A66" w:rsidP="00932A66">
      <w:r>
        <w:t xml:space="preserve">6.2.4 </w:t>
      </w:r>
      <w:r>
        <w:rPr>
          <w:rFonts w:hint="eastAsia"/>
        </w:rPr>
        <w:t>Система</w:t>
      </w:r>
      <w:r>
        <w:t xml:space="preserve"> RoVe</w:t>
      </w:r>
    </w:p>
    <w:p w14:paraId="0F632CE3" w14:textId="77777777" w:rsidR="00932A66" w:rsidRDefault="00932A66" w:rsidP="00932A66"/>
    <w:p w14:paraId="6ABDBCDB" w14:textId="77777777" w:rsidR="00932A66" w:rsidRDefault="00932A66" w:rsidP="00932A66">
      <w:r>
        <w:t xml:space="preserve">6.3 </w:t>
      </w:r>
      <w:r>
        <w:rPr>
          <w:rFonts w:hint="eastAsia"/>
        </w:rPr>
        <w:t>Пакет</w:t>
      </w:r>
      <w:r>
        <w:t xml:space="preserve"> </w:t>
      </w:r>
      <w:r>
        <w:rPr>
          <w:rFonts w:hint="eastAsia"/>
        </w:rPr>
        <w:t>программ</w:t>
      </w:r>
      <w:r>
        <w:t xml:space="preserve"> </w:t>
      </w:r>
      <w:r>
        <w:rPr>
          <w:rFonts w:hint="eastAsia"/>
        </w:rPr>
        <w:t>для</w:t>
      </w:r>
      <w:r>
        <w:t xml:space="preserve"> </w:t>
      </w:r>
      <w:r>
        <w:rPr>
          <w:rFonts w:hint="eastAsia"/>
        </w:rPr>
        <w:t>построения</w:t>
      </w:r>
      <w:r>
        <w:t xml:space="preserve"> </w:t>
      </w:r>
      <w:r>
        <w:rPr>
          <w:rFonts w:hint="eastAsia"/>
        </w:rPr>
        <w:t>и</w:t>
      </w:r>
      <w:r>
        <w:t xml:space="preserve"> </w:t>
      </w:r>
      <w:r>
        <w:rPr>
          <w:rFonts w:hint="eastAsia"/>
        </w:rPr>
        <w:t>оценки</w:t>
      </w:r>
      <w:r>
        <w:t xml:space="preserve"> </w:t>
      </w:r>
      <w:r>
        <w:rPr>
          <w:rFonts w:hint="eastAsia"/>
        </w:rPr>
        <w:t>устойчивости</w:t>
      </w:r>
      <w:r>
        <w:t xml:space="preserve"> </w:t>
      </w:r>
      <w:r>
        <w:rPr>
          <w:rFonts w:hint="eastAsia"/>
        </w:rPr>
        <w:t>систем</w:t>
      </w:r>
    </w:p>
    <w:p w14:paraId="0C0306D6" w14:textId="77777777" w:rsidR="00932A66" w:rsidRDefault="00932A66" w:rsidP="00932A66"/>
    <w:p w14:paraId="6B29FB15" w14:textId="77777777" w:rsidR="00932A66" w:rsidRDefault="00932A66" w:rsidP="00932A66">
      <w:r>
        <w:rPr>
          <w:rFonts w:hint="eastAsia"/>
        </w:rPr>
        <w:t>распознавания</w:t>
      </w:r>
      <w:r>
        <w:t xml:space="preserve"> </w:t>
      </w:r>
      <w:r>
        <w:rPr>
          <w:rFonts w:hint="eastAsia"/>
        </w:rPr>
        <w:t>именованных</w:t>
      </w:r>
      <w:r>
        <w:t xml:space="preserve"> </w:t>
      </w:r>
      <w:r>
        <w:rPr>
          <w:rFonts w:hint="eastAsia"/>
        </w:rPr>
        <w:t>сущностей</w:t>
      </w:r>
    </w:p>
    <w:p w14:paraId="44924F70" w14:textId="77777777" w:rsidR="00932A66" w:rsidRDefault="00932A66" w:rsidP="00932A66"/>
    <w:p w14:paraId="3BFE4A70" w14:textId="77777777" w:rsidR="00932A66" w:rsidRDefault="00932A66" w:rsidP="00932A66">
      <w:r>
        <w:t xml:space="preserve">6.3.1 </w:t>
      </w:r>
      <w:r>
        <w:rPr>
          <w:rFonts w:hint="eastAsia"/>
        </w:rPr>
        <w:t>Система</w:t>
      </w:r>
      <w:r>
        <w:t xml:space="preserve"> LSTM-CRF</w:t>
      </w:r>
    </w:p>
    <w:p w14:paraId="257A80DB" w14:textId="77777777" w:rsidR="00932A66" w:rsidRDefault="00932A66" w:rsidP="00932A66"/>
    <w:p w14:paraId="67AE270D" w14:textId="77777777" w:rsidR="00932A66" w:rsidRDefault="00932A66" w:rsidP="00932A66">
      <w:r>
        <w:t xml:space="preserve">6.4 </w:t>
      </w:r>
      <w:r>
        <w:rPr>
          <w:rFonts w:hint="eastAsia"/>
        </w:rPr>
        <w:t>Пакет</w:t>
      </w:r>
      <w:r>
        <w:t xml:space="preserve"> </w:t>
      </w:r>
      <w:r>
        <w:rPr>
          <w:rFonts w:hint="eastAsia"/>
        </w:rPr>
        <w:t>программ</w:t>
      </w:r>
      <w:r>
        <w:t xml:space="preserve"> </w:t>
      </w:r>
      <w:r>
        <w:rPr>
          <w:rFonts w:hint="eastAsia"/>
        </w:rPr>
        <w:t>для</w:t>
      </w:r>
      <w:r>
        <w:t xml:space="preserve"> </w:t>
      </w:r>
      <w:r>
        <w:rPr>
          <w:rFonts w:hint="eastAsia"/>
        </w:rPr>
        <w:t>построения</w:t>
      </w:r>
      <w:r>
        <w:t xml:space="preserve"> </w:t>
      </w:r>
      <w:r>
        <w:rPr>
          <w:rFonts w:hint="eastAsia"/>
        </w:rPr>
        <w:t>и</w:t>
      </w:r>
      <w:r>
        <w:t xml:space="preserve"> </w:t>
      </w:r>
      <w:r>
        <w:rPr>
          <w:rFonts w:hint="eastAsia"/>
        </w:rPr>
        <w:t>оценки</w:t>
      </w:r>
      <w:r>
        <w:t xml:space="preserve"> </w:t>
      </w:r>
      <w:r>
        <w:rPr>
          <w:rFonts w:hint="eastAsia"/>
        </w:rPr>
        <w:t>устойчивости</w:t>
      </w:r>
      <w:r>
        <w:t xml:space="preserve"> </w:t>
      </w:r>
      <w:r>
        <w:rPr>
          <w:rFonts w:hint="eastAsia"/>
        </w:rPr>
        <w:t>систем</w:t>
      </w:r>
      <w:r>
        <w:t xml:space="preserve"> </w:t>
      </w:r>
      <w:r>
        <w:rPr>
          <w:rFonts w:hint="eastAsia"/>
        </w:rPr>
        <w:t>извлечения</w:t>
      </w:r>
      <w:r>
        <w:t xml:space="preserve"> </w:t>
      </w:r>
      <w:r>
        <w:rPr>
          <w:rFonts w:hint="eastAsia"/>
        </w:rPr>
        <w:t>аспектов</w:t>
      </w:r>
    </w:p>
    <w:p w14:paraId="1F1D013B" w14:textId="77777777" w:rsidR="00932A66" w:rsidRDefault="00932A66" w:rsidP="00932A66"/>
    <w:p w14:paraId="36C4F04D" w14:textId="77777777" w:rsidR="00932A66" w:rsidRDefault="00932A66" w:rsidP="00932A66">
      <w:r>
        <w:t xml:space="preserve">6.5 </w:t>
      </w:r>
      <w:r>
        <w:rPr>
          <w:rFonts w:hint="eastAsia"/>
        </w:rPr>
        <w:t>Выводы</w:t>
      </w:r>
      <w:r>
        <w:t xml:space="preserve"> </w:t>
      </w:r>
      <w:r>
        <w:rPr>
          <w:rFonts w:hint="eastAsia"/>
        </w:rPr>
        <w:t>к</w:t>
      </w:r>
      <w:r>
        <w:t xml:space="preserve"> </w:t>
      </w:r>
      <w:r>
        <w:rPr>
          <w:rFonts w:hint="eastAsia"/>
        </w:rPr>
        <w:t>главе</w:t>
      </w:r>
    </w:p>
    <w:p w14:paraId="3C4398D5" w14:textId="77777777" w:rsidR="00932A66" w:rsidRDefault="00932A66" w:rsidP="00932A66"/>
    <w:p w14:paraId="084AFB93" w14:textId="77777777" w:rsidR="00932A66" w:rsidRDefault="00932A66" w:rsidP="00932A66">
      <w:r>
        <w:rPr>
          <w:rFonts w:hint="eastAsia"/>
        </w:rPr>
        <w:t>Заключение</w:t>
      </w:r>
    </w:p>
    <w:p w14:paraId="3FA1E1DC" w14:textId="77777777" w:rsidR="00932A66" w:rsidRDefault="00932A66" w:rsidP="00932A66"/>
    <w:p w14:paraId="40629C40" w14:textId="77777777" w:rsidR="00932A66" w:rsidRDefault="00932A66" w:rsidP="00932A66">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2211093C" w14:textId="77777777" w:rsidR="00932A66" w:rsidRDefault="00932A66" w:rsidP="00932A66"/>
    <w:p w14:paraId="029C0F4E" w14:textId="77777777" w:rsidR="00932A66" w:rsidRDefault="00932A66" w:rsidP="00932A66">
      <w:r>
        <w:rPr>
          <w:rFonts w:hint="eastAsia"/>
        </w:rPr>
        <w:t>Словарь</w:t>
      </w:r>
      <w:r>
        <w:t xml:space="preserve"> </w:t>
      </w:r>
      <w:r>
        <w:rPr>
          <w:rFonts w:hint="eastAsia"/>
        </w:rPr>
        <w:t>терминов</w:t>
      </w:r>
    </w:p>
    <w:p w14:paraId="3803C1E8" w14:textId="77777777" w:rsidR="00932A66" w:rsidRDefault="00932A66" w:rsidP="00932A66"/>
    <w:p w14:paraId="0332BF53" w14:textId="77777777" w:rsidR="00932A66" w:rsidRDefault="00932A66" w:rsidP="00932A66">
      <w:r>
        <w:rPr>
          <w:rFonts w:hint="eastAsia"/>
        </w:rPr>
        <w:t>Список</w:t>
      </w:r>
      <w:r>
        <w:t xml:space="preserve"> </w:t>
      </w:r>
      <w:r>
        <w:rPr>
          <w:rFonts w:hint="eastAsia"/>
        </w:rPr>
        <w:t>литературы</w:t>
      </w:r>
    </w:p>
    <w:p w14:paraId="4CE275B2" w14:textId="77777777" w:rsidR="00932A66" w:rsidRDefault="00932A66" w:rsidP="00932A66"/>
    <w:p w14:paraId="26C9FD64" w14:textId="77777777" w:rsidR="00932A66" w:rsidRDefault="00932A66" w:rsidP="00932A66">
      <w:r>
        <w:rPr>
          <w:rFonts w:hint="eastAsia"/>
        </w:rPr>
        <w:t>Список</w:t>
      </w:r>
      <w:r>
        <w:t xml:space="preserve"> </w:t>
      </w:r>
      <w:r>
        <w:rPr>
          <w:rFonts w:hint="eastAsia"/>
        </w:rPr>
        <w:t>рисунков</w:t>
      </w:r>
    </w:p>
    <w:p w14:paraId="2E0ABA00" w14:textId="77777777" w:rsidR="00932A66" w:rsidRDefault="00932A66" w:rsidP="00932A66"/>
    <w:p w14:paraId="65262892" w14:textId="6C8E4F37" w:rsidR="00932A66" w:rsidRPr="00932A66" w:rsidRDefault="00932A66" w:rsidP="00932A66">
      <w:r>
        <w:rPr>
          <w:rFonts w:hint="eastAsia"/>
        </w:rPr>
        <w:t>Список</w:t>
      </w:r>
      <w:r>
        <w:t xml:space="preserve"> </w:t>
      </w:r>
      <w:r>
        <w:rPr>
          <w:rFonts w:hint="eastAsia"/>
        </w:rPr>
        <w:t>таблиц</w:t>
      </w:r>
    </w:p>
    <w:sectPr w:rsidR="00932A66" w:rsidRPr="00932A66" w:rsidSect="008C15F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33EF" w14:textId="77777777" w:rsidR="008C15F8" w:rsidRDefault="008C15F8">
      <w:pPr>
        <w:spacing w:after="0" w:line="240" w:lineRule="auto"/>
      </w:pPr>
      <w:r>
        <w:separator/>
      </w:r>
    </w:p>
  </w:endnote>
  <w:endnote w:type="continuationSeparator" w:id="0">
    <w:p w14:paraId="64A55172" w14:textId="77777777" w:rsidR="008C15F8" w:rsidRDefault="008C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D2CE" w14:textId="77777777" w:rsidR="008C15F8" w:rsidRDefault="008C15F8"/>
    <w:p w14:paraId="3C740CB7" w14:textId="77777777" w:rsidR="008C15F8" w:rsidRDefault="008C15F8"/>
    <w:p w14:paraId="4B18A731" w14:textId="77777777" w:rsidR="008C15F8" w:rsidRDefault="008C15F8"/>
    <w:p w14:paraId="0BD2CD0F" w14:textId="77777777" w:rsidR="008C15F8" w:rsidRDefault="008C15F8"/>
    <w:p w14:paraId="31116C27" w14:textId="77777777" w:rsidR="008C15F8" w:rsidRDefault="008C15F8"/>
    <w:p w14:paraId="046ED463" w14:textId="77777777" w:rsidR="008C15F8" w:rsidRDefault="008C15F8"/>
    <w:p w14:paraId="2AD680A1" w14:textId="77777777" w:rsidR="008C15F8" w:rsidRDefault="008C15F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01916F" wp14:editId="37354B6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3EB91" w14:textId="77777777" w:rsidR="008C15F8" w:rsidRDefault="008C15F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01916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883EB91" w14:textId="77777777" w:rsidR="008C15F8" w:rsidRDefault="008C15F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2116FD7" w14:textId="77777777" w:rsidR="008C15F8" w:rsidRDefault="008C15F8"/>
    <w:p w14:paraId="71FC4C4A" w14:textId="77777777" w:rsidR="008C15F8" w:rsidRDefault="008C15F8"/>
    <w:p w14:paraId="7707B422" w14:textId="77777777" w:rsidR="008C15F8" w:rsidRDefault="008C15F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29AA6D5" wp14:editId="51FEE8E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35079" w14:textId="77777777" w:rsidR="008C15F8" w:rsidRDefault="008C15F8"/>
                          <w:p w14:paraId="178327F9" w14:textId="77777777" w:rsidR="008C15F8" w:rsidRDefault="008C15F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9AA6D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D935079" w14:textId="77777777" w:rsidR="008C15F8" w:rsidRDefault="008C15F8"/>
                    <w:p w14:paraId="178327F9" w14:textId="77777777" w:rsidR="008C15F8" w:rsidRDefault="008C15F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D9679DA" w14:textId="77777777" w:rsidR="008C15F8" w:rsidRDefault="008C15F8"/>
    <w:p w14:paraId="10CDA9FE" w14:textId="77777777" w:rsidR="008C15F8" w:rsidRDefault="008C15F8">
      <w:pPr>
        <w:rPr>
          <w:sz w:val="2"/>
          <w:szCs w:val="2"/>
        </w:rPr>
      </w:pPr>
    </w:p>
    <w:p w14:paraId="3CFF2A40" w14:textId="77777777" w:rsidR="008C15F8" w:rsidRDefault="008C15F8"/>
    <w:p w14:paraId="24049CD6" w14:textId="77777777" w:rsidR="008C15F8" w:rsidRDefault="008C15F8">
      <w:pPr>
        <w:spacing w:after="0" w:line="240" w:lineRule="auto"/>
      </w:pPr>
    </w:p>
  </w:footnote>
  <w:footnote w:type="continuationSeparator" w:id="0">
    <w:p w14:paraId="15AB479F" w14:textId="77777777" w:rsidR="008C15F8" w:rsidRDefault="008C1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8"/>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13683</TotalTime>
  <Pages>8</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1402</cp:revision>
  <cp:lastPrinted>2009-02-06T05:36:00Z</cp:lastPrinted>
  <dcterms:created xsi:type="dcterms:W3CDTF">2024-01-07T13:43:00Z</dcterms:created>
  <dcterms:modified xsi:type="dcterms:W3CDTF">2024-01-29T19:01:00Z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