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Міністерство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освіти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науки</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Київський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національний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університет</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імені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Тараса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Шевченка</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Інститут</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міжнародних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відносин</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правах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рукопису</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ШКРАБАЛЮК</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ЮЛІЯ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ОЛЕКСАНДРІВНА</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УДК</w:t>
      </w:r>
      <w:r w:rsidRPr="003621A3">
        <w:rPr>
          <w:rFonts w:ascii="Times New Roman" w:eastAsia="Times New Roman" w:hAnsi="Times New Roman" w:cs="Times New Roman"/>
          <w:kern w:val="0"/>
          <w:sz w:val="28"/>
          <w:szCs w:val="28"/>
          <w:lang w:eastAsia="ru-RU"/>
        </w:rPr>
        <w:t xml:space="preserve"> 336.748:339.56</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МАКРОЕКОНОМІЧНІ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ВИМІРИ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ВПЛИВУ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 xml:space="preserve"> </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ДИНАМІКУ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ЗОВНІШНЬОЇ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ТОРГІВЛІ</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спеціальність</w:t>
      </w:r>
      <w:r w:rsidRPr="003621A3">
        <w:rPr>
          <w:rFonts w:ascii="Times New Roman" w:eastAsia="Times New Roman" w:hAnsi="Times New Roman" w:cs="Times New Roman"/>
          <w:kern w:val="0"/>
          <w:sz w:val="28"/>
          <w:szCs w:val="28"/>
          <w:lang w:eastAsia="ru-RU"/>
        </w:rPr>
        <w:t xml:space="preserve"> 08.00.02 </w:t>
      </w:r>
      <w:r w:rsidRPr="003621A3">
        <w:rPr>
          <w:rFonts w:ascii="Times New Roman" w:eastAsia="Times New Roman" w:hAnsi="Times New Roman" w:cs="Times New Roman" w:hint="eastAsia"/>
          <w:kern w:val="0"/>
          <w:sz w:val="28"/>
          <w:szCs w:val="28"/>
          <w:lang w:eastAsia="ru-RU"/>
        </w:rPr>
        <w:t>–</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світове</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господарство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міжнародні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економічні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відносини</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ДИСЕРТАЦІЯ</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здобуття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наукового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ступеня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кандидата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економічних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наук</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Науковий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керівник</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Пузанов</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Ігор</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Іванович</w:t>
      </w:r>
      <w:r w:rsidRPr="003621A3">
        <w:rPr>
          <w:rFonts w:ascii="Times New Roman" w:eastAsia="Times New Roman" w:hAnsi="Times New Roman" w:cs="Times New Roman"/>
          <w:kern w:val="0"/>
          <w:sz w:val="28"/>
          <w:szCs w:val="28"/>
          <w:lang w:eastAsia="ru-RU"/>
        </w:rPr>
        <w:t>,</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доктор</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економічних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наук</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професор</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Київ</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w:t>
      </w:r>
      <w:r w:rsidRPr="003621A3">
        <w:rPr>
          <w:rFonts w:ascii="Times New Roman" w:eastAsia="Times New Roman" w:hAnsi="Times New Roman" w:cs="Times New Roman"/>
          <w:kern w:val="0"/>
          <w:sz w:val="28"/>
          <w:szCs w:val="28"/>
          <w:lang w:eastAsia="ru-RU"/>
        </w:rPr>
        <w:t xml:space="preserve"> 2013</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ЗМІСТ</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ПЕРЕЛІК</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УМОВНИХ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СКОРОЧЕНЬ</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ВСТУП</w:t>
      </w:r>
      <w:r w:rsidRPr="003621A3">
        <w:rPr>
          <w:rFonts w:ascii="Times New Roman" w:eastAsia="Times New Roman" w:hAnsi="Times New Roman" w:cs="Times New Roman"/>
          <w:kern w:val="0"/>
          <w:sz w:val="28"/>
          <w:szCs w:val="28"/>
          <w:lang w:eastAsia="ru-RU"/>
        </w:rPr>
        <w:tab/>
        <w:t xml:space="preserve">   3</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 xml:space="preserve">   4</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РОЗДІЛ</w:t>
      </w:r>
      <w:r w:rsidRPr="003621A3">
        <w:rPr>
          <w:rFonts w:ascii="Times New Roman" w:eastAsia="Times New Roman" w:hAnsi="Times New Roman" w:cs="Times New Roman"/>
          <w:kern w:val="0"/>
          <w:sz w:val="28"/>
          <w:szCs w:val="28"/>
          <w:lang w:eastAsia="ru-RU"/>
        </w:rPr>
        <w:t xml:space="preserve"> 1</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Генезис</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теоретичних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методологічних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засад</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формування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ab/>
        <w:t>13</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1.1</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Еволюція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теорій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модельних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схем</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його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визначення</w:t>
      </w:r>
      <w:r w:rsidRPr="003621A3">
        <w:rPr>
          <w:rFonts w:ascii="Times New Roman" w:eastAsia="Times New Roman" w:hAnsi="Times New Roman" w:cs="Times New Roman"/>
          <w:kern w:val="0"/>
          <w:sz w:val="28"/>
          <w:szCs w:val="28"/>
          <w:lang w:eastAsia="ru-RU"/>
        </w:rPr>
        <w:tab/>
        <w:t>13</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1.2</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Зміст</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стратегій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впливу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курсового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фактора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основні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показники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зовнішньої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торгівлі</w:t>
      </w:r>
      <w:r w:rsidRPr="003621A3">
        <w:rPr>
          <w:rFonts w:ascii="Times New Roman" w:eastAsia="Times New Roman" w:hAnsi="Times New Roman" w:cs="Times New Roman"/>
          <w:kern w:val="0"/>
          <w:sz w:val="28"/>
          <w:szCs w:val="28"/>
          <w:lang w:eastAsia="ru-RU"/>
        </w:rPr>
        <w:tab/>
        <w:t>40</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1.3</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Критичний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аналіз</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досліджень</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емпіричних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тестів</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виконання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умови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Маршалла–Л</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Лернера</w:t>
      </w:r>
      <w:r w:rsidRPr="003621A3">
        <w:rPr>
          <w:rFonts w:ascii="Times New Roman" w:eastAsia="Times New Roman" w:hAnsi="Times New Roman" w:cs="Times New Roman"/>
          <w:kern w:val="0"/>
          <w:sz w:val="28"/>
          <w:szCs w:val="28"/>
          <w:lang w:eastAsia="ru-RU"/>
        </w:rPr>
        <w:tab/>
        <w:t>59</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Висновки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розділу</w:t>
      </w:r>
      <w:r w:rsidRPr="003621A3">
        <w:rPr>
          <w:rFonts w:ascii="Times New Roman" w:eastAsia="Times New Roman" w:hAnsi="Times New Roman" w:cs="Times New Roman"/>
          <w:kern w:val="0"/>
          <w:sz w:val="28"/>
          <w:szCs w:val="28"/>
          <w:lang w:eastAsia="ru-RU"/>
        </w:rPr>
        <w:tab/>
        <w:t>70</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РОЗДІЛ</w:t>
      </w:r>
      <w:r w:rsidRPr="003621A3">
        <w:rPr>
          <w:rFonts w:ascii="Times New Roman" w:eastAsia="Times New Roman" w:hAnsi="Times New Roman" w:cs="Times New Roman"/>
          <w:kern w:val="0"/>
          <w:sz w:val="28"/>
          <w:szCs w:val="28"/>
          <w:lang w:eastAsia="ru-RU"/>
        </w:rPr>
        <w:t xml:space="preserve"> 2</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Механізм</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впливу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зовнішньоторго</w:t>
      </w:r>
      <w:r w:rsidRPr="003621A3">
        <w:rPr>
          <w:rFonts w:ascii="Times New Roman" w:eastAsia="Times New Roman" w:hAnsi="Times New Roman" w:cs="Times New Roman"/>
          <w:kern w:val="0"/>
          <w:sz w:val="28"/>
          <w:szCs w:val="28"/>
          <w:lang w:eastAsia="ru-RU"/>
        </w:rPr>
        <w:t>-</w:t>
      </w:r>
      <w:r w:rsidRPr="003621A3">
        <w:rPr>
          <w:rFonts w:ascii="Times New Roman" w:eastAsia="Times New Roman" w:hAnsi="Times New Roman" w:cs="Times New Roman" w:hint="eastAsia"/>
          <w:kern w:val="0"/>
          <w:sz w:val="28"/>
          <w:szCs w:val="28"/>
          <w:lang w:eastAsia="ru-RU"/>
        </w:rPr>
        <w:t>вельну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динаміку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країн</w:t>
      </w:r>
      <w:r w:rsidRPr="003621A3">
        <w:rPr>
          <w:rFonts w:ascii="Times New Roman" w:eastAsia="Times New Roman" w:hAnsi="Times New Roman" w:cs="Times New Roman"/>
          <w:kern w:val="0"/>
          <w:sz w:val="28"/>
          <w:szCs w:val="28"/>
          <w:lang w:eastAsia="ru-RU"/>
        </w:rPr>
        <w:tab/>
        <w:t>72</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2.1</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Алгоритм</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розрахунок</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динаміки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реального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ефективного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гривні</w:t>
      </w:r>
      <w:r w:rsidRPr="003621A3">
        <w:rPr>
          <w:rFonts w:ascii="Times New Roman" w:eastAsia="Times New Roman" w:hAnsi="Times New Roman" w:cs="Times New Roman"/>
          <w:kern w:val="0"/>
          <w:sz w:val="28"/>
          <w:szCs w:val="28"/>
          <w:lang w:eastAsia="ru-RU"/>
        </w:rPr>
        <w:tab/>
        <w:t>72</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2.2</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Емпірична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оцінка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впливу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девальвації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гривні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стан</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зовнішньоторговельного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балансу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України</w:t>
      </w:r>
      <w:r w:rsidRPr="003621A3">
        <w:rPr>
          <w:rFonts w:ascii="Times New Roman" w:eastAsia="Times New Roman" w:hAnsi="Times New Roman" w:cs="Times New Roman"/>
          <w:kern w:val="0"/>
          <w:sz w:val="28"/>
          <w:szCs w:val="28"/>
          <w:lang w:eastAsia="ru-RU"/>
        </w:rPr>
        <w:tab/>
        <w:t>85</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2.3</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Ефекти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девальвації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національної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для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експортного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імпортного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попиту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емерджентних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економіках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прикладі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дослідної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панелі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країн</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Україна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Російська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Федерація</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Казахстан</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Польща</w:t>
      </w:r>
      <w:r w:rsidRPr="003621A3">
        <w:rPr>
          <w:rFonts w:ascii="Times New Roman" w:eastAsia="Times New Roman" w:hAnsi="Times New Roman" w:cs="Times New Roman"/>
          <w:kern w:val="0"/>
          <w:sz w:val="28"/>
          <w:szCs w:val="28"/>
          <w:lang w:eastAsia="ru-RU"/>
        </w:rPr>
        <w:t>)</w:t>
      </w:r>
      <w:r w:rsidRPr="003621A3">
        <w:rPr>
          <w:rFonts w:ascii="Times New Roman" w:eastAsia="Times New Roman" w:hAnsi="Times New Roman" w:cs="Times New Roman"/>
          <w:kern w:val="0"/>
          <w:sz w:val="28"/>
          <w:szCs w:val="28"/>
          <w:lang w:eastAsia="ru-RU"/>
        </w:rPr>
        <w:tab/>
        <w:t>136</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Висновки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розділу</w:t>
      </w:r>
      <w:r w:rsidRPr="003621A3">
        <w:rPr>
          <w:rFonts w:ascii="Times New Roman" w:eastAsia="Times New Roman" w:hAnsi="Times New Roman" w:cs="Times New Roman"/>
          <w:kern w:val="0"/>
          <w:sz w:val="28"/>
          <w:szCs w:val="28"/>
          <w:lang w:eastAsia="ru-RU"/>
        </w:rPr>
        <w:tab/>
        <w:t>160</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РОЗДІЛ</w:t>
      </w:r>
      <w:r w:rsidRPr="003621A3">
        <w:rPr>
          <w:rFonts w:ascii="Times New Roman" w:eastAsia="Times New Roman" w:hAnsi="Times New Roman" w:cs="Times New Roman"/>
          <w:kern w:val="0"/>
          <w:sz w:val="28"/>
          <w:szCs w:val="28"/>
          <w:lang w:eastAsia="ru-RU"/>
        </w:rPr>
        <w:t xml:space="preserve"> 3</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Макроекономічні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детермінанти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взаємозв’язку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зовнішньої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торгівлі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України</w:t>
      </w:r>
      <w:r w:rsidRPr="003621A3">
        <w:rPr>
          <w:rFonts w:ascii="Times New Roman" w:eastAsia="Times New Roman" w:hAnsi="Times New Roman" w:cs="Times New Roman"/>
          <w:kern w:val="0"/>
          <w:sz w:val="28"/>
          <w:szCs w:val="28"/>
          <w:lang w:eastAsia="ru-RU"/>
        </w:rPr>
        <w:tab/>
        <w:t>163</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3.1</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Оцінка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залежностей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попиту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на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експорт</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імпорт</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від</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змін</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макроекономічних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показників</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України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її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торговельних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партнерів</w:t>
      </w:r>
      <w:r w:rsidRPr="003621A3">
        <w:rPr>
          <w:rFonts w:ascii="Times New Roman" w:eastAsia="Times New Roman" w:hAnsi="Times New Roman" w:cs="Times New Roman"/>
          <w:kern w:val="0"/>
          <w:sz w:val="28"/>
          <w:szCs w:val="28"/>
          <w:lang w:eastAsia="ru-RU"/>
        </w:rPr>
        <w:tab/>
        <w:t>163</w:t>
      </w:r>
    </w:p>
    <w:p w:rsidR="003621A3" w:rsidRPr="003621A3" w:rsidRDefault="003621A3" w:rsidP="003621A3">
      <w:pPr>
        <w:rPr>
          <w:rFonts w:ascii="Times New Roman" w:eastAsia="Times New Roman" w:hAnsi="Times New Roman" w:cs="Times New Roman"/>
          <w:kern w:val="0"/>
          <w:sz w:val="28"/>
          <w:szCs w:val="28"/>
          <w:lang w:eastAsia="ru-RU"/>
        </w:rPr>
      </w:pP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3.2</w:t>
      </w:r>
      <w:r w:rsidRPr="003621A3">
        <w:rPr>
          <w:rFonts w:ascii="Times New Roman" w:eastAsia="Times New Roman" w:hAnsi="Times New Roman" w:cs="Times New Roman"/>
          <w:kern w:val="0"/>
          <w:sz w:val="28"/>
          <w:szCs w:val="28"/>
          <w:lang w:eastAsia="ru-RU"/>
        </w:rPr>
        <w:tab/>
      </w:r>
      <w:r w:rsidRPr="003621A3">
        <w:rPr>
          <w:rFonts w:ascii="Times New Roman" w:eastAsia="Times New Roman" w:hAnsi="Times New Roman" w:cs="Times New Roman" w:hint="eastAsia"/>
          <w:kern w:val="0"/>
          <w:sz w:val="28"/>
          <w:szCs w:val="28"/>
          <w:lang w:eastAsia="ru-RU"/>
        </w:rPr>
        <w:t>Модельні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розрахунки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залежностей</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зовнішньоторгове</w:t>
      </w:r>
      <w:r w:rsidRPr="003621A3">
        <w:rPr>
          <w:rFonts w:ascii="Times New Roman" w:eastAsia="Times New Roman" w:hAnsi="Times New Roman" w:cs="Times New Roman"/>
          <w:kern w:val="0"/>
          <w:sz w:val="28"/>
          <w:szCs w:val="28"/>
          <w:lang w:eastAsia="ru-RU"/>
        </w:rPr>
        <w:t>-</w:t>
      </w:r>
      <w:r w:rsidRPr="003621A3">
        <w:rPr>
          <w:rFonts w:ascii="Times New Roman" w:eastAsia="Times New Roman" w:hAnsi="Times New Roman" w:cs="Times New Roman" w:hint="eastAsia"/>
          <w:kern w:val="0"/>
          <w:sz w:val="28"/>
          <w:szCs w:val="28"/>
          <w:lang w:eastAsia="ru-RU"/>
        </w:rPr>
        <w:t>льної</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динаміки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lastRenderedPageBreak/>
        <w:t>України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від</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змін</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валютного</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курсу</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розрізі</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основних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товарних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груп</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та</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країн</w:t>
      </w:r>
      <w:r w:rsidRPr="003621A3">
        <w:rPr>
          <w:rFonts w:ascii="Times New Roman" w:eastAsia="Times New Roman" w:hAnsi="Times New Roman" w:cs="Times New Roman"/>
          <w:kern w:val="0"/>
          <w:sz w:val="28"/>
          <w:szCs w:val="28"/>
          <w:lang w:eastAsia="ru-RU"/>
        </w:rPr>
        <w:t>-</w:t>
      </w:r>
      <w:r w:rsidRPr="003621A3">
        <w:rPr>
          <w:rFonts w:ascii="Times New Roman" w:eastAsia="Times New Roman" w:hAnsi="Times New Roman" w:cs="Times New Roman" w:hint="eastAsia"/>
          <w:kern w:val="0"/>
          <w:sz w:val="28"/>
          <w:szCs w:val="28"/>
          <w:lang w:eastAsia="ru-RU"/>
        </w:rPr>
        <w:t>торговельних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партнерів</w:t>
      </w:r>
      <w:r w:rsidRPr="003621A3">
        <w:rPr>
          <w:rFonts w:ascii="Times New Roman" w:eastAsia="Times New Roman" w:hAnsi="Times New Roman" w:cs="Times New Roman"/>
          <w:kern w:val="0"/>
          <w:sz w:val="28"/>
          <w:szCs w:val="28"/>
          <w:lang w:eastAsia="ru-RU"/>
        </w:rPr>
        <w:tab/>
        <w:t>176</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Висновки</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з</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розділу</w:t>
      </w:r>
      <w:r w:rsidRPr="003621A3">
        <w:rPr>
          <w:rFonts w:ascii="Times New Roman" w:eastAsia="Times New Roman" w:hAnsi="Times New Roman" w:cs="Times New Roman"/>
          <w:kern w:val="0"/>
          <w:sz w:val="28"/>
          <w:szCs w:val="28"/>
          <w:lang w:eastAsia="ru-RU"/>
        </w:rPr>
        <w:tab/>
        <w:t>186</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ВИСНОВКИ</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СПИСОК</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ВИКОРИСТАНИХ</w:t>
      </w:r>
      <w:r w:rsidRPr="003621A3">
        <w:rPr>
          <w:rFonts w:ascii="Times New Roman" w:eastAsia="Times New Roman" w:hAnsi="Times New Roman" w:cs="Times New Roman"/>
          <w:kern w:val="0"/>
          <w:sz w:val="28"/>
          <w:szCs w:val="28"/>
          <w:lang w:eastAsia="ru-RU"/>
        </w:rPr>
        <w:t xml:space="preserve"> </w:t>
      </w:r>
      <w:r w:rsidRPr="003621A3">
        <w:rPr>
          <w:rFonts w:ascii="Times New Roman" w:eastAsia="Times New Roman" w:hAnsi="Times New Roman" w:cs="Times New Roman" w:hint="eastAsia"/>
          <w:kern w:val="0"/>
          <w:sz w:val="28"/>
          <w:szCs w:val="28"/>
          <w:lang w:eastAsia="ru-RU"/>
        </w:rPr>
        <w:t>ДЖЕРЕЛ</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hint="eastAsia"/>
          <w:kern w:val="0"/>
          <w:sz w:val="28"/>
          <w:szCs w:val="28"/>
          <w:lang w:eastAsia="ru-RU"/>
        </w:rPr>
        <w:t>ДОДАТКИ</w:t>
      </w:r>
      <w:r w:rsidRPr="003621A3">
        <w:rPr>
          <w:rFonts w:ascii="Times New Roman" w:eastAsia="Times New Roman" w:hAnsi="Times New Roman" w:cs="Times New Roman"/>
          <w:kern w:val="0"/>
          <w:sz w:val="28"/>
          <w:szCs w:val="28"/>
          <w:lang w:eastAsia="ru-RU"/>
        </w:rPr>
        <w:tab/>
        <w:t>188</w:t>
      </w:r>
    </w:p>
    <w:p w:rsidR="003621A3" w:rsidRPr="003621A3"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191</w:t>
      </w:r>
    </w:p>
    <w:p w:rsidR="00A24EBA" w:rsidRDefault="003621A3" w:rsidP="003621A3">
      <w:pPr>
        <w:rPr>
          <w:rFonts w:ascii="Times New Roman" w:eastAsia="Times New Roman" w:hAnsi="Times New Roman" w:cs="Times New Roman"/>
          <w:kern w:val="0"/>
          <w:sz w:val="28"/>
          <w:szCs w:val="28"/>
          <w:lang w:eastAsia="ru-RU"/>
        </w:rPr>
      </w:pPr>
      <w:r w:rsidRPr="003621A3">
        <w:rPr>
          <w:rFonts w:ascii="Times New Roman" w:eastAsia="Times New Roman" w:hAnsi="Times New Roman" w:cs="Times New Roman"/>
          <w:kern w:val="0"/>
          <w:sz w:val="28"/>
          <w:szCs w:val="28"/>
          <w:lang w:eastAsia="ru-RU"/>
        </w:rPr>
        <w:tab/>
        <w:t>214</w:t>
      </w:r>
    </w:p>
    <w:p w:rsidR="003621A3" w:rsidRDefault="003621A3" w:rsidP="003621A3"/>
    <w:p w:rsidR="003621A3" w:rsidRDefault="003621A3" w:rsidP="003621A3"/>
    <w:p w:rsidR="00162C10" w:rsidRDefault="00162C10" w:rsidP="00162C10">
      <w:r>
        <w:rPr>
          <w:rFonts w:hint="eastAsia"/>
        </w:rPr>
        <w:t>ВИСНОВКИ</w:t>
      </w:r>
    </w:p>
    <w:p w:rsidR="00162C10" w:rsidRDefault="00162C10" w:rsidP="00162C10"/>
    <w:p w:rsidR="00162C10" w:rsidRDefault="00162C10" w:rsidP="00162C10">
      <w:r>
        <w:rPr>
          <w:rFonts w:hint="eastAsia"/>
        </w:rPr>
        <w:t>У</w:t>
      </w:r>
      <w:r>
        <w:t></w:t>
      </w:r>
      <w:r>
        <w:rPr>
          <w:rFonts w:hint="eastAsia"/>
        </w:rPr>
        <w:t>дисертації</w:t>
      </w:r>
      <w:r>
        <w:t></w:t>
      </w:r>
      <w:r>
        <w:rPr>
          <w:rFonts w:hint="eastAsia"/>
        </w:rPr>
        <w:t>вирішено</w:t>
      </w:r>
      <w:r>
        <w:t></w:t>
      </w:r>
      <w:r>
        <w:rPr>
          <w:rFonts w:hint="eastAsia"/>
        </w:rPr>
        <w:t>важливе</w:t>
      </w:r>
      <w:r>
        <w:t></w:t>
      </w:r>
      <w:r>
        <w:rPr>
          <w:rFonts w:hint="eastAsia"/>
        </w:rPr>
        <w:t>наукове</w:t>
      </w:r>
      <w:r>
        <w:t></w:t>
      </w:r>
      <w:r>
        <w:rPr>
          <w:rFonts w:hint="eastAsia"/>
        </w:rPr>
        <w:t>завдання</w:t>
      </w:r>
      <w:r>
        <w:t></w:t>
      </w:r>
      <w:r>
        <w:rPr>
          <w:rFonts w:hint="eastAsia"/>
        </w:rPr>
        <w:t>щодо</w:t>
      </w:r>
      <w:r>
        <w:t></w:t>
      </w:r>
      <w:r>
        <w:rPr>
          <w:rFonts w:hint="eastAsia"/>
        </w:rPr>
        <w:t>дослідження</w:t>
      </w:r>
      <w:r>
        <w:t></w:t>
      </w:r>
      <w:r>
        <w:rPr>
          <w:rFonts w:hint="eastAsia"/>
        </w:rPr>
        <w:t>макроекономічних</w:t>
      </w:r>
      <w:r>
        <w:t></w:t>
      </w:r>
      <w:r>
        <w:rPr>
          <w:rFonts w:hint="eastAsia"/>
        </w:rPr>
        <w:t>вимірів</w:t>
      </w:r>
      <w:r>
        <w:t></w:t>
      </w:r>
      <w:r>
        <w:rPr>
          <w:rFonts w:hint="eastAsia"/>
        </w:rPr>
        <w:t>впливу</w:t>
      </w:r>
      <w:r>
        <w:t></w:t>
      </w:r>
      <w:r>
        <w:rPr>
          <w:rFonts w:hint="eastAsia"/>
        </w:rPr>
        <w:t>валютного</w:t>
      </w:r>
      <w:r>
        <w:t></w:t>
      </w:r>
      <w:r>
        <w:rPr>
          <w:rFonts w:hint="eastAsia"/>
        </w:rPr>
        <w:t>курсу</w:t>
      </w:r>
      <w:r>
        <w:t></w:t>
      </w:r>
      <w:r>
        <w:rPr>
          <w:rFonts w:hint="eastAsia"/>
        </w:rPr>
        <w:t>на</w:t>
      </w:r>
      <w:r>
        <w:t></w:t>
      </w:r>
      <w:r>
        <w:rPr>
          <w:rFonts w:hint="eastAsia"/>
        </w:rPr>
        <w:t>зовнішньоторговель</w:t>
      </w:r>
      <w:r>
        <w:t></w:t>
      </w:r>
      <w:r>
        <w:rPr>
          <w:rFonts w:hint="eastAsia"/>
        </w:rPr>
        <w:t>ну</w:t>
      </w:r>
      <w:r>
        <w:t></w:t>
      </w:r>
      <w:r>
        <w:rPr>
          <w:rFonts w:hint="eastAsia"/>
        </w:rPr>
        <w:t>динаміку</w:t>
      </w:r>
      <w:r>
        <w:t></w:t>
      </w:r>
      <w:r>
        <w:t></w:t>
      </w:r>
      <w:r>
        <w:rPr>
          <w:rFonts w:hint="eastAsia"/>
        </w:rPr>
        <w:t>одержані</w:t>
      </w:r>
      <w:r>
        <w:t></w:t>
      </w:r>
      <w:r>
        <w:rPr>
          <w:rFonts w:hint="eastAsia"/>
        </w:rPr>
        <w:t>результати</w:t>
      </w:r>
      <w:r>
        <w:t></w:t>
      </w:r>
      <w:r>
        <w:rPr>
          <w:rFonts w:hint="eastAsia"/>
        </w:rPr>
        <w:t>дозволяють</w:t>
      </w:r>
      <w:r>
        <w:t></w:t>
      </w:r>
      <w:r>
        <w:rPr>
          <w:rFonts w:hint="eastAsia"/>
        </w:rPr>
        <w:t>сформулювати</w:t>
      </w:r>
      <w:r>
        <w:t></w:t>
      </w:r>
      <w:r>
        <w:rPr>
          <w:rFonts w:hint="eastAsia"/>
        </w:rPr>
        <w:t>низку</w:t>
      </w:r>
      <w:r>
        <w:t></w:t>
      </w:r>
      <w:r>
        <w:rPr>
          <w:rFonts w:hint="eastAsia"/>
        </w:rPr>
        <w:t>висновків</w:t>
      </w:r>
      <w:r>
        <w:t></w:t>
      </w:r>
      <w:r>
        <w:rPr>
          <w:rFonts w:hint="eastAsia"/>
        </w:rPr>
        <w:t>теоретичного</w:t>
      </w:r>
      <w:r>
        <w:t></w:t>
      </w:r>
      <w:r>
        <w:rPr>
          <w:rFonts w:hint="eastAsia"/>
        </w:rPr>
        <w:t>та</w:t>
      </w:r>
      <w:r>
        <w:t></w:t>
      </w:r>
      <w:r>
        <w:rPr>
          <w:rFonts w:hint="eastAsia"/>
        </w:rPr>
        <w:t>практичного</w:t>
      </w:r>
      <w:r>
        <w:t></w:t>
      </w:r>
      <w:r>
        <w:rPr>
          <w:rFonts w:hint="eastAsia"/>
        </w:rPr>
        <w:t>характеру</w:t>
      </w:r>
      <w:r>
        <w:t></w:t>
      </w:r>
    </w:p>
    <w:p w:rsidR="00162C10" w:rsidRDefault="00162C10" w:rsidP="00162C10">
      <w:r>
        <w:t></w:t>
      </w:r>
      <w:r>
        <w:t></w:t>
      </w:r>
      <w:r>
        <w:tab/>
      </w:r>
      <w:r>
        <w:rPr>
          <w:rFonts w:hint="eastAsia"/>
        </w:rPr>
        <w:t>Результати</w:t>
      </w:r>
      <w:r>
        <w:t></w:t>
      </w:r>
      <w:r>
        <w:rPr>
          <w:rFonts w:hint="eastAsia"/>
        </w:rPr>
        <w:t>економетричного</w:t>
      </w:r>
      <w:r>
        <w:t></w:t>
      </w:r>
      <w:r>
        <w:rPr>
          <w:rFonts w:hint="eastAsia"/>
        </w:rPr>
        <w:t>моделювання</w:t>
      </w:r>
      <w:r>
        <w:t></w:t>
      </w:r>
      <w:r>
        <w:rPr>
          <w:rFonts w:hint="eastAsia"/>
        </w:rPr>
        <w:t>попиту</w:t>
      </w:r>
      <w:r>
        <w:t></w:t>
      </w:r>
      <w:r>
        <w:rPr>
          <w:rFonts w:hint="eastAsia"/>
        </w:rPr>
        <w:t>на</w:t>
      </w:r>
      <w:r>
        <w:t></w:t>
      </w:r>
      <w:r>
        <w:rPr>
          <w:rFonts w:hint="eastAsia"/>
        </w:rPr>
        <w:t>експорт</w:t>
      </w:r>
      <w:r>
        <w:t></w:t>
      </w:r>
      <w:r>
        <w:rPr>
          <w:rFonts w:hint="eastAsia"/>
        </w:rPr>
        <w:t>та</w:t>
      </w:r>
      <w:r>
        <w:t></w:t>
      </w:r>
      <w:r>
        <w:rPr>
          <w:rFonts w:hint="eastAsia"/>
        </w:rPr>
        <w:t>імпорт</w:t>
      </w:r>
      <w:r>
        <w:t></w:t>
      </w:r>
      <w:r>
        <w:rPr>
          <w:rFonts w:hint="eastAsia"/>
        </w:rPr>
        <w:t>у</w:t>
      </w:r>
      <w:r>
        <w:t></w:t>
      </w:r>
      <w:r>
        <w:rPr>
          <w:rFonts w:hint="eastAsia"/>
        </w:rPr>
        <w:t>країнах</w:t>
      </w:r>
      <w:r>
        <w:t></w:t>
      </w:r>
      <w:r>
        <w:rPr>
          <w:rFonts w:hint="eastAsia"/>
        </w:rPr>
        <w:t>з</w:t>
      </w:r>
      <w:r>
        <w:t></w:t>
      </w:r>
      <w:r>
        <w:rPr>
          <w:rFonts w:hint="eastAsia"/>
        </w:rPr>
        <w:t>емерджентними</w:t>
      </w:r>
      <w:r>
        <w:t></w:t>
      </w:r>
      <w:r>
        <w:rPr>
          <w:rFonts w:hint="eastAsia"/>
        </w:rPr>
        <w:t>економіками</w:t>
      </w:r>
      <w:r>
        <w:t></w:t>
      </w:r>
      <w:r>
        <w:rPr>
          <w:rFonts w:hint="eastAsia"/>
        </w:rPr>
        <w:t>дозволили</w:t>
      </w:r>
      <w:r>
        <w:t></w:t>
      </w:r>
      <w:r>
        <w:rPr>
          <w:rFonts w:hint="eastAsia"/>
        </w:rPr>
        <w:t>зробити</w:t>
      </w:r>
      <w:r>
        <w:t></w:t>
      </w:r>
      <w:r>
        <w:rPr>
          <w:rFonts w:hint="eastAsia"/>
        </w:rPr>
        <w:t>висновок</w:t>
      </w:r>
      <w:r>
        <w:t></w:t>
      </w:r>
      <w:r>
        <w:rPr>
          <w:rFonts w:hint="eastAsia"/>
        </w:rPr>
        <w:t>про</w:t>
      </w:r>
      <w:r>
        <w:t></w:t>
      </w:r>
      <w:r>
        <w:rPr>
          <w:rFonts w:hint="eastAsia"/>
        </w:rPr>
        <w:t>те</w:t>
      </w:r>
      <w:r>
        <w:t></w:t>
      </w:r>
      <w:r>
        <w:t></w:t>
      </w:r>
      <w:r>
        <w:rPr>
          <w:rFonts w:hint="eastAsia"/>
        </w:rPr>
        <w:t>що</w:t>
      </w:r>
      <w:r>
        <w:t></w:t>
      </w:r>
      <w:r>
        <w:rPr>
          <w:rFonts w:hint="eastAsia"/>
        </w:rPr>
        <w:t>закономірності</w:t>
      </w:r>
      <w:r>
        <w:t></w:t>
      </w:r>
      <w:r>
        <w:rPr>
          <w:rFonts w:hint="eastAsia"/>
        </w:rPr>
        <w:t>дії</w:t>
      </w:r>
      <w:r>
        <w:t></w:t>
      </w:r>
      <w:r>
        <w:rPr>
          <w:rFonts w:hint="eastAsia"/>
        </w:rPr>
        <w:t>умови</w:t>
      </w:r>
      <w:r>
        <w:t></w:t>
      </w:r>
      <w:r>
        <w:rPr>
          <w:rFonts w:hint="eastAsia"/>
        </w:rPr>
        <w:t>Маршалла–Лернера</w:t>
      </w:r>
      <w:r>
        <w:t></w:t>
      </w:r>
      <w:r>
        <w:rPr>
          <w:rFonts w:hint="eastAsia"/>
        </w:rPr>
        <w:t>в</w:t>
      </w:r>
      <w:r>
        <w:t></w:t>
      </w:r>
      <w:r>
        <w:rPr>
          <w:rFonts w:hint="eastAsia"/>
        </w:rPr>
        <w:t>дослідній</w:t>
      </w:r>
      <w:r>
        <w:t></w:t>
      </w:r>
      <w:r>
        <w:rPr>
          <w:rFonts w:hint="eastAsia"/>
        </w:rPr>
        <w:t>групі</w:t>
      </w:r>
      <w:r>
        <w:t></w:t>
      </w:r>
      <w:r>
        <w:rPr>
          <w:rFonts w:hint="eastAsia"/>
        </w:rPr>
        <w:t>країн</w:t>
      </w:r>
      <w:r>
        <w:t></w:t>
      </w:r>
      <w:r>
        <w:rPr>
          <w:rFonts w:hint="eastAsia"/>
        </w:rPr>
        <w:t>зазнають</w:t>
      </w:r>
      <w:r>
        <w:t></w:t>
      </w:r>
      <w:r>
        <w:rPr>
          <w:rFonts w:hint="eastAsia"/>
        </w:rPr>
        <w:t>значної</w:t>
      </w:r>
      <w:r>
        <w:t></w:t>
      </w:r>
      <w:r>
        <w:rPr>
          <w:rFonts w:hint="eastAsia"/>
        </w:rPr>
        <w:t>модифікації</w:t>
      </w:r>
      <w:r>
        <w:t></w:t>
      </w:r>
      <w:r>
        <w:t></w:t>
      </w:r>
      <w:r>
        <w:rPr>
          <w:rFonts w:hint="eastAsia"/>
        </w:rPr>
        <w:t>Дослідження</w:t>
      </w:r>
      <w:r>
        <w:t></w:t>
      </w:r>
      <w:r>
        <w:rPr>
          <w:rFonts w:hint="eastAsia"/>
        </w:rPr>
        <w:t>емерджентних</w:t>
      </w:r>
      <w:r>
        <w:t></w:t>
      </w:r>
      <w:r>
        <w:rPr>
          <w:rFonts w:hint="eastAsia"/>
        </w:rPr>
        <w:t>економік</w:t>
      </w:r>
      <w:r>
        <w:t></w:t>
      </w:r>
      <w:r>
        <w:rPr>
          <w:rFonts w:hint="eastAsia"/>
        </w:rPr>
        <w:t>засвідчило</w:t>
      </w:r>
      <w:r>
        <w:t></w:t>
      </w:r>
      <w:r>
        <w:t></w:t>
      </w:r>
      <w:r>
        <w:rPr>
          <w:rFonts w:hint="eastAsia"/>
        </w:rPr>
        <w:t>що</w:t>
      </w:r>
      <w:r>
        <w:t></w:t>
      </w:r>
      <w:r>
        <w:rPr>
          <w:rFonts w:hint="eastAsia"/>
        </w:rPr>
        <w:t>умова</w:t>
      </w:r>
      <w:r>
        <w:t></w:t>
      </w:r>
      <w:r>
        <w:rPr>
          <w:rFonts w:hint="eastAsia"/>
        </w:rPr>
        <w:t>Маршалла–Лернера</w:t>
      </w:r>
      <w:r>
        <w:t></w:t>
      </w:r>
      <w:r>
        <w:rPr>
          <w:rFonts w:hint="eastAsia"/>
        </w:rPr>
        <w:t>має</w:t>
      </w:r>
      <w:r>
        <w:t></w:t>
      </w:r>
      <w:r>
        <w:rPr>
          <w:rFonts w:hint="eastAsia"/>
        </w:rPr>
        <w:t>специфічні</w:t>
      </w:r>
      <w:r>
        <w:t></w:t>
      </w:r>
      <w:r>
        <w:rPr>
          <w:rFonts w:hint="eastAsia"/>
        </w:rPr>
        <w:t>форми</w:t>
      </w:r>
      <w:r>
        <w:t></w:t>
      </w:r>
      <w:r>
        <w:rPr>
          <w:rFonts w:hint="eastAsia"/>
        </w:rPr>
        <w:t>прояву</w:t>
      </w:r>
      <w:r>
        <w:t></w:t>
      </w:r>
      <w:r>
        <w:rPr>
          <w:rFonts w:hint="eastAsia"/>
        </w:rPr>
        <w:t>та</w:t>
      </w:r>
      <w:r>
        <w:t></w:t>
      </w:r>
      <w:r>
        <w:rPr>
          <w:rFonts w:hint="eastAsia"/>
        </w:rPr>
        <w:t>механізми</w:t>
      </w:r>
      <w:r>
        <w:t></w:t>
      </w:r>
      <w:r>
        <w:rPr>
          <w:rFonts w:hint="eastAsia"/>
        </w:rPr>
        <w:t>реалізації</w:t>
      </w:r>
      <w:r>
        <w:t></w:t>
      </w:r>
      <w:r>
        <w:rPr>
          <w:rFonts w:hint="eastAsia"/>
        </w:rPr>
        <w:t>в</w:t>
      </w:r>
      <w:r>
        <w:t></w:t>
      </w:r>
      <w:r>
        <w:rPr>
          <w:rFonts w:hint="eastAsia"/>
        </w:rPr>
        <w:t>профіцитних</w:t>
      </w:r>
      <w:r>
        <w:t></w:t>
      </w:r>
      <w:r>
        <w:rPr>
          <w:rFonts w:hint="eastAsia"/>
        </w:rPr>
        <w:t>та</w:t>
      </w:r>
      <w:r>
        <w:t></w:t>
      </w:r>
      <w:r>
        <w:rPr>
          <w:rFonts w:hint="eastAsia"/>
        </w:rPr>
        <w:t>дефіцитних</w:t>
      </w:r>
      <w:r>
        <w:t></w:t>
      </w:r>
      <w:r>
        <w:rPr>
          <w:rFonts w:hint="eastAsia"/>
        </w:rPr>
        <w:t>економіках</w:t>
      </w:r>
      <w:r>
        <w:t></w:t>
      </w:r>
      <w:r>
        <w:t></w:t>
      </w:r>
      <w:r>
        <w:rPr>
          <w:rFonts w:hint="eastAsia"/>
        </w:rPr>
        <w:t>що</w:t>
      </w:r>
      <w:r>
        <w:t></w:t>
      </w:r>
      <w:r>
        <w:rPr>
          <w:rFonts w:hint="eastAsia"/>
        </w:rPr>
        <w:t>вимагає</w:t>
      </w:r>
      <w:r>
        <w:t></w:t>
      </w:r>
      <w:r>
        <w:rPr>
          <w:rFonts w:hint="eastAsia"/>
        </w:rPr>
        <w:t>її</w:t>
      </w:r>
      <w:r>
        <w:t></w:t>
      </w:r>
      <w:r>
        <w:rPr>
          <w:rFonts w:hint="eastAsia"/>
        </w:rPr>
        <w:t>корекції</w:t>
      </w:r>
      <w:r>
        <w:t></w:t>
      </w:r>
      <w:r>
        <w:rPr>
          <w:rFonts w:hint="eastAsia"/>
        </w:rPr>
        <w:t>щодо</w:t>
      </w:r>
      <w:r>
        <w:t></w:t>
      </w:r>
      <w:r>
        <w:rPr>
          <w:rFonts w:hint="eastAsia"/>
        </w:rPr>
        <w:t>початкового</w:t>
      </w:r>
      <w:r>
        <w:t></w:t>
      </w:r>
      <w:r>
        <w:rPr>
          <w:rFonts w:hint="eastAsia"/>
        </w:rPr>
        <w:t>припущення</w:t>
      </w:r>
      <w:r>
        <w:t></w:t>
      </w:r>
      <w:r>
        <w:rPr>
          <w:rFonts w:hint="eastAsia"/>
        </w:rPr>
        <w:t>про</w:t>
      </w:r>
      <w:r>
        <w:t></w:t>
      </w:r>
      <w:r>
        <w:rPr>
          <w:rFonts w:hint="eastAsia"/>
        </w:rPr>
        <w:t>нульове</w:t>
      </w:r>
      <w:r>
        <w:t></w:t>
      </w:r>
      <w:r>
        <w:rPr>
          <w:rFonts w:hint="eastAsia"/>
        </w:rPr>
        <w:t>сальдо</w:t>
      </w:r>
      <w:r>
        <w:t></w:t>
      </w:r>
      <w:r>
        <w:rPr>
          <w:rFonts w:hint="eastAsia"/>
        </w:rPr>
        <w:t>зовнішньоторго</w:t>
      </w:r>
      <w:r>
        <w:t></w:t>
      </w:r>
      <w:r>
        <w:rPr>
          <w:rFonts w:hint="eastAsia"/>
        </w:rPr>
        <w:t>вельного</w:t>
      </w:r>
      <w:r>
        <w:t></w:t>
      </w:r>
      <w:r>
        <w:rPr>
          <w:rFonts w:hint="eastAsia"/>
        </w:rPr>
        <w:t>балансу</w:t>
      </w:r>
      <w:r>
        <w:t></w:t>
      </w:r>
      <w:r>
        <w:t></w:t>
      </w:r>
      <w:r>
        <w:rPr>
          <w:rFonts w:hint="eastAsia"/>
        </w:rPr>
        <w:t>З</w:t>
      </w:r>
      <w:r>
        <w:t></w:t>
      </w:r>
      <w:r>
        <w:rPr>
          <w:rFonts w:hint="eastAsia"/>
        </w:rPr>
        <w:t>метою</w:t>
      </w:r>
      <w:r>
        <w:t></w:t>
      </w:r>
      <w:r>
        <w:rPr>
          <w:rFonts w:hint="eastAsia"/>
        </w:rPr>
        <w:t>усунення</w:t>
      </w:r>
      <w:r>
        <w:t></w:t>
      </w:r>
      <w:r>
        <w:rPr>
          <w:rFonts w:hint="eastAsia"/>
        </w:rPr>
        <w:t>похибок</w:t>
      </w:r>
      <w:r>
        <w:t></w:t>
      </w:r>
      <w:r>
        <w:rPr>
          <w:rFonts w:hint="eastAsia"/>
        </w:rPr>
        <w:t>неспівмірності</w:t>
      </w:r>
      <w:r>
        <w:t></w:t>
      </w:r>
      <w:r>
        <w:rPr>
          <w:rFonts w:hint="eastAsia"/>
        </w:rPr>
        <w:t>девальваційного</w:t>
      </w:r>
      <w:r>
        <w:t></w:t>
      </w:r>
      <w:r>
        <w:rPr>
          <w:rFonts w:hint="eastAsia"/>
        </w:rPr>
        <w:t>впливу</w:t>
      </w:r>
      <w:r>
        <w:t></w:t>
      </w:r>
      <w:r>
        <w:rPr>
          <w:rFonts w:hint="eastAsia"/>
        </w:rPr>
        <w:t>на</w:t>
      </w:r>
      <w:r>
        <w:t></w:t>
      </w:r>
      <w:r>
        <w:rPr>
          <w:rFonts w:hint="eastAsia"/>
        </w:rPr>
        <w:t>попит</w:t>
      </w:r>
      <w:r>
        <w:t></w:t>
      </w:r>
      <w:r>
        <w:rPr>
          <w:rFonts w:hint="eastAsia"/>
        </w:rPr>
        <w:t>на</w:t>
      </w:r>
      <w:r>
        <w:t></w:t>
      </w:r>
      <w:r>
        <w:rPr>
          <w:rFonts w:hint="eastAsia"/>
        </w:rPr>
        <w:t>експорт</w:t>
      </w:r>
      <w:r>
        <w:t></w:t>
      </w:r>
      <w:r>
        <w:rPr>
          <w:rFonts w:hint="eastAsia"/>
        </w:rPr>
        <w:t>та</w:t>
      </w:r>
      <w:r>
        <w:t></w:t>
      </w:r>
      <w:r>
        <w:rPr>
          <w:rFonts w:hint="eastAsia"/>
        </w:rPr>
        <w:t>імпорт</w:t>
      </w:r>
      <w:r>
        <w:t></w:t>
      </w:r>
      <w:r>
        <w:t></w:t>
      </w:r>
      <w:r>
        <w:rPr>
          <w:rFonts w:hint="eastAsia"/>
        </w:rPr>
        <w:t>розширення</w:t>
      </w:r>
      <w:r>
        <w:t></w:t>
      </w:r>
      <w:r>
        <w:rPr>
          <w:rFonts w:hint="eastAsia"/>
        </w:rPr>
        <w:t>рамок</w:t>
      </w:r>
      <w:r>
        <w:t></w:t>
      </w:r>
      <w:r>
        <w:rPr>
          <w:rFonts w:hint="eastAsia"/>
        </w:rPr>
        <w:t>застосування</w:t>
      </w:r>
      <w:r>
        <w:t></w:t>
      </w:r>
      <w:r>
        <w:rPr>
          <w:rFonts w:hint="eastAsia"/>
        </w:rPr>
        <w:t>умови</w:t>
      </w:r>
      <w:r>
        <w:t></w:t>
      </w:r>
      <w:r>
        <w:rPr>
          <w:rFonts w:hint="eastAsia"/>
        </w:rPr>
        <w:t>Маршалла–Лернера</w:t>
      </w:r>
      <w:r>
        <w:t></w:t>
      </w:r>
      <w:r>
        <w:rPr>
          <w:rFonts w:hint="eastAsia"/>
        </w:rPr>
        <w:t>для</w:t>
      </w:r>
      <w:r>
        <w:t></w:t>
      </w:r>
      <w:r>
        <w:rPr>
          <w:rFonts w:hint="eastAsia"/>
        </w:rPr>
        <w:t>випадків</w:t>
      </w:r>
      <w:r>
        <w:t></w:t>
      </w:r>
      <w:r>
        <w:rPr>
          <w:rFonts w:hint="eastAsia"/>
        </w:rPr>
        <w:t>профіциту</w:t>
      </w:r>
      <w:r>
        <w:t></w:t>
      </w:r>
      <w:r>
        <w:rPr>
          <w:rFonts w:hint="eastAsia"/>
        </w:rPr>
        <w:t>та</w:t>
      </w:r>
      <w:r>
        <w:t></w:t>
      </w:r>
      <w:r>
        <w:rPr>
          <w:rFonts w:hint="eastAsia"/>
        </w:rPr>
        <w:t>дефіциту</w:t>
      </w:r>
      <w:r>
        <w:t></w:t>
      </w:r>
      <w:r>
        <w:rPr>
          <w:rFonts w:hint="eastAsia"/>
        </w:rPr>
        <w:t>зовнішньотор</w:t>
      </w:r>
      <w:r>
        <w:t></w:t>
      </w:r>
      <w:r>
        <w:rPr>
          <w:rFonts w:hint="eastAsia"/>
        </w:rPr>
        <w:t>говельного</w:t>
      </w:r>
      <w:r>
        <w:t></w:t>
      </w:r>
      <w:r>
        <w:rPr>
          <w:rFonts w:hint="eastAsia"/>
        </w:rPr>
        <w:t>балансу</w:t>
      </w:r>
      <w:r>
        <w:t></w:t>
      </w:r>
      <w:r>
        <w:t></w:t>
      </w:r>
      <w:r>
        <w:rPr>
          <w:rFonts w:hint="eastAsia"/>
        </w:rPr>
        <w:t>запропонована</w:t>
      </w:r>
      <w:r>
        <w:t></w:t>
      </w:r>
      <w:r>
        <w:rPr>
          <w:rFonts w:hint="eastAsia"/>
        </w:rPr>
        <w:t>узагальнена</w:t>
      </w:r>
      <w:r>
        <w:t></w:t>
      </w:r>
      <w:r>
        <w:rPr>
          <w:rFonts w:hint="eastAsia"/>
        </w:rPr>
        <w:t>версія</w:t>
      </w:r>
      <w:r>
        <w:t></w:t>
      </w:r>
      <w:r>
        <w:rPr>
          <w:rFonts w:hint="eastAsia"/>
        </w:rPr>
        <w:t>умови</w:t>
      </w:r>
      <w:r>
        <w:t></w:t>
      </w:r>
      <w:r>
        <w:t></w:t>
      </w:r>
      <w:r>
        <w:rPr>
          <w:rFonts w:hint="eastAsia"/>
        </w:rPr>
        <w:t>що</w:t>
      </w:r>
      <w:r>
        <w:t></w:t>
      </w:r>
      <w:r>
        <w:rPr>
          <w:rFonts w:hint="eastAsia"/>
        </w:rPr>
        <w:t>дозволяє</w:t>
      </w:r>
      <w:r>
        <w:t></w:t>
      </w:r>
      <w:r>
        <w:rPr>
          <w:rFonts w:hint="eastAsia"/>
        </w:rPr>
        <w:t>точніше</w:t>
      </w:r>
      <w:r>
        <w:t></w:t>
      </w:r>
      <w:r>
        <w:rPr>
          <w:rFonts w:hint="eastAsia"/>
        </w:rPr>
        <w:t>оцінити</w:t>
      </w:r>
      <w:r>
        <w:t></w:t>
      </w:r>
      <w:r>
        <w:rPr>
          <w:rFonts w:hint="eastAsia"/>
        </w:rPr>
        <w:t>ступінь</w:t>
      </w:r>
      <w:r>
        <w:t></w:t>
      </w:r>
      <w:r>
        <w:rPr>
          <w:rFonts w:hint="eastAsia"/>
        </w:rPr>
        <w:t>його</w:t>
      </w:r>
      <w:r>
        <w:t></w:t>
      </w:r>
      <w:r>
        <w:rPr>
          <w:rFonts w:hint="eastAsia"/>
        </w:rPr>
        <w:t>відносного</w:t>
      </w:r>
      <w:r>
        <w:t></w:t>
      </w:r>
      <w:r>
        <w:rPr>
          <w:rFonts w:hint="eastAsia"/>
        </w:rPr>
        <w:t>покращення</w:t>
      </w:r>
      <w:r>
        <w:t></w:t>
      </w:r>
      <w:r>
        <w:t></w:t>
      </w:r>
      <w:r>
        <w:rPr>
          <w:rFonts w:hint="eastAsia"/>
        </w:rPr>
        <w:t>Зазначений</w:t>
      </w:r>
      <w:r>
        <w:t></w:t>
      </w:r>
      <w:r>
        <w:rPr>
          <w:rFonts w:hint="eastAsia"/>
        </w:rPr>
        <w:t>теоретичний</w:t>
      </w:r>
      <w:r>
        <w:t></w:t>
      </w:r>
      <w:r>
        <w:rPr>
          <w:rFonts w:hint="eastAsia"/>
        </w:rPr>
        <w:t>підхід</w:t>
      </w:r>
      <w:r>
        <w:t></w:t>
      </w:r>
      <w:r>
        <w:rPr>
          <w:rFonts w:hint="eastAsia"/>
        </w:rPr>
        <w:t>є</w:t>
      </w:r>
      <w:r>
        <w:t></w:t>
      </w:r>
      <w:r>
        <w:rPr>
          <w:rFonts w:hint="eastAsia"/>
        </w:rPr>
        <w:t>вирішенням</w:t>
      </w:r>
      <w:r>
        <w:t></w:t>
      </w:r>
      <w:r>
        <w:rPr>
          <w:rFonts w:hint="eastAsia"/>
        </w:rPr>
        <w:t>актуальної</w:t>
      </w:r>
      <w:r>
        <w:t></w:t>
      </w:r>
      <w:r>
        <w:rPr>
          <w:rFonts w:hint="eastAsia"/>
        </w:rPr>
        <w:t>проблеми</w:t>
      </w:r>
      <w:r>
        <w:t></w:t>
      </w:r>
      <w:r>
        <w:rPr>
          <w:rFonts w:hint="eastAsia"/>
        </w:rPr>
        <w:t>коректного</w:t>
      </w:r>
      <w:r>
        <w:t></w:t>
      </w:r>
      <w:r>
        <w:rPr>
          <w:rFonts w:hint="eastAsia"/>
        </w:rPr>
        <w:t>застосування</w:t>
      </w:r>
      <w:r>
        <w:t></w:t>
      </w:r>
      <w:r>
        <w:rPr>
          <w:rFonts w:hint="eastAsia"/>
        </w:rPr>
        <w:t>умови</w:t>
      </w:r>
      <w:r>
        <w:t></w:t>
      </w:r>
      <w:r>
        <w:rPr>
          <w:rFonts w:hint="eastAsia"/>
        </w:rPr>
        <w:t>Маршалла–Лернера</w:t>
      </w:r>
      <w:r>
        <w:t></w:t>
      </w:r>
      <w:r>
        <w:rPr>
          <w:rFonts w:hint="eastAsia"/>
        </w:rPr>
        <w:t>для</w:t>
      </w:r>
      <w:r>
        <w:t></w:t>
      </w:r>
      <w:r>
        <w:rPr>
          <w:rFonts w:hint="eastAsia"/>
        </w:rPr>
        <w:t>випадку</w:t>
      </w:r>
      <w:r>
        <w:t></w:t>
      </w:r>
      <w:r>
        <w:rPr>
          <w:rFonts w:hint="eastAsia"/>
        </w:rPr>
        <w:t>країн</w:t>
      </w:r>
      <w:r>
        <w:t></w:t>
      </w:r>
      <w:r>
        <w:rPr>
          <w:rFonts w:hint="eastAsia"/>
        </w:rPr>
        <w:t>з</w:t>
      </w:r>
      <w:r>
        <w:t></w:t>
      </w:r>
      <w:r>
        <w:rPr>
          <w:rFonts w:hint="eastAsia"/>
        </w:rPr>
        <w:t>незбалансо</w:t>
      </w:r>
      <w:r>
        <w:t></w:t>
      </w:r>
      <w:r>
        <w:rPr>
          <w:rFonts w:hint="eastAsia"/>
        </w:rPr>
        <w:t>ваною</w:t>
      </w:r>
      <w:r>
        <w:t></w:t>
      </w:r>
      <w:r>
        <w:rPr>
          <w:rFonts w:hint="eastAsia"/>
        </w:rPr>
        <w:t>зовнішньою</w:t>
      </w:r>
      <w:r>
        <w:t></w:t>
      </w:r>
      <w:r>
        <w:rPr>
          <w:rFonts w:hint="eastAsia"/>
        </w:rPr>
        <w:t>торгівлею</w:t>
      </w:r>
      <w:r>
        <w:t></w:t>
      </w:r>
      <w:r>
        <w:t></w:t>
      </w:r>
      <w:r>
        <w:rPr>
          <w:rFonts w:hint="eastAsia"/>
        </w:rPr>
        <w:t>у</w:t>
      </w:r>
      <w:r>
        <w:t></w:t>
      </w:r>
      <w:r>
        <w:rPr>
          <w:rFonts w:hint="eastAsia"/>
        </w:rPr>
        <w:t>випадку</w:t>
      </w:r>
      <w:r>
        <w:t></w:t>
      </w:r>
      <w:r>
        <w:rPr>
          <w:rFonts w:hint="eastAsia"/>
        </w:rPr>
        <w:t>яких</w:t>
      </w:r>
      <w:r>
        <w:t></w:t>
      </w:r>
      <w:r>
        <w:rPr>
          <w:rFonts w:hint="eastAsia"/>
        </w:rPr>
        <w:t>мова</w:t>
      </w:r>
      <w:r>
        <w:t></w:t>
      </w:r>
      <w:r>
        <w:rPr>
          <w:rFonts w:hint="eastAsia"/>
        </w:rPr>
        <w:t>йде</w:t>
      </w:r>
      <w:r>
        <w:t></w:t>
      </w:r>
      <w:r>
        <w:rPr>
          <w:rFonts w:hint="eastAsia"/>
        </w:rPr>
        <w:t>про</w:t>
      </w:r>
      <w:r>
        <w:t></w:t>
      </w:r>
      <w:r>
        <w:rPr>
          <w:rFonts w:hint="eastAsia"/>
        </w:rPr>
        <w:t>відносне</w:t>
      </w:r>
      <w:r>
        <w:t></w:t>
      </w:r>
      <w:r>
        <w:rPr>
          <w:rFonts w:hint="eastAsia"/>
        </w:rPr>
        <w:t>покращення</w:t>
      </w:r>
      <w:r>
        <w:t></w:t>
      </w:r>
      <w:r>
        <w:rPr>
          <w:rFonts w:hint="eastAsia"/>
        </w:rPr>
        <w:t>стану</w:t>
      </w:r>
      <w:r>
        <w:t></w:t>
      </w:r>
      <w:r>
        <w:rPr>
          <w:rFonts w:hint="eastAsia"/>
        </w:rPr>
        <w:t>зовнішньоторговельного</w:t>
      </w:r>
      <w:r>
        <w:t></w:t>
      </w:r>
      <w:r>
        <w:rPr>
          <w:rFonts w:hint="eastAsia"/>
        </w:rPr>
        <w:t>балансу</w:t>
      </w:r>
      <w:r>
        <w:t></w:t>
      </w:r>
      <w:r>
        <w:rPr>
          <w:rFonts w:hint="eastAsia"/>
        </w:rPr>
        <w:t>за</w:t>
      </w:r>
      <w:r>
        <w:t></w:t>
      </w:r>
      <w:r>
        <w:rPr>
          <w:rFonts w:hint="eastAsia"/>
        </w:rPr>
        <w:t>виконання</w:t>
      </w:r>
      <w:r>
        <w:t></w:t>
      </w:r>
      <w:r>
        <w:rPr>
          <w:rFonts w:hint="eastAsia"/>
        </w:rPr>
        <w:t>умови</w:t>
      </w:r>
      <w:r>
        <w:t></w:t>
      </w:r>
    </w:p>
    <w:p w:rsidR="00162C10" w:rsidRDefault="00162C10" w:rsidP="00162C10">
      <w:r>
        <w:t></w:t>
      </w:r>
      <w:r>
        <w:t></w:t>
      </w:r>
      <w:r>
        <w:tab/>
      </w:r>
      <w:r>
        <w:rPr>
          <w:rFonts w:hint="eastAsia"/>
        </w:rPr>
        <w:t>Висока</w:t>
      </w:r>
      <w:r>
        <w:t></w:t>
      </w:r>
      <w:r>
        <w:rPr>
          <w:rFonts w:hint="eastAsia"/>
        </w:rPr>
        <w:t>імпортоємність</w:t>
      </w:r>
      <w:r>
        <w:t></w:t>
      </w:r>
      <w:r>
        <w:rPr>
          <w:rFonts w:hint="eastAsia"/>
        </w:rPr>
        <w:t>основних</w:t>
      </w:r>
      <w:r>
        <w:t></w:t>
      </w:r>
      <w:r>
        <w:rPr>
          <w:rFonts w:hint="eastAsia"/>
        </w:rPr>
        <w:t>експортних</w:t>
      </w:r>
      <w:r>
        <w:t></w:t>
      </w:r>
      <w:r>
        <w:rPr>
          <w:rFonts w:hint="eastAsia"/>
        </w:rPr>
        <w:t>галузей</w:t>
      </w:r>
      <w:r>
        <w:t></w:t>
      </w:r>
      <w:r>
        <w:rPr>
          <w:rFonts w:hint="eastAsia"/>
        </w:rPr>
        <w:t>згладжує</w:t>
      </w:r>
      <w:r>
        <w:t></w:t>
      </w:r>
      <w:r>
        <w:rPr>
          <w:rFonts w:hint="eastAsia"/>
        </w:rPr>
        <w:t>економічний</w:t>
      </w:r>
      <w:r>
        <w:t></w:t>
      </w:r>
      <w:r>
        <w:rPr>
          <w:rFonts w:hint="eastAsia"/>
        </w:rPr>
        <w:t>ефект</w:t>
      </w:r>
      <w:r>
        <w:t></w:t>
      </w:r>
      <w:r>
        <w:rPr>
          <w:rFonts w:hint="eastAsia"/>
        </w:rPr>
        <w:t>від</w:t>
      </w:r>
      <w:r>
        <w:t></w:t>
      </w:r>
      <w:r>
        <w:rPr>
          <w:rFonts w:hint="eastAsia"/>
        </w:rPr>
        <w:t>девальвації</w:t>
      </w:r>
      <w:r>
        <w:t></w:t>
      </w:r>
      <w:r>
        <w:rPr>
          <w:rFonts w:hint="eastAsia"/>
        </w:rPr>
        <w:t>на</w:t>
      </w:r>
      <w:r>
        <w:rPr>
          <w:rFonts w:hint="eastAsia"/>
        </w:rPr>
        <w:lastRenderedPageBreak/>
        <w:t>ціональної</w:t>
      </w:r>
      <w:r>
        <w:t></w:t>
      </w:r>
      <w:r>
        <w:rPr>
          <w:rFonts w:hint="eastAsia"/>
        </w:rPr>
        <w:t>валюти</w:t>
      </w:r>
      <w:r>
        <w:t></w:t>
      </w:r>
      <w:r>
        <w:t></w:t>
      </w:r>
      <w:r>
        <w:rPr>
          <w:rFonts w:hint="eastAsia"/>
        </w:rPr>
        <w:t>Здорожчання</w:t>
      </w:r>
      <w:r>
        <w:t></w:t>
      </w:r>
      <w:r>
        <w:rPr>
          <w:rFonts w:hint="eastAsia"/>
        </w:rPr>
        <w:t>імпорту</w:t>
      </w:r>
      <w:r>
        <w:t></w:t>
      </w:r>
      <w:r>
        <w:rPr>
          <w:rFonts w:hint="eastAsia"/>
        </w:rPr>
        <w:t>призводить</w:t>
      </w:r>
      <w:r>
        <w:t></w:t>
      </w:r>
      <w:r>
        <w:rPr>
          <w:rFonts w:hint="eastAsia"/>
        </w:rPr>
        <w:t>до</w:t>
      </w:r>
      <w:r>
        <w:t></w:t>
      </w:r>
      <w:r>
        <w:rPr>
          <w:rFonts w:hint="eastAsia"/>
        </w:rPr>
        <w:t>зростання</w:t>
      </w:r>
      <w:r>
        <w:t></w:t>
      </w:r>
      <w:r>
        <w:rPr>
          <w:rFonts w:hint="eastAsia"/>
        </w:rPr>
        <w:t>витрат</w:t>
      </w:r>
      <w:r>
        <w:t></w:t>
      </w:r>
      <w:r>
        <w:rPr>
          <w:rFonts w:hint="eastAsia"/>
        </w:rPr>
        <w:t>на</w:t>
      </w:r>
      <w:r>
        <w:t></w:t>
      </w:r>
      <w:r>
        <w:rPr>
          <w:rFonts w:hint="eastAsia"/>
        </w:rPr>
        <w:t>виробництво</w:t>
      </w:r>
      <w:r>
        <w:t></w:t>
      </w:r>
      <w:r>
        <w:rPr>
          <w:rFonts w:hint="eastAsia"/>
        </w:rPr>
        <w:t>та</w:t>
      </w:r>
      <w:r>
        <w:t></w:t>
      </w:r>
      <w:r>
        <w:rPr>
          <w:rFonts w:hint="eastAsia"/>
        </w:rPr>
        <w:t>зумовлює</w:t>
      </w:r>
      <w:r>
        <w:t></w:t>
      </w:r>
      <w:r>
        <w:rPr>
          <w:rFonts w:hint="eastAsia"/>
        </w:rPr>
        <w:t>зростання</w:t>
      </w:r>
      <w:r>
        <w:t></w:t>
      </w:r>
      <w:r>
        <w:rPr>
          <w:rFonts w:hint="eastAsia"/>
        </w:rPr>
        <w:t>цін</w:t>
      </w:r>
      <w:r>
        <w:t></w:t>
      </w:r>
      <w:r>
        <w:rPr>
          <w:rFonts w:hint="eastAsia"/>
        </w:rPr>
        <w:t>експорту</w:t>
      </w:r>
      <w:r>
        <w:t></w:t>
      </w:r>
      <w:r>
        <w:t></w:t>
      </w:r>
      <w:r>
        <w:rPr>
          <w:rFonts w:hint="eastAsia"/>
        </w:rPr>
        <w:t>Девальвація</w:t>
      </w:r>
      <w:r>
        <w:t></w:t>
      </w:r>
      <w:r>
        <w:rPr>
          <w:rFonts w:hint="eastAsia"/>
        </w:rPr>
        <w:t>викликає</w:t>
      </w:r>
      <w:r>
        <w:t></w:t>
      </w:r>
      <w:r>
        <w:rPr>
          <w:rFonts w:hint="eastAsia"/>
        </w:rPr>
        <w:t>збільшення</w:t>
      </w:r>
      <w:r>
        <w:t></w:t>
      </w:r>
      <w:r>
        <w:rPr>
          <w:rFonts w:hint="eastAsia"/>
        </w:rPr>
        <w:t>обсягів</w:t>
      </w:r>
      <w:r>
        <w:t></w:t>
      </w:r>
      <w:r>
        <w:rPr>
          <w:rFonts w:hint="eastAsia"/>
        </w:rPr>
        <w:t>експорту</w:t>
      </w:r>
      <w:r>
        <w:t></w:t>
      </w:r>
      <w:r>
        <w:rPr>
          <w:rFonts w:hint="eastAsia"/>
        </w:rPr>
        <w:t>тих</w:t>
      </w:r>
      <w:r>
        <w:t></w:t>
      </w:r>
      <w:r>
        <w:rPr>
          <w:rFonts w:hint="eastAsia"/>
        </w:rPr>
        <w:t>галузей</w:t>
      </w:r>
      <w:r>
        <w:t></w:t>
      </w:r>
      <w:r>
        <w:rPr>
          <w:rFonts w:hint="eastAsia"/>
        </w:rPr>
        <w:t>національної</w:t>
      </w:r>
      <w:r>
        <w:t></w:t>
      </w:r>
      <w:r>
        <w:rPr>
          <w:rFonts w:hint="eastAsia"/>
        </w:rPr>
        <w:t>економіки</w:t>
      </w:r>
      <w:r>
        <w:t></w:t>
      </w:r>
      <w:r>
        <w:t></w:t>
      </w:r>
      <w:r>
        <w:rPr>
          <w:rFonts w:hint="eastAsia"/>
        </w:rPr>
        <w:t>в</w:t>
      </w:r>
      <w:r>
        <w:t></w:t>
      </w:r>
      <w:r>
        <w:rPr>
          <w:rFonts w:hint="eastAsia"/>
        </w:rPr>
        <w:t>структурі</w:t>
      </w:r>
      <w:r>
        <w:t></w:t>
      </w:r>
      <w:r>
        <w:rPr>
          <w:rFonts w:hint="eastAsia"/>
        </w:rPr>
        <w:t>витрат</w:t>
      </w:r>
      <w:r>
        <w:t></w:t>
      </w:r>
      <w:r>
        <w:rPr>
          <w:rFonts w:hint="eastAsia"/>
        </w:rPr>
        <w:t>яких</w:t>
      </w:r>
      <w:r>
        <w:t></w:t>
      </w:r>
      <w:r>
        <w:rPr>
          <w:rFonts w:hint="eastAsia"/>
        </w:rPr>
        <w:t>частка</w:t>
      </w:r>
      <w:r>
        <w:t></w:t>
      </w:r>
      <w:r>
        <w:rPr>
          <w:rFonts w:hint="eastAsia"/>
        </w:rPr>
        <w:t>оплати</w:t>
      </w:r>
      <w:r>
        <w:t></w:t>
      </w:r>
      <w:r>
        <w:rPr>
          <w:rFonts w:hint="eastAsia"/>
        </w:rPr>
        <w:t>праці</w:t>
      </w:r>
      <w:r>
        <w:t></w:t>
      </w:r>
      <w:r>
        <w:rPr>
          <w:rFonts w:hint="eastAsia"/>
        </w:rPr>
        <w:t>перевищує</w:t>
      </w:r>
      <w:r>
        <w:t></w:t>
      </w:r>
      <w:r>
        <w:rPr>
          <w:rFonts w:hint="eastAsia"/>
        </w:rPr>
        <w:t>частку</w:t>
      </w:r>
      <w:r>
        <w:t></w:t>
      </w:r>
      <w:r>
        <w:rPr>
          <w:rFonts w:hint="eastAsia"/>
        </w:rPr>
        <w:t>імпортованої</w:t>
      </w:r>
      <w:r>
        <w:t></w:t>
      </w:r>
      <w:r>
        <w:rPr>
          <w:rFonts w:hint="eastAsia"/>
        </w:rPr>
        <w:t>сировини</w:t>
      </w:r>
      <w:r>
        <w:t></w:t>
      </w:r>
      <w:r>
        <w:rPr>
          <w:rFonts w:hint="eastAsia"/>
        </w:rPr>
        <w:t>та</w:t>
      </w:r>
      <w:r>
        <w:t></w:t>
      </w:r>
      <w:r>
        <w:rPr>
          <w:rFonts w:hint="eastAsia"/>
        </w:rPr>
        <w:t>матеріалів</w:t>
      </w:r>
      <w:r>
        <w:t></w:t>
      </w:r>
      <w:r>
        <w:t></w:t>
      </w:r>
      <w:r>
        <w:rPr>
          <w:rFonts w:hint="eastAsia"/>
        </w:rPr>
        <w:t>Поставки</w:t>
      </w:r>
      <w:r>
        <w:t></w:t>
      </w:r>
      <w:r>
        <w:rPr>
          <w:rFonts w:hint="eastAsia"/>
        </w:rPr>
        <w:t>продукції</w:t>
      </w:r>
      <w:r>
        <w:t></w:t>
      </w:r>
      <w:r>
        <w:rPr>
          <w:rFonts w:hint="eastAsia"/>
        </w:rPr>
        <w:t>інших</w:t>
      </w:r>
      <w:r>
        <w:t></w:t>
      </w:r>
      <w:r>
        <w:rPr>
          <w:rFonts w:hint="eastAsia"/>
        </w:rPr>
        <w:t>галузей</w:t>
      </w:r>
      <w:r>
        <w:t></w:t>
      </w:r>
      <w:r>
        <w:rPr>
          <w:rFonts w:hint="eastAsia"/>
        </w:rPr>
        <w:t>неможливо</w:t>
      </w:r>
      <w:r>
        <w:t></w:t>
      </w:r>
      <w:r>
        <w:rPr>
          <w:rFonts w:hint="eastAsia"/>
        </w:rPr>
        <w:t>стимулювати</w:t>
      </w:r>
      <w:r>
        <w:t></w:t>
      </w:r>
      <w:r>
        <w:rPr>
          <w:rFonts w:hint="eastAsia"/>
        </w:rPr>
        <w:t>за</w:t>
      </w:r>
      <w:r>
        <w:t></w:t>
      </w:r>
      <w:r>
        <w:rPr>
          <w:rFonts w:hint="eastAsia"/>
        </w:rPr>
        <w:t>рахунок</w:t>
      </w:r>
      <w:r>
        <w:t></w:t>
      </w:r>
      <w:r>
        <w:rPr>
          <w:rFonts w:hint="eastAsia"/>
        </w:rPr>
        <w:t>девальвації</w:t>
      </w:r>
      <w:r>
        <w:t></w:t>
      </w:r>
      <w:r>
        <w:t></w:t>
      </w:r>
      <w:r>
        <w:rPr>
          <w:rFonts w:hint="eastAsia"/>
        </w:rPr>
        <w:t>оскільки</w:t>
      </w:r>
      <w:r>
        <w:t></w:t>
      </w:r>
      <w:r>
        <w:rPr>
          <w:rFonts w:hint="eastAsia"/>
        </w:rPr>
        <w:t>високий</w:t>
      </w:r>
      <w:r>
        <w:t></w:t>
      </w:r>
      <w:r>
        <w:rPr>
          <w:rFonts w:hint="eastAsia"/>
        </w:rPr>
        <w:t>ступінь</w:t>
      </w:r>
      <w:r>
        <w:t></w:t>
      </w:r>
      <w:r>
        <w:rPr>
          <w:rFonts w:hint="eastAsia"/>
        </w:rPr>
        <w:t>потреби</w:t>
      </w:r>
      <w:r>
        <w:t></w:t>
      </w:r>
      <w:r>
        <w:rPr>
          <w:rFonts w:hint="eastAsia"/>
        </w:rPr>
        <w:t>в</w:t>
      </w:r>
      <w:r>
        <w:t></w:t>
      </w:r>
      <w:r>
        <w:rPr>
          <w:rFonts w:hint="eastAsia"/>
        </w:rPr>
        <w:t>проміжному</w:t>
      </w:r>
      <w:r>
        <w:t></w:t>
      </w:r>
      <w:r>
        <w:rPr>
          <w:rFonts w:hint="eastAsia"/>
        </w:rPr>
        <w:t>імпорті</w:t>
      </w:r>
      <w:r>
        <w:t></w:t>
      </w:r>
      <w:r>
        <w:rPr>
          <w:rFonts w:hint="eastAsia"/>
        </w:rPr>
        <w:t>нівелює</w:t>
      </w:r>
      <w:r>
        <w:t></w:t>
      </w:r>
      <w:r>
        <w:rPr>
          <w:rFonts w:hint="eastAsia"/>
        </w:rPr>
        <w:t>позитивний</w:t>
      </w:r>
      <w:r>
        <w:t></w:t>
      </w:r>
      <w:r>
        <w:rPr>
          <w:rFonts w:hint="eastAsia"/>
        </w:rPr>
        <w:t>вплив</w:t>
      </w:r>
      <w:r>
        <w:t></w:t>
      </w:r>
      <w:r>
        <w:rPr>
          <w:rFonts w:hint="eastAsia"/>
        </w:rPr>
        <w:t>курсового</w:t>
      </w:r>
      <w:r>
        <w:t></w:t>
      </w:r>
      <w:r>
        <w:rPr>
          <w:rFonts w:hint="eastAsia"/>
        </w:rPr>
        <w:t>фактору</w:t>
      </w:r>
      <w:r>
        <w:t></w:t>
      </w:r>
    </w:p>
    <w:p w:rsidR="00162C10" w:rsidRDefault="00162C10" w:rsidP="00162C10">
      <w:r>
        <w:t></w:t>
      </w:r>
      <w:r>
        <w:t></w:t>
      </w:r>
      <w:r>
        <w:tab/>
      </w:r>
      <w:r>
        <w:rPr>
          <w:rFonts w:hint="eastAsia"/>
        </w:rPr>
        <w:t>Систематизація</w:t>
      </w:r>
      <w:r>
        <w:t></w:t>
      </w:r>
      <w:r>
        <w:rPr>
          <w:rFonts w:hint="eastAsia"/>
        </w:rPr>
        <w:t>досліджень</w:t>
      </w:r>
      <w:r>
        <w:t></w:t>
      </w:r>
      <w:r>
        <w:t></w:t>
      </w:r>
      <w:r>
        <w:rPr>
          <w:rFonts w:hint="eastAsia"/>
        </w:rPr>
        <w:t>присвячених</w:t>
      </w:r>
      <w:r>
        <w:t></w:t>
      </w:r>
      <w:r>
        <w:rPr>
          <w:rFonts w:hint="eastAsia"/>
        </w:rPr>
        <w:t>перевірці</w:t>
      </w:r>
      <w:r>
        <w:t></w:t>
      </w:r>
      <w:r>
        <w:rPr>
          <w:rFonts w:hint="eastAsia"/>
        </w:rPr>
        <w:t>виконання</w:t>
      </w:r>
      <w:r>
        <w:t></w:t>
      </w:r>
      <w:r>
        <w:rPr>
          <w:rFonts w:hint="eastAsia"/>
        </w:rPr>
        <w:t>умови</w:t>
      </w:r>
      <w:r>
        <w:t></w:t>
      </w:r>
      <w:r>
        <w:rPr>
          <w:rFonts w:hint="eastAsia"/>
        </w:rPr>
        <w:t>Маршалла–Лернера</w:t>
      </w:r>
      <w:r>
        <w:t></w:t>
      </w:r>
      <w:r>
        <w:t></w:t>
      </w:r>
      <w:r>
        <w:rPr>
          <w:rFonts w:hint="eastAsia"/>
        </w:rPr>
        <w:t>має</w:t>
      </w:r>
      <w:r>
        <w:t></w:t>
      </w:r>
      <w:r>
        <w:rPr>
          <w:rFonts w:hint="eastAsia"/>
        </w:rPr>
        <w:t>таку</w:t>
      </w:r>
      <w:r>
        <w:t></w:t>
      </w:r>
      <w:r>
        <w:rPr>
          <w:rFonts w:hint="eastAsia"/>
        </w:rPr>
        <w:t>структуру</w:t>
      </w:r>
      <w:r>
        <w:t></w:t>
      </w:r>
      <w:r>
        <w:t></w:t>
      </w:r>
      <w:r>
        <w:rPr>
          <w:rFonts w:hint="eastAsia"/>
        </w:rPr>
        <w:t>основоположні</w:t>
      </w:r>
      <w:r>
        <w:t></w:t>
      </w:r>
      <w:r>
        <w:rPr>
          <w:rFonts w:hint="eastAsia"/>
        </w:rPr>
        <w:t>дослідження</w:t>
      </w:r>
      <w:r>
        <w:t></w:t>
      </w:r>
      <w:r>
        <w:rPr>
          <w:rFonts w:hint="eastAsia"/>
        </w:rPr>
        <w:t>зовнішньоторговельних</w:t>
      </w:r>
      <w:r>
        <w:t></w:t>
      </w:r>
      <w:r>
        <w:rPr>
          <w:rFonts w:hint="eastAsia"/>
        </w:rPr>
        <w:t>еластичностей</w:t>
      </w:r>
      <w:r>
        <w:t></w:t>
      </w:r>
      <w:r>
        <w:t></w:t>
      </w:r>
      <w:r>
        <w:rPr>
          <w:rFonts w:hint="eastAsia"/>
        </w:rPr>
        <w:t>дослідження</w:t>
      </w:r>
      <w:r>
        <w:t></w:t>
      </w:r>
      <w:r>
        <w:t></w:t>
      </w:r>
      <w:r>
        <w:rPr>
          <w:rFonts w:hint="eastAsia"/>
        </w:rPr>
        <w:t>в</w:t>
      </w:r>
      <w:r>
        <w:t></w:t>
      </w:r>
      <w:r>
        <w:rPr>
          <w:rFonts w:hint="eastAsia"/>
        </w:rPr>
        <w:t>яких</w:t>
      </w:r>
      <w:r>
        <w:t></w:t>
      </w:r>
      <w:r>
        <w:rPr>
          <w:rFonts w:hint="eastAsia"/>
        </w:rPr>
        <w:t>одночасно</w:t>
      </w:r>
      <w:r>
        <w:t></w:t>
      </w:r>
      <w:r>
        <w:rPr>
          <w:rFonts w:hint="eastAsia"/>
        </w:rPr>
        <w:t>оцінено</w:t>
      </w:r>
      <w:r>
        <w:t></w:t>
      </w:r>
      <w:r>
        <w:rPr>
          <w:rFonts w:hint="eastAsia"/>
        </w:rPr>
        <w:t>цінові</w:t>
      </w:r>
      <w:r>
        <w:t></w:t>
      </w:r>
      <w:r>
        <w:rPr>
          <w:rFonts w:hint="eastAsia"/>
        </w:rPr>
        <w:t>еластичності</w:t>
      </w:r>
      <w:r>
        <w:t></w:t>
      </w:r>
      <w:r>
        <w:rPr>
          <w:rFonts w:hint="eastAsia"/>
        </w:rPr>
        <w:t>попиту</w:t>
      </w:r>
      <w:r>
        <w:t></w:t>
      </w:r>
      <w:r>
        <w:rPr>
          <w:rFonts w:hint="eastAsia"/>
        </w:rPr>
        <w:t>на</w:t>
      </w:r>
      <w:r>
        <w:t></w:t>
      </w:r>
      <w:r>
        <w:rPr>
          <w:rFonts w:hint="eastAsia"/>
        </w:rPr>
        <w:t>експорт</w:t>
      </w:r>
      <w:r>
        <w:t></w:t>
      </w:r>
      <w:r>
        <w:rPr>
          <w:rFonts w:hint="eastAsia"/>
        </w:rPr>
        <w:t>та</w:t>
      </w:r>
      <w:r>
        <w:t></w:t>
      </w:r>
      <w:r>
        <w:rPr>
          <w:rFonts w:hint="eastAsia"/>
        </w:rPr>
        <w:t>імпорт</w:t>
      </w:r>
      <w:r>
        <w:t></w:t>
      </w:r>
      <w:r>
        <w:t></w:t>
      </w:r>
      <w:r>
        <w:rPr>
          <w:rFonts w:hint="eastAsia"/>
        </w:rPr>
        <w:t>дослідження</w:t>
      </w:r>
      <w:r>
        <w:t></w:t>
      </w:r>
      <w:r>
        <w:t></w:t>
      </w:r>
      <w:r>
        <w:rPr>
          <w:rFonts w:hint="eastAsia"/>
        </w:rPr>
        <w:t>що</w:t>
      </w:r>
      <w:r>
        <w:t></w:t>
      </w:r>
      <w:r>
        <w:rPr>
          <w:rFonts w:hint="eastAsia"/>
        </w:rPr>
        <w:t>тестують</w:t>
      </w:r>
      <w:r>
        <w:t></w:t>
      </w:r>
      <w:r>
        <w:rPr>
          <w:rFonts w:hint="eastAsia"/>
        </w:rPr>
        <w:t>умову</w:t>
      </w:r>
      <w:r>
        <w:t></w:t>
      </w:r>
      <w:r>
        <w:rPr>
          <w:rFonts w:hint="eastAsia"/>
        </w:rPr>
        <w:t>Маршалла–Лернера</w:t>
      </w:r>
      <w:r>
        <w:t></w:t>
      </w:r>
      <w:r>
        <w:rPr>
          <w:rFonts w:hint="eastAsia"/>
        </w:rPr>
        <w:t>методом</w:t>
      </w:r>
      <w:r>
        <w:t></w:t>
      </w:r>
      <w:r>
        <w:rPr>
          <w:rFonts w:hint="eastAsia"/>
        </w:rPr>
        <w:t>оцінки</w:t>
      </w:r>
      <w:r>
        <w:t></w:t>
      </w:r>
      <w:r>
        <w:rPr>
          <w:rFonts w:hint="eastAsia"/>
        </w:rPr>
        <w:t>єдиного</w:t>
      </w:r>
      <w:r>
        <w:t></w:t>
      </w:r>
      <w:r>
        <w:rPr>
          <w:rFonts w:hint="eastAsia"/>
        </w:rPr>
        <w:t>рівняння</w:t>
      </w:r>
      <w:r>
        <w:t></w:t>
      </w:r>
      <w:r>
        <w:rPr>
          <w:rFonts w:hint="eastAsia"/>
        </w:rPr>
        <w:t>–</w:t>
      </w:r>
      <w:r>
        <w:t></w:t>
      </w:r>
      <w:r>
        <w:rPr>
          <w:rFonts w:hint="eastAsia"/>
        </w:rPr>
        <w:t>експортного</w:t>
      </w:r>
      <w:r>
        <w:t></w:t>
      </w:r>
      <w:r>
        <w:t></w:t>
      </w:r>
      <w:r>
        <w:rPr>
          <w:rFonts w:hint="eastAsia"/>
        </w:rPr>
        <w:t>імпортного</w:t>
      </w:r>
      <w:r>
        <w:t></w:t>
      </w:r>
      <w:r>
        <w:rPr>
          <w:rFonts w:hint="eastAsia"/>
        </w:rPr>
        <w:t>попиту</w:t>
      </w:r>
      <w:r>
        <w:t></w:t>
      </w:r>
      <w:r>
        <w:rPr>
          <w:rFonts w:hint="eastAsia"/>
        </w:rPr>
        <w:t>чи</w:t>
      </w:r>
      <w:r>
        <w:t></w:t>
      </w:r>
      <w:r>
        <w:rPr>
          <w:rFonts w:hint="eastAsia"/>
        </w:rPr>
        <w:t>зовнішньоторговельного</w:t>
      </w:r>
      <w:r>
        <w:t></w:t>
      </w:r>
      <w:r>
        <w:rPr>
          <w:rFonts w:hint="eastAsia"/>
        </w:rPr>
        <w:t>балансу</w:t>
      </w:r>
      <w:r>
        <w:t></w:t>
      </w:r>
      <w:r>
        <w:t></w:t>
      </w:r>
      <w:r>
        <w:rPr>
          <w:rFonts w:hint="eastAsia"/>
        </w:rPr>
        <w:t>емпіричні</w:t>
      </w:r>
      <w:r>
        <w:t></w:t>
      </w:r>
      <w:r>
        <w:rPr>
          <w:rFonts w:hint="eastAsia"/>
        </w:rPr>
        <w:t>дослідження</w:t>
      </w:r>
      <w:r>
        <w:t></w:t>
      </w:r>
      <w:r>
        <w:t></w:t>
      </w:r>
      <w:r>
        <w:rPr>
          <w:rFonts w:hint="eastAsia"/>
        </w:rPr>
        <w:t>в</w:t>
      </w:r>
      <w:r>
        <w:t></w:t>
      </w:r>
      <w:r>
        <w:rPr>
          <w:rFonts w:hint="eastAsia"/>
        </w:rPr>
        <w:t>яких</w:t>
      </w:r>
      <w:r>
        <w:t></w:t>
      </w:r>
      <w:r>
        <w:rPr>
          <w:rFonts w:hint="eastAsia"/>
        </w:rPr>
        <w:t>висновок</w:t>
      </w:r>
      <w:r>
        <w:t></w:t>
      </w:r>
      <w:r>
        <w:rPr>
          <w:rFonts w:hint="eastAsia"/>
        </w:rPr>
        <w:t>за</w:t>
      </w:r>
      <w:r>
        <w:t></w:t>
      </w:r>
      <w:r>
        <w:rPr>
          <w:rFonts w:hint="eastAsia"/>
        </w:rPr>
        <w:t>Маршаллом–Лернером</w:t>
      </w:r>
      <w:r>
        <w:t></w:t>
      </w:r>
      <w:r>
        <w:rPr>
          <w:rFonts w:hint="eastAsia"/>
        </w:rPr>
        <w:t>формалізовано</w:t>
      </w:r>
      <w:r>
        <w:t></w:t>
      </w:r>
      <w:r>
        <w:rPr>
          <w:rFonts w:hint="eastAsia"/>
        </w:rPr>
        <w:t>неформалізовано</w:t>
      </w:r>
      <w:r>
        <w:t></w:t>
      </w:r>
      <w:r>
        <w:t></w:t>
      </w:r>
      <w:r>
        <w:rPr>
          <w:rFonts w:hint="eastAsia"/>
        </w:rPr>
        <w:t>групи</w:t>
      </w:r>
      <w:r>
        <w:t></w:t>
      </w:r>
      <w:r>
        <w:rPr>
          <w:rFonts w:hint="eastAsia"/>
        </w:rPr>
        <w:t>досліджень</w:t>
      </w:r>
      <w:r>
        <w:t></w:t>
      </w:r>
      <w:r>
        <w:rPr>
          <w:rFonts w:hint="eastAsia"/>
        </w:rPr>
        <w:t>за</w:t>
      </w:r>
      <w:r>
        <w:t></w:t>
      </w:r>
      <w:r>
        <w:rPr>
          <w:rFonts w:hint="eastAsia"/>
        </w:rPr>
        <w:t>обраним</w:t>
      </w:r>
      <w:r>
        <w:t></w:t>
      </w:r>
      <w:r>
        <w:rPr>
          <w:rFonts w:hint="eastAsia"/>
        </w:rPr>
        <w:t>показником</w:t>
      </w:r>
      <w:r>
        <w:t></w:t>
      </w:r>
      <w:r>
        <w:rPr>
          <w:rFonts w:hint="eastAsia"/>
        </w:rPr>
        <w:t>апроксимації</w:t>
      </w:r>
      <w:r>
        <w:t></w:t>
      </w:r>
      <w:r>
        <w:rPr>
          <w:rFonts w:hint="eastAsia"/>
        </w:rPr>
        <w:t>цінової</w:t>
      </w:r>
      <w:r>
        <w:t></w:t>
      </w:r>
      <w:r>
        <w:rPr>
          <w:rFonts w:hint="eastAsia"/>
        </w:rPr>
        <w:t>еластичності</w:t>
      </w:r>
      <w:r>
        <w:t></w:t>
      </w:r>
      <w:r>
        <w:t></w:t>
      </w:r>
      <w:r>
        <w:rPr>
          <w:rFonts w:hint="eastAsia"/>
        </w:rPr>
        <w:t>реальним</w:t>
      </w:r>
      <w:r>
        <w:t></w:t>
      </w:r>
      <w:r>
        <w:rPr>
          <w:rFonts w:hint="eastAsia"/>
        </w:rPr>
        <w:t>ефективним</w:t>
      </w:r>
      <w:r>
        <w:t></w:t>
      </w:r>
      <w:r>
        <w:rPr>
          <w:rFonts w:hint="eastAsia"/>
        </w:rPr>
        <w:t>валютним</w:t>
      </w:r>
      <w:r>
        <w:t></w:t>
      </w:r>
      <w:r>
        <w:rPr>
          <w:rFonts w:hint="eastAsia"/>
        </w:rPr>
        <w:t>курсом</w:t>
      </w:r>
      <w:r>
        <w:t></w:t>
      </w:r>
      <w:r>
        <w:t></w:t>
      </w:r>
      <w:r>
        <w:rPr>
          <w:rFonts w:hint="eastAsia"/>
        </w:rPr>
        <w:t>співвідношенням</w:t>
      </w:r>
      <w:r>
        <w:t></w:t>
      </w:r>
      <w:r>
        <w:rPr>
          <w:rFonts w:hint="eastAsia"/>
        </w:rPr>
        <w:t>індексів</w:t>
      </w:r>
      <w:r>
        <w:t></w:t>
      </w:r>
      <w:r>
        <w:rPr>
          <w:rFonts w:hint="eastAsia"/>
        </w:rPr>
        <w:t>експортних</w:t>
      </w:r>
      <w:r>
        <w:t></w:t>
      </w:r>
      <w:r>
        <w:rPr>
          <w:rFonts w:hint="eastAsia"/>
        </w:rPr>
        <w:t>чи</w:t>
      </w:r>
      <w:r>
        <w:t></w:t>
      </w:r>
      <w:r>
        <w:rPr>
          <w:rFonts w:hint="eastAsia"/>
        </w:rPr>
        <w:t>імпортних</w:t>
      </w:r>
      <w:r>
        <w:t></w:t>
      </w:r>
      <w:r>
        <w:t></w:t>
      </w:r>
      <w:r>
        <w:rPr>
          <w:rFonts w:hint="eastAsia"/>
        </w:rPr>
        <w:t>до</w:t>
      </w:r>
      <w:r>
        <w:t></w:t>
      </w:r>
      <w:r>
        <w:rPr>
          <w:rFonts w:hint="eastAsia"/>
        </w:rPr>
        <w:t>споживчих</w:t>
      </w:r>
      <w:r>
        <w:t></w:t>
      </w:r>
      <w:r>
        <w:rPr>
          <w:rFonts w:hint="eastAsia"/>
        </w:rPr>
        <w:t>цін</w:t>
      </w:r>
      <w:r>
        <w:t></w:t>
      </w:r>
      <w:r>
        <w:rPr>
          <w:rFonts w:hint="eastAsia"/>
        </w:rPr>
        <w:t>та</w:t>
      </w:r>
      <w:r>
        <w:t></w:t>
      </w:r>
      <w:r>
        <w:rPr>
          <w:rFonts w:hint="eastAsia"/>
        </w:rPr>
        <w:t>ін</w:t>
      </w:r>
      <w:r>
        <w:t></w:t>
      </w:r>
      <w:r>
        <w:t></w:t>
      </w:r>
      <w:r>
        <w:t></w:t>
      </w:r>
      <w:r>
        <w:rPr>
          <w:rFonts w:hint="eastAsia"/>
        </w:rPr>
        <w:t>за</w:t>
      </w:r>
      <w:r>
        <w:t></w:t>
      </w:r>
      <w:r>
        <w:rPr>
          <w:rFonts w:hint="eastAsia"/>
        </w:rPr>
        <w:t>рівнем</w:t>
      </w:r>
      <w:r>
        <w:t></w:t>
      </w:r>
      <w:r>
        <w:rPr>
          <w:rFonts w:hint="eastAsia"/>
        </w:rPr>
        <w:t>агрегації</w:t>
      </w:r>
      <w:r>
        <w:t></w:t>
      </w:r>
      <w:r>
        <w:rPr>
          <w:rFonts w:hint="eastAsia"/>
        </w:rPr>
        <w:t>статистичних</w:t>
      </w:r>
      <w:r>
        <w:t></w:t>
      </w:r>
      <w:r>
        <w:rPr>
          <w:rFonts w:hint="eastAsia"/>
        </w:rPr>
        <w:t>даних</w:t>
      </w:r>
      <w:r>
        <w:t></w:t>
      </w:r>
      <w:r>
        <w:rPr>
          <w:rFonts w:hint="eastAsia"/>
        </w:rPr>
        <w:t>дослідження</w:t>
      </w:r>
      <w:r>
        <w:t></w:t>
      </w:r>
      <w:r>
        <w:rPr>
          <w:rFonts w:hint="eastAsia"/>
        </w:rPr>
        <w:t>поділяються</w:t>
      </w:r>
      <w:r>
        <w:t></w:t>
      </w:r>
      <w:r>
        <w:rPr>
          <w:rFonts w:hint="eastAsia"/>
        </w:rPr>
        <w:t>на</w:t>
      </w:r>
      <w:r>
        <w:t></w:t>
      </w:r>
      <w:r>
        <w:rPr>
          <w:rFonts w:hint="eastAsia"/>
        </w:rPr>
        <w:t>ті</w:t>
      </w:r>
      <w:r>
        <w:t></w:t>
      </w:r>
      <w:r>
        <w:t></w:t>
      </w:r>
      <w:r>
        <w:rPr>
          <w:rFonts w:hint="eastAsia"/>
        </w:rPr>
        <w:t>що</w:t>
      </w:r>
      <w:r>
        <w:t></w:t>
      </w:r>
      <w:r>
        <w:rPr>
          <w:rFonts w:hint="eastAsia"/>
        </w:rPr>
        <w:t>використовують</w:t>
      </w:r>
      <w:r>
        <w:t></w:t>
      </w:r>
      <w:r>
        <w:rPr>
          <w:rFonts w:hint="eastAsia"/>
        </w:rPr>
        <w:t>макропоказники</w:t>
      </w:r>
      <w:r>
        <w:t></w:t>
      </w:r>
      <w:r>
        <w:rPr>
          <w:rFonts w:hint="eastAsia"/>
        </w:rPr>
        <w:t>зовнішньої</w:t>
      </w:r>
      <w:r>
        <w:t></w:t>
      </w:r>
      <w:r>
        <w:rPr>
          <w:rFonts w:hint="eastAsia"/>
        </w:rPr>
        <w:t>торгівлі</w:t>
      </w:r>
      <w:r>
        <w:t></w:t>
      </w:r>
      <w:r>
        <w:rPr>
          <w:rFonts w:hint="eastAsia"/>
        </w:rPr>
        <w:t>країни</w:t>
      </w:r>
      <w:r>
        <w:t></w:t>
      </w:r>
      <w:r>
        <w:t></w:t>
      </w:r>
      <w:r>
        <w:rPr>
          <w:rFonts w:hint="eastAsia"/>
        </w:rPr>
        <w:t>показники</w:t>
      </w:r>
      <w:r>
        <w:t></w:t>
      </w:r>
      <w:r>
        <w:rPr>
          <w:rFonts w:hint="eastAsia"/>
        </w:rPr>
        <w:t>двосторонньої</w:t>
      </w:r>
      <w:r>
        <w:t></w:t>
      </w:r>
      <w:r>
        <w:rPr>
          <w:rFonts w:hint="eastAsia"/>
        </w:rPr>
        <w:t>торгівлі</w:t>
      </w:r>
      <w:r>
        <w:t></w:t>
      </w:r>
      <w:r>
        <w:rPr>
          <w:rFonts w:hint="eastAsia"/>
        </w:rPr>
        <w:t>країн</w:t>
      </w:r>
      <w:r>
        <w:t></w:t>
      </w:r>
      <w:r>
        <w:t></w:t>
      </w:r>
      <w:r>
        <w:rPr>
          <w:rFonts w:hint="eastAsia"/>
        </w:rPr>
        <w:t>галузевої</w:t>
      </w:r>
      <w:r>
        <w:t></w:t>
      </w:r>
      <w:r>
        <w:rPr>
          <w:rFonts w:hint="eastAsia"/>
        </w:rPr>
        <w:t>торгівлі</w:t>
      </w:r>
      <w:r>
        <w:t></w:t>
      </w:r>
      <w:r>
        <w:t></w:t>
      </w:r>
      <w:r>
        <w:rPr>
          <w:rFonts w:hint="eastAsia"/>
        </w:rPr>
        <w:t>Зазначене</w:t>
      </w:r>
      <w:r>
        <w:t></w:t>
      </w:r>
      <w:r>
        <w:rPr>
          <w:rFonts w:hint="eastAsia"/>
        </w:rPr>
        <w:t>свідчить</w:t>
      </w:r>
      <w:r>
        <w:t></w:t>
      </w:r>
      <w:r>
        <w:t></w:t>
      </w:r>
      <w:r>
        <w:rPr>
          <w:rFonts w:hint="eastAsia"/>
        </w:rPr>
        <w:t>що</w:t>
      </w:r>
      <w:r>
        <w:t></w:t>
      </w:r>
      <w:r>
        <w:rPr>
          <w:rFonts w:hint="eastAsia"/>
        </w:rPr>
        <w:t>умова</w:t>
      </w:r>
      <w:r>
        <w:t></w:t>
      </w:r>
      <w:r>
        <w:rPr>
          <w:rFonts w:hint="eastAsia"/>
        </w:rPr>
        <w:t>Маршалла–Лернера</w:t>
      </w:r>
      <w:r>
        <w:t></w:t>
      </w:r>
      <w:r>
        <w:rPr>
          <w:rFonts w:hint="eastAsia"/>
        </w:rPr>
        <w:t>має</w:t>
      </w:r>
      <w:r>
        <w:t></w:t>
      </w:r>
      <w:r>
        <w:rPr>
          <w:rFonts w:hint="eastAsia"/>
        </w:rPr>
        <w:t>специфічні</w:t>
      </w:r>
      <w:r>
        <w:t></w:t>
      </w:r>
      <w:r>
        <w:rPr>
          <w:rFonts w:hint="eastAsia"/>
        </w:rPr>
        <w:t>форми</w:t>
      </w:r>
      <w:r>
        <w:t></w:t>
      </w:r>
      <w:r>
        <w:rPr>
          <w:rFonts w:hint="eastAsia"/>
        </w:rPr>
        <w:t>прояву</w:t>
      </w:r>
      <w:r>
        <w:t></w:t>
      </w:r>
      <w:r>
        <w:rPr>
          <w:rFonts w:hint="eastAsia"/>
        </w:rPr>
        <w:t>у</w:t>
      </w:r>
      <w:r>
        <w:t></w:t>
      </w:r>
      <w:r>
        <w:rPr>
          <w:rFonts w:hint="eastAsia"/>
        </w:rPr>
        <w:t>дослідній</w:t>
      </w:r>
      <w:r>
        <w:t></w:t>
      </w:r>
      <w:r>
        <w:rPr>
          <w:rFonts w:hint="eastAsia"/>
        </w:rPr>
        <w:t>групі</w:t>
      </w:r>
      <w:r>
        <w:t></w:t>
      </w:r>
      <w:r>
        <w:rPr>
          <w:rFonts w:hint="eastAsia"/>
        </w:rPr>
        <w:t>країн</w:t>
      </w:r>
      <w:r>
        <w:t></w:t>
      </w:r>
    </w:p>
    <w:p w:rsidR="00162C10" w:rsidRDefault="00162C10" w:rsidP="00162C10">
      <w:r>
        <w:t></w:t>
      </w:r>
      <w:r>
        <w:t></w:t>
      </w:r>
      <w:r>
        <w:tab/>
      </w:r>
      <w:r>
        <w:rPr>
          <w:rFonts w:hint="eastAsia"/>
        </w:rPr>
        <w:t>Обґрунтування</w:t>
      </w:r>
      <w:r>
        <w:t></w:t>
      </w:r>
      <w:r>
        <w:rPr>
          <w:rFonts w:hint="eastAsia"/>
        </w:rPr>
        <w:t>макроекономічних</w:t>
      </w:r>
      <w:r>
        <w:t></w:t>
      </w:r>
      <w:r>
        <w:rPr>
          <w:rFonts w:hint="eastAsia"/>
        </w:rPr>
        <w:t>вимірів</w:t>
      </w:r>
      <w:r>
        <w:t></w:t>
      </w:r>
      <w:r>
        <w:rPr>
          <w:rFonts w:hint="eastAsia"/>
        </w:rPr>
        <w:t>впливу</w:t>
      </w:r>
      <w:r>
        <w:t></w:t>
      </w:r>
      <w:r>
        <w:rPr>
          <w:rFonts w:hint="eastAsia"/>
        </w:rPr>
        <w:t>валютного</w:t>
      </w:r>
      <w:r>
        <w:t></w:t>
      </w:r>
      <w:r>
        <w:rPr>
          <w:rFonts w:hint="eastAsia"/>
        </w:rPr>
        <w:t>курсу</w:t>
      </w:r>
      <w:r>
        <w:t></w:t>
      </w:r>
      <w:r>
        <w:rPr>
          <w:rFonts w:hint="eastAsia"/>
        </w:rPr>
        <w:t>на</w:t>
      </w:r>
      <w:r>
        <w:t></w:t>
      </w:r>
      <w:r>
        <w:rPr>
          <w:rFonts w:hint="eastAsia"/>
        </w:rPr>
        <w:t>попит</w:t>
      </w:r>
      <w:r>
        <w:t></w:t>
      </w:r>
      <w:r>
        <w:rPr>
          <w:rFonts w:hint="eastAsia"/>
        </w:rPr>
        <w:t>на</w:t>
      </w:r>
      <w:r>
        <w:t></w:t>
      </w:r>
      <w:r>
        <w:rPr>
          <w:rFonts w:hint="eastAsia"/>
        </w:rPr>
        <w:t>експорт</w:t>
      </w:r>
      <w:r>
        <w:t></w:t>
      </w:r>
      <w:r>
        <w:rPr>
          <w:rFonts w:hint="eastAsia"/>
        </w:rPr>
        <w:t>та</w:t>
      </w:r>
      <w:r>
        <w:t></w:t>
      </w:r>
      <w:r>
        <w:rPr>
          <w:rFonts w:hint="eastAsia"/>
        </w:rPr>
        <w:t>імпорт</w:t>
      </w:r>
      <w:r>
        <w:t></w:t>
      </w:r>
      <w:r>
        <w:rPr>
          <w:rFonts w:hint="eastAsia"/>
        </w:rPr>
        <w:t>детермінує</w:t>
      </w:r>
      <w:r>
        <w:t></w:t>
      </w:r>
      <w:r>
        <w:rPr>
          <w:rFonts w:hint="eastAsia"/>
        </w:rPr>
        <w:t>моделі</w:t>
      </w:r>
      <w:r>
        <w:t></w:t>
      </w:r>
      <w:r>
        <w:rPr>
          <w:rFonts w:hint="eastAsia"/>
        </w:rPr>
        <w:t>дослідження</w:t>
      </w:r>
      <w:r>
        <w:t></w:t>
      </w:r>
      <w:r>
        <w:rPr>
          <w:rFonts w:hint="eastAsia"/>
        </w:rPr>
        <w:t>для</w:t>
      </w:r>
      <w:r>
        <w:t></w:t>
      </w:r>
      <w:r>
        <w:rPr>
          <w:rFonts w:hint="eastAsia"/>
        </w:rPr>
        <w:t>оцінки</w:t>
      </w:r>
      <w:r>
        <w:t></w:t>
      </w:r>
      <w:r>
        <w:rPr>
          <w:rFonts w:hint="eastAsia"/>
        </w:rPr>
        <w:t>його</w:t>
      </w:r>
      <w:r>
        <w:t></w:t>
      </w:r>
      <w:r>
        <w:rPr>
          <w:rFonts w:hint="eastAsia"/>
        </w:rPr>
        <w:t>цінових</w:t>
      </w:r>
      <w:r>
        <w:t></w:t>
      </w:r>
      <w:r>
        <w:rPr>
          <w:rFonts w:hint="eastAsia"/>
        </w:rPr>
        <w:t>еластичностей</w:t>
      </w:r>
      <w:r>
        <w:t></w:t>
      </w:r>
      <w:r>
        <w:t></w:t>
      </w:r>
      <w:r>
        <w:rPr>
          <w:rFonts w:hint="eastAsia"/>
        </w:rPr>
        <w:t>необхідних</w:t>
      </w:r>
      <w:r>
        <w:t></w:t>
      </w:r>
      <w:r>
        <w:rPr>
          <w:rFonts w:hint="eastAsia"/>
        </w:rPr>
        <w:t>для</w:t>
      </w:r>
      <w:r>
        <w:t></w:t>
      </w:r>
      <w:r>
        <w:rPr>
          <w:rFonts w:hint="eastAsia"/>
        </w:rPr>
        <w:t>емпіричної</w:t>
      </w:r>
      <w:r>
        <w:t></w:t>
      </w:r>
      <w:r>
        <w:rPr>
          <w:rFonts w:hint="eastAsia"/>
        </w:rPr>
        <w:t>перевірки</w:t>
      </w:r>
      <w:r>
        <w:t></w:t>
      </w:r>
      <w:r>
        <w:rPr>
          <w:rFonts w:hint="eastAsia"/>
        </w:rPr>
        <w:t>виконання</w:t>
      </w:r>
      <w:r>
        <w:t></w:t>
      </w:r>
      <w:r>
        <w:rPr>
          <w:rFonts w:hint="eastAsia"/>
        </w:rPr>
        <w:t>умови</w:t>
      </w:r>
      <w:r>
        <w:t></w:t>
      </w:r>
      <w:r>
        <w:rPr>
          <w:rFonts w:hint="eastAsia"/>
        </w:rPr>
        <w:t>Маршалла–Лернера</w:t>
      </w:r>
      <w:r>
        <w:t></w:t>
      </w:r>
      <w:r>
        <w:t></w:t>
      </w:r>
      <w:r>
        <w:rPr>
          <w:rFonts w:hint="eastAsia"/>
        </w:rPr>
        <w:t>Тестування</w:t>
      </w:r>
      <w:r>
        <w:t></w:t>
      </w:r>
      <w:r>
        <w:rPr>
          <w:rFonts w:hint="eastAsia"/>
        </w:rPr>
        <w:t>розроблених</w:t>
      </w:r>
      <w:r>
        <w:t></w:t>
      </w:r>
      <w:r>
        <w:rPr>
          <w:rFonts w:hint="eastAsia"/>
        </w:rPr>
        <w:t>регресійних</w:t>
      </w:r>
      <w:r>
        <w:t></w:t>
      </w:r>
      <w:r>
        <w:rPr>
          <w:rFonts w:hint="eastAsia"/>
        </w:rPr>
        <w:t>рівнянь</w:t>
      </w:r>
      <w:r>
        <w:t></w:t>
      </w:r>
      <w:r>
        <w:rPr>
          <w:rFonts w:hint="eastAsia"/>
        </w:rPr>
        <w:t>засвідчило</w:t>
      </w:r>
      <w:r>
        <w:t></w:t>
      </w:r>
      <w:r>
        <w:t></w:t>
      </w:r>
      <w:r>
        <w:rPr>
          <w:rFonts w:hint="eastAsia"/>
        </w:rPr>
        <w:t>що</w:t>
      </w:r>
      <w:r>
        <w:t></w:t>
      </w:r>
      <w:r>
        <w:rPr>
          <w:rFonts w:hint="eastAsia"/>
        </w:rPr>
        <w:t>у</w:t>
      </w:r>
      <w:r>
        <w:t></w:t>
      </w:r>
      <w:r>
        <w:rPr>
          <w:rFonts w:hint="eastAsia"/>
        </w:rPr>
        <w:t>випадку</w:t>
      </w:r>
      <w:r>
        <w:t></w:t>
      </w:r>
      <w:r>
        <w:rPr>
          <w:rFonts w:hint="eastAsia"/>
        </w:rPr>
        <w:t>України</w:t>
      </w:r>
      <w:r>
        <w:t></w:t>
      </w:r>
      <w:r>
        <w:rPr>
          <w:rFonts w:hint="eastAsia"/>
        </w:rPr>
        <w:t>адекватною</w:t>
      </w:r>
      <w:r>
        <w:t></w:t>
      </w:r>
      <w:r>
        <w:rPr>
          <w:rFonts w:hint="eastAsia"/>
        </w:rPr>
        <w:t>економетричною</w:t>
      </w:r>
      <w:r>
        <w:t></w:t>
      </w:r>
      <w:r>
        <w:rPr>
          <w:rFonts w:hint="eastAsia"/>
        </w:rPr>
        <w:t>технікою</w:t>
      </w:r>
      <w:r>
        <w:t></w:t>
      </w:r>
      <w:r>
        <w:rPr>
          <w:rFonts w:hint="eastAsia"/>
        </w:rPr>
        <w:t>емпіричної</w:t>
      </w:r>
      <w:r>
        <w:t></w:t>
      </w:r>
      <w:r>
        <w:rPr>
          <w:rFonts w:hint="eastAsia"/>
        </w:rPr>
        <w:t>перевірки</w:t>
      </w:r>
      <w:r>
        <w:t></w:t>
      </w:r>
      <w:r>
        <w:rPr>
          <w:rFonts w:hint="eastAsia"/>
        </w:rPr>
        <w:t>умови</w:t>
      </w:r>
      <w:r>
        <w:t></w:t>
      </w:r>
      <w:r>
        <w:rPr>
          <w:rFonts w:hint="eastAsia"/>
        </w:rPr>
        <w:t>Маршалла–Лернера</w:t>
      </w:r>
      <w:r>
        <w:t></w:t>
      </w:r>
      <w:r>
        <w:rPr>
          <w:rFonts w:hint="eastAsia"/>
        </w:rPr>
        <w:t>може</w:t>
      </w:r>
      <w:r>
        <w:t></w:t>
      </w:r>
      <w:r>
        <w:rPr>
          <w:rFonts w:hint="eastAsia"/>
        </w:rPr>
        <w:t>вважатися</w:t>
      </w:r>
      <w:r>
        <w:t></w:t>
      </w:r>
      <w:r>
        <w:rPr>
          <w:rFonts w:hint="eastAsia"/>
        </w:rPr>
        <w:t>оцінка</w:t>
      </w:r>
      <w:r>
        <w:t></w:t>
      </w:r>
      <w:r>
        <w:rPr>
          <w:rFonts w:hint="eastAsia"/>
        </w:rPr>
        <w:t>моделей</w:t>
      </w:r>
      <w:r>
        <w:t></w:t>
      </w:r>
      <w:r>
        <w:rPr>
          <w:rFonts w:hint="eastAsia"/>
        </w:rPr>
        <w:t>цінових</w:t>
      </w:r>
      <w:r>
        <w:t></w:t>
      </w:r>
      <w:r>
        <w:rPr>
          <w:rFonts w:hint="eastAsia"/>
        </w:rPr>
        <w:t>еластичностей</w:t>
      </w:r>
      <w:r>
        <w:t></w:t>
      </w:r>
      <w:r>
        <w:rPr>
          <w:rFonts w:hint="eastAsia"/>
        </w:rPr>
        <w:t>експорту</w:t>
      </w:r>
      <w:r>
        <w:t></w:t>
      </w:r>
      <w:r>
        <w:rPr>
          <w:rFonts w:hint="eastAsia"/>
        </w:rPr>
        <w:t>та</w:t>
      </w:r>
      <w:r>
        <w:t></w:t>
      </w:r>
      <w:r>
        <w:rPr>
          <w:rFonts w:hint="eastAsia"/>
        </w:rPr>
        <w:t>імпорту</w:t>
      </w:r>
      <w:r>
        <w:t></w:t>
      </w:r>
      <w:r>
        <w:rPr>
          <w:rFonts w:hint="eastAsia"/>
        </w:rPr>
        <w:t>методом</w:t>
      </w:r>
      <w:r>
        <w:t></w:t>
      </w:r>
      <w:r>
        <w:rPr>
          <w:rFonts w:hint="eastAsia"/>
        </w:rPr>
        <w:t>найменших</w:t>
      </w:r>
      <w:r>
        <w:t></w:t>
      </w:r>
      <w:r>
        <w:rPr>
          <w:rFonts w:hint="eastAsia"/>
        </w:rPr>
        <w:t>квадратів</w:t>
      </w:r>
      <w:r>
        <w:t></w:t>
      </w:r>
      <w:r>
        <w:t></w:t>
      </w:r>
      <w:r>
        <w:rPr>
          <w:rFonts w:hint="eastAsia"/>
        </w:rPr>
        <w:t>в</w:t>
      </w:r>
      <w:r>
        <w:t></w:t>
      </w:r>
      <w:r>
        <w:rPr>
          <w:rFonts w:hint="eastAsia"/>
        </w:rPr>
        <w:t>яких</w:t>
      </w:r>
      <w:r>
        <w:t></w:t>
      </w:r>
      <w:r>
        <w:rPr>
          <w:rFonts w:hint="eastAsia"/>
        </w:rPr>
        <w:t>показником</w:t>
      </w:r>
      <w:r>
        <w:t></w:t>
      </w:r>
      <w:r>
        <w:rPr>
          <w:rFonts w:hint="eastAsia"/>
        </w:rPr>
        <w:t>апроксимації</w:t>
      </w:r>
      <w:r>
        <w:t></w:t>
      </w:r>
      <w:r>
        <w:rPr>
          <w:rFonts w:hint="eastAsia"/>
        </w:rPr>
        <w:t>цінової</w:t>
      </w:r>
      <w:r>
        <w:t></w:t>
      </w:r>
      <w:r>
        <w:rPr>
          <w:rFonts w:hint="eastAsia"/>
        </w:rPr>
        <w:t>еластичності</w:t>
      </w:r>
      <w:r>
        <w:t></w:t>
      </w:r>
      <w:r>
        <w:rPr>
          <w:rFonts w:hint="eastAsia"/>
        </w:rPr>
        <w:t>виступають</w:t>
      </w:r>
      <w:r>
        <w:t></w:t>
      </w:r>
      <w:r>
        <w:rPr>
          <w:rFonts w:hint="eastAsia"/>
        </w:rPr>
        <w:t>індекси</w:t>
      </w:r>
      <w:r>
        <w:t></w:t>
      </w:r>
      <w:r>
        <w:rPr>
          <w:rFonts w:hint="eastAsia"/>
        </w:rPr>
        <w:t>відносних</w:t>
      </w:r>
      <w:r>
        <w:t></w:t>
      </w:r>
      <w:r>
        <w:rPr>
          <w:rFonts w:hint="eastAsia"/>
        </w:rPr>
        <w:t>цін</w:t>
      </w:r>
      <w:r>
        <w:t></w:t>
      </w:r>
      <w:r>
        <w:rPr>
          <w:rFonts w:hint="eastAsia"/>
        </w:rPr>
        <w:t>з</w:t>
      </w:r>
      <w:r>
        <w:t></w:t>
      </w:r>
      <w:r>
        <w:rPr>
          <w:rFonts w:hint="eastAsia"/>
        </w:rPr>
        <w:t>застосуванням</w:t>
      </w:r>
      <w:r>
        <w:t></w:t>
      </w:r>
      <w:r>
        <w:rPr>
          <w:rFonts w:hint="eastAsia"/>
        </w:rPr>
        <w:t>квартальної</w:t>
      </w:r>
      <w:r>
        <w:t></w:t>
      </w:r>
      <w:r>
        <w:rPr>
          <w:rFonts w:hint="eastAsia"/>
        </w:rPr>
        <w:t>розмірності</w:t>
      </w:r>
      <w:r>
        <w:t></w:t>
      </w:r>
      <w:r>
        <w:rPr>
          <w:rFonts w:hint="eastAsia"/>
        </w:rPr>
        <w:t>статистичних</w:t>
      </w:r>
      <w:r>
        <w:t></w:t>
      </w:r>
      <w:r>
        <w:rPr>
          <w:rFonts w:hint="eastAsia"/>
        </w:rPr>
        <w:t>даних</w:t>
      </w:r>
      <w:r>
        <w:t></w:t>
      </w:r>
    </w:p>
    <w:p w:rsidR="00162C10" w:rsidRDefault="00162C10" w:rsidP="00162C10">
      <w:r>
        <w:t></w:t>
      </w:r>
      <w:r>
        <w:t></w:t>
      </w:r>
      <w:r>
        <w:tab/>
      </w:r>
      <w:r>
        <w:rPr>
          <w:rFonts w:hint="eastAsia"/>
        </w:rPr>
        <w:t>У</w:t>
      </w:r>
      <w:r>
        <w:t></w:t>
      </w:r>
      <w:r>
        <w:rPr>
          <w:rFonts w:hint="eastAsia"/>
        </w:rPr>
        <w:t>дисертаційному</w:t>
      </w:r>
      <w:r>
        <w:t></w:t>
      </w:r>
      <w:r>
        <w:rPr>
          <w:rFonts w:hint="eastAsia"/>
        </w:rPr>
        <w:t>дослідженні</w:t>
      </w:r>
      <w:r>
        <w:t></w:t>
      </w:r>
      <w:r>
        <w:rPr>
          <w:rFonts w:hint="eastAsia"/>
        </w:rPr>
        <w:t>доведено</w:t>
      </w:r>
      <w:r>
        <w:t></w:t>
      </w:r>
      <w:r>
        <w:t></w:t>
      </w:r>
      <w:r>
        <w:rPr>
          <w:rFonts w:hint="eastAsia"/>
        </w:rPr>
        <w:t>що</w:t>
      </w:r>
      <w:r>
        <w:t></w:t>
      </w:r>
      <w:r>
        <w:rPr>
          <w:rFonts w:hint="eastAsia"/>
        </w:rPr>
        <w:t>умова</w:t>
      </w:r>
      <w:r>
        <w:t></w:t>
      </w:r>
      <w:r>
        <w:rPr>
          <w:rFonts w:hint="eastAsia"/>
        </w:rPr>
        <w:t>Маршалла–Лернера</w:t>
      </w:r>
      <w:r>
        <w:t></w:t>
      </w:r>
      <w:r>
        <w:rPr>
          <w:rFonts w:hint="eastAsia"/>
        </w:rPr>
        <w:t>виконується</w:t>
      </w:r>
      <w:r>
        <w:t></w:t>
      </w:r>
      <w:r>
        <w:rPr>
          <w:rFonts w:hint="eastAsia"/>
        </w:rPr>
        <w:t>в</w:t>
      </w:r>
      <w:r>
        <w:t></w:t>
      </w:r>
      <w:r>
        <w:rPr>
          <w:rFonts w:hint="eastAsia"/>
        </w:rPr>
        <w:t>Україні</w:t>
      </w:r>
      <w:r>
        <w:t></w:t>
      </w:r>
      <w:r>
        <w:t></w:t>
      </w:r>
      <w:r>
        <w:rPr>
          <w:rFonts w:hint="eastAsia"/>
        </w:rPr>
        <w:t>девальвація</w:t>
      </w:r>
      <w:r>
        <w:t></w:t>
      </w:r>
      <w:r>
        <w:rPr>
          <w:rFonts w:hint="eastAsia"/>
        </w:rPr>
        <w:t>гривні</w:t>
      </w:r>
      <w:r>
        <w:t></w:t>
      </w:r>
      <w:r>
        <w:rPr>
          <w:rFonts w:hint="eastAsia"/>
        </w:rPr>
        <w:t>покращить</w:t>
      </w:r>
      <w:r>
        <w:t></w:t>
      </w:r>
      <w:r>
        <w:rPr>
          <w:rFonts w:hint="eastAsia"/>
        </w:rPr>
        <w:t>стан</w:t>
      </w:r>
      <w:r>
        <w:t></w:t>
      </w:r>
      <w:r>
        <w:rPr>
          <w:rFonts w:hint="eastAsia"/>
        </w:rPr>
        <w:t>зовнішньоторговельного</w:t>
      </w:r>
      <w:r>
        <w:t></w:t>
      </w:r>
      <w:r>
        <w:rPr>
          <w:rFonts w:hint="eastAsia"/>
        </w:rPr>
        <w:t>балансу</w:t>
      </w:r>
      <w:r>
        <w:t></w:t>
      </w:r>
      <w:r>
        <w:t></w:t>
      </w:r>
      <w:r>
        <w:rPr>
          <w:rFonts w:hint="eastAsia"/>
        </w:rPr>
        <w:t>Галузевий</w:t>
      </w:r>
      <w:r>
        <w:t></w:t>
      </w:r>
      <w:r>
        <w:rPr>
          <w:rFonts w:hint="eastAsia"/>
        </w:rPr>
        <w:t>аналіз</w:t>
      </w:r>
      <w:r>
        <w:t></w:t>
      </w:r>
      <w:r>
        <w:rPr>
          <w:rFonts w:hint="eastAsia"/>
        </w:rPr>
        <w:t>підтвердив</w:t>
      </w:r>
      <w:r>
        <w:t></w:t>
      </w:r>
      <w:r>
        <w:t></w:t>
      </w:r>
      <w:r>
        <w:rPr>
          <w:rFonts w:hint="eastAsia"/>
        </w:rPr>
        <w:t>що</w:t>
      </w:r>
      <w:r>
        <w:t></w:t>
      </w:r>
      <w:r>
        <w:rPr>
          <w:rFonts w:hint="eastAsia"/>
        </w:rPr>
        <w:t>умова</w:t>
      </w:r>
      <w:r>
        <w:t></w:t>
      </w:r>
      <w:r>
        <w:rPr>
          <w:rFonts w:hint="eastAsia"/>
        </w:rPr>
        <w:t>Маршалла–Лернера</w:t>
      </w:r>
      <w:r>
        <w:t></w:t>
      </w:r>
      <w:r>
        <w:rPr>
          <w:rFonts w:hint="eastAsia"/>
        </w:rPr>
        <w:t>виконується</w:t>
      </w:r>
      <w:r>
        <w:t></w:t>
      </w:r>
      <w:r>
        <w:rPr>
          <w:rFonts w:hint="eastAsia"/>
        </w:rPr>
        <w:t>у</w:t>
      </w:r>
      <w:r>
        <w:t></w:t>
      </w:r>
      <w:r>
        <w:rPr>
          <w:rFonts w:hint="eastAsia"/>
        </w:rPr>
        <w:t>випадку</w:t>
      </w:r>
      <w:r>
        <w:t></w:t>
      </w:r>
      <w:r>
        <w:t></w:t>
      </w:r>
      <w:r>
        <w:t></w:t>
      </w:r>
      <w:r>
        <w:t></w:t>
      </w:r>
      <w:r>
        <w:rPr>
          <w:rFonts w:hint="eastAsia"/>
        </w:rPr>
        <w:t>з</w:t>
      </w:r>
      <w:r>
        <w:t></w:t>
      </w:r>
      <w:r>
        <w:t></w:t>
      </w:r>
      <w:r>
        <w:t></w:t>
      </w:r>
      <w:r>
        <w:t></w:t>
      </w:r>
      <w:r>
        <w:rPr>
          <w:rFonts w:hint="eastAsia"/>
        </w:rPr>
        <w:t>товарних</w:t>
      </w:r>
      <w:r>
        <w:t></w:t>
      </w:r>
      <w:r>
        <w:rPr>
          <w:rFonts w:hint="eastAsia"/>
        </w:rPr>
        <w:t>груп</w:t>
      </w:r>
      <w:r>
        <w:t></w:t>
      </w:r>
      <w:r>
        <w:t></w:t>
      </w:r>
      <w:r>
        <w:t></w:t>
      </w:r>
      <w:r>
        <w:t></w:t>
      </w:r>
      <w:r>
        <w:t></w:t>
      </w:r>
      <w:r>
        <w:t></w:t>
      </w:r>
      <w:r>
        <w:t></w:t>
      </w:r>
      <w:r>
        <w:rPr>
          <w:rFonts w:hint="eastAsia"/>
        </w:rPr>
        <w:t>дослідного</w:t>
      </w:r>
      <w:r>
        <w:t></w:t>
      </w:r>
      <w:r>
        <w:rPr>
          <w:rFonts w:hint="eastAsia"/>
        </w:rPr>
        <w:t>портфелю</w:t>
      </w:r>
      <w:r>
        <w:t></w:t>
      </w:r>
      <w:r>
        <w:rPr>
          <w:rFonts w:hint="eastAsia"/>
        </w:rPr>
        <w:t>зовнішньої</w:t>
      </w:r>
      <w:r>
        <w:t></w:t>
      </w:r>
      <w:r>
        <w:rPr>
          <w:rFonts w:hint="eastAsia"/>
        </w:rPr>
        <w:t>торгівлі</w:t>
      </w:r>
      <w:r>
        <w:t></w:t>
      </w:r>
      <w:r>
        <w:rPr>
          <w:rFonts w:hint="eastAsia"/>
        </w:rPr>
        <w:t>України</w:t>
      </w:r>
      <w:r>
        <w:t></w:t>
      </w:r>
      <w:r>
        <w:t></w:t>
      </w:r>
      <w:r>
        <w:rPr>
          <w:rFonts w:hint="eastAsia"/>
        </w:rPr>
        <w:t>для</w:t>
      </w:r>
      <w:r>
        <w:t></w:t>
      </w:r>
      <w:r>
        <w:rPr>
          <w:rFonts w:hint="eastAsia"/>
        </w:rPr>
        <w:t>яких</w:t>
      </w:r>
      <w:r>
        <w:t></w:t>
      </w:r>
      <w:r>
        <w:rPr>
          <w:rFonts w:hint="eastAsia"/>
        </w:rPr>
        <w:t>оцінено</w:t>
      </w:r>
      <w:r>
        <w:t></w:t>
      </w:r>
      <w:r>
        <w:rPr>
          <w:rFonts w:hint="eastAsia"/>
        </w:rPr>
        <w:t>щонайменше</w:t>
      </w:r>
      <w:r>
        <w:t></w:t>
      </w:r>
      <w:r>
        <w:rPr>
          <w:rFonts w:hint="eastAsia"/>
        </w:rPr>
        <w:t>один</w:t>
      </w:r>
      <w:r>
        <w:t></w:t>
      </w:r>
      <w:r>
        <w:rPr>
          <w:rFonts w:hint="eastAsia"/>
        </w:rPr>
        <w:t>з</w:t>
      </w:r>
      <w:r>
        <w:t></w:t>
      </w:r>
      <w:r>
        <w:rPr>
          <w:rFonts w:hint="eastAsia"/>
        </w:rPr>
        <w:t>показників</w:t>
      </w:r>
      <w:r>
        <w:t></w:t>
      </w:r>
      <w:r>
        <w:rPr>
          <w:rFonts w:hint="eastAsia"/>
        </w:rPr>
        <w:t>цінової</w:t>
      </w:r>
      <w:r>
        <w:t></w:t>
      </w:r>
      <w:r>
        <w:rPr>
          <w:rFonts w:hint="eastAsia"/>
        </w:rPr>
        <w:lastRenderedPageBreak/>
        <w:t>еластичності</w:t>
      </w:r>
      <w:r>
        <w:t></w:t>
      </w:r>
      <w:r>
        <w:rPr>
          <w:rFonts w:hint="eastAsia"/>
        </w:rPr>
        <w:t>попиту</w:t>
      </w:r>
      <w:r>
        <w:t></w:t>
      </w:r>
      <w:r>
        <w:rPr>
          <w:rFonts w:hint="eastAsia"/>
        </w:rPr>
        <w:t>на</w:t>
      </w:r>
      <w:r>
        <w:t></w:t>
      </w:r>
      <w:r>
        <w:rPr>
          <w:rFonts w:hint="eastAsia"/>
        </w:rPr>
        <w:t>експорт</w:t>
      </w:r>
      <w:r>
        <w:t></w:t>
      </w:r>
      <w:r>
        <w:rPr>
          <w:rFonts w:hint="eastAsia"/>
        </w:rPr>
        <w:t>чи</w:t>
      </w:r>
      <w:r>
        <w:t></w:t>
      </w:r>
      <w:r>
        <w:rPr>
          <w:rFonts w:hint="eastAsia"/>
        </w:rPr>
        <w:t>імпорт</w:t>
      </w:r>
      <w:r>
        <w:t></w:t>
      </w:r>
      <w:r>
        <w:t></w:t>
      </w:r>
      <w:r>
        <w:rPr>
          <w:rFonts w:hint="eastAsia"/>
        </w:rPr>
        <w:t>При</w:t>
      </w:r>
      <w:r>
        <w:t></w:t>
      </w:r>
      <w:r>
        <w:rPr>
          <w:rFonts w:hint="eastAsia"/>
        </w:rPr>
        <w:t>цьому</w:t>
      </w:r>
      <w:r>
        <w:t></w:t>
      </w:r>
      <w:r>
        <w:t></w:t>
      </w:r>
      <w:r>
        <w:rPr>
          <w:rFonts w:hint="eastAsia"/>
        </w:rPr>
        <w:t>девальвація</w:t>
      </w:r>
      <w:r>
        <w:t></w:t>
      </w:r>
      <w:r>
        <w:rPr>
          <w:rFonts w:hint="eastAsia"/>
        </w:rPr>
        <w:t>гривні</w:t>
      </w:r>
      <w:r>
        <w:t></w:t>
      </w:r>
      <w:r>
        <w:rPr>
          <w:rFonts w:hint="eastAsia"/>
        </w:rPr>
        <w:t>приведе</w:t>
      </w:r>
      <w:r>
        <w:t></w:t>
      </w:r>
      <w:r>
        <w:rPr>
          <w:rFonts w:hint="eastAsia"/>
        </w:rPr>
        <w:t>до</w:t>
      </w:r>
      <w:r>
        <w:t></w:t>
      </w:r>
      <w:r>
        <w:rPr>
          <w:rFonts w:hint="eastAsia"/>
        </w:rPr>
        <w:t>найбільш</w:t>
      </w:r>
      <w:r>
        <w:t></w:t>
      </w:r>
      <w:r>
        <w:rPr>
          <w:rFonts w:hint="eastAsia"/>
        </w:rPr>
        <w:t>відчутного</w:t>
      </w:r>
      <w:r>
        <w:t></w:t>
      </w:r>
      <w:r>
        <w:rPr>
          <w:rFonts w:hint="eastAsia"/>
        </w:rPr>
        <w:t>покращення</w:t>
      </w:r>
      <w:r>
        <w:t></w:t>
      </w:r>
      <w:r>
        <w:rPr>
          <w:rFonts w:hint="eastAsia"/>
        </w:rPr>
        <w:t>стану</w:t>
      </w:r>
      <w:r>
        <w:t></w:t>
      </w:r>
      <w:r>
        <w:rPr>
          <w:rFonts w:hint="eastAsia"/>
        </w:rPr>
        <w:t>зовнішньоторговельного</w:t>
      </w:r>
      <w:r>
        <w:t></w:t>
      </w:r>
      <w:r>
        <w:rPr>
          <w:rFonts w:hint="eastAsia"/>
        </w:rPr>
        <w:t>балансу</w:t>
      </w:r>
      <w:r>
        <w:t></w:t>
      </w:r>
      <w:r>
        <w:rPr>
          <w:rFonts w:hint="eastAsia"/>
        </w:rPr>
        <w:t>товарних</w:t>
      </w:r>
      <w:r>
        <w:t></w:t>
      </w:r>
      <w:r>
        <w:rPr>
          <w:rFonts w:hint="eastAsia"/>
        </w:rPr>
        <w:t>груп</w:t>
      </w:r>
      <w:r>
        <w:t></w:t>
      </w:r>
      <w:r>
        <w:rPr>
          <w:rFonts w:hint="eastAsia"/>
        </w:rPr>
        <w:t>зі</w:t>
      </w:r>
      <w:r>
        <w:t></w:t>
      </w:r>
      <w:r>
        <w:rPr>
          <w:rFonts w:hint="eastAsia"/>
        </w:rPr>
        <w:t>значним</w:t>
      </w:r>
      <w:r>
        <w:t></w:t>
      </w:r>
      <w:r>
        <w:rPr>
          <w:rFonts w:hint="eastAsia"/>
        </w:rPr>
        <w:t>дефіцитом</w:t>
      </w:r>
      <w:r>
        <w:t></w:t>
      </w:r>
      <w:r>
        <w:t></w:t>
      </w:r>
      <w:r>
        <w:rPr>
          <w:rFonts w:hint="eastAsia"/>
        </w:rPr>
        <w:t>зокрема</w:t>
      </w:r>
      <w:r>
        <w:t></w:t>
      </w:r>
      <w:r>
        <w:t></w:t>
      </w:r>
      <w:r>
        <w:rPr>
          <w:rFonts w:hint="eastAsia"/>
        </w:rPr>
        <w:t>фармацевтичної</w:t>
      </w:r>
      <w:r>
        <w:t></w:t>
      </w:r>
      <w:r>
        <w:rPr>
          <w:rFonts w:hint="eastAsia"/>
        </w:rPr>
        <w:t>продукції</w:t>
      </w:r>
      <w:r>
        <w:t></w:t>
      </w:r>
      <w:r>
        <w:t></w:t>
      </w:r>
      <w:r>
        <w:rPr>
          <w:rFonts w:hint="eastAsia"/>
        </w:rPr>
        <w:t>полімерних</w:t>
      </w:r>
      <w:r>
        <w:t></w:t>
      </w:r>
      <w:r>
        <w:rPr>
          <w:rFonts w:hint="eastAsia"/>
        </w:rPr>
        <w:t>матеріалів</w:t>
      </w:r>
      <w:r>
        <w:t></w:t>
      </w:r>
      <w:r>
        <w:t></w:t>
      </w:r>
      <w:r>
        <w:rPr>
          <w:rFonts w:hint="eastAsia"/>
        </w:rPr>
        <w:t>засобів</w:t>
      </w:r>
      <w:r>
        <w:t></w:t>
      </w:r>
      <w:r>
        <w:rPr>
          <w:rFonts w:hint="eastAsia"/>
        </w:rPr>
        <w:t>наземного</w:t>
      </w:r>
      <w:r>
        <w:t></w:t>
      </w:r>
      <w:r>
        <w:rPr>
          <w:rFonts w:hint="eastAsia"/>
        </w:rPr>
        <w:t>транспорту</w:t>
      </w:r>
      <w:r>
        <w:t></w:t>
      </w:r>
      <w:r>
        <w:t></w:t>
      </w:r>
      <w:r>
        <w:rPr>
          <w:rFonts w:hint="eastAsia"/>
        </w:rPr>
        <w:t>крім</w:t>
      </w:r>
      <w:r>
        <w:t></w:t>
      </w:r>
      <w:r>
        <w:rPr>
          <w:rFonts w:hint="eastAsia"/>
        </w:rPr>
        <w:t>залізничного</w:t>
      </w:r>
      <w:r>
        <w:t></w:t>
      </w:r>
      <w:r>
        <w:t></w:t>
      </w:r>
      <w:r>
        <w:rPr>
          <w:rFonts w:hint="eastAsia"/>
        </w:rPr>
        <w:t>про</w:t>
      </w:r>
      <w:r>
        <w:t></w:t>
      </w:r>
      <w:r>
        <w:rPr>
          <w:rFonts w:hint="eastAsia"/>
        </w:rPr>
        <w:t>що</w:t>
      </w:r>
      <w:r>
        <w:t></w:t>
      </w:r>
      <w:r>
        <w:rPr>
          <w:rFonts w:hint="eastAsia"/>
        </w:rPr>
        <w:t>свідчать</w:t>
      </w:r>
      <w:r>
        <w:t></w:t>
      </w:r>
      <w:r>
        <w:rPr>
          <w:rFonts w:hint="eastAsia"/>
        </w:rPr>
        <w:t>результати</w:t>
      </w:r>
      <w:r>
        <w:t></w:t>
      </w:r>
      <w:r>
        <w:rPr>
          <w:rFonts w:hint="eastAsia"/>
        </w:rPr>
        <w:t>верифікації</w:t>
      </w:r>
      <w:r>
        <w:t></w:t>
      </w:r>
      <w:r>
        <w:rPr>
          <w:rFonts w:hint="eastAsia"/>
        </w:rPr>
        <w:t>умови</w:t>
      </w:r>
      <w:r>
        <w:t></w:t>
      </w:r>
      <w:r>
        <w:rPr>
          <w:rFonts w:hint="eastAsia"/>
        </w:rPr>
        <w:t>Маршалла–Лернера</w:t>
      </w:r>
      <w:r>
        <w:t></w:t>
      </w:r>
      <w:r>
        <w:rPr>
          <w:rFonts w:hint="eastAsia"/>
        </w:rPr>
        <w:t>із</w:t>
      </w:r>
      <w:r>
        <w:t></w:t>
      </w:r>
      <w:r>
        <w:rPr>
          <w:rFonts w:hint="eastAsia"/>
        </w:rPr>
        <w:t>застосуванням</w:t>
      </w:r>
      <w:r>
        <w:t></w:t>
      </w:r>
      <w:r>
        <w:rPr>
          <w:rFonts w:hint="eastAsia"/>
        </w:rPr>
        <w:t>коригувального</w:t>
      </w:r>
      <w:r>
        <w:t></w:t>
      </w:r>
      <w:r>
        <w:rPr>
          <w:rFonts w:hint="eastAsia"/>
        </w:rPr>
        <w:t>коефіцієнту</w:t>
      </w:r>
      <w:r>
        <w:t></w:t>
      </w:r>
    </w:p>
    <w:p w:rsidR="00162C10" w:rsidRDefault="00162C10" w:rsidP="00162C10">
      <w:r>
        <w:t></w:t>
      </w:r>
      <w:r>
        <w:t></w:t>
      </w:r>
      <w:r>
        <w:tab/>
      </w:r>
      <w:r>
        <w:rPr>
          <w:rFonts w:hint="eastAsia"/>
        </w:rPr>
        <w:t>Побудова</w:t>
      </w:r>
      <w:r>
        <w:t></w:t>
      </w:r>
      <w:r>
        <w:rPr>
          <w:rFonts w:hint="eastAsia"/>
        </w:rPr>
        <w:t>моделей</w:t>
      </w:r>
      <w:r>
        <w:t></w:t>
      </w:r>
      <w:r>
        <w:rPr>
          <w:rFonts w:hint="eastAsia"/>
        </w:rPr>
        <w:t>експорту</w:t>
      </w:r>
      <w:r>
        <w:t></w:t>
      </w:r>
      <w:r>
        <w:rPr>
          <w:rFonts w:hint="eastAsia"/>
        </w:rPr>
        <w:t>та</w:t>
      </w:r>
      <w:r>
        <w:t></w:t>
      </w:r>
      <w:r>
        <w:rPr>
          <w:rFonts w:hint="eastAsia"/>
        </w:rPr>
        <w:t>імпорту</w:t>
      </w:r>
      <w:r>
        <w:t></w:t>
      </w:r>
      <w:r>
        <w:rPr>
          <w:rFonts w:hint="eastAsia"/>
        </w:rPr>
        <w:t>для</w:t>
      </w:r>
      <w:r>
        <w:t></w:t>
      </w:r>
      <w:r>
        <w:rPr>
          <w:rFonts w:hint="eastAsia"/>
        </w:rPr>
        <w:t>оцінки</w:t>
      </w:r>
      <w:r>
        <w:t></w:t>
      </w:r>
      <w:r>
        <w:rPr>
          <w:rFonts w:hint="eastAsia"/>
        </w:rPr>
        <w:t>еластичностей</w:t>
      </w:r>
      <w:r>
        <w:t></w:t>
      </w:r>
      <w:r>
        <w:rPr>
          <w:rFonts w:hint="eastAsia"/>
        </w:rPr>
        <w:t>попиту</w:t>
      </w:r>
      <w:r>
        <w:t></w:t>
      </w:r>
      <w:r>
        <w:rPr>
          <w:rFonts w:hint="eastAsia"/>
        </w:rPr>
        <w:t>вимагає</w:t>
      </w:r>
      <w:r>
        <w:t></w:t>
      </w:r>
      <w:r>
        <w:rPr>
          <w:rFonts w:hint="eastAsia"/>
        </w:rPr>
        <w:t>наявності</w:t>
      </w:r>
      <w:r>
        <w:t></w:t>
      </w:r>
      <w:r>
        <w:rPr>
          <w:rFonts w:hint="eastAsia"/>
        </w:rPr>
        <w:t>коректних</w:t>
      </w:r>
      <w:r>
        <w:t></w:t>
      </w:r>
      <w:r>
        <w:rPr>
          <w:rFonts w:hint="eastAsia"/>
        </w:rPr>
        <w:t>даних</w:t>
      </w:r>
      <w:r>
        <w:t></w:t>
      </w:r>
      <w:r>
        <w:rPr>
          <w:rFonts w:hint="eastAsia"/>
        </w:rPr>
        <w:t>щодо</w:t>
      </w:r>
      <w:r>
        <w:t></w:t>
      </w:r>
      <w:r>
        <w:rPr>
          <w:rFonts w:hint="eastAsia"/>
        </w:rPr>
        <w:t>індексів</w:t>
      </w:r>
      <w:r>
        <w:t></w:t>
      </w:r>
      <w:r>
        <w:rPr>
          <w:rFonts w:hint="eastAsia"/>
        </w:rPr>
        <w:t>світового</w:t>
      </w:r>
      <w:r>
        <w:t></w:t>
      </w:r>
      <w:r>
        <w:rPr>
          <w:rFonts w:hint="eastAsia"/>
        </w:rPr>
        <w:t>доходу</w:t>
      </w:r>
      <w:r>
        <w:t></w:t>
      </w:r>
      <w:r>
        <w:t></w:t>
      </w:r>
      <w:r>
        <w:rPr>
          <w:rFonts w:hint="eastAsia"/>
        </w:rPr>
        <w:t>експортних</w:t>
      </w:r>
      <w:r>
        <w:t></w:t>
      </w:r>
      <w:r>
        <w:t></w:t>
      </w:r>
      <w:r>
        <w:rPr>
          <w:rFonts w:hint="eastAsia"/>
        </w:rPr>
        <w:t>імпортних</w:t>
      </w:r>
      <w:r>
        <w:t></w:t>
      </w:r>
      <w:r>
        <w:t></w:t>
      </w:r>
      <w:r>
        <w:rPr>
          <w:rFonts w:hint="eastAsia"/>
        </w:rPr>
        <w:t>світових</w:t>
      </w:r>
      <w:r>
        <w:t></w:t>
      </w:r>
      <w:r>
        <w:rPr>
          <w:rFonts w:hint="eastAsia"/>
        </w:rPr>
        <w:t>та</w:t>
      </w:r>
      <w:r>
        <w:t></w:t>
      </w:r>
      <w:r>
        <w:rPr>
          <w:rFonts w:hint="eastAsia"/>
        </w:rPr>
        <w:t>національних</w:t>
      </w:r>
      <w:r>
        <w:t></w:t>
      </w:r>
      <w:r>
        <w:rPr>
          <w:rFonts w:hint="eastAsia"/>
        </w:rPr>
        <w:t>споживчих</w:t>
      </w:r>
      <w:r>
        <w:t></w:t>
      </w:r>
      <w:r>
        <w:rPr>
          <w:rFonts w:hint="eastAsia"/>
        </w:rPr>
        <w:t>цін</w:t>
      </w:r>
      <w:r>
        <w:t></w:t>
      </w:r>
      <w:r>
        <w:t></w:t>
      </w:r>
      <w:r>
        <w:rPr>
          <w:rFonts w:hint="eastAsia"/>
        </w:rPr>
        <w:t>реальних</w:t>
      </w:r>
      <w:r>
        <w:t></w:t>
      </w:r>
      <w:r>
        <w:rPr>
          <w:rFonts w:hint="eastAsia"/>
        </w:rPr>
        <w:t>ефективних</w:t>
      </w:r>
      <w:r>
        <w:t></w:t>
      </w:r>
      <w:r>
        <w:rPr>
          <w:rFonts w:hint="eastAsia"/>
        </w:rPr>
        <w:t>валютних</w:t>
      </w:r>
      <w:r>
        <w:t></w:t>
      </w:r>
      <w:r>
        <w:rPr>
          <w:rFonts w:hint="eastAsia"/>
        </w:rPr>
        <w:t>курсів</w:t>
      </w:r>
      <w:r>
        <w:t></w:t>
      </w:r>
      <w:r>
        <w:rPr>
          <w:rFonts w:hint="eastAsia"/>
        </w:rPr>
        <w:t>та</w:t>
      </w:r>
      <w:r>
        <w:t></w:t>
      </w:r>
      <w:r>
        <w:rPr>
          <w:rFonts w:hint="eastAsia"/>
        </w:rPr>
        <w:t>правильності</w:t>
      </w:r>
      <w:r>
        <w:t></w:t>
      </w:r>
      <w:r>
        <w:rPr>
          <w:rFonts w:hint="eastAsia"/>
        </w:rPr>
        <w:t>вибірки</w:t>
      </w:r>
      <w:r>
        <w:t></w:t>
      </w:r>
      <w:r>
        <w:rPr>
          <w:rFonts w:hint="eastAsia"/>
        </w:rPr>
        <w:t>країн</w:t>
      </w:r>
      <w:r>
        <w:t></w:t>
      </w:r>
      <w:r>
        <w:rPr>
          <w:rFonts w:hint="eastAsia"/>
        </w:rPr>
        <w:t>торговельних</w:t>
      </w:r>
      <w:r>
        <w:t></w:t>
      </w:r>
      <w:r>
        <w:rPr>
          <w:rFonts w:hint="eastAsia"/>
        </w:rPr>
        <w:t>партнерів</w:t>
      </w:r>
      <w:r>
        <w:t></w:t>
      </w:r>
      <w:r>
        <w:t></w:t>
      </w:r>
      <w:r>
        <w:rPr>
          <w:rFonts w:hint="eastAsia"/>
        </w:rPr>
        <w:t>що</w:t>
      </w:r>
      <w:r>
        <w:t></w:t>
      </w:r>
      <w:r>
        <w:rPr>
          <w:rFonts w:hint="eastAsia"/>
        </w:rPr>
        <w:t>накладає</w:t>
      </w:r>
      <w:r>
        <w:t></w:t>
      </w:r>
      <w:r>
        <w:rPr>
          <w:rFonts w:hint="eastAsia"/>
        </w:rPr>
        <w:t>певні</w:t>
      </w:r>
      <w:r>
        <w:t></w:t>
      </w:r>
      <w:r>
        <w:rPr>
          <w:rFonts w:hint="eastAsia"/>
        </w:rPr>
        <w:t>обмеження</w:t>
      </w:r>
      <w:r>
        <w:t></w:t>
      </w:r>
      <w:r>
        <w:rPr>
          <w:rFonts w:hint="eastAsia"/>
        </w:rPr>
        <w:t>на</w:t>
      </w:r>
      <w:r>
        <w:t></w:t>
      </w:r>
      <w:r>
        <w:rPr>
          <w:rFonts w:hint="eastAsia"/>
        </w:rPr>
        <w:t>перевірку</w:t>
      </w:r>
      <w:r>
        <w:t></w:t>
      </w:r>
      <w:r>
        <w:rPr>
          <w:rFonts w:hint="eastAsia"/>
        </w:rPr>
        <w:t>умови</w:t>
      </w:r>
      <w:r>
        <w:t></w:t>
      </w:r>
      <w:r>
        <w:rPr>
          <w:rFonts w:hint="eastAsia"/>
        </w:rPr>
        <w:t>Маршалла–Лернера</w:t>
      </w:r>
      <w:r>
        <w:t></w:t>
      </w:r>
      <w:r>
        <w:t></w:t>
      </w:r>
      <w:r>
        <w:rPr>
          <w:rFonts w:hint="eastAsia"/>
        </w:rPr>
        <w:t>Запропонована</w:t>
      </w:r>
      <w:r>
        <w:t></w:t>
      </w:r>
      <w:r>
        <w:rPr>
          <w:rFonts w:hint="eastAsia"/>
        </w:rPr>
        <w:t>альтернативна</w:t>
      </w:r>
      <w:r>
        <w:t></w:t>
      </w:r>
      <w:r>
        <w:rPr>
          <w:rFonts w:hint="eastAsia"/>
        </w:rPr>
        <w:t>техніка</w:t>
      </w:r>
      <w:r>
        <w:t></w:t>
      </w:r>
      <w:r>
        <w:rPr>
          <w:rFonts w:hint="eastAsia"/>
        </w:rPr>
        <w:t>дозволила</w:t>
      </w:r>
      <w:r>
        <w:t></w:t>
      </w:r>
      <w:r>
        <w:rPr>
          <w:rFonts w:hint="eastAsia"/>
        </w:rPr>
        <w:t>протестувати</w:t>
      </w:r>
      <w:r>
        <w:t></w:t>
      </w:r>
      <w:r>
        <w:rPr>
          <w:rFonts w:hint="eastAsia"/>
        </w:rPr>
        <w:t>умову</w:t>
      </w:r>
      <w:r>
        <w:t></w:t>
      </w:r>
      <w:r>
        <w:rPr>
          <w:rFonts w:hint="eastAsia"/>
        </w:rPr>
        <w:t>шляхом</w:t>
      </w:r>
      <w:r>
        <w:t></w:t>
      </w:r>
      <w:r>
        <w:rPr>
          <w:rFonts w:hint="eastAsia"/>
        </w:rPr>
        <w:t>оцінки</w:t>
      </w:r>
      <w:r>
        <w:t></w:t>
      </w:r>
      <w:r>
        <w:rPr>
          <w:rFonts w:hint="eastAsia"/>
        </w:rPr>
        <w:t>залежностей</w:t>
      </w:r>
      <w:r>
        <w:t></w:t>
      </w:r>
      <w:r>
        <w:rPr>
          <w:rFonts w:hint="eastAsia"/>
        </w:rPr>
        <w:t>показників</w:t>
      </w:r>
      <w:r>
        <w:t></w:t>
      </w:r>
      <w:r>
        <w:rPr>
          <w:rFonts w:hint="eastAsia"/>
        </w:rPr>
        <w:t>стану</w:t>
      </w:r>
      <w:r>
        <w:t></w:t>
      </w:r>
      <w:r>
        <w:rPr>
          <w:rFonts w:hint="eastAsia"/>
        </w:rPr>
        <w:t>зовнішньоторговельного</w:t>
      </w:r>
      <w:r>
        <w:t></w:t>
      </w:r>
      <w:r>
        <w:rPr>
          <w:rFonts w:hint="eastAsia"/>
        </w:rPr>
        <w:t>балансу</w:t>
      </w:r>
      <w:r>
        <w:t></w:t>
      </w:r>
      <w:r>
        <w:rPr>
          <w:rFonts w:hint="eastAsia"/>
        </w:rPr>
        <w:t>та</w:t>
      </w:r>
      <w:r>
        <w:t></w:t>
      </w:r>
      <w:r>
        <w:rPr>
          <w:rFonts w:hint="eastAsia"/>
        </w:rPr>
        <w:t>динаміки</w:t>
      </w:r>
      <w:r>
        <w:t></w:t>
      </w:r>
      <w:r>
        <w:rPr>
          <w:rFonts w:hint="eastAsia"/>
        </w:rPr>
        <w:t>умов</w:t>
      </w:r>
      <w:r>
        <w:t></w:t>
      </w:r>
      <w:r>
        <w:rPr>
          <w:rFonts w:hint="eastAsia"/>
        </w:rPr>
        <w:t>торгівлі</w:t>
      </w:r>
      <w:r>
        <w:t></w:t>
      </w:r>
      <w:r>
        <w:t></w:t>
      </w:r>
      <w:r>
        <w:rPr>
          <w:rFonts w:hint="eastAsia"/>
        </w:rPr>
        <w:t>На</w:t>
      </w:r>
      <w:r>
        <w:t></w:t>
      </w:r>
      <w:r>
        <w:rPr>
          <w:rFonts w:hint="eastAsia"/>
        </w:rPr>
        <w:t>прикладі</w:t>
      </w:r>
      <w:r>
        <w:t></w:t>
      </w:r>
      <w:r>
        <w:rPr>
          <w:rFonts w:hint="eastAsia"/>
        </w:rPr>
        <w:t>України</w:t>
      </w:r>
      <w:r>
        <w:t></w:t>
      </w:r>
      <w:r>
        <w:rPr>
          <w:rFonts w:hint="eastAsia"/>
        </w:rPr>
        <w:t>емпірично</w:t>
      </w:r>
      <w:r>
        <w:t></w:t>
      </w:r>
      <w:r>
        <w:rPr>
          <w:rFonts w:hint="eastAsia"/>
        </w:rPr>
        <w:t>підтверджується</w:t>
      </w:r>
      <w:r>
        <w:t></w:t>
      </w:r>
      <w:r>
        <w:rPr>
          <w:rFonts w:hint="eastAsia"/>
        </w:rPr>
        <w:t>її</w:t>
      </w:r>
      <w:r>
        <w:t></w:t>
      </w:r>
      <w:r>
        <w:rPr>
          <w:rFonts w:hint="eastAsia"/>
        </w:rPr>
        <w:t>виконання</w:t>
      </w:r>
      <w:r>
        <w:t></w:t>
      </w:r>
      <w:r>
        <w:t></w:t>
      </w:r>
      <w:r>
        <w:rPr>
          <w:rFonts w:hint="eastAsia"/>
        </w:rPr>
        <w:t>тобто</w:t>
      </w:r>
      <w:r>
        <w:t></w:t>
      </w:r>
      <w:r>
        <w:rPr>
          <w:rFonts w:hint="eastAsia"/>
        </w:rPr>
        <w:t>погіршення</w:t>
      </w:r>
      <w:r>
        <w:t></w:t>
      </w:r>
      <w:r>
        <w:rPr>
          <w:rFonts w:hint="eastAsia"/>
        </w:rPr>
        <w:t>умов</w:t>
      </w:r>
      <w:r>
        <w:t></w:t>
      </w:r>
      <w:r>
        <w:rPr>
          <w:rFonts w:hint="eastAsia"/>
        </w:rPr>
        <w:t>торгівлі</w:t>
      </w:r>
      <w:r>
        <w:t></w:t>
      </w:r>
      <w:r>
        <w:rPr>
          <w:rFonts w:hint="eastAsia"/>
        </w:rPr>
        <w:t>покращить</w:t>
      </w:r>
      <w:r>
        <w:t></w:t>
      </w:r>
      <w:r>
        <w:rPr>
          <w:rFonts w:hint="eastAsia"/>
        </w:rPr>
        <w:t>стан</w:t>
      </w:r>
      <w:r>
        <w:t></w:t>
      </w:r>
      <w:r>
        <w:rPr>
          <w:rFonts w:hint="eastAsia"/>
        </w:rPr>
        <w:t>зовнішньоторговельного</w:t>
      </w:r>
      <w:r>
        <w:t></w:t>
      </w:r>
      <w:r>
        <w:rPr>
          <w:rFonts w:hint="eastAsia"/>
        </w:rPr>
        <w:t>балансу</w:t>
      </w:r>
      <w:r>
        <w:t></w:t>
      </w:r>
      <w:r>
        <w:rPr>
          <w:rFonts w:hint="eastAsia"/>
        </w:rPr>
        <w:t>України</w:t>
      </w:r>
      <w:r>
        <w:t></w:t>
      </w:r>
      <w:r>
        <w:rPr>
          <w:rFonts w:hint="eastAsia"/>
        </w:rPr>
        <w:t>у</w:t>
      </w:r>
      <w:r>
        <w:t></w:t>
      </w:r>
      <w:r>
        <w:rPr>
          <w:rFonts w:hint="eastAsia"/>
        </w:rPr>
        <w:t>довгостроковій</w:t>
      </w:r>
      <w:r>
        <w:t></w:t>
      </w:r>
      <w:r>
        <w:rPr>
          <w:rFonts w:hint="eastAsia"/>
        </w:rPr>
        <w:t>перспективі</w:t>
      </w:r>
      <w:r>
        <w:t></w:t>
      </w:r>
    </w:p>
    <w:p w:rsidR="00162C10" w:rsidRDefault="00162C10" w:rsidP="00162C10">
      <w:r>
        <w:t></w:t>
      </w:r>
      <w:r>
        <w:t></w:t>
      </w:r>
      <w:r>
        <w:tab/>
      </w:r>
      <w:r>
        <w:rPr>
          <w:rFonts w:hint="eastAsia"/>
        </w:rPr>
        <w:t>Девальвація</w:t>
      </w:r>
      <w:r>
        <w:t></w:t>
      </w:r>
      <w:r>
        <w:rPr>
          <w:rFonts w:hint="eastAsia"/>
        </w:rPr>
        <w:t>гривні</w:t>
      </w:r>
      <w:r>
        <w:t></w:t>
      </w:r>
      <w:r>
        <w:rPr>
          <w:rFonts w:hint="eastAsia"/>
        </w:rPr>
        <w:t>була</w:t>
      </w:r>
      <w:r>
        <w:t></w:t>
      </w:r>
      <w:r>
        <w:rPr>
          <w:rFonts w:hint="eastAsia"/>
        </w:rPr>
        <w:t>спричинена</w:t>
      </w:r>
      <w:r>
        <w:t></w:t>
      </w:r>
      <w:r>
        <w:rPr>
          <w:rFonts w:hint="eastAsia"/>
        </w:rPr>
        <w:t>двома</w:t>
      </w:r>
      <w:r>
        <w:t></w:t>
      </w:r>
      <w:r>
        <w:rPr>
          <w:rFonts w:hint="eastAsia"/>
        </w:rPr>
        <w:t>світовими</w:t>
      </w:r>
      <w:r>
        <w:t></w:t>
      </w:r>
      <w:r>
        <w:rPr>
          <w:rFonts w:hint="eastAsia"/>
        </w:rPr>
        <w:t>фінансовими</w:t>
      </w:r>
      <w:r>
        <w:t></w:t>
      </w:r>
      <w:r>
        <w:rPr>
          <w:rFonts w:hint="eastAsia"/>
        </w:rPr>
        <w:t>кризами</w:t>
      </w:r>
      <w:r>
        <w:t></w:t>
      </w:r>
      <w:r>
        <w:t></w:t>
      </w:r>
      <w:r>
        <w:t></w:t>
      </w:r>
      <w:r>
        <w:t></w:t>
      </w:r>
      <w:r>
        <w:t></w:t>
      </w:r>
      <w:r>
        <w:t></w:t>
      </w:r>
      <w:r>
        <w:rPr>
          <w:rFonts w:hint="eastAsia"/>
        </w:rPr>
        <w:t>–</w:t>
      </w:r>
      <w:r>
        <w:t></w:t>
      </w:r>
      <w:r>
        <w:t></w:t>
      </w:r>
      <w:r>
        <w:t></w:t>
      </w:r>
      <w:r>
        <w:t></w:t>
      </w:r>
      <w:r>
        <w:t></w:t>
      </w:r>
      <w:r>
        <w:rPr>
          <w:rFonts w:hint="eastAsia"/>
        </w:rPr>
        <w:t>рр</w:t>
      </w:r>
      <w:r>
        <w:t></w:t>
      </w:r>
      <w:r>
        <w:t></w:t>
      </w:r>
      <w:r>
        <w:rPr>
          <w:rFonts w:hint="eastAsia"/>
        </w:rPr>
        <w:t>та</w:t>
      </w:r>
      <w:r>
        <w:t></w:t>
      </w:r>
      <w:r>
        <w:t></w:t>
      </w:r>
      <w:r>
        <w:t></w:t>
      </w:r>
      <w:r>
        <w:t></w:t>
      </w:r>
      <w:r>
        <w:t></w:t>
      </w:r>
      <w:r>
        <w:rPr>
          <w:rFonts w:hint="eastAsia"/>
        </w:rPr>
        <w:t>–</w:t>
      </w:r>
      <w:r>
        <w:t></w:t>
      </w:r>
      <w:r>
        <w:t></w:t>
      </w:r>
      <w:r>
        <w:t></w:t>
      </w:r>
      <w:r>
        <w:t></w:t>
      </w:r>
      <w:r>
        <w:t></w:t>
      </w:r>
      <w:r>
        <w:rPr>
          <w:rFonts w:hint="eastAsia"/>
        </w:rPr>
        <w:t>рр</w:t>
      </w:r>
      <w:r>
        <w:t></w:t>
      </w:r>
      <w:r>
        <w:t></w:t>
      </w:r>
      <w:r>
        <w:t></w:t>
      </w:r>
      <w:r>
        <w:rPr>
          <w:rFonts w:hint="eastAsia"/>
        </w:rPr>
        <w:t>і</w:t>
      </w:r>
      <w:r>
        <w:t></w:t>
      </w:r>
      <w:r>
        <w:rPr>
          <w:rFonts w:hint="eastAsia"/>
        </w:rPr>
        <w:t>не</w:t>
      </w:r>
      <w:r>
        <w:t></w:t>
      </w:r>
      <w:r>
        <w:rPr>
          <w:rFonts w:hint="eastAsia"/>
        </w:rPr>
        <w:t>розглядалась</w:t>
      </w:r>
      <w:r>
        <w:t></w:t>
      </w:r>
      <w:r>
        <w:rPr>
          <w:rFonts w:hint="eastAsia"/>
        </w:rPr>
        <w:t>як</w:t>
      </w:r>
      <w:r>
        <w:t></w:t>
      </w:r>
      <w:r>
        <w:rPr>
          <w:rFonts w:hint="eastAsia"/>
        </w:rPr>
        <w:t>інструмент</w:t>
      </w:r>
      <w:r>
        <w:t></w:t>
      </w:r>
      <w:r>
        <w:rPr>
          <w:rFonts w:hint="eastAsia"/>
        </w:rPr>
        <w:t>зовнішньоторговельної</w:t>
      </w:r>
      <w:r>
        <w:t></w:t>
      </w:r>
      <w:r>
        <w:rPr>
          <w:rFonts w:hint="eastAsia"/>
        </w:rPr>
        <w:t>політики</w:t>
      </w:r>
      <w:r>
        <w:t></w:t>
      </w:r>
      <w:r>
        <w:t></w:t>
      </w:r>
      <w:r>
        <w:rPr>
          <w:rFonts w:hint="eastAsia"/>
        </w:rPr>
        <w:t>а</w:t>
      </w:r>
      <w:r>
        <w:t></w:t>
      </w:r>
      <w:r>
        <w:rPr>
          <w:rFonts w:hint="eastAsia"/>
        </w:rPr>
        <w:t>використовувалась</w:t>
      </w:r>
      <w:r>
        <w:t></w:t>
      </w:r>
      <w:r>
        <w:rPr>
          <w:rFonts w:hint="eastAsia"/>
        </w:rPr>
        <w:t>переважно</w:t>
      </w:r>
      <w:r>
        <w:t></w:t>
      </w:r>
      <w:r>
        <w:rPr>
          <w:rFonts w:hint="eastAsia"/>
        </w:rPr>
        <w:t>як</w:t>
      </w:r>
      <w:r>
        <w:t></w:t>
      </w:r>
      <w:r>
        <w:rPr>
          <w:rFonts w:hint="eastAsia"/>
        </w:rPr>
        <w:t>засіб</w:t>
      </w:r>
      <w:r>
        <w:t></w:t>
      </w:r>
      <w:r>
        <w:rPr>
          <w:rFonts w:hint="eastAsia"/>
        </w:rPr>
        <w:t>досягнення</w:t>
      </w:r>
      <w:r>
        <w:t></w:t>
      </w:r>
      <w:r>
        <w:rPr>
          <w:rFonts w:hint="eastAsia"/>
        </w:rPr>
        <w:t>цілей</w:t>
      </w:r>
      <w:r>
        <w:t></w:t>
      </w:r>
      <w:r>
        <w:rPr>
          <w:rFonts w:hint="eastAsia"/>
        </w:rPr>
        <w:t>монетарної</w:t>
      </w:r>
      <w:r>
        <w:t></w:t>
      </w:r>
      <w:r>
        <w:rPr>
          <w:rFonts w:hint="eastAsia"/>
        </w:rPr>
        <w:t>політики</w:t>
      </w:r>
      <w:r>
        <w:t></w:t>
      </w:r>
      <w:r>
        <w:t></w:t>
      </w:r>
      <w:r>
        <w:rPr>
          <w:rFonts w:hint="eastAsia"/>
        </w:rPr>
        <w:t>тобто</w:t>
      </w:r>
      <w:r>
        <w:t></w:t>
      </w:r>
      <w:r>
        <w:rPr>
          <w:rFonts w:hint="eastAsia"/>
        </w:rPr>
        <w:t>валютна</w:t>
      </w:r>
      <w:r>
        <w:t></w:t>
      </w:r>
      <w:r>
        <w:rPr>
          <w:rFonts w:hint="eastAsia"/>
        </w:rPr>
        <w:t>політика</w:t>
      </w:r>
      <w:r>
        <w:t></w:t>
      </w:r>
      <w:r>
        <w:rPr>
          <w:rFonts w:hint="eastAsia"/>
        </w:rPr>
        <w:t>в</w:t>
      </w:r>
      <w:r>
        <w:t></w:t>
      </w:r>
      <w:r>
        <w:rPr>
          <w:rFonts w:hint="eastAsia"/>
        </w:rPr>
        <w:t>основному</w:t>
      </w:r>
      <w:r>
        <w:t></w:t>
      </w:r>
      <w:r>
        <w:rPr>
          <w:rFonts w:hint="eastAsia"/>
        </w:rPr>
        <w:t>підпорядковувалась</w:t>
      </w:r>
      <w:r>
        <w:t></w:t>
      </w:r>
      <w:r>
        <w:rPr>
          <w:rFonts w:hint="eastAsia"/>
        </w:rPr>
        <w:t>досягненню</w:t>
      </w:r>
      <w:r>
        <w:t></w:t>
      </w:r>
      <w:r>
        <w:rPr>
          <w:rFonts w:hint="eastAsia"/>
        </w:rPr>
        <w:t>макроекономічної</w:t>
      </w:r>
      <w:r>
        <w:t></w:t>
      </w:r>
      <w:r>
        <w:rPr>
          <w:rFonts w:hint="eastAsia"/>
        </w:rPr>
        <w:t>стабільності</w:t>
      </w:r>
      <w:r>
        <w:t></w:t>
      </w:r>
      <w:r>
        <w:rPr>
          <w:rFonts w:hint="eastAsia"/>
        </w:rPr>
        <w:t>й</w:t>
      </w:r>
      <w:r>
        <w:t></w:t>
      </w:r>
      <w:r>
        <w:rPr>
          <w:rFonts w:hint="eastAsia"/>
        </w:rPr>
        <w:t>тарґетуванню</w:t>
      </w:r>
      <w:r>
        <w:t></w:t>
      </w:r>
      <w:r>
        <w:rPr>
          <w:rFonts w:hint="eastAsia"/>
        </w:rPr>
        <w:t>інфляції</w:t>
      </w:r>
      <w:r>
        <w:t></w:t>
      </w:r>
      <w:r>
        <w:t></w:t>
      </w:r>
      <w:r>
        <w:rPr>
          <w:rFonts w:hint="eastAsia"/>
        </w:rPr>
        <w:t>Запропоновано</w:t>
      </w:r>
      <w:r>
        <w:t></w:t>
      </w:r>
      <w:r>
        <w:rPr>
          <w:rFonts w:hint="eastAsia"/>
        </w:rPr>
        <w:t>категорію</w:t>
      </w:r>
      <w:r>
        <w:t></w:t>
      </w:r>
      <w:r>
        <w:t></w:t>
      </w:r>
      <w:r>
        <w:rPr>
          <w:rFonts w:hint="eastAsia"/>
        </w:rPr>
        <w:t>девальваційного</w:t>
      </w:r>
      <w:r>
        <w:t></w:t>
      </w:r>
      <w:r>
        <w:rPr>
          <w:rFonts w:hint="eastAsia"/>
        </w:rPr>
        <w:t>важелю</w:t>
      </w:r>
      <w:r>
        <w:t></w:t>
      </w:r>
      <w:r>
        <w:t></w:t>
      </w:r>
      <w:r>
        <w:rPr>
          <w:rFonts w:hint="eastAsia"/>
        </w:rPr>
        <w:t>та</w:t>
      </w:r>
      <w:r>
        <w:t></w:t>
      </w:r>
      <w:r>
        <w:rPr>
          <w:rFonts w:hint="eastAsia"/>
        </w:rPr>
        <w:t>визначено</w:t>
      </w:r>
      <w:r>
        <w:t></w:t>
      </w:r>
      <w:r>
        <w:rPr>
          <w:rFonts w:hint="eastAsia"/>
        </w:rPr>
        <w:t>її</w:t>
      </w:r>
      <w:r>
        <w:t></w:t>
      </w:r>
      <w:r>
        <w:rPr>
          <w:rFonts w:hint="eastAsia"/>
        </w:rPr>
        <w:t>як</w:t>
      </w:r>
      <w:r>
        <w:t></w:t>
      </w:r>
      <w:r>
        <w:rPr>
          <w:rFonts w:hint="eastAsia"/>
        </w:rPr>
        <w:t>механізм</w:t>
      </w:r>
      <w:r>
        <w:t></w:t>
      </w:r>
      <w:r>
        <w:rPr>
          <w:rFonts w:hint="eastAsia"/>
        </w:rPr>
        <w:t>активізації</w:t>
      </w:r>
      <w:r>
        <w:t></w:t>
      </w:r>
      <w:r>
        <w:rPr>
          <w:rFonts w:hint="eastAsia"/>
        </w:rPr>
        <w:t>процесів</w:t>
      </w:r>
      <w:r>
        <w:t></w:t>
      </w:r>
      <w:r>
        <w:rPr>
          <w:rFonts w:hint="eastAsia"/>
        </w:rPr>
        <w:t>імпортозаміщення</w:t>
      </w:r>
      <w:r>
        <w:t></w:t>
      </w:r>
      <w:r>
        <w:rPr>
          <w:rFonts w:hint="eastAsia"/>
        </w:rPr>
        <w:t>та</w:t>
      </w:r>
      <w:r>
        <w:t></w:t>
      </w:r>
      <w:r>
        <w:rPr>
          <w:rFonts w:hint="eastAsia"/>
        </w:rPr>
        <w:t>експортоорієнтованого</w:t>
      </w:r>
      <w:r>
        <w:t></w:t>
      </w:r>
      <w:r>
        <w:rPr>
          <w:rFonts w:hint="eastAsia"/>
        </w:rPr>
        <w:t>зростання</w:t>
      </w:r>
      <w:r>
        <w:t></w:t>
      </w:r>
      <w:r>
        <w:rPr>
          <w:rFonts w:hint="eastAsia"/>
        </w:rPr>
        <w:t>економіки</w:t>
      </w:r>
      <w:r>
        <w:t></w:t>
      </w:r>
      <w:r>
        <w:rPr>
          <w:rFonts w:hint="eastAsia"/>
        </w:rPr>
        <w:t>через</w:t>
      </w:r>
      <w:r>
        <w:t></w:t>
      </w:r>
      <w:r>
        <w:rPr>
          <w:rFonts w:hint="eastAsia"/>
        </w:rPr>
        <w:t>застосування</w:t>
      </w:r>
      <w:r>
        <w:t></w:t>
      </w:r>
      <w:r>
        <w:rPr>
          <w:rFonts w:hint="eastAsia"/>
        </w:rPr>
        <w:t>девальвації</w:t>
      </w:r>
      <w:r>
        <w:t></w:t>
      </w:r>
      <w:r>
        <w:rPr>
          <w:rFonts w:hint="eastAsia"/>
        </w:rPr>
        <w:t>як</w:t>
      </w:r>
      <w:r>
        <w:t></w:t>
      </w:r>
      <w:r>
        <w:rPr>
          <w:rFonts w:hint="eastAsia"/>
        </w:rPr>
        <w:t>інструменту</w:t>
      </w:r>
      <w:r>
        <w:t></w:t>
      </w:r>
      <w:r>
        <w:rPr>
          <w:rFonts w:hint="eastAsia"/>
        </w:rPr>
        <w:t>покращення</w:t>
      </w:r>
      <w:r>
        <w:t></w:t>
      </w:r>
      <w:r>
        <w:rPr>
          <w:rFonts w:hint="eastAsia"/>
        </w:rPr>
        <w:t>стану</w:t>
      </w:r>
      <w:r>
        <w:t></w:t>
      </w:r>
      <w:r>
        <w:rPr>
          <w:rFonts w:hint="eastAsia"/>
        </w:rPr>
        <w:t>зовнішньоторговельного</w:t>
      </w:r>
      <w:r>
        <w:t></w:t>
      </w:r>
      <w:r>
        <w:rPr>
          <w:rFonts w:hint="eastAsia"/>
        </w:rPr>
        <w:t>балансу</w:t>
      </w:r>
      <w:r>
        <w:t></w:t>
      </w:r>
      <w:r>
        <w:rPr>
          <w:rFonts w:hint="eastAsia"/>
        </w:rPr>
        <w:t>країни</w:t>
      </w:r>
      <w:r>
        <w:t></w:t>
      </w:r>
      <w:r>
        <w:t></w:t>
      </w:r>
      <w:r>
        <w:rPr>
          <w:rFonts w:hint="eastAsia"/>
        </w:rPr>
        <w:t>з</w:t>
      </w:r>
      <w:r>
        <w:t></w:t>
      </w:r>
      <w:r>
        <w:rPr>
          <w:rFonts w:hint="eastAsia"/>
        </w:rPr>
        <w:t>метою</w:t>
      </w:r>
      <w:r>
        <w:t></w:t>
      </w:r>
      <w:r>
        <w:rPr>
          <w:rFonts w:hint="eastAsia"/>
        </w:rPr>
        <w:t>стимулювання</w:t>
      </w:r>
      <w:r>
        <w:t></w:t>
      </w:r>
      <w:r>
        <w:rPr>
          <w:rFonts w:hint="eastAsia"/>
        </w:rPr>
        <w:t>національного</w:t>
      </w:r>
      <w:r>
        <w:t></w:t>
      </w:r>
      <w:r>
        <w:rPr>
          <w:rFonts w:hint="eastAsia"/>
        </w:rPr>
        <w:t>виробництва</w:t>
      </w:r>
      <w:r>
        <w:t></w:t>
      </w:r>
      <w:r>
        <w:rPr>
          <w:rFonts w:hint="eastAsia"/>
        </w:rPr>
        <w:t>та</w:t>
      </w:r>
      <w:r>
        <w:t></w:t>
      </w:r>
      <w:r>
        <w:rPr>
          <w:rFonts w:hint="eastAsia"/>
        </w:rPr>
        <w:t>підвищення</w:t>
      </w:r>
      <w:r>
        <w:t></w:t>
      </w:r>
      <w:r>
        <w:rPr>
          <w:rFonts w:hint="eastAsia"/>
        </w:rPr>
        <w:t>цінової</w:t>
      </w:r>
      <w:r>
        <w:t></w:t>
      </w:r>
      <w:r>
        <w:rPr>
          <w:rFonts w:hint="eastAsia"/>
        </w:rPr>
        <w:t>конкурентоспроможності</w:t>
      </w:r>
      <w:r>
        <w:t></w:t>
      </w:r>
      <w:r>
        <w:rPr>
          <w:rFonts w:hint="eastAsia"/>
        </w:rPr>
        <w:t>товарів</w:t>
      </w:r>
      <w:r>
        <w:t></w:t>
      </w:r>
      <w:r>
        <w:rPr>
          <w:rFonts w:hint="eastAsia"/>
        </w:rPr>
        <w:t>на</w:t>
      </w:r>
      <w:r>
        <w:t></w:t>
      </w:r>
      <w:r>
        <w:rPr>
          <w:rFonts w:hint="eastAsia"/>
        </w:rPr>
        <w:t>внутрішньому</w:t>
      </w:r>
      <w:r>
        <w:t></w:t>
      </w:r>
      <w:r>
        <w:rPr>
          <w:rFonts w:hint="eastAsia"/>
        </w:rPr>
        <w:t>і</w:t>
      </w:r>
      <w:r>
        <w:t></w:t>
      </w:r>
      <w:r>
        <w:rPr>
          <w:rFonts w:hint="eastAsia"/>
        </w:rPr>
        <w:t>міжнародному</w:t>
      </w:r>
      <w:r>
        <w:t></w:t>
      </w:r>
      <w:r>
        <w:rPr>
          <w:rFonts w:hint="eastAsia"/>
        </w:rPr>
        <w:t>ринках</w:t>
      </w:r>
      <w:r>
        <w:t></w:t>
      </w:r>
    </w:p>
    <w:p w:rsidR="003621A3" w:rsidRPr="003621A3" w:rsidRDefault="00162C10" w:rsidP="00162C10">
      <w:r>
        <w:rPr>
          <w:rFonts w:hint="eastAsia"/>
        </w:rPr>
        <w:t>Дослідження</w:t>
      </w:r>
      <w:r>
        <w:t></w:t>
      </w:r>
      <w:r>
        <w:rPr>
          <w:rFonts w:hint="eastAsia"/>
        </w:rPr>
        <w:t>валютних</w:t>
      </w:r>
      <w:r>
        <w:t></w:t>
      </w:r>
      <w:r>
        <w:rPr>
          <w:rFonts w:hint="eastAsia"/>
        </w:rPr>
        <w:t>курсів</w:t>
      </w:r>
      <w:r>
        <w:t></w:t>
      </w:r>
      <w:r>
        <w:t></w:t>
      </w:r>
      <w:r>
        <w:rPr>
          <w:rFonts w:hint="eastAsia"/>
        </w:rPr>
        <w:t>зокрема</w:t>
      </w:r>
      <w:r>
        <w:t></w:t>
      </w:r>
      <w:r>
        <w:rPr>
          <w:rFonts w:hint="eastAsia"/>
        </w:rPr>
        <w:t>проблеми</w:t>
      </w:r>
      <w:r>
        <w:t></w:t>
      </w:r>
      <w:r>
        <w:rPr>
          <w:rFonts w:hint="eastAsia"/>
        </w:rPr>
        <w:t>впливу</w:t>
      </w:r>
      <w:r>
        <w:t></w:t>
      </w:r>
      <w:r>
        <w:rPr>
          <w:rFonts w:hint="eastAsia"/>
        </w:rPr>
        <w:t>валютного</w:t>
      </w:r>
      <w:r>
        <w:t></w:t>
      </w:r>
      <w:r>
        <w:rPr>
          <w:rFonts w:hint="eastAsia"/>
        </w:rPr>
        <w:t>курсу</w:t>
      </w:r>
      <w:r>
        <w:t></w:t>
      </w:r>
      <w:r>
        <w:rPr>
          <w:rFonts w:hint="eastAsia"/>
        </w:rPr>
        <w:t>на</w:t>
      </w:r>
      <w:r>
        <w:t></w:t>
      </w:r>
      <w:r>
        <w:rPr>
          <w:rFonts w:hint="eastAsia"/>
        </w:rPr>
        <w:t>зовнішньоторговельну</w:t>
      </w:r>
      <w:r>
        <w:t></w:t>
      </w:r>
      <w:r>
        <w:rPr>
          <w:rFonts w:hint="eastAsia"/>
        </w:rPr>
        <w:t>динаміку</w:t>
      </w:r>
      <w:r>
        <w:t></w:t>
      </w:r>
      <w:r>
        <w:rPr>
          <w:rFonts w:hint="eastAsia"/>
        </w:rPr>
        <w:t>для</w:t>
      </w:r>
      <w:r>
        <w:t></w:t>
      </w:r>
      <w:r>
        <w:rPr>
          <w:rFonts w:hint="eastAsia"/>
        </w:rPr>
        <w:t>різних</w:t>
      </w:r>
      <w:r>
        <w:t></w:t>
      </w:r>
      <w:r>
        <w:rPr>
          <w:rFonts w:hint="eastAsia"/>
        </w:rPr>
        <w:t>країн</w:t>
      </w:r>
      <w:r>
        <w:t></w:t>
      </w:r>
      <w:r>
        <w:rPr>
          <w:rFonts w:hint="eastAsia"/>
        </w:rPr>
        <w:t>та</w:t>
      </w:r>
      <w:r>
        <w:t></w:t>
      </w:r>
      <w:r>
        <w:rPr>
          <w:rFonts w:hint="eastAsia"/>
        </w:rPr>
        <w:t>часових</w:t>
      </w:r>
      <w:r>
        <w:t></w:t>
      </w:r>
      <w:r>
        <w:rPr>
          <w:rFonts w:hint="eastAsia"/>
        </w:rPr>
        <w:t>горизонтів</w:t>
      </w:r>
      <w:r>
        <w:t></w:t>
      </w:r>
      <w:r>
        <w:t></w:t>
      </w:r>
      <w:r>
        <w:rPr>
          <w:rFonts w:hint="eastAsia"/>
        </w:rPr>
        <w:t>вимагає</w:t>
      </w:r>
      <w:r>
        <w:t></w:t>
      </w:r>
      <w:r>
        <w:rPr>
          <w:rFonts w:hint="eastAsia"/>
        </w:rPr>
        <w:t>комплексного</w:t>
      </w:r>
      <w:r>
        <w:t></w:t>
      </w:r>
      <w:r>
        <w:rPr>
          <w:rFonts w:hint="eastAsia"/>
        </w:rPr>
        <w:t>підходу</w:t>
      </w:r>
      <w:r>
        <w:t></w:t>
      </w:r>
      <w:r>
        <w:rPr>
          <w:rFonts w:hint="eastAsia"/>
        </w:rPr>
        <w:t>в</w:t>
      </w:r>
      <w:r>
        <w:t></w:t>
      </w:r>
      <w:r>
        <w:rPr>
          <w:rFonts w:hint="eastAsia"/>
        </w:rPr>
        <w:t>нерозривній</w:t>
      </w:r>
      <w:r>
        <w:t></w:t>
      </w:r>
      <w:r>
        <w:rPr>
          <w:rFonts w:hint="eastAsia"/>
        </w:rPr>
        <w:t>єдності</w:t>
      </w:r>
      <w:r>
        <w:t></w:t>
      </w:r>
      <w:r>
        <w:rPr>
          <w:rFonts w:hint="eastAsia"/>
        </w:rPr>
        <w:t>з</w:t>
      </w:r>
      <w:r>
        <w:t></w:t>
      </w:r>
      <w:r>
        <w:rPr>
          <w:rFonts w:hint="eastAsia"/>
        </w:rPr>
        <w:t>економетричним</w:t>
      </w:r>
      <w:r>
        <w:t></w:t>
      </w:r>
      <w:r>
        <w:rPr>
          <w:rFonts w:hint="eastAsia"/>
        </w:rPr>
        <w:t>інструментарієм</w:t>
      </w:r>
      <w:r>
        <w:t></w:t>
      </w:r>
      <w:r>
        <w:t></w:t>
      </w:r>
      <w:r>
        <w:rPr>
          <w:rFonts w:hint="eastAsia"/>
        </w:rPr>
        <w:t>що</w:t>
      </w:r>
      <w:r>
        <w:t></w:t>
      </w:r>
      <w:r>
        <w:rPr>
          <w:rFonts w:hint="eastAsia"/>
        </w:rPr>
        <w:t>дозволяє</w:t>
      </w:r>
      <w:r>
        <w:t></w:t>
      </w:r>
      <w:r>
        <w:rPr>
          <w:rFonts w:hint="eastAsia"/>
        </w:rPr>
        <w:t>аналізувати</w:t>
      </w:r>
      <w:r>
        <w:t></w:t>
      </w:r>
      <w:r>
        <w:rPr>
          <w:rFonts w:hint="eastAsia"/>
        </w:rPr>
        <w:t>взаємозв’язок</w:t>
      </w:r>
      <w:r>
        <w:t></w:t>
      </w:r>
      <w:r>
        <w:rPr>
          <w:rFonts w:hint="eastAsia"/>
        </w:rPr>
        <w:t>коливань</w:t>
      </w:r>
      <w:r>
        <w:t></w:t>
      </w:r>
      <w:r>
        <w:rPr>
          <w:rFonts w:hint="eastAsia"/>
        </w:rPr>
        <w:t>валютного</w:t>
      </w:r>
      <w:r>
        <w:t></w:t>
      </w:r>
      <w:r>
        <w:rPr>
          <w:rFonts w:hint="eastAsia"/>
        </w:rPr>
        <w:t>курсу</w:t>
      </w:r>
      <w:r>
        <w:t></w:t>
      </w:r>
      <w:r>
        <w:rPr>
          <w:rFonts w:hint="eastAsia"/>
        </w:rPr>
        <w:t>і</w:t>
      </w:r>
      <w:r>
        <w:t></w:t>
      </w:r>
      <w:r>
        <w:rPr>
          <w:rFonts w:hint="eastAsia"/>
        </w:rPr>
        <w:t>попиту</w:t>
      </w:r>
      <w:r>
        <w:t></w:t>
      </w:r>
      <w:r>
        <w:rPr>
          <w:rFonts w:hint="eastAsia"/>
        </w:rPr>
        <w:t>на</w:t>
      </w:r>
      <w:r>
        <w:t></w:t>
      </w:r>
      <w:r>
        <w:rPr>
          <w:rFonts w:hint="eastAsia"/>
        </w:rPr>
        <w:t>експорт</w:t>
      </w:r>
      <w:r>
        <w:t></w:t>
      </w:r>
      <w:r>
        <w:rPr>
          <w:rFonts w:hint="eastAsia"/>
        </w:rPr>
        <w:t>та</w:t>
      </w:r>
      <w:r>
        <w:t></w:t>
      </w:r>
      <w:r>
        <w:rPr>
          <w:rFonts w:hint="eastAsia"/>
        </w:rPr>
        <w:t>імпорт</w:t>
      </w:r>
      <w:r>
        <w:t></w:t>
      </w:r>
      <w:r>
        <w:rPr>
          <w:rFonts w:hint="eastAsia"/>
        </w:rPr>
        <w:t>країни</w:t>
      </w:r>
      <w:r>
        <w:t></w:t>
      </w:r>
      <w:r>
        <w:t></w:t>
      </w:r>
      <w:r>
        <w:rPr>
          <w:rFonts w:hint="eastAsia"/>
        </w:rPr>
        <w:t>кількісно</w:t>
      </w:r>
      <w:r>
        <w:t></w:t>
      </w:r>
      <w:r>
        <w:rPr>
          <w:rFonts w:hint="eastAsia"/>
        </w:rPr>
        <w:t>оцінювати</w:t>
      </w:r>
      <w:r>
        <w:t></w:t>
      </w:r>
      <w:r>
        <w:rPr>
          <w:rFonts w:hint="eastAsia"/>
        </w:rPr>
        <w:t>причинно</w:t>
      </w:r>
      <w:r>
        <w:t></w:t>
      </w:r>
      <w:r>
        <w:rPr>
          <w:rFonts w:hint="eastAsia"/>
        </w:rPr>
        <w:t>наслідкові</w:t>
      </w:r>
      <w:r>
        <w:t></w:t>
      </w:r>
      <w:r>
        <w:rPr>
          <w:rFonts w:hint="eastAsia"/>
        </w:rPr>
        <w:t>зв’язки</w:t>
      </w:r>
      <w:r>
        <w:t></w:t>
      </w:r>
      <w:r>
        <w:rPr>
          <w:rFonts w:hint="eastAsia"/>
        </w:rPr>
        <w:t>між</w:t>
      </w:r>
      <w:r>
        <w:t></w:t>
      </w:r>
      <w:r>
        <w:rPr>
          <w:rFonts w:hint="eastAsia"/>
        </w:rPr>
        <w:t>досліджуваними</w:t>
      </w:r>
      <w:r>
        <w:t></w:t>
      </w:r>
      <w:r>
        <w:rPr>
          <w:rFonts w:hint="eastAsia"/>
        </w:rPr>
        <w:t>змінними</w:t>
      </w:r>
      <w:r>
        <w:t></w:t>
      </w:r>
      <w:r>
        <w:rPr>
          <w:rFonts w:hint="eastAsia"/>
        </w:rPr>
        <w:t>та</w:t>
      </w:r>
      <w:r>
        <w:t></w:t>
      </w:r>
      <w:r>
        <w:rPr>
          <w:rFonts w:hint="eastAsia"/>
        </w:rPr>
        <w:t>розкривати</w:t>
      </w:r>
      <w:r>
        <w:t></w:t>
      </w:r>
      <w:r>
        <w:rPr>
          <w:rFonts w:hint="eastAsia"/>
        </w:rPr>
        <w:t>їхні</w:t>
      </w:r>
      <w:r>
        <w:t></w:t>
      </w:r>
      <w:r>
        <w:rPr>
          <w:rFonts w:hint="eastAsia"/>
        </w:rPr>
        <w:t>особливості</w:t>
      </w:r>
      <w:r>
        <w:t></w:t>
      </w:r>
      <w:r>
        <w:t></w:t>
      </w:r>
      <w:r>
        <w:rPr>
          <w:rFonts w:hint="eastAsia"/>
        </w:rPr>
        <w:t>Практичні</w:t>
      </w:r>
      <w:r>
        <w:t></w:t>
      </w:r>
      <w:r>
        <w:rPr>
          <w:rFonts w:hint="eastAsia"/>
        </w:rPr>
        <w:t>рекомендації</w:t>
      </w:r>
      <w:r>
        <w:t></w:t>
      </w:r>
      <w:r>
        <w:rPr>
          <w:rFonts w:hint="eastAsia"/>
        </w:rPr>
        <w:t>щодо</w:t>
      </w:r>
      <w:r>
        <w:t></w:t>
      </w:r>
      <w:r>
        <w:rPr>
          <w:rFonts w:hint="eastAsia"/>
        </w:rPr>
        <w:t>наслідків</w:t>
      </w:r>
      <w:r>
        <w:t></w:t>
      </w:r>
      <w:r>
        <w:rPr>
          <w:rFonts w:hint="eastAsia"/>
        </w:rPr>
        <w:t>девальвації</w:t>
      </w:r>
      <w:r>
        <w:t></w:t>
      </w:r>
      <w:r>
        <w:rPr>
          <w:rFonts w:hint="eastAsia"/>
        </w:rPr>
        <w:t>національної</w:t>
      </w:r>
      <w:r>
        <w:t></w:t>
      </w:r>
      <w:r>
        <w:rPr>
          <w:rFonts w:hint="eastAsia"/>
        </w:rPr>
        <w:t>валюти</w:t>
      </w:r>
      <w:r>
        <w:t></w:t>
      </w:r>
      <w:r>
        <w:rPr>
          <w:rFonts w:hint="eastAsia"/>
        </w:rPr>
        <w:t>для</w:t>
      </w:r>
      <w:r>
        <w:t></w:t>
      </w:r>
      <w:r>
        <w:rPr>
          <w:rFonts w:hint="eastAsia"/>
        </w:rPr>
        <w:t>попиту</w:t>
      </w:r>
      <w:r>
        <w:t></w:t>
      </w:r>
      <w:r>
        <w:rPr>
          <w:rFonts w:hint="eastAsia"/>
        </w:rPr>
        <w:t>на</w:t>
      </w:r>
      <w:r>
        <w:t></w:t>
      </w:r>
      <w:r>
        <w:rPr>
          <w:rFonts w:hint="eastAsia"/>
        </w:rPr>
        <w:t>експорт</w:t>
      </w:r>
      <w:r>
        <w:t></w:t>
      </w:r>
      <w:r>
        <w:rPr>
          <w:rFonts w:hint="eastAsia"/>
        </w:rPr>
        <w:t>та</w:t>
      </w:r>
      <w:r>
        <w:t></w:t>
      </w:r>
      <w:r>
        <w:rPr>
          <w:rFonts w:hint="eastAsia"/>
        </w:rPr>
        <w:t>імпорт</w:t>
      </w:r>
      <w:r>
        <w:t></w:t>
      </w:r>
      <w:r>
        <w:rPr>
          <w:rFonts w:hint="eastAsia"/>
        </w:rPr>
        <w:t>країни</w:t>
      </w:r>
      <w:r>
        <w:t></w:t>
      </w:r>
      <w:r>
        <w:rPr>
          <w:rFonts w:hint="eastAsia"/>
        </w:rPr>
        <w:t>на</w:t>
      </w:r>
      <w:r>
        <w:t></w:t>
      </w:r>
      <w:r>
        <w:rPr>
          <w:rFonts w:hint="eastAsia"/>
        </w:rPr>
        <w:t>основі</w:t>
      </w:r>
      <w:r>
        <w:t></w:t>
      </w:r>
      <w:r>
        <w:rPr>
          <w:rFonts w:hint="eastAsia"/>
        </w:rPr>
        <w:t>емпіричної</w:t>
      </w:r>
      <w:r>
        <w:t></w:t>
      </w:r>
      <w:r>
        <w:rPr>
          <w:rFonts w:hint="eastAsia"/>
        </w:rPr>
        <w:t>доказовості</w:t>
      </w:r>
      <w:r>
        <w:t></w:t>
      </w:r>
      <w:r>
        <w:rPr>
          <w:rFonts w:hint="eastAsia"/>
        </w:rPr>
        <w:t>мають</w:t>
      </w:r>
      <w:r>
        <w:t></w:t>
      </w:r>
      <w:r>
        <w:rPr>
          <w:rFonts w:hint="eastAsia"/>
        </w:rPr>
        <w:t>істотне</w:t>
      </w:r>
      <w:r>
        <w:t></w:t>
      </w:r>
      <w:r>
        <w:rPr>
          <w:rFonts w:hint="eastAsia"/>
        </w:rPr>
        <w:t>значення</w:t>
      </w:r>
      <w:r>
        <w:t></w:t>
      </w:r>
      <w:r>
        <w:rPr>
          <w:rFonts w:hint="eastAsia"/>
        </w:rPr>
        <w:t>для</w:t>
      </w:r>
      <w:r>
        <w:t></w:t>
      </w:r>
      <w:r>
        <w:rPr>
          <w:rFonts w:hint="eastAsia"/>
        </w:rPr>
        <w:t>цілей</w:t>
      </w:r>
      <w:r>
        <w:t></w:t>
      </w:r>
      <w:r>
        <w:rPr>
          <w:rFonts w:hint="eastAsia"/>
        </w:rPr>
        <w:t>розробки</w:t>
      </w:r>
      <w:r>
        <w:t></w:t>
      </w:r>
      <w:r>
        <w:rPr>
          <w:rFonts w:hint="eastAsia"/>
        </w:rPr>
        <w:t>конк</w:t>
      </w:r>
      <w:r>
        <w:rPr>
          <w:rFonts w:hint="eastAsia"/>
        </w:rPr>
        <w:lastRenderedPageBreak/>
        <w:t>урентної</w:t>
      </w:r>
      <w:r>
        <w:t></w:t>
      </w:r>
      <w:r>
        <w:rPr>
          <w:rFonts w:hint="eastAsia"/>
        </w:rPr>
        <w:t>стратегії</w:t>
      </w:r>
      <w:r>
        <w:t></w:t>
      </w:r>
      <w:r>
        <w:rPr>
          <w:rFonts w:hint="eastAsia"/>
        </w:rPr>
        <w:t>експортоорієнтованого</w:t>
      </w:r>
      <w:r>
        <w:t></w:t>
      </w:r>
      <w:r>
        <w:rPr>
          <w:rFonts w:hint="eastAsia"/>
        </w:rPr>
        <w:t>розвитку</w:t>
      </w:r>
      <w:r>
        <w:t></w:t>
      </w:r>
      <w:r>
        <w:rPr>
          <w:rFonts w:hint="eastAsia"/>
        </w:rPr>
        <w:t>країни</w:t>
      </w:r>
      <w:r>
        <w:t></w:t>
      </w:r>
      <w:r>
        <w:t></w:t>
      </w:r>
      <w:r>
        <w:rPr>
          <w:rFonts w:hint="eastAsia"/>
        </w:rPr>
        <w:t>галузі</w:t>
      </w:r>
      <w:r>
        <w:t></w:t>
      </w:r>
      <w:r>
        <w:t></w:t>
      </w:r>
      <w:r>
        <w:rPr>
          <w:rFonts w:hint="eastAsia"/>
        </w:rPr>
        <w:t>товарних</w:t>
      </w:r>
      <w:r>
        <w:t></w:t>
      </w:r>
      <w:r>
        <w:rPr>
          <w:rFonts w:hint="eastAsia"/>
        </w:rPr>
        <w:t>груп</w:t>
      </w:r>
      <w:r>
        <w:t></w:t>
      </w:r>
      <w:r>
        <w:rPr>
          <w:rFonts w:hint="eastAsia"/>
        </w:rPr>
        <w:t>на</w:t>
      </w:r>
      <w:r>
        <w:t></w:t>
      </w:r>
      <w:r>
        <w:rPr>
          <w:rFonts w:hint="eastAsia"/>
        </w:rPr>
        <w:t>сучасному</w:t>
      </w:r>
      <w:r>
        <w:t></w:t>
      </w:r>
      <w:r>
        <w:rPr>
          <w:rFonts w:hint="eastAsia"/>
        </w:rPr>
        <w:t>етапі</w:t>
      </w:r>
      <w:r>
        <w:t></w:t>
      </w:r>
      <w:r>
        <w:rPr>
          <w:rFonts w:hint="eastAsia"/>
        </w:rPr>
        <w:t>інтернаціоналізації</w:t>
      </w:r>
      <w:r>
        <w:t></w:t>
      </w:r>
      <w:r>
        <w:rPr>
          <w:rFonts w:hint="eastAsia"/>
        </w:rPr>
        <w:t>світової</w:t>
      </w:r>
      <w:r>
        <w:t></w:t>
      </w:r>
      <w:r>
        <w:rPr>
          <w:rFonts w:hint="eastAsia"/>
        </w:rPr>
        <w:t>економіки</w:t>
      </w:r>
      <w:r>
        <w:t></w:t>
      </w:r>
      <w:bookmarkStart w:id="0" w:name="_GoBack"/>
      <w:bookmarkEnd w:id="0"/>
    </w:p>
    <w:sectPr w:rsidR="003621A3" w:rsidRPr="003621A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10" w:rsidRDefault="00532110">
      <w:pPr>
        <w:spacing w:after="0" w:line="240" w:lineRule="auto"/>
      </w:pPr>
      <w:r>
        <w:separator/>
      </w:r>
    </w:p>
  </w:endnote>
  <w:endnote w:type="continuationSeparator" w:id="0">
    <w:p w:rsidR="00532110" w:rsidRDefault="0053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10" w:rsidRDefault="00532110"/>
    <w:p w:rsidR="00532110" w:rsidRDefault="00532110"/>
    <w:p w:rsidR="00532110" w:rsidRDefault="00532110"/>
    <w:p w:rsidR="00532110" w:rsidRDefault="00532110"/>
    <w:p w:rsidR="00532110" w:rsidRDefault="00532110"/>
    <w:p w:rsidR="00532110" w:rsidRDefault="00532110"/>
    <w:p w:rsidR="00532110" w:rsidRDefault="0053211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10" w:rsidRDefault="005321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32110" w:rsidRDefault="005321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32110" w:rsidRDefault="00532110"/>
    <w:p w:rsidR="00532110" w:rsidRDefault="00532110"/>
    <w:p w:rsidR="00532110" w:rsidRDefault="0053211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110" w:rsidRDefault="00532110"/>
                          <w:p w:rsidR="00532110" w:rsidRDefault="0053211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32110" w:rsidRDefault="00532110"/>
                    <w:p w:rsidR="00532110" w:rsidRDefault="0053211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32110" w:rsidRDefault="00532110"/>
    <w:p w:rsidR="00532110" w:rsidRDefault="00532110">
      <w:pPr>
        <w:rPr>
          <w:sz w:val="2"/>
          <w:szCs w:val="2"/>
        </w:rPr>
      </w:pPr>
    </w:p>
    <w:p w:rsidR="00532110" w:rsidRDefault="00532110"/>
    <w:p w:rsidR="00532110" w:rsidRDefault="00532110">
      <w:pPr>
        <w:spacing w:after="0" w:line="240" w:lineRule="auto"/>
      </w:pPr>
    </w:p>
  </w:footnote>
  <w:footnote w:type="continuationSeparator" w:id="0">
    <w:p w:rsidR="00532110" w:rsidRDefault="0053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10"/>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DF277-5D39-4B62-B29F-E4156D37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11738</TotalTime>
  <Pages>6</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256</cp:revision>
  <cp:lastPrinted>2009-02-06T05:36:00Z</cp:lastPrinted>
  <dcterms:created xsi:type="dcterms:W3CDTF">2023-09-07T12:38:00Z</dcterms:created>
  <dcterms:modified xsi:type="dcterms:W3CDTF">2023-11-02T10:40:00Z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