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214D" w14:textId="77777777" w:rsidR="001F2EB9" w:rsidRDefault="001F2EB9" w:rsidP="001F2EB9">
      <w:r>
        <w:rPr>
          <w:rFonts w:hint="eastAsia"/>
        </w:rPr>
        <w:t>Правдива</w:t>
      </w:r>
      <w:r>
        <w:t xml:space="preserve"> </w:t>
      </w:r>
      <w:r>
        <w:rPr>
          <w:rFonts w:hint="eastAsia"/>
        </w:rPr>
        <w:t>Людмила</w:t>
      </w:r>
      <w:r>
        <w:t xml:space="preserve"> </w:t>
      </w:r>
      <w:r>
        <w:rPr>
          <w:rFonts w:hint="eastAsia"/>
        </w:rPr>
        <w:t>Анатоліївна</w:t>
      </w:r>
      <w:r>
        <w:t xml:space="preserve">, </w:t>
      </w:r>
      <w:r>
        <w:rPr>
          <w:rFonts w:hint="eastAsia"/>
        </w:rPr>
        <w:t>доцент</w:t>
      </w:r>
      <w:r>
        <w:t xml:space="preserve"> </w:t>
      </w:r>
      <w:r>
        <w:rPr>
          <w:rFonts w:hint="eastAsia"/>
        </w:rPr>
        <w:t>кафедри</w:t>
      </w:r>
      <w:r>
        <w:t xml:space="preserve"> </w:t>
      </w:r>
      <w:r>
        <w:rPr>
          <w:rFonts w:hint="eastAsia"/>
        </w:rPr>
        <w:t>технологій</w:t>
      </w:r>
      <w:r>
        <w:t xml:space="preserve"> </w:t>
      </w:r>
      <w:r>
        <w:rPr>
          <w:rFonts w:hint="eastAsia"/>
        </w:rPr>
        <w:t>у</w:t>
      </w:r>
      <w:r>
        <w:t xml:space="preserve"> </w:t>
      </w:r>
      <w:r>
        <w:rPr>
          <w:rFonts w:hint="eastAsia"/>
        </w:rPr>
        <w:t>рослинництві</w:t>
      </w:r>
      <w:r>
        <w:t xml:space="preserve"> </w:t>
      </w:r>
      <w:r>
        <w:rPr>
          <w:rFonts w:hint="eastAsia"/>
        </w:rPr>
        <w:t>та</w:t>
      </w:r>
    </w:p>
    <w:p w14:paraId="2E256BE7" w14:textId="77777777" w:rsidR="001F2EB9" w:rsidRDefault="001F2EB9" w:rsidP="001F2EB9">
      <w:r>
        <w:rPr>
          <w:rFonts w:hint="eastAsia"/>
        </w:rPr>
        <w:t>захисту</w:t>
      </w:r>
      <w:r>
        <w:t xml:space="preserve"> </w:t>
      </w:r>
      <w:r>
        <w:rPr>
          <w:rFonts w:hint="eastAsia"/>
        </w:rPr>
        <w:t>рослин</w:t>
      </w:r>
      <w:r>
        <w:t xml:space="preserve"> </w:t>
      </w:r>
      <w:r>
        <w:rPr>
          <w:rFonts w:hint="eastAsia"/>
        </w:rPr>
        <w:t>Білоцерківського</w:t>
      </w:r>
      <w:r>
        <w:t xml:space="preserve"> </w:t>
      </w:r>
      <w:r>
        <w:rPr>
          <w:rFonts w:hint="eastAsia"/>
        </w:rPr>
        <w:t>національного</w:t>
      </w:r>
      <w:r>
        <w:t xml:space="preserve"> </w:t>
      </w:r>
      <w:r>
        <w:rPr>
          <w:rFonts w:hint="eastAsia"/>
        </w:rPr>
        <w:t>аграрного</w:t>
      </w:r>
      <w:r>
        <w:t xml:space="preserve"> </w:t>
      </w:r>
      <w:r>
        <w:rPr>
          <w:rFonts w:hint="eastAsia"/>
        </w:rPr>
        <w:t>університету</w:t>
      </w:r>
      <w:r>
        <w:t xml:space="preserve">. </w:t>
      </w:r>
      <w:r>
        <w:rPr>
          <w:rFonts w:hint="eastAsia"/>
        </w:rPr>
        <w:t>Назва</w:t>
      </w:r>
    </w:p>
    <w:p w14:paraId="6CA94A17" w14:textId="77777777" w:rsidR="001F2EB9" w:rsidRDefault="001F2EB9" w:rsidP="001F2EB9">
      <w:r>
        <w:rPr>
          <w:rFonts w:hint="eastAsia"/>
        </w:rPr>
        <w:t>дисертації</w:t>
      </w:r>
      <w:r>
        <w:t xml:space="preserve">: </w:t>
      </w:r>
      <w:r>
        <w:rPr>
          <w:rFonts w:hint="eastAsia"/>
        </w:rPr>
        <w:t>«</w:t>
      </w:r>
      <w:r>
        <w:rPr>
          <w:rFonts w:hint="eastAsia"/>
        </w:rPr>
        <w:t>Агротехнологічні</w:t>
      </w:r>
      <w:r>
        <w:t xml:space="preserve"> </w:t>
      </w:r>
      <w:r>
        <w:rPr>
          <w:rFonts w:hint="eastAsia"/>
        </w:rPr>
        <w:t>основи</w:t>
      </w:r>
      <w:r>
        <w:t xml:space="preserve"> </w:t>
      </w:r>
      <w:r>
        <w:rPr>
          <w:rFonts w:hint="eastAsia"/>
        </w:rPr>
        <w:t>вирощування</w:t>
      </w:r>
      <w:r>
        <w:t xml:space="preserve"> </w:t>
      </w:r>
      <w:r>
        <w:rPr>
          <w:rFonts w:hint="eastAsia"/>
        </w:rPr>
        <w:t>сорго</w:t>
      </w:r>
      <w:r>
        <w:t xml:space="preserve"> </w:t>
      </w:r>
      <w:r>
        <w:rPr>
          <w:rFonts w:hint="eastAsia"/>
        </w:rPr>
        <w:t>звичайного</w:t>
      </w:r>
    </w:p>
    <w:p w14:paraId="358C5801" w14:textId="77777777" w:rsidR="001F2EB9" w:rsidRDefault="001F2EB9" w:rsidP="001F2EB9">
      <w:r>
        <w:rPr>
          <w:rFonts w:hint="eastAsia"/>
        </w:rPr>
        <w:t>двокольорового</w:t>
      </w:r>
      <w:r>
        <w:t xml:space="preserve"> </w:t>
      </w:r>
      <w:r>
        <w:rPr>
          <w:rFonts w:hint="eastAsia"/>
        </w:rPr>
        <w:t>в</w:t>
      </w:r>
      <w:r>
        <w:t xml:space="preserve"> </w:t>
      </w:r>
      <w:r>
        <w:rPr>
          <w:rFonts w:hint="eastAsia"/>
        </w:rPr>
        <w:t>Лісостепу</w:t>
      </w:r>
      <w:r>
        <w:t xml:space="preserve"> </w:t>
      </w:r>
      <w:r>
        <w:rPr>
          <w:rFonts w:hint="eastAsia"/>
        </w:rPr>
        <w:t>України</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r>
        <w:t xml:space="preserve"> </w:t>
      </w:r>
      <w:r>
        <w:rPr>
          <w:rFonts w:hint="eastAsia"/>
        </w:rPr>
        <w:t>спеціальності</w:t>
      </w:r>
      <w:r>
        <w:t xml:space="preserve"> </w:t>
      </w:r>
      <w:r>
        <w:rPr>
          <w:rFonts w:hint="eastAsia"/>
        </w:rPr>
        <w:t>–</w:t>
      </w:r>
      <w:r>
        <w:t xml:space="preserve"> 06.01.09 </w:t>
      </w:r>
      <w:r>
        <w:rPr>
          <w:rFonts w:hint="eastAsia"/>
        </w:rPr>
        <w:t>–</w:t>
      </w:r>
    </w:p>
    <w:p w14:paraId="6418FDBF" w14:textId="77777777" w:rsidR="001F2EB9" w:rsidRDefault="001F2EB9" w:rsidP="001F2EB9">
      <w:r>
        <w:rPr>
          <w:rFonts w:hint="eastAsia"/>
        </w:rPr>
        <w:t>рослинництво</w:t>
      </w:r>
      <w:r>
        <w:t xml:space="preserve">. </w:t>
      </w:r>
      <w:r>
        <w:rPr>
          <w:rFonts w:hint="eastAsia"/>
        </w:rPr>
        <w:t>Докторська</w:t>
      </w:r>
      <w:r>
        <w:t xml:space="preserve"> </w:t>
      </w:r>
      <w:r>
        <w:rPr>
          <w:rFonts w:hint="eastAsia"/>
        </w:rPr>
        <w:t>рада</w:t>
      </w:r>
      <w:r>
        <w:t xml:space="preserve"> </w:t>
      </w:r>
      <w:r>
        <w:rPr>
          <w:rFonts w:hint="eastAsia"/>
        </w:rPr>
        <w:t>Д</w:t>
      </w:r>
      <w:r>
        <w:t xml:space="preserve"> 27.361.01 </w:t>
      </w:r>
      <w:r>
        <w:rPr>
          <w:rFonts w:hint="eastAsia"/>
        </w:rPr>
        <w:t>Національного</w:t>
      </w:r>
      <w:r>
        <w:t xml:space="preserve"> </w:t>
      </w:r>
      <w:r>
        <w:rPr>
          <w:rFonts w:hint="eastAsia"/>
        </w:rPr>
        <w:t>наукового</w:t>
      </w:r>
      <w:r>
        <w:t xml:space="preserve"> </w:t>
      </w:r>
      <w:r>
        <w:rPr>
          <w:rFonts w:hint="eastAsia"/>
        </w:rPr>
        <w:t>центру</w:t>
      </w:r>
    </w:p>
    <w:p w14:paraId="0157E122" w14:textId="2DCB6AFE" w:rsidR="00996AF6" w:rsidRPr="001F2EB9" w:rsidRDefault="001F2EB9" w:rsidP="001F2EB9">
      <w:r>
        <w:rPr>
          <w:rFonts w:hint="eastAsia"/>
        </w:rPr>
        <w:t>«</w:t>
      </w:r>
      <w:r>
        <w:rPr>
          <w:rFonts w:hint="eastAsia"/>
        </w:rPr>
        <w:t>Інститут</w:t>
      </w:r>
      <w:r>
        <w:t xml:space="preserve"> </w:t>
      </w:r>
      <w:r>
        <w:rPr>
          <w:rFonts w:hint="eastAsia"/>
        </w:rPr>
        <w:t>землеробства</w:t>
      </w:r>
      <w:r>
        <w:t xml:space="preserve"> </w:t>
      </w:r>
      <w:r>
        <w:rPr>
          <w:rFonts w:hint="eastAsia"/>
        </w:rPr>
        <w:t>Національної</w:t>
      </w:r>
      <w:r>
        <w:t xml:space="preserve"> </w:t>
      </w:r>
      <w:r>
        <w:rPr>
          <w:rFonts w:hint="eastAsia"/>
        </w:rPr>
        <w:t>академії</w:t>
      </w:r>
      <w:r>
        <w:t xml:space="preserve"> </w:t>
      </w:r>
      <w:r>
        <w:rPr>
          <w:rFonts w:hint="eastAsia"/>
        </w:rPr>
        <w:t>аграрних</w:t>
      </w:r>
      <w:r>
        <w:t xml:space="preserve"> </w:t>
      </w:r>
      <w:r>
        <w:rPr>
          <w:rFonts w:hint="eastAsia"/>
        </w:rPr>
        <w:t>наук</w:t>
      </w:r>
      <w:r>
        <w:t xml:space="preserve"> </w:t>
      </w:r>
      <w:r>
        <w:rPr>
          <w:rFonts w:hint="eastAsia"/>
        </w:rPr>
        <w:t>України</w:t>
      </w:r>
      <w:r>
        <w:rPr>
          <w:rFonts w:hint="eastAsia"/>
        </w:rPr>
        <w:t>»</w:t>
      </w:r>
    </w:p>
    <w:sectPr w:rsidR="00996AF6" w:rsidRPr="001F2EB9" w:rsidSect="00E1133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CD30" w14:textId="77777777" w:rsidR="00E1133E" w:rsidRDefault="00E1133E">
      <w:pPr>
        <w:spacing w:after="0" w:line="240" w:lineRule="auto"/>
      </w:pPr>
      <w:r>
        <w:separator/>
      </w:r>
    </w:p>
  </w:endnote>
  <w:endnote w:type="continuationSeparator" w:id="0">
    <w:p w14:paraId="4F5E3073" w14:textId="77777777" w:rsidR="00E1133E" w:rsidRDefault="00E1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E7F2" w14:textId="77777777" w:rsidR="00E1133E" w:rsidRDefault="00E1133E"/>
    <w:p w14:paraId="0D33126C" w14:textId="77777777" w:rsidR="00E1133E" w:rsidRDefault="00E1133E"/>
    <w:p w14:paraId="7B567519" w14:textId="77777777" w:rsidR="00E1133E" w:rsidRDefault="00E1133E"/>
    <w:p w14:paraId="3ED7454E" w14:textId="77777777" w:rsidR="00E1133E" w:rsidRDefault="00E1133E"/>
    <w:p w14:paraId="638A99AD" w14:textId="77777777" w:rsidR="00E1133E" w:rsidRDefault="00E1133E"/>
    <w:p w14:paraId="5736619B" w14:textId="77777777" w:rsidR="00E1133E" w:rsidRDefault="00E1133E"/>
    <w:p w14:paraId="5C4B5664" w14:textId="77777777" w:rsidR="00E1133E" w:rsidRDefault="00E1133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F7DB351" wp14:editId="14552D4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CE756" w14:textId="77777777" w:rsidR="00E1133E" w:rsidRDefault="00E1133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7DB35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ECE756" w14:textId="77777777" w:rsidR="00E1133E" w:rsidRDefault="00E1133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13E276C" w14:textId="77777777" w:rsidR="00E1133E" w:rsidRDefault="00E1133E"/>
    <w:p w14:paraId="587B460E" w14:textId="77777777" w:rsidR="00E1133E" w:rsidRDefault="00E1133E"/>
    <w:p w14:paraId="0C3B6F8A" w14:textId="77777777" w:rsidR="00E1133E" w:rsidRDefault="00E1133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2B5CFC9" wp14:editId="33F11C3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C971" w14:textId="77777777" w:rsidR="00E1133E" w:rsidRDefault="00E1133E"/>
                          <w:p w14:paraId="02E1EDE3" w14:textId="77777777" w:rsidR="00E1133E" w:rsidRDefault="00E1133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5CFC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BE9C971" w14:textId="77777777" w:rsidR="00E1133E" w:rsidRDefault="00E1133E"/>
                    <w:p w14:paraId="02E1EDE3" w14:textId="77777777" w:rsidR="00E1133E" w:rsidRDefault="00E1133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F32BC8D" w14:textId="77777777" w:rsidR="00E1133E" w:rsidRDefault="00E1133E"/>
    <w:p w14:paraId="387848A3" w14:textId="77777777" w:rsidR="00E1133E" w:rsidRDefault="00E1133E">
      <w:pPr>
        <w:rPr>
          <w:sz w:val="2"/>
          <w:szCs w:val="2"/>
        </w:rPr>
      </w:pPr>
    </w:p>
    <w:p w14:paraId="79875FC4" w14:textId="77777777" w:rsidR="00E1133E" w:rsidRDefault="00E1133E"/>
    <w:p w14:paraId="5971D824" w14:textId="77777777" w:rsidR="00E1133E" w:rsidRDefault="00E1133E">
      <w:pPr>
        <w:spacing w:after="0" w:line="240" w:lineRule="auto"/>
      </w:pPr>
    </w:p>
  </w:footnote>
  <w:footnote w:type="continuationSeparator" w:id="0">
    <w:p w14:paraId="2938F576" w14:textId="77777777" w:rsidR="00E1133E" w:rsidRDefault="00E1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3E"/>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57919</TotalTime>
  <Pages>1</Pages>
  <Words>64</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1288</cp:revision>
  <cp:lastPrinted>2009-02-06T05:36:00Z</cp:lastPrinted>
  <dcterms:created xsi:type="dcterms:W3CDTF">2024-01-07T13:43:00Z</dcterms:created>
  <dcterms:modified xsi:type="dcterms:W3CDTF">2024-04-04T17:57:00Z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