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0F" w:rsidRDefault="00AB480F" w:rsidP="00AB480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Пилипенко Ярослав Володимирович</w:t>
      </w:r>
      <w:r>
        <w:rPr>
          <w:rFonts w:ascii="Arial" w:hAnsi="Arial" w:cs="Arial"/>
          <w:kern w:val="0"/>
          <w:sz w:val="28"/>
          <w:szCs w:val="28"/>
          <w:lang w:eastAsia="ru-RU"/>
        </w:rPr>
        <w:t>, експерт, Громадська</w:t>
      </w:r>
    </w:p>
    <w:p w:rsidR="00AB480F" w:rsidRDefault="00AB480F" w:rsidP="00AB480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організація «Трансперенсі Інтернешнл Україна», тема дисертації:</w:t>
      </w:r>
    </w:p>
    <w:p w:rsidR="00AB480F" w:rsidRDefault="00AB480F" w:rsidP="00AB480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«Інституційні засади зміцнення фінансової самостійності місцевого</w:t>
      </w:r>
    </w:p>
    <w:p w:rsidR="00AB480F" w:rsidRDefault="00AB480F" w:rsidP="00AB480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самоврядування в Україні в умовах децентралізації», (281 Публічне</w:t>
      </w:r>
    </w:p>
    <w:p w:rsidR="00AB480F" w:rsidRDefault="00AB480F" w:rsidP="00AB480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управління та адміністрування). Спеціалізована вчена рада</w:t>
      </w:r>
    </w:p>
    <w:p w:rsidR="00AB480F" w:rsidRDefault="00AB480F" w:rsidP="00AB480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ДФ 26.001.233 Київського національного університету імені Тараса</w:t>
      </w:r>
    </w:p>
    <w:p w:rsidR="008625C9" w:rsidRPr="00AB480F" w:rsidRDefault="00AB480F" w:rsidP="00AB480F">
      <w:r>
        <w:rPr>
          <w:rFonts w:ascii="Arial" w:hAnsi="Arial" w:cs="Arial"/>
          <w:kern w:val="0"/>
          <w:sz w:val="28"/>
          <w:szCs w:val="28"/>
          <w:lang w:eastAsia="ru-RU"/>
        </w:rPr>
        <w:t>Шевченка</w:t>
      </w:r>
    </w:p>
    <w:sectPr w:rsidR="008625C9" w:rsidRPr="00AB480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AB480F" w:rsidRPr="00AB480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D213C-81E6-4010-B9C3-9FFF02C8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72</cp:revision>
  <cp:lastPrinted>2009-02-06T05:36:00Z</cp:lastPrinted>
  <dcterms:created xsi:type="dcterms:W3CDTF">2022-01-28T18:02:00Z</dcterms:created>
  <dcterms:modified xsi:type="dcterms:W3CDTF">2022-01-29T18:00:00Z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