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3BB" w:rsidRDefault="00B543BB" w:rsidP="00B543BB">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3" w:hAnsi="CIDFont+F3" w:cs="CIDFont+F3"/>
          <w:kern w:val="0"/>
          <w:sz w:val="28"/>
          <w:szCs w:val="28"/>
          <w:lang w:eastAsia="ru-RU"/>
        </w:rPr>
        <w:t>Власик Любов Йосипівна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асистент</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кафедри</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соціальної</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медицини</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та</w:t>
      </w:r>
    </w:p>
    <w:p w:rsidR="00B543BB" w:rsidRDefault="00B543BB" w:rsidP="00B543BB">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організації</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охорони</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здоров’я</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Буковинського</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державного</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медичного</w:t>
      </w:r>
    </w:p>
    <w:p w:rsidR="00B543BB" w:rsidRDefault="00B543BB" w:rsidP="00B543BB">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університету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тема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дисертації</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w:t>
      </w:r>
      <w:r>
        <w:rPr>
          <w:rFonts w:ascii="CIDFont+F4" w:eastAsia="CIDFont+F4" w:hAnsi="CIDFont+F3" w:cs="CIDFont+F4" w:hint="eastAsia"/>
          <w:kern w:val="0"/>
          <w:sz w:val="28"/>
          <w:szCs w:val="28"/>
          <w:lang w:eastAsia="ru-RU"/>
        </w:rPr>
        <w:t>Медико</w:t>
      </w:r>
      <w:r>
        <w:rPr>
          <w:rFonts w:ascii="CIDFont+F4" w:eastAsia="CIDFont+F4" w:hAnsi="CIDFont+F3" w:cs="CIDFont+F4"/>
          <w:kern w:val="0"/>
          <w:sz w:val="28"/>
          <w:szCs w:val="28"/>
          <w:lang w:eastAsia="ru-RU"/>
        </w:rPr>
        <w:t>-</w:t>
      </w:r>
      <w:r>
        <w:rPr>
          <w:rFonts w:ascii="CIDFont+F4" w:eastAsia="CIDFont+F4" w:hAnsi="CIDFont+F3" w:cs="CIDFont+F4" w:hint="eastAsia"/>
          <w:kern w:val="0"/>
          <w:sz w:val="28"/>
          <w:szCs w:val="28"/>
          <w:lang w:eastAsia="ru-RU"/>
        </w:rPr>
        <w:t>соціальне</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обґрунтування</w:t>
      </w:r>
    </w:p>
    <w:p w:rsidR="00B543BB" w:rsidRDefault="00B543BB" w:rsidP="00B543BB">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удосконалення</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багатофакторної</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профілактики</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основних</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неінфекційних</w:t>
      </w:r>
    </w:p>
    <w:p w:rsidR="00B543BB" w:rsidRDefault="00B543BB" w:rsidP="00B543BB">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захворювань</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на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рівні</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первинної</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медико</w:t>
      </w:r>
      <w:r>
        <w:rPr>
          <w:rFonts w:ascii="CIDFont+F4" w:eastAsia="CIDFont+F4" w:hAnsi="CIDFont+F3" w:cs="CIDFont+F4"/>
          <w:kern w:val="0"/>
          <w:sz w:val="28"/>
          <w:szCs w:val="28"/>
          <w:lang w:eastAsia="ru-RU"/>
        </w:rPr>
        <w:t>-</w:t>
      </w:r>
      <w:r>
        <w:rPr>
          <w:rFonts w:ascii="CIDFont+F4" w:eastAsia="CIDFont+F4" w:hAnsi="CIDFont+F3" w:cs="CIDFont+F4" w:hint="eastAsia"/>
          <w:kern w:val="0"/>
          <w:sz w:val="28"/>
          <w:szCs w:val="28"/>
          <w:lang w:eastAsia="ru-RU"/>
        </w:rPr>
        <w:t>санітарної</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допомоги</w:t>
      </w:r>
      <w:r>
        <w:rPr>
          <w:rFonts w:ascii="CIDFont+F4" w:eastAsia="CIDFont+F4" w:hAnsi="CIDFont+F3" w:cs="CIDFont+F4" w:hint="eastAsia"/>
          <w:kern w:val="0"/>
          <w:sz w:val="28"/>
          <w:szCs w:val="28"/>
          <w:lang w:eastAsia="ru-RU"/>
        </w:rPr>
        <w:t>»</w:t>
      </w:r>
      <w:r>
        <w:rPr>
          <w:rFonts w:ascii="CIDFont+F4" w:eastAsia="CIDFont+F4" w:hAnsi="CIDFont+F3" w:cs="CIDFont+F4"/>
          <w:kern w:val="0"/>
          <w:sz w:val="28"/>
          <w:szCs w:val="28"/>
          <w:lang w:eastAsia="ru-RU"/>
        </w:rPr>
        <w:t>, (</w:t>
      </w:r>
      <w:r>
        <w:rPr>
          <w:rFonts w:ascii="CIDFont+F4" w:eastAsia="CIDFont+F4" w:hAnsi="CIDFont+F3" w:cs="CIDFont+F4" w:hint="eastAsia"/>
          <w:kern w:val="0"/>
          <w:sz w:val="28"/>
          <w:szCs w:val="28"/>
          <w:lang w:eastAsia="ru-RU"/>
        </w:rPr>
        <w:t>за</w:t>
      </w:r>
    </w:p>
    <w:p w:rsidR="00B543BB" w:rsidRDefault="00B543BB" w:rsidP="00B543BB">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спеціальністю</w:t>
      </w:r>
      <w:r>
        <w:rPr>
          <w:rFonts w:ascii="CIDFont+F4" w:eastAsia="CIDFont+F4" w:hAnsi="CIDFont+F3" w:cs="CIDFont+F4"/>
          <w:kern w:val="0"/>
          <w:sz w:val="28"/>
          <w:szCs w:val="28"/>
          <w:lang w:eastAsia="ru-RU"/>
        </w:rPr>
        <w:t xml:space="preserve">: 222 </w:t>
      </w:r>
      <w:r>
        <w:rPr>
          <w:rFonts w:ascii="CIDFont+F4" w:eastAsia="CIDFont+F4" w:hAnsi="CIDFont+F3" w:cs="CIDFont+F4" w:hint="eastAsia"/>
          <w:kern w:val="0"/>
          <w:sz w:val="28"/>
          <w:szCs w:val="28"/>
          <w:lang w:eastAsia="ru-RU"/>
        </w:rPr>
        <w:t>–</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Медицина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Спеціалізована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Вчена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рада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ДФ</w:t>
      </w:r>
    </w:p>
    <w:p w:rsidR="00DB4A79" w:rsidRPr="00B543BB" w:rsidRDefault="00B543BB" w:rsidP="00B543BB">
      <w:r>
        <w:rPr>
          <w:rFonts w:ascii="CIDFont+F4" w:eastAsia="CIDFont+F4" w:hAnsi="CIDFont+F3" w:cs="CIDFont+F4"/>
          <w:kern w:val="0"/>
          <w:sz w:val="28"/>
          <w:szCs w:val="28"/>
          <w:lang w:eastAsia="ru-RU"/>
        </w:rPr>
        <w:t xml:space="preserve">76.600.015 </w:t>
      </w:r>
      <w:r>
        <w:rPr>
          <w:rFonts w:ascii="CIDFont+F4" w:eastAsia="CIDFont+F4" w:hAnsi="CIDFont+F3" w:cs="CIDFont+F4" w:hint="eastAsia"/>
          <w:kern w:val="0"/>
          <w:sz w:val="28"/>
          <w:szCs w:val="28"/>
          <w:lang w:eastAsia="ru-RU"/>
        </w:rPr>
        <w:t>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Буковинському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державному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медичному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університеті</w:t>
      </w:r>
    </w:p>
    <w:sectPr w:rsidR="00DB4A79" w:rsidRPr="00B543BB" w:rsidSect="00945CFF">
      <w:headerReference w:type="default" r:id="rId8"/>
      <w:footerReference w:type="even" r:id="rId9"/>
      <w:footerReference w:type="default" r:id="rId10"/>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03AE" w:rsidRDefault="002403AE">
      <w:pPr>
        <w:spacing w:after="0" w:line="240" w:lineRule="auto"/>
      </w:pPr>
      <w:r>
        <w:separator/>
      </w:r>
    </w:p>
  </w:endnote>
  <w:endnote w:type="continuationSeparator" w:id="0">
    <w:p w:rsidR="002403AE" w:rsidRDefault="002403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IDFont+F3">
    <w:panose1 w:val="00000000000000000000"/>
    <w:charset w:val="CC"/>
    <w:family w:val="auto"/>
    <w:notTrueType/>
    <w:pitch w:val="default"/>
    <w:sig w:usb0="00000201" w:usb1="00000000" w:usb2="00000000" w:usb3="00000000" w:csb0="00000004" w:csb1="00000000"/>
  </w:font>
  <w:font w:name="CIDFont+F4">
    <w:altName w:val="Arial Unicode MS"/>
    <w:panose1 w:val="00000000000000000000"/>
    <w:charset w:val="88"/>
    <w:family w:val="auto"/>
    <w:notTrueType/>
    <w:pitch w:val="default"/>
    <w:sig w:usb0="00000001" w:usb1="08080000" w:usb2="00000010" w:usb3="00000000" w:csb0="001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3AE" w:rsidRDefault="002403AE">
    <w:pPr>
      <w:rPr>
        <w:sz w:val="2"/>
        <w:szCs w:val="2"/>
      </w:rPr>
    </w:pPr>
    <w:r w:rsidRPr="0086422C">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2403AE" w:rsidRDefault="002403AE">
                <w:pPr>
                  <w:spacing w:line="240" w:lineRule="auto"/>
                </w:pPr>
                <w:fldSimple w:instr=" PAGE \* MERGEFORMAT ">
                  <w:r w:rsidRPr="00542935">
                    <w:rPr>
                      <w:rStyle w:val="afffff9"/>
                      <w:b w:val="0"/>
                      <w:bCs w:val="0"/>
                      <w:noProof/>
                    </w:rPr>
                    <w:t>5</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3AE" w:rsidRDefault="002403AE">
    <w:pPr>
      <w:rPr>
        <w:sz w:val="2"/>
        <w:szCs w:val="2"/>
      </w:rPr>
    </w:pPr>
    <w:r w:rsidRPr="0086422C">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2403AE" w:rsidRDefault="002403AE">
                <w:pPr>
                  <w:spacing w:line="240" w:lineRule="auto"/>
                </w:pPr>
                <w:fldSimple w:instr=" PAGE \* MERGEFORMAT ">
                  <w:r w:rsidR="00B543BB" w:rsidRPr="00B543BB">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03AE" w:rsidRDefault="002403AE"/>
    <w:p w:rsidR="002403AE" w:rsidRDefault="002403AE"/>
    <w:p w:rsidR="002403AE" w:rsidRDefault="002403AE"/>
    <w:p w:rsidR="002403AE" w:rsidRDefault="002403AE"/>
    <w:p w:rsidR="002403AE" w:rsidRDefault="002403AE"/>
    <w:p w:rsidR="002403AE" w:rsidRDefault="002403AE"/>
    <w:p w:rsidR="002403AE" w:rsidRDefault="002403AE">
      <w:pPr>
        <w:rPr>
          <w:sz w:val="2"/>
          <w:szCs w:val="2"/>
        </w:rPr>
      </w:pPr>
      <w:r w:rsidRPr="0086422C">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2403AE" w:rsidRDefault="002403AE">
                  <w:pPr>
                    <w:spacing w:line="240" w:lineRule="auto"/>
                  </w:pPr>
                  <w:fldSimple w:instr=" PAGE \* MERGEFORMAT ">
                    <w:r w:rsidRPr="00542935">
                      <w:rPr>
                        <w:rStyle w:val="afffff9"/>
                        <w:b w:val="0"/>
                        <w:bCs w:val="0"/>
                        <w:noProof/>
                      </w:rPr>
                      <w:t>5</w:t>
                    </w:r>
                  </w:fldSimple>
                </w:p>
              </w:txbxContent>
            </v:textbox>
            <w10:wrap anchorx="page" anchory="page"/>
          </v:shape>
        </w:pict>
      </w:r>
    </w:p>
    <w:p w:rsidR="002403AE" w:rsidRDefault="002403AE"/>
    <w:p w:rsidR="002403AE" w:rsidRDefault="002403AE"/>
    <w:p w:rsidR="002403AE" w:rsidRDefault="002403AE">
      <w:pPr>
        <w:rPr>
          <w:sz w:val="2"/>
          <w:szCs w:val="2"/>
        </w:rPr>
      </w:pPr>
      <w:r w:rsidRPr="0086422C">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2403AE" w:rsidRDefault="002403AE"/>
                <w:p w:rsidR="002403AE" w:rsidRDefault="002403AE">
                  <w:pPr>
                    <w:pStyle w:val="1ffffff7"/>
                    <w:spacing w:line="240" w:lineRule="auto"/>
                  </w:pPr>
                  <w:fldSimple w:instr=" PAGE \* MERGEFORMAT ">
                    <w:r w:rsidRPr="00542935">
                      <w:rPr>
                        <w:rStyle w:val="3b"/>
                        <w:noProof/>
                      </w:rPr>
                      <w:t>5</w:t>
                    </w:r>
                  </w:fldSimple>
                </w:p>
              </w:txbxContent>
            </v:textbox>
            <w10:wrap anchorx="page" anchory="page"/>
          </v:shape>
        </w:pict>
      </w:r>
    </w:p>
    <w:p w:rsidR="002403AE" w:rsidRDefault="002403AE"/>
    <w:p w:rsidR="002403AE" w:rsidRDefault="002403AE">
      <w:pPr>
        <w:rPr>
          <w:sz w:val="2"/>
          <w:szCs w:val="2"/>
        </w:rPr>
      </w:pPr>
    </w:p>
    <w:p w:rsidR="002403AE" w:rsidRDefault="002403AE"/>
    <w:p w:rsidR="002403AE" w:rsidRDefault="002403AE">
      <w:pPr>
        <w:spacing w:after="0" w:line="240" w:lineRule="auto"/>
      </w:pPr>
    </w:p>
  </w:footnote>
  <w:footnote w:type="continuationSeparator" w:id="0">
    <w:p w:rsidR="002403AE" w:rsidRDefault="002403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3AE" w:rsidRDefault="002403AE"/>
  <w:p w:rsidR="002403AE" w:rsidRPr="005856C0" w:rsidRDefault="002403AE"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1DB67AC"/>
    <w:multiLevelType w:val="multilevel"/>
    <w:tmpl w:val="DB943962"/>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1">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2">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3">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4">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A910D5A"/>
    <w:multiLevelType w:val="multilevel"/>
    <w:tmpl w:val="E15ADE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8">
    <w:nsid w:val="0BAF5DE9"/>
    <w:multiLevelType w:val="multilevel"/>
    <w:tmpl w:val="E236BF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F4E475F"/>
    <w:multiLevelType w:val="multilevel"/>
    <w:tmpl w:val="857A12A0"/>
    <w:lvl w:ilvl="0">
      <w:numFmt w:val="decimal"/>
      <w:lvlText w:val="%1"/>
      <w:lvlJc w:val="left"/>
      <w:rPr>
        <w:rFonts w:ascii="Palatino Linotype" w:eastAsia="Palatino Linotype" w:hAnsi="Palatino Linotype" w:cs="Palatino Linotype"/>
        <w:b w:val="0"/>
        <w:bCs w:val="0"/>
        <w:i/>
        <w:iCs/>
        <w:smallCaps w:val="0"/>
        <w:strike w:val="0"/>
        <w:color w:val="000000"/>
        <w:spacing w:val="0"/>
        <w:w w:val="100"/>
        <w:position w:val="0"/>
        <w:sz w:val="54"/>
        <w:szCs w:val="5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1">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82">
    <w:nsid w:val="14AE1DE2"/>
    <w:multiLevelType w:val="hybridMultilevel"/>
    <w:tmpl w:val="49747C90"/>
    <w:name w:val="WW8Num203"/>
    <w:lvl w:ilvl="0" w:tplc="7D1AE24C">
      <w:start w:val="1"/>
      <w:numFmt w:val="bullet"/>
      <w:lvlText w:val=""/>
      <w:lvlJc w:val="left"/>
      <w:pPr>
        <w:ind w:left="1259" w:hanging="360"/>
      </w:pPr>
      <w:rPr>
        <w:rFonts w:ascii="Symbol" w:hAnsi="Symbol" w:hint="default"/>
      </w:rPr>
    </w:lvl>
    <w:lvl w:ilvl="1" w:tplc="1C6A5CAC" w:tentative="1">
      <w:start w:val="1"/>
      <w:numFmt w:val="bullet"/>
      <w:lvlText w:val="o"/>
      <w:lvlJc w:val="left"/>
      <w:pPr>
        <w:ind w:left="1979" w:hanging="360"/>
      </w:pPr>
      <w:rPr>
        <w:rFonts w:ascii="Courier New" w:hAnsi="Courier New" w:cs="Courier New" w:hint="default"/>
      </w:rPr>
    </w:lvl>
    <w:lvl w:ilvl="2" w:tplc="AE3A8EC2" w:tentative="1">
      <w:start w:val="1"/>
      <w:numFmt w:val="bullet"/>
      <w:lvlText w:val=""/>
      <w:lvlJc w:val="left"/>
      <w:pPr>
        <w:ind w:left="2699" w:hanging="360"/>
      </w:pPr>
      <w:rPr>
        <w:rFonts w:ascii="Wingdings" w:hAnsi="Wingdings" w:hint="default"/>
      </w:rPr>
    </w:lvl>
    <w:lvl w:ilvl="3" w:tplc="113ED23A" w:tentative="1">
      <w:start w:val="1"/>
      <w:numFmt w:val="bullet"/>
      <w:lvlText w:val=""/>
      <w:lvlJc w:val="left"/>
      <w:pPr>
        <w:ind w:left="3419" w:hanging="360"/>
      </w:pPr>
      <w:rPr>
        <w:rFonts w:ascii="Symbol" w:hAnsi="Symbol" w:hint="default"/>
      </w:rPr>
    </w:lvl>
    <w:lvl w:ilvl="4" w:tplc="AABEEB18" w:tentative="1">
      <w:start w:val="1"/>
      <w:numFmt w:val="bullet"/>
      <w:lvlText w:val="o"/>
      <w:lvlJc w:val="left"/>
      <w:pPr>
        <w:ind w:left="4139" w:hanging="360"/>
      </w:pPr>
      <w:rPr>
        <w:rFonts w:ascii="Courier New" w:hAnsi="Courier New" w:cs="Courier New" w:hint="default"/>
      </w:rPr>
    </w:lvl>
    <w:lvl w:ilvl="5" w:tplc="9016182A" w:tentative="1">
      <w:start w:val="1"/>
      <w:numFmt w:val="bullet"/>
      <w:lvlText w:val=""/>
      <w:lvlJc w:val="left"/>
      <w:pPr>
        <w:ind w:left="4859" w:hanging="360"/>
      </w:pPr>
      <w:rPr>
        <w:rFonts w:ascii="Wingdings" w:hAnsi="Wingdings" w:hint="default"/>
      </w:rPr>
    </w:lvl>
    <w:lvl w:ilvl="6" w:tplc="79FC4B3E" w:tentative="1">
      <w:start w:val="1"/>
      <w:numFmt w:val="bullet"/>
      <w:lvlText w:val=""/>
      <w:lvlJc w:val="left"/>
      <w:pPr>
        <w:ind w:left="5579" w:hanging="360"/>
      </w:pPr>
      <w:rPr>
        <w:rFonts w:ascii="Symbol" w:hAnsi="Symbol" w:hint="default"/>
      </w:rPr>
    </w:lvl>
    <w:lvl w:ilvl="7" w:tplc="1D5802DE" w:tentative="1">
      <w:start w:val="1"/>
      <w:numFmt w:val="bullet"/>
      <w:lvlText w:val="o"/>
      <w:lvlJc w:val="left"/>
      <w:pPr>
        <w:ind w:left="6299" w:hanging="360"/>
      </w:pPr>
      <w:rPr>
        <w:rFonts w:ascii="Courier New" w:hAnsi="Courier New" w:cs="Courier New" w:hint="default"/>
      </w:rPr>
    </w:lvl>
    <w:lvl w:ilvl="8" w:tplc="81AAE9B6" w:tentative="1">
      <w:start w:val="1"/>
      <w:numFmt w:val="bullet"/>
      <w:lvlText w:val=""/>
      <w:lvlJc w:val="left"/>
      <w:pPr>
        <w:ind w:left="7019" w:hanging="360"/>
      </w:pPr>
      <w:rPr>
        <w:rFonts w:ascii="Wingdings" w:hAnsi="Wingdings" w:hint="default"/>
      </w:rPr>
    </w:lvl>
  </w:abstractNum>
  <w:abstractNum w:abstractNumId="83">
    <w:nsid w:val="16D774DA"/>
    <w:multiLevelType w:val="multilevel"/>
    <w:tmpl w:val="DED08C10"/>
    <w:name w:val="WW8Num205"/>
    <w:lvl w:ilvl="0">
      <w:start w:val="1"/>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4">
    <w:nsid w:val="17321689"/>
    <w:multiLevelType w:val="multilevel"/>
    <w:tmpl w:val="8ACC40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9F92460"/>
    <w:multiLevelType w:val="multilevel"/>
    <w:tmpl w:val="596E6C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ABF5275"/>
    <w:multiLevelType w:val="multilevel"/>
    <w:tmpl w:val="254421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C117ACE"/>
    <w:multiLevelType w:val="multilevel"/>
    <w:tmpl w:val="23745D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1E1C6285"/>
    <w:multiLevelType w:val="multilevel"/>
    <w:tmpl w:val="ABF444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23F1196D"/>
    <w:multiLevelType w:val="multilevel"/>
    <w:tmpl w:val="4356BC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26C91779"/>
    <w:multiLevelType w:val="multilevel"/>
    <w:tmpl w:val="60F4EC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28410313"/>
    <w:multiLevelType w:val="multilevel"/>
    <w:tmpl w:val="3AD8CAB0"/>
    <w:name w:val="WW8Num42"/>
    <w:lvl w:ilvl="0">
      <w:start w:val="2"/>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92">
    <w:nsid w:val="2D7A5557"/>
    <w:multiLevelType w:val="multilevel"/>
    <w:tmpl w:val="6E4EFE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2EC9221B"/>
    <w:multiLevelType w:val="multilevel"/>
    <w:tmpl w:val="321A92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331742D6"/>
    <w:multiLevelType w:val="multilevel"/>
    <w:tmpl w:val="ADB6C9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34014211"/>
    <w:multiLevelType w:val="multilevel"/>
    <w:tmpl w:val="7CDC7D04"/>
    <w:lvl w:ilvl="0">
      <w:start w:val="2021"/>
      <w:numFmt w:val="decimal"/>
      <w:lvlText w:val="20.0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36A77541"/>
    <w:multiLevelType w:val="multilevel"/>
    <w:tmpl w:val="02141B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3AB43C6D"/>
    <w:multiLevelType w:val="multilevel"/>
    <w:tmpl w:val="DF7C44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405374AC"/>
    <w:multiLevelType w:val="multilevel"/>
    <w:tmpl w:val="757EFCCA"/>
    <w:lvl w:ilvl="0">
      <w:start w:val="2021"/>
      <w:numFmt w:val="decimal"/>
      <w:lvlText w:val="12.0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413D0370"/>
    <w:multiLevelType w:val="multilevel"/>
    <w:tmpl w:val="429015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450F157D"/>
    <w:multiLevelType w:val="multilevel"/>
    <w:tmpl w:val="29AE3D12"/>
    <w:name w:val="WW8Num43"/>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462D68C2"/>
    <w:multiLevelType w:val="multilevel"/>
    <w:tmpl w:val="702A87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47B22F48"/>
    <w:multiLevelType w:val="multilevel"/>
    <w:tmpl w:val="3C249D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48BB67F1"/>
    <w:multiLevelType w:val="multilevel"/>
    <w:tmpl w:val="C9FA3A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4A6E1746"/>
    <w:multiLevelType w:val="multilevel"/>
    <w:tmpl w:val="1C3ED3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4B536F83"/>
    <w:multiLevelType w:val="multilevel"/>
    <w:tmpl w:val="A692B8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4E985549"/>
    <w:multiLevelType w:val="multilevel"/>
    <w:tmpl w:val="3BDCEF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500345CA"/>
    <w:multiLevelType w:val="multilevel"/>
    <w:tmpl w:val="1D080B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51AA1E2D"/>
    <w:multiLevelType w:val="multilevel"/>
    <w:tmpl w:val="BB0AF7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52DFA15D"/>
    <w:multiLevelType w:val="multilevel"/>
    <w:tmpl w:val="52DFA15D"/>
    <w:name w:val="Нумерованный список 1"/>
    <w:lvl w:ilvl="0">
      <w:numFmt w:val="bullet"/>
      <w:lvlText w:val="-"/>
      <w:lvlJc w:val="left"/>
      <w:rPr>
        <w:rFonts w:ascii="Times New Roman" w:hAnsi="Times New Roman"/>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10">
    <w:nsid w:val="52DFA15E"/>
    <w:multiLevelType w:val="multilevel"/>
    <w:tmpl w:val="52DFA15E"/>
    <w:name w:val="Нумерованный список 2"/>
    <w:lvl w:ilvl="0">
      <w:start w:val="1"/>
      <w:numFmt w:val="decimal"/>
      <w:lvlText w:val="%1."/>
      <w:lvlJc w:val="left"/>
      <w:rPr>
        <w:b/>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11">
    <w:nsid w:val="587600BC"/>
    <w:multiLevelType w:val="multilevel"/>
    <w:tmpl w:val="A226F7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5ED71698"/>
    <w:multiLevelType w:val="multilevel"/>
    <w:tmpl w:val="DB1A33D4"/>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5FCD77BD"/>
    <w:multiLevelType w:val="multilevel"/>
    <w:tmpl w:val="D76497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64E206BF"/>
    <w:multiLevelType w:val="multilevel"/>
    <w:tmpl w:val="154C87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676C5D52"/>
    <w:multiLevelType w:val="multilevel"/>
    <w:tmpl w:val="CB622A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67B71B88"/>
    <w:multiLevelType w:val="multilevel"/>
    <w:tmpl w:val="B478E46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6AA0544B"/>
    <w:multiLevelType w:val="multilevel"/>
    <w:tmpl w:val="06B6C1D4"/>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6D495DF9"/>
    <w:multiLevelType w:val="multilevel"/>
    <w:tmpl w:val="B496774C"/>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6E894031"/>
    <w:multiLevelType w:val="multilevel"/>
    <w:tmpl w:val="919ECF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701A6A1D"/>
    <w:multiLevelType w:val="hybridMultilevel"/>
    <w:tmpl w:val="97D094B0"/>
    <w:name w:val="WW8Num122"/>
    <w:lvl w:ilvl="0" w:tplc="536CA630">
      <w:start w:val="1"/>
      <w:numFmt w:val="decimal"/>
      <w:lvlText w:val="%1."/>
      <w:lvlJc w:val="left"/>
      <w:pPr>
        <w:tabs>
          <w:tab w:val="num" w:pos="360"/>
        </w:tabs>
        <w:ind w:left="360" w:hanging="360"/>
      </w:pPr>
      <w:rPr>
        <w:color w:val="auto"/>
      </w:rPr>
    </w:lvl>
    <w:lvl w:ilvl="1" w:tplc="FEA6DAF4" w:tentative="1">
      <w:start w:val="1"/>
      <w:numFmt w:val="lowerLetter"/>
      <w:lvlText w:val="%2."/>
      <w:lvlJc w:val="left"/>
      <w:pPr>
        <w:tabs>
          <w:tab w:val="num" w:pos="1440"/>
        </w:tabs>
        <w:ind w:left="1440" w:hanging="360"/>
      </w:pPr>
    </w:lvl>
    <w:lvl w:ilvl="2" w:tplc="6DE0B17C" w:tentative="1">
      <w:start w:val="1"/>
      <w:numFmt w:val="lowerRoman"/>
      <w:lvlText w:val="%3."/>
      <w:lvlJc w:val="right"/>
      <w:pPr>
        <w:tabs>
          <w:tab w:val="num" w:pos="2160"/>
        </w:tabs>
        <w:ind w:left="2160" w:hanging="180"/>
      </w:pPr>
    </w:lvl>
    <w:lvl w:ilvl="3" w:tplc="73ACE6C2" w:tentative="1">
      <w:start w:val="1"/>
      <w:numFmt w:val="decimal"/>
      <w:lvlText w:val="%4."/>
      <w:lvlJc w:val="left"/>
      <w:pPr>
        <w:tabs>
          <w:tab w:val="num" w:pos="2880"/>
        </w:tabs>
        <w:ind w:left="2880" w:hanging="360"/>
      </w:pPr>
    </w:lvl>
    <w:lvl w:ilvl="4" w:tplc="2FAE904A" w:tentative="1">
      <w:start w:val="1"/>
      <w:numFmt w:val="lowerLetter"/>
      <w:lvlText w:val="%5."/>
      <w:lvlJc w:val="left"/>
      <w:pPr>
        <w:tabs>
          <w:tab w:val="num" w:pos="3600"/>
        </w:tabs>
        <w:ind w:left="3600" w:hanging="360"/>
      </w:pPr>
    </w:lvl>
    <w:lvl w:ilvl="5" w:tplc="CA70D730" w:tentative="1">
      <w:start w:val="1"/>
      <w:numFmt w:val="lowerRoman"/>
      <w:lvlText w:val="%6."/>
      <w:lvlJc w:val="right"/>
      <w:pPr>
        <w:tabs>
          <w:tab w:val="num" w:pos="4320"/>
        </w:tabs>
        <w:ind w:left="4320" w:hanging="180"/>
      </w:pPr>
    </w:lvl>
    <w:lvl w:ilvl="6" w:tplc="0788687A" w:tentative="1">
      <w:start w:val="1"/>
      <w:numFmt w:val="decimal"/>
      <w:lvlText w:val="%7."/>
      <w:lvlJc w:val="left"/>
      <w:pPr>
        <w:tabs>
          <w:tab w:val="num" w:pos="5040"/>
        </w:tabs>
        <w:ind w:left="5040" w:hanging="360"/>
      </w:pPr>
    </w:lvl>
    <w:lvl w:ilvl="7" w:tplc="837466EC" w:tentative="1">
      <w:start w:val="1"/>
      <w:numFmt w:val="lowerLetter"/>
      <w:lvlText w:val="%8."/>
      <w:lvlJc w:val="left"/>
      <w:pPr>
        <w:tabs>
          <w:tab w:val="num" w:pos="5760"/>
        </w:tabs>
        <w:ind w:left="5760" w:hanging="360"/>
      </w:pPr>
    </w:lvl>
    <w:lvl w:ilvl="8" w:tplc="EF4E026E" w:tentative="1">
      <w:start w:val="1"/>
      <w:numFmt w:val="lowerRoman"/>
      <w:lvlText w:val="%9."/>
      <w:lvlJc w:val="right"/>
      <w:pPr>
        <w:tabs>
          <w:tab w:val="num" w:pos="6480"/>
        </w:tabs>
        <w:ind w:left="6480" w:hanging="180"/>
      </w:pPr>
    </w:lvl>
  </w:abstractNum>
  <w:abstractNum w:abstractNumId="121">
    <w:nsid w:val="718C4960"/>
    <w:multiLevelType w:val="multilevel"/>
    <w:tmpl w:val="487ADF1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736E19A1"/>
    <w:multiLevelType w:val="multilevel"/>
    <w:tmpl w:val="C4DE1B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754B037E"/>
    <w:multiLevelType w:val="multilevel"/>
    <w:tmpl w:val="444095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79AD2E32"/>
    <w:multiLevelType w:val="multilevel"/>
    <w:tmpl w:val="C6C87E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7CC61B8F"/>
    <w:multiLevelType w:val="multilevel"/>
    <w:tmpl w:val="C21E95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02"/>
  </w:num>
  <w:num w:numId="7">
    <w:abstractNumId w:val="87"/>
  </w:num>
  <w:num w:numId="8">
    <w:abstractNumId w:val="84"/>
  </w:num>
  <w:num w:numId="9">
    <w:abstractNumId w:val="94"/>
  </w:num>
  <w:num w:numId="10">
    <w:abstractNumId w:val="93"/>
  </w:num>
  <w:num w:numId="11">
    <w:abstractNumId w:val="111"/>
  </w:num>
  <w:num w:numId="12">
    <w:abstractNumId w:val="90"/>
  </w:num>
  <w:num w:numId="13">
    <w:abstractNumId w:val="96"/>
  </w:num>
  <w:num w:numId="14">
    <w:abstractNumId w:val="69"/>
  </w:num>
  <w:num w:numId="15">
    <w:abstractNumId w:val="124"/>
  </w:num>
  <w:num w:numId="16">
    <w:abstractNumId w:val="107"/>
  </w:num>
  <w:num w:numId="17">
    <w:abstractNumId w:val="115"/>
  </w:num>
  <w:num w:numId="18">
    <w:abstractNumId w:val="89"/>
  </w:num>
  <w:num w:numId="19">
    <w:abstractNumId w:val="104"/>
  </w:num>
  <w:num w:numId="20">
    <w:abstractNumId w:val="112"/>
  </w:num>
  <w:num w:numId="21">
    <w:abstractNumId w:val="122"/>
  </w:num>
  <w:num w:numId="22">
    <w:abstractNumId w:val="78"/>
  </w:num>
  <w:num w:numId="23">
    <w:abstractNumId w:val="86"/>
  </w:num>
  <w:num w:numId="24">
    <w:abstractNumId w:val="99"/>
  </w:num>
  <w:num w:numId="25">
    <w:abstractNumId w:val="97"/>
  </w:num>
  <w:num w:numId="26">
    <w:abstractNumId w:val="103"/>
  </w:num>
  <w:num w:numId="27">
    <w:abstractNumId w:val="116"/>
  </w:num>
  <w:num w:numId="28">
    <w:abstractNumId w:val="79"/>
  </w:num>
  <w:num w:numId="29">
    <w:abstractNumId w:val="114"/>
  </w:num>
  <w:num w:numId="30">
    <w:abstractNumId w:val="123"/>
  </w:num>
  <w:num w:numId="31">
    <w:abstractNumId w:val="121"/>
  </w:num>
  <w:num w:numId="32">
    <w:abstractNumId w:val="88"/>
  </w:num>
  <w:num w:numId="33">
    <w:abstractNumId w:val="95"/>
  </w:num>
  <w:num w:numId="34">
    <w:abstractNumId w:val="98"/>
  </w:num>
  <w:num w:numId="35">
    <w:abstractNumId w:val="101"/>
  </w:num>
  <w:num w:numId="36">
    <w:abstractNumId w:val="108"/>
  </w:num>
  <w:num w:numId="37">
    <w:abstractNumId w:val="105"/>
  </w:num>
  <w:num w:numId="38">
    <w:abstractNumId w:val="92"/>
  </w:num>
  <w:num w:numId="39">
    <w:abstractNumId w:val="85"/>
  </w:num>
  <w:num w:numId="40">
    <w:abstractNumId w:val="119"/>
  </w:num>
  <w:num w:numId="41">
    <w:abstractNumId w:val="106"/>
  </w:num>
  <w:num w:numId="42">
    <w:abstractNumId w:val="118"/>
  </w:num>
  <w:num w:numId="43">
    <w:abstractNumId w:val="76"/>
  </w:num>
  <w:num w:numId="44">
    <w:abstractNumId w:val="113"/>
  </w:num>
  <w:num w:numId="45">
    <w:abstractNumId w:val="125"/>
  </w:num>
  <w:num w:numId="46">
    <w:abstractNumId w:val="117"/>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743"/>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11"/>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14"/>
    <w:rsid w:val="00004E41"/>
    <w:rsid w:val="00004E4E"/>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E4"/>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C1E"/>
    <w:rsid w:val="00035D72"/>
    <w:rsid w:val="00035DB5"/>
    <w:rsid w:val="00035E4F"/>
    <w:rsid w:val="0003602A"/>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6F8"/>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4C0"/>
    <w:rsid w:val="0005554D"/>
    <w:rsid w:val="00055728"/>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76"/>
    <w:rsid w:val="00057AD4"/>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62"/>
    <w:rsid w:val="00067C37"/>
    <w:rsid w:val="00067D8B"/>
    <w:rsid w:val="00067DE8"/>
    <w:rsid w:val="00067E53"/>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D29"/>
    <w:rsid w:val="00082D5A"/>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B3"/>
    <w:rsid w:val="0008370F"/>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14A"/>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7CF"/>
    <w:rsid w:val="000A47D9"/>
    <w:rsid w:val="000A49E8"/>
    <w:rsid w:val="000A4B28"/>
    <w:rsid w:val="000A4D14"/>
    <w:rsid w:val="000A4D8C"/>
    <w:rsid w:val="000A4DB9"/>
    <w:rsid w:val="000A4E88"/>
    <w:rsid w:val="000A4EFD"/>
    <w:rsid w:val="000A4F18"/>
    <w:rsid w:val="000A4FE1"/>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D52"/>
    <w:rsid w:val="000B6E0D"/>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A43"/>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08"/>
    <w:rsid w:val="000C1257"/>
    <w:rsid w:val="000C1315"/>
    <w:rsid w:val="000C13AC"/>
    <w:rsid w:val="000C147D"/>
    <w:rsid w:val="000C14E5"/>
    <w:rsid w:val="000C152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923"/>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36"/>
    <w:rsid w:val="000D77BA"/>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B0E"/>
    <w:rsid w:val="000E6C6C"/>
    <w:rsid w:val="000E6D9D"/>
    <w:rsid w:val="000E6DCA"/>
    <w:rsid w:val="000E6E94"/>
    <w:rsid w:val="000E6ECD"/>
    <w:rsid w:val="000E6F32"/>
    <w:rsid w:val="000E6F89"/>
    <w:rsid w:val="000E7014"/>
    <w:rsid w:val="000E7055"/>
    <w:rsid w:val="000E7384"/>
    <w:rsid w:val="000E73A9"/>
    <w:rsid w:val="000E73AB"/>
    <w:rsid w:val="000E73FD"/>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CC9"/>
    <w:rsid w:val="000F4D06"/>
    <w:rsid w:val="000F4D6A"/>
    <w:rsid w:val="000F4D76"/>
    <w:rsid w:val="000F4DE5"/>
    <w:rsid w:val="000F4F85"/>
    <w:rsid w:val="000F51B1"/>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599"/>
    <w:rsid w:val="00101A9A"/>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8D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CF0"/>
    <w:rsid w:val="00117DFE"/>
    <w:rsid w:val="00117E96"/>
    <w:rsid w:val="00117F61"/>
    <w:rsid w:val="00120067"/>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F2"/>
    <w:rsid w:val="0012106D"/>
    <w:rsid w:val="0012108D"/>
    <w:rsid w:val="001210C0"/>
    <w:rsid w:val="001210E8"/>
    <w:rsid w:val="001211D0"/>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27"/>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BA"/>
    <w:rsid w:val="001424D8"/>
    <w:rsid w:val="001424E5"/>
    <w:rsid w:val="00142529"/>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A5"/>
    <w:rsid w:val="00155F15"/>
    <w:rsid w:val="00156068"/>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17"/>
    <w:rsid w:val="00163027"/>
    <w:rsid w:val="0016312E"/>
    <w:rsid w:val="00163135"/>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04"/>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B"/>
    <w:rsid w:val="00171838"/>
    <w:rsid w:val="001718DA"/>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503B"/>
    <w:rsid w:val="0017513E"/>
    <w:rsid w:val="0017524B"/>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1E0"/>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31"/>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7F"/>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EC"/>
    <w:rsid w:val="00193E82"/>
    <w:rsid w:val="00193EB9"/>
    <w:rsid w:val="00193F3B"/>
    <w:rsid w:val="00193FB5"/>
    <w:rsid w:val="0019400A"/>
    <w:rsid w:val="0019402F"/>
    <w:rsid w:val="0019403D"/>
    <w:rsid w:val="00194041"/>
    <w:rsid w:val="001941C3"/>
    <w:rsid w:val="001941D3"/>
    <w:rsid w:val="001942C4"/>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711"/>
    <w:rsid w:val="00196727"/>
    <w:rsid w:val="00196965"/>
    <w:rsid w:val="00196A0C"/>
    <w:rsid w:val="00196A86"/>
    <w:rsid w:val="00196AD4"/>
    <w:rsid w:val="00196AD7"/>
    <w:rsid w:val="00196B51"/>
    <w:rsid w:val="00196B6C"/>
    <w:rsid w:val="00196C3E"/>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FD"/>
    <w:rsid w:val="001A035B"/>
    <w:rsid w:val="001A03F0"/>
    <w:rsid w:val="001A0414"/>
    <w:rsid w:val="001A0430"/>
    <w:rsid w:val="001A0459"/>
    <w:rsid w:val="001A051E"/>
    <w:rsid w:val="001A05FF"/>
    <w:rsid w:val="001A0606"/>
    <w:rsid w:val="001A0640"/>
    <w:rsid w:val="001A06EF"/>
    <w:rsid w:val="001A0739"/>
    <w:rsid w:val="001A0805"/>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13"/>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1FC"/>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CD8"/>
    <w:rsid w:val="001B2E8F"/>
    <w:rsid w:val="001B3178"/>
    <w:rsid w:val="001B318B"/>
    <w:rsid w:val="001B31A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39"/>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8AB"/>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CE0"/>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EB"/>
    <w:rsid w:val="001D6AFE"/>
    <w:rsid w:val="001D6BF2"/>
    <w:rsid w:val="001D6C5B"/>
    <w:rsid w:val="001D6CB2"/>
    <w:rsid w:val="001D6CDC"/>
    <w:rsid w:val="001D6DD1"/>
    <w:rsid w:val="001D6E1C"/>
    <w:rsid w:val="001D6E5B"/>
    <w:rsid w:val="001D7184"/>
    <w:rsid w:val="001D729F"/>
    <w:rsid w:val="001D747C"/>
    <w:rsid w:val="001D7592"/>
    <w:rsid w:val="001D769A"/>
    <w:rsid w:val="001D76ED"/>
    <w:rsid w:val="001D77A2"/>
    <w:rsid w:val="001D7A03"/>
    <w:rsid w:val="001D7A4A"/>
    <w:rsid w:val="001D7ACB"/>
    <w:rsid w:val="001D7AD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41"/>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8BB"/>
    <w:rsid w:val="001F1922"/>
    <w:rsid w:val="001F1932"/>
    <w:rsid w:val="001F1988"/>
    <w:rsid w:val="001F1A23"/>
    <w:rsid w:val="001F1A37"/>
    <w:rsid w:val="001F1B9C"/>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5B1"/>
    <w:rsid w:val="001F3610"/>
    <w:rsid w:val="001F3662"/>
    <w:rsid w:val="001F3703"/>
    <w:rsid w:val="001F3742"/>
    <w:rsid w:val="001F37BA"/>
    <w:rsid w:val="001F37C5"/>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6FB"/>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6F"/>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2DB"/>
    <w:rsid w:val="00216306"/>
    <w:rsid w:val="0021630D"/>
    <w:rsid w:val="0021648E"/>
    <w:rsid w:val="0021657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2E"/>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AB5"/>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3AE"/>
    <w:rsid w:val="0024044F"/>
    <w:rsid w:val="0024048D"/>
    <w:rsid w:val="0024051B"/>
    <w:rsid w:val="00240593"/>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C0E"/>
    <w:rsid w:val="00241D12"/>
    <w:rsid w:val="00241D35"/>
    <w:rsid w:val="00241DCC"/>
    <w:rsid w:val="00241EA9"/>
    <w:rsid w:val="00241F85"/>
    <w:rsid w:val="00241FA3"/>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E0A"/>
    <w:rsid w:val="00244E29"/>
    <w:rsid w:val="00244F48"/>
    <w:rsid w:val="00244FD4"/>
    <w:rsid w:val="002450C1"/>
    <w:rsid w:val="002450E2"/>
    <w:rsid w:val="00245142"/>
    <w:rsid w:val="00245161"/>
    <w:rsid w:val="002451A6"/>
    <w:rsid w:val="0024520F"/>
    <w:rsid w:val="002452A6"/>
    <w:rsid w:val="0024536E"/>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020"/>
    <w:rsid w:val="0024714D"/>
    <w:rsid w:val="0024714F"/>
    <w:rsid w:val="00247220"/>
    <w:rsid w:val="0024731B"/>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49D"/>
    <w:rsid w:val="002515BA"/>
    <w:rsid w:val="002515F3"/>
    <w:rsid w:val="002516DB"/>
    <w:rsid w:val="00251885"/>
    <w:rsid w:val="00251895"/>
    <w:rsid w:val="002518C9"/>
    <w:rsid w:val="002518EB"/>
    <w:rsid w:val="00251B07"/>
    <w:rsid w:val="00251B35"/>
    <w:rsid w:val="00251BAC"/>
    <w:rsid w:val="00251BF7"/>
    <w:rsid w:val="00251C3C"/>
    <w:rsid w:val="00251C7F"/>
    <w:rsid w:val="00251CC2"/>
    <w:rsid w:val="00251E61"/>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5C"/>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41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EA"/>
    <w:rsid w:val="002763F9"/>
    <w:rsid w:val="00276487"/>
    <w:rsid w:val="00276535"/>
    <w:rsid w:val="0027653E"/>
    <w:rsid w:val="002765DB"/>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EEF"/>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7B"/>
    <w:rsid w:val="002928A8"/>
    <w:rsid w:val="002928D2"/>
    <w:rsid w:val="002928DB"/>
    <w:rsid w:val="00292992"/>
    <w:rsid w:val="00292A65"/>
    <w:rsid w:val="00292ADE"/>
    <w:rsid w:val="00292B4E"/>
    <w:rsid w:val="00292CB7"/>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424"/>
    <w:rsid w:val="00296526"/>
    <w:rsid w:val="00296543"/>
    <w:rsid w:val="002965D5"/>
    <w:rsid w:val="00296722"/>
    <w:rsid w:val="00296AA4"/>
    <w:rsid w:val="00296B41"/>
    <w:rsid w:val="00296BB3"/>
    <w:rsid w:val="00296CA3"/>
    <w:rsid w:val="00296EC3"/>
    <w:rsid w:val="00296EC6"/>
    <w:rsid w:val="00296FA0"/>
    <w:rsid w:val="00297137"/>
    <w:rsid w:val="0029725E"/>
    <w:rsid w:val="002973DB"/>
    <w:rsid w:val="0029753D"/>
    <w:rsid w:val="00297574"/>
    <w:rsid w:val="00297621"/>
    <w:rsid w:val="00297788"/>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36"/>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0B"/>
    <w:rsid w:val="002C28DA"/>
    <w:rsid w:val="002C2DD6"/>
    <w:rsid w:val="002C2E51"/>
    <w:rsid w:val="002C2E73"/>
    <w:rsid w:val="002C2EDB"/>
    <w:rsid w:val="002C2F18"/>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907"/>
    <w:rsid w:val="002C49A8"/>
    <w:rsid w:val="002C4AD3"/>
    <w:rsid w:val="002C4B00"/>
    <w:rsid w:val="002C4C1B"/>
    <w:rsid w:val="002C4CE3"/>
    <w:rsid w:val="002C4D7E"/>
    <w:rsid w:val="002C4D87"/>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45B"/>
    <w:rsid w:val="002C7469"/>
    <w:rsid w:val="002C74EB"/>
    <w:rsid w:val="002C7588"/>
    <w:rsid w:val="002C76B0"/>
    <w:rsid w:val="002C77EE"/>
    <w:rsid w:val="002C786D"/>
    <w:rsid w:val="002C791C"/>
    <w:rsid w:val="002C792C"/>
    <w:rsid w:val="002C79E1"/>
    <w:rsid w:val="002C79FA"/>
    <w:rsid w:val="002C7A08"/>
    <w:rsid w:val="002C7B30"/>
    <w:rsid w:val="002C7BD9"/>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3FF"/>
    <w:rsid w:val="002E6807"/>
    <w:rsid w:val="002E6881"/>
    <w:rsid w:val="002E6963"/>
    <w:rsid w:val="002E6975"/>
    <w:rsid w:val="002E69D5"/>
    <w:rsid w:val="002E6A0D"/>
    <w:rsid w:val="002E6AEA"/>
    <w:rsid w:val="002E6D12"/>
    <w:rsid w:val="002E6DD9"/>
    <w:rsid w:val="002E6F53"/>
    <w:rsid w:val="002E7181"/>
    <w:rsid w:val="002E72D0"/>
    <w:rsid w:val="002E739B"/>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1EFD"/>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17"/>
    <w:rsid w:val="002F2FE4"/>
    <w:rsid w:val="002F310A"/>
    <w:rsid w:val="002F3134"/>
    <w:rsid w:val="002F3163"/>
    <w:rsid w:val="002F3181"/>
    <w:rsid w:val="002F31CF"/>
    <w:rsid w:val="002F31DB"/>
    <w:rsid w:val="002F325D"/>
    <w:rsid w:val="002F3270"/>
    <w:rsid w:val="002F334A"/>
    <w:rsid w:val="002F33DE"/>
    <w:rsid w:val="002F33E6"/>
    <w:rsid w:val="002F33EB"/>
    <w:rsid w:val="002F3410"/>
    <w:rsid w:val="002F3421"/>
    <w:rsid w:val="002F347C"/>
    <w:rsid w:val="002F3502"/>
    <w:rsid w:val="002F353D"/>
    <w:rsid w:val="002F35B1"/>
    <w:rsid w:val="002F37C7"/>
    <w:rsid w:val="002F394F"/>
    <w:rsid w:val="002F39C6"/>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71"/>
    <w:rsid w:val="003040BC"/>
    <w:rsid w:val="003041D5"/>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C4"/>
    <w:rsid w:val="00310A02"/>
    <w:rsid w:val="00310AD6"/>
    <w:rsid w:val="00310B29"/>
    <w:rsid w:val="00310BAE"/>
    <w:rsid w:val="00310BD9"/>
    <w:rsid w:val="00310C2C"/>
    <w:rsid w:val="00311080"/>
    <w:rsid w:val="003110CE"/>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63"/>
    <w:rsid w:val="00312871"/>
    <w:rsid w:val="00312880"/>
    <w:rsid w:val="003128D4"/>
    <w:rsid w:val="0031293B"/>
    <w:rsid w:val="00312954"/>
    <w:rsid w:val="00312973"/>
    <w:rsid w:val="00312AB9"/>
    <w:rsid w:val="00312B21"/>
    <w:rsid w:val="00312BA8"/>
    <w:rsid w:val="00312CF5"/>
    <w:rsid w:val="00312D1E"/>
    <w:rsid w:val="00312D53"/>
    <w:rsid w:val="00312E44"/>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46F"/>
    <w:rsid w:val="003214AA"/>
    <w:rsid w:val="003215C0"/>
    <w:rsid w:val="00321635"/>
    <w:rsid w:val="00321855"/>
    <w:rsid w:val="00321A69"/>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91"/>
    <w:rsid w:val="003306E1"/>
    <w:rsid w:val="003306F1"/>
    <w:rsid w:val="0033072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C3"/>
    <w:rsid w:val="003345C7"/>
    <w:rsid w:val="00334699"/>
    <w:rsid w:val="003346E8"/>
    <w:rsid w:val="0033475F"/>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8"/>
    <w:rsid w:val="00335CB9"/>
    <w:rsid w:val="00335D06"/>
    <w:rsid w:val="00335D25"/>
    <w:rsid w:val="00335E25"/>
    <w:rsid w:val="00335EEC"/>
    <w:rsid w:val="0033603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65"/>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31"/>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D2E"/>
    <w:rsid w:val="00352D85"/>
    <w:rsid w:val="00352DED"/>
    <w:rsid w:val="00352EAF"/>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347"/>
    <w:rsid w:val="00357417"/>
    <w:rsid w:val="00357472"/>
    <w:rsid w:val="003575F5"/>
    <w:rsid w:val="003576C3"/>
    <w:rsid w:val="003577AF"/>
    <w:rsid w:val="00357815"/>
    <w:rsid w:val="003578FC"/>
    <w:rsid w:val="00357AC6"/>
    <w:rsid w:val="00357B0B"/>
    <w:rsid w:val="00357B7C"/>
    <w:rsid w:val="00357C09"/>
    <w:rsid w:val="00360105"/>
    <w:rsid w:val="00360156"/>
    <w:rsid w:val="00360204"/>
    <w:rsid w:val="0036051A"/>
    <w:rsid w:val="0036066A"/>
    <w:rsid w:val="003606D2"/>
    <w:rsid w:val="003606FF"/>
    <w:rsid w:val="003607D1"/>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5C1"/>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8"/>
    <w:rsid w:val="003647AD"/>
    <w:rsid w:val="003647EF"/>
    <w:rsid w:val="0036480B"/>
    <w:rsid w:val="00364828"/>
    <w:rsid w:val="0036482B"/>
    <w:rsid w:val="00364969"/>
    <w:rsid w:val="00364B1E"/>
    <w:rsid w:val="00364DC2"/>
    <w:rsid w:val="00365061"/>
    <w:rsid w:val="003651D8"/>
    <w:rsid w:val="00365287"/>
    <w:rsid w:val="003652E5"/>
    <w:rsid w:val="0036534A"/>
    <w:rsid w:val="00365388"/>
    <w:rsid w:val="0036539A"/>
    <w:rsid w:val="00365411"/>
    <w:rsid w:val="00365457"/>
    <w:rsid w:val="003654ED"/>
    <w:rsid w:val="00365566"/>
    <w:rsid w:val="00365595"/>
    <w:rsid w:val="0036560B"/>
    <w:rsid w:val="003656FD"/>
    <w:rsid w:val="00365705"/>
    <w:rsid w:val="00365709"/>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B30"/>
    <w:rsid w:val="00367BF2"/>
    <w:rsid w:val="00367C95"/>
    <w:rsid w:val="00367EB7"/>
    <w:rsid w:val="00367EC9"/>
    <w:rsid w:val="00370083"/>
    <w:rsid w:val="003700F7"/>
    <w:rsid w:val="00370224"/>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595"/>
    <w:rsid w:val="0037363D"/>
    <w:rsid w:val="00373668"/>
    <w:rsid w:val="0037368A"/>
    <w:rsid w:val="003736A4"/>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87"/>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77"/>
    <w:rsid w:val="003864A5"/>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96D"/>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4E3"/>
    <w:rsid w:val="0039552E"/>
    <w:rsid w:val="0039569A"/>
    <w:rsid w:val="00395739"/>
    <w:rsid w:val="00395813"/>
    <w:rsid w:val="003958B6"/>
    <w:rsid w:val="00395A3F"/>
    <w:rsid w:val="00395A74"/>
    <w:rsid w:val="00395AE6"/>
    <w:rsid w:val="00395CF3"/>
    <w:rsid w:val="00395DF5"/>
    <w:rsid w:val="00395E2F"/>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F2"/>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0E8"/>
    <w:rsid w:val="003D615B"/>
    <w:rsid w:val="003D61CE"/>
    <w:rsid w:val="003D61F5"/>
    <w:rsid w:val="003D621C"/>
    <w:rsid w:val="003D623D"/>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41F"/>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76"/>
    <w:rsid w:val="003E6BA7"/>
    <w:rsid w:val="003E6BAA"/>
    <w:rsid w:val="003E6BB4"/>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1C9"/>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36"/>
    <w:rsid w:val="003F7A62"/>
    <w:rsid w:val="003F7B26"/>
    <w:rsid w:val="003F7B9B"/>
    <w:rsid w:val="003F7D70"/>
    <w:rsid w:val="003F7DA8"/>
    <w:rsid w:val="003F7EA7"/>
    <w:rsid w:val="003F7F58"/>
    <w:rsid w:val="003F7FAC"/>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E1"/>
    <w:rsid w:val="00402701"/>
    <w:rsid w:val="004027AB"/>
    <w:rsid w:val="00402864"/>
    <w:rsid w:val="0040287F"/>
    <w:rsid w:val="004028D5"/>
    <w:rsid w:val="00402A14"/>
    <w:rsid w:val="00402A6B"/>
    <w:rsid w:val="00402A7B"/>
    <w:rsid w:val="00402A95"/>
    <w:rsid w:val="00402AA2"/>
    <w:rsid w:val="00402C66"/>
    <w:rsid w:val="00402C73"/>
    <w:rsid w:val="00402D92"/>
    <w:rsid w:val="00402DCA"/>
    <w:rsid w:val="00402E68"/>
    <w:rsid w:val="00402EED"/>
    <w:rsid w:val="0040302B"/>
    <w:rsid w:val="00403240"/>
    <w:rsid w:val="00403427"/>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A5"/>
    <w:rsid w:val="004142D2"/>
    <w:rsid w:val="00414311"/>
    <w:rsid w:val="004143D7"/>
    <w:rsid w:val="00414476"/>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5D1"/>
    <w:rsid w:val="00415644"/>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95C"/>
    <w:rsid w:val="00420964"/>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833"/>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94"/>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4FE"/>
    <w:rsid w:val="004606A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703"/>
    <w:rsid w:val="0046674E"/>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72"/>
    <w:rsid w:val="00476D55"/>
    <w:rsid w:val="00476D63"/>
    <w:rsid w:val="00476DA4"/>
    <w:rsid w:val="00476EE2"/>
    <w:rsid w:val="00476FDE"/>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93"/>
    <w:rsid w:val="004951DC"/>
    <w:rsid w:val="00495268"/>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E1"/>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91A"/>
    <w:rsid w:val="004A2A56"/>
    <w:rsid w:val="004A2A97"/>
    <w:rsid w:val="004A2AE8"/>
    <w:rsid w:val="004A2DB9"/>
    <w:rsid w:val="004A2E5E"/>
    <w:rsid w:val="004A2FCB"/>
    <w:rsid w:val="004A3056"/>
    <w:rsid w:val="004A30BA"/>
    <w:rsid w:val="004A3143"/>
    <w:rsid w:val="004A31A1"/>
    <w:rsid w:val="004A31C8"/>
    <w:rsid w:val="004A323B"/>
    <w:rsid w:val="004A3342"/>
    <w:rsid w:val="004A33C6"/>
    <w:rsid w:val="004A3446"/>
    <w:rsid w:val="004A346F"/>
    <w:rsid w:val="004A3579"/>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69"/>
    <w:rsid w:val="004A667D"/>
    <w:rsid w:val="004A687F"/>
    <w:rsid w:val="004A6881"/>
    <w:rsid w:val="004A6943"/>
    <w:rsid w:val="004A69DA"/>
    <w:rsid w:val="004A6BB0"/>
    <w:rsid w:val="004A6D32"/>
    <w:rsid w:val="004A6D3B"/>
    <w:rsid w:val="004A6EA4"/>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864"/>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247"/>
    <w:rsid w:val="004C5311"/>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86"/>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0E"/>
    <w:rsid w:val="004F0E27"/>
    <w:rsid w:val="004F0E80"/>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7E3"/>
    <w:rsid w:val="004F186D"/>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44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A0"/>
    <w:rsid w:val="00505D1B"/>
    <w:rsid w:val="00505D63"/>
    <w:rsid w:val="00505E6B"/>
    <w:rsid w:val="00505F22"/>
    <w:rsid w:val="005060CA"/>
    <w:rsid w:val="00506261"/>
    <w:rsid w:val="005063A4"/>
    <w:rsid w:val="00506428"/>
    <w:rsid w:val="005065A1"/>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0DF"/>
    <w:rsid w:val="00511146"/>
    <w:rsid w:val="00511161"/>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E6"/>
    <w:rsid w:val="005239FE"/>
    <w:rsid w:val="00523A79"/>
    <w:rsid w:val="00523AFF"/>
    <w:rsid w:val="00523B04"/>
    <w:rsid w:val="00523B85"/>
    <w:rsid w:val="00523D01"/>
    <w:rsid w:val="00523D09"/>
    <w:rsid w:val="00523D94"/>
    <w:rsid w:val="0052404D"/>
    <w:rsid w:val="0052411A"/>
    <w:rsid w:val="005241D8"/>
    <w:rsid w:val="00524747"/>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E4"/>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2E"/>
    <w:rsid w:val="00543A6D"/>
    <w:rsid w:val="00543A7B"/>
    <w:rsid w:val="00543B56"/>
    <w:rsid w:val="00543BCC"/>
    <w:rsid w:val="00543C37"/>
    <w:rsid w:val="00543F62"/>
    <w:rsid w:val="005440B4"/>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17"/>
    <w:rsid w:val="00555FAF"/>
    <w:rsid w:val="0055618F"/>
    <w:rsid w:val="005562A7"/>
    <w:rsid w:val="005562CB"/>
    <w:rsid w:val="00556301"/>
    <w:rsid w:val="00556392"/>
    <w:rsid w:val="00556457"/>
    <w:rsid w:val="00556603"/>
    <w:rsid w:val="0055664B"/>
    <w:rsid w:val="00556693"/>
    <w:rsid w:val="005566FD"/>
    <w:rsid w:val="005567F6"/>
    <w:rsid w:val="00556860"/>
    <w:rsid w:val="005568F6"/>
    <w:rsid w:val="00556904"/>
    <w:rsid w:val="00556B0A"/>
    <w:rsid w:val="00556BAD"/>
    <w:rsid w:val="00556BEA"/>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95F"/>
    <w:rsid w:val="00565A02"/>
    <w:rsid w:val="00565AC4"/>
    <w:rsid w:val="00565B9B"/>
    <w:rsid w:val="00565C24"/>
    <w:rsid w:val="00565F43"/>
    <w:rsid w:val="005660F1"/>
    <w:rsid w:val="00566257"/>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8FC"/>
    <w:rsid w:val="00571936"/>
    <w:rsid w:val="00571A5D"/>
    <w:rsid w:val="00571AE0"/>
    <w:rsid w:val="00571BF3"/>
    <w:rsid w:val="00571D8A"/>
    <w:rsid w:val="00571F19"/>
    <w:rsid w:val="00571FDA"/>
    <w:rsid w:val="0057208B"/>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C31"/>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88"/>
    <w:rsid w:val="00582ED8"/>
    <w:rsid w:val="00582EED"/>
    <w:rsid w:val="00582F76"/>
    <w:rsid w:val="00583062"/>
    <w:rsid w:val="005830BC"/>
    <w:rsid w:val="005832CC"/>
    <w:rsid w:val="00583345"/>
    <w:rsid w:val="00583379"/>
    <w:rsid w:val="005833D2"/>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091"/>
    <w:rsid w:val="00584122"/>
    <w:rsid w:val="005842E7"/>
    <w:rsid w:val="00584310"/>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6E7"/>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D"/>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651"/>
    <w:rsid w:val="005B76CB"/>
    <w:rsid w:val="005B77A3"/>
    <w:rsid w:val="005B781A"/>
    <w:rsid w:val="005B7860"/>
    <w:rsid w:val="005B7874"/>
    <w:rsid w:val="005B78C9"/>
    <w:rsid w:val="005B78E8"/>
    <w:rsid w:val="005B798B"/>
    <w:rsid w:val="005B7BF4"/>
    <w:rsid w:val="005B7C2F"/>
    <w:rsid w:val="005B7D18"/>
    <w:rsid w:val="005B7D9F"/>
    <w:rsid w:val="005B7E74"/>
    <w:rsid w:val="005B7EE8"/>
    <w:rsid w:val="005B7FD4"/>
    <w:rsid w:val="005B7FF0"/>
    <w:rsid w:val="005C0176"/>
    <w:rsid w:val="005C0293"/>
    <w:rsid w:val="005C0394"/>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3FB2"/>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68"/>
    <w:rsid w:val="005F198D"/>
    <w:rsid w:val="005F1A14"/>
    <w:rsid w:val="005F1A15"/>
    <w:rsid w:val="005F1A76"/>
    <w:rsid w:val="005F1A91"/>
    <w:rsid w:val="005F1A96"/>
    <w:rsid w:val="005F1BD7"/>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0B"/>
    <w:rsid w:val="005F4EB9"/>
    <w:rsid w:val="005F5081"/>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892"/>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1B"/>
    <w:rsid w:val="00612A7A"/>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AF"/>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8CB"/>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A3"/>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0B"/>
    <w:rsid w:val="00643ADB"/>
    <w:rsid w:val="00643B22"/>
    <w:rsid w:val="00643B5D"/>
    <w:rsid w:val="00643BD8"/>
    <w:rsid w:val="00643BF8"/>
    <w:rsid w:val="00643D7B"/>
    <w:rsid w:val="00643DB5"/>
    <w:rsid w:val="00643FDB"/>
    <w:rsid w:val="006440E4"/>
    <w:rsid w:val="00644106"/>
    <w:rsid w:val="0064413A"/>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29"/>
    <w:rsid w:val="00646D45"/>
    <w:rsid w:val="00646D4E"/>
    <w:rsid w:val="00646DEB"/>
    <w:rsid w:val="00646DF4"/>
    <w:rsid w:val="00646E16"/>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8D"/>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24"/>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01"/>
    <w:rsid w:val="006724F1"/>
    <w:rsid w:val="0067250C"/>
    <w:rsid w:val="006725B2"/>
    <w:rsid w:val="00672628"/>
    <w:rsid w:val="00672780"/>
    <w:rsid w:val="00672794"/>
    <w:rsid w:val="00672838"/>
    <w:rsid w:val="0067283F"/>
    <w:rsid w:val="006729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43"/>
    <w:rsid w:val="00676451"/>
    <w:rsid w:val="00676518"/>
    <w:rsid w:val="00676597"/>
    <w:rsid w:val="006766A5"/>
    <w:rsid w:val="006766A7"/>
    <w:rsid w:val="0067671D"/>
    <w:rsid w:val="006769B5"/>
    <w:rsid w:val="00676AF7"/>
    <w:rsid w:val="00676B77"/>
    <w:rsid w:val="00676C90"/>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F9"/>
    <w:rsid w:val="00677D0E"/>
    <w:rsid w:val="00677D4B"/>
    <w:rsid w:val="00677EE9"/>
    <w:rsid w:val="00677F50"/>
    <w:rsid w:val="00680064"/>
    <w:rsid w:val="00680114"/>
    <w:rsid w:val="00680121"/>
    <w:rsid w:val="0068015C"/>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C65"/>
    <w:rsid w:val="00683D58"/>
    <w:rsid w:val="00683E71"/>
    <w:rsid w:val="00683E83"/>
    <w:rsid w:val="00683F2F"/>
    <w:rsid w:val="00683F39"/>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5F74"/>
    <w:rsid w:val="00686110"/>
    <w:rsid w:val="00686196"/>
    <w:rsid w:val="006861D7"/>
    <w:rsid w:val="006861F9"/>
    <w:rsid w:val="006862B5"/>
    <w:rsid w:val="006864CE"/>
    <w:rsid w:val="006864FC"/>
    <w:rsid w:val="0068654B"/>
    <w:rsid w:val="00686624"/>
    <w:rsid w:val="00686633"/>
    <w:rsid w:val="006867EB"/>
    <w:rsid w:val="00686832"/>
    <w:rsid w:val="00686887"/>
    <w:rsid w:val="006868DE"/>
    <w:rsid w:val="006868FE"/>
    <w:rsid w:val="00686944"/>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897"/>
    <w:rsid w:val="006908D4"/>
    <w:rsid w:val="00690BA8"/>
    <w:rsid w:val="00690D5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51A"/>
    <w:rsid w:val="0069360D"/>
    <w:rsid w:val="0069392F"/>
    <w:rsid w:val="00693988"/>
    <w:rsid w:val="006939A1"/>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6EF2"/>
    <w:rsid w:val="00697224"/>
    <w:rsid w:val="006972E6"/>
    <w:rsid w:val="006973A8"/>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121"/>
    <w:rsid w:val="006A11F0"/>
    <w:rsid w:val="006A1229"/>
    <w:rsid w:val="006A1254"/>
    <w:rsid w:val="006A1385"/>
    <w:rsid w:val="006A13D8"/>
    <w:rsid w:val="006A1435"/>
    <w:rsid w:val="006A1442"/>
    <w:rsid w:val="006A1488"/>
    <w:rsid w:val="006A148F"/>
    <w:rsid w:val="006A1513"/>
    <w:rsid w:val="006A1523"/>
    <w:rsid w:val="006A1754"/>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E51"/>
    <w:rsid w:val="006C2E99"/>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F13"/>
    <w:rsid w:val="006D7F67"/>
    <w:rsid w:val="006D7F8F"/>
    <w:rsid w:val="006D7FCE"/>
    <w:rsid w:val="006E000C"/>
    <w:rsid w:val="006E0026"/>
    <w:rsid w:val="006E0133"/>
    <w:rsid w:val="006E01C8"/>
    <w:rsid w:val="006E0245"/>
    <w:rsid w:val="006E027E"/>
    <w:rsid w:val="006E02B3"/>
    <w:rsid w:val="006E0303"/>
    <w:rsid w:val="006E04A6"/>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3F2D"/>
    <w:rsid w:val="006E40D4"/>
    <w:rsid w:val="006E41D0"/>
    <w:rsid w:val="006E424E"/>
    <w:rsid w:val="006E4285"/>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12"/>
    <w:rsid w:val="006F4040"/>
    <w:rsid w:val="006F4216"/>
    <w:rsid w:val="006F4257"/>
    <w:rsid w:val="006F42D6"/>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41"/>
    <w:rsid w:val="00725B72"/>
    <w:rsid w:val="00725B91"/>
    <w:rsid w:val="00725C60"/>
    <w:rsid w:val="00725E6B"/>
    <w:rsid w:val="00726016"/>
    <w:rsid w:val="00726078"/>
    <w:rsid w:val="007260DC"/>
    <w:rsid w:val="0072626D"/>
    <w:rsid w:val="00726285"/>
    <w:rsid w:val="007262A9"/>
    <w:rsid w:val="00726392"/>
    <w:rsid w:val="00726419"/>
    <w:rsid w:val="00726451"/>
    <w:rsid w:val="007264D6"/>
    <w:rsid w:val="00726592"/>
    <w:rsid w:val="007265EE"/>
    <w:rsid w:val="007266FB"/>
    <w:rsid w:val="00726715"/>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B5F"/>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6C7"/>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DD8"/>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44E"/>
    <w:rsid w:val="00746586"/>
    <w:rsid w:val="007466F8"/>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4A0"/>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C2"/>
    <w:rsid w:val="007531F7"/>
    <w:rsid w:val="00753218"/>
    <w:rsid w:val="0075321D"/>
    <w:rsid w:val="007532C8"/>
    <w:rsid w:val="00753357"/>
    <w:rsid w:val="007533BA"/>
    <w:rsid w:val="007534B8"/>
    <w:rsid w:val="007534CD"/>
    <w:rsid w:val="007534F6"/>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EBC"/>
    <w:rsid w:val="00760046"/>
    <w:rsid w:val="0076024C"/>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8A"/>
    <w:rsid w:val="00764494"/>
    <w:rsid w:val="0076454E"/>
    <w:rsid w:val="00764762"/>
    <w:rsid w:val="007647FF"/>
    <w:rsid w:val="0076482A"/>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629"/>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0F"/>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E15"/>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D5F"/>
    <w:rsid w:val="00777E11"/>
    <w:rsid w:val="00777E1D"/>
    <w:rsid w:val="00777E68"/>
    <w:rsid w:val="00777EA6"/>
    <w:rsid w:val="00777F9B"/>
    <w:rsid w:val="00780167"/>
    <w:rsid w:val="00780264"/>
    <w:rsid w:val="007802DE"/>
    <w:rsid w:val="0078035F"/>
    <w:rsid w:val="00780456"/>
    <w:rsid w:val="0078049A"/>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43"/>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2B"/>
    <w:rsid w:val="0078726A"/>
    <w:rsid w:val="007872CA"/>
    <w:rsid w:val="0078746A"/>
    <w:rsid w:val="007876CA"/>
    <w:rsid w:val="007877E3"/>
    <w:rsid w:val="0078789A"/>
    <w:rsid w:val="00787B89"/>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D1A"/>
    <w:rsid w:val="00792E2E"/>
    <w:rsid w:val="00792E54"/>
    <w:rsid w:val="00792E6C"/>
    <w:rsid w:val="00792E73"/>
    <w:rsid w:val="00792EC6"/>
    <w:rsid w:val="0079301E"/>
    <w:rsid w:val="0079309E"/>
    <w:rsid w:val="007930D5"/>
    <w:rsid w:val="00793374"/>
    <w:rsid w:val="00793379"/>
    <w:rsid w:val="007933A4"/>
    <w:rsid w:val="007933B3"/>
    <w:rsid w:val="007933D2"/>
    <w:rsid w:val="0079343E"/>
    <w:rsid w:val="00793507"/>
    <w:rsid w:val="0079357F"/>
    <w:rsid w:val="007935F6"/>
    <w:rsid w:val="00793629"/>
    <w:rsid w:val="00793708"/>
    <w:rsid w:val="00793745"/>
    <w:rsid w:val="00793798"/>
    <w:rsid w:val="007937B1"/>
    <w:rsid w:val="00793800"/>
    <w:rsid w:val="00793801"/>
    <w:rsid w:val="00793827"/>
    <w:rsid w:val="0079385B"/>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BA"/>
    <w:rsid w:val="00795EC0"/>
    <w:rsid w:val="00795EF9"/>
    <w:rsid w:val="00795F0D"/>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FA3"/>
    <w:rsid w:val="007B4FFA"/>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D89"/>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CE"/>
    <w:rsid w:val="007E01A0"/>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D5"/>
    <w:rsid w:val="007F19F2"/>
    <w:rsid w:val="007F1A3E"/>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3B8"/>
    <w:rsid w:val="007F73D0"/>
    <w:rsid w:val="007F7458"/>
    <w:rsid w:val="007F74A7"/>
    <w:rsid w:val="007F75E0"/>
    <w:rsid w:val="007F7602"/>
    <w:rsid w:val="007F76BE"/>
    <w:rsid w:val="007F7797"/>
    <w:rsid w:val="007F77A7"/>
    <w:rsid w:val="007F7835"/>
    <w:rsid w:val="007F7981"/>
    <w:rsid w:val="007F7A59"/>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1CA"/>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105"/>
    <w:rsid w:val="0080720E"/>
    <w:rsid w:val="0080739F"/>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BD3"/>
    <w:rsid w:val="00810CE1"/>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98C"/>
    <w:rsid w:val="00812B1E"/>
    <w:rsid w:val="00812C25"/>
    <w:rsid w:val="00812CBC"/>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3BE"/>
    <w:rsid w:val="0081440C"/>
    <w:rsid w:val="00814498"/>
    <w:rsid w:val="008144CA"/>
    <w:rsid w:val="00814650"/>
    <w:rsid w:val="00814651"/>
    <w:rsid w:val="008147F6"/>
    <w:rsid w:val="00814835"/>
    <w:rsid w:val="008148F9"/>
    <w:rsid w:val="00814922"/>
    <w:rsid w:val="0081495A"/>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03"/>
    <w:rsid w:val="00820A2E"/>
    <w:rsid w:val="00820A3A"/>
    <w:rsid w:val="00820ACE"/>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416"/>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0D"/>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7D"/>
    <w:rsid w:val="00837DDD"/>
    <w:rsid w:val="00837E10"/>
    <w:rsid w:val="00837E22"/>
    <w:rsid w:val="00837EBC"/>
    <w:rsid w:val="00840080"/>
    <w:rsid w:val="008400E6"/>
    <w:rsid w:val="00840102"/>
    <w:rsid w:val="008401A5"/>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040"/>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E6A"/>
    <w:rsid w:val="00846F61"/>
    <w:rsid w:val="00846F94"/>
    <w:rsid w:val="00846FAA"/>
    <w:rsid w:val="00847022"/>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5E6"/>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1B9"/>
    <w:rsid w:val="008541F4"/>
    <w:rsid w:val="0085420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104"/>
    <w:rsid w:val="00855126"/>
    <w:rsid w:val="0085514F"/>
    <w:rsid w:val="00855493"/>
    <w:rsid w:val="00855525"/>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D4"/>
    <w:rsid w:val="00861493"/>
    <w:rsid w:val="0086155E"/>
    <w:rsid w:val="00861780"/>
    <w:rsid w:val="0086183F"/>
    <w:rsid w:val="00861884"/>
    <w:rsid w:val="008619C4"/>
    <w:rsid w:val="00861A86"/>
    <w:rsid w:val="00861AD1"/>
    <w:rsid w:val="00861AF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87B"/>
    <w:rsid w:val="008778C6"/>
    <w:rsid w:val="008778D9"/>
    <w:rsid w:val="0087790F"/>
    <w:rsid w:val="00877B67"/>
    <w:rsid w:val="00877BBC"/>
    <w:rsid w:val="00877D39"/>
    <w:rsid w:val="00877D97"/>
    <w:rsid w:val="00877DC4"/>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10A4"/>
    <w:rsid w:val="00881153"/>
    <w:rsid w:val="008811EA"/>
    <w:rsid w:val="00881399"/>
    <w:rsid w:val="00881470"/>
    <w:rsid w:val="008815C4"/>
    <w:rsid w:val="00881675"/>
    <w:rsid w:val="0088168C"/>
    <w:rsid w:val="008816EA"/>
    <w:rsid w:val="008817B4"/>
    <w:rsid w:val="00881876"/>
    <w:rsid w:val="008819A0"/>
    <w:rsid w:val="00881B45"/>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D69"/>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69"/>
    <w:rsid w:val="00885FC4"/>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914"/>
    <w:rsid w:val="008A29A1"/>
    <w:rsid w:val="008A2A68"/>
    <w:rsid w:val="008A2A99"/>
    <w:rsid w:val="008A2B17"/>
    <w:rsid w:val="008A2B7F"/>
    <w:rsid w:val="008A2C5C"/>
    <w:rsid w:val="008A2D13"/>
    <w:rsid w:val="008A2EAE"/>
    <w:rsid w:val="008A303D"/>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88"/>
    <w:rsid w:val="008C0354"/>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23"/>
    <w:rsid w:val="008D3B33"/>
    <w:rsid w:val="008D3C81"/>
    <w:rsid w:val="008D3CB2"/>
    <w:rsid w:val="008D3CF9"/>
    <w:rsid w:val="008D3D1E"/>
    <w:rsid w:val="008D3DB6"/>
    <w:rsid w:val="008D3DEE"/>
    <w:rsid w:val="008D3E50"/>
    <w:rsid w:val="008D3EDB"/>
    <w:rsid w:val="008D3EFB"/>
    <w:rsid w:val="008D3F09"/>
    <w:rsid w:val="008D40B2"/>
    <w:rsid w:val="008D40F1"/>
    <w:rsid w:val="008D41D3"/>
    <w:rsid w:val="008D42CD"/>
    <w:rsid w:val="008D4418"/>
    <w:rsid w:val="008D44CD"/>
    <w:rsid w:val="008D455F"/>
    <w:rsid w:val="008D4584"/>
    <w:rsid w:val="008D4639"/>
    <w:rsid w:val="008D4640"/>
    <w:rsid w:val="008D46C6"/>
    <w:rsid w:val="008D474A"/>
    <w:rsid w:val="008D4793"/>
    <w:rsid w:val="008D486B"/>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1FA"/>
    <w:rsid w:val="008D627E"/>
    <w:rsid w:val="008D62D7"/>
    <w:rsid w:val="008D641F"/>
    <w:rsid w:val="008D6450"/>
    <w:rsid w:val="008D6495"/>
    <w:rsid w:val="008D6615"/>
    <w:rsid w:val="008D661C"/>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03"/>
    <w:rsid w:val="008E621A"/>
    <w:rsid w:val="008E62FA"/>
    <w:rsid w:val="008E640B"/>
    <w:rsid w:val="008E6528"/>
    <w:rsid w:val="008E662A"/>
    <w:rsid w:val="008E662F"/>
    <w:rsid w:val="008E6686"/>
    <w:rsid w:val="008E66C5"/>
    <w:rsid w:val="008E6AD8"/>
    <w:rsid w:val="008E6B8A"/>
    <w:rsid w:val="008E6B9B"/>
    <w:rsid w:val="008E6C37"/>
    <w:rsid w:val="008E6EB2"/>
    <w:rsid w:val="008E6F0D"/>
    <w:rsid w:val="008E700D"/>
    <w:rsid w:val="008E7090"/>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CE"/>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D8"/>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A4"/>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63"/>
    <w:rsid w:val="009320A6"/>
    <w:rsid w:val="00932174"/>
    <w:rsid w:val="00932286"/>
    <w:rsid w:val="009322FC"/>
    <w:rsid w:val="00932317"/>
    <w:rsid w:val="0093231B"/>
    <w:rsid w:val="00932393"/>
    <w:rsid w:val="00932472"/>
    <w:rsid w:val="00932540"/>
    <w:rsid w:val="00932548"/>
    <w:rsid w:val="00932692"/>
    <w:rsid w:val="009326DD"/>
    <w:rsid w:val="00932783"/>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5E1"/>
    <w:rsid w:val="009336C1"/>
    <w:rsid w:val="0093386E"/>
    <w:rsid w:val="00933898"/>
    <w:rsid w:val="00933939"/>
    <w:rsid w:val="009339BE"/>
    <w:rsid w:val="009339EC"/>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A3"/>
    <w:rsid w:val="00941DD5"/>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E0"/>
    <w:rsid w:val="00945CFF"/>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17"/>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30B"/>
    <w:rsid w:val="0095632E"/>
    <w:rsid w:val="0095633B"/>
    <w:rsid w:val="00956348"/>
    <w:rsid w:val="009563AF"/>
    <w:rsid w:val="009563BD"/>
    <w:rsid w:val="00956431"/>
    <w:rsid w:val="0095650B"/>
    <w:rsid w:val="00956573"/>
    <w:rsid w:val="009566F2"/>
    <w:rsid w:val="0095673A"/>
    <w:rsid w:val="00956850"/>
    <w:rsid w:val="00956863"/>
    <w:rsid w:val="00956A19"/>
    <w:rsid w:val="00956ABC"/>
    <w:rsid w:val="00956AD9"/>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B19"/>
    <w:rsid w:val="00976B2C"/>
    <w:rsid w:val="00976BDF"/>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D"/>
    <w:rsid w:val="009779DA"/>
    <w:rsid w:val="00977A57"/>
    <w:rsid w:val="00977AA8"/>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36F"/>
    <w:rsid w:val="009824F9"/>
    <w:rsid w:val="0098254D"/>
    <w:rsid w:val="0098265A"/>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E27"/>
    <w:rsid w:val="009B2F7A"/>
    <w:rsid w:val="009B306F"/>
    <w:rsid w:val="009B30A1"/>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E24"/>
    <w:rsid w:val="009B5E95"/>
    <w:rsid w:val="009B5ECF"/>
    <w:rsid w:val="009B5F09"/>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C6"/>
    <w:rsid w:val="009E7AD3"/>
    <w:rsid w:val="009E7CB4"/>
    <w:rsid w:val="009E7CD1"/>
    <w:rsid w:val="009E7D68"/>
    <w:rsid w:val="009E7DBA"/>
    <w:rsid w:val="009E7DC8"/>
    <w:rsid w:val="009E7DE7"/>
    <w:rsid w:val="009E7EF7"/>
    <w:rsid w:val="009E7F27"/>
    <w:rsid w:val="009E7F79"/>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D5A"/>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501D"/>
    <w:rsid w:val="009F50CE"/>
    <w:rsid w:val="009F5185"/>
    <w:rsid w:val="009F51EF"/>
    <w:rsid w:val="009F5275"/>
    <w:rsid w:val="009F5286"/>
    <w:rsid w:val="009F52D7"/>
    <w:rsid w:val="009F5309"/>
    <w:rsid w:val="009F5374"/>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5E"/>
    <w:rsid w:val="00A03BC8"/>
    <w:rsid w:val="00A03CA0"/>
    <w:rsid w:val="00A03CD6"/>
    <w:rsid w:val="00A03DE4"/>
    <w:rsid w:val="00A03E24"/>
    <w:rsid w:val="00A03E65"/>
    <w:rsid w:val="00A03E8C"/>
    <w:rsid w:val="00A03F12"/>
    <w:rsid w:val="00A03F82"/>
    <w:rsid w:val="00A040F7"/>
    <w:rsid w:val="00A0410B"/>
    <w:rsid w:val="00A04113"/>
    <w:rsid w:val="00A0433F"/>
    <w:rsid w:val="00A043B5"/>
    <w:rsid w:val="00A044C5"/>
    <w:rsid w:val="00A044EC"/>
    <w:rsid w:val="00A045F8"/>
    <w:rsid w:val="00A045FB"/>
    <w:rsid w:val="00A04607"/>
    <w:rsid w:val="00A046F1"/>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E3"/>
    <w:rsid w:val="00A13454"/>
    <w:rsid w:val="00A13460"/>
    <w:rsid w:val="00A13557"/>
    <w:rsid w:val="00A136A0"/>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0B"/>
    <w:rsid w:val="00A3497C"/>
    <w:rsid w:val="00A349B1"/>
    <w:rsid w:val="00A34A91"/>
    <w:rsid w:val="00A34AA3"/>
    <w:rsid w:val="00A34B54"/>
    <w:rsid w:val="00A34BD6"/>
    <w:rsid w:val="00A34BE1"/>
    <w:rsid w:val="00A34C7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90"/>
    <w:rsid w:val="00A424A2"/>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4F19"/>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C9"/>
    <w:rsid w:val="00A57355"/>
    <w:rsid w:val="00A57365"/>
    <w:rsid w:val="00A57431"/>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245"/>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C1"/>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7AB"/>
    <w:rsid w:val="00A90874"/>
    <w:rsid w:val="00A908EC"/>
    <w:rsid w:val="00A909CB"/>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2058"/>
    <w:rsid w:val="00A92086"/>
    <w:rsid w:val="00A920B9"/>
    <w:rsid w:val="00A92173"/>
    <w:rsid w:val="00A921F5"/>
    <w:rsid w:val="00A9223B"/>
    <w:rsid w:val="00A922E5"/>
    <w:rsid w:val="00A92313"/>
    <w:rsid w:val="00A923E7"/>
    <w:rsid w:val="00A9243D"/>
    <w:rsid w:val="00A92531"/>
    <w:rsid w:val="00A9257B"/>
    <w:rsid w:val="00A925B0"/>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F8"/>
    <w:rsid w:val="00A9368A"/>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C50"/>
    <w:rsid w:val="00AA0D95"/>
    <w:rsid w:val="00AA0F54"/>
    <w:rsid w:val="00AA0F86"/>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E07"/>
    <w:rsid w:val="00AB3FE4"/>
    <w:rsid w:val="00AB4069"/>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30C5"/>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C5B"/>
    <w:rsid w:val="00AE4CC5"/>
    <w:rsid w:val="00AE4CD3"/>
    <w:rsid w:val="00AE4D29"/>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3B"/>
    <w:rsid w:val="00AE68BB"/>
    <w:rsid w:val="00AE6939"/>
    <w:rsid w:val="00AE693A"/>
    <w:rsid w:val="00AE6A94"/>
    <w:rsid w:val="00AE6B38"/>
    <w:rsid w:val="00AE6C65"/>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4B1"/>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A0A"/>
    <w:rsid w:val="00AF5A98"/>
    <w:rsid w:val="00AF5AF8"/>
    <w:rsid w:val="00AF5B69"/>
    <w:rsid w:val="00AF5E5E"/>
    <w:rsid w:val="00AF5F02"/>
    <w:rsid w:val="00AF5F24"/>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EB"/>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3A"/>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A5"/>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13F"/>
    <w:rsid w:val="00B401C9"/>
    <w:rsid w:val="00B40241"/>
    <w:rsid w:val="00B402D7"/>
    <w:rsid w:val="00B40345"/>
    <w:rsid w:val="00B40418"/>
    <w:rsid w:val="00B404AC"/>
    <w:rsid w:val="00B404FB"/>
    <w:rsid w:val="00B40556"/>
    <w:rsid w:val="00B4056D"/>
    <w:rsid w:val="00B40582"/>
    <w:rsid w:val="00B40656"/>
    <w:rsid w:val="00B4069B"/>
    <w:rsid w:val="00B406E3"/>
    <w:rsid w:val="00B406FD"/>
    <w:rsid w:val="00B4085F"/>
    <w:rsid w:val="00B40903"/>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605E"/>
    <w:rsid w:val="00B46081"/>
    <w:rsid w:val="00B460C0"/>
    <w:rsid w:val="00B46106"/>
    <w:rsid w:val="00B46231"/>
    <w:rsid w:val="00B462D7"/>
    <w:rsid w:val="00B46335"/>
    <w:rsid w:val="00B463BE"/>
    <w:rsid w:val="00B46509"/>
    <w:rsid w:val="00B46784"/>
    <w:rsid w:val="00B46789"/>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1E7"/>
    <w:rsid w:val="00B5523C"/>
    <w:rsid w:val="00B552F9"/>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219"/>
    <w:rsid w:val="00B612CF"/>
    <w:rsid w:val="00B61323"/>
    <w:rsid w:val="00B61334"/>
    <w:rsid w:val="00B61407"/>
    <w:rsid w:val="00B61561"/>
    <w:rsid w:val="00B615C1"/>
    <w:rsid w:val="00B61636"/>
    <w:rsid w:val="00B61683"/>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75"/>
    <w:rsid w:val="00B644DE"/>
    <w:rsid w:val="00B64533"/>
    <w:rsid w:val="00B6453D"/>
    <w:rsid w:val="00B646FE"/>
    <w:rsid w:val="00B64758"/>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B40"/>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192"/>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85"/>
    <w:rsid w:val="00B859A3"/>
    <w:rsid w:val="00B85AA6"/>
    <w:rsid w:val="00B85C4B"/>
    <w:rsid w:val="00B85CE0"/>
    <w:rsid w:val="00B85CE3"/>
    <w:rsid w:val="00B85D9D"/>
    <w:rsid w:val="00B85F43"/>
    <w:rsid w:val="00B85FE0"/>
    <w:rsid w:val="00B85FE2"/>
    <w:rsid w:val="00B860F5"/>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83"/>
    <w:rsid w:val="00B97127"/>
    <w:rsid w:val="00B972E9"/>
    <w:rsid w:val="00B97312"/>
    <w:rsid w:val="00B973CE"/>
    <w:rsid w:val="00B97445"/>
    <w:rsid w:val="00B97607"/>
    <w:rsid w:val="00B9760D"/>
    <w:rsid w:val="00B9765F"/>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A1F"/>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CF8"/>
    <w:rsid w:val="00BC1D92"/>
    <w:rsid w:val="00BC1E33"/>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9D"/>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EC"/>
    <w:rsid w:val="00BD3112"/>
    <w:rsid w:val="00BD3156"/>
    <w:rsid w:val="00BD33C8"/>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251"/>
    <w:rsid w:val="00BD525D"/>
    <w:rsid w:val="00BD5372"/>
    <w:rsid w:val="00BD53C8"/>
    <w:rsid w:val="00BD53D8"/>
    <w:rsid w:val="00BD54C3"/>
    <w:rsid w:val="00BD559B"/>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C3"/>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B7"/>
    <w:rsid w:val="00C43EC4"/>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907"/>
    <w:rsid w:val="00C72A6E"/>
    <w:rsid w:val="00C72A73"/>
    <w:rsid w:val="00C72A9B"/>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D2"/>
    <w:rsid w:val="00C7710F"/>
    <w:rsid w:val="00C77171"/>
    <w:rsid w:val="00C77243"/>
    <w:rsid w:val="00C773E9"/>
    <w:rsid w:val="00C7746F"/>
    <w:rsid w:val="00C77542"/>
    <w:rsid w:val="00C775AA"/>
    <w:rsid w:val="00C775DB"/>
    <w:rsid w:val="00C7760F"/>
    <w:rsid w:val="00C776B6"/>
    <w:rsid w:val="00C776CB"/>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6AD"/>
    <w:rsid w:val="00C83710"/>
    <w:rsid w:val="00C83816"/>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D9D"/>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516"/>
    <w:rsid w:val="00C906A9"/>
    <w:rsid w:val="00C90792"/>
    <w:rsid w:val="00C9079C"/>
    <w:rsid w:val="00C90820"/>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EE"/>
    <w:rsid w:val="00C91FE4"/>
    <w:rsid w:val="00C920AA"/>
    <w:rsid w:val="00C920FC"/>
    <w:rsid w:val="00C92192"/>
    <w:rsid w:val="00C922BF"/>
    <w:rsid w:val="00C923C4"/>
    <w:rsid w:val="00C923FB"/>
    <w:rsid w:val="00C92477"/>
    <w:rsid w:val="00C925C6"/>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85"/>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31"/>
    <w:rsid w:val="00CB0DF0"/>
    <w:rsid w:val="00CB0E54"/>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CA"/>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5C8"/>
    <w:rsid w:val="00CC3740"/>
    <w:rsid w:val="00CC3780"/>
    <w:rsid w:val="00CC378F"/>
    <w:rsid w:val="00CC3A3B"/>
    <w:rsid w:val="00CC3A95"/>
    <w:rsid w:val="00CC3BD1"/>
    <w:rsid w:val="00CC3BE6"/>
    <w:rsid w:val="00CC3C84"/>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F08"/>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B36"/>
    <w:rsid w:val="00CD4C80"/>
    <w:rsid w:val="00CD4C97"/>
    <w:rsid w:val="00CD4CB2"/>
    <w:rsid w:val="00CD4CD0"/>
    <w:rsid w:val="00CD4CEB"/>
    <w:rsid w:val="00CD4E78"/>
    <w:rsid w:val="00CD4EF9"/>
    <w:rsid w:val="00CD5091"/>
    <w:rsid w:val="00CD5301"/>
    <w:rsid w:val="00CD549F"/>
    <w:rsid w:val="00CD55B7"/>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1"/>
    <w:rsid w:val="00CE13A9"/>
    <w:rsid w:val="00CE13BA"/>
    <w:rsid w:val="00CE13F3"/>
    <w:rsid w:val="00CE1574"/>
    <w:rsid w:val="00CE1619"/>
    <w:rsid w:val="00CE1680"/>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7F3"/>
    <w:rsid w:val="00CE582C"/>
    <w:rsid w:val="00CE5B68"/>
    <w:rsid w:val="00CE5C6D"/>
    <w:rsid w:val="00CE5C96"/>
    <w:rsid w:val="00CE5DF4"/>
    <w:rsid w:val="00CE5E19"/>
    <w:rsid w:val="00CE5F5D"/>
    <w:rsid w:val="00CE5F74"/>
    <w:rsid w:val="00CE5F96"/>
    <w:rsid w:val="00CE602B"/>
    <w:rsid w:val="00CE6200"/>
    <w:rsid w:val="00CE623B"/>
    <w:rsid w:val="00CE6255"/>
    <w:rsid w:val="00CE633E"/>
    <w:rsid w:val="00CE6517"/>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6D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CC0"/>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0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992"/>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53"/>
    <w:rsid w:val="00D3238C"/>
    <w:rsid w:val="00D324D3"/>
    <w:rsid w:val="00D3254A"/>
    <w:rsid w:val="00D32551"/>
    <w:rsid w:val="00D3284A"/>
    <w:rsid w:val="00D3285D"/>
    <w:rsid w:val="00D32888"/>
    <w:rsid w:val="00D328E1"/>
    <w:rsid w:val="00D32940"/>
    <w:rsid w:val="00D3297B"/>
    <w:rsid w:val="00D32CC3"/>
    <w:rsid w:val="00D32F4D"/>
    <w:rsid w:val="00D333D0"/>
    <w:rsid w:val="00D333D3"/>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383"/>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16C"/>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07F"/>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9C"/>
    <w:rsid w:val="00D657C9"/>
    <w:rsid w:val="00D657FC"/>
    <w:rsid w:val="00D65805"/>
    <w:rsid w:val="00D6591F"/>
    <w:rsid w:val="00D65A26"/>
    <w:rsid w:val="00D65A36"/>
    <w:rsid w:val="00D65B79"/>
    <w:rsid w:val="00D65BAE"/>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EA"/>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5"/>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EBB"/>
    <w:rsid w:val="00DA2F92"/>
    <w:rsid w:val="00DA3064"/>
    <w:rsid w:val="00DA309A"/>
    <w:rsid w:val="00DA32BB"/>
    <w:rsid w:val="00DA3513"/>
    <w:rsid w:val="00DA3580"/>
    <w:rsid w:val="00DA360C"/>
    <w:rsid w:val="00DA36EF"/>
    <w:rsid w:val="00DA37E3"/>
    <w:rsid w:val="00DA38FB"/>
    <w:rsid w:val="00DA399B"/>
    <w:rsid w:val="00DA3A1F"/>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9B7"/>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B66"/>
    <w:rsid w:val="00DA7D60"/>
    <w:rsid w:val="00DA7F78"/>
    <w:rsid w:val="00DB00D8"/>
    <w:rsid w:val="00DB01AC"/>
    <w:rsid w:val="00DB0227"/>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C7"/>
    <w:rsid w:val="00DB26E5"/>
    <w:rsid w:val="00DB2710"/>
    <w:rsid w:val="00DB2867"/>
    <w:rsid w:val="00DB2883"/>
    <w:rsid w:val="00DB28D3"/>
    <w:rsid w:val="00DB2995"/>
    <w:rsid w:val="00DB2AEE"/>
    <w:rsid w:val="00DB2B3C"/>
    <w:rsid w:val="00DB2B76"/>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800"/>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159"/>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C6A"/>
    <w:rsid w:val="00DD4CE1"/>
    <w:rsid w:val="00DD4D1C"/>
    <w:rsid w:val="00DD4D57"/>
    <w:rsid w:val="00DD515E"/>
    <w:rsid w:val="00DD51AB"/>
    <w:rsid w:val="00DD51E8"/>
    <w:rsid w:val="00DD5214"/>
    <w:rsid w:val="00DD530B"/>
    <w:rsid w:val="00DD532E"/>
    <w:rsid w:val="00DD5507"/>
    <w:rsid w:val="00DD5518"/>
    <w:rsid w:val="00DD5522"/>
    <w:rsid w:val="00DD55F9"/>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126"/>
    <w:rsid w:val="00DD7162"/>
    <w:rsid w:val="00DD7212"/>
    <w:rsid w:val="00DD72B4"/>
    <w:rsid w:val="00DD7369"/>
    <w:rsid w:val="00DD7390"/>
    <w:rsid w:val="00DD7433"/>
    <w:rsid w:val="00DD7519"/>
    <w:rsid w:val="00DD774A"/>
    <w:rsid w:val="00DD7806"/>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A31"/>
    <w:rsid w:val="00DE3B34"/>
    <w:rsid w:val="00DE3B5A"/>
    <w:rsid w:val="00DE3D24"/>
    <w:rsid w:val="00DE3EFA"/>
    <w:rsid w:val="00DE4019"/>
    <w:rsid w:val="00DE4076"/>
    <w:rsid w:val="00DE410E"/>
    <w:rsid w:val="00DE4196"/>
    <w:rsid w:val="00DE4211"/>
    <w:rsid w:val="00DE4323"/>
    <w:rsid w:val="00DE44A0"/>
    <w:rsid w:val="00DE44BE"/>
    <w:rsid w:val="00DE44E2"/>
    <w:rsid w:val="00DE4538"/>
    <w:rsid w:val="00DE46FB"/>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7166"/>
    <w:rsid w:val="00DE716A"/>
    <w:rsid w:val="00DE7300"/>
    <w:rsid w:val="00DE7369"/>
    <w:rsid w:val="00DE737B"/>
    <w:rsid w:val="00DE7385"/>
    <w:rsid w:val="00DE7447"/>
    <w:rsid w:val="00DE757E"/>
    <w:rsid w:val="00DE75B1"/>
    <w:rsid w:val="00DE75BE"/>
    <w:rsid w:val="00DE76A7"/>
    <w:rsid w:val="00DE7716"/>
    <w:rsid w:val="00DE7758"/>
    <w:rsid w:val="00DE7777"/>
    <w:rsid w:val="00DE7812"/>
    <w:rsid w:val="00DE7986"/>
    <w:rsid w:val="00DE7A01"/>
    <w:rsid w:val="00DE7AB9"/>
    <w:rsid w:val="00DE7B19"/>
    <w:rsid w:val="00DE7C7D"/>
    <w:rsid w:val="00DE7CA8"/>
    <w:rsid w:val="00DE7CE6"/>
    <w:rsid w:val="00DE7D18"/>
    <w:rsid w:val="00DE7D42"/>
    <w:rsid w:val="00DE7D70"/>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D9"/>
    <w:rsid w:val="00DF1D8F"/>
    <w:rsid w:val="00DF1DD2"/>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6FE9"/>
    <w:rsid w:val="00DF70AD"/>
    <w:rsid w:val="00DF7154"/>
    <w:rsid w:val="00DF71A5"/>
    <w:rsid w:val="00DF71D9"/>
    <w:rsid w:val="00DF72D6"/>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C6E"/>
    <w:rsid w:val="00DF7DBD"/>
    <w:rsid w:val="00DF7E73"/>
    <w:rsid w:val="00DF7EB0"/>
    <w:rsid w:val="00DF7F5C"/>
    <w:rsid w:val="00E002F8"/>
    <w:rsid w:val="00E00407"/>
    <w:rsid w:val="00E0045E"/>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29F"/>
    <w:rsid w:val="00E05539"/>
    <w:rsid w:val="00E05557"/>
    <w:rsid w:val="00E0559D"/>
    <w:rsid w:val="00E055A5"/>
    <w:rsid w:val="00E05654"/>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9B"/>
    <w:rsid w:val="00E21447"/>
    <w:rsid w:val="00E21498"/>
    <w:rsid w:val="00E21500"/>
    <w:rsid w:val="00E21525"/>
    <w:rsid w:val="00E2157C"/>
    <w:rsid w:val="00E216F3"/>
    <w:rsid w:val="00E2172D"/>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6DB"/>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87"/>
    <w:rsid w:val="00E304B1"/>
    <w:rsid w:val="00E3054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1D"/>
    <w:rsid w:val="00E55545"/>
    <w:rsid w:val="00E5555F"/>
    <w:rsid w:val="00E55566"/>
    <w:rsid w:val="00E556DE"/>
    <w:rsid w:val="00E55700"/>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B56"/>
    <w:rsid w:val="00E57BEB"/>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439"/>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95"/>
    <w:rsid w:val="00E66C6B"/>
    <w:rsid w:val="00E66CD3"/>
    <w:rsid w:val="00E66CFC"/>
    <w:rsid w:val="00E66D5F"/>
    <w:rsid w:val="00E66DE9"/>
    <w:rsid w:val="00E66E4C"/>
    <w:rsid w:val="00E670F5"/>
    <w:rsid w:val="00E673DE"/>
    <w:rsid w:val="00E67403"/>
    <w:rsid w:val="00E6756F"/>
    <w:rsid w:val="00E6759E"/>
    <w:rsid w:val="00E67668"/>
    <w:rsid w:val="00E6792E"/>
    <w:rsid w:val="00E67A9D"/>
    <w:rsid w:val="00E67BB5"/>
    <w:rsid w:val="00E67C8B"/>
    <w:rsid w:val="00E67D9A"/>
    <w:rsid w:val="00E67F1C"/>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BA"/>
    <w:rsid w:val="00E7593D"/>
    <w:rsid w:val="00E759E8"/>
    <w:rsid w:val="00E75B5C"/>
    <w:rsid w:val="00E75E0C"/>
    <w:rsid w:val="00E75E55"/>
    <w:rsid w:val="00E75E70"/>
    <w:rsid w:val="00E7605D"/>
    <w:rsid w:val="00E76086"/>
    <w:rsid w:val="00E760AB"/>
    <w:rsid w:val="00E76177"/>
    <w:rsid w:val="00E761B6"/>
    <w:rsid w:val="00E7624E"/>
    <w:rsid w:val="00E7629C"/>
    <w:rsid w:val="00E7631B"/>
    <w:rsid w:val="00E76353"/>
    <w:rsid w:val="00E76428"/>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E6"/>
    <w:rsid w:val="00E80CFD"/>
    <w:rsid w:val="00E80D5D"/>
    <w:rsid w:val="00E80DAA"/>
    <w:rsid w:val="00E80F71"/>
    <w:rsid w:val="00E81155"/>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42"/>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75"/>
    <w:rsid w:val="00EB078F"/>
    <w:rsid w:val="00EB088C"/>
    <w:rsid w:val="00EB088E"/>
    <w:rsid w:val="00EB0932"/>
    <w:rsid w:val="00EB0BA0"/>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325"/>
    <w:rsid w:val="00EE25B3"/>
    <w:rsid w:val="00EE260C"/>
    <w:rsid w:val="00EE2696"/>
    <w:rsid w:val="00EE28ED"/>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CC6"/>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EAE"/>
    <w:rsid w:val="00EF3EB6"/>
    <w:rsid w:val="00EF3FD1"/>
    <w:rsid w:val="00EF4073"/>
    <w:rsid w:val="00EF408E"/>
    <w:rsid w:val="00EF4144"/>
    <w:rsid w:val="00EF4355"/>
    <w:rsid w:val="00EF43DD"/>
    <w:rsid w:val="00EF44F6"/>
    <w:rsid w:val="00EF459A"/>
    <w:rsid w:val="00EF45F6"/>
    <w:rsid w:val="00EF46A3"/>
    <w:rsid w:val="00EF4770"/>
    <w:rsid w:val="00EF47B5"/>
    <w:rsid w:val="00EF47C8"/>
    <w:rsid w:val="00EF4A99"/>
    <w:rsid w:val="00EF4BBB"/>
    <w:rsid w:val="00EF4BCF"/>
    <w:rsid w:val="00EF4C70"/>
    <w:rsid w:val="00EF4DF3"/>
    <w:rsid w:val="00EF4ED2"/>
    <w:rsid w:val="00EF5196"/>
    <w:rsid w:val="00EF52BD"/>
    <w:rsid w:val="00EF52C0"/>
    <w:rsid w:val="00EF5335"/>
    <w:rsid w:val="00EF5341"/>
    <w:rsid w:val="00EF53A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8FB"/>
    <w:rsid w:val="00EF7A39"/>
    <w:rsid w:val="00EF7A83"/>
    <w:rsid w:val="00EF7C72"/>
    <w:rsid w:val="00EF7C86"/>
    <w:rsid w:val="00EF7CBF"/>
    <w:rsid w:val="00EF7CCD"/>
    <w:rsid w:val="00EF7D30"/>
    <w:rsid w:val="00EF7E93"/>
    <w:rsid w:val="00EF7F77"/>
    <w:rsid w:val="00EF7F78"/>
    <w:rsid w:val="00F000E5"/>
    <w:rsid w:val="00F00101"/>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F9"/>
    <w:rsid w:val="00F23A17"/>
    <w:rsid w:val="00F23A9C"/>
    <w:rsid w:val="00F23AFD"/>
    <w:rsid w:val="00F23B04"/>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ADF"/>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4A"/>
    <w:rsid w:val="00F30E62"/>
    <w:rsid w:val="00F30EC9"/>
    <w:rsid w:val="00F30F85"/>
    <w:rsid w:val="00F31113"/>
    <w:rsid w:val="00F311CF"/>
    <w:rsid w:val="00F31215"/>
    <w:rsid w:val="00F31259"/>
    <w:rsid w:val="00F31264"/>
    <w:rsid w:val="00F312F5"/>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24"/>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6"/>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805"/>
    <w:rsid w:val="00F61962"/>
    <w:rsid w:val="00F61AB3"/>
    <w:rsid w:val="00F61AEB"/>
    <w:rsid w:val="00F61CD5"/>
    <w:rsid w:val="00F61DF0"/>
    <w:rsid w:val="00F61E2A"/>
    <w:rsid w:val="00F61E8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5C3"/>
    <w:rsid w:val="00F72648"/>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83"/>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E1"/>
    <w:rsid w:val="00F87E02"/>
    <w:rsid w:val="00F87EAD"/>
    <w:rsid w:val="00F87F8D"/>
    <w:rsid w:val="00F87FDE"/>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98E"/>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78"/>
    <w:rsid w:val="00FB0685"/>
    <w:rsid w:val="00FB0803"/>
    <w:rsid w:val="00FB082A"/>
    <w:rsid w:val="00FB08AE"/>
    <w:rsid w:val="00FB0930"/>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B"/>
    <w:rsid w:val="00FB1EDC"/>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B"/>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A4C"/>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2D8"/>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26"/>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615"/>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4B"/>
    <w:rsid w:val="00FF59DB"/>
    <w:rsid w:val="00FF59F7"/>
    <w:rsid w:val="00FF5B69"/>
    <w:rsid w:val="00FF5BCC"/>
    <w:rsid w:val="00FF5E3A"/>
    <w:rsid w:val="00FF5E6A"/>
    <w:rsid w:val="00FF5F7E"/>
    <w:rsid w:val="00FF5F9C"/>
    <w:rsid w:val="00FF6160"/>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74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1"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HTML Typewriter" w:uiPriority="0"/>
    <w:lsdException w:name="annotation subjec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1"/>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uiPriority w:val="99"/>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E2C7D6-9CE6-4424-B659-06CD8529C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1412</TotalTime>
  <Pages>1</Pages>
  <Words>65</Words>
  <Characters>377</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441</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83</cp:revision>
  <cp:lastPrinted>2009-02-06T05:36:00Z</cp:lastPrinted>
  <dcterms:created xsi:type="dcterms:W3CDTF">2021-11-24T09:10:00Z</dcterms:created>
  <dcterms:modified xsi:type="dcterms:W3CDTF">2021-11-25T13:16:00Z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