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B8" w:rsidRDefault="005613B8" w:rsidP="005613B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Білик Оксана Анатоліївна</w:t>
      </w:r>
      <w:r>
        <w:rPr>
          <w:rFonts w:ascii="CIDFont+F3" w:hAnsi="CIDFont+F3" w:cs="CIDFont+F3"/>
          <w:kern w:val="0"/>
          <w:sz w:val="28"/>
          <w:szCs w:val="28"/>
          <w:lang w:eastAsia="ru-RU"/>
        </w:rPr>
        <w:t>, аспірант Київського національного</w:t>
      </w:r>
    </w:p>
    <w:p w:rsidR="005613B8" w:rsidRDefault="005613B8" w:rsidP="005613B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університету імені Тараса Шевченка, тема дисертації: «Правове</w:t>
      </w:r>
    </w:p>
    <w:p w:rsidR="005613B8" w:rsidRDefault="005613B8" w:rsidP="005613B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регулювання часткового безробіття в Україні», (081 Право).</w:t>
      </w:r>
    </w:p>
    <w:p w:rsidR="005613B8" w:rsidRDefault="005613B8" w:rsidP="005613B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26.001.004 у Київському національному</w:t>
      </w:r>
    </w:p>
    <w:p w:rsidR="003033B6" w:rsidRPr="005613B8" w:rsidRDefault="005613B8" w:rsidP="005613B8">
      <w:r>
        <w:rPr>
          <w:rFonts w:ascii="CIDFont+F3" w:hAnsi="CIDFont+F3" w:cs="CIDFont+F3"/>
          <w:kern w:val="0"/>
          <w:sz w:val="28"/>
          <w:szCs w:val="28"/>
          <w:lang w:eastAsia="ru-RU"/>
        </w:rPr>
        <w:t>університеті імені Тараса Шевченка</w:t>
      </w:r>
    </w:p>
    <w:sectPr w:rsidR="003033B6" w:rsidRPr="005613B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7F" w:rsidRDefault="00642D7F">
      <w:pPr>
        <w:spacing w:after="0" w:line="240" w:lineRule="auto"/>
      </w:pPr>
      <w:r>
        <w:separator/>
      </w:r>
    </w:p>
  </w:endnote>
  <w:endnote w:type="continuationSeparator" w:id="0">
    <w:p w:rsidR="00642D7F" w:rsidRDefault="0064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66EA5">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42D7F" w:rsidRDefault="00666EA5">
                <w:pPr>
                  <w:spacing w:line="240" w:lineRule="auto"/>
                </w:pPr>
                <w:fldSimple w:instr=" PAGE \* MERGEFORMAT ">
                  <w:r w:rsidR="00642D7F"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66EA5">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42D7F" w:rsidRDefault="00666EA5">
                <w:pPr>
                  <w:spacing w:line="240" w:lineRule="auto"/>
                </w:pPr>
                <w:fldSimple w:instr=" PAGE \* MERGEFORMAT ">
                  <w:r w:rsidR="005613B8" w:rsidRPr="005613B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7F" w:rsidRDefault="00642D7F"/>
    <w:p w:rsidR="00642D7F" w:rsidRDefault="00642D7F"/>
    <w:p w:rsidR="00642D7F" w:rsidRDefault="00642D7F"/>
    <w:p w:rsidR="00642D7F" w:rsidRDefault="00642D7F"/>
    <w:p w:rsidR="00642D7F" w:rsidRDefault="00642D7F"/>
    <w:p w:rsidR="00642D7F" w:rsidRDefault="00642D7F"/>
    <w:p w:rsidR="00642D7F" w:rsidRDefault="00666EA5">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42D7F" w:rsidRDefault="00666EA5">
                  <w:pPr>
                    <w:spacing w:line="240" w:lineRule="auto"/>
                  </w:pPr>
                  <w:fldSimple w:instr=" PAGE \* MERGEFORMAT ">
                    <w:r w:rsidR="00642D7F" w:rsidRPr="0040002B">
                      <w:rPr>
                        <w:rStyle w:val="afffff9"/>
                        <w:b w:val="0"/>
                        <w:bCs w:val="0"/>
                        <w:noProof/>
                      </w:rPr>
                      <w:t>9</w:t>
                    </w:r>
                  </w:fldSimple>
                </w:p>
              </w:txbxContent>
            </v:textbox>
            <w10:wrap anchorx="page" anchory="page"/>
          </v:shape>
        </w:pict>
      </w:r>
    </w:p>
    <w:p w:rsidR="00642D7F" w:rsidRDefault="00642D7F"/>
    <w:p w:rsidR="00642D7F" w:rsidRDefault="00642D7F"/>
    <w:p w:rsidR="00642D7F" w:rsidRDefault="00666EA5">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42D7F" w:rsidRDefault="00642D7F"/>
                <w:p w:rsidR="00642D7F" w:rsidRDefault="00666EA5">
                  <w:pPr>
                    <w:pStyle w:val="1ffffff7"/>
                    <w:spacing w:line="240" w:lineRule="auto"/>
                  </w:pPr>
                  <w:fldSimple w:instr=" PAGE \* MERGEFORMAT ">
                    <w:r w:rsidR="00642D7F" w:rsidRPr="0040002B">
                      <w:rPr>
                        <w:rStyle w:val="3b"/>
                        <w:noProof/>
                      </w:rPr>
                      <w:t>9</w:t>
                    </w:r>
                  </w:fldSimple>
                </w:p>
              </w:txbxContent>
            </v:textbox>
            <w10:wrap anchorx="page" anchory="page"/>
          </v:shape>
        </w:pict>
      </w:r>
    </w:p>
    <w:p w:rsidR="00642D7F" w:rsidRDefault="00642D7F"/>
    <w:p w:rsidR="00642D7F" w:rsidRDefault="00642D7F">
      <w:pPr>
        <w:rPr>
          <w:sz w:val="2"/>
          <w:szCs w:val="2"/>
        </w:rPr>
      </w:pPr>
    </w:p>
    <w:p w:rsidR="00642D7F" w:rsidRDefault="00642D7F"/>
    <w:p w:rsidR="00642D7F" w:rsidRDefault="00642D7F">
      <w:pPr>
        <w:spacing w:after="0" w:line="240" w:lineRule="auto"/>
      </w:pPr>
    </w:p>
  </w:footnote>
  <w:footnote w:type="continuationSeparator" w:id="0">
    <w:p w:rsidR="00642D7F" w:rsidRDefault="00642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Pr="005856C0" w:rsidRDefault="00642D7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2227DA"/>
    <w:multiLevelType w:val="multilevel"/>
    <w:tmpl w:val="3EB06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3B4558"/>
    <w:multiLevelType w:val="multilevel"/>
    <w:tmpl w:val="0B0E6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C47808"/>
    <w:multiLevelType w:val="multilevel"/>
    <w:tmpl w:val="5818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73D237E"/>
    <w:multiLevelType w:val="multilevel"/>
    <w:tmpl w:val="84AC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9F4656"/>
    <w:multiLevelType w:val="multilevel"/>
    <w:tmpl w:val="273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B4B1696"/>
    <w:multiLevelType w:val="multilevel"/>
    <w:tmpl w:val="40CA0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45801"/>
    <w:multiLevelType w:val="multilevel"/>
    <w:tmpl w:val="C4BCE3F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797120"/>
    <w:multiLevelType w:val="multilevel"/>
    <w:tmpl w:val="5A2A6A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613F76"/>
    <w:multiLevelType w:val="multilevel"/>
    <w:tmpl w:val="CAF22E0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2">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3">
    <w:nsid w:val="5E117E0A"/>
    <w:multiLevelType w:val="multilevel"/>
    <w:tmpl w:val="46D611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1F414A"/>
    <w:multiLevelType w:val="multilevel"/>
    <w:tmpl w:val="F6BC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6">
    <w:nsid w:val="70274A84"/>
    <w:multiLevelType w:val="multilevel"/>
    <w:tmpl w:val="C802742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A43456"/>
    <w:multiLevelType w:val="multilevel"/>
    <w:tmpl w:val="E8B2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506DF8"/>
    <w:multiLevelType w:val="multilevel"/>
    <w:tmpl w:val="1B0E5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17286B"/>
    <w:multiLevelType w:val="multilevel"/>
    <w:tmpl w:val="7172AE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99"/>
  </w:num>
  <w:num w:numId="8">
    <w:abstractNumId w:val="94"/>
  </w:num>
  <w:num w:numId="9">
    <w:abstractNumId w:val="98"/>
  </w:num>
  <w:num w:numId="10">
    <w:abstractNumId w:val="86"/>
  </w:num>
  <w:num w:numId="11">
    <w:abstractNumId w:val="97"/>
  </w:num>
  <w:num w:numId="12">
    <w:abstractNumId w:val="84"/>
  </w:num>
  <w:num w:numId="13">
    <w:abstractNumId w:val="78"/>
  </w:num>
  <w:num w:numId="14">
    <w:abstractNumId w:val="87"/>
  </w:num>
  <w:num w:numId="15">
    <w:abstractNumId w:val="74"/>
  </w:num>
  <w:num w:numId="16">
    <w:abstractNumId w:val="67"/>
  </w:num>
  <w:num w:numId="17">
    <w:abstractNumId w:val="83"/>
  </w:num>
  <w:num w:numId="18">
    <w:abstractNumId w:val="90"/>
  </w:num>
  <w:num w:numId="19">
    <w:abstractNumId w:val="96"/>
  </w:num>
  <w:num w:numId="20">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13DF-7304-47F5-B73D-65748ABE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42</Words>
  <Characters>241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2021-12-06T12:20:00Z</dcterms:created>
  <dcterms:modified xsi:type="dcterms:W3CDTF">2021-12-08T18:50:00Z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