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6A33" w14:textId="5B2BE689" w:rsidR="00A73523" w:rsidRDefault="00D14F23" w:rsidP="00D14F23">
      <w:r w:rsidRPr="00D14F23">
        <w:rPr>
          <w:rFonts w:hint="eastAsia"/>
        </w:rPr>
        <w:t>Гончаренко</w:t>
      </w:r>
      <w:r w:rsidRPr="00D14F23">
        <w:t xml:space="preserve"> </w:t>
      </w:r>
      <w:r w:rsidRPr="00D14F23">
        <w:rPr>
          <w:rFonts w:hint="eastAsia"/>
        </w:rPr>
        <w:t>Ольга</w:t>
      </w:r>
      <w:r w:rsidRPr="00D14F23">
        <w:t xml:space="preserve"> </w:t>
      </w:r>
      <w:r w:rsidRPr="00D14F23">
        <w:rPr>
          <w:rFonts w:hint="eastAsia"/>
        </w:rPr>
        <w:t>Константиновна</w:t>
      </w:r>
      <w:r>
        <w:t xml:space="preserve"> </w:t>
      </w:r>
      <w:r w:rsidRPr="00D14F23">
        <w:rPr>
          <w:rFonts w:hint="eastAsia"/>
        </w:rPr>
        <w:t>Международно</w:t>
      </w:r>
      <w:r w:rsidRPr="00D14F23">
        <w:t>-</w:t>
      </w:r>
      <w:r w:rsidRPr="00D14F23">
        <w:rPr>
          <w:rFonts w:hint="eastAsia"/>
        </w:rPr>
        <w:t>правовые</w:t>
      </w:r>
      <w:r w:rsidRPr="00D14F23">
        <w:t xml:space="preserve"> </w:t>
      </w:r>
      <w:r w:rsidRPr="00D14F23">
        <w:rPr>
          <w:rFonts w:hint="eastAsia"/>
        </w:rPr>
        <w:t>средства</w:t>
      </w:r>
      <w:r w:rsidRPr="00D14F23">
        <w:t xml:space="preserve"> </w:t>
      </w:r>
      <w:r w:rsidRPr="00D14F23">
        <w:rPr>
          <w:rFonts w:hint="eastAsia"/>
        </w:rPr>
        <w:t>Совета</w:t>
      </w:r>
      <w:r w:rsidRPr="00D14F23">
        <w:t xml:space="preserve"> </w:t>
      </w:r>
      <w:r w:rsidRPr="00D14F23">
        <w:rPr>
          <w:rFonts w:hint="eastAsia"/>
        </w:rPr>
        <w:t>Европы</w:t>
      </w:r>
      <w:r w:rsidRPr="00D14F23">
        <w:t xml:space="preserve"> </w:t>
      </w:r>
      <w:r w:rsidRPr="00D14F23">
        <w:rPr>
          <w:rFonts w:hint="eastAsia"/>
        </w:rPr>
        <w:t>по</w:t>
      </w:r>
      <w:r w:rsidRPr="00D14F23">
        <w:t xml:space="preserve"> </w:t>
      </w:r>
      <w:r w:rsidRPr="00D14F23">
        <w:rPr>
          <w:rFonts w:hint="eastAsia"/>
        </w:rPr>
        <w:t>предотвращению</w:t>
      </w:r>
      <w:r w:rsidRPr="00D14F23">
        <w:t xml:space="preserve"> </w:t>
      </w:r>
      <w:r w:rsidRPr="00D14F23">
        <w:rPr>
          <w:rFonts w:hint="eastAsia"/>
        </w:rPr>
        <w:t>и</w:t>
      </w:r>
      <w:r w:rsidRPr="00D14F23">
        <w:t xml:space="preserve"> </w:t>
      </w:r>
      <w:r w:rsidRPr="00D14F23">
        <w:rPr>
          <w:rFonts w:hint="eastAsia"/>
        </w:rPr>
        <w:t>борьбе</w:t>
      </w:r>
      <w:r w:rsidRPr="00D14F23">
        <w:t xml:space="preserve"> </w:t>
      </w:r>
      <w:r w:rsidRPr="00D14F23">
        <w:rPr>
          <w:rFonts w:hint="eastAsia"/>
        </w:rPr>
        <w:t>с</w:t>
      </w:r>
      <w:r w:rsidRPr="00D14F23">
        <w:t xml:space="preserve"> </w:t>
      </w:r>
      <w:r w:rsidRPr="00D14F23">
        <w:rPr>
          <w:rFonts w:hint="eastAsia"/>
        </w:rPr>
        <w:t>насилием</w:t>
      </w:r>
      <w:r w:rsidRPr="00D14F23">
        <w:t xml:space="preserve"> </w:t>
      </w:r>
      <w:r w:rsidRPr="00D14F23">
        <w:rPr>
          <w:rFonts w:hint="eastAsia"/>
        </w:rPr>
        <w:t>в</w:t>
      </w:r>
      <w:r w:rsidRPr="00D14F23">
        <w:t xml:space="preserve"> </w:t>
      </w:r>
      <w:r w:rsidRPr="00D14F23">
        <w:rPr>
          <w:rFonts w:hint="eastAsia"/>
        </w:rPr>
        <w:t>отношении</w:t>
      </w:r>
      <w:r w:rsidRPr="00D14F23">
        <w:t xml:space="preserve"> </w:t>
      </w:r>
      <w:r w:rsidRPr="00D14F23">
        <w:rPr>
          <w:rFonts w:hint="eastAsia"/>
        </w:rPr>
        <w:t>женщин</w:t>
      </w:r>
      <w:r w:rsidRPr="00D14F23">
        <w:t xml:space="preserve"> </w:t>
      </w:r>
      <w:r w:rsidRPr="00D14F23">
        <w:rPr>
          <w:rFonts w:hint="eastAsia"/>
        </w:rPr>
        <w:t>и</w:t>
      </w:r>
      <w:r w:rsidRPr="00D14F23">
        <w:t xml:space="preserve"> </w:t>
      </w:r>
      <w:r w:rsidRPr="00D14F23">
        <w:rPr>
          <w:rFonts w:hint="eastAsia"/>
        </w:rPr>
        <w:t>домашним</w:t>
      </w:r>
      <w:r w:rsidRPr="00D14F23">
        <w:t xml:space="preserve"> </w:t>
      </w:r>
      <w:r w:rsidRPr="00D14F23">
        <w:rPr>
          <w:rFonts w:hint="eastAsia"/>
        </w:rPr>
        <w:t>насилием</w:t>
      </w:r>
    </w:p>
    <w:p w14:paraId="57741490" w14:textId="77777777" w:rsidR="00D14F23" w:rsidRDefault="00D14F23" w:rsidP="00D14F23">
      <w:r>
        <w:rPr>
          <w:rFonts w:hint="eastAsia"/>
        </w:rPr>
        <w:t>ОГЛАВЛЕНИЕ</w:t>
      </w:r>
      <w:r>
        <w:t xml:space="preserve"> </w:t>
      </w:r>
      <w:r>
        <w:rPr>
          <w:rFonts w:hint="eastAsia"/>
        </w:rPr>
        <w:t>ДИССЕРТАЦИИ</w:t>
      </w:r>
    </w:p>
    <w:p w14:paraId="1B45C376" w14:textId="77777777" w:rsidR="00D14F23" w:rsidRDefault="00D14F23" w:rsidP="00D14F23">
      <w:r>
        <w:rPr>
          <w:rFonts w:hint="eastAsia"/>
        </w:rPr>
        <w:t>кандидат</w:t>
      </w:r>
      <w:r>
        <w:t xml:space="preserve"> </w:t>
      </w:r>
      <w:r>
        <w:rPr>
          <w:rFonts w:hint="eastAsia"/>
        </w:rPr>
        <w:t>наук</w:t>
      </w:r>
      <w:r>
        <w:t xml:space="preserve"> </w:t>
      </w:r>
      <w:r>
        <w:rPr>
          <w:rFonts w:hint="eastAsia"/>
        </w:rPr>
        <w:t>Гончаренко</w:t>
      </w:r>
      <w:r>
        <w:t xml:space="preserve"> </w:t>
      </w:r>
      <w:r>
        <w:rPr>
          <w:rFonts w:hint="eastAsia"/>
        </w:rPr>
        <w:t>Ольга</w:t>
      </w:r>
      <w:r>
        <w:t xml:space="preserve"> </w:t>
      </w:r>
      <w:r>
        <w:rPr>
          <w:rFonts w:hint="eastAsia"/>
        </w:rPr>
        <w:t>Константиновна</w:t>
      </w:r>
    </w:p>
    <w:p w14:paraId="5E6855F7" w14:textId="77777777" w:rsidR="00D14F23" w:rsidRDefault="00D14F23" w:rsidP="00D14F23">
      <w:r>
        <w:rPr>
          <w:rFonts w:hint="eastAsia"/>
        </w:rPr>
        <w:t>ВВЕДЕНИЕ</w:t>
      </w:r>
    </w:p>
    <w:p w14:paraId="63B6C53C" w14:textId="77777777" w:rsidR="00D14F23" w:rsidRDefault="00D14F23" w:rsidP="00D14F23"/>
    <w:p w14:paraId="75B98D33" w14:textId="77777777" w:rsidR="00D14F23" w:rsidRDefault="00D14F23" w:rsidP="00D14F23">
      <w:r>
        <w:rPr>
          <w:rFonts w:hint="eastAsia"/>
        </w:rPr>
        <w:t>ГЛАВА</w:t>
      </w:r>
      <w:r>
        <w:t xml:space="preserve"> 1. </w:t>
      </w:r>
      <w:r>
        <w:rPr>
          <w:rFonts w:hint="eastAsia"/>
        </w:rPr>
        <w:t>ПОНЯТИЙНЫЙ</w:t>
      </w:r>
      <w:r>
        <w:t xml:space="preserve"> </w:t>
      </w:r>
      <w:r>
        <w:rPr>
          <w:rFonts w:hint="eastAsia"/>
        </w:rPr>
        <w:t>АППАРАТ</w:t>
      </w:r>
      <w:r>
        <w:t xml:space="preserve"> </w:t>
      </w:r>
      <w:r>
        <w:rPr>
          <w:rFonts w:hint="eastAsia"/>
        </w:rPr>
        <w:t>И</w:t>
      </w:r>
      <w:r>
        <w:t xml:space="preserve"> </w:t>
      </w:r>
      <w:r>
        <w:rPr>
          <w:rFonts w:hint="eastAsia"/>
        </w:rPr>
        <w:t>ОСНОВНОЙ</w:t>
      </w:r>
      <w:r>
        <w:t xml:space="preserve"> </w:t>
      </w:r>
      <w:r>
        <w:rPr>
          <w:rFonts w:hint="eastAsia"/>
        </w:rPr>
        <w:t>МЕЖДУНАРОДНО</w:t>
      </w:r>
      <w:r>
        <w:t>-</w:t>
      </w:r>
      <w:r>
        <w:rPr>
          <w:rFonts w:hint="eastAsia"/>
        </w:rPr>
        <w:t>ПРАВОВОЙ</w:t>
      </w:r>
      <w:r>
        <w:t xml:space="preserve"> </w:t>
      </w:r>
      <w:r>
        <w:rPr>
          <w:rFonts w:hint="eastAsia"/>
        </w:rPr>
        <w:t>АКТ</w:t>
      </w:r>
      <w:r>
        <w:t xml:space="preserve"> </w:t>
      </w:r>
      <w:r>
        <w:rPr>
          <w:rFonts w:hint="eastAsia"/>
        </w:rPr>
        <w:t>СОВЕТА</w:t>
      </w:r>
      <w:r>
        <w:t xml:space="preserve"> </w:t>
      </w:r>
      <w:r>
        <w:rPr>
          <w:rFonts w:hint="eastAsia"/>
        </w:rPr>
        <w:t>ЕВРОПЫ</w:t>
      </w:r>
      <w:r>
        <w:t xml:space="preserve"> </w:t>
      </w:r>
      <w:r>
        <w:rPr>
          <w:rFonts w:hint="eastAsia"/>
        </w:rPr>
        <w:t>ПО</w:t>
      </w:r>
      <w:r>
        <w:t xml:space="preserve"> </w:t>
      </w:r>
      <w:r>
        <w:rPr>
          <w:rFonts w:hint="eastAsia"/>
        </w:rPr>
        <w:t>БОРЬБЕ</w:t>
      </w:r>
      <w:r>
        <w:t xml:space="preserve"> </w:t>
      </w:r>
      <w:r>
        <w:rPr>
          <w:rFonts w:hint="eastAsia"/>
        </w:rPr>
        <w:t>С</w:t>
      </w:r>
      <w:r>
        <w:t xml:space="preserve"> </w:t>
      </w:r>
      <w:r>
        <w:rPr>
          <w:rFonts w:hint="eastAsia"/>
        </w:rPr>
        <w:t>НАСИЛИЕМ</w:t>
      </w:r>
      <w:r>
        <w:t xml:space="preserve"> </w:t>
      </w:r>
      <w:r>
        <w:rPr>
          <w:rFonts w:hint="eastAsia"/>
        </w:rPr>
        <w:t>В</w:t>
      </w:r>
      <w:r>
        <w:t xml:space="preserve"> </w:t>
      </w:r>
      <w:r>
        <w:rPr>
          <w:rFonts w:hint="eastAsia"/>
        </w:rPr>
        <w:t>ОТНОШЕНИИ</w:t>
      </w:r>
      <w:r>
        <w:t xml:space="preserve"> </w:t>
      </w:r>
      <w:r>
        <w:rPr>
          <w:rFonts w:hint="eastAsia"/>
        </w:rPr>
        <w:t>ЖЕНЩИН</w:t>
      </w:r>
      <w:r>
        <w:t xml:space="preserve"> </w:t>
      </w:r>
      <w:r>
        <w:rPr>
          <w:rFonts w:hint="eastAsia"/>
        </w:rPr>
        <w:t>И</w:t>
      </w:r>
      <w:r>
        <w:t xml:space="preserve"> </w:t>
      </w:r>
      <w:r>
        <w:rPr>
          <w:rFonts w:hint="eastAsia"/>
        </w:rPr>
        <w:t>ДОМАШНИМ</w:t>
      </w:r>
      <w:r>
        <w:t xml:space="preserve"> </w:t>
      </w:r>
      <w:r>
        <w:rPr>
          <w:rFonts w:hint="eastAsia"/>
        </w:rPr>
        <w:t>НАСИЛИЕМ</w:t>
      </w:r>
    </w:p>
    <w:p w14:paraId="6A6AC7C6" w14:textId="77777777" w:rsidR="00D14F23" w:rsidRDefault="00D14F23" w:rsidP="00D14F23"/>
    <w:p w14:paraId="1D7EE6A6" w14:textId="77777777" w:rsidR="00D14F23" w:rsidRDefault="00D14F23" w:rsidP="00D14F23">
      <w:r>
        <w:t xml:space="preserve">1.1. </w:t>
      </w:r>
      <w:r>
        <w:rPr>
          <w:rFonts w:hint="eastAsia"/>
        </w:rPr>
        <w:t>Понятия</w:t>
      </w:r>
      <w:r>
        <w:t xml:space="preserve"> </w:t>
      </w:r>
      <w:r>
        <w:rPr>
          <w:rFonts w:hint="eastAsia"/>
        </w:rPr>
        <w:t>и</w:t>
      </w:r>
      <w:r>
        <w:t xml:space="preserve"> </w:t>
      </w:r>
      <w:r>
        <w:rPr>
          <w:rFonts w:hint="eastAsia"/>
        </w:rPr>
        <w:t>квалификация</w:t>
      </w:r>
      <w:r>
        <w:t xml:space="preserve"> </w:t>
      </w:r>
      <w:r>
        <w:rPr>
          <w:rFonts w:hint="eastAsia"/>
        </w:rPr>
        <w:t>«</w:t>
      </w:r>
      <w:r>
        <w:rPr>
          <w:rFonts w:hint="eastAsia"/>
        </w:rPr>
        <w:t>насилия</w:t>
      </w:r>
      <w:r>
        <w:t xml:space="preserve"> </w:t>
      </w:r>
      <w:r>
        <w:rPr>
          <w:rFonts w:hint="eastAsia"/>
        </w:rPr>
        <w:t>в</w:t>
      </w:r>
      <w:r>
        <w:t xml:space="preserve"> </w:t>
      </w:r>
      <w:r>
        <w:rPr>
          <w:rFonts w:hint="eastAsia"/>
        </w:rPr>
        <w:t>отношении</w:t>
      </w:r>
      <w:r>
        <w:t xml:space="preserve"> </w:t>
      </w:r>
      <w:r>
        <w:rPr>
          <w:rFonts w:hint="eastAsia"/>
        </w:rPr>
        <w:t>женщин</w:t>
      </w:r>
      <w:r>
        <w:rPr>
          <w:rFonts w:hint="eastAsia"/>
        </w:rPr>
        <w:t>»</w:t>
      </w:r>
    </w:p>
    <w:p w14:paraId="2863417A" w14:textId="77777777" w:rsidR="00D14F23" w:rsidRDefault="00D14F23" w:rsidP="00D14F23"/>
    <w:p w14:paraId="02D3B0A1" w14:textId="77777777" w:rsidR="00D14F23" w:rsidRDefault="00D14F23" w:rsidP="00D14F23">
      <w:r>
        <w:t xml:space="preserve">1.2. </w:t>
      </w:r>
      <w:r>
        <w:rPr>
          <w:rFonts w:hint="eastAsia"/>
        </w:rPr>
        <w:t>Предпосылки</w:t>
      </w:r>
      <w:r>
        <w:t xml:space="preserve"> </w:t>
      </w:r>
      <w:r>
        <w:rPr>
          <w:rFonts w:hint="eastAsia"/>
        </w:rPr>
        <w:t>и</w:t>
      </w:r>
      <w:r>
        <w:t xml:space="preserve"> </w:t>
      </w:r>
      <w:r>
        <w:rPr>
          <w:rFonts w:hint="eastAsia"/>
        </w:rPr>
        <w:t>основные</w:t>
      </w:r>
      <w:r>
        <w:t xml:space="preserve"> </w:t>
      </w:r>
      <w:r>
        <w:rPr>
          <w:rFonts w:hint="eastAsia"/>
        </w:rPr>
        <w:t>этапы</w:t>
      </w:r>
      <w:r>
        <w:t xml:space="preserve"> </w:t>
      </w:r>
      <w:r>
        <w:rPr>
          <w:rFonts w:hint="eastAsia"/>
        </w:rPr>
        <w:t>формирования</w:t>
      </w:r>
      <w:r>
        <w:t xml:space="preserve"> </w:t>
      </w:r>
      <w:r>
        <w:rPr>
          <w:rFonts w:hint="eastAsia"/>
        </w:rPr>
        <w:t>политико</w:t>
      </w:r>
      <w:r>
        <w:t>-</w:t>
      </w:r>
      <w:r>
        <w:rPr>
          <w:rFonts w:hint="eastAsia"/>
        </w:rPr>
        <w:t>нормативной</w:t>
      </w:r>
      <w:r>
        <w:t xml:space="preserve"> </w:t>
      </w:r>
      <w:r>
        <w:rPr>
          <w:rFonts w:hint="eastAsia"/>
        </w:rPr>
        <w:t>основы</w:t>
      </w:r>
      <w:r>
        <w:t xml:space="preserve"> </w:t>
      </w:r>
      <w:r>
        <w:rPr>
          <w:rFonts w:hint="eastAsia"/>
        </w:rPr>
        <w:t>борьбы</w:t>
      </w:r>
      <w:r>
        <w:t xml:space="preserve"> </w:t>
      </w:r>
      <w:r>
        <w:rPr>
          <w:rFonts w:hint="eastAsia"/>
        </w:rPr>
        <w:t>Совета</w:t>
      </w:r>
      <w:r>
        <w:t xml:space="preserve"> </w:t>
      </w:r>
      <w:r>
        <w:rPr>
          <w:rFonts w:hint="eastAsia"/>
        </w:rPr>
        <w:t>Европы</w:t>
      </w:r>
      <w:r>
        <w:t xml:space="preserve"> </w:t>
      </w:r>
      <w:r>
        <w:rPr>
          <w:rFonts w:hint="eastAsia"/>
        </w:rPr>
        <w:t>с</w:t>
      </w:r>
      <w:r>
        <w:t xml:space="preserve"> </w:t>
      </w:r>
      <w:r>
        <w:rPr>
          <w:rFonts w:hint="eastAsia"/>
        </w:rPr>
        <w:t>насилием</w:t>
      </w:r>
      <w:r>
        <w:t xml:space="preserve"> </w:t>
      </w:r>
      <w:r>
        <w:rPr>
          <w:rFonts w:hint="eastAsia"/>
        </w:rPr>
        <w:t>в</w:t>
      </w:r>
      <w:r>
        <w:t xml:space="preserve"> </w:t>
      </w:r>
      <w:r>
        <w:rPr>
          <w:rFonts w:hint="eastAsia"/>
        </w:rPr>
        <w:t>отношении</w:t>
      </w:r>
      <w:r>
        <w:t xml:space="preserve"> </w:t>
      </w:r>
      <w:r>
        <w:rPr>
          <w:rFonts w:hint="eastAsia"/>
        </w:rPr>
        <w:t>женщин</w:t>
      </w:r>
      <w:r>
        <w:t xml:space="preserve"> </w:t>
      </w:r>
      <w:r>
        <w:rPr>
          <w:rFonts w:hint="eastAsia"/>
        </w:rPr>
        <w:t>и</w:t>
      </w:r>
      <w:r>
        <w:t xml:space="preserve"> </w:t>
      </w:r>
      <w:r>
        <w:rPr>
          <w:rFonts w:hint="eastAsia"/>
        </w:rPr>
        <w:t>домашним</w:t>
      </w:r>
      <w:r>
        <w:t xml:space="preserve"> </w:t>
      </w:r>
      <w:r>
        <w:rPr>
          <w:rFonts w:hint="eastAsia"/>
        </w:rPr>
        <w:t>насилием</w:t>
      </w:r>
    </w:p>
    <w:p w14:paraId="0E2BB2A9" w14:textId="77777777" w:rsidR="00D14F23" w:rsidRDefault="00D14F23" w:rsidP="00D14F23"/>
    <w:p w14:paraId="3D71AA48" w14:textId="77777777" w:rsidR="00D14F23" w:rsidRDefault="00D14F23" w:rsidP="00D14F23">
      <w:r>
        <w:rPr>
          <w:rFonts w:hint="eastAsia"/>
        </w:rPr>
        <w:t>ГЛАВА</w:t>
      </w:r>
      <w:r>
        <w:t xml:space="preserve"> 2. </w:t>
      </w:r>
      <w:r>
        <w:rPr>
          <w:rFonts w:hint="eastAsia"/>
        </w:rPr>
        <w:t>МАТЕРИАЛЬНО</w:t>
      </w:r>
      <w:r>
        <w:t>-</w:t>
      </w:r>
      <w:r>
        <w:rPr>
          <w:rFonts w:hint="eastAsia"/>
        </w:rPr>
        <w:t>ПРАВОВАЯ</w:t>
      </w:r>
      <w:r>
        <w:t xml:space="preserve"> </w:t>
      </w:r>
      <w:r>
        <w:rPr>
          <w:rFonts w:hint="eastAsia"/>
        </w:rPr>
        <w:t>И</w:t>
      </w:r>
      <w:r>
        <w:t xml:space="preserve"> </w:t>
      </w:r>
      <w:r>
        <w:rPr>
          <w:rFonts w:hint="eastAsia"/>
        </w:rPr>
        <w:t>ИНСТИТУЦИОНАЛЬНАЯ</w:t>
      </w:r>
      <w:r>
        <w:t xml:space="preserve"> </w:t>
      </w:r>
      <w:r>
        <w:rPr>
          <w:rFonts w:hint="eastAsia"/>
        </w:rPr>
        <w:t>СОСТАВЛЯЮЩАЯ</w:t>
      </w:r>
      <w:r>
        <w:t xml:space="preserve"> </w:t>
      </w:r>
      <w:r>
        <w:rPr>
          <w:rFonts w:hint="eastAsia"/>
        </w:rPr>
        <w:t>СТАМБУЛЬСКОЙ</w:t>
      </w:r>
      <w:r>
        <w:t xml:space="preserve"> </w:t>
      </w:r>
      <w:r>
        <w:rPr>
          <w:rFonts w:hint="eastAsia"/>
        </w:rPr>
        <w:t>КОНВЕНЦИИ</w:t>
      </w:r>
      <w:r>
        <w:t xml:space="preserve">, </w:t>
      </w:r>
      <w:r>
        <w:rPr>
          <w:rFonts w:hint="eastAsia"/>
        </w:rPr>
        <w:t>НАЦИОНАЛЬНЫЕ</w:t>
      </w:r>
      <w:r>
        <w:t xml:space="preserve"> </w:t>
      </w:r>
      <w:r>
        <w:rPr>
          <w:rFonts w:hint="eastAsia"/>
        </w:rPr>
        <w:t>МЕРЫ</w:t>
      </w:r>
      <w:r>
        <w:t xml:space="preserve"> </w:t>
      </w:r>
      <w:r>
        <w:rPr>
          <w:rFonts w:hint="eastAsia"/>
        </w:rPr>
        <w:t>ПО</w:t>
      </w:r>
      <w:r>
        <w:t xml:space="preserve"> </w:t>
      </w:r>
      <w:r>
        <w:rPr>
          <w:rFonts w:hint="eastAsia"/>
        </w:rPr>
        <w:t>ЕЕ</w:t>
      </w:r>
      <w:r>
        <w:t xml:space="preserve"> </w:t>
      </w:r>
      <w:r>
        <w:rPr>
          <w:rFonts w:hint="eastAsia"/>
        </w:rPr>
        <w:t>ИМПЛЕМЕНТАЦИИ</w:t>
      </w:r>
    </w:p>
    <w:p w14:paraId="4C9E4F11" w14:textId="77777777" w:rsidR="00D14F23" w:rsidRDefault="00D14F23" w:rsidP="00D14F23"/>
    <w:p w14:paraId="704C20E1" w14:textId="77777777" w:rsidR="00D14F23" w:rsidRDefault="00D14F23" w:rsidP="00D14F23">
      <w:r>
        <w:t>2.1. Travaux pr</w:t>
      </w:r>
      <w:r>
        <w:rPr>
          <w:rFonts w:hint="eastAsia"/>
        </w:rPr>
        <w:t>é</w:t>
      </w:r>
      <w:r>
        <w:t xml:space="preserve">paratoires </w:t>
      </w:r>
      <w:r>
        <w:rPr>
          <w:rFonts w:hint="eastAsia"/>
        </w:rPr>
        <w:t>и</w:t>
      </w:r>
      <w:r>
        <w:t xml:space="preserve"> </w:t>
      </w:r>
      <w:r>
        <w:rPr>
          <w:rFonts w:hint="eastAsia"/>
        </w:rPr>
        <w:t>содержание</w:t>
      </w:r>
      <w:r>
        <w:t xml:space="preserve"> </w:t>
      </w:r>
      <w:r>
        <w:rPr>
          <w:rFonts w:hint="eastAsia"/>
        </w:rPr>
        <w:t>Конвенции</w:t>
      </w:r>
      <w:r>
        <w:t xml:space="preserve"> </w:t>
      </w:r>
      <w:r>
        <w:rPr>
          <w:rFonts w:hint="eastAsia"/>
        </w:rPr>
        <w:t>Совета</w:t>
      </w:r>
      <w:r>
        <w:t xml:space="preserve"> </w:t>
      </w:r>
      <w:r>
        <w:rPr>
          <w:rFonts w:hint="eastAsia"/>
        </w:rPr>
        <w:t>Европы</w:t>
      </w:r>
      <w:r>
        <w:t xml:space="preserve"> </w:t>
      </w:r>
      <w:r>
        <w:rPr>
          <w:rFonts w:hint="eastAsia"/>
        </w:rPr>
        <w:t>по</w:t>
      </w:r>
      <w:r>
        <w:t xml:space="preserve"> </w:t>
      </w:r>
      <w:r>
        <w:rPr>
          <w:rFonts w:hint="eastAsia"/>
        </w:rPr>
        <w:t>предотвращению</w:t>
      </w:r>
      <w:r>
        <w:t xml:space="preserve"> </w:t>
      </w:r>
      <w:r>
        <w:rPr>
          <w:rFonts w:hint="eastAsia"/>
        </w:rPr>
        <w:t>и</w:t>
      </w:r>
      <w:r>
        <w:t xml:space="preserve"> </w:t>
      </w:r>
      <w:r>
        <w:rPr>
          <w:rFonts w:hint="eastAsia"/>
        </w:rPr>
        <w:t>борьбе</w:t>
      </w:r>
      <w:r>
        <w:t xml:space="preserve"> </w:t>
      </w:r>
      <w:r>
        <w:rPr>
          <w:rFonts w:hint="eastAsia"/>
        </w:rPr>
        <w:t>с</w:t>
      </w:r>
      <w:r>
        <w:t xml:space="preserve"> </w:t>
      </w:r>
      <w:r>
        <w:rPr>
          <w:rFonts w:hint="eastAsia"/>
        </w:rPr>
        <w:t>насилием</w:t>
      </w:r>
      <w:r>
        <w:t xml:space="preserve"> </w:t>
      </w:r>
      <w:r>
        <w:rPr>
          <w:rFonts w:hint="eastAsia"/>
        </w:rPr>
        <w:t>в</w:t>
      </w:r>
      <w:r>
        <w:t xml:space="preserve"> </w:t>
      </w:r>
      <w:r>
        <w:rPr>
          <w:rFonts w:hint="eastAsia"/>
        </w:rPr>
        <w:t>отношении</w:t>
      </w:r>
      <w:r>
        <w:t xml:space="preserve"> </w:t>
      </w:r>
      <w:r>
        <w:rPr>
          <w:rFonts w:hint="eastAsia"/>
        </w:rPr>
        <w:t>женщин</w:t>
      </w:r>
      <w:r>
        <w:t xml:space="preserve"> </w:t>
      </w:r>
      <w:r>
        <w:rPr>
          <w:rFonts w:hint="eastAsia"/>
        </w:rPr>
        <w:t>и</w:t>
      </w:r>
      <w:r>
        <w:t xml:space="preserve"> </w:t>
      </w:r>
      <w:r>
        <w:rPr>
          <w:rFonts w:hint="eastAsia"/>
        </w:rPr>
        <w:t>домашним</w:t>
      </w:r>
      <w:r>
        <w:t xml:space="preserve"> </w:t>
      </w:r>
      <w:r>
        <w:rPr>
          <w:rFonts w:hint="eastAsia"/>
        </w:rPr>
        <w:t>насилием</w:t>
      </w:r>
    </w:p>
    <w:p w14:paraId="3396528C" w14:textId="77777777" w:rsidR="00D14F23" w:rsidRDefault="00D14F23" w:rsidP="00D14F23"/>
    <w:p w14:paraId="28E9939C" w14:textId="77777777" w:rsidR="00D14F23" w:rsidRDefault="00D14F23" w:rsidP="00D14F23">
      <w:r>
        <w:t xml:space="preserve">2.2. </w:t>
      </w:r>
      <w:r>
        <w:rPr>
          <w:rFonts w:hint="eastAsia"/>
        </w:rPr>
        <w:t>Механизм</w:t>
      </w:r>
      <w:r>
        <w:t xml:space="preserve"> </w:t>
      </w:r>
      <w:r>
        <w:rPr>
          <w:rFonts w:hint="eastAsia"/>
        </w:rPr>
        <w:t>мониторинга</w:t>
      </w:r>
      <w:r>
        <w:t xml:space="preserve"> </w:t>
      </w:r>
      <w:r>
        <w:rPr>
          <w:rFonts w:hint="eastAsia"/>
        </w:rPr>
        <w:t>Конвенции</w:t>
      </w:r>
      <w:r>
        <w:t xml:space="preserve"> </w:t>
      </w:r>
      <w:r>
        <w:rPr>
          <w:rFonts w:hint="eastAsia"/>
        </w:rPr>
        <w:t>Совета</w:t>
      </w:r>
      <w:r>
        <w:t xml:space="preserve"> </w:t>
      </w:r>
      <w:r>
        <w:rPr>
          <w:rFonts w:hint="eastAsia"/>
        </w:rPr>
        <w:t>Европы</w:t>
      </w:r>
      <w:r>
        <w:t xml:space="preserve"> </w:t>
      </w:r>
      <w:r>
        <w:rPr>
          <w:rFonts w:hint="eastAsia"/>
        </w:rPr>
        <w:t>по</w:t>
      </w:r>
      <w:r>
        <w:t xml:space="preserve"> </w:t>
      </w:r>
      <w:r>
        <w:rPr>
          <w:rFonts w:hint="eastAsia"/>
        </w:rPr>
        <w:t>предотвращению</w:t>
      </w:r>
      <w:r>
        <w:t xml:space="preserve"> </w:t>
      </w:r>
      <w:r>
        <w:rPr>
          <w:rFonts w:hint="eastAsia"/>
        </w:rPr>
        <w:t>и</w:t>
      </w:r>
      <w:r>
        <w:t xml:space="preserve"> </w:t>
      </w:r>
      <w:r>
        <w:rPr>
          <w:rFonts w:hint="eastAsia"/>
        </w:rPr>
        <w:t>борьбе</w:t>
      </w:r>
      <w:r>
        <w:t xml:space="preserve"> </w:t>
      </w:r>
      <w:r>
        <w:rPr>
          <w:rFonts w:hint="eastAsia"/>
        </w:rPr>
        <w:t>с</w:t>
      </w:r>
      <w:r>
        <w:t xml:space="preserve"> </w:t>
      </w:r>
      <w:r>
        <w:rPr>
          <w:rFonts w:hint="eastAsia"/>
        </w:rPr>
        <w:t>насилием</w:t>
      </w:r>
      <w:r>
        <w:t xml:space="preserve"> </w:t>
      </w:r>
      <w:r>
        <w:rPr>
          <w:rFonts w:hint="eastAsia"/>
        </w:rPr>
        <w:t>в</w:t>
      </w:r>
      <w:r>
        <w:t xml:space="preserve"> </w:t>
      </w:r>
      <w:r>
        <w:rPr>
          <w:rFonts w:hint="eastAsia"/>
        </w:rPr>
        <w:t>отношении</w:t>
      </w:r>
      <w:r>
        <w:t xml:space="preserve"> </w:t>
      </w:r>
      <w:r>
        <w:rPr>
          <w:rFonts w:hint="eastAsia"/>
        </w:rPr>
        <w:t>женщин</w:t>
      </w:r>
      <w:r>
        <w:t xml:space="preserve"> </w:t>
      </w:r>
      <w:r>
        <w:rPr>
          <w:rFonts w:hint="eastAsia"/>
        </w:rPr>
        <w:t>и</w:t>
      </w:r>
      <w:r>
        <w:t xml:space="preserve"> </w:t>
      </w:r>
      <w:r>
        <w:rPr>
          <w:rFonts w:hint="eastAsia"/>
        </w:rPr>
        <w:t>домашним</w:t>
      </w:r>
      <w:r>
        <w:t xml:space="preserve"> </w:t>
      </w:r>
      <w:r>
        <w:rPr>
          <w:rFonts w:hint="eastAsia"/>
        </w:rPr>
        <w:t>насилием</w:t>
      </w:r>
    </w:p>
    <w:p w14:paraId="23D09DD7" w14:textId="77777777" w:rsidR="00D14F23" w:rsidRDefault="00D14F23" w:rsidP="00D14F23"/>
    <w:p w14:paraId="1544169A" w14:textId="77777777" w:rsidR="00D14F23" w:rsidRDefault="00D14F23" w:rsidP="00D14F23">
      <w:r>
        <w:t xml:space="preserve">2.3. </w:t>
      </w:r>
      <w:r>
        <w:rPr>
          <w:rFonts w:hint="eastAsia"/>
        </w:rPr>
        <w:t>Национальные</w:t>
      </w:r>
      <w:r>
        <w:t xml:space="preserve"> </w:t>
      </w:r>
      <w:r>
        <w:rPr>
          <w:rFonts w:hint="eastAsia"/>
        </w:rPr>
        <w:t>механизмы</w:t>
      </w:r>
      <w:r>
        <w:t xml:space="preserve"> </w:t>
      </w:r>
      <w:r>
        <w:rPr>
          <w:rFonts w:hint="eastAsia"/>
        </w:rPr>
        <w:t>и</w:t>
      </w:r>
      <w:r>
        <w:t xml:space="preserve"> </w:t>
      </w:r>
      <w:r>
        <w:rPr>
          <w:rFonts w:hint="eastAsia"/>
        </w:rPr>
        <w:t>имплементационные</w:t>
      </w:r>
      <w:r>
        <w:t xml:space="preserve"> </w:t>
      </w:r>
      <w:r>
        <w:rPr>
          <w:rFonts w:hint="eastAsia"/>
        </w:rPr>
        <w:t>меры</w:t>
      </w:r>
      <w:r>
        <w:t xml:space="preserve"> </w:t>
      </w:r>
      <w:r>
        <w:rPr>
          <w:rFonts w:hint="eastAsia"/>
        </w:rPr>
        <w:t>государств</w:t>
      </w:r>
      <w:r>
        <w:t xml:space="preserve"> - </w:t>
      </w:r>
      <w:r>
        <w:rPr>
          <w:rFonts w:hint="eastAsia"/>
        </w:rPr>
        <w:t>участников</w:t>
      </w:r>
      <w:r>
        <w:t xml:space="preserve"> </w:t>
      </w:r>
      <w:r>
        <w:rPr>
          <w:rFonts w:hint="eastAsia"/>
        </w:rPr>
        <w:t>Конвенции</w:t>
      </w:r>
      <w:r>
        <w:t xml:space="preserve"> </w:t>
      </w:r>
      <w:r>
        <w:rPr>
          <w:rFonts w:hint="eastAsia"/>
        </w:rPr>
        <w:t>Совета</w:t>
      </w:r>
      <w:r>
        <w:t xml:space="preserve"> </w:t>
      </w:r>
      <w:r>
        <w:rPr>
          <w:rFonts w:hint="eastAsia"/>
        </w:rPr>
        <w:t>Европы</w:t>
      </w:r>
      <w:r>
        <w:t xml:space="preserve"> </w:t>
      </w:r>
      <w:r>
        <w:rPr>
          <w:rFonts w:hint="eastAsia"/>
        </w:rPr>
        <w:t>по</w:t>
      </w:r>
      <w:r>
        <w:t xml:space="preserve"> </w:t>
      </w:r>
      <w:r>
        <w:rPr>
          <w:rFonts w:hint="eastAsia"/>
        </w:rPr>
        <w:t>предотвращению</w:t>
      </w:r>
      <w:r>
        <w:t xml:space="preserve"> </w:t>
      </w:r>
      <w:r>
        <w:rPr>
          <w:rFonts w:hint="eastAsia"/>
        </w:rPr>
        <w:t>и</w:t>
      </w:r>
      <w:r>
        <w:t xml:space="preserve"> </w:t>
      </w:r>
      <w:r>
        <w:rPr>
          <w:rFonts w:hint="eastAsia"/>
        </w:rPr>
        <w:t>борьбе</w:t>
      </w:r>
      <w:r>
        <w:t xml:space="preserve"> </w:t>
      </w:r>
      <w:r>
        <w:rPr>
          <w:rFonts w:hint="eastAsia"/>
        </w:rPr>
        <w:t>с</w:t>
      </w:r>
      <w:r>
        <w:t xml:space="preserve"> </w:t>
      </w:r>
      <w:r>
        <w:rPr>
          <w:rFonts w:hint="eastAsia"/>
        </w:rPr>
        <w:t>насилием</w:t>
      </w:r>
      <w:r>
        <w:t xml:space="preserve"> </w:t>
      </w:r>
      <w:r>
        <w:rPr>
          <w:rFonts w:hint="eastAsia"/>
        </w:rPr>
        <w:t>в</w:t>
      </w:r>
      <w:r>
        <w:t xml:space="preserve"> </w:t>
      </w:r>
      <w:r>
        <w:rPr>
          <w:rFonts w:hint="eastAsia"/>
        </w:rPr>
        <w:t>отношении</w:t>
      </w:r>
      <w:r>
        <w:t xml:space="preserve"> </w:t>
      </w:r>
      <w:r>
        <w:rPr>
          <w:rFonts w:hint="eastAsia"/>
        </w:rPr>
        <w:t>женщин</w:t>
      </w:r>
      <w:r>
        <w:t xml:space="preserve"> </w:t>
      </w:r>
      <w:r>
        <w:rPr>
          <w:rFonts w:hint="eastAsia"/>
        </w:rPr>
        <w:t>и</w:t>
      </w:r>
      <w:r>
        <w:t xml:space="preserve"> </w:t>
      </w:r>
      <w:r>
        <w:rPr>
          <w:rFonts w:hint="eastAsia"/>
        </w:rPr>
        <w:t>домашним</w:t>
      </w:r>
      <w:r>
        <w:t xml:space="preserve"> </w:t>
      </w:r>
      <w:r>
        <w:rPr>
          <w:rFonts w:hint="eastAsia"/>
        </w:rPr>
        <w:t>насилием</w:t>
      </w:r>
    </w:p>
    <w:p w14:paraId="7023CF16" w14:textId="77777777" w:rsidR="00D14F23" w:rsidRDefault="00D14F23" w:rsidP="00D14F23"/>
    <w:p w14:paraId="28CC613A" w14:textId="77777777" w:rsidR="00D14F23" w:rsidRDefault="00D14F23" w:rsidP="00D14F23">
      <w:r>
        <w:rPr>
          <w:rFonts w:hint="eastAsia"/>
        </w:rPr>
        <w:t>ЗАКЛЮЧЕНИЕ</w:t>
      </w:r>
    </w:p>
    <w:p w14:paraId="43BAA6A4" w14:textId="77777777" w:rsidR="00D14F23" w:rsidRDefault="00D14F23" w:rsidP="00D14F23"/>
    <w:p w14:paraId="6A97C0BC" w14:textId="77777777" w:rsidR="00D14F23" w:rsidRDefault="00D14F23" w:rsidP="00D14F23">
      <w:r>
        <w:rPr>
          <w:rFonts w:hint="eastAsia"/>
        </w:rPr>
        <w:t>БИБЛИОГРАФИЧЕСКИЙ</w:t>
      </w:r>
      <w:r>
        <w:t xml:space="preserve"> </w:t>
      </w:r>
      <w:r>
        <w:rPr>
          <w:rFonts w:hint="eastAsia"/>
        </w:rPr>
        <w:t>СПИСОК</w:t>
      </w:r>
    </w:p>
    <w:p w14:paraId="5AC9E05C" w14:textId="77777777" w:rsidR="00D14F23" w:rsidRDefault="00D14F23" w:rsidP="00D14F23"/>
    <w:p w14:paraId="04FE0DAE" w14:textId="0DB11120" w:rsidR="00D14F23" w:rsidRPr="00D14F23" w:rsidRDefault="00D14F23" w:rsidP="00D14F23">
      <w:r>
        <w:t>205</w:t>
      </w:r>
    </w:p>
    <w:sectPr w:rsidR="00D14F23" w:rsidRPr="00D14F23" w:rsidSect="00595B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8F32" w14:textId="77777777" w:rsidR="00595B6C" w:rsidRDefault="00595B6C">
      <w:pPr>
        <w:spacing w:after="0" w:line="240" w:lineRule="auto"/>
      </w:pPr>
      <w:r>
        <w:separator/>
      </w:r>
    </w:p>
  </w:endnote>
  <w:endnote w:type="continuationSeparator" w:id="0">
    <w:p w14:paraId="45C8EE80" w14:textId="77777777" w:rsidR="00595B6C" w:rsidRDefault="0059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C3DE" w14:textId="77777777" w:rsidR="00595B6C" w:rsidRDefault="00595B6C"/>
    <w:p w14:paraId="0967FA96" w14:textId="77777777" w:rsidR="00595B6C" w:rsidRDefault="00595B6C"/>
    <w:p w14:paraId="75050549" w14:textId="77777777" w:rsidR="00595B6C" w:rsidRDefault="00595B6C"/>
    <w:p w14:paraId="5CA8B595" w14:textId="77777777" w:rsidR="00595B6C" w:rsidRDefault="00595B6C"/>
    <w:p w14:paraId="4F4AFCE7" w14:textId="77777777" w:rsidR="00595B6C" w:rsidRDefault="00595B6C"/>
    <w:p w14:paraId="0AD519B7" w14:textId="77777777" w:rsidR="00595B6C" w:rsidRDefault="00595B6C"/>
    <w:p w14:paraId="2C483542" w14:textId="77777777" w:rsidR="00595B6C" w:rsidRDefault="00595B6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EB48DE" wp14:editId="7C5745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BAA4" w14:textId="77777777" w:rsidR="00595B6C" w:rsidRDefault="00595B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B48D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EEBAA4" w14:textId="77777777" w:rsidR="00595B6C" w:rsidRDefault="00595B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2FEC28" w14:textId="77777777" w:rsidR="00595B6C" w:rsidRDefault="00595B6C"/>
    <w:p w14:paraId="6E83A9CC" w14:textId="77777777" w:rsidR="00595B6C" w:rsidRDefault="00595B6C"/>
    <w:p w14:paraId="4C15ED32" w14:textId="77777777" w:rsidR="00595B6C" w:rsidRDefault="00595B6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B071D48" wp14:editId="1AFB25F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10DA" w14:textId="77777777" w:rsidR="00595B6C" w:rsidRDefault="00595B6C"/>
                          <w:p w14:paraId="19E9600D" w14:textId="77777777" w:rsidR="00595B6C" w:rsidRDefault="00595B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71D4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4E10DA" w14:textId="77777777" w:rsidR="00595B6C" w:rsidRDefault="00595B6C"/>
                    <w:p w14:paraId="19E9600D" w14:textId="77777777" w:rsidR="00595B6C" w:rsidRDefault="00595B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397B33" w14:textId="77777777" w:rsidR="00595B6C" w:rsidRDefault="00595B6C"/>
    <w:p w14:paraId="3837F373" w14:textId="77777777" w:rsidR="00595B6C" w:rsidRDefault="00595B6C">
      <w:pPr>
        <w:rPr>
          <w:sz w:val="2"/>
          <w:szCs w:val="2"/>
        </w:rPr>
      </w:pPr>
    </w:p>
    <w:p w14:paraId="558344CA" w14:textId="77777777" w:rsidR="00595B6C" w:rsidRDefault="00595B6C"/>
    <w:p w14:paraId="27F2E295" w14:textId="77777777" w:rsidR="00595B6C" w:rsidRDefault="00595B6C">
      <w:pPr>
        <w:spacing w:after="0" w:line="240" w:lineRule="auto"/>
      </w:pPr>
    </w:p>
  </w:footnote>
  <w:footnote w:type="continuationSeparator" w:id="0">
    <w:p w14:paraId="04A9425F" w14:textId="77777777" w:rsidR="00595B6C" w:rsidRDefault="0059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6C"/>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61297</TotalTime>
  <Pages>2</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1603</cp:revision>
  <cp:lastPrinted>2009-02-06T05:36:00Z</cp:lastPrinted>
  <dcterms:created xsi:type="dcterms:W3CDTF">2024-01-07T13:43:00Z</dcterms:created>
  <dcterms:modified xsi:type="dcterms:W3CDTF">2024-04-08T09:00:00Z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