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05" w:rsidRDefault="00843B05" w:rsidP="00843B05">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3" w:hAnsi="CIDFont+F3" w:cs="CIDFont+F3"/>
          <w:kern w:val="0"/>
          <w:sz w:val="28"/>
          <w:szCs w:val="28"/>
          <w:lang w:eastAsia="ru-RU"/>
        </w:rPr>
        <w:t>Овчинніков Дмитро Володимирович</w:t>
      </w:r>
      <w:r>
        <w:rPr>
          <w:rFonts w:ascii="CIDFont+F4" w:hAnsi="CIDFont+F4" w:cs="CIDFont+F4"/>
          <w:kern w:val="0"/>
          <w:sz w:val="28"/>
          <w:szCs w:val="28"/>
          <w:lang w:eastAsia="ru-RU"/>
        </w:rPr>
        <w:t>, аспірант Національного</w:t>
      </w:r>
    </w:p>
    <w:p w:rsidR="00843B05" w:rsidRDefault="00843B05" w:rsidP="00843B05">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транспортного університету, тема дисертації: «Поліпшення показників</w:t>
      </w:r>
    </w:p>
    <w:p w:rsidR="00843B05" w:rsidRDefault="00843B05" w:rsidP="00843B05">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сучасних бензинових двигунів раціональним використанням добавки</w:t>
      </w:r>
    </w:p>
    <w:p w:rsidR="00843B05" w:rsidRDefault="00843B05" w:rsidP="00843B05">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біоетанолу до бензину», (142 Енергетичне машинобудування).</w:t>
      </w:r>
    </w:p>
    <w:p w:rsidR="00843B05" w:rsidRDefault="00843B05" w:rsidP="00843B05">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Спеціалізована вчена рада ДФ 26.059.003 в Національному</w:t>
      </w:r>
    </w:p>
    <w:p w:rsidR="004A5337" w:rsidRPr="00843B05" w:rsidRDefault="00843B05" w:rsidP="00843B05">
      <w:r>
        <w:rPr>
          <w:rFonts w:ascii="CIDFont+F4" w:hAnsi="CIDFont+F4" w:cs="CIDFont+F4"/>
          <w:kern w:val="0"/>
          <w:sz w:val="28"/>
          <w:szCs w:val="28"/>
          <w:lang w:eastAsia="ru-RU"/>
        </w:rPr>
        <w:t>транспортному університеті</w:t>
      </w:r>
    </w:p>
    <w:sectPr w:rsidR="004A5337" w:rsidRPr="00843B05"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3C8" w:rsidRDefault="007973C8">
      <w:pPr>
        <w:spacing w:after="0" w:line="240" w:lineRule="auto"/>
      </w:pPr>
      <w:r>
        <w:separator/>
      </w:r>
    </w:p>
  </w:endnote>
  <w:endnote w:type="continuationSeparator" w:id="0">
    <w:p w:rsidR="007973C8" w:rsidRDefault="00797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C8" w:rsidRDefault="00BA1C90">
    <w:pPr>
      <w:rPr>
        <w:sz w:val="2"/>
        <w:szCs w:val="2"/>
      </w:rPr>
    </w:pPr>
    <w:r w:rsidRPr="00BA1C9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7973C8" w:rsidRDefault="00BA1C90">
                <w:pPr>
                  <w:spacing w:line="240" w:lineRule="auto"/>
                </w:pPr>
                <w:fldSimple w:instr=" PAGE \* MERGEFORMAT ">
                  <w:r w:rsidR="007973C8">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C8" w:rsidRDefault="00BA1C90">
    <w:pPr>
      <w:rPr>
        <w:sz w:val="2"/>
        <w:szCs w:val="2"/>
      </w:rPr>
    </w:pPr>
    <w:r w:rsidRPr="00BA1C9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7973C8" w:rsidRDefault="00BA1C90">
                <w:pPr>
                  <w:spacing w:line="240" w:lineRule="auto"/>
                </w:pPr>
                <w:fldSimple w:instr=" PAGE \* MERGEFORMAT ">
                  <w:r w:rsidR="00843B05" w:rsidRPr="00843B05">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3C8" w:rsidRDefault="007973C8"/>
    <w:p w:rsidR="007973C8" w:rsidRDefault="007973C8"/>
    <w:p w:rsidR="007973C8" w:rsidRDefault="007973C8"/>
    <w:p w:rsidR="007973C8" w:rsidRDefault="007973C8"/>
    <w:p w:rsidR="007973C8" w:rsidRDefault="007973C8"/>
    <w:p w:rsidR="007973C8" w:rsidRDefault="007973C8"/>
    <w:p w:rsidR="007973C8" w:rsidRDefault="00BA1C90">
      <w:pPr>
        <w:rPr>
          <w:sz w:val="2"/>
          <w:szCs w:val="2"/>
        </w:rPr>
      </w:pPr>
      <w:r w:rsidRPr="00BA1C9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7973C8" w:rsidRDefault="00BA1C90">
                  <w:pPr>
                    <w:spacing w:line="240" w:lineRule="auto"/>
                  </w:pPr>
                  <w:fldSimple w:instr=" PAGE \* MERGEFORMAT ">
                    <w:r w:rsidR="00EA6EA6" w:rsidRPr="00EA6EA6">
                      <w:rPr>
                        <w:rStyle w:val="afffff9"/>
                        <w:b w:val="0"/>
                        <w:bCs w:val="0"/>
                        <w:noProof/>
                      </w:rPr>
                      <w:t>7</w:t>
                    </w:r>
                  </w:fldSimple>
                </w:p>
              </w:txbxContent>
            </v:textbox>
            <w10:wrap anchorx="page" anchory="page"/>
          </v:shape>
        </w:pict>
      </w:r>
    </w:p>
    <w:p w:rsidR="007973C8" w:rsidRDefault="007973C8"/>
    <w:p w:rsidR="007973C8" w:rsidRDefault="007973C8"/>
    <w:p w:rsidR="007973C8" w:rsidRDefault="00BA1C90">
      <w:pPr>
        <w:rPr>
          <w:sz w:val="2"/>
          <w:szCs w:val="2"/>
        </w:rPr>
      </w:pPr>
      <w:r w:rsidRPr="00BA1C9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7973C8" w:rsidRDefault="007973C8"/>
                <w:p w:rsidR="007973C8" w:rsidRDefault="00BA1C90">
                  <w:pPr>
                    <w:pStyle w:val="1ffffff7"/>
                    <w:spacing w:line="240" w:lineRule="auto"/>
                  </w:pPr>
                  <w:fldSimple w:instr=" PAGE \* MERGEFORMAT ">
                    <w:r w:rsidR="00EA6EA6" w:rsidRPr="00EA6EA6">
                      <w:rPr>
                        <w:rStyle w:val="3b"/>
                        <w:noProof/>
                      </w:rPr>
                      <w:t>7</w:t>
                    </w:r>
                  </w:fldSimple>
                </w:p>
              </w:txbxContent>
            </v:textbox>
            <w10:wrap anchorx="page" anchory="page"/>
          </v:shape>
        </w:pict>
      </w:r>
    </w:p>
    <w:p w:rsidR="007973C8" w:rsidRDefault="007973C8"/>
    <w:p w:rsidR="007973C8" w:rsidRDefault="007973C8">
      <w:pPr>
        <w:rPr>
          <w:sz w:val="2"/>
          <w:szCs w:val="2"/>
        </w:rPr>
      </w:pPr>
    </w:p>
    <w:p w:rsidR="007973C8" w:rsidRDefault="007973C8"/>
    <w:p w:rsidR="007973C8" w:rsidRDefault="007973C8">
      <w:pPr>
        <w:spacing w:after="0" w:line="240" w:lineRule="auto"/>
      </w:pPr>
    </w:p>
  </w:footnote>
  <w:footnote w:type="continuationSeparator" w:id="0">
    <w:p w:rsidR="007973C8" w:rsidRDefault="007973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9E" w:rsidRDefault="008E179E">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9E" w:rsidRDefault="008E179E">
    <w:pPr>
      <w:rPr>
        <w:sz w:val="2"/>
        <w:szCs w:val="2"/>
      </w:rPr>
    </w:pPr>
  </w:p>
  <w:p w:rsidR="007973C8" w:rsidRPr="005856C0" w:rsidRDefault="00DE4076" w:rsidP="005856C0">
    <w:pPr>
      <w:pStyle w:val="affffffff6"/>
      <w:jc w:val="center"/>
    </w:pPr>
    <w:r>
      <w:rPr>
        <w:rFonts w:ascii="Verdana" w:hAnsi="Verdana" w:cs="Verdana"/>
        <w:color w:val="FF0000"/>
      </w:rPr>
      <w:t>Для</w:t>
    </w:r>
    <w:r w:rsidR="007973C8">
      <w:rPr>
        <w:rFonts w:ascii="Verdana" w:hAnsi="Verdana" w:cs="Verdana"/>
        <w:color w:val="FF0000"/>
      </w:rPr>
      <w:t xml:space="preserve"> </w:t>
    </w:r>
    <w:r w:rsidR="007973C8"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7973C8" w:rsidRPr="00403FC6">
        <w:rPr>
          <w:rStyle w:val="a8"/>
          <w:rFonts w:ascii="Verdana" w:hAnsi="Verdana" w:cs="Verdana"/>
        </w:rPr>
        <w:t>http</w:t>
      </w:r>
      <w:r w:rsidR="007973C8" w:rsidRPr="00403FC6">
        <w:rPr>
          <w:rStyle w:val="a8"/>
          <w:rFonts w:ascii="Verdana" w:hAnsi="Verdana" w:cs="Verdana"/>
          <w:lang w:val="en-US"/>
        </w:rPr>
        <w:t>s</w:t>
      </w:r>
      <w:r w:rsidR="007973C8"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8A7B09"/>
    <w:multiLevelType w:val="multilevel"/>
    <w:tmpl w:val="AFD27B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B01C01"/>
    <w:multiLevelType w:val="multilevel"/>
    <w:tmpl w:val="1C123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87942AD"/>
    <w:multiLevelType w:val="multilevel"/>
    <w:tmpl w:val="6AF0D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F987E2A"/>
    <w:multiLevelType w:val="multilevel"/>
    <w:tmpl w:val="BB4CE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E23326"/>
    <w:multiLevelType w:val="multilevel"/>
    <w:tmpl w:val="DEE22C2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3">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4">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5">
    <w:nsid w:val="17C46E80"/>
    <w:multiLevelType w:val="multilevel"/>
    <w:tmpl w:val="F52ACD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9272B80"/>
    <w:multiLevelType w:val="multilevel"/>
    <w:tmpl w:val="FF004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B523D67"/>
    <w:multiLevelType w:val="multilevel"/>
    <w:tmpl w:val="BADABF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0980D5D"/>
    <w:multiLevelType w:val="multilevel"/>
    <w:tmpl w:val="B91AD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17414E7"/>
    <w:multiLevelType w:val="multilevel"/>
    <w:tmpl w:val="50CCFD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1">
    <w:nsid w:val="2BA752DB"/>
    <w:multiLevelType w:val="multilevel"/>
    <w:tmpl w:val="C5968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29D69A5"/>
    <w:multiLevelType w:val="multilevel"/>
    <w:tmpl w:val="52B8DFA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2FF032F"/>
    <w:multiLevelType w:val="multilevel"/>
    <w:tmpl w:val="8C10C4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3E904A0"/>
    <w:multiLevelType w:val="multilevel"/>
    <w:tmpl w:val="180CF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4912983"/>
    <w:multiLevelType w:val="multilevel"/>
    <w:tmpl w:val="70FC1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7FE17A4"/>
    <w:multiLevelType w:val="multilevel"/>
    <w:tmpl w:val="2DBCF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FC20B3D"/>
    <w:multiLevelType w:val="multilevel"/>
    <w:tmpl w:val="B6684BB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0">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1">
    <w:nsid w:val="54A1618A"/>
    <w:multiLevelType w:val="multilevel"/>
    <w:tmpl w:val="4B1CFB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98918A9"/>
    <w:multiLevelType w:val="multilevel"/>
    <w:tmpl w:val="8EA02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A7D287C"/>
    <w:multiLevelType w:val="multilevel"/>
    <w:tmpl w:val="970AD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DC1742F"/>
    <w:multiLevelType w:val="multilevel"/>
    <w:tmpl w:val="1E9A4A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0904D20"/>
    <w:multiLevelType w:val="multilevel"/>
    <w:tmpl w:val="29A04F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92D3C48"/>
    <w:multiLevelType w:val="multilevel"/>
    <w:tmpl w:val="9F203A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BBA1F9A"/>
    <w:multiLevelType w:val="multilevel"/>
    <w:tmpl w:val="2B40B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042603"/>
    <w:multiLevelType w:val="multilevel"/>
    <w:tmpl w:val="02281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10">
    <w:nsid w:val="79743A74"/>
    <w:multiLevelType w:val="multilevel"/>
    <w:tmpl w:val="7A7EA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8"/>
  </w:num>
  <w:num w:numId="7">
    <w:abstractNumId w:val="81"/>
  </w:num>
  <w:num w:numId="8">
    <w:abstractNumId w:val="110"/>
  </w:num>
  <w:num w:numId="9">
    <w:abstractNumId w:val="104"/>
  </w:num>
  <w:num w:numId="10">
    <w:abstractNumId w:val="92"/>
  </w:num>
  <w:num w:numId="11">
    <w:abstractNumId w:val="87"/>
  </w:num>
  <w:num w:numId="12">
    <w:abstractNumId w:val="71"/>
  </w:num>
  <w:num w:numId="13">
    <w:abstractNumId w:val="107"/>
  </w:num>
  <w:num w:numId="14">
    <w:abstractNumId w:val="85"/>
  </w:num>
  <w:num w:numId="15">
    <w:abstractNumId w:val="97"/>
  </w:num>
  <w:num w:numId="16">
    <w:abstractNumId w:val="76"/>
  </w:num>
  <w:num w:numId="17">
    <w:abstractNumId w:val="79"/>
  </w:num>
  <w:num w:numId="18">
    <w:abstractNumId w:val="102"/>
  </w:num>
  <w:num w:numId="19">
    <w:abstractNumId w:val="93"/>
  </w:num>
  <w:num w:numId="20">
    <w:abstractNumId w:val="108"/>
  </w:num>
  <w:num w:numId="21">
    <w:abstractNumId w:val="89"/>
  </w:num>
  <w:num w:numId="22">
    <w:abstractNumId w:val="88"/>
  </w:num>
  <w:num w:numId="23">
    <w:abstractNumId w:val="94"/>
  </w:num>
  <w:num w:numId="24">
    <w:abstractNumId w:val="91"/>
  </w:num>
  <w:num w:numId="25">
    <w:abstractNumId w:val="105"/>
  </w:num>
  <w:num w:numId="26">
    <w:abstractNumId w:val="72"/>
  </w:num>
  <w:num w:numId="27">
    <w:abstractNumId w:val="95"/>
  </w:num>
  <w:num w:numId="28">
    <w:abstractNumId w:val="101"/>
  </w:num>
  <w:num w:numId="29">
    <w:abstractNumId w:val="106"/>
  </w:num>
  <w:num w:numId="30">
    <w:abstractNumId w:val="86"/>
  </w:num>
  <w:num w:numId="31">
    <w:abstractNumId w:val="10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827"/>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1E8"/>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D3210-9981-4589-9733-DABDA51CC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49</Words>
  <Characters>281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cp:revision>
  <cp:lastPrinted>2009-02-06T05:36:00Z</cp:lastPrinted>
  <dcterms:created xsi:type="dcterms:W3CDTF">2021-11-10T10:19:00Z</dcterms:created>
  <dcterms:modified xsi:type="dcterms:W3CDTF">2021-11-10T12:12:00Z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