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FE18B8" w:rsidRDefault="00FE18B8" w:rsidP="00FE18B8">
      <w:r w:rsidRPr="00495382">
        <w:rPr>
          <w:rFonts w:ascii="Times New Roman" w:eastAsia="Times New Roman" w:hAnsi="Times New Roman" w:cs="Times New Roman"/>
          <w:b/>
          <w:sz w:val="24"/>
          <w:szCs w:val="24"/>
          <w:lang w:eastAsia="ru-RU"/>
        </w:rPr>
        <w:t>Даник Вадим Вікторович</w:t>
      </w:r>
      <w:r w:rsidRPr="00495382">
        <w:rPr>
          <w:rFonts w:ascii="Times New Roman" w:eastAsia="Times New Roman" w:hAnsi="Times New Roman" w:cs="Times New Roman"/>
          <w:sz w:val="24"/>
          <w:szCs w:val="24"/>
          <w:lang w:eastAsia="ru-RU"/>
        </w:rPr>
        <w:t>, директор крюїнгового товариства з обмеженою відповідальністю «ПРАЙД МАРІН ЕЖЕНСІ» (м. Херсон). Назва дисертації:</w:t>
      </w:r>
      <w:r w:rsidRPr="00495382">
        <w:rPr>
          <w:rFonts w:ascii="Times New Roman" w:eastAsia="Times New Roman" w:hAnsi="Times New Roman" w:cs="Times New Roman"/>
          <w:b/>
          <w:i/>
          <w:sz w:val="24"/>
          <w:szCs w:val="24"/>
          <w:lang w:eastAsia="ru-RU"/>
        </w:rPr>
        <w:t xml:space="preserve"> </w:t>
      </w:r>
      <w:r w:rsidRPr="00495382">
        <w:rPr>
          <w:rFonts w:ascii="Times New Roman" w:eastAsia="Times New Roman" w:hAnsi="Times New Roman" w:cs="Times New Roman"/>
          <w:sz w:val="24"/>
          <w:szCs w:val="24"/>
          <w:lang w:eastAsia="ru-RU"/>
        </w:rPr>
        <w:t xml:space="preserve">«Підвищення ефективності процесів керування судновими комбінованими пропульсивними комплексами». Шифр та назва спеціальності </w:t>
      </w:r>
      <w:r w:rsidRPr="00495382">
        <w:rPr>
          <w:rFonts w:ascii="Times New Roman" w:eastAsia="Times New Roman" w:hAnsi="Times New Roman" w:cs="Times New Roman"/>
          <w:i/>
          <w:sz w:val="24"/>
          <w:szCs w:val="24"/>
          <w:lang w:eastAsia="ru-RU"/>
        </w:rPr>
        <w:t>-</w:t>
      </w:r>
      <w:r w:rsidRPr="00495382">
        <w:rPr>
          <w:rFonts w:ascii="Times New Roman" w:eastAsia="Times New Roman" w:hAnsi="Times New Roman" w:cs="Times New Roman"/>
          <w:iCs/>
          <w:sz w:val="24"/>
          <w:szCs w:val="24"/>
          <w:lang w:eastAsia="ru-RU"/>
        </w:rPr>
        <w:t xml:space="preserve"> </w:t>
      </w:r>
      <w:r w:rsidRPr="00495382">
        <w:rPr>
          <w:rFonts w:ascii="Times New Roman" w:eastAsia="Times New Roman" w:hAnsi="Times New Roman" w:cs="Times New Roman"/>
          <w:sz w:val="24"/>
          <w:szCs w:val="24"/>
          <w:lang w:eastAsia="ru-RU"/>
        </w:rPr>
        <w:t>05.13.07 – автоматизація процесів керування. Спецрада</w:t>
      </w:r>
      <w:r w:rsidRPr="00495382">
        <w:rPr>
          <w:rFonts w:ascii="Times New Roman" w:eastAsia="Times New Roman" w:hAnsi="Times New Roman" w:cs="Times New Roman"/>
          <w:b/>
          <w:i/>
          <w:sz w:val="24"/>
          <w:szCs w:val="24"/>
          <w:lang w:eastAsia="ru-RU"/>
        </w:rPr>
        <w:t xml:space="preserve"> </w:t>
      </w:r>
      <w:r w:rsidRPr="00495382">
        <w:rPr>
          <w:rFonts w:ascii="Times New Roman" w:eastAsia="Times New Roman" w:hAnsi="Times New Roman" w:cs="Times New Roman"/>
          <w:sz w:val="24"/>
          <w:szCs w:val="24"/>
          <w:lang w:eastAsia="ru-RU"/>
        </w:rPr>
        <w:t>Д67.052.01 Херсонського національного технічного університету</w:t>
      </w:r>
    </w:p>
    <w:sectPr w:rsidR="00706318" w:rsidRPr="00FE18B8"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FE18B8" w:rsidRPr="00FE18B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A7384-B1D3-4109-A9C7-DD0082BE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261</cp:revision>
  <cp:lastPrinted>2009-02-06T05:36:00Z</cp:lastPrinted>
  <dcterms:created xsi:type="dcterms:W3CDTF">2020-11-12T19:39:00Z</dcterms:created>
  <dcterms:modified xsi:type="dcterms:W3CDTF">2020-11-18T12:22:00Z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