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99" w:rsidRPr="00FD1499" w:rsidRDefault="00FD1499" w:rsidP="00FD1499">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FD1499">
        <w:rPr>
          <w:rFonts w:ascii="Arial" w:hAnsi="Arial" w:cs="Arial"/>
          <w:b/>
          <w:bCs/>
          <w:color w:val="000000"/>
          <w:kern w:val="0"/>
          <w:sz w:val="28"/>
          <w:szCs w:val="28"/>
          <w:lang w:eastAsia="ru-RU"/>
        </w:rPr>
        <w:t>Лисенко Юрій</w:t>
      </w:r>
      <w:r w:rsidRPr="00FD1499">
        <w:rPr>
          <w:rFonts w:ascii="Arial" w:hAnsi="Arial" w:cs="Arial"/>
          <w:color w:val="000000"/>
          <w:kern w:val="0"/>
          <w:sz w:val="28"/>
          <w:szCs w:val="28"/>
          <w:lang w:eastAsia="ru-RU"/>
        </w:rPr>
        <w:t>, лікар-фізіотерапевт Повітова лікарня м. Шпротова Республіка Польща, тема дисертації: «Реабілітація хворих на розсіяний склероз, ускладнений міофасціальним больовим синдромом», (227 Фізична терапія, ерготерапія).Спеціалізована вчена рада ДФ20.051.021 у ДВНЗ «Прикарпатський національний університет імені Василя Стефаника» (м. Івано</w:t>
      </w:r>
    </w:p>
    <w:p w:rsidR="00D333D3" w:rsidRPr="00FD1499" w:rsidRDefault="00D333D3" w:rsidP="00FD1499"/>
    <w:sectPr w:rsidR="00D333D3" w:rsidRPr="00FD149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FD1499" w:rsidRPr="00FD14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3D908-E201-497A-8370-D42BD785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2021-11-21T22:38:00Z</dcterms:created>
  <dcterms:modified xsi:type="dcterms:W3CDTF">2021-11-22T00:27:00Z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