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576" w:rsidRPr="00782576" w:rsidRDefault="00782576" w:rsidP="00782576">
      <w:pPr>
        <w:rPr>
          <w:rFonts w:ascii="Times New Roman" w:eastAsia="Times New Roman" w:hAnsi="Times New Roman" w:cs="Times New Roman"/>
          <w:kern w:val="0"/>
          <w:sz w:val="28"/>
          <w:szCs w:val="28"/>
          <w:lang w:eastAsia="ru-RU"/>
        </w:rPr>
      </w:pPr>
      <w:r w:rsidRPr="00782576">
        <w:rPr>
          <w:rFonts w:ascii="Times New Roman" w:eastAsia="Times New Roman" w:hAnsi="Times New Roman" w:cs="Times New Roman" w:hint="eastAsia"/>
          <w:kern w:val="0"/>
          <w:sz w:val="28"/>
          <w:szCs w:val="28"/>
          <w:lang w:eastAsia="ru-RU"/>
        </w:rPr>
        <w:t>Коваль</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Олександр</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Васильович</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старший</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викладач</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кафедри</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безпеки</w:t>
      </w:r>
    </w:p>
    <w:p w:rsidR="00782576" w:rsidRPr="00782576" w:rsidRDefault="00782576" w:rsidP="00782576">
      <w:pPr>
        <w:rPr>
          <w:rFonts w:ascii="Times New Roman" w:eastAsia="Times New Roman" w:hAnsi="Times New Roman" w:cs="Times New Roman"/>
          <w:kern w:val="0"/>
          <w:sz w:val="28"/>
          <w:szCs w:val="28"/>
          <w:lang w:eastAsia="ru-RU"/>
        </w:rPr>
      </w:pPr>
      <w:r w:rsidRPr="00782576">
        <w:rPr>
          <w:rFonts w:ascii="Times New Roman" w:eastAsia="Times New Roman" w:hAnsi="Times New Roman" w:cs="Times New Roman" w:hint="eastAsia"/>
          <w:kern w:val="0"/>
          <w:sz w:val="28"/>
          <w:szCs w:val="28"/>
          <w:lang w:eastAsia="ru-RU"/>
        </w:rPr>
        <w:t>життєдіяльності</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та</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фізичного</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виховання</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Навчально</w:t>
      </w:r>
      <w:r w:rsidRPr="00782576">
        <w:rPr>
          <w:rFonts w:ascii="Times New Roman" w:eastAsia="Times New Roman" w:hAnsi="Times New Roman" w:cs="Times New Roman"/>
          <w:kern w:val="0"/>
          <w:sz w:val="28"/>
          <w:szCs w:val="28"/>
          <w:lang w:eastAsia="ru-RU"/>
        </w:rPr>
        <w:t>-</w:t>
      </w:r>
      <w:r w:rsidRPr="00782576">
        <w:rPr>
          <w:rFonts w:ascii="Times New Roman" w:eastAsia="Times New Roman" w:hAnsi="Times New Roman" w:cs="Times New Roman" w:hint="eastAsia"/>
          <w:kern w:val="0"/>
          <w:sz w:val="28"/>
          <w:szCs w:val="28"/>
          <w:lang w:eastAsia="ru-RU"/>
        </w:rPr>
        <w:t>наукового</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інституту</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захисту</w:t>
      </w:r>
    </w:p>
    <w:p w:rsidR="00782576" w:rsidRPr="00782576" w:rsidRDefault="00782576" w:rsidP="00782576">
      <w:pPr>
        <w:rPr>
          <w:rFonts w:ascii="Times New Roman" w:eastAsia="Times New Roman" w:hAnsi="Times New Roman" w:cs="Times New Roman"/>
          <w:kern w:val="0"/>
          <w:sz w:val="28"/>
          <w:szCs w:val="28"/>
          <w:lang w:eastAsia="ru-RU"/>
        </w:rPr>
      </w:pPr>
      <w:r w:rsidRPr="00782576">
        <w:rPr>
          <w:rFonts w:ascii="Times New Roman" w:eastAsia="Times New Roman" w:hAnsi="Times New Roman" w:cs="Times New Roman" w:hint="eastAsia"/>
          <w:kern w:val="0"/>
          <w:sz w:val="28"/>
          <w:szCs w:val="28"/>
          <w:lang w:eastAsia="ru-RU"/>
        </w:rPr>
        <w:t>інформації</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Державного</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університету</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інформаційно</w:t>
      </w:r>
      <w:r w:rsidRPr="00782576">
        <w:rPr>
          <w:rFonts w:ascii="Times New Roman" w:eastAsia="Times New Roman" w:hAnsi="Times New Roman" w:cs="Times New Roman"/>
          <w:kern w:val="0"/>
          <w:sz w:val="28"/>
          <w:szCs w:val="28"/>
          <w:lang w:eastAsia="ru-RU"/>
        </w:rPr>
        <w:t>-</w:t>
      </w:r>
      <w:r w:rsidRPr="00782576">
        <w:rPr>
          <w:rFonts w:ascii="Times New Roman" w:eastAsia="Times New Roman" w:hAnsi="Times New Roman" w:cs="Times New Roman" w:hint="eastAsia"/>
          <w:kern w:val="0"/>
          <w:sz w:val="28"/>
          <w:szCs w:val="28"/>
          <w:lang w:eastAsia="ru-RU"/>
        </w:rPr>
        <w:t>комунікаційних</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технологій</w:t>
      </w:r>
      <w:r w:rsidRPr="00782576">
        <w:rPr>
          <w:rFonts w:ascii="Times New Roman" w:eastAsia="Times New Roman" w:hAnsi="Times New Roman" w:cs="Times New Roman"/>
          <w:kern w:val="0"/>
          <w:sz w:val="28"/>
          <w:szCs w:val="28"/>
          <w:lang w:eastAsia="ru-RU"/>
        </w:rPr>
        <w:t>.</w:t>
      </w:r>
    </w:p>
    <w:p w:rsidR="00782576" w:rsidRPr="00782576" w:rsidRDefault="00782576" w:rsidP="00782576">
      <w:pPr>
        <w:rPr>
          <w:rFonts w:ascii="Times New Roman" w:eastAsia="Times New Roman" w:hAnsi="Times New Roman" w:cs="Times New Roman"/>
          <w:kern w:val="0"/>
          <w:sz w:val="28"/>
          <w:szCs w:val="28"/>
          <w:lang w:eastAsia="ru-RU"/>
        </w:rPr>
      </w:pPr>
      <w:r w:rsidRPr="00782576">
        <w:rPr>
          <w:rFonts w:ascii="Times New Roman" w:eastAsia="Times New Roman" w:hAnsi="Times New Roman" w:cs="Times New Roman" w:hint="eastAsia"/>
          <w:kern w:val="0"/>
          <w:sz w:val="28"/>
          <w:szCs w:val="28"/>
          <w:lang w:eastAsia="ru-RU"/>
        </w:rPr>
        <w:t>Назва</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дисертації</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«Державна</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кадрова</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політика</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у</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Збройних</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Силах</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України</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в</w:t>
      </w:r>
    </w:p>
    <w:p w:rsidR="00782576" w:rsidRPr="00782576" w:rsidRDefault="00782576" w:rsidP="00782576">
      <w:pPr>
        <w:rPr>
          <w:rFonts w:ascii="Times New Roman" w:eastAsia="Times New Roman" w:hAnsi="Times New Roman" w:cs="Times New Roman"/>
          <w:kern w:val="0"/>
          <w:sz w:val="28"/>
          <w:szCs w:val="28"/>
          <w:lang w:eastAsia="ru-RU"/>
        </w:rPr>
      </w:pPr>
      <w:r w:rsidRPr="00782576">
        <w:rPr>
          <w:rFonts w:ascii="Times New Roman" w:eastAsia="Times New Roman" w:hAnsi="Times New Roman" w:cs="Times New Roman" w:hint="eastAsia"/>
          <w:kern w:val="0"/>
          <w:sz w:val="28"/>
          <w:szCs w:val="28"/>
          <w:lang w:eastAsia="ru-RU"/>
        </w:rPr>
        <w:t>умовах</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сучасних</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викликів»</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Шифр</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та</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назва</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спеціальності</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w:t>
      </w:r>
      <w:r w:rsidRPr="00782576">
        <w:rPr>
          <w:rFonts w:ascii="Times New Roman" w:eastAsia="Times New Roman" w:hAnsi="Times New Roman" w:cs="Times New Roman"/>
          <w:kern w:val="0"/>
          <w:sz w:val="28"/>
          <w:szCs w:val="28"/>
          <w:lang w:eastAsia="ru-RU"/>
        </w:rPr>
        <w:t xml:space="preserve"> 25.00.02 </w:t>
      </w:r>
      <w:r w:rsidRPr="00782576">
        <w:rPr>
          <w:rFonts w:ascii="Times New Roman" w:eastAsia="Times New Roman" w:hAnsi="Times New Roman" w:cs="Times New Roman" w:hint="eastAsia"/>
          <w:kern w:val="0"/>
          <w:sz w:val="28"/>
          <w:szCs w:val="28"/>
          <w:lang w:eastAsia="ru-RU"/>
        </w:rPr>
        <w:t>«Механізми</w:t>
      </w:r>
    </w:p>
    <w:p w:rsidR="00782576" w:rsidRPr="00782576" w:rsidRDefault="00782576" w:rsidP="00782576">
      <w:pPr>
        <w:rPr>
          <w:rFonts w:ascii="Times New Roman" w:eastAsia="Times New Roman" w:hAnsi="Times New Roman" w:cs="Times New Roman"/>
          <w:kern w:val="0"/>
          <w:sz w:val="28"/>
          <w:szCs w:val="28"/>
          <w:lang w:eastAsia="ru-RU"/>
        </w:rPr>
      </w:pPr>
      <w:r w:rsidRPr="00782576">
        <w:rPr>
          <w:rFonts w:ascii="Times New Roman" w:eastAsia="Times New Roman" w:hAnsi="Times New Roman" w:cs="Times New Roman" w:hint="eastAsia"/>
          <w:kern w:val="0"/>
          <w:sz w:val="28"/>
          <w:szCs w:val="28"/>
          <w:lang w:eastAsia="ru-RU"/>
        </w:rPr>
        <w:t>державного</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управління»</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Докторська</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рада</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Д</w:t>
      </w:r>
      <w:r w:rsidRPr="00782576">
        <w:rPr>
          <w:rFonts w:ascii="Times New Roman" w:eastAsia="Times New Roman" w:hAnsi="Times New Roman" w:cs="Times New Roman"/>
          <w:kern w:val="0"/>
          <w:sz w:val="28"/>
          <w:szCs w:val="28"/>
          <w:lang w:eastAsia="ru-RU"/>
        </w:rPr>
        <w:t xml:space="preserve"> 26.861.07 </w:t>
      </w:r>
      <w:r w:rsidRPr="00782576">
        <w:rPr>
          <w:rFonts w:ascii="Times New Roman" w:eastAsia="Times New Roman" w:hAnsi="Times New Roman" w:cs="Times New Roman" w:hint="eastAsia"/>
          <w:kern w:val="0"/>
          <w:sz w:val="28"/>
          <w:szCs w:val="28"/>
          <w:lang w:eastAsia="ru-RU"/>
        </w:rPr>
        <w:t>Державного</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університету</w:t>
      </w:r>
    </w:p>
    <w:p w:rsidR="00167694" w:rsidRPr="00782576" w:rsidRDefault="00782576" w:rsidP="00782576">
      <w:r w:rsidRPr="00782576">
        <w:rPr>
          <w:rFonts w:ascii="Times New Roman" w:eastAsia="Times New Roman" w:hAnsi="Times New Roman" w:cs="Times New Roman" w:hint="eastAsia"/>
          <w:kern w:val="0"/>
          <w:sz w:val="28"/>
          <w:szCs w:val="28"/>
          <w:lang w:eastAsia="ru-RU"/>
        </w:rPr>
        <w:t>інформаційно</w:t>
      </w:r>
      <w:r w:rsidRPr="00782576">
        <w:rPr>
          <w:rFonts w:ascii="Times New Roman" w:eastAsia="Times New Roman" w:hAnsi="Times New Roman" w:cs="Times New Roman"/>
          <w:kern w:val="0"/>
          <w:sz w:val="28"/>
          <w:szCs w:val="28"/>
          <w:lang w:eastAsia="ru-RU"/>
        </w:rPr>
        <w:t>-</w:t>
      </w:r>
      <w:r w:rsidRPr="00782576">
        <w:rPr>
          <w:rFonts w:ascii="Times New Roman" w:eastAsia="Times New Roman" w:hAnsi="Times New Roman" w:cs="Times New Roman" w:hint="eastAsia"/>
          <w:kern w:val="0"/>
          <w:sz w:val="28"/>
          <w:szCs w:val="28"/>
          <w:lang w:eastAsia="ru-RU"/>
        </w:rPr>
        <w:t>комунікаційних</w:t>
      </w:r>
      <w:r w:rsidRPr="00782576">
        <w:rPr>
          <w:rFonts w:ascii="Times New Roman" w:eastAsia="Times New Roman" w:hAnsi="Times New Roman" w:cs="Times New Roman"/>
          <w:kern w:val="0"/>
          <w:sz w:val="28"/>
          <w:szCs w:val="28"/>
          <w:lang w:eastAsia="ru-RU"/>
        </w:rPr>
        <w:t xml:space="preserve"> </w:t>
      </w:r>
      <w:r w:rsidRPr="00782576">
        <w:rPr>
          <w:rFonts w:ascii="Times New Roman" w:eastAsia="Times New Roman" w:hAnsi="Times New Roman" w:cs="Times New Roman" w:hint="eastAsia"/>
          <w:kern w:val="0"/>
          <w:sz w:val="28"/>
          <w:szCs w:val="28"/>
          <w:lang w:eastAsia="ru-RU"/>
        </w:rPr>
        <w:t>технологій</w:t>
      </w:r>
      <w:bookmarkStart w:id="0" w:name="_GoBack"/>
      <w:bookmarkEnd w:id="0"/>
    </w:p>
    <w:sectPr w:rsidR="00167694" w:rsidRPr="00782576"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AA1" w:rsidRDefault="00607AA1">
      <w:pPr>
        <w:spacing w:after="0" w:line="240" w:lineRule="auto"/>
      </w:pPr>
      <w:r>
        <w:separator/>
      </w:r>
    </w:p>
  </w:endnote>
  <w:endnote w:type="continuationSeparator" w:id="0">
    <w:p w:rsidR="00607AA1" w:rsidRDefault="0060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AA1" w:rsidRDefault="00607AA1"/>
    <w:p w:rsidR="00607AA1" w:rsidRDefault="00607AA1"/>
    <w:p w:rsidR="00607AA1" w:rsidRDefault="00607AA1"/>
    <w:p w:rsidR="00607AA1" w:rsidRDefault="00607AA1"/>
    <w:p w:rsidR="00607AA1" w:rsidRDefault="00607AA1"/>
    <w:p w:rsidR="00607AA1" w:rsidRDefault="00607AA1"/>
    <w:p w:rsidR="00607AA1" w:rsidRDefault="00607AA1">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AA1" w:rsidRDefault="00607AA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607AA1" w:rsidRDefault="00607AA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607AA1" w:rsidRDefault="00607AA1"/>
    <w:p w:rsidR="00607AA1" w:rsidRDefault="00607AA1"/>
    <w:p w:rsidR="00607AA1" w:rsidRDefault="00607AA1">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AA1" w:rsidRDefault="00607AA1"/>
                          <w:p w:rsidR="00607AA1" w:rsidRDefault="00607AA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607AA1" w:rsidRDefault="00607AA1"/>
                    <w:p w:rsidR="00607AA1" w:rsidRDefault="00607AA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607AA1" w:rsidRDefault="00607AA1"/>
    <w:p w:rsidR="00607AA1" w:rsidRDefault="00607AA1">
      <w:pPr>
        <w:rPr>
          <w:sz w:val="2"/>
          <w:szCs w:val="2"/>
        </w:rPr>
      </w:pPr>
    </w:p>
    <w:p w:rsidR="00607AA1" w:rsidRDefault="00607AA1"/>
    <w:p w:rsidR="00607AA1" w:rsidRDefault="00607AA1">
      <w:pPr>
        <w:spacing w:after="0" w:line="240" w:lineRule="auto"/>
      </w:pPr>
    </w:p>
  </w:footnote>
  <w:footnote w:type="continuationSeparator" w:id="0">
    <w:p w:rsidR="00607AA1" w:rsidRDefault="00607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1"/>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6C7"/>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BA840A"/>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1BEB7-2A93-420A-9B00-5CB2D656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7226</TotalTime>
  <Pages>1</Pages>
  <Words>71</Words>
  <Characters>407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107</cp:revision>
  <cp:lastPrinted>2009-02-06T05:36:00Z</cp:lastPrinted>
  <dcterms:created xsi:type="dcterms:W3CDTF">2023-07-11T13:30:00Z</dcterms:created>
  <dcterms:modified xsi:type="dcterms:W3CDTF">2023-08-07T20:02:00Z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