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Цуркан</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Ігор</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Миколайович</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старший</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науковий</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співробітник</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Міжнародної</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школи</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україністики</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Національно</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академії</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наук</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України</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Назва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дисертації</w:t>
      </w:r>
      <w:r w:rsidRPr="00F61DF0">
        <w:rPr>
          <w:rFonts w:ascii="Verdana" w:eastAsia="Times New Roman" w:hAnsi="Verdana" w:cs="Times New Roman"/>
          <w:color w:val="000000"/>
          <w:kern w:val="0"/>
          <w:sz w:val="24"/>
          <w:szCs w:val="24"/>
          <w:lang w:eastAsia="ru-RU"/>
        </w:rPr>
        <w:t>: &amp;laquo;</w:t>
      </w:r>
      <w:r w:rsidRPr="00F61DF0">
        <w:rPr>
          <w:rFonts w:ascii="Verdana" w:eastAsia="Times New Roman" w:hAnsi="Verdana" w:cs="Times New Roman" w:hint="eastAsia"/>
          <w:color w:val="000000"/>
          <w:kern w:val="0"/>
          <w:sz w:val="24"/>
          <w:szCs w:val="24"/>
          <w:lang w:eastAsia="ru-RU"/>
        </w:rPr>
        <w:t>Лірика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Олександра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Олеся</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поетика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символізму</w:t>
      </w:r>
      <w:r w:rsidRPr="00F61DF0">
        <w:rPr>
          <w:rFonts w:ascii="Verdana" w:eastAsia="Times New Roman" w:hAnsi="Verdana" w:cs="Times New Roman"/>
          <w:color w:val="000000"/>
          <w:kern w:val="0"/>
          <w:sz w:val="24"/>
          <w:szCs w:val="24"/>
          <w:lang w:eastAsia="ru-RU"/>
        </w:rPr>
        <w:t xml:space="preserve">&amp;raquo;. </w:t>
      </w:r>
      <w:r w:rsidRPr="00F61DF0">
        <w:rPr>
          <w:rFonts w:ascii="Verdana" w:eastAsia="Times New Roman" w:hAnsi="Verdana" w:cs="Times New Roman" w:hint="eastAsia"/>
          <w:color w:val="000000"/>
          <w:kern w:val="0"/>
          <w:sz w:val="24"/>
          <w:szCs w:val="24"/>
          <w:lang w:eastAsia="ru-RU"/>
        </w:rPr>
        <w:t>Шифр</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та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назва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спеціальностей</w:t>
      </w:r>
      <w:r w:rsidRPr="00F61DF0">
        <w:rPr>
          <w:rFonts w:ascii="Verdana" w:eastAsia="Times New Roman" w:hAnsi="Verdana" w:cs="Times New Roman"/>
          <w:color w:val="000000"/>
          <w:kern w:val="0"/>
          <w:sz w:val="24"/>
          <w:szCs w:val="24"/>
          <w:lang w:eastAsia="ru-RU"/>
        </w:rPr>
        <w:t xml:space="preserve">  10.01.01&amp;mdash; </w:t>
      </w:r>
      <w:r w:rsidRPr="00F61DF0">
        <w:rPr>
          <w:rFonts w:ascii="Verdana" w:eastAsia="Times New Roman" w:hAnsi="Verdana" w:cs="Times New Roman" w:hint="eastAsia"/>
          <w:color w:val="000000"/>
          <w:kern w:val="0"/>
          <w:sz w:val="24"/>
          <w:szCs w:val="24"/>
          <w:lang w:eastAsia="ru-RU"/>
        </w:rPr>
        <w:t>українська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література</w:t>
      </w:r>
      <w:r w:rsidRPr="00F61DF0">
        <w:rPr>
          <w:rFonts w:ascii="Verdana" w:eastAsia="Times New Roman" w:hAnsi="Verdana" w:cs="Times New Roman"/>
          <w:color w:val="000000"/>
          <w:kern w:val="0"/>
          <w:sz w:val="24"/>
          <w:szCs w:val="24"/>
          <w:lang w:eastAsia="ru-RU"/>
        </w:rPr>
        <w:t xml:space="preserve">, 10.01.05&amp;mdash; </w:t>
      </w:r>
      <w:r w:rsidRPr="00F61DF0">
        <w:rPr>
          <w:rFonts w:ascii="Verdana" w:eastAsia="Times New Roman" w:hAnsi="Verdana" w:cs="Times New Roman" w:hint="eastAsia"/>
          <w:color w:val="000000"/>
          <w:kern w:val="0"/>
          <w:sz w:val="24"/>
          <w:szCs w:val="24"/>
          <w:lang w:eastAsia="ru-RU"/>
        </w:rPr>
        <w:t>порівняльне</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літературознавство</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Спецрада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Д</w:t>
      </w:r>
      <w:r w:rsidRPr="00F61DF0">
        <w:rPr>
          <w:rFonts w:ascii="Verdana" w:eastAsia="Times New Roman" w:hAnsi="Verdana" w:cs="Times New Roman"/>
          <w:color w:val="000000"/>
          <w:kern w:val="0"/>
          <w:sz w:val="24"/>
          <w:szCs w:val="24"/>
          <w:lang w:eastAsia="ru-RU"/>
        </w:rPr>
        <w:t xml:space="preserve">26.001.15 </w:t>
      </w:r>
      <w:r w:rsidRPr="00F61DF0">
        <w:rPr>
          <w:rFonts w:ascii="Verdana" w:eastAsia="Times New Roman" w:hAnsi="Verdana" w:cs="Times New Roman" w:hint="eastAsia"/>
          <w:color w:val="000000"/>
          <w:kern w:val="0"/>
          <w:sz w:val="24"/>
          <w:szCs w:val="24"/>
          <w:lang w:eastAsia="ru-RU"/>
        </w:rPr>
        <w:t>Київського</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національного</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університету</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імені</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Тараса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Шевченка</w:t>
      </w:r>
    </w:p>
    <w:p w:rsidR="00F61DF0" w:rsidRPr="00F61DF0" w:rsidRDefault="00F61DF0" w:rsidP="00F61DF0">
      <w:pPr>
        <w:rPr>
          <w:rFonts w:ascii="Verdana" w:eastAsia="Times New Roman" w:hAnsi="Verdana" w:cs="Times New Roman"/>
          <w:color w:val="000000"/>
          <w:kern w:val="0"/>
          <w:sz w:val="24"/>
          <w:szCs w:val="24"/>
          <w:lang w:eastAsia="ru-RU"/>
        </w:rPr>
      </w:pPr>
    </w:p>
    <w:p w:rsidR="00F61DF0" w:rsidRPr="00F61DF0" w:rsidRDefault="00F61DF0" w:rsidP="00F61DF0">
      <w:pPr>
        <w:rPr>
          <w:rFonts w:ascii="Verdana" w:eastAsia="Times New Roman" w:hAnsi="Verdana" w:cs="Times New Roman"/>
          <w:color w:val="000000"/>
          <w:kern w:val="0"/>
          <w:sz w:val="24"/>
          <w:szCs w:val="24"/>
          <w:lang w:eastAsia="ru-RU"/>
        </w:rPr>
      </w:pPr>
    </w:p>
    <w:p w:rsidR="00F61DF0" w:rsidRPr="00F61DF0" w:rsidRDefault="00F61DF0" w:rsidP="00F61DF0">
      <w:pPr>
        <w:rPr>
          <w:rFonts w:ascii="Verdana" w:eastAsia="Times New Roman" w:hAnsi="Verdana" w:cs="Times New Roman"/>
          <w:color w:val="000000"/>
          <w:kern w:val="0"/>
          <w:sz w:val="24"/>
          <w:szCs w:val="24"/>
          <w:lang w:eastAsia="ru-RU"/>
        </w:rPr>
      </w:pPr>
    </w:p>
    <w:p w:rsidR="00F61DF0" w:rsidRPr="00F61DF0" w:rsidRDefault="00F61DF0" w:rsidP="00F61DF0">
      <w:pPr>
        <w:rPr>
          <w:rFonts w:ascii="Verdana" w:eastAsia="Times New Roman" w:hAnsi="Verdana" w:cs="Times New Roman"/>
          <w:color w:val="000000"/>
          <w:kern w:val="0"/>
          <w:sz w:val="24"/>
          <w:szCs w:val="24"/>
          <w:lang w:eastAsia="ru-RU"/>
        </w:rPr>
      </w:pPr>
    </w:p>
    <w:p w:rsidR="00F61DF0" w:rsidRPr="00F61DF0" w:rsidRDefault="00F61DF0" w:rsidP="00F61DF0">
      <w:pPr>
        <w:rPr>
          <w:rFonts w:ascii="Verdana" w:eastAsia="Times New Roman" w:hAnsi="Verdana" w:cs="Times New Roman"/>
          <w:color w:val="000000"/>
          <w:kern w:val="0"/>
          <w:sz w:val="24"/>
          <w:szCs w:val="24"/>
          <w:lang w:eastAsia="ru-RU"/>
        </w:rPr>
      </w:pP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Міжнародна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школа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україністики</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НАН</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України</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Інститут</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філології</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Київського</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національного</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університету</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імені</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Тараса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Шевченка</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Інститут</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літератури</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ім</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Т</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Г</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Шевченка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НАН</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України</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Серія</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«Студії</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з</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україністики»</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Випуск</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ХХ</w:t>
      </w:r>
      <w:r w:rsidRPr="00F61DF0">
        <w:rPr>
          <w:rFonts w:ascii="Verdana" w:eastAsia="Times New Roman" w:hAnsi="Verdana" w:cs="Times New Roman"/>
          <w:color w:val="000000"/>
          <w:kern w:val="0"/>
          <w:sz w:val="24"/>
          <w:szCs w:val="24"/>
          <w:lang w:eastAsia="ru-RU"/>
        </w:rPr>
        <w:t>VI</w:t>
      </w:r>
      <w:r w:rsidRPr="00F61DF0">
        <w:rPr>
          <w:rFonts w:ascii="Verdana" w:eastAsia="Times New Roman" w:hAnsi="Verdana" w:cs="Times New Roman" w:hint="eastAsia"/>
          <w:color w:val="000000"/>
          <w:kern w:val="0"/>
          <w:sz w:val="24"/>
          <w:szCs w:val="24"/>
          <w:lang w:eastAsia="ru-RU"/>
        </w:rPr>
        <w:t>І</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Ігор</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Цуркан</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ЛІРИКА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ОЛЕКСАНДРА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ОЛЕСЯ</w:t>
      </w:r>
      <w:r w:rsidRPr="00F61DF0">
        <w:rPr>
          <w:rFonts w:ascii="Verdana" w:eastAsia="Times New Roman" w:hAnsi="Verdana" w:cs="Times New Roman"/>
          <w:color w:val="000000"/>
          <w:kern w:val="0"/>
          <w:sz w:val="24"/>
          <w:szCs w:val="24"/>
          <w:lang w:eastAsia="ru-RU"/>
        </w:rPr>
        <w:t>:</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ПОЕТИКА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СИМВОЛІЗМУ</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Монографія</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Київ</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Талком</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color w:val="000000"/>
          <w:kern w:val="0"/>
          <w:sz w:val="24"/>
          <w:szCs w:val="24"/>
          <w:lang w:eastAsia="ru-RU"/>
        </w:rPr>
        <w:t>2019</w:t>
      </w:r>
    </w:p>
    <w:p w:rsidR="00F61DF0" w:rsidRPr="00F61DF0" w:rsidRDefault="00F61DF0" w:rsidP="00F61DF0">
      <w:pPr>
        <w:rPr>
          <w:rFonts w:ascii="Verdana" w:eastAsia="Times New Roman" w:hAnsi="Verdana" w:cs="Times New Roman"/>
          <w:color w:val="000000"/>
          <w:kern w:val="0"/>
          <w:sz w:val="24"/>
          <w:szCs w:val="24"/>
          <w:lang w:eastAsia="ru-RU"/>
        </w:rPr>
      </w:pPr>
    </w:p>
    <w:p w:rsidR="00F61DF0" w:rsidRPr="00F61DF0" w:rsidRDefault="00F61DF0" w:rsidP="00F61DF0">
      <w:pPr>
        <w:rPr>
          <w:rFonts w:ascii="Verdana" w:eastAsia="Times New Roman" w:hAnsi="Verdana" w:cs="Times New Roman"/>
          <w:color w:val="000000"/>
          <w:kern w:val="0"/>
          <w:sz w:val="24"/>
          <w:szCs w:val="24"/>
          <w:lang w:eastAsia="ru-RU"/>
        </w:rPr>
      </w:pPr>
    </w:p>
    <w:p w:rsidR="00F61DF0" w:rsidRPr="00F61DF0" w:rsidRDefault="00F61DF0" w:rsidP="00F61DF0">
      <w:pPr>
        <w:rPr>
          <w:rFonts w:ascii="Verdana" w:eastAsia="Times New Roman" w:hAnsi="Verdana" w:cs="Times New Roman"/>
          <w:color w:val="000000"/>
          <w:kern w:val="0"/>
          <w:sz w:val="24"/>
          <w:szCs w:val="24"/>
          <w:lang w:eastAsia="ru-RU"/>
        </w:rPr>
      </w:pP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Зміст</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ВСТУП</w:t>
      </w:r>
      <w:r w:rsidRPr="00F61DF0">
        <w:rPr>
          <w:rFonts w:ascii="Verdana" w:eastAsia="Times New Roman" w:hAnsi="Verdana" w:cs="Times New Roman"/>
          <w:color w:val="000000"/>
          <w:kern w:val="0"/>
          <w:sz w:val="24"/>
          <w:szCs w:val="24"/>
          <w:lang w:eastAsia="ru-RU"/>
        </w:rPr>
        <w:t xml:space="preserve"> . . . . . . . . . . . . . . . . . . . . . . . . . . . . . . . . . . . . . . . . . . . . . . . . . . . . . . . . 4</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РОЗДІЛ</w:t>
      </w:r>
      <w:r w:rsidRPr="00F61DF0">
        <w:rPr>
          <w:rFonts w:ascii="Verdana" w:eastAsia="Times New Roman" w:hAnsi="Verdana" w:cs="Times New Roman"/>
          <w:color w:val="000000"/>
          <w:kern w:val="0"/>
          <w:sz w:val="24"/>
          <w:szCs w:val="24"/>
          <w:lang w:eastAsia="ru-RU"/>
        </w:rPr>
        <w:t xml:space="preserve"> 1. </w:t>
      </w:r>
      <w:r w:rsidRPr="00F61DF0">
        <w:rPr>
          <w:rFonts w:ascii="Verdana" w:eastAsia="Times New Roman" w:hAnsi="Verdana" w:cs="Times New Roman" w:hint="eastAsia"/>
          <w:color w:val="000000"/>
          <w:kern w:val="0"/>
          <w:sz w:val="24"/>
          <w:szCs w:val="24"/>
          <w:lang w:eastAsia="ru-RU"/>
        </w:rPr>
        <w:t>ПОЕТИЧНА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ІНДИВІДУАЛЬНІСТЬ</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ОЛЕКСАНДРА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ОЛЕСЯ</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НАЦІОНАЛЬНА</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ТРАДИЦІЯ</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ТА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ЄВРОПЕЙСЬКИЙ</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ДОСВІД</w:t>
      </w:r>
      <w:r w:rsidRPr="00F61DF0">
        <w:rPr>
          <w:rFonts w:ascii="Verdana" w:eastAsia="Times New Roman" w:hAnsi="Verdana" w:cs="Times New Roman"/>
          <w:color w:val="000000"/>
          <w:kern w:val="0"/>
          <w:sz w:val="24"/>
          <w:szCs w:val="24"/>
          <w:lang w:eastAsia="ru-RU"/>
        </w:rPr>
        <w:t>. . . . . . . . . . . . . . . . . . 8</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color w:val="000000"/>
          <w:kern w:val="0"/>
          <w:sz w:val="24"/>
          <w:szCs w:val="24"/>
          <w:lang w:eastAsia="ru-RU"/>
        </w:rPr>
        <w:t xml:space="preserve">1.1. </w:t>
      </w:r>
      <w:r w:rsidRPr="00F61DF0">
        <w:rPr>
          <w:rFonts w:ascii="Verdana" w:eastAsia="Times New Roman" w:hAnsi="Verdana" w:cs="Times New Roman" w:hint="eastAsia"/>
          <w:color w:val="000000"/>
          <w:kern w:val="0"/>
          <w:sz w:val="24"/>
          <w:szCs w:val="24"/>
          <w:lang w:eastAsia="ru-RU"/>
        </w:rPr>
        <w:t>Символізм</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на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межі</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есхатологічних</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і</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катастрофічних</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передчуттів</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епохи</w:t>
      </w:r>
      <w:r w:rsidRPr="00F61DF0">
        <w:rPr>
          <w:rFonts w:ascii="Verdana" w:eastAsia="Times New Roman" w:hAnsi="Verdana" w:cs="Times New Roman"/>
          <w:color w:val="000000"/>
          <w:kern w:val="0"/>
          <w:sz w:val="24"/>
          <w:szCs w:val="24"/>
          <w:lang w:eastAsia="ru-RU"/>
        </w:rPr>
        <w:t>. . . . . . . . . . . . . . . . . . . . . . . . . . . . . . . . . . . . 8</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color w:val="000000"/>
          <w:kern w:val="0"/>
          <w:sz w:val="24"/>
          <w:szCs w:val="24"/>
          <w:lang w:eastAsia="ru-RU"/>
        </w:rPr>
        <w:t xml:space="preserve">1.2. </w:t>
      </w:r>
      <w:r w:rsidRPr="00F61DF0">
        <w:rPr>
          <w:rFonts w:ascii="Verdana" w:eastAsia="Times New Roman" w:hAnsi="Verdana" w:cs="Times New Roman" w:hint="eastAsia"/>
          <w:color w:val="000000"/>
          <w:kern w:val="0"/>
          <w:sz w:val="24"/>
          <w:szCs w:val="24"/>
          <w:lang w:eastAsia="ru-RU"/>
        </w:rPr>
        <w:t>Олександр</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Олесь</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медіум</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між</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українським</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і</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європейським</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символізмом</w:t>
      </w:r>
      <w:r w:rsidRPr="00F61DF0">
        <w:rPr>
          <w:rFonts w:ascii="Verdana" w:eastAsia="Times New Roman" w:hAnsi="Verdana" w:cs="Times New Roman"/>
          <w:color w:val="000000"/>
          <w:kern w:val="0"/>
          <w:sz w:val="24"/>
          <w:szCs w:val="24"/>
          <w:lang w:eastAsia="ru-RU"/>
        </w:rPr>
        <w:t>. . . . . . . . . . . . . . . . . . . . . . . . . . . . . 36</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color w:val="000000"/>
          <w:kern w:val="0"/>
          <w:sz w:val="24"/>
          <w:szCs w:val="24"/>
          <w:lang w:eastAsia="ru-RU"/>
        </w:rPr>
        <w:t xml:space="preserve">1.3. </w:t>
      </w:r>
      <w:r w:rsidRPr="00F61DF0">
        <w:rPr>
          <w:rFonts w:ascii="Verdana" w:eastAsia="Times New Roman" w:hAnsi="Verdana" w:cs="Times New Roman" w:hint="eastAsia"/>
          <w:color w:val="000000"/>
          <w:kern w:val="0"/>
          <w:sz w:val="24"/>
          <w:szCs w:val="24"/>
          <w:lang w:eastAsia="ru-RU"/>
        </w:rPr>
        <w:t>Рецепція</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творчості</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Олександра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Олеся</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в</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літературній</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критиці</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ХХ</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початку</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ХХІ</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століть</w:t>
      </w:r>
      <w:r w:rsidRPr="00F61DF0">
        <w:rPr>
          <w:rFonts w:ascii="Verdana" w:eastAsia="Times New Roman" w:hAnsi="Verdana" w:cs="Times New Roman"/>
          <w:color w:val="000000"/>
          <w:kern w:val="0"/>
          <w:sz w:val="24"/>
          <w:szCs w:val="24"/>
          <w:lang w:eastAsia="ru-RU"/>
        </w:rPr>
        <w:t xml:space="preserve"> . . . . . . . . . . . . . . . . . . . . 65</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РОЗДІЛ</w:t>
      </w:r>
      <w:r w:rsidRPr="00F61DF0">
        <w:rPr>
          <w:rFonts w:ascii="Verdana" w:eastAsia="Times New Roman" w:hAnsi="Verdana" w:cs="Times New Roman"/>
          <w:color w:val="000000"/>
          <w:kern w:val="0"/>
          <w:sz w:val="24"/>
          <w:szCs w:val="24"/>
          <w:lang w:eastAsia="ru-RU"/>
        </w:rPr>
        <w:t xml:space="preserve"> 2. </w:t>
      </w:r>
      <w:r w:rsidRPr="00F61DF0">
        <w:rPr>
          <w:rFonts w:ascii="Verdana" w:eastAsia="Times New Roman" w:hAnsi="Verdana" w:cs="Times New Roman" w:hint="eastAsia"/>
          <w:color w:val="000000"/>
          <w:kern w:val="0"/>
          <w:sz w:val="24"/>
          <w:szCs w:val="24"/>
          <w:lang w:eastAsia="ru-RU"/>
        </w:rPr>
        <w:t>АКСІОЛОГІЧНА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СЕМАНТИКА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СИМВОЛІКИ</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ОЛЕКСАНДРА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ОЛЕСЯ</w:t>
      </w:r>
      <w:r w:rsidRPr="00F61DF0">
        <w:rPr>
          <w:rFonts w:ascii="Verdana" w:eastAsia="Times New Roman" w:hAnsi="Verdana" w:cs="Times New Roman"/>
          <w:color w:val="000000"/>
          <w:kern w:val="0"/>
          <w:sz w:val="24"/>
          <w:szCs w:val="24"/>
          <w:lang w:eastAsia="ru-RU"/>
        </w:rPr>
        <w:t>. . . . . . . . . . . . . . . . . . . . . . . . . . . . . . . . . . . 88</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color w:val="000000"/>
          <w:kern w:val="0"/>
          <w:sz w:val="24"/>
          <w:szCs w:val="24"/>
          <w:lang w:eastAsia="ru-RU"/>
        </w:rPr>
        <w:t xml:space="preserve">2.1. </w:t>
      </w:r>
      <w:r w:rsidRPr="00F61DF0">
        <w:rPr>
          <w:rFonts w:ascii="Verdana" w:eastAsia="Times New Roman" w:hAnsi="Verdana" w:cs="Times New Roman" w:hint="eastAsia"/>
          <w:color w:val="000000"/>
          <w:kern w:val="0"/>
          <w:sz w:val="24"/>
          <w:szCs w:val="24"/>
          <w:lang w:eastAsia="ru-RU"/>
        </w:rPr>
        <w:t>Волелюбні</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вияви</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крізь</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призму</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свідомого</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і</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несвідомого</w:t>
      </w:r>
      <w:r w:rsidRPr="00F61DF0">
        <w:rPr>
          <w:rFonts w:ascii="Verdana" w:eastAsia="Times New Roman" w:hAnsi="Verdana" w:cs="Times New Roman"/>
          <w:color w:val="000000"/>
          <w:kern w:val="0"/>
          <w:sz w:val="24"/>
          <w:szCs w:val="24"/>
          <w:lang w:eastAsia="ru-RU"/>
        </w:rPr>
        <w:t>. . . 88</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color w:val="000000"/>
          <w:kern w:val="0"/>
          <w:sz w:val="24"/>
          <w:szCs w:val="24"/>
          <w:lang w:eastAsia="ru-RU"/>
        </w:rPr>
        <w:t xml:space="preserve">2.2. </w:t>
      </w:r>
      <w:r w:rsidRPr="00F61DF0">
        <w:rPr>
          <w:rFonts w:ascii="Verdana" w:eastAsia="Times New Roman" w:hAnsi="Verdana" w:cs="Times New Roman" w:hint="eastAsia"/>
          <w:color w:val="000000"/>
          <w:kern w:val="0"/>
          <w:sz w:val="24"/>
          <w:szCs w:val="24"/>
          <w:lang w:eastAsia="ru-RU"/>
        </w:rPr>
        <w:t>Трансформація</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релігійних</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мотивів</w:t>
      </w:r>
      <w:r w:rsidRPr="00F61DF0">
        <w:rPr>
          <w:rFonts w:ascii="Verdana" w:eastAsia="Times New Roman" w:hAnsi="Verdana" w:cs="Times New Roman"/>
          <w:color w:val="000000"/>
          <w:kern w:val="0"/>
          <w:sz w:val="24"/>
          <w:szCs w:val="24"/>
          <w:lang w:eastAsia="ru-RU"/>
        </w:rPr>
        <w:t>. . . . . . . . . . . . . . . . . . 105</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color w:val="000000"/>
          <w:kern w:val="0"/>
          <w:sz w:val="24"/>
          <w:szCs w:val="24"/>
          <w:lang w:eastAsia="ru-RU"/>
        </w:rPr>
        <w:t xml:space="preserve">2.3. </w:t>
      </w:r>
      <w:r w:rsidRPr="00F61DF0">
        <w:rPr>
          <w:rFonts w:ascii="Verdana" w:eastAsia="Times New Roman" w:hAnsi="Verdana" w:cs="Times New Roman" w:hint="eastAsia"/>
          <w:color w:val="000000"/>
          <w:kern w:val="0"/>
          <w:sz w:val="24"/>
          <w:szCs w:val="24"/>
          <w:lang w:eastAsia="ru-RU"/>
        </w:rPr>
        <w:t>Типологія</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символів</w:t>
      </w:r>
      <w:r w:rsidRPr="00F61DF0">
        <w:rPr>
          <w:rFonts w:ascii="Verdana" w:eastAsia="Times New Roman" w:hAnsi="Verdana" w:cs="Times New Roman"/>
          <w:color w:val="000000"/>
          <w:kern w:val="0"/>
          <w:sz w:val="24"/>
          <w:szCs w:val="24"/>
          <w:lang w:eastAsia="ru-RU"/>
        </w:rPr>
        <w:t>. . . . . . . . . . . . . . . . . . . . . . . . . . . . . . . . . 111</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color w:val="000000"/>
          <w:kern w:val="0"/>
          <w:sz w:val="24"/>
          <w:szCs w:val="24"/>
          <w:lang w:eastAsia="ru-RU"/>
        </w:rPr>
        <w:t xml:space="preserve">2.4. </w:t>
      </w:r>
      <w:r w:rsidRPr="00F61DF0">
        <w:rPr>
          <w:rFonts w:ascii="Verdana" w:eastAsia="Times New Roman" w:hAnsi="Verdana" w:cs="Times New Roman" w:hint="eastAsia"/>
          <w:color w:val="000000"/>
          <w:kern w:val="0"/>
          <w:sz w:val="24"/>
          <w:szCs w:val="24"/>
          <w:lang w:eastAsia="ru-RU"/>
        </w:rPr>
        <w:t>Авторецептивний</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дискурс</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символістських</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рефлексій</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поета</w:t>
      </w:r>
      <w:r w:rsidRPr="00F61DF0">
        <w:rPr>
          <w:rFonts w:ascii="Verdana" w:eastAsia="Times New Roman" w:hAnsi="Verdana" w:cs="Times New Roman"/>
          <w:color w:val="000000"/>
          <w:kern w:val="0"/>
          <w:sz w:val="24"/>
          <w:szCs w:val="24"/>
          <w:lang w:eastAsia="ru-RU"/>
        </w:rPr>
        <w:t>. . . . . . . . . . . . . . . . . . . . . . . . . . . . . . . . . . . . 153</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РОЗДІЛ</w:t>
      </w:r>
      <w:r w:rsidRPr="00F61DF0">
        <w:rPr>
          <w:rFonts w:ascii="Verdana" w:eastAsia="Times New Roman" w:hAnsi="Verdana" w:cs="Times New Roman"/>
          <w:color w:val="000000"/>
          <w:kern w:val="0"/>
          <w:sz w:val="24"/>
          <w:szCs w:val="24"/>
          <w:lang w:eastAsia="ru-RU"/>
        </w:rPr>
        <w:t xml:space="preserve"> 3. </w:t>
      </w:r>
      <w:r w:rsidRPr="00F61DF0">
        <w:rPr>
          <w:rFonts w:ascii="Verdana" w:eastAsia="Times New Roman" w:hAnsi="Verdana" w:cs="Times New Roman" w:hint="eastAsia"/>
          <w:color w:val="000000"/>
          <w:kern w:val="0"/>
          <w:sz w:val="24"/>
          <w:szCs w:val="24"/>
          <w:lang w:eastAsia="ru-RU"/>
        </w:rPr>
        <w:t>ІНТЕРМЕДІАЛЬНА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І</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ТРАНСЦЕНДЕНТНА</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СИМВОЛІКА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ОБРАЗІВ</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ПРИРОДИ</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В</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ЛІРИЦІ</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ОЛЕКСАНДРА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ОЛЕСЯ</w:t>
      </w:r>
      <w:r w:rsidRPr="00F61DF0">
        <w:rPr>
          <w:rFonts w:ascii="Verdana" w:eastAsia="Times New Roman" w:hAnsi="Verdana" w:cs="Times New Roman"/>
          <w:color w:val="000000"/>
          <w:kern w:val="0"/>
          <w:sz w:val="24"/>
          <w:szCs w:val="24"/>
          <w:lang w:eastAsia="ru-RU"/>
        </w:rPr>
        <w:t>. . . . . . . . . . . . . . . . . . . . . . . . . 199</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color w:val="000000"/>
          <w:kern w:val="0"/>
          <w:sz w:val="24"/>
          <w:szCs w:val="24"/>
          <w:lang w:eastAsia="ru-RU"/>
        </w:rPr>
        <w:t xml:space="preserve">3.1. </w:t>
      </w:r>
      <w:r w:rsidRPr="00F61DF0">
        <w:rPr>
          <w:rFonts w:ascii="Verdana" w:eastAsia="Times New Roman" w:hAnsi="Verdana" w:cs="Times New Roman" w:hint="eastAsia"/>
          <w:color w:val="000000"/>
          <w:kern w:val="0"/>
          <w:sz w:val="24"/>
          <w:szCs w:val="24"/>
          <w:lang w:eastAsia="ru-RU"/>
        </w:rPr>
        <w:t>Музичні</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та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малярські</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імпресії</w:t>
      </w:r>
      <w:r w:rsidRPr="00F61DF0">
        <w:rPr>
          <w:rFonts w:ascii="Verdana" w:eastAsia="Times New Roman" w:hAnsi="Verdana" w:cs="Times New Roman"/>
          <w:color w:val="000000"/>
          <w:kern w:val="0"/>
          <w:sz w:val="24"/>
          <w:szCs w:val="24"/>
          <w:lang w:eastAsia="ru-RU"/>
        </w:rPr>
        <w:t>. . . . . . . . . . . . . . . . . . . . . . . 199</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color w:val="000000"/>
          <w:kern w:val="0"/>
          <w:sz w:val="24"/>
          <w:szCs w:val="24"/>
          <w:lang w:eastAsia="ru-RU"/>
        </w:rPr>
        <w:t xml:space="preserve">3.2. </w:t>
      </w:r>
      <w:r w:rsidRPr="00F61DF0">
        <w:rPr>
          <w:rFonts w:ascii="Verdana" w:eastAsia="Times New Roman" w:hAnsi="Verdana" w:cs="Times New Roman" w:hint="eastAsia"/>
          <w:color w:val="000000"/>
          <w:kern w:val="0"/>
          <w:sz w:val="24"/>
          <w:szCs w:val="24"/>
          <w:lang w:eastAsia="ru-RU"/>
        </w:rPr>
        <w:t>Поетична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мариністика</w:t>
      </w:r>
      <w:r w:rsidRPr="00F61DF0">
        <w:rPr>
          <w:rFonts w:ascii="Verdana" w:eastAsia="Times New Roman" w:hAnsi="Verdana" w:cs="Times New Roman"/>
          <w:color w:val="000000"/>
          <w:kern w:val="0"/>
          <w:sz w:val="24"/>
          <w:szCs w:val="24"/>
          <w:lang w:eastAsia="ru-RU"/>
        </w:rPr>
        <w:t>. . . . . . . . . . . . . . . . . . . . . . . . . . . . . . 240</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color w:val="000000"/>
          <w:kern w:val="0"/>
          <w:sz w:val="24"/>
          <w:szCs w:val="24"/>
          <w:lang w:eastAsia="ru-RU"/>
        </w:rPr>
        <w:t xml:space="preserve">3.3. </w:t>
      </w:r>
      <w:r w:rsidRPr="00F61DF0">
        <w:rPr>
          <w:rFonts w:ascii="Verdana" w:eastAsia="Times New Roman" w:hAnsi="Verdana" w:cs="Times New Roman" w:hint="eastAsia"/>
          <w:color w:val="000000"/>
          <w:kern w:val="0"/>
          <w:sz w:val="24"/>
          <w:szCs w:val="24"/>
          <w:lang w:eastAsia="ru-RU"/>
        </w:rPr>
        <w:t>Солярна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та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флористична</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символіка</w:t>
      </w:r>
      <w:r w:rsidRPr="00F61DF0">
        <w:rPr>
          <w:rFonts w:ascii="Verdana" w:eastAsia="Times New Roman" w:hAnsi="Verdana" w:cs="Times New Roman"/>
          <w:color w:val="000000"/>
          <w:kern w:val="0"/>
          <w:sz w:val="24"/>
          <w:szCs w:val="24"/>
          <w:lang w:eastAsia="ru-RU"/>
        </w:rPr>
        <w:t>. . . . . . . . . . . . . . . . . . 274</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color w:val="000000"/>
          <w:kern w:val="0"/>
          <w:sz w:val="24"/>
          <w:szCs w:val="24"/>
          <w:lang w:eastAsia="ru-RU"/>
        </w:rPr>
        <w:t xml:space="preserve">3.4. </w:t>
      </w:r>
      <w:r w:rsidRPr="00F61DF0">
        <w:rPr>
          <w:rFonts w:ascii="Verdana" w:eastAsia="Times New Roman" w:hAnsi="Verdana" w:cs="Times New Roman" w:hint="eastAsia"/>
          <w:color w:val="000000"/>
          <w:kern w:val="0"/>
          <w:sz w:val="24"/>
          <w:szCs w:val="24"/>
          <w:lang w:eastAsia="ru-RU"/>
        </w:rPr>
        <w:t>Орнітоморфні</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образи</w:t>
      </w:r>
      <w:r w:rsidRPr="00F61DF0">
        <w:rPr>
          <w:rFonts w:ascii="Verdana" w:eastAsia="Times New Roman" w:hAnsi="Verdana" w:cs="Times New Roman"/>
          <w:color w:val="000000"/>
          <w:kern w:val="0"/>
          <w:sz w:val="24"/>
          <w:szCs w:val="24"/>
          <w:lang w:eastAsia="ru-RU"/>
        </w:rPr>
        <w:t>-</w:t>
      </w:r>
      <w:r w:rsidRPr="00F61DF0">
        <w:rPr>
          <w:rFonts w:ascii="Verdana" w:eastAsia="Times New Roman" w:hAnsi="Verdana" w:cs="Times New Roman" w:hint="eastAsia"/>
          <w:color w:val="000000"/>
          <w:kern w:val="0"/>
          <w:sz w:val="24"/>
          <w:szCs w:val="24"/>
          <w:lang w:eastAsia="ru-RU"/>
        </w:rPr>
        <w:t>символи</w:t>
      </w:r>
      <w:r w:rsidRPr="00F61DF0">
        <w:rPr>
          <w:rFonts w:ascii="Verdana" w:eastAsia="Times New Roman" w:hAnsi="Verdana" w:cs="Times New Roman"/>
          <w:color w:val="000000"/>
          <w:kern w:val="0"/>
          <w:sz w:val="24"/>
          <w:szCs w:val="24"/>
          <w:lang w:eastAsia="ru-RU"/>
        </w:rPr>
        <w:t>. . . . . . . . . . . . . . . . . . . . . . 316</w:t>
      </w:r>
    </w:p>
    <w:p w:rsidR="00F61DF0" w:rsidRPr="00F61DF0"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ВИСНОВКИ</w:t>
      </w:r>
      <w:r w:rsidRPr="00F61DF0">
        <w:rPr>
          <w:rFonts w:ascii="Verdana" w:eastAsia="Times New Roman" w:hAnsi="Verdana" w:cs="Times New Roman"/>
          <w:color w:val="000000"/>
          <w:kern w:val="0"/>
          <w:sz w:val="24"/>
          <w:szCs w:val="24"/>
          <w:lang w:eastAsia="ru-RU"/>
        </w:rPr>
        <w:t>. . . . . . . . . . . . . . . . . . . . . . . . . . . . . . . . . . . . . . . . . . . . . . . . . 364</w:t>
      </w:r>
    </w:p>
    <w:p w:rsidR="008D20C3" w:rsidRDefault="00F61DF0" w:rsidP="00F61DF0">
      <w:pPr>
        <w:rPr>
          <w:rFonts w:ascii="Verdana" w:eastAsia="Times New Roman" w:hAnsi="Verdana" w:cs="Times New Roman"/>
          <w:color w:val="000000"/>
          <w:kern w:val="0"/>
          <w:sz w:val="24"/>
          <w:szCs w:val="24"/>
          <w:lang w:eastAsia="ru-RU"/>
        </w:rPr>
      </w:pPr>
      <w:r w:rsidRPr="00F61DF0">
        <w:rPr>
          <w:rFonts w:ascii="Verdana" w:eastAsia="Times New Roman" w:hAnsi="Verdana" w:cs="Times New Roman" w:hint="eastAsia"/>
          <w:color w:val="000000"/>
          <w:kern w:val="0"/>
          <w:sz w:val="24"/>
          <w:szCs w:val="24"/>
          <w:lang w:eastAsia="ru-RU"/>
        </w:rPr>
        <w:t>СПИСОК</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ВИКОРИСТАНИХ</w:t>
      </w:r>
      <w:r w:rsidRPr="00F61DF0">
        <w:rPr>
          <w:rFonts w:ascii="Verdana" w:eastAsia="Times New Roman" w:hAnsi="Verdana" w:cs="Times New Roman"/>
          <w:color w:val="000000"/>
          <w:kern w:val="0"/>
          <w:sz w:val="24"/>
          <w:szCs w:val="24"/>
          <w:lang w:eastAsia="ru-RU"/>
        </w:rPr>
        <w:t xml:space="preserve"> </w:t>
      </w:r>
      <w:r w:rsidRPr="00F61DF0">
        <w:rPr>
          <w:rFonts w:ascii="Verdana" w:eastAsia="Times New Roman" w:hAnsi="Verdana" w:cs="Times New Roman" w:hint="eastAsia"/>
          <w:color w:val="000000"/>
          <w:kern w:val="0"/>
          <w:sz w:val="24"/>
          <w:szCs w:val="24"/>
          <w:lang w:eastAsia="ru-RU"/>
        </w:rPr>
        <w:t>ДЖЕРЕЛ</w:t>
      </w:r>
      <w:r w:rsidRPr="00F61DF0">
        <w:rPr>
          <w:rFonts w:ascii="Verdana" w:eastAsia="Times New Roman" w:hAnsi="Verdana" w:cs="Times New Roman"/>
          <w:color w:val="000000"/>
          <w:kern w:val="0"/>
          <w:sz w:val="24"/>
          <w:szCs w:val="24"/>
          <w:lang w:eastAsia="ru-RU"/>
        </w:rPr>
        <w:t>. . . . . . . . . . . . . . . . . . . . . . . . . 370</w:t>
      </w:r>
    </w:p>
    <w:p w:rsidR="00F61DF0" w:rsidRDefault="00F61DF0" w:rsidP="00F61DF0">
      <w:pPr>
        <w:rPr>
          <w:rFonts w:ascii="Verdana" w:eastAsia="Times New Roman" w:hAnsi="Verdana" w:cs="Times New Roman"/>
          <w:color w:val="000000"/>
          <w:kern w:val="0"/>
          <w:sz w:val="24"/>
          <w:szCs w:val="24"/>
          <w:lang w:eastAsia="ru-RU"/>
        </w:rPr>
      </w:pPr>
    </w:p>
    <w:p w:rsidR="00F61DF0" w:rsidRDefault="00F61DF0" w:rsidP="00F61DF0">
      <w:pPr>
        <w:rPr>
          <w:rFonts w:ascii="Verdana" w:eastAsia="Times New Roman" w:hAnsi="Verdana" w:cs="Times New Roman"/>
          <w:color w:val="000000"/>
          <w:kern w:val="0"/>
          <w:sz w:val="24"/>
          <w:szCs w:val="24"/>
          <w:lang w:eastAsia="ru-RU"/>
        </w:rPr>
      </w:pPr>
    </w:p>
    <w:p w:rsidR="00F61DF0" w:rsidRDefault="00F61DF0" w:rsidP="00F61DF0">
      <w:r>
        <w:rPr>
          <w:rFonts w:hint="eastAsia"/>
        </w:rPr>
        <w:t>ВИСНОВКИ</w:t>
      </w:r>
    </w:p>
    <w:p w:rsidR="00F61DF0" w:rsidRDefault="00F61DF0" w:rsidP="00F61DF0">
      <w:r>
        <w:rPr>
          <w:rFonts w:hint="eastAsia"/>
        </w:rPr>
        <w:t>Літературно</w:t>
      </w:r>
      <w:r>
        <w:t></w:t>
      </w:r>
      <w:r>
        <w:rPr>
          <w:rFonts w:hint="eastAsia"/>
        </w:rPr>
        <w:t>мистецька</w:t>
      </w:r>
      <w:r>
        <w:t></w:t>
      </w:r>
      <w:r>
        <w:rPr>
          <w:rFonts w:hint="eastAsia"/>
        </w:rPr>
        <w:t>епоха</w:t>
      </w:r>
      <w:r>
        <w:t></w:t>
      </w:r>
      <w:r>
        <w:rPr>
          <w:rFonts w:hint="eastAsia"/>
        </w:rPr>
        <w:t>кінця</w:t>
      </w:r>
      <w:r>
        <w:t></w:t>
      </w:r>
      <w:r>
        <w:t></w:t>
      </w:r>
      <w:r>
        <w:t></w:t>
      </w:r>
      <w:r>
        <w:t></w:t>
      </w:r>
      <w:r>
        <w:t></w:t>
      </w:r>
      <w:r>
        <w:rPr>
          <w:rFonts w:hint="eastAsia"/>
        </w:rPr>
        <w:t>–</w:t>
      </w:r>
      <w:r>
        <w:t></w:t>
      </w:r>
      <w:r>
        <w:rPr>
          <w:rFonts w:hint="eastAsia"/>
        </w:rPr>
        <w:t>початку</w:t>
      </w:r>
      <w:r>
        <w:t></w:t>
      </w:r>
      <w:r>
        <w:t></w:t>
      </w:r>
      <w:r>
        <w:t></w:t>
      </w:r>
      <w:r>
        <w:t></w:t>
      </w:r>
      <w:r>
        <w:rPr>
          <w:rFonts w:hint="eastAsia"/>
        </w:rPr>
        <w:t>століття</w:t>
      </w:r>
    </w:p>
    <w:p w:rsidR="00F61DF0" w:rsidRDefault="00F61DF0" w:rsidP="00F61DF0">
      <w:r>
        <w:rPr>
          <w:rFonts w:hint="eastAsia"/>
        </w:rPr>
        <w:t>сприяла</w:t>
      </w:r>
      <w:r>
        <w:t></w:t>
      </w:r>
      <w:r>
        <w:rPr>
          <w:rFonts w:hint="eastAsia"/>
        </w:rPr>
        <w:t>виокремленню</w:t>
      </w:r>
      <w:r>
        <w:t></w:t>
      </w:r>
      <w:r>
        <w:rPr>
          <w:rFonts w:hint="eastAsia"/>
        </w:rPr>
        <w:t>модерної</w:t>
      </w:r>
      <w:r>
        <w:t></w:t>
      </w:r>
      <w:r>
        <w:rPr>
          <w:rFonts w:hint="eastAsia"/>
        </w:rPr>
        <w:t>мистецької</w:t>
      </w:r>
      <w:r>
        <w:t></w:t>
      </w:r>
      <w:r>
        <w:rPr>
          <w:rFonts w:hint="eastAsia"/>
        </w:rPr>
        <w:t>парадигми</w:t>
      </w:r>
      <w:r>
        <w:t></w:t>
      </w:r>
      <w:r>
        <w:t></w:t>
      </w:r>
      <w:r>
        <w:rPr>
          <w:rFonts w:hint="eastAsia"/>
        </w:rPr>
        <w:t>наповненої</w:t>
      </w:r>
    </w:p>
    <w:p w:rsidR="00F61DF0" w:rsidRDefault="00F61DF0" w:rsidP="00F61DF0">
      <w:r>
        <w:rPr>
          <w:rFonts w:hint="eastAsia"/>
        </w:rPr>
        <w:t>новим</w:t>
      </w:r>
      <w:r>
        <w:t></w:t>
      </w:r>
      <w:r>
        <w:rPr>
          <w:rFonts w:hint="eastAsia"/>
        </w:rPr>
        <w:t>змістом</w:t>
      </w:r>
      <w:r>
        <w:t></w:t>
      </w:r>
      <w:r>
        <w:t></w:t>
      </w:r>
      <w:r>
        <w:rPr>
          <w:rFonts w:hint="eastAsia"/>
        </w:rPr>
        <w:t>що</w:t>
      </w:r>
      <w:r>
        <w:t></w:t>
      </w:r>
      <w:r>
        <w:rPr>
          <w:rFonts w:hint="eastAsia"/>
        </w:rPr>
        <w:t>передбачала</w:t>
      </w:r>
      <w:r>
        <w:t></w:t>
      </w:r>
      <w:r>
        <w:rPr>
          <w:rFonts w:hint="eastAsia"/>
        </w:rPr>
        <w:t>вихід</w:t>
      </w:r>
      <w:r>
        <w:t></w:t>
      </w:r>
      <w:r>
        <w:rPr>
          <w:rFonts w:hint="eastAsia"/>
        </w:rPr>
        <w:t>за</w:t>
      </w:r>
      <w:r>
        <w:t></w:t>
      </w:r>
      <w:r>
        <w:rPr>
          <w:rFonts w:hint="eastAsia"/>
        </w:rPr>
        <w:t>рамки</w:t>
      </w:r>
      <w:r>
        <w:t></w:t>
      </w:r>
      <w:r>
        <w:rPr>
          <w:rFonts w:hint="eastAsia"/>
        </w:rPr>
        <w:t>емпіричної</w:t>
      </w:r>
      <w:r>
        <w:t></w:t>
      </w:r>
      <w:r>
        <w:rPr>
          <w:rFonts w:hint="eastAsia"/>
        </w:rPr>
        <w:t>дійсності</w:t>
      </w:r>
      <w:r>
        <w:t></w:t>
      </w:r>
    </w:p>
    <w:p w:rsidR="00F61DF0" w:rsidRDefault="00F61DF0" w:rsidP="00F61DF0">
      <w:r>
        <w:rPr>
          <w:rFonts w:hint="eastAsia"/>
        </w:rPr>
        <w:t>реалістичної</w:t>
      </w:r>
      <w:r>
        <w:t></w:t>
      </w:r>
      <w:r>
        <w:rPr>
          <w:rFonts w:hint="eastAsia"/>
        </w:rPr>
        <w:t>правдоподібності</w:t>
      </w:r>
      <w:r>
        <w:t></w:t>
      </w:r>
      <w:r>
        <w:rPr>
          <w:rFonts w:hint="eastAsia"/>
        </w:rPr>
        <w:t>та</w:t>
      </w:r>
      <w:r>
        <w:t></w:t>
      </w:r>
      <w:r>
        <w:rPr>
          <w:rFonts w:hint="eastAsia"/>
        </w:rPr>
        <w:t>позитивне</w:t>
      </w:r>
      <w:r>
        <w:t></w:t>
      </w:r>
      <w:r>
        <w:rPr>
          <w:rFonts w:hint="eastAsia"/>
        </w:rPr>
        <w:t>засвоєння</w:t>
      </w:r>
      <w:r>
        <w:t></w:t>
      </w:r>
      <w:r>
        <w:rPr>
          <w:rFonts w:hint="eastAsia"/>
        </w:rPr>
        <w:t>європейських</w:t>
      </w:r>
    </w:p>
    <w:p w:rsidR="00F61DF0" w:rsidRDefault="00F61DF0" w:rsidP="00F61DF0">
      <w:r>
        <w:rPr>
          <w:rFonts w:hint="eastAsia"/>
        </w:rPr>
        <w:t>віянь</w:t>
      </w:r>
      <w:r>
        <w:t></w:t>
      </w:r>
      <w:r>
        <w:t></w:t>
      </w:r>
      <w:r>
        <w:rPr>
          <w:rFonts w:hint="eastAsia"/>
        </w:rPr>
        <w:t>насамперед</w:t>
      </w:r>
      <w:r>
        <w:t></w:t>
      </w:r>
      <w:r>
        <w:rPr>
          <w:rFonts w:hint="eastAsia"/>
        </w:rPr>
        <w:t>французького</w:t>
      </w:r>
      <w:r>
        <w:t></w:t>
      </w:r>
      <w:r>
        <w:rPr>
          <w:rFonts w:hint="eastAsia"/>
        </w:rPr>
        <w:t>символізму</w:t>
      </w:r>
      <w:r>
        <w:t></w:t>
      </w:r>
      <w:r>
        <w:t></w:t>
      </w:r>
      <w:r>
        <w:t></w:t>
      </w:r>
      <w:r>
        <w:rPr>
          <w:rFonts w:hint="eastAsia"/>
        </w:rPr>
        <w:t>Це</w:t>
      </w:r>
      <w:r>
        <w:t></w:t>
      </w:r>
      <w:r>
        <w:rPr>
          <w:rFonts w:hint="eastAsia"/>
        </w:rPr>
        <w:t>обумовило</w:t>
      </w:r>
      <w:r>
        <w:t></w:t>
      </w:r>
      <w:r>
        <w:rPr>
          <w:rFonts w:hint="eastAsia"/>
        </w:rPr>
        <w:t>прагнення</w:t>
      </w:r>
      <w:r>
        <w:t></w:t>
      </w:r>
      <w:r>
        <w:rPr>
          <w:rFonts w:hint="eastAsia"/>
        </w:rPr>
        <w:t>Олександра</w:t>
      </w:r>
      <w:r>
        <w:t></w:t>
      </w:r>
      <w:r>
        <w:rPr>
          <w:rFonts w:hint="eastAsia"/>
        </w:rPr>
        <w:t>Олеся</w:t>
      </w:r>
      <w:r>
        <w:t></w:t>
      </w:r>
      <w:r>
        <w:rPr>
          <w:rFonts w:hint="eastAsia"/>
        </w:rPr>
        <w:t>звернутися</w:t>
      </w:r>
      <w:r>
        <w:t></w:t>
      </w:r>
      <w:r>
        <w:rPr>
          <w:rFonts w:hint="eastAsia"/>
        </w:rPr>
        <w:t>до</w:t>
      </w:r>
      <w:r>
        <w:t></w:t>
      </w:r>
      <w:r>
        <w:rPr>
          <w:rFonts w:hint="eastAsia"/>
        </w:rPr>
        <w:t>індивідуалістичної</w:t>
      </w:r>
      <w:r>
        <w:t></w:t>
      </w:r>
      <w:r>
        <w:rPr>
          <w:rFonts w:hint="eastAsia"/>
        </w:rPr>
        <w:t>інтерпретації</w:t>
      </w:r>
      <w:r>
        <w:t></w:t>
      </w:r>
      <w:r>
        <w:rPr>
          <w:rFonts w:hint="eastAsia"/>
        </w:rPr>
        <w:t>дійсності</w:t>
      </w:r>
      <w:r>
        <w:t></w:t>
      </w:r>
      <w:r>
        <w:t></w:t>
      </w:r>
      <w:r>
        <w:rPr>
          <w:rFonts w:hint="eastAsia"/>
        </w:rPr>
        <w:t>розкриття</w:t>
      </w:r>
      <w:r>
        <w:t></w:t>
      </w:r>
      <w:r>
        <w:rPr>
          <w:rFonts w:hint="eastAsia"/>
        </w:rPr>
        <w:t>рефлектуючої</w:t>
      </w:r>
      <w:r>
        <w:t></w:t>
      </w:r>
      <w:r>
        <w:rPr>
          <w:rFonts w:hint="eastAsia"/>
        </w:rPr>
        <w:t>душі</w:t>
      </w:r>
      <w:r>
        <w:t></w:t>
      </w:r>
      <w:r>
        <w:rPr>
          <w:rFonts w:hint="eastAsia"/>
        </w:rPr>
        <w:t>особистості</w:t>
      </w:r>
      <w:r>
        <w:t></w:t>
      </w:r>
      <w:r>
        <w:t></w:t>
      </w:r>
      <w:r>
        <w:rPr>
          <w:rFonts w:hint="eastAsia"/>
        </w:rPr>
        <w:t>актуалізації</w:t>
      </w:r>
    </w:p>
    <w:p w:rsidR="00F61DF0" w:rsidRDefault="00F61DF0" w:rsidP="00F61DF0">
      <w:r>
        <w:rPr>
          <w:rFonts w:hint="eastAsia"/>
        </w:rPr>
        <w:t>естетичного</w:t>
      </w:r>
      <w:r>
        <w:t></w:t>
      </w:r>
      <w:r>
        <w:rPr>
          <w:rFonts w:hint="eastAsia"/>
        </w:rPr>
        <w:t>начала</w:t>
      </w:r>
      <w:r>
        <w:t></w:t>
      </w:r>
      <w:r>
        <w:t></w:t>
      </w:r>
      <w:r>
        <w:rPr>
          <w:rFonts w:hint="eastAsia"/>
        </w:rPr>
        <w:t>аксіологічних</w:t>
      </w:r>
      <w:r>
        <w:t></w:t>
      </w:r>
      <w:r>
        <w:rPr>
          <w:rFonts w:hint="eastAsia"/>
        </w:rPr>
        <w:t>чинників</w:t>
      </w:r>
      <w:r>
        <w:t></w:t>
      </w:r>
      <w:r>
        <w:rPr>
          <w:rFonts w:hint="eastAsia"/>
        </w:rPr>
        <w:t>у</w:t>
      </w:r>
      <w:r>
        <w:t></w:t>
      </w:r>
      <w:r>
        <w:rPr>
          <w:rFonts w:hint="eastAsia"/>
        </w:rPr>
        <w:t>творах</w:t>
      </w:r>
      <w:r>
        <w:t></w:t>
      </w:r>
      <w:r>
        <w:rPr>
          <w:rFonts w:hint="eastAsia"/>
        </w:rPr>
        <w:t>та</w:t>
      </w:r>
      <w:r>
        <w:t></w:t>
      </w:r>
      <w:r>
        <w:rPr>
          <w:rFonts w:hint="eastAsia"/>
        </w:rPr>
        <w:t>символічної</w:t>
      </w:r>
    </w:p>
    <w:p w:rsidR="00F61DF0" w:rsidRDefault="00F61DF0" w:rsidP="00F61DF0">
      <w:r>
        <w:rPr>
          <w:rFonts w:hint="eastAsia"/>
        </w:rPr>
        <w:t>репрезентації</w:t>
      </w:r>
      <w:r>
        <w:t></w:t>
      </w:r>
      <w:r>
        <w:rPr>
          <w:rFonts w:hint="eastAsia"/>
        </w:rPr>
        <w:t>суб’єктивних</w:t>
      </w:r>
      <w:r>
        <w:t></w:t>
      </w:r>
      <w:r>
        <w:rPr>
          <w:rFonts w:hint="eastAsia"/>
        </w:rPr>
        <w:t>вражень</w:t>
      </w:r>
      <w:r>
        <w:t></w:t>
      </w:r>
    </w:p>
    <w:p w:rsidR="00F61DF0" w:rsidRDefault="00F61DF0" w:rsidP="00F61DF0">
      <w:r>
        <w:rPr>
          <w:rFonts w:hint="eastAsia"/>
        </w:rPr>
        <w:t>У</w:t>
      </w:r>
      <w:r>
        <w:t></w:t>
      </w:r>
      <w:r>
        <w:rPr>
          <w:rFonts w:hint="eastAsia"/>
        </w:rPr>
        <w:t>розвитку</w:t>
      </w:r>
      <w:r>
        <w:t></w:t>
      </w:r>
      <w:r>
        <w:rPr>
          <w:rFonts w:hint="eastAsia"/>
        </w:rPr>
        <w:t>української</w:t>
      </w:r>
      <w:r>
        <w:t></w:t>
      </w:r>
      <w:r>
        <w:rPr>
          <w:rFonts w:hint="eastAsia"/>
        </w:rPr>
        <w:t>літератури</w:t>
      </w:r>
      <w:r>
        <w:t></w:t>
      </w:r>
      <w:r>
        <w:rPr>
          <w:rFonts w:hint="eastAsia"/>
        </w:rPr>
        <w:t>символізм</w:t>
      </w:r>
      <w:r>
        <w:t></w:t>
      </w:r>
      <w:r>
        <w:rPr>
          <w:rFonts w:hint="eastAsia"/>
        </w:rPr>
        <w:t>переконливо</w:t>
      </w:r>
      <w:r>
        <w:t></w:t>
      </w:r>
      <w:r>
        <w:rPr>
          <w:rFonts w:hint="eastAsia"/>
        </w:rPr>
        <w:t>зайняв</w:t>
      </w:r>
    </w:p>
    <w:p w:rsidR="00F61DF0" w:rsidRDefault="00F61DF0" w:rsidP="00F61DF0">
      <w:r>
        <w:rPr>
          <w:rFonts w:hint="eastAsia"/>
        </w:rPr>
        <w:t>ключову</w:t>
      </w:r>
      <w:r>
        <w:t></w:t>
      </w:r>
      <w:r>
        <w:rPr>
          <w:rFonts w:hint="eastAsia"/>
        </w:rPr>
        <w:t>позицію</w:t>
      </w:r>
      <w:r>
        <w:t></w:t>
      </w:r>
      <w:r>
        <w:t></w:t>
      </w:r>
      <w:r>
        <w:rPr>
          <w:rFonts w:hint="eastAsia"/>
        </w:rPr>
        <w:t>розвиваючись</w:t>
      </w:r>
      <w:r>
        <w:t></w:t>
      </w:r>
      <w:r>
        <w:rPr>
          <w:rFonts w:hint="eastAsia"/>
        </w:rPr>
        <w:t>у</w:t>
      </w:r>
      <w:r>
        <w:t></w:t>
      </w:r>
      <w:r>
        <w:rPr>
          <w:rFonts w:hint="eastAsia"/>
        </w:rPr>
        <w:t>контексті</w:t>
      </w:r>
      <w:r>
        <w:t></w:t>
      </w:r>
      <w:r>
        <w:rPr>
          <w:rFonts w:hint="eastAsia"/>
        </w:rPr>
        <w:t>загальноєвропейських</w:t>
      </w:r>
    </w:p>
    <w:p w:rsidR="00F61DF0" w:rsidRDefault="00F61DF0" w:rsidP="00F61DF0">
      <w:r>
        <w:rPr>
          <w:rFonts w:hint="eastAsia"/>
        </w:rPr>
        <w:t>засад</w:t>
      </w:r>
      <w:r>
        <w:t></w:t>
      </w:r>
      <w:r>
        <w:t></w:t>
      </w:r>
      <w:r>
        <w:rPr>
          <w:rFonts w:hint="eastAsia"/>
        </w:rPr>
        <w:t>Олександр</w:t>
      </w:r>
      <w:r>
        <w:t></w:t>
      </w:r>
      <w:r>
        <w:rPr>
          <w:rFonts w:hint="eastAsia"/>
        </w:rPr>
        <w:t>Олесь</w:t>
      </w:r>
      <w:r>
        <w:t></w:t>
      </w:r>
      <w:r>
        <w:rPr>
          <w:rFonts w:hint="eastAsia"/>
        </w:rPr>
        <w:t>був</w:t>
      </w:r>
      <w:r>
        <w:t></w:t>
      </w:r>
      <w:r>
        <w:rPr>
          <w:rFonts w:hint="eastAsia"/>
        </w:rPr>
        <w:t>одним</w:t>
      </w:r>
      <w:r>
        <w:t></w:t>
      </w:r>
      <w:r>
        <w:rPr>
          <w:rFonts w:hint="eastAsia"/>
        </w:rPr>
        <w:t>із</w:t>
      </w:r>
      <w:r>
        <w:t></w:t>
      </w:r>
      <w:r>
        <w:rPr>
          <w:rFonts w:hint="eastAsia"/>
        </w:rPr>
        <w:t>перших</w:t>
      </w:r>
      <w:r>
        <w:t></w:t>
      </w:r>
      <w:r>
        <w:t></w:t>
      </w:r>
      <w:r>
        <w:rPr>
          <w:rFonts w:hint="eastAsia"/>
        </w:rPr>
        <w:t>хто</w:t>
      </w:r>
      <w:r>
        <w:t></w:t>
      </w:r>
      <w:r>
        <w:rPr>
          <w:rFonts w:hint="eastAsia"/>
        </w:rPr>
        <w:t>разом</w:t>
      </w:r>
      <w:r>
        <w:t></w:t>
      </w:r>
      <w:r>
        <w:rPr>
          <w:rFonts w:hint="eastAsia"/>
        </w:rPr>
        <w:t>із</w:t>
      </w:r>
      <w:r>
        <w:t></w:t>
      </w:r>
      <w:r>
        <w:rPr>
          <w:rFonts w:hint="eastAsia"/>
        </w:rPr>
        <w:t>плеядою</w:t>
      </w:r>
    </w:p>
    <w:p w:rsidR="00F61DF0" w:rsidRDefault="00F61DF0" w:rsidP="00F61DF0">
      <w:r>
        <w:rPr>
          <w:rFonts w:hint="eastAsia"/>
        </w:rPr>
        <w:t>митців</w:t>
      </w:r>
      <w:r>
        <w:t></w:t>
      </w:r>
      <w:r>
        <w:t></w:t>
      </w:r>
      <w:r>
        <w:rPr>
          <w:rFonts w:hint="eastAsia"/>
        </w:rPr>
        <w:t>М</w:t>
      </w:r>
      <w:r>
        <w:t></w:t>
      </w:r>
      <w:r>
        <w:t></w:t>
      </w:r>
      <w:r>
        <w:t></w:t>
      </w:r>
      <w:r>
        <w:rPr>
          <w:rFonts w:hint="eastAsia"/>
        </w:rPr>
        <w:t>Вороний</w:t>
      </w:r>
      <w:r>
        <w:t></w:t>
      </w:r>
      <w:r>
        <w:t></w:t>
      </w:r>
      <w:r>
        <w:rPr>
          <w:rFonts w:hint="eastAsia"/>
        </w:rPr>
        <w:t>Г</w:t>
      </w:r>
      <w:r>
        <w:t></w:t>
      </w:r>
      <w:r>
        <w:t></w:t>
      </w:r>
      <w:r>
        <w:t></w:t>
      </w:r>
      <w:r>
        <w:rPr>
          <w:rFonts w:hint="eastAsia"/>
        </w:rPr>
        <w:t>Чупринка</w:t>
      </w:r>
      <w:r>
        <w:t></w:t>
      </w:r>
      <w:r>
        <w:t></w:t>
      </w:r>
      <w:r>
        <w:rPr>
          <w:rFonts w:hint="eastAsia"/>
        </w:rPr>
        <w:t>С</w:t>
      </w:r>
      <w:r>
        <w:t></w:t>
      </w:r>
      <w:r>
        <w:t></w:t>
      </w:r>
      <w:r>
        <w:t></w:t>
      </w:r>
      <w:r>
        <w:rPr>
          <w:rFonts w:hint="eastAsia"/>
        </w:rPr>
        <w:t>Черкасенко</w:t>
      </w:r>
      <w:r>
        <w:t></w:t>
      </w:r>
      <w:r>
        <w:t></w:t>
      </w:r>
      <w:r>
        <w:rPr>
          <w:rFonts w:hint="eastAsia"/>
        </w:rPr>
        <w:t>М</w:t>
      </w:r>
      <w:r>
        <w:t></w:t>
      </w:r>
      <w:r>
        <w:t></w:t>
      </w:r>
      <w:r>
        <w:t></w:t>
      </w:r>
      <w:r>
        <w:rPr>
          <w:rFonts w:hint="eastAsia"/>
        </w:rPr>
        <w:t>Чернявський</w:t>
      </w:r>
      <w:r>
        <w:t></w:t>
      </w:r>
    </w:p>
    <w:p w:rsidR="00F61DF0" w:rsidRDefault="00F61DF0" w:rsidP="00F61DF0">
      <w:r>
        <w:rPr>
          <w:rFonts w:hint="eastAsia"/>
        </w:rPr>
        <w:t>В</w:t>
      </w:r>
      <w:r>
        <w:t></w:t>
      </w:r>
      <w:r>
        <w:t></w:t>
      </w:r>
      <w:r>
        <w:rPr>
          <w:rFonts w:hint="eastAsia"/>
        </w:rPr>
        <w:t>Самійленко</w:t>
      </w:r>
      <w:r>
        <w:t></w:t>
      </w:r>
      <w:r>
        <w:t></w:t>
      </w:r>
      <w:r>
        <w:rPr>
          <w:rFonts w:hint="eastAsia"/>
        </w:rPr>
        <w:t>розпочав</w:t>
      </w:r>
      <w:r>
        <w:t></w:t>
      </w:r>
      <w:r>
        <w:rPr>
          <w:rFonts w:hint="eastAsia"/>
        </w:rPr>
        <w:t>вивільнення</w:t>
      </w:r>
      <w:r>
        <w:t></w:t>
      </w:r>
      <w:r>
        <w:rPr>
          <w:rFonts w:hint="eastAsia"/>
        </w:rPr>
        <w:t>української</w:t>
      </w:r>
      <w:r>
        <w:t></w:t>
      </w:r>
      <w:r>
        <w:rPr>
          <w:rFonts w:hint="eastAsia"/>
        </w:rPr>
        <w:t>літератури</w:t>
      </w:r>
      <w:r>
        <w:t></w:t>
      </w:r>
      <w:r>
        <w:rPr>
          <w:rFonts w:hint="eastAsia"/>
        </w:rPr>
        <w:t>з</w:t>
      </w:r>
      <w:r>
        <w:t></w:t>
      </w:r>
      <w:r>
        <w:rPr>
          <w:rFonts w:hint="eastAsia"/>
        </w:rPr>
        <w:t>рамок</w:t>
      </w:r>
    </w:p>
    <w:p w:rsidR="00F61DF0" w:rsidRDefault="00F61DF0" w:rsidP="00F61DF0">
      <w:r>
        <w:rPr>
          <w:rFonts w:hint="eastAsia"/>
        </w:rPr>
        <w:t>ідеологічної</w:t>
      </w:r>
      <w:r>
        <w:t></w:t>
      </w:r>
      <w:r>
        <w:rPr>
          <w:rFonts w:hint="eastAsia"/>
        </w:rPr>
        <w:t>заангажованості</w:t>
      </w:r>
      <w:r>
        <w:t></w:t>
      </w:r>
      <w:r>
        <w:t></w:t>
      </w:r>
      <w:r>
        <w:rPr>
          <w:rFonts w:hint="eastAsia"/>
        </w:rPr>
        <w:t>провінціалізму</w:t>
      </w:r>
      <w:r>
        <w:t></w:t>
      </w:r>
      <w:r>
        <w:t></w:t>
      </w:r>
      <w:r>
        <w:rPr>
          <w:rFonts w:hint="eastAsia"/>
        </w:rPr>
        <w:t>мистецької</w:t>
      </w:r>
      <w:r>
        <w:t></w:t>
      </w:r>
      <w:r>
        <w:rPr>
          <w:rFonts w:hint="eastAsia"/>
        </w:rPr>
        <w:t>трафаретності</w:t>
      </w:r>
      <w:r>
        <w:t></w:t>
      </w:r>
      <w:r>
        <w:rPr>
          <w:rFonts w:hint="eastAsia"/>
        </w:rPr>
        <w:t>та</w:t>
      </w:r>
      <w:r>
        <w:t></w:t>
      </w:r>
      <w:r>
        <w:rPr>
          <w:rFonts w:hint="eastAsia"/>
        </w:rPr>
        <w:t>бездумного</w:t>
      </w:r>
      <w:r>
        <w:t></w:t>
      </w:r>
      <w:r>
        <w:rPr>
          <w:rFonts w:hint="eastAsia"/>
        </w:rPr>
        <w:t>наслідування</w:t>
      </w:r>
      <w:r>
        <w:t></w:t>
      </w:r>
      <w:r>
        <w:rPr>
          <w:rFonts w:hint="eastAsia"/>
        </w:rPr>
        <w:t>з</w:t>
      </w:r>
      <w:r>
        <w:t></w:t>
      </w:r>
      <w:r>
        <w:rPr>
          <w:rFonts w:hint="eastAsia"/>
        </w:rPr>
        <w:t>метою</w:t>
      </w:r>
      <w:r>
        <w:t></w:t>
      </w:r>
      <w:r>
        <w:rPr>
          <w:rFonts w:hint="eastAsia"/>
        </w:rPr>
        <w:t>звернення</w:t>
      </w:r>
      <w:r>
        <w:t></w:t>
      </w:r>
      <w:r>
        <w:rPr>
          <w:rFonts w:hint="eastAsia"/>
        </w:rPr>
        <w:t>найбільшої</w:t>
      </w:r>
      <w:r>
        <w:t></w:t>
      </w:r>
      <w:r>
        <w:rPr>
          <w:rFonts w:hint="eastAsia"/>
        </w:rPr>
        <w:t>уваги</w:t>
      </w:r>
      <w:r>
        <w:t></w:t>
      </w:r>
      <w:r>
        <w:rPr>
          <w:rFonts w:hint="eastAsia"/>
        </w:rPr>
        <w:t>на</w:t>
      </w:r>
      <w:r>
        <w:t></w:t>
      </w:r>
      <w:r>
        <w:rPr>
          <w:rFonts w:hint="eastAsia"/>
        </w:rPr>
        <w:t>естетичний</w:t>
      </w:r>
      <w:r>
        <w:t></w:t>
      </w:r>
      <w:r>
        <w:rPr>
          <w:rFonts w:hint="eastAsia"/>
        </w:rPr>
        <w:t>бік</w:t>
      </w:r>
      <w:r>
        <w:t></w:t>
      </w:r>
      <w:r>
        <w:rPr>
          <w:rFonts w:hint="eastAsia"/>
        </w:rPr>
        <w:t>творів</w:t>
      </w:r>
      <w:r>
        <w:t></w:t>
      </w:r>
      <w:r>
        <w:t></w:t>
      </w:r>
      <w:r>
        <w:rPr>
          <w:rFonts w:hint="eastAsia"/>
        </w:rPr>
        <w:t>Формування</w:t>
      </w:r>
      <w:r>
        <w:t></w:t>
      </w:r>
      <w:r>
        <w:rPr>
          <w:rFonts w:hint="eastAsia"/>
        </w:rPr>
        <w:t>світоглядних</w:t>
      </w:r>
      <w:r>
        <w:t></w:t>
      </w:r>
      <w:r>
        <w:rPr>
          <w:rFonts w:hint="eastAsia"/>
        </w:rPr>
        <w:t>орієнтирів</w:t>
      </w:r>
      <w:r>
        <w:t></w:t>
      </w:r>
      <w:r>
        <w:rPr>
          <w:rFonts w:hint="eastAsia"/>
        </w:rPr>
        <w:t>у</w:t>
      </w:r>
    </w:p>
    <w:p w:rsidR="00F61DF0" w:rsidRDefault="00F61DF0" w:rsidP="00F61DF0">
      <w:r>
        <w:rPr>
          <w:rFonts w:hint="eastAsia"/>
        </w:rPr>
        <w:t>поетичних</w:t>
      </w:r>
      <w:r>
        <w:t></w:t>
      </w:r>
      <w:r>
        <w:rPr>
          <w:rFonts w:hint="eastAsia"/>
        </w:rPr>
        <w:t>текстах</w:t>
      </w:r>
      <w:r>
        <w:t></w:t>
      </w:r>
      <w:r>
        <w:rPr>
          <w:rFonts w:hint="eastAsia"/>
        </w:rPr>
        <w:t>ліриків</w:t>
      </w:r>
      <w:r>
        <w:t></w:t>
      </w:r>
      <w:r>
        <w:t></w:t>
      </w:r>
      <w:r>
        <w:rPr>
          <w:rFonts w:hint="eastAsia"/>
        </w:rPr>
        <w:t>які</w:t>
      </w:r>
      <w:r>
        <w:t></w:t>
      </w:r>
      <w:r>
        <w:rPr>
          <w:rFonts w:hint="eastAsia"/>
        </w:rPr>
        <w:t>зростали</w:t>
      </w:r>
      <w:r>
        <w:t></w:t>
      </w:r>
      <w:r>
        <w:rPr>
          <w:rFonts w:hint="eastAsia"/>
        </w:rPr>
        <w:t>на</w:t>
      </w:r>
      <w:r>
        <w:t></w:t>
      </w:r>
      <w:r>
        <w:rPr>
          <w:rFonts w:hint="eastAsia"/>
        </w:rPr>
        <w:t>питомо</w:t>
      </w:r>
      <w:r>
        <w:t></w:t>
      </w:r>
      <w:r>
        <w:rPr>
          <w:rFonts w:hint="eastAsia"/>
        </w:rPr>
        <w:t>національному</w:t>
      </w:r>
    </w:p>
    <w:p w:rsidR="00F61DF0" w:rsidRDefault="00F61DF0" w:rsidP="00F61DF0">
      <w:r>
        <w:rPr>
          <w:rFonts w:hint="eastAsia"/>
        </w:rPr>
        <w:t>ґрунті</w:t>
      </w:r>
      <w:r>
        <w:t></w:t>
      </w:r>
      <w:r>
        <w:t></w:t>
      </w:r>
      <w:r>
        <w:rPr>
          <w:rFonts w:hint="eastAsia"/>
        </w:rPr>
        <w:t>було</w:t>
      </w:r>
      <w:r>
        <w:t></w:t>
      </w:r>
      <w:r>
        <w:rPr>
          <w:rFonts w:hint="eastAsia"/>
        </w:rPr>
        <w:t>пов’язано</w:t>
      </w:r>
      <w:r>
        <w:t></w:t>
      </w:r>
      <w:r>
        <w:rPr>
          <w:rFonts w:hint="eastAsia"/>
        </w:rPr>
        <w:t>з</w:t>
      </w:r>
      <w:r>
        <w:t></w:t>
      </w:r>
      <w:r>
        <w:rPr>
          <w:rFonts w:hint="eastAsia"/>
        </w:rPr>
        <w:t>пантеїзмом</w:t>
      </w:r>
      <w:r>
        <w:t></w:t>
      </w:r>
      <w:r>
        <w:t></w:t>
      </w:r>
      <w:r>
        <w:rPr>
          <w:rFonts w:hint="eastAsia"/>
        </w:rPr>
        <w:t>філософією</w:t>
      </w:r>
      <w:r>
        <w:t></w:t>
      </w:r>
      <w:r>
        <w:rPr>
          <w:rFonts w:hint="eastAsia"/>
        </w:rPr>
        <w:t>серця</w:t>
      </w:r>
      <w:r>
        <w:t></w:t>
      </w:r>
      <w:r>
        <w:t></w:t>
      </w:r>
      <w:r>
        <w:rPr>
          <w:rFonts w:hint="eastAsia"/>
        </w:rPr>
        <w:t>християнською</w:t>
      </w:r>
      <w:r>
        <w:t></w:t>
      </w:r>
      <w:r>
        <w:rPr>
          <w:rFonts w:hint="eastAsia"/>
        </w:rPr>
        <w:t>релігійністю</w:t>
      </w:r>
      <w:r>
        <w:t></w:t>
      </w:r>
      <w:r>
        <w:t></w:t>
      </w:r>
      <w:r>
        <w:rPr>
          <w:rFonts w:hint="eastAsia"/>
        </w:rPr>
        <w:t>з</w:t>
      </w:r>
      <w:r>
        <w:t></w:t>
      </w:r>
      <w:r>
        <w:rPr>
          <w:rFonts w:hint="eastAsia"/>
        </w:rPr>
        <w:t>відчуттям</w:t>
      </w:r>
      <w:r>
        <w:t></w:t>
      </w:r>
      <w:r>
        <w:rPr>
          <w:rFonts w:hint="eastAsia"/>
        </w:rPr>
        <w:t>єдності</w:t>
      </w:r>
      <w:r>
        <w:t></w:t>
      </w:r>
      <w:r>
        <w:rPr>
          <w:rFonts w:hint="eastAsia"/>
        </w:rPr>
        <w:t>зі</w:t>
      </w:r>
      <w:r>
        <w:t></w:t>
      </w:r>
      <w:r>
        <w:rPr>
          <w:rFonts w:hint="eastAsia"/>
        </w:rPr>
        <w:t>світом</w:t>
      </w:r>
      <w:r>
        <w:t></w:t>
      </w:r>
      <w:r>
        <w:rPr>
          <w:rFonts w:hint="eastAsia"/>
        </w:rPr>
        <w:t>природи</w:t>
      </w:r>
      <w:r>
        <w:t></w:t>
      </w:r>
    </w:p>
    <w:p w:rsidR="00F61DF0" w:rsidRDefault="00F61DF0" w:rsidP="00F61DF0">
      <w:r>
        <w:rPr>
          <w:rFonts w:hint="eastAsia"/>
        </w:rPr>
        <w:t>Прагнення</w:t>
      </w:r>
      <w:r>
        <w:t></w:t>
      </w:r>
      <w:r>
        <w:rPr>
          <w:rFonts w:hint="eastAsia"/>
        </w:rPr>
        <w:t>символістів</w:t>
      </w:r>
      <w:r>
        <w:t></w:t>
      </w:r>
      <w:r>
        <w:rPr>
          <w:rFonts w:hint="eastAsia"/>
        </w:rPr>
        <w:t>проникнути</w:t>
      </w:r>
      <w:r>
        <w:t></w:t>
      </w:r>
      <w:r>
        <w:rPr>
          <w:rFonts w:hint="eastAsia"/>
        </w:rPr>
        <w:t>у</w:t>
      </w:r>
      <w:r>
        <w:t></w:t>
      </w:r>
      <w:r>
        <w:rPr>
          <w:rFonts w:hint="eastAsia"/>
        </w:rPr>
        <w:t>внутрішній</w:t>
      </w:r>
      <w:r>
        <w:t></w:t>
      </w:r>
      <w:r>
        <w:t></w:t>
      </w:r>
      <w:r>
        <w:rPr>
          <w:rFonts w:hint="eastAsia"/>
        </w:rPr>
        <w:t>ірраціональний</w:t>
      </w:r>
      <w:r>
        <w:t></w:t>
      </w:r>
      <w:r>
        <w:rPr>
          <w:rFonts w:hint="eastAsia"/>
        </w:rPr>
        <w:t>світ</w:t>
      </w:r>
      <w:r>
        <w:t></w:t>
      </w:r>
      <w:r>
        <w:t></w:t>
      </w:r>
      <w:r>
        <w:rPr>
          <w:rFonts w:hint="eastAsia"/>
        </w:rPr>
        <w:t>осягнути</w:t>
      </w:r>
      <w:r>
        <w:t></w:t>
      </w:r>
      <w:r>
        <w:rPr>
          <w:rFonts w:hint="eastAsia"/>
        </w:rPr>
        <w:t>таємниці</w:t>
      </w:r>
      <w:r>
        <w:t></w:t>
      </w:r>
      <w:r>
        <w:rPr>
          <w:rFonts w:hint="eastAsia"/>
        </w:rPr>
        <w:t>трансцендентної</w:t>
      </w:r>
      <w:r>
        <w:t></w:t>
      </w:r>
      <w:r>
        <w:rPr>
          <w:rFonts w:hint="eastAsia"/>
        </w:rPr>
        <w:t>реальності</w:t>
      </w:r>
      <w:r>
        <w:t></w:t>
      </w:r>
      <w:r>
        <w:rPr>
          <w:rFonts w:hint="eastAsia"/>
        </w:rPr>
        <w:t>зумовило</w:t>
      </w:r>
    </w:p>
    <w:p w:rsidR="00F61DF0" w:rsidRDefault="00F61DF0" w:rsidP="00F61DF0">
      <w:r>
        <w:rPr>
          <w:rFonts w:hint="eastAsia"/>
        </w:rPr>
        <w:t>їх</w:t>
      </w:r>
      <w:r>
        <w:t></w:t>
      </w:r>
      <w:r>
        <w:rPr>
          <w:rFonts w:hint="eastAsia"/>
        </w:rPr>
        <w:t>звертання</w:t>
      </w:r>
      <w:r>
        <w:t></w:t>
      </w:r>
      <w:r>
        <w:rPr>
          <w:rFonts w:hint="eastAsia"/>
        </w:rPr>
        <w:t>до</w:t>
      </w:r>
      <w:r>
        <w:t></w:t>
      </w:r>
      <w:r>
        <w:rPr>
          <w:rFonts w:hint="eastAsia"/>
        </w:rPr>
        <w:t>символу</w:t>
      </w:r>
      <w:r>
        <w:t></w:t>
      </w:r>
      <w:r>
        <w:t></w:t>
      </w:r>
      <w:r>
        <w:rPr>
          <w:rFonts w:hint="eastAsia"/>
        </w:rPr>
        <w:t>Запозичуючи</w:t>
      </w:r>
      <w:r>
        <w:t></w:t>
      </w:r>
      <w:r>
        <w:rPr>
          <w:rFonts w:hint="eastAsia"/>
        </w:rPr>
        <w:t>досвід</w:t>
      </w:r>
      <w:r>
        <w:t></w:t>
      </w:r>
      <w:r>
        <w:rPr>
          <w:rFonts w:hint="eastAsia"/>
        </w:rPr>
        <w:t>французьких</w:t>
      </w:r>
      <w:r>
        <w:t></w:t>
      </w:r>
      <w:r>
        <w:rPr>
          <w:rFonts w:hint="eastAsia"/>
        </w:rPr>
        <w:t>попередників</w:t>
      </w:r>
      <w:r>
        <w:t></w:t>
      </w:r>
      <w:r>
        <w:t></w:t>
      </w:r>
      <w:r>
        <w:rPr>
          <w:rFonts w:hint="eastAsia"/>
        </w:rPr>
        <w:t>передавати</w:t>
      </w:r>
      <w:r>
        <w:t></w:t>
      </w:r>
      <w:r>
        <w:rPr>
          <w:rFonts w:hint="eastAsia"/>
        </w:rPr>
        <w:t>відчуття</w:t>
      </w:r>
      <w:r>
        <w:t></w:t>
      </w:r>
      <w:r>
        <w:rPr>
          <w:rFonts w:hint="eastAsia"/>
        </w:rPr>
        <w:t>через</w:t>
      </w:r>
      <w:r>
        <w:t></w:t>
      </w:r>
      <w:r>
        <w:rPr>
          <w:rFonts w:hint="eastAsia"/>
        </w:rPr>
        <w:t>музику</w:t>
      </w:r>
      <w:r>
        <w:t></w:t>
      </w:r>
      <w:r>
        <w:t></w:t>
      </w:r>
      <w:r>
        <w:rPr>
          <w:rFonts w:hint="eastAsia"/>
        </w:rPr>
        <w:t>надавати</w:t>
      </w:r>
      <w:r>
        <w:t></w:t>
      </w:r>
      <w:r>
        <w:rPr>
          <w:rFonts w:hint="eastAsia"/>
        </w:rPr>
        <w:t>перевагу</w:t>
      </w:r>
    </w:p>
    <w:p w:rsidR="00F61DF0" w:rsidRDefault="00F61DF0" w:rsidP="00F61DF0">
      <w:r>
        <w:rPr>
          <w:rFonts w:hint="eastAsia"/>
        </w:rPr>
        <w:t>невловимим</w:t>
      </w:r>
      <w:r>
        <w:t></w:t>
      </w:r>
      <w:r>
        <w:rPr>
          <w:rFonts w:hint="eastAsia"/>
        </w:rPr>
        <w:t>відтінкам</w:t>
      </w:r>
      <w:r>
        <w:t></w:t>
      </w:r>
      <w:r>
        <w:t></w:t>
      </w:r>
      <w:r>
        <w:rPr>
          <w:rFonts w:hint="eastAsia"/>
        </w:rPr>
        <w:t>сприймати</w:t>
      </w:r>
      <w:r>
        <w:t></w:t>
      </w:r>
      <w:r>
        <w:rPr>
          <w:rFonts w:hint="eastAsia"/>
        </w:rPr>
        <w:t>природу</w:t>
      </w:r>
      <w:r>
        <w:t></w:t>
      </w:r>
      <w:r>
        <w:rPr>
          <w:rFonts w:hint="eastAsia"/>
        </w:rPr>
        <w:t>як</w:t>
      </w:r>
      <w:r>
        <w:t></w:t>
      </w:r>
      <w:r>
        <w:rPr>
          <w:rFonts w:hint="eastAsia"/>
        </w:rPr>
        <w:t>живу</w:t>
      </w:r>
      <w:r>
        <w:t></w:t>
      </w:r>
      <w:r>
        <w:rPr>
          <w:rFonts w:hint="eastAsia"/>
        </w:rPr>
        <w:t>гармонійну</w:t>
      </w:r>
    </w:p>
    <w:p w:rsidR="00F61DF0" w:rsidRDefault="00F61DF0" w:rsidP="00F61DF0">
      <w:r>
        <w:rPr>
          <w:rFonts w:hint="eastAsia"/>
        </w:rPr>
        <w:t>субстанцію</w:t>
      </w:r>
      <w:r>
        <w:t></w:t>
      </w:r>
      <w:r>
        <w:rPr>
          <w:rFonts w:hint="eastAsia"/>
        </w:rPr>
        <w:t>–</w:t>
      </w:r>
      <w:r>
        <w:t></w:t>
      </w:r>
      <w:r>
        <w:t></w:t>
      </w:r>
      <w:r>
        <w:rPr>
          <w:rFonts w:hint="eastAsia"/>
        </w:rPr>
        <w:t>символ</w:t>
      </w:r>
      <w:r>
        <w:t></w:t>
      </w:r>
      <w:r>
        <w:rPr>
          <w:rFonts w:hint="eastAsia"/>
        </w:rPr>
        <w:t>лісів</w:t>
      </w:r>
      <w:r>
        <w:t></w:t>
      </w:r>
      <w:r>
        <w:rPr>
          <w:rFonts w:hint="eastAsia"/>
        </w:rPr>
        <w:t>густих</w:t>
      </w:r>
      <w:r>
        <w:t></w:t>
      </w:r>
      <w:r>
        <w:t></w:t>
      </w:r>
      <w:r>
        <w:t></w:t>
      </w:r>
      <w:r>
        <w:t></w:t>
      </w:r>
      <w:r>
        <w:rPr>
          <w:rFonts w:hint="eastAsia"/>
        </w:rPr>
        <w:t>українські</w:t>
      </w:r>
      <w:r>
        <w:t></w:t>
      </w:r>
      <w:r>
        <w:rPr>
          <w:rFonts w:hint="eastAsia"/>
        </w:rPr>
        <w:t>символісти</w:t>
      </w:r>
      <w:r>
        <w:t></w:t>
      </w:r>
      <w:r>
        <w:rPr>
          <w:rFonts w:hint="eastAsia"/>
        </w:rPr>
        <w:t>творять</w:t>
      </w:r>
      <w:r>
        <w:t></w:t>
      </w:r>
      <w:r>
        <w:rPr>
          <w:rFonts w:hint="eastAsia"/>
        </w:rPr>
        <w:t>особливу</w:t>
      </w:r>
      <w:r>
        <w:t></w:t>
      </w:r>
      <w:r>
        <w:rPr>
          <w:rFonts w:hint="eastAsia"/>
        </w:rPr>
        <w:t>образну</w:t>
      </w:r>
      <w:r>
        <w:t></w:t>
      </w:r>
      <w:r>
        <w:rPr>
          <w:rFonts w:hint="eastAsia"/>
        </w:rPr>
        <w:t>систему</w:t>
      </w:r>
      <w:r>
        <w:t></w:t>
      </w:r>
      <w:r>
        <w:rPr>
          <w:rFonts w:hint="eastAsia"/>
        </w:rPr>
        <w:t>та</w:t>
      </w:r>
      <w:r>
        <w:t></w:t>
      </w:r>
      <w:r>
        <w:rPr>
          <w:rFonts w:hint="eastAsia"/>
        </w:rPr>
        <w:t>мову</w:t>
      </w:r>
      <w:r>
        <w:t></w:t>
      </w:r>
      <w:r>
        <w:t></w:t>
      </w:r>
      <w:r>
        <w:rPr>
          <w:rFonts w:hint="eastAsia"/>
        </w:rPr>
        <w:t>актуалізуючи</w:t>
      </w:r>
      <w:r>
        <w:t></w:t>
      </w:r>
      <w:r>
        <w:rPr>
          <w:rFonts w:hint="eastAsia"/>
        </w:rPr>
        <w:t>її</w:t>
      </w:r>
      <w:r>
        <w:t></w:t>
      </w:r>
      <w:r>
        <w:rPr>
          <w:rFonts w:hint="eastAsia"/>
        </w:rPr>
        <w:t>інтенційну</w:t>
      </w:r>
    </w:p>
    <w:p w:rsidR="00F61DF0" w:rsidRDefault="00F61DF0" w:rsidP="00F61DF0">
      <w:r>
        <w:rPr>
          <w:rFonts w:hint="eastAsia"/>
        </w:rPr>
        <w:t>та</w:t>
      </w:r>
      <w:r>
        <w:t></w:t>
      </w:r>
      <w:r>
        <w:rPr>
          <w:rFonts w:hint="eastAsia"/>
        </w:rPr>
        <w:t>сугестивну</w:t>
      </w:r>
      <w:r>
        <w:t></w:t>
      </w:r>
      <w:r>
        <w:rPr>
          <w:rFonts w:hint="eastAsia"/>
        </w:rPr>
        <w:t>природу</w:t>
      </w:r>
      <w:r>
        <w:t></w:t>
      </w:r>
      <w:r>
        <w:t></w:t>
      </w:r>
      <w:r>
        <w:rPr>
          <w:rFonts w:hint="eastAsia"/>
        </w:rPr>
        <w:t>Цього</w:t>
      </w:r>
      <w:r>
        <w:t></w:t>
      </w:r>
      <w:r>
        <w:rPr>
          <w:rFonts w:hint="eastAsia"/>
        </w:rPr>
        <w:t>досягають</w:t>
      </w:r>
      <w:r>
        <w:t></w:t>
      </w:r>
      <w:r>
        <w:rPr>
          <w:rFonts w:hint="eastAsia"/>
        </w:rPr>
        <w:t>за</w:t>
      </w:r>
      <w:r>
        <w:t></w:t>
      </w:r>
      <w:r>
        <w:rPr>
          <w:rFonts w:hint="eastAsia"/>
        </w:rPr>
        <w:t>допомогою</w:t>
      </w:r>
      <w:r>
        <w:t></w:t>
      </w:r>
      <w:r>
        <w:rPr>
          <w:rFonts w:hint="eastAsia"/>
        </w:rPr>
        <w:t>ритму</w:t>
      </w:r>
      <w:r>
        <w:t></w:t>
      </w:r>
      <w:r>
        <w:t></w:t>
      </w:r>
      <w:r>
        <w:rPr>
          <w:rFonts w:hint="eastAsia"/>
        </w:rPr>
        <w:t>рим</w:t>
      </w:r>
      <w:r>
        <w:t></w:t>
      </w:r>
    </w:p>
    <w:p w:rsidR="00F61DF0" w:rsidRDefault="00F61DF0" w:rsidP="00F61DF0">
      <w:r>
        <w:rPr>
          <w:rFonts w:hint="eastAsia"/>
        </w:rPr>
        <w:t>звуконаслідувань</w:t>
      </w:r>
      <w:r>
        <w:t></w:t>
      </w:r>
      <w:r>
        <w:t></w:t>
      </w:r>
      <w:r>
        <w:rPr>
          <w:rFonts w:hint="eastAsia"/>
        </w:rPr>
        <w:t>звукопису</w:t>
      </w:r>
      <w:r>
        <w:t></w:t>
      </w:r>
      <w:r>
        <w:t></w:t>
      </w:r>
      <w:r>
        <w:rPr>
          <w:rFonts w:hint="eastAsia"/>
        </w:rPr>
        <w:t>асонансів</w:t>
      </w:r>
      <w:r>
        <w:t></w:t>
      </w:r>
      <w:r>
        <w:t></w:t>
      </w:r>
      <w:r>
        <w:rPr>
          <w:rFonts w:hint="eastAsia"/>
        </w:rPr>
        <w:t>алітерацій</w:t>
      </w:r>
      <w:r>
        <w:t></w:t>
      </w:r>
      <w:r>
        <w:t></w:t>
      </w:r>
      <w:r>
        <w:rPr>
          <w:rFonts w:hint="eastAsia"/>
        </w:rPr>
        <w:t>різноманітнос</w:t>
      </w:r>
      <w:r>
        <w:t></w:t>
      </w:r>
    </w:p>
    <w:p w:rsidR="00F61DF0" w:rsidRDefault="00F61DF0" w:rsidP="00F61DF0">
      <w:r>
        <w:rPr>
          <w:rFonts w:hint="eastAsia"/>
        </w:rPr>
        <w:t>Лірика</w:t>
      </w:r>
      <w:r>
        <w:t></w:t>
      </w:r>
      <w:r>
        <w:rPr>
          <w:rFonts w:hint="eastAsia"/>
        </w:rPr>
        <w:t>Олександра</w:t>
      </w:r>
      <w:r>
        <w:t></w:t>
      </w:r>
      <w:r>
        <w:rPr>
          <w:rFonts w:hint="eastAsia"/>
        </w:rPr>
        <w:t>Олеся</w:t>
      </w:r>
      <w:r>
        <w:t></w:t>
      </w:r>
      <w:r>
        <w:t></w:t>
      </w:r>
      <w:r>
        <w:rPr>
          <w:rFonts w:hint="eastAsia"/>
        </w:rPr>
        <w:t>поетика</w:t>
      </w:r>
      <w:r>
        <w:t></w:t>
      </w:r>
      <w:r>
        <w:rPr>
          <w:rFonts w:hint="eastAsia"/>
        </w:rPr>
        <w:t>символізму</w:t>
      </w:r>
      <w:r>
        <w:t></w:t>
      </w:r>
      <w:r>
        <w:t></w:t>
      </w:r>
      <w:r>
        <w:t></w:t>
      </w:r>
      <w:r>
        <w:t></w:t>
      </w:r>
    </w:p>
    <w:p w:rsidR="00F61DF0" w:rsidRDefault="00F61DF0" w:rsidP="00F61DF0">
      <w:r>
        <w:rPr>
          <w:rFonts w:hint="eastAsia"/>
        </w:rPr>
        <w:t>ті</w:t>
      </w:r>
      <w:r>
        <w:t></w:t>
      </w:r>
      <w:r>
        <w:rPr>
          <w:rFonts w:hint="eastAsia"/>
        </w:rPr>
        <w:t>фоностильових</w:t>
      </w:r>
      <w:r>
        <w:t></w:t>
      </w:r>
      <w:r>
        <w:rPr>
          <w:rFonts w:hint="eastAsia"/>
        </w:rPr>
        <w:t>фігур</w:t>
      </w:r>
      <w:r>
        <w:t></w:t>
      </w:r>
      <w:r>
        <w:t></w:t>
      </w:r>
      <w:r>
        <w:rPr>
          <w:rFonts w:hint="eastAsia"/>
        </w:rPr>
        <w:t>які</w:t>
      </w:r>
      <w:r>
        <w:t></w:t>
      </w:r>
      <w:r>
        <w:t></w:t>
      </w:r>
      <w:r>
        <w:rPr>
          <w:rFonts w:hint="eastAsia"/>
        </w:rPr>
        <w:t>об’єднуючись</w:t>
      </w:r>
      <w:r>
        <w:t></w:t>
      </w:r>
      <w:r>
        <w:t></w:t>
      </w:r>
      <w:r>
        <w:rPr>
          <w:rFonts w:hint="eastAsia"/>
        </w:rPr>
        <w:t>ставали</w:t>
      </w:r>
      <w:r>
        <w:t></w:t>
      </w:r>
      <w:r>
        <w:rPr>
          <w:rFonts w:hint="eastAsia"/>
        </w:rPr>
        <w:t>виразниками</w:t>
      </w:r>
    </w:p>
    <w:p w:rsidR="00F61DF0" w:rsidRDefault="00F61DF0" w:rsidP="00F61DF0">
      <w:r>
        <w:rPr>
          <w:rFonts w:hint="eastAsia"/>
        </w:rPr>
        <w:t>суб’єктивних</w:t>
      </w:r>
      <w:r>
        <w:t></w:t>
      </w:r>
      <w:r>
        <w:rPr>
          <w:rFonts w:hint="eastAsia"/>
        </w:rPr>
        <w:t>вражень</w:t>
      </w:r>
      <w:r>
        <w:t></w:t>
      </w:r>
    </w:p>
    <w:p w:rsidR="00F61DF0" w:rsidRDefault="00F61DF0" w:rsidP="00F61DF0">
      <w:r>
        <w:rPr>
          <w:rFonts w:hint="eastAsia"/>
        </w:rPr>
        <w:t>Вагому</w:t>
      </w:r>
      <w:r>
        <w:t></w:t>
      </w:r>
      <w:r>
        <w:rPr>
          <w:rFonts w:hint="eastAsia"/>
        </w:rPr>
        <w:t>роль</w:t>
      </w:r>
      <w:r>
        <w:t></w:t>
      </w:r>
      <w:r>
        <w:rPr>
          <w:rFonts w:hint="eastAsia"/>
        </w:rPr>
        <w:t>у</w:t>
      </w:r>
      <w:r>
        <w:t></w:t>
      </w:r>
      <w:r>
        <w:rPr>
          <w:rFonts w:hint="eastAsia"/>
        </w:rPr>
        <w:t>розповсюдженні</w:t>
      </w:r>
      <w:r>
        <w:t></w:t>
      </w:r>
      <w:r>
        <w:rPr>
          <w:rFonts w:hint="eastAsia"/>
        </w:rPr>
        <w:t>європейських</w:t>
      </w:r>
      <w:r>
        <w:t></w:t>
      </w:r>
      <w:r>
        <w:rPr>
          <w:rFonts w:hint="eastAsia"/>
        </w:rPr>
        <w:t>ідей</w:t>
      </w:r>
      <w:r>
        <w:t></w:t>
      </w:r>
      <w:r>
        <w:rPr>
          <w:rFonts w:hint="eastAsia"/>
        </w:rPr>
        <w:t>в</w:t>
      </w:r>
      <w:r>
        <w:t></w:t>
      </w:r>
      <w:r>
        <w:rPr>
          <w:rFonts w:hint="eastAsia"/>
        </w:rPr>
        <w:t>українській</w:t>
      </w:r>
    </w:p>
    <w:p w:rsidR="00F61DF0" w:rsidRDefault="00F61DF0" w:rsidP="00F61DF0">
      <w:r>
        <w:rPr>
          <w:rFonts w:hint="eastAsia"/>
        </w:rPr>
        <w:t>літературно</w:t>
      </w:r>
      <w:r>
        <w:t></w:t>
      </w:r>
      <w:r>
        <w:rPr>
          <w:rFonts w:hint="eastAsia"/>
        </w:rPr>
        <w:t>критичній</w:t>
      </w:r>
      <w:r>
        <w:t></w:t>
      </w:r>
      <w:r>
        <w:rPr>
          <w:rFonts w:hint="eastAsia"/>
        </w:rPr>
        <w:t>думці</w:t>
      </w:r>
      <w:r>
        <w:t></w:t>
      </w:r>
      <w:r>
        <w:rPr>
          <w:rFonts w:hint="eastAsia"/>
        </w:rPr>
        <w:t>початку</w:t>
      </w:r>
      <w:r>
        <w:t></w:t>
      </w:r>
      <w:r>
        <w:t></w:t>
      </w:r>
      <w:r>
        <w:t></w:t>
      </w:r>
      <w:r>
        <w:t></w:t>
      </w:r>
      <w:r>
        <w:rPr>
          <w:rFonts w:hint="eastAsia"/>
        </w:rPr>
        <w:t>століття</w:t>
      </w:r>
      <w:r>
        <w:t></w:t>
      </w:r>
      <w:r>
        <w:rPr>
          <w:rFonts w:hint="eastAsia"/>
        </w:rPr>
        <w:t>відігравали</w:t>
      </w:r>
      <w:r>
        <w:t></w:t>
      </w:r>
      <w:r>
        <w:rPr>
          <w:rFonts w:hint="eastAsia"/>
        </w:rPr>
        <w:t>не</w:t>
      </w:r>
    </w:p>
    <w:p w:rsidR="00F61DF0" w:rsidRDefault="00F61DF0" w:rsidP="00F61DF0">
      <w:r>
        <w:rPr>
          <w:rFonts w:hint="eastAsia"/>
        </w:rPr>
        <w:t>тільки</w:t>
      </w:r>
      <w:r>
        <w:t></w:t>
      </w:r>
      <w:r>
        <w:rPr>
          <w:rFonts w:hint="eastAsia"/>
        </w:rPr>
        <w:t>модерністські</w:t>
      </w:r>
      <w:r>
        <w:t></w:t>
      </w:r>
      <w:r>
        <w:rPr>
          <w:rFonts w:hint="eastAsia"/>
        </w:rPr>
        <w:t>угрупування</w:t>
      </w:r>
      <w:r>
        <w:t></w:t>
      </w:r>
      <w:r>
        <w:t></w:t>
      </w:r>
      <w:r>
        <w:rPr>
          <w:rFonts w:hint="eastAsia"/>
        </w:rPr>
        <w:t>але</w:t>
      </w:r>
      <w:r>
        <w:t></w:t>
      </w:r>
      <w:r>
        <w:rPr>
          <w:rFonts w:hint="eastAsia"/>
        </w:rPr>
        <w:t>й</w:t>
      </w:r>
      <w:r>
        <w:t></w:t>
      </w:r>
      <w:r>
        <w:rPr>
          <w:rFonts w:hint="eastAsia"/>
        </w:rPr>
        <w:t>журнали</w:t>
      </w:r>
      <w:r>
        <w:t></w:t>
      </w:r>
      <w:r>
        <w:t></w:t>
      </w:r>
      <w:r>
        <w:rPr>
          <w:rFonts w:hint="eastAsia"/>
        </w:rPr>
        <w:t>як</w:t>
      </w:r>
      <w:r>
        <w:t></w:t>
      </w:r>
      <w:r>
        <w:rPr>
          <w:rFonts w:hint="eastAsia"/>
        </w:rPr>
        <w:t>от</w:t>
      </w:r>
      <w:r>
        <w:t></w:t>
      </w:r>
      <w:r>
        <w:t></w:t>
      </w:r>
      <w:r>
        <w:t></w:t>
      </w:r>
      <w:r>
        <w:rPr>
          <w:rFonts w:hint="eastAsia"/>
        </w:rPr>
        <w:t>Літературно</w:t>
      </w:r>
      <w:r>
        <w:t></w:t>
      </w:r>
      <w:r>
        <w:rPr>
          <w:rFonts w:hint="eastAsia"/>
        </w:rPr>
        <w:t>науковий</w:t>
      </w:r>
      <w:r>
        <w:t></w:t>
      </w:r>
      <w:r>
        <w:rPr>
          <w:rFonts w:hint="eastAsia"/>
        </w:rPr>
        <w:t>вісник</w:t>
      </w:r>
      <w:r>
        <w:t></w:t>
      </w:r>
      <w:r>
        <w:t></w:t>
      </w:r>
      <w:r>
        <w:rPr>
          <w:rFonts w:hint="eastAsia"/>
        </w:rPr>
        <w:t>та</w:t>
      </w:r>
      <w:r>
        <w:t></w:t>
      </w:r>
      <w:r>
        <w:t></w:t>
      </w:r>
      <w:r>
        <w:rPr>
          <w:rFonts w:hint="eastAsia"/>
        </w:rPr>
        <w:t>Українська</w:t>
      </w:r>
      <w:r>
        <w:t></w:t>
      </w:r>
      <w:r>
        <w:rPr>
          <w:rFonts w:hint="eastAsia"/>
        </w:rPr>
        <w:t>хата</w:t>
      </w:r>
      <w:r>
        <w:t></w:t>
      </w:r>
      <w:r>
        <w:t></w:t>
      </w:r>
      <w:r>
        <w:t></w:t>
      </w:r>
      <w:r>
        <w:rPr>
          <w:rFonts w:hint="eastAsia"/>
        </w:rPr>
        <w:t>Розмаїття</w:t>
      </w:r>
      <w:r>
        <w:t></w:t>
      </w:r>
      <w:r>
        <w:rPr>
          <w:rFonts w:hint="eastAsia"/>
        </w:rPr>
        <w:t>мотивів</w:t>
      </w:r>
      <w:r>
        <w:t></w:t>
      </w:r>
      <w:r>
        <w:t></w:t>
      </w:r>
      <w:r>
        <w:rPr>
          <w:rFonts w:hint="eastAsia"/>
        </w:rPr>
        <w:t>образів</w:t>
      </w:r>
      <w:r>
        <w:t></w:t>
      </w:r>
      <w:r>
        <w:t></w:t>
      </w:r>
      <w:r>
        <w:rPr>
          <w:rFonts w:hint="eastAsia"/>
        </w:rPr>
        <w:t>тропів</w:t>
      </w:r>
      <w:r>
        <w:t></w:t>
      </w:r>
      <w:r>
        <w:t></w:t>
      </w:r>
      <w:r>
        <w:rPr>
          <w:rFonts w:hint="eastAsia"/>
        </w:rPr>
        <w:t>жанрових</w:t>
      </w:r>
      <w:r>
        <w:t></w:t>
      </w:r>
      <w:r>
        <w:rPr>
          <w:rFonts w:hint="eastAsia"/>
        </w:rPr>
        <w:t>форм</w:t>
      </w:r>
      <w:r>
        <w:t></w:t>
      </w:r>
      <w:r>
        <w:rPr>
          <w:rFonts w:hint="eastAsia"/>
        </w:rPr>
        <w:t>в</w:t>
      </w:r>
      <w:r>
        <w:t></w:t>
      </w:r>
      <w:r>
        <w:rPr>
          <w:rFonts w:hint="eastAsia"/>
        </w:rPr>
        <w:t>українській</w:t>
      </w:r>
      <w:r>
        <w:t></w:t>
      </w:r>
      <w:r>
        <w:rPr>
          <w:rFonts w:hint="eastAsia"/>
        </w:rPr>
        <w:t>літературі</w:t>
      </w:r>
      <w:r>
        <w:t></w:t>
      </w:r>
      <w:r>
        <w:rPr>
          <w:rFonts w:hint="eastAsia"/>
        </w:rPr>
        <w:t>було</w:t>
      </w:r>
      <w:r>
        <w:t></w:t>
      </w:r>
      <w:r>
        <w:rPr>
          <w:rFonts w:hint="eastAsia"/>
        </w:rPr>
        <w:t>обумовлене</w:t>
      </w:r>
    </w:p>
    <w:p w:rsidR="00F61DF0" w:rsidRDefault="00F61DF0" w:rsidP="00F61DF0">
      <w:r>
        <w:rPr>
          <w:rFonts w:hint="eastAsia"/>
        </w:rPr>
        <w:t>активними</w:t>
      </w:r>
      <w:r>
        <w:t></w:t>
      </w:r>
      <w:r>
        <w:rPr>
          <w:rFonts w:hint="eastAsia"/>
        </w:rPr>
        <w:t>творчими</w:t>
      </w:r>
      <w:r>
        <w:t></w:t>
      </w:r>
      <w:r>
        <w:rPr>
          <w:rFonts w:hint="eastAsia"/>
        </w:rPr>
        <w:t>пошуками</w:t>
      </w:r>
      <w:r>
        <w:t></w:t>
      </w:r>
      <w:r>
        <w:rPr>
          <w:rFonts w:hint="eastAsia"/>
        </w:rPr>
        <w:t>митців</w:t>
      </w:r>
      <w:r>
        <w:t></w:t>
      </w:r>
      <w:r>
        <w:t></w:t>
      </w:r>
      <w:r>
        <w:rPr>
          <w:rFonts w:hint="eastAsia"/>
        </w:rPr>
        <w:t>які</w:t>
      </w:r>
      <w:r>
        <w:t></w:t>
      </w:r>
      <w:r>
        <w:rPr>
          <w:rFonts w:hint="eastAsia"/>
        </w:rPr>
        <w:t>творчо</w:t>
      </w:r>
      <w:r>
        <w:t></w:t>
      </w:r>
      <w:r>
        <w:rPr>
          <w:rFonts w:hint="eastAsia"/>
        </w:rPr>
        <w:t>засвоювали</w:t>
      </w:r>
      <w:r>
        <w:t></w:t>
      </w:r>
      <w:r>
        <w:rPr>
          <w:rFonts w:hint="eastAsia"/>
        </w:rPr>
        <w:t>досвід</w:t>
      </w:r>
    </w:p>
    <w:p w:rsidR="00F61DF0" w:rsidRDefault="00F61DF0" w:rsidP="00F61DF0">
      <w:r>
        <w:rPr>
          <w:rFonts w:hint="eastAsia"/>
        </w:rPr>
        <w:t>європейських</w:t>
      </w:r>
      <w:r>
        <w:t></w:t>
      </w:r>
      <w:r>
        <w:rPr>
          <w:rFonts w:hint="eastAsia"/>
        </w:rPr>
        <w:t>символістів</w:t>
      </w:r>
      <w:r>
        <w:t></w:t>
      </w:r>
      <w:r>
        <w:t></w:t>
      </w:r>
      <w:r>
        <w:rPr>
          <w:rFonts w:hint="eastAsia"/>
        </w:rPr>
        <w:t>вивчали</w:t>
      </w:r>
      <w:r>
        <w:t></w:t>
      </w:r>
      <w:r>
        <w:rPr>
          <w:rFonts w:hint="eastAsia"/>
        </w:rPr>
        <w:t>їхні</w:t>
      </w:r>
      <w:r>
        <w:t></w:t>
      </w:r>
      <w:r>
        <w:rPr>
          <w:rFonts w:hint="eastAsia"/>
        </w:rPr>
        <w:t>твори</w:t>
      </w:r>
      <w:r>
        <w:t></w:t>
      </w:r>
      <w:r>
        <w:t></w:t>
      </w:r>
      <w:r>
        <w:rPr>
          <w:rFonts w:hint="eastAsia"/>
        </w:rPr>
        <w:t>переймалися</w:t>
      </w:r>
      <w:r>
        <w:t></w:t>
      </w:r>
      <w:r>
        <w:rPr>
          <w:rFonts w:hint="eastAsia"/>
        </w:rPr>
        <w:t>їхніми</w:t>
      </w:r>
    </w:p>
    <w:p w:rsidR="00F61DF0" w:rsidRDefault="00F61DF0" w:rsidP="00F61DF0">
      <w:r>
        <w:rPr>
          <w:rFonts w:hint="eastAsia"/>
        </w:rPr>
        <w:t>ідейно</w:t>
      </w:r>
      <w:r>
        <w:t></w:t>
      </w:r>
      <w:r>
        <w:rPr>
          <w:rFonts w:hint="eastAsia"/>
        </w:rPr>
        <w:t>естетичними</w:t>
      </w:r>
      <w:r>
        <w:t></w:t>
      </w:r>
      <w:r>
        <w:rPr>
          <w:rFonts w:hint="eastAsia"/>
        </w:rPr>
        <w:t>концептами</w:t>
      </w:r>
      <w:r>
        <w:t></w:t>
      </w:r>
      <w:r>
        <w:t></w:t>
      </w:r>
      <w:r>
        <w:rPr>
          <w:rFonts w:hint="eastAsia"/>
        </w:rPr>
        <w:t>що</w:t>
      </w:r>
      <w:r>
        <w:t></w:t>
      </w:r>
      <w:r>
        <w:rPr>
          <w:rFonts w:hint="eastAsia"/>
        </w:rPr>
        <w:t>були</w:t>
      </w:r>
      <w:r>
        <w:t></w:t>
      </w:r>
      <w:r>
        <w:rPr>
          <w:rFonts w:hint="eastAsia"/>
        </w:rPr>
        <w:t>співзвучними</w:t>
      </w:r>
      <w:r>
        <w:t></w:t>
      </w:r>
      <w:r>
        <w:rPr>
          <w:rFonts w:hint="eastAsia"/>
        </w:rPr>
        <w:t>власним</w:t>
      </w:r>
    </w:p>
    <w:p w:rsidR="00F61DF0" w:rsidRDefault="00F61DF0" w:rsidP="00F61DF0">
      <w:r>
        <w:rPr>
          <w:rFonts w:hint="eastAsia"/>
        </w:rPr>
        <w:t>прагненням</w:t>
      </w:r>
      <w:r>
        <w:t></w:t>
      </w:r>
      <w:r>
        <w:rPr>
          <w:rFonts w:hint="eastAsia"/>
        </w:rPr>
        <w:t>і</w:t>
      </w:r>
      <w:r>
        <w:t></w:t>
      </w:r>
      <w:r>
        <w:rPr>
          <w:rFonts w:hint="eastAsia"/>
        </w:rPr>
        <w:t>творчості</w:t>
      </w:r>
      <w:r>
        <w:t></w:t>
      </w:r>
      <w:r>
        <w:t></w:t>
      </w:r>
      <w:r>
        <w:rPr>
          <w:rFonts w:hint="eastAsia"/>
        </w:rPr>
        <w:t>яка</w:t>
      </w:r>
      <w:r>
        <w:t></w:t>
      </w:r>
      <w:r>
        <w:rPr>
          <w:rFonts w:hint="eastAsia"/>
        </w:rPr>
        <w:t>потребувала</w:t>
      </w:r>
      <w:r>
        <w:t></w:t>
      </w:r>
      <w:r>
        <w:rPr>
          <w:rFonts w:hint="eastAsia"/>
        </w:rPr>
        <w:t>нової</w:t>
      </w:r>
      <w:r>
        <w:t></w:t>
      </w:r>
      <w:r>
        <w:rPr>
          <w:rFonts w:hint="eastAsia"/>
        </w:rPr>
        <w:t>поетичної</w:t>
      </w:r>
      <w:r>
        <w:t></w:t>
      </w:r>
      <w:r>
        <w:rPr>
          <w:rFonts w:hint="eastAsia"/>
        </w:rPr>
        <w:t>мови</w:t>
      </w:r>
      <w:r>
        <w:t></w:t>
      </w:r>
      <w:r>
        <w:rPr>
          <w:rFonts w:hint="eastAsia"/>
        </w:rPr>
        <w:t>для</w:t>
      </w:r>
    </w:p>
    <w:p w:rsidR="00F61DF0" w:rsidRDefault="00F61DF0" w:rsidP="00F61DF0">
      <w:r>
        <w:rPr>
          <w:rFonts w:hint="eastAsia"/>
        </w:rPr>
        <w:t>осягнення</w:t>
      </w:r>
      <w:r>
        <w:t></w:t>
      </w:r>
      <w:r>
        <w:rPr>
          <w:rFonts w:hint="eastAsia"/>
        </w:rPr>
        <w:t>духовного</w:t>
      </w:r>
      <w:r>
        <w:t></w:t>
      </w:r>
      <w:r>
        <w:rPr>
          <w:rFonts w:hint="eastAsia"/>
        </w:rPr>
        <w:t>буття</w:t>
      </w:r>
      <w:r>
        <w:t></w:t>
      </w:r>
      <w:r>
        <w:t></w:t>
      </w:r>
      <w:r>
        <w:rPr>
          <w:rFonts w:hint="eastAsia"/>
        </w:rPr>
        <w:t>світу</w:t>
      </w:r>
      <w:r>
        <w:t></w:t>
      </w:r>
      <w:r>
        <w:rPr>
          <w:rFonts w:hint="eastAsia"/>
        </w:rPr>
        <w:t>людини</w:t>
      </w:r>
      <w:r>
        <w:t></w:t>
      </w:r>
      <w:r>
        <w:rPr>
          <w:rFonts w:hint="eastAsia"/>
        </w:rPr>
        <w:t>з</w:t>
      </w:r>
      <w:r>
        <w:t></w:t>
      </w:r>
      <w:r>
        <w:rPr>
          <w:rFonts w:hint="eastAsia"/>
        </w:rPr>
        <w:t>усіма</w:t>
      </w:r>
      <w:r>
        <w:t></w:t>
      </w:r>
      <w:r>
        <w:rPr>
          <w:rFonts w:hint="eastAsia"/>
        </w:rPr>
        <w:t>її</w:t>
      </w:r>
      <w:r>
        <w:t></w:t>
      </w:r>
      <w:r>
        <w:rPr>
          <w:rFonts w:hint="eastAsia"/>
        </w:rPr>
        <w:t>болями</w:t>
      </w:r>
      <w:r>
        <w:t></w:t>
      </w:r>
      <w:r>
        <w:t></w:t>
      </w:r>
      <w:r>
        <w:rPr>
          <w:rFonts w:hint="eastAsia"/>
        </w:rPr>
        <w:t>незгодами</w:t>
      </w:r>
      <w:r>
        <w:t></w:t>
      </w:r>
    </w:p>
    <w:p w:rsidR="00F61DF0" w:rsidRDefault="00F61DF0" w:rsidP="00F61DF0">
      <w:r>
        <w:rPr>
          <w:rFonts w:hint="eastAsia"/>
        </w:rPr>
        <w:t>темними</w:t>
      </w:r>
      <w:r>
        <w:t></w:t>
      </w:r>
      <w:r>
        <w:rPr>
          <w:rFonts w:hint="eastAsia"/>
        </w:rPr>
        <w:t>та</w:t>
      </w:r>
      <w:r>
        <w:t></w:t>
      </w:r>
      <w:r>
        <w:rPr>
          <w:rFonts w:hint="eastAsia"/>
        </w:rPr>
        <w:t>світлими</w:t>
      </w:r>
      <w:r>
        <w:t></w:t>
      </w:r>
      <w:r>
        <w:rPr>
          <w:rFonts w:hint="eastAsia"/>
        </w:rPr>
        <w:t>сторонами</w:t>
      </w:r>
      <w:r>
        <w:t></w:t>
      </w:r>
      <w:r>
        <w:rPr>
          <w:rFonts w:hint="eastAsia"/>
        </w:rPr>
        <w:t>душі</w:t>
      </w:r>
      <w:r>
        <w:t></w:t>
      </w:r>
    </w:p>
    <w:p w:rsidR="00F61DF0" w:rsidRDefault="00F61DF0" w:rsidP="00F61DF0">
      <w:r>
        <w:rPr>
          <w:rFonts w:hint="eastAsia"/>
        </w:rPr>
        <w:t>Ініційована</w:t>
      </w:r>
      <w:r>
        <w:t></w:t>
      </w:r>
      <w:r>
        <w:rPr>
          <w:rFonts w:hint="eastAsia"/>
        </w:rPr>
        <w:t>рецензією</w:t>
      </w:r>
      <w:r>
        <w:t></w:t>
      </w:r>
      <w:r>
        <w:rPr>
          <w:rFonts w:hint="eastAsia"/>
        </w:rPr>
        <w:t>І</w:t>
      </w:r>
      <w:r>
        <w:t></w:t>
      </w:r>
      <w:r>
        <w:t></w:t>
      </w:r>
      <w:r>
        <w:t></w:t>
      </w:r>
      <w:r>
        <w:rPr>
          <w:rFonts w:hint="eastAsia"/>
        </w:rPr>
        <w:t>Франка</w:t>
      </w:r>
      <w:r>
        <w:t></w:t>
      </w:r>
      <w:r>
        <w:rPr>
          <w:rFonts w:hint="eastAsia"/>
        </w:rPr>
        <w:t>на</w:t>
      </w:r>
      <w:r>
        <w:t></w:t>
      </w:r>
      <w:r>
        <w:rPr>
          <w:rFonts w:hint="eastAsia"/>
        </w:rPr>
        <w:t>збірку</w:t>
      </w:r>
      <w:r>
        <w:t></w:t>
      </w:r>
      <w:r>
        <w:t></w:t>
      </w:r>
      <w:r>
        <w:rPr>
          <w:rFonts w:hint="eastAsia"/>
        </w:rPr>
        <w:t>З</w:t>
      </w:r>
      <w:r>
        <w:t></w:t>
      </w:r>
      <w:r>
        <w:rPr>
          <w:rFonts w:hint="eastAsia"/>
        </w:rPr>
        <w:t>журбою</w:t>
      </w:r>
      <w:r>
        <w:t></w:t>
      </w:r>
      <w:r>
        <w:rPr>
          <w:rFonts w:hint="eastAsia"/>
        </w:rPr>
        <w:t>радість</w:t>
      </w:r>
    </w:p>
    <w:p w:rsidR="00F61DF0" w:rsidRDefault="00F61DF0" w:rsidP="00F61DF0">
      <w:r>
        <w:rPr>
          <w:rFonts w:hint="eastAsia"/>
        </w:rPr>
        <w:t>обнялась</w:t>
      </w:r>
      <w:r>
        <w:t></w:t>
      </w:r>
      <w:r>
        <w:t></w:t>
      </w:r>
      <w:r>
        <w:rPr>
          <w:rFonts w:hint="eastAsia"/>
        </w:rPr>
        <w:t>полеміка</w:t>
      </w:r>
      <w:r>
        <w:t></w:t>
      </w:r>
      <w:r>
        <w:rPr>
          <w:rFonts w:hint="eastAsia"/>
        </w:rPr>
        <w:t>щодо</w:t>
      </w:r>
      <w:r>
        <w:t></w:t>
      </w:r>
      <w:r>
        <w:rPr>
          <w:rFonts w:hint="eastAsia"/>
        </w:rPr>
        <w:t>визначеності</w:t>
      </w:r>
      <w:r>
        <w:t></w:t>
      </w:r>
      <w:r>
        <w:rPr>
          <w:rFonts w:hint="eastAsia"/>
        </w:rPr>
        <w:t>творчих</w:t>
      </w:r>
      <w:r>
        <w:t></w:t>
      </w:r>
      <w:r>
        <w:rPr>
          <w:rFonts w:hint="eastAsia"/>
        </w:rPr>
        <w:t>пошуків</w:t>
      </w:r>
      <w:r>
        <w:t></w:t>
      </w:r>
      <w:r>
        <w:rPr>
          <w:rFonts w:hint="eastAsia"/>
        </w:rPr>
        <w:t>та</w:t>
      </w:r>
      <w:r>
        <w:t></w:t>
      </w:r>
      <w:r>
        <w:rPr>
          <w:rFonts w:hint="eastAsia"/>
        </w:rPr>
        <w:t>уподобань</w:t>
      </w:r>
      <w:r>
        <w:t></w:t>
      </w:r>
      <w:r>
        <w:rPr>
          <w:rFonts w:hint="eastAsia"/>
        </w:rPr>
        <w:t>Олександра</w:t>
      </w:r>
      <w:r>
        <w:t></w:t>
      </w:r>
      <w:r>
        <w:rPr>
          <w:rFonts w:hint="eastAsia"/>
        </w:rPr>
        <w:t>Олеся</w:t>
      </w:r>
      <w:r>
        <w:t></w:t>
      </w:r>
      <w:r>
        <w:rPr>
          <w:rFonts w:hint="eastAsia"/>
        </w:rPr>
        <w:t>триває</w:t>
      </w:r>
      <w:r>
        <w:t></w:t>
      </w:r>
      <w:r>
        <w:rPr>
          <w:rFonts w:hint="eastAsia"/>
        </w:rPr>
        <w:t>й</w:t>
      </w:r>
      <w:r>
        <w:t></w:t>
      </w:r>
      <w:r>
        <w:rPr>
          <w:rFonts w:hint="eastAsia"/>
        </w:rPr>
        <w:t>до</w:t>
      </w:r>
      <w:r>
        <w:t></w:t>
      </w:r>
      <w:r>
        <w:rPr>
          <w:rFonts w:hint="eastAsia"/>
        </w:rPr>
        <w:t>сьогодні</w:t>
      </w:r>
      <w:r>
        <w:t></w:t>
      </w:r>
      <w:r>
        <w:t></w:t>
      </w:r>
      <w:r>
        <w:rPr>
          <w:rFonts w:hint="eastAsia"/>
        </w:rPr>
        <w:t>Її</w:t>
      </w:r>
      <w:r>
        <w:t></w:t>
      </w:r>
      <w:r>
        <w:rPr>
          <w:rFonts w:hint="eastAsia"/>
        </w:rPr>
        <w:t>більш</w:t>
      </w:r>
      <w:r>
        <w:t></w:t>
      </w:r>
      <w:r>
        <w:rPr>
          <w:rFonts w:hint="eastAsia"/>
        </w:rPr>
        <w:t>або</w:t>
      </w:r>
      <w:r>
        <w:t></w:t>
      </w:r>
      <w:r>
        <w:rPr>
          <w:rFonts w:hint="eastAsia"/>
        </w:rPr>
        <w:t>менш</w:t>
      </w:r>
    </w:p>
    <w:p w:rsidR="00F61DF0" w:rsidRDefault="00F61DF0" w:rsidP="00F61DF0">
      <w:r>
        <w:rPr>
          <w:rFonts w:hint="eastAsia"/>
        </w:rPr>
        <w:t>активними</w:t>
      </w:r>
      <w:r>
        <w:t></w:t>
      </w:r>
      <w:r>
        <w:rPr>
          <w:rFonts w:hint="eastAsia"/>
        </w:rPr>
        <w:t>учасниками</w:t>
      </w:r>
      <w:r>
        <w:t></w:t>
      </w:r>
      <w:r>
        <w:rPr>
          <w:rFonts w:hint="eastAsia"/>
        </w:rPr>
        <w:t>в</w:t>
      </w:r>
      <w:r>
        <w:t></w:t>
      </w:r>
      <w:r>
        <w:rPr>
          <w:rFonts w:hint="eastAsia"/>
        </w:rPr>
        <w:t>різний</w:t>
      </w:r>
      <w:r>
        <w:t></w:t>
      </w:r>
      <w:r>
        <w:rPr>
          <w:rFonts w:hint="eastAsia"/>
        </w:rPr>
        <w:t>час</w:t>
      </w:r>
      <w:r>
        <w:t></w:t>
      </w:r>
      <w:r>
        <w:rPr>
          <w:rFonts w:hint="eastAsia"/>
        </w:rPr>
        <w:t>були</w:t>
      </w:r>
      <w:r>
        <w:t></w:t>
      </w:r>
      <w:r>
        <w:rPr>
          <w:rFonts w:hint="eastAsia"/>
        </w:rPr>
        <w:t>Л</w:t>
      </w:r>
      <w:r>
        <w:t></w:t>
      </w:r>
      <w:r>
        <w:t></w:t>
      </w:r>
      <w:r>
        <w:rPr>
          <w:rFonts w:hint="eastAsia"/>
        </w:rPr>
        <w:t>Пахаревський</w:t>
      </w:r>
      <w:r>
        <w:t></w:t>
      </w:r>
      <w:r>
        <w:t></w:t>
      </w:r>
      <w:r>
        <w:rPr>
          <w:rFonts w:hint="eastAsia"/>
        </w:rPr>
        <w:t>О</w:t>
      </w:r>
      <w:r>
        <w:t></w:t>
      </w:r>
      <w:r>
        <w:t></w:t>
      </w:r>
      <w:r>
        <w:rPr>
          <w:rFonts w:hint="eastAsia"/>
        </w:rPr>
        <w:t>Білоусенко</w:t>
      </w:r>
      <w:r>
        <w:t></w:t>
      </w:r>
      <w:r>
        <w:t></w:t>
      </w:r>
      <w:r>
        <w:rPr>
          <w:rFonts w:hint="eastAsia"/>
        </w:rPr>
        <w:t>В</w:t>
      </w:r>
      <w:r>
        <w:t></w:t>
      </w:r>
      <w:r>
        <w:t></w:t>
      </w:r>
      <w:r>
        <w:rPr>
          <w:rFonts w:hint="eastAsia"/>
        </w:rPr>
        <w:t>Пачовський</w:t>
      </w:r>
      <w:r>
        <w:t></w:t>
      </w:r>
      <w:r>
        <w:t></w:t>
      </w:r>
      <w:r>
        <w:rPr>
          <w:rFonts w:hint="eastAsia"/>
        </w:rPr>
        <w:t>О</w:t>
      </w:r>
      <w:r>
        <w:t></w:t>
      </w:r>
      <w:r>
        <w:t></w:t>
      </w:r>
      <w:r>
        <w:rPr>
          <w:rFonts w:hint="eastAsia"/>
        </w:rPr>
        <w:t>Луцький</w:t>
      </w:r>
      <w:r>
        <w:t></w:t>
      </w:r>
      <w:r>
        <w:t></w:t>
      </w:r>
      <w:r>
        <w:rPr>
          <w:rFonts w:hint="eastAsia"/>
        </w:rPr>
        <w:t>М</w:t>
      </w:r>
      <w:r>
        <w:t></w:t>
      </w:r>
      <w:r>
        <w:t></w:t>
      </w:r>
      <w:r>
        <w:rPr>
          <w:rFonts w:hint="eastAsia"/>
        </w:rPr>
        <w:t>Євшан</w:t>
      </w:r>
      <w:r>
        <w:t></w:t>
      </w:r>
      <w:r>
        <w:t></w:t>
      </w:r>
      <w:r>
        <w:rPr>
          <w:rFonts w:hint="eastAsia"/>
        </w:rPr>
        <w:t>О</w:t>
      </w:r>
      <w:r>
        <w:t></w:t>
      </w:r>
      <w:r>
        <w:t></w:t>
      </w:r>
      <w:r>
        <w:rPr>
          <w:rFonts w:hint="eastAsia"/>
        </w:rPr>
        <w:t>Грицай</w:t>
      </w:r>
      <w:r>
        <w:t></w:t>
      </w:r>
      <w:r>
        <w:t></w:t>
      </w:r>
      <w:r>
        <w:rPr>
          <w:rFonts w:hint="eastAsia"/>
        </w:rPr>
        <w:t>П</w:t>
      </w:r>
      <w:r>
        <w:t></w:t>
      </w:r>
      <w:r>
        <w:t></w:t>
      </w:r>
      <w:r>
        <w:rPr>
          <w:rFonts w:hint="eastAsia"/>
        </w:rPr>
        <w:t>Филипович</w:t>
      </w:r>
      <w:r>
        <w:t></w:t>
      </w:r>
      <w:r>
        <w:t></w:t>
      </w:r>
      <w:r>
        <w:rPr>
          <w:rFonts w:hint="eastAsia"/>
        </w:rPr>
        <w:t>М</w:t>
      </w:r>
      <w:r>
        <w:t></w:t>
      </w:r>
      <w:r>
        <w:t></w:t>
      </w:r>
      <w:r>
        <w:rPr>
          <w:rFonts w:hint="eastAsia"/>
        </w:rPr>
        <w:t>Зеров</w:t>
      </w:r>
      <w:r>
        <w:t></w:t>
      </w:r>
      <w:r>
        <w:t></w:t>
      </w:r>
      <w:r>
        <w:rPr>
          <w:rFonts w:hint="eastAsia"/>
        </w:rPr>
        <w:t>Г</w:t>
      </w:r>
      <w:r>
        <w:t></w:t>
      </w:r>
      <w:r>
        <w:t></w:t>
      </w:r>
      <w:r>
        <w:rPr>
          <w:rFonts w:hint="eastAsia"/>
        </w:rPr>
        <w:t>Костюк</w:t>
      </w:r>
      <w:r>
        <w:t></w:t>
      </w:r>
      <w:r>
        <w:t></w:t>
      </w:r>
      <w:r>
        <w:rPr>
          <w:rFonts w:hint="eastAsia"/>
        </w:rPr>
        <w:t>В</w:t>
      </w:r>
      <w:r>
        <w:t></w:t>
      </w:r>
      <w:r>
        <w:t></w:t>
      </w:r>
      <w:r>
        <w:rPr>
          <w:rFonts w:hint="eastAsia"/>
        </w:rPr>
        <w:t>Петров</w:t>
      </w:r>
      <w:r>
        <w:t></w:t>
      </w:r>
      <w:r>
        <w:t></w:t>
      </w:r>
      <w:r>
        <w:rPr>
          <w:rFonts w:hint="eastAsia"/>
        </w:rPr>
        <w:t>М</w:t>
      </w:r>
      <w:r>
        <w:t></w:t>
      </w:r>
      <w:r>
        <w:t></w:t>
      </w:r>
      <w:r>
        <w:rPr>
          <w:rFonts w:hint="eastAsia"/>
        </w:rPr>
        <w:t>Неврлий</w:t>
      </w:r>
      <w:r>
        <w:t></w:t>
      </w:r>
      <w:r>
        <w:t></w:t>
      </w:r>
      <w:r>
        <w:rPr>
          <w:rFonts w:hint="eastAsia"/>
        </w:rPr>
        <w:t>Р</w:t>
      </w:r>
      <w:r>
        <w:t></w:t>
      </w:r>
      <w:r>
        <w:t></w:t>
      </w:r>
      <w:r>
        <w:rPr>
          <w:rFonts w:hint="eastAsia"/>
        </w:rPr>
        <w:t>Радишевський</w:t>
      </w:r>
      <w:r>
        <w:t></w:t>
      </w:r>
    </w:p>
    <w:p w:rsidR="00F61DF0" w:rsidRDefault="00F61DF0" w:rsidP="00F61DF0">
      <w:r>
        <w:rPr>
          <w:rFonts w:hint="eastAsia"/>
        </w:rPr>
        <w:t>О</w:t>
      </w:r>
      <w:r>
        <w:t></w:t>
      </w:r>
      <w:r>
        <w:t></w:t>
      </w:r>
      <w:r>
        <w:t></w:t>
      </w:r>
      <w:r>
        <w:rPr>
          <w:rFonts w:hint="eastAsia"/>
        </w:rPr>
        <w:t>Чепелик</w:t>
      </w:r>
      <w:r>
        <w:t></w:t>
      </w:r>
      <w:r>
        <w:t></w:t>
      </w:r>
      <w:r>
        <w:rPr>
          <w:rFonts w:hint="eastAsia"/>
        </w:rPr>
        <w:t>Ю</w:t>
      </w:r>
      <w:r>
        <w:t></w:t>
      </w:r>
      <w:r>
        <w:t></w:t>
      </w:r>
      <w:r>
        <w:t></w:t>
      </w:r>
      <w:r>
        <w:rPr>
          <w:rFonts w:hint="eastAsia"/>
        </w:rPr>
        <w:t>Ковалів</w:t>
      </w:r>
      <w:r>
        <w:t></w:t>
      </w:r>
      <w:r>
        <w:t></w:t>
      </w:r>
      <w:r>
        <w:rPr>
          <w:rFonts w:hint="eastAsia"/>
        </w:rPr>
        <w:t>С</w:t>
      </w:r>
      <w:r>
        <w:t></w:t>
      </w:r>
      <w:r>
        <w:t></w:t>
      </w:r>
      <w:r>
        <w:t></w:t>
      </w:r>
      <w:r>
        <w:rPr>
          <w:rFonts w:hint="eastAsia"/>
        </w:rPr>
        <w:t>Романов</w:t>
      </w:r>
      <w:r>
        <w:t></w:t>
      </w:r>
      <w:r>
        <w:rPr>
          <w:rFonts w:hint="eastAsia"/>
        </w:rPr>
        <w:t>та</w:t>
      </w:r>
      <w:r>
        <w:t></w:t>
      </w:r>
      <w:r>
        <w:rPr>
          <w:rFonts w:hint="eastAsia"/>
        </w:rPr>
        <w:t>ін</w:t>
      </w:r>
      <w:r>
        <w:t></w:t>
      </w:r>
      <w:r>
        <w:t></w:t>
      </w:r>
      <w:r>
        <w:rPr>
          <w:rFonts w:hint="eastAsia"/>
        </w:rPr>
        <w:t>Попри</w:t>
      </w:r>
      <w:r>
        <w:t></w:t>
      </w:r>
      <w:r>
        <w:rPr>
          <w:rFonts w:hint="eastAsia"/>
        </w:rPr>
        <w:t>широкий</w:t>
      </w:r>
      <w:r>
        <w:t></w:t>
      </w:r>
      <w:r>
        <w:rPr>
          <w:rFonts w:hint="eastAsia"/>
        </w:rPr>
        <w:t>та</w:t>
      </w:r>
      <w:r>
        <w:t></w:t>
      </w:r>
      <w:r>
        <w:rPr>
          <w:rFonts w:hint="eastAsia"/>
        </w:rPr>
        <w:t>різноаспектний</w:t>
      </w:r>
      <w:r>
        <w:t></w:t>
      </w:r>
      <w:r>
        <w:rPr>
          <w:rFonts w:hint="eastAsia"/>
        </w:rPr>
        <w:t>спектр</w:t>
      </w:r>
      <w:r>
        <w:t></w:t>
      </w:r>
      <w:r>
        <w:rPr>
          <w:rFonts w:hint="eastAsia"/>
        </w:rPr>
        <w:t>оцінок</w:t>
      </w:r>
      <w:r>
        <w:t></w:t>
      </w:r>
      <w:r>
        <w:rPr>
          <w:rFonts w:hint="eastAsia"/>
        </w:rPr>
        <w:t>творчості</w:t>
      </w:r>
      <w:r>
        <w:t></w:t>
      </w:r>
      <w:r>
        <w:rPr>
          <w:rFonts w:hint="eastAsia"/>
        </w:rPr>
        <w:t>Олександра</w:t>
      </w:r>
      <w:r>
        <w:t></w:t>
      </w:r>
      <w:r>
        <w:rPr>
          <w:rFonts w:hint="eastAsia"/>
        </w:rPr>
        <w:t>Олеся</w:t>
      </w:r>
      <w:r>
        <w:t></w:t>
      </w:r>
      <w:r>
        <w:rPr>
          <w:rFonts w:hint="eastAsia"/>
        </w:rPr>
        <w:t>літературною</w:t>
      </w:r>
      <w:r>
        <w:t></w:t>
      </w:r>
      <w:r>
        <w:rPr>
          <w:rFonts w:hint="eastAsia"/>
        </w:rPr>
        <w:t>критикою</w:t>
      </w:r>
      <w:r>
        <w:t></w:t>
      </w:r>
      <w:r>
        <w:t></w:t>
      </w:r>
      <w:r>
        <w:rPr>
          <w:rFonts w:hint="eastAsia"/>
        </w:rPr>
        <w:t>його</w:t>
      </w:r>
      <w:r>
        <w:t></w:t>
      </w:r>
      <w:r>
        <w:rPr>
          <w:rFonts w:hint="eastAsia"/>
        </w:rPr>
        <w:t>постать</w:t>
      </w:r>
      <w:r>
        <w:t></w:t>
      </w:r>
      <w:r>
        <w:rPr>
          <w:rFonts w:hint="eastAsia"/>
        </w:rPr>
        <w:t>одностайно</w:t>
      </w:r>
      <w:r>
        <w:t></w:t>
      </w:r>
      <w:r>
        <w:rPr>
          <w:rFonts w:hint="eastAsia"/>
        </w:rPr>
        <w:t>визнана</w:t>
      </w:r>
      <w:r>
        <w:t></w:t>
      </w:r>
      <w:r>
        <w:rPr>
          <w:rFonts w:hint="eastAsia"/>
        </w:rPr>
        <w:t>однією</w:t>
      </w:r>
      <w:r>
        <w:t></w:t>
      </w:r>
      <w:r>
        <w:rPr>
          <w:rFonts w:hint="eastAsia"/>
        </w:rPr>
        <w:t>з</w:t>
      </w:r>
      <w:r>
        <w:t></w:t>
      </w:r>
      <w:r>
        <w:rPr>
          <w:rFonts w:hint="eastAsia"/>
        </w:rPr>
        <w:t>ключових</w:t>
      </w:r>
    </w:p>
    <w:p w:rsidR="00F61DF0" w:rsidRDefault="00F61DF0" w:rsidP="00F61DF0">
      <w:r>
        <w:rPr>
          <w:rFonts w:hint="eastAsia"/>
        </w:rPr>
        <w:t>у</w:t>
      </w:r>
      <w:r>
        <w:t></w:t>
      </w:r>
      <w:r>
        <w:rPr>
          <w:rFonts w:hint="eastAsia"/>
        </w:rPr>
        <w:t>становленні</w:t>
      </w:r>
      <w:r>
        <w:t></w:t>
      </w:r>
      <w:r>
        <w:rPr>
          <w:rFonts w:hint="eastAsia"/>
        </w:rPr>
        <w:t>ідейно</w:t>
      </w:r>
      <w:r>
        <w:t></w:t>
      </w:r>
      <w:r>
        <w:rPr>
          <w:rFonts w:hint="eastAsia"/>
        </w:rPr>
        <w:t>естетичних</w:t>
      </w:r>
      <w:r>
        <w:t></w:t>
      </w:r>
      <w:r>
        <w:rPr>
          <w:rFonts w:hint="eastAsia"/>
        </w:rPr>
        <w:t>засад</w:t>
      </w:r>
      <w:r>
        <w:t></w:t>
      </w:r>
      <w:r>
        <w:rPr>
          <w:rFonts w:hint="eastAsia"/>
        </w:rPr>
        <w:t>українського</w:t>
      </w:r>
      <w:r>
        <w:t></w:t>
      </w:r>
      <w:r>
        <w:rPr>
          <w:rFonts w:hint="eastAsia"/>
        </w:rPr>
        <w:t>модернізму</w:t>
      </w:r>
      <w:r>
        <w:t></w:t>
      </w:r>
      <w:r>
        <w:rPr>
          <w:rFonts w:hint="eastAsia"/>
        </w:rPr>
        <w:t>й</w:t>
      </w:r>
      <w:r>
        <w:t></w:t>
      </w:r>
    </w:p>
    <w:p w:rsidR="00F61DF0" w:rsidRDefault="00F61DF0" w:rsidP="00F61DF0">
      <w:r>
        <w:rPr>
          <w:rFonts w:hint="eastAsia"/>
        </w:rPr>
        <w:t>зокрема</w:t>
      </w:r>
      <w:r>
        <w:t></w:t>
      </w:r>
      <w:r>
        <w:t></w:t>
      </w:r>
      <w:r>
        <w:rPr>
          <w:rFonts w:hint="eastAsia"/>
        </w:rPr>
        <w:t>символізму</w:t>
      </w:r>
      <w:r>
        <w:t></w:t>
      </w:r>
    </w:p>
    <w:p w:rsidR="00F61DF0" w:rsidRDefault="00F61DF0" w:rsidP="00F61DF0">
      <w:r>
        <w:rPr>
          <w:rFonts w:hint="eastAsia"/>
        </w:rPr>
        <w:t>Спільність</w:t>
      </w:r>
      <w:r>
        <w:t></w:t>
      </w:r>
      <w:r>
        <w:rPr>
          <w:rFonts w:hint="eastAsia"/>
        </w:rPr>
        <w:t>естетичної</w:t>
      </w:r>
      <w:r>
        <w:t></w:t>
      </w:r>
      <w:r>
        <w:rPr>
          <w:rFonts w:hint="eastAsia"/>
        </w:rPr>
        <w:t>платформи</w:t>
      </w:r>
      <w:r>
        <w:t></w:t>
      </w:r>
      <w:r>
        <w:rPr>
          <w:rFonts w:hint="eastAsia"/>
        </w:rPr>
        <w:t>французьких</w:t>
      </w:r>
      <w:r>
        <w:t></w:t>
      </w:r>
      <w:r>
        <w:t></w:t>
      </w:r>
      <w:r>
        <w:rPr>
          <w:rFonts w:hint="eastAsia"/>
        </w:rPr>
        <w:t>польських</w:t>
      </w:r>
      <w:r>
        <w:t></w:t>
      </w:r>
      <w:r>
        <w:rPr>
          <w:rFonts w:hint="eastAsia"/>
        </w:rPr>
        <w:t>та</w:t>
      </w:r>
    </w:p>
    <w:p w:rsidR="00F61DF0" w:rsidRDefault="00F61DF0" w:rsidP="00F61DF0">
      <w:r>
        <w:rPr>
          <w:rFonts w:hint="eastAsia"/>
        </w:rPr>
        <w:t>російських</w:t>
      </w:r>
      <w:r>
        <w:t></w:t>
      </w:r>
      <w:r>
        <w:rPr>
          <w:rFonts w:hint="eastAsia"/>
        </w:rPr>
        <w:t>символістів</w:t>
      </w:r>
      <w:r>
        <w:t></w:t>
      </w:r>
      <w:r>
        <w:rPr>
          <w:rFonts w:hint="eastAsia"/>
        </w:rPr>
        <w:t>із</w:t>
      </w:r>
      <w:r>
        <w:t></w:t>
      </w:r>
      <w:r>
        <w:rPr>
          <w:rFonts w:hint="eastAsia"/>
        </w:rPr>
        <w:t>філософсько</w:t>
      </w:r>
      <w:r>
        <w:t></w:t>
      </w:r>
      <w:r>
        <w:rPr>
          <w:rFonts w:hint="eastAsia"/>
        </w:rPr>
        <w:t>світоглядною</w:t>
      </w:r>
      <w:r>
        <w:t></w:t>
      </w:r>
      <w:r>
        <w:rPr>
          <w:rFonts w:hint="eastAsia"/>
        </w:rPr>
        <w:t>позицією</w:t>
      </w:r>
    </w:p>
    <w:p w:rsidR="00F61DF0" w:rsidRDefault="00F61DF0" w:rsidP="00F61DF0">
      <w:r>
        <w:rPr>
          <w:rFonts w:hint="eastAsia"/>
        </w:rPr>
        <w:t>Олександра</w:t>
      </w:r>
      <w:r>
        <w:t></w:t>
      </w:r>
      <w:r>
        <w:rPr>
          <w:rFonts w:hint="eastAsia"/>
        </w:rPr>
        <w:t>Олеся</w:t>
      </w:r>
      <w:r>
        <w:t></w:t>
      </w:r>
      <w:r>
        <w:rPr>
          <w:rFonts w:hint="eastAsia"/>
        </w:rPr>
        <w:t>обумовило</w:t>
      </w:r>
      <w:r>
        <w:t></w:t>
      </w:r>
      <w:r>
        <w:rPr>
          <w:rFonts w:hint="eastAsia"/>
        </w:rPr>
        <w:t>співзвучність</w:t>
      </w:r>
      <w:r>
        <w:t></w:t>
      </w:r>
      <w:r>
        <w:rPr>
          <w:rFonts w:hint="eastAsia"/>
        </w:rPr>
        <w:t>образної</w:t>
      </w:r>
      <w:r>
        <w:t></w:t>
      </w:r>
      <w:r>
        <w:rPr>
          <w:rFonts w:hint="eastAsia"/>
        </w:rPr>
        <w:t>системи</w:t>
      </w:r>
      <w:r>
        <w:t></w:t>
      </w:r>
      <w:r>
        <w:t></w:t>
      </w:r>
      <w:r>
        <w:rPr>
          <w:rFonts w:hint="eastAsia"/>
        </w:rPr>
        <w:t>що</w:t>
      </w:r>
    </w:p>
    <w:p w:rsidR="00F61DF0" w:rsidRDefault="00F61DF0" w:rsidP="00F61DF0">
      <w:r>
        <w:rPr>
          <w:rFonts w:hint="eastAsia"/>
        </w:rPr>
        <w:t>вибудовувалася</w:t>
      </w:r>
      <w:r>
        <w:t></w:t>
      </w:r>
      <w:r>
        <w:rPr>
          <w:rFonts w:hint="eastAsia"/>
        </w:rPr>
        <w:t>через</w:t>
      </w:r>
      <w:r>
        <w:t></w:t>
      </w:r>
      <w:r>
        <w:rPr>
          <w:rFonts w:hint="eastAsia"/>
        </w:rPr>
        <w:t>рецепцію</w:t>
      </w:r>
      <w:r>
        <w:t></w:t>
      </w:r>
      <w:r>
        <w:rPr>
          <w:rFonts w:hint="eastAsia"/>
        </w:rPr>
        <w:t>краси</w:t>
      </w:r>
      <w:r>
        <w:t></w:t>
      </w:r>
      <w:r>
        <w:rPr>
          <w:rFonts w:hint="eastAsia"/>
        </w:rPr>
        <w:t>природи</w:t>
      </w:r>
      <w:r>
        <w:t></w:t>
      </w:r>
      <w:r>
        <w:t></w:t>
      </w:r>
      <w:r>
        <w:rPr>
          <w:rFonts w:hint="eastAsia"/>
        </w:rPr>
        <w:t>море</w:t>
      </w:r>
      <w:r>
        <w:t></w:t>
      </w:r>
      <w:r>
        <w:t></w:t>
      </w:r>
      <w:r>
        <w:rPr>
          <w:rFonts w:hint="eastAsia"/>
        </w:rPr>
        <w:t>степ</w:t>
      </w:r>
      <w:r>
        <w:t></w:t>
      </w:r>
      <w:r>
        <w:t></w:t>
      </w:r>
      <w:r>
        <w:rPr>
          <w:rFonts w:hint="eastAsia"/>
        </w:rPr>
        <w:t>ліс</w:t>
      </w:r>
      <w:r>
        <w:t></w:t>
      </w:r>
      <w:r>
        <w:t></w:t>
      </w:r>
      <w:r>
        <w:rPr>
          <w:rFonts w:hint="eastAsia"/>
        </w:rPr>
        <w:t>земля</w:t>
      </w:r>
      <w:r>
        <w:t></w:t>
      </w:r>
      <w:r>
        <w:t></w:t>
      </w:r>
      <w:r>
        <w:rPr>
          <w:rFonts w:hint="eastAsia"/>
        </w:rPr>
        <w:t>небо</w:t>
      </w:r>
      <w:r>
        <w:t></w:t>
      </w:r>
      <w:r>
        <w:t></w:t>
      </w:r>
      <w:r>
        <w:rPr>
          <w:rFonts w:hint="eastAsia"/>
        </w:rPr>
        <w:t>космос</w:t>
      </w:r>
      <w:r>
        <w:t></w:t>
      </w:r>
      <w:r>
        <w:t></w:t>
      </w:r>
      <w:r>
        <w:t></w:t>
      </w:r>
      <w:r>
        <w:rPr>
          <w:rFonts w:hint="eastAsia"/>
        </w:rPr>
        <w:t>вивершену</w:t>
      </w:r>
      <w:r>
        <w:t></w:t>
      </w:r>
      <w:r>
        <w:rPr>
          <w:rFonts w:hint="eastAsia"/>
        </w:rPr>
        <w:t>поетикальну</w:t>
      </w:r>
      <w:r>
        <w:t></w:t>
      </w:r>
      <w:r>
        <w:rPr>
          <w:rFonts w:hint="eastAsia"/>
        </w:rPr>
        <w:t>досконалість</w:t>
      </w:r>
      <w:r>
        <w:t></w:t>
      </w:r>
      <w:r>
        <w:rPr>
          <w:rFonts w:hint="eastAsia"/>
        </w:rPr>
        <w:t>із</w:t>
      </w:r>
      <w:r>
        <w:t></w:t>
      </w:r>
      <w:r>
        <w:rPr>
          <w:rFonts w:hint="eastAsia"/>
        </w:rPr>
        <w:t>потужно</w:t>
      </w:r>
    </w:p>
    <w:p w:rsidR="00F61DF0" w:rsidRDefault="00F61DF0" w:rsidP="00F61DF0">
      <w:r>
        <w:rPr>
          <w:rFonts w:hint="eastAsia"/>
        </w:rPr>
        <w:t>вираженою</w:t>
      </w:r>
      <w:r>
        <w:t></w:t>
      </w:r>
      <w:r>
        <w:rPr>
          <w:rFonts w:hint="eastAsia"/>
        </w:rPr>
        <w:t>національно</w:t>
      </w:r>
      <w:r>
        <w:t></w:t>
      </w:r>
      <w:r>
        <w:rPr>
          <w:rFonts w:hint="eastAsia"/>
        </w:rPr>
        <w:t>визвольною</w:t>
      </w:r>
      <w:r>
        <w:t></w:t>
      </w:r>
      <w:r>
        <w:rPr>
          <w:rFonts w:hint="eastAsia"/>
        </w:rPr>
        <w:t>ідеєю</w:t>
      </w:r>
      <w:r>
        <w:t></w:t>
      </w:r>
      <w:r>
        <w:t></w:t>
      </w:r>
      <w:r>
        <w:rPr>
          <w:rFonts w:hint="eastAsia"/>
        </w:rPr>
        <w:t>системою</w:t>
      </w:r>
      <w:r>
        <w:t></w:t>
      </w:r>
      <w:r>
        <w:rPr>
          <w:rFonts w:hint="eastAsia"/>
        </w:rPr>
        <w:t>аксіологічних</w:t>
      </w:r>
    </w:p>
    <w:p w:rsidR="00F61DF0" w:rsidRDefault="00F61DF0" w:rsidP="00F61DF0">
      <w:r>
        <w:rPr>
          <w:rFonts w:hint="eastAsia"/>
        </w:rPr>
        <w:t>цінностей</w:t>
      </w:r>
      <w:r>
        <w:t></w:t>
      </w:r>
      <w:r>
        <w:rPr>
          <w:rFonts w:hint="eastAsia"/>
        </w:rPr>
        <w:t>та</w:t>
      </w:r>
      <w:r>
        <w:t></w:t>
      </w:r>
      <w:r>
        <w:rPr>
          <w:rFonts w:hint="eastAsia"/>
        </w:rPr>
        <w:t>прагненням</w:t>
      </w:r>
      <w:r>
        <w:t></w:t>
      </w:r>
      <w:r>
        <w:rPr>
          <w:rFonts w:hint="eastAsia"/>
        </w:rPr>
        <w:t>до</w:t>
      </w:r>
      <w:r>
        <w:t></w:t>
      </w:r>
      <w:r>
        <w:rPr>
          <w:rFonts w:hint="eastAsia"/>
        </w:rPr>
        <w:t>пошуку</w:t>
      </w:r>
      <w:r>
        <w:t></w:t>
      </w:r>
      <w:r>
        <w:rPr>
          <w:rFonts w:hint="eastAsia"/>
        </w:rPr>
        <w:t>власної</w:t>
      </w:r>
      <w:r>
        <w:t></w:t>
      </w:r>
      <w:r>
        <w:rPr>
          <w:rFonts w:hint="eastAsia"/>
        </w:rPr>
        <w:t>сутності</w:t>
      </w:r>
      <w:r>
        <w:t></w:t>
      </w:r>
      <w:r>
        <w:rPr>
          <w:rFonts w:hint="eastAsia"/>
        </w:rPr>
        <w:t>й</w:t>
      </w:r>
      <w:r>
        <w:t></w:t>
      </w:r>
      <w:r>
        <w:rPr>
          <w:rFonts w:hint="eastAsia"/>
        </w:rPr>
        <w:t>Бога</w:t>
      </w:r>
      <w:r>
        <w:t></w:t>
      </w:r>
      <w:r>
        <w:rPr>
          <w:rFonts w:hint="eastAsia"/>
        </w:rPr>
        <w:t>як</w:t>
      </w:r>
      <w:r>
        <w:t></w:t>
      </w:r>
      <w:r>
        <w:rPr>
          <w:rFonts w:hint="eastAsia"/>
        </w:rPr>
        <w:t>уособлення</w:t>
      </w:r>
      <w:r>
        <w:t></w:t>
      </w:r>
      <w:r>
        <w:rPr>
          <w:rFonts w:hint="eastAsia"/>
        </w:rPr>
        <w:t>Абсолюту</w:t>
      </w:r>
      <w:r>
        <w:t></w:t>
      </w:r>
    </w:p>
    <w:p w:rsidR="00F61DF0" w:rsidRDefault="00F61DF0" w:rsidP="00F61DF0">
      <w:r>
        <w:rPr>
          <w:rFonts w:hint="eastAsia"/>
        </w:rPr>
        <w:t>У</w:t>
      </w:r>
      <w:r>
        <w:t></w:t>
      </w:r>
      <w:r>
        <w:rPr>
          <w:rFonts w:hint="eastAsia"/>
        </w:rPr>
        <w:t>поетичній</w:t>
      </w:r>
      <w:r>
        <w:t></w:t>
      </w:r>
      <w:r>
        <w:rPr>
          <w:rFonts w:hint="eastAsia"/>
        </w:rPr>
        <w:t>творчості</w:t>
      </w:r>
      <w:r>
        <w:t></w:t>
      </w:r>
      <w:r>
        <w:rPr>
          <w:rFonts w:hint="eastAsia"/>
        </w:rPr>
        <w:t>Олександра</w:t>
      </w:r>
      <w:r>
        <w:t></w:t>
      </w:r>
      <w:r>
        <w:rPr>
          <w:rFonts w:hint="eastAsia"/>
        </w:rPr>
        <w:t>Олеся</w:t>
      </w:r>
      <w:r>
        <w:t></w:t>
      </w:r>
      <w:r>
        <w:rPr>
          <w:rFonts w:hint="eastAsia"/>
        </w:rPr>
        <w:t>знайшли</w:t>
      </w:r>
      <w:r>
        <w:t></w:t>
      </w:r>
      <w:r>
        <w:rPr>
          <w:rFonts w:hint="eastAsia"/>
        </w:rPr>
        <w:t>відображення</w:t>
      </w:r>
    </w:p>
    <w:p w:rsidR="00F61DF0" w:rsidRDefault="00F61DF0" w:rsidP="00F61DF0">
      <w:r>
        <w:rPr>
          <w:rFonts w:hint="eastAsia"/>
        </w:rPr>
        <w:t>притаманні</w:t>
      </w:r>
      <w:r>
        <w:t></w:t>
      </w:r>
      <w:r>
        <w:rPr>
          <w:rFonts w:hint="eastAsia"/>
        </w:rPr>
        <w:t>художнім</w:t>
      </w:r>
      <w:r>
        <w:t></w:t>
      </w:r>
      <w:r>
        <w:rPr>
          <w:rFonts w:hint="eastAsia"/>
        </w:rPr>
        <w:t>настановам</w:t>
      </w:r>
      <w:r>
        <w:t></w:t>
      </w:r>
      <w:r>
        <w:rPr>
          <w:rFonts w:hint="eastAsia"/>
        </w:rPr>
        <w:t>загальноєвропейського</w:t>
      </w:r>
      <w:r>
        <w:t></w:t>
      </w:r>
      <w:r>
        <w:rPr>
          <w:rFonts w:hint="eastAsia"/>
        </w:rPr>
        <w:t>модернізму</w:t>
      </w:r>
      <w:r>
        <w:t></w:t>
      </w:r>
    </w:p>
    <w:p w:rsidR="00F61DF0" w:rsidRDefault="00F61DF0" w:rsidP="00F61DF0">
      <w:r>
        <w:t></w:t>
      </w:r>
      <w:r>
        <w:t></w:t>
      </w:r>
      <w:r>
        <w:t></w:t>
      </w:r>
      <w:r>
        <w:t></w:t>
      </w:r>
      <w:r>
        <w:rPr>
          <w:rFonts w:hint="eastAsia"/>
        </w:rPr>
        <w:t>Ігор</w:t>
      </w:r>
      <w:r>
        <w:t></w:t>
      </w:r>
      <w:r>
        <w:rPr>
          <w:rFonts w:hint="eastAsia"/>
        </w:rPr>
        <w:t>Цуркан</w:t>
      </w:r>
    </w:p>
    <w:p w:rsidR="00F61DF0" w:rsidRDefault="00F61DF0" w:rsidP="00F61DF0">
      <w:r>
        <w:rPr>
          <w:rFonts w:hint="eastAsia"/>
        </w:rPr>
        <w:t>декадентсько</w:t>
      </w:r>
      <w:r>
        <w:t></w:t>
      </w:r>
      <w:r>
        <w:rPr>
          <w:rFonts w:hint="eastAsia"/>
        </w:rPr>
        <w:t>песимістичні</w:t>
      </w:r>
      <w:r>
        <w:t></w:t>
      </w:r>
      <w:r>
        <w:rPr>
          <w:rFonts w:hint="eastAsia"/>
        </w:rPr>
        <w:t>настрої</w:t>
      </w:r>
      <w:r>
        <w:t></w:t>
      </w:r>
      <w:r>
        <w:t></w:t>
      </w:r>
      <w:r>
        <w:rPr>
          <w:rFonts w:hint="eastAsia"/>
        </w:rPr>
        <w:t>але</w:t>
      </w:r>
      <w:r>
        <w:t></w:t>
      </w:r>
      <w:r>
        <w:rPr>
          <w:rFonts w:hint="eastAsia"/>
        </w:rPr>
        <w:t>загалом</w:t>
      </w:r>
      <w:r>
        <w:t></w:t>
      </w:r>
      <w:r>
        <w:rPr>
          <w:rFonts w:hint="eastAsia"/>
        </w:rPr>
        <w:t>мотиви</w:t>
      </w:r>
      <w:r>
        <w:t></w:t>
      </w:r>
      <w:r>
        <w:rPr>
          <w:rFonts w:hint="eastAsia"/>
        </w:rPr>
        <w:t>розпачу</w:t>
      </w:r>
      <w:r>
        <w:t></w:t>
      </w:r>
      <w:r>
        <w:rPr>
          <w:rFonts w:hint="eastAsia"/>
        </w:rPr>
        <w:t>та</w:t>
      </w:r>
    </w:p>
    <w:p w:rsidR="00F61DF0" w:rsidRDefault="00F61DF0" w:rsidP="00F61DF0">
      <w:r>
        <w:rPr>
          <w:rFonts w:hint="eastAsia"/>
        </w:rPr>
        <w:t>розчарування</w:t>
      </w:r>
      <w:r>
        <w:t></w:t>
      </w:r>
      <w:r>
        <w:rPr>
          <w:rFonts w:hint="eastAsia"/>
        </w:rPr>
        <w:t>не</w:t>
      </w:r>
      <w:r>
        <w:t></w:t>
      </w:r>
      <w:r>
        <w:rPr>
          <w:rFonts w:hint="eastAsia"/>
        </w:rPr>
        <w:t>стали</w:t>
      </w:r>
      <w:r>
        <w:t></w:t>
      </w:r>
      <w:r>
        <w:rPr>
          <w:rFonts w:hint="eastAsia"/>
        </w:rPr>
        <w:t>домінантними</w:t>
      </w:r>
      <w:r>
        <w:t></w:t>
      </w:r>
      <w:r>
        <w:rPr>
          <w:rFonts w:hint="eastAsia"/>
        </w:rPr>
        <w:t>для</w:t>
      </w:r>
      <w:r>
        <w:t></w:t>
      </w:r>
      <w:r>
        <w:rPr>
          <w:rFonts w:hint="eastAsia"/>
        </w:rPr>
        <w:t>його</w:t>
      </w:r>
      <w:r>
        <w:t></w:t>
      </w:r>
      <w:r>
        <w:rPr>
          <w:rFonts w:hint="eastAsia"/>
        </w:rPr>
        <w:t>художньо</w:t>
      </w:r>
      <w:r>
        <w:t></w:t>
      </w:r>
      <w:r>
        <w:rPr>
          <w:rFonts w:hint="eastAsia"/>
        </w:rPr>
        <w:t>стильової</w:t>
      </w:r>
    </w:p>
    <w:p w:rsidR="00F61DF0" w:rsidRDefault="00F61DF0" w:rsidP="00F61DF0">
      <w:r>
        <w:rPr>
          <w:rFonts w:hint="eastAsia"/>
        </w:rPr>
        <w:t>манери</w:t>
      </w:r>
      <w:r>
        <w:t></w:t>
      </w:r>
      <w:r>
        <w:t></w:t>
      </w:r>
      <w:r>
        <w:rPr>
          <w:rFonts w:hint="eastAsia"/>
        </w:rPr>
        <w:t>Натомість</w:t>
      </w:r>
      <w:r>
        <w:t></w:t>
      </w:r>
      <w:r>
        <w:t></w:t>
      </w:r>
      <w:r>
        <w:rPr>
          <w:rFonts w:hint="eastAsia"/>
        </w:rPr>
        <w:t>у</w:t>
      </w:r>
      <w:r>
        <w:t></w:t>
      </w:r>
      <w:r>
        <w:rPr>
          <w:rFonts w:hint="eastAsia"/>
        </w:rPr>
        <w:t>поезії</w:t>
      </w:r>
      <w:r>
        <w:t></w:t>
      </w:r>
      <w:r>
        <w:rPr>
          <w:rFonts w:hint="eastAsia"/>
        </w:rPr>
        <w:t>Олександра</w:t>
      </w:r>
      <w:r>
        <w:t></w:t>
      </w:r>
      <w:r>
        <w:rPr>
          <w:rFonts w:hint="eastAsia"/>
        </w:rPr>
        <w:t>Олеся</w:t>
      </w:r>
      <w:r>
        <w:t></w:t>
      </w:r>
      <w:r>
        <w:rPr>
          <w:rFonts w:hint="eastAsia"/>
        </w:rPr>
        <w:t>виразно</w:t>
      </w:r>
      <w:r>
        <w:t></w:t>
      </w:r>
      <w:r>
        <w:rPr>
          <w:rFonts w:hint="eastAsia"/>
        </w:rPr>
        <w:t>прозвучали</w:t>
      </w:r>
    </w:p>
    <w:p w:rsidR="00F61DF0" w:rsidRDefault="00F61DF0" w:rsidP="00F61DF0">
      <w:r>
        <w:rPr>
          <w:rFonts w:hint="eastAsia"/>
        </w:rPr>
        <w:t>прометеївські</w:t>
      </w:r>
      <w:r>
        <w:t></w:t>
      </w:r>
      <w:r>
        <w:rPr>
          <w:rFonts w:hint="eastAsia"/>
        </w:rPr>
        <w:t>мотиви</w:t>
      </w:r>
      <w:r>
        <w:t></w:t>
      </w:r>
      <w:r>
        <w:rPr>
          <w:rFonts w:hint="eastAsia"/>
        </w:rPr>
        <w:t>непокори</w:t>
      </w:r>
      <w:r>
        <w:t></w:t>
      </w:r>
      <w:r>
        <w:rPr>
          <w:rFonts w:hint="eastAsia"/>
        </w:rPr>
        <w:t>та</w:t>
      </w:r>
      <w:r>
        <w:t></w:t>
      </w:r>
      <w:r>
        <w:rPr>
          <w:rFonts w:hint="eastAsia"/>
        </w:rPr>
        <w:t>тираноборства</w:t>
      </w:r>
      <w:r>
        <w:t></w:t>
      </w:r>
      <w:r>
        <w:t></w:t>
      </w:r>
      <w:r>
        <w:rPr>
          <w:rFonts w:hint="eastAsia"/>
        </w:rPr>
        <w:t>пов’язані</w:t>
      </w:r>
      <w:r>
        <w:t></w:t>
      </w:r>
      <w:r>
        <w:rPr>
          <w:rFonts w:hint="eastAsia"/>
        </w:rPr>
        <w:t>передусім</w:t>
      </w:r>
      <w:r>
        <w:t></w:t>
      </w:r>
      <w:r>
        <w:rPr>
          <w:rFonts w:hint="eastAsia"/>
        </w:rPr>
        <w:t>із</w:t>
      </w:r>
      <w:r>
        <w:t></w:t>
      </w:r>
      <w:r>
        <w:rPr>
          <w:rFonts w:hint="eastAsia"/>
        </w:rPr>
        <w:t>щирим</w:t>
      </w:r>
      <w:r>
        <w:t></w:t>
      </w:r>
      <w:r>
        <w:rPr>
          <w:rFonts w:hint="eastAsia"/>
        </w:rPr>
        <w:t>і</w:t>
      </w:r>
      <w:r>
        <w:t></w:t>
      </w:r>
      <w:r>
        <w:rPr>
          <w:rFonts w:hint="eastAsia"/>
        </w:rPr>
        <w:t>палким</w:t>
      </w:r>
      <w:r>
        <w:t></w:t>
      </w:r>
      <w:r>
        <w:rPr>
          <w:rFonts w:hint="eastAsia"/>
        </w:rPr>
        <w:t>уболіванням</w:t>
      </w:r>
      <w:r>
        <w:t></w:t>
      </w:r>
      <w:r>
        <w:rPr>
          <w:rFonts w:hint="eastAsia"/>
        </w:rPr>
        <w:t>митця</w:t>
      </w:r>
      <w:r>
        <w:t></w:t>
      </w:r>
      <w:r>
        <w:rPr>
          <w:rFonts w:hint="eastAsia"/>
        </w:rPr>
        <w:t>за</w:t>
      </w:r>
      <w:r>
        <w:t></w:t>
      </w:r>
      <w:r>
        <w:rPr>
          <w:rFonts w:hint="eastAsia"/>
        </w:rPr>
        <w:t>покривджену</w:t>
      </w:r>
      <w:r>
        <w:t></w:t>
      </w:r>
      <w:r>
        <w:rPr>
          <w:rFonts w:hint="eastAsia"/>
        </w:rPr>
        <w:t>долю</w:t>
      </w:r>
      <w:r>
        <w:t></w:t>
      </w:r>
      <w:r>
        <w:rPr>
          <w:rFonts w:hint="eastAsia"/>
        </w:rPr>
        <w:t>його</w:t>
      </w:r>
    </w:p>
    <w:p w:rsidR="00F61DF0" w:rsidRDefault="00F61DF0" w:rsidP="00F61DF0">
      <w:r>
        <w:rPr>
          <w:rFonts w:hint="eastAsia"/>
        </w:rPr>
        <w:t>рідної</w:t>
      </w:r>
      <w:r>
        <w:t></w:t>
      </w:r>
      <w:r>
        <w:rPr>
          <w:rFonts w:hint="eastAsia"/>
        </w:rPr>
        <w:t>землі</w:t>
      </w:r>
      <w:r>
        <w:t></w:t>
      </w:r>
      <w:r>
        <w:rPr>
          <w:rFonts w:hint="eastAsia"/>
        </w:rPr>
        <w:t>та</w:t>
      </w:r>
      <w:r>
        <w:t></w:t>
      </w:r>
      <w:r>
        <w:rPr>
          <w:rFonts w:hint="eastAsia"/>
        </w:rPr>
        <w:t>її</w:t>
      </w:r>
      <w:r>
        <w:t></w:t>
      </w:r>
      <w:r>
        <w:rPr>
          <w:rFonts w:hint="eastAsia"/>
        </w:rPr>
        <w:t>пригнобленого</w:t>
      </w:r>
      <w:r>
        <w:t></w:t>
      </w:r>
      <w:r>
        <w:rPr>
          <w:rFonts w:hint="eastAsia"/>
        </w:rPr>
        <w:t>люду</w:t>
      </w:r>
      <w:r>
        <w:t></w:t>
      </w:r>
      <w:r>
        <w:t></w:t>
      </w:r>
      <w:r>
        <w:rPr>
          <w:rFonts w:hint="eastAsia"/>
        </w:rPr>
        <w:t>Проблематика</w:t>
      </w:r>
      <w:r>
        <w:t></w:t>
      </w:r>
      <w:r>
        <w:rPr>
          <w:rFonts w:hint="eastAsia"/>
        </w:rPr>
        <w:t>трагізму</w:t>
      </w:r>
      <w:r>
        <w:t></w:t>
      </w:r>
      <w:r>
        <w:rPr>
          <w:rFonts w:hint="eastAsia"/>
        </w:rPr>
        <w:t>національної</w:t>
      </w:r>
      <w:r>
        <w:t></w:t>
      </w:r>
      <w:r>
        <w:rPr>
          <w:rFonts w:hint="eastAsia"/>
        </w:rPr>
        <w:t>неволі</w:t>
      </w:r>
      <w:r>
        <w:t></w:t>
      </w:r>
      <w:r>
        <w:t></w:t>
      </w:r>
      <w:r>
        <w:rPr>
          <w:rFonts w:hint="eastAsia"/>
        </w:rPr>
        <w:t>плекання</w:t>
      </w:r>
      <w:r>
        <w:t></w:t>
      </w:r>
      <w:r>
        <w:rPr>
          <w:rFonts w:hint="eastAsia"/>
        </w:rPr>
        <w:t>ідей</w:t>
      </w:r>
      <w:r>
        <w:t></w:t>
      </w:r>
      <w:r>
        <w:rPr>
          <w:rFonts w:hint="eastAsia"/>
        </w:rPr>
        <w:t>самостійної</w:t>
      </w:r>
      <w:r>
        <w:t></w:t>
      </w:r>
      <w:r>
        <w:rPr>
          <w:rFonts w:hint="eastAsia"/>
        </w:rPr>
        <w:t>і</w:t>
      </w:r>
      <w:r>
        <w:t></w:t>
      </w:r>
      <w:r>
        <w:rPr>
          <w:rFonts w:hint="eastAsia"/>
        </w:rPr>
        <w:t>вільної</w:t>
      </w:r>
      <w:r>
        <w:t></w:t>
      </w:r>
      <w:r>
        <w:rPr>
          <w:rFonts w:hint="eastAsia"/>
        </w:rPr>
        <w:t>України</w:t>
      </w:r>
      <w:r>
        <w:t></w:t>
      </w:r>
      <w:r>
        <w:rPr>
          <w:rFonts w:hint="eastAsia"/>
        </w:rPr>
        <w:t>у</w:t>
      </w:r>
      <w:r>
        <w:t></w:t>
      </w:r>
      <w:r>
        <w:rPr>
          <w:rFonts w:hint="eastAsia"/>
        </w:rPr>
        <w:t>творчості</w:t>
      </w:r>
      <w:r>
        <w:t></w:t>
      </w:r>
      <w:r>
        <w:rPr>
          <w:rFonts w:hint="eastAsia"/>
        </w:rPr>
        <w:t>Олександра</w:t>
      </w:r>
      <w:r>
        <w:t></w:t>
      </w:r>
      <w:r>
        <w:rPr>
          <w:rFonts w:hint="eastAsia"/>
        </w:rPr>
        <w:t>Олеся</w:t>
      </w:r>
      <w:r>
        <w:t></w:t>
      </w:r>
      <w:r>
        <w:rPr>
          <w:rFonts w:hint="eastAsia"/>
        </w:rPr>
        <w:t>окреслені</w:t>
      </w:r>
      <w:r>
        <w:t></w:t>
      </w:r>
      <w:r>
        <w:rPr>
          <w:rFonts w:hint="eastAsia"/>
        </w:rPr>
        <w:t>в</w:t>
      </w:r>
      <w:r>
        <w:t></w:t>
      </w:r>
      <w:r>
        <w:rPr>
          <w:rFonts w:hint="eastAsia"/>
        </w:rPr>
        <w:t>широкому</w:t>
      </w:r>
      <w:r>
        <w:t></w:t>
      </w:r>
      <w:r>
        <w:rPr>
          <w:rFonts w:hint="eastAsia"/>
        </w:rPr>
        <w:t>контексті</w:t>
      </w:r>
      <w:r>
        <w:t></w:t>
      </w:r>
      <w:r>
        <w:rPr>
          <w:rFonts w:hint="eastAsia"/>
        </w:rPr>
        <w:t>екзистенційно</w:t>
      </w:r>
    </w:p>
    <w:p w:rsidR="00F61DF0" w:rsidRDefault="00F61DF0" w:rsidP="00F61DF0">
      <w:r>
        <w:rPr>
          <w:rFonts w:hint="eastAsia"/>
        </w:rPr>
        <w:t>маркованої</w:t>
      </w:r>
      <w:r>
        <w:t></w:t>
      </w:r>
      <w:r>
        <w:rPr>
          <w:rFonts w:hint="eastAsia"/>
        </w:rPr>
        <w:t>художньої</w:t>
      </w:r>
      <w:r>
        <w:t></w:t>
      </w:r>
      <w:r>
        <w:rPr>
          <w:rFonts w:hint="eastAsia"/>
        </w:rPr>
        <w:t>символіки</w:t>
      </w:r>
      <w:r>
        <w:t></w:t>
      </w:r>
      <w:r>
        <w:t></w:t>
      </w:r>
      <w:r>
        <w:rPr>
          <w:rFonts w:hint="eastAsia"/>
        </w:rPr>
        <w:t>головними</w:t>
      </w:r>
      <w:r>
        <w:t></w:t>
      </w:r>
      <w:r>
        <w:rPr>
          <w:rFonts w:hint="eastAsia"/>
        </w:rPr>
        <w:t>концептами</w:t>
      </w:r>
      <w:r>
        <w:t></w:t>
      </w:r>
      <w:r>
        <w:rPr>
          <w:rFonts w:hint="eastAsia"/>
        </w:rPr>
        <w:t>якої</w:t>
      </w:r>
      <w:r>
        <w:t></w:t>
      </w:r>
      <w:r>
        <w:rPr>
          <w:rFonts w:hint="eastAsia"/>
        </w:rPr>
        <w:t>виступають</w:t>
      </w:r>
      <w:r>
        <w:t></w:t>
      </w:r>
      <w:r>
        <w:rPr>
          <w:rFonts w:hint="eastAsia"/>
        </w:rPr>
        <w:t>біблійні</w:t>
      </w:r>
      <w:r>
        <w:t></w:t>
      </w:r>
      <w:r>
        <w:rPr>
          <w:rFonts w:hint="eastAsia"/>
        </w:rPr>
        <w:t>образи</w:t>
      </w:r>
      <w:r>
        <w:t></w:t>
      </w:r>
      <w:r>
        <w:t></w:t>
      </w:r>
      <w:r>
        <w:rPr>
          <w:rFonts w:hint="eastAsia"/>
        </w:rPr>
        <w:t>поняття</w:t>
      </w:r>
      <w:r>
        <w:t></w:t>
      </w:r>
      <w:r>
        <w:rPr>
          <w:rFonts w:hint="eastAsia"/>
        </w:rPr>
        <w:t>краси</w:t>
      </w:r>
      <w:r>
        <w:t></w:t>
      </w:r>
      <w:r>
        <w:t></w:t>
      </w:r>
      <w:r>
        <w:rPr>
          <w:rFonts w:hint="eastAsia"/>
        </w:rPr>
        <w:t>гармонії</w:t>
      </w:r>
      <w:r>
        <w:t></w:t>
      </w:r>
      <w:r>
        <w:t></w:t>
      </w:r>
      <w:r>
        <w:rPr>
          <w:rFonts w:hint="eastAsia"/>
        </w:rPr>
        <w:t>людини</w:t>
      </w:r>
      <w:r>
        <w:t></w:t>
      </w:r>
      <w:r>
        <w:t></w:t>
      </w:r>
      <w:r>
        <w:rPr>
          <w:rFonts w:hint="eastAsia"/>
        </w:rPr>
        <w:t>свободи</w:t>
      </w:r>
      <w:r>
        <w:t></w:t>
      </w:r>
    </w:p>
    <w:p w:rsidR="00F61DF0" w:rsidRDefault="00F61DF0" w:rsidP="00F61DF0">
      <w:r>
        <w:rPr>
          <w:rFonts w:hint="eastAsia"/>
        </w:rPr>
        <w:t>нації</w:t>
      </w:r>
      <w:r>
        <w:t></w:t>
      </w:r>
      <w:r>
        <w:t></w:t>
      </w:r>
      <w:r>
        <w:rPr>
          <w:rFonts w:hint="eastAsia"/>
        </w:rPr>
        <w:t>держави</w:t>
      </w:r>
      <w:r>
        <w:t></w:t>
      </w:r>
      <w:r>
        <w:rPr>
          <w:rFonts w:hint="eastAsia"/>
        </w:rPr>
        <w:t>тощо</w:t>
      </w:r>
      <w:r>
        <w:t></w:t>
      </w:r>
    </w:p>
    <w:p w:rsidR="00F61DF0" w:rsidRDefault="00F61DF0" w:rsidP="00F61DF0">
      <w:r>
        <w:rPr>
          <w:rFonts w:hint="eastAsia"/>
        </w:rPr>
        <w:t>Як</w:t>
      </w:r>
      <w:r>
        <w:t></w:t>
      </w:r>
      <w:r>
        <w:rPr>
          <w:rFonts w:hint="eastAsia"/>
        </w:rPr>
        <w:t>і</w:t>
      </w:r>
      <w:r>
        <w:t></w:t>
      </w:r>
      <w:r>
        <w:rPr>
          <w:rFonts w:hint="eastAsia"/>
        </w:rPr>
        <w:t>більшість</w:t>
      </w:r>
      <w:r>
        <w:t></w:t>
      </w:r>
      <w:r>
        <w:rPr>
          <w:rFonts w:hint="eastAsia"/>
        </w:rPr>
        <w:t>європейських</w:t>
      </w:r>
      <w:r>
        <w:t></w:t>
      </w:r>
      <w:r>
        <w:rPr>
          <w:rFonts w:hint="eastAsia"/>
        </w:rPr>
        <w:t>поетів</w:t>
      </w:r>
      <w:r>
        <w:t></w:t>
      </w:r>
      <w:r>
        <w:rPr>
          <w:rFonts w:hint="eastAsia"/>
        </w:rPr>
        <w:t>модерністів</w:t>
      </w:r>
      <w:r>
        <w:t></w:t>
      </w:r>
      <w:r>
        <w:t></w:t>
      </w:r>
      <w:r>
        <w:rPr>
          <w:rFonts w:hint="eastAsia"/>
        </w:rPr>
        <w:t>Олександр</w:t>
      </w:r>
      <w:r>
        <w:t></w:t>
      </w:r>
      <w:r>
        <w:rPr>
          <w:rFonts w:hint="eastAsia"/>
        </w:rPr>
        <w:t>Олесь</w:t>
      </w:r>
    </w:p>
    <w:p w:rsidR="00F61DF0" w:rsidRDefault="00F61DF0" w:rsidP="00F61DF0">
      <w:r>
        <w:rPr>
          <w:rFonts w:hint="eastAsia"/>
        </w:rPr>
        <w:t>значну</w:t>
      </w:r>
      <w:r>
        <w:t></w:t>
      </w:r>
      <w:r>
        <w:rPr>
          <w:rFonts w:hint="eastAsia"/>
        </w:rPr>
        <w:t>увагу</w:t>
      </w:r>
      <w:r>
        <w:t></w:t>
      </w:r>
      <w:r>
        <w:rPr>
          <w:rFonts w:hint="eastAsia"/>
        </w:rPr>
        <w:t>надавав</w:t>
      </w:r>
      <w:r>
        <w:t></w:t>
      </w:r>
      <w:r>
        <w:rPr>
          <w:rFonts w:hint="eastAsia"/>
        </w:rPr>
        <w:t>художнім</w:t>
      </w:r>
      <w:r>
        <w:t></w:t>
      </w:r>
      <w:r>
        <w:rPr>
          <w:rFonts w:hint="eastAsia"/>
        </w:rPr>
        <w:t>авторефлексіям</w:t>
      </w:r>
      <w:r>
        <w:t></w:t>
      </w:r>
      <w:r>
        <w:rPr>
          <w:rFonts w:hint="eastAsia"/>
        </w:rPr>
        <w:t>власної</w:t>
      </w:r>
      <w:r>
        <w:t></w:t>
      </w:r>
      <w:r>
        <w:rPr>
          <w:rFonts w:hint="eastAsia"/>
        </w:rPr>
        <w:t>лірики</w:t>
      </w:r>
      <w:r>
        <w:t></w:t>
      </w:r>
      <w:r>
        <w:t></w:t>
      </w:r>
      <w:r>
        <w:rPr>
          <w:rFonts w:hint="eastAsia"/>
        </w:rPr>
        <w:t>її</w:t>
      </w:r>
      <w:r>
        <w:t></w:t>
      </w:r>
      <w:r>
        <w:rPr>
          <w:rFonts w:hint="eastAsia"/>
        </w:rPr>
        <w:t>провідним</w:t>
      </w:r>
      <w:r>
        <w:t></w:t>
      </w:r>
      <w:r>
        <w:rPr>
          <w:rFonts w:hint="eastAsia"/>
        </w:rPr>
        <w:t>мотивам</w:t>
      </w:r>
      <w:r>
        <w:t></w:t>
      </w:r>
      <w:r>
        <w:rPr>
          <w:rFonts w:hint="eastAsia"/>
        </w:rPr>
        <w:t>та</w:t>
      </w:r>
      <w:r>
        <w:t></w:t>
      </w:r>
      <w:r>
        <w:rPr>
          <w:rFonts w:hint="eastAsia"/>
        </w:rPr>
        <w:t>засобам</w:t>
      </w:r>
      <w:r>
        <w:t></w:t>
      </w:r>
      <w:r>
        <w:rPr>
          <w:rFonts w:hint="eastAsia"/>
        </w:rPr>
        <w:t>творчого</w:t>
      </w:r>
      <w:r>
        <w:t></w:t>
      </w:r>
      <w:r>
        <w:rPr>
          <w:rFonts w:hint="eastAsia"/>
        </w:rPr>
        <w:t>образотворення</w:t>
      </w:r>
      <w:r>
        <w:t></w:t>
      </w:r>
      <w:r>
        <w:t></w:t>
      </w:r>
      <w:r>
        <w:rPr>
          <w:rFonts w:hint="eastAsia"/>
        </w:rPr>
        <w:t>Спектр</w:t>
      </w:r>
      <w:r>
        <w:t></w:t>
      </w:r>
      <w:r>
        <w:rPr>
          <w:rFonts w:hint="eastAsia"/>
        </w:rPr>
        <w:t>авторецептивних</w:t>
      </w:r>
      <w:r>
        <w:t></w:t>
      </w:r>
      <w:r>
        <w:rPr>
          <w:rFonts w:hint="eastAsia"/>
        </w:rPr>
        <w:t>символістських</w:t>
      </w:r>
      <w:r>
        <w:t></w:t>
      </w:r>
      <w:r>
        <w:rPr>
          <w:rFonts w:hint="eastAsia"/>
        </w:rPr>
        <w:t>візій</w:t>
      </w:r>
      <w:r>
        <w:t></w:t>
      </w:r>
      <w:r>
        <w:rPr>
          <w:rFonts w:hint="eastAsia"/>
        </w:rPr>
        <w:t>поезії</w:t>
      </w:r>
      <w:r>
        <w:t></w:t>
      </w:r>
      <w:r>
        <w:rPr>
          <w:rFonts w:hint="eastAsia"/>
        </w:rPr>
        <w:t>Олександра</w:t>
      </w:r>
      <w:r>
        <w:t></w:t>
      </w:r>
      <w:r>
        <w:rPr>
          <w:rFonts w:hint="eastAsia"/>
        </w:rPr>
        <w:t>Олеся</w:t>
      </w:r>
      <w:r>
        <w:t></w:t>
      </w:r>
      <w:r>
        <w:rPr>
          <w:rFonts w:hint="eastAsia"/>
        </w:rPr>
        <w:t>загалом</w:t>
      </w:r>
    </w:p>
    <w:p w:rsidR="00F61DF0" w:rsidRDefault="00F61DF0" w:rsidP="00F61DF0">
      <w:r>
        <w:rPr>
          <w:rFonts w:hint="eastAsia"/>
        </w:rPr>
        <w:t>може</w:t>
      </w:r>
      <w:r>
        <w:t></w:t>
      </w:r>
      <w:r>
        <w:rPr>
          <w:rFonts w:hint="eastAsia"/>
        </w:rPr>
        <w:t>бути</w:t>
      </w:r>
      <w:r>
        <w:t></w:t>
      </w:r>
      <w:r>
        <w:rPr>
          <w:rFonts w:hint="eastAsia"/>
        </w:rPr>
        <w:t>окреслено</w:t>
      </w:r>
      <w:r>
        <w:t></w:t>
      </w:r>
      <w:r>
        <w:rPr>
          <w:rFonts w:hint="eastAsia"/>
        </w:rPr>
        <w:t>трьома</w:t>
      </w:r>
      <w:r>
        <w:t></w:t>
      </w:r>
      <w:r>
        <w:rPr>
          <w:rFonts w:hint="eastAsia"/>
        </w:rPr>
        <w:t>головними</w:t>
      </w:r>
      <w:r>
        <w:t></w:t>
      </w:r>
      <w:r>
        <w:rPr>
          <w:rFonts w:hint="eastAsia"/>
        </w:rPr>
        <w:t>тематичними</w:t>
      </w:r>
      <w:r>
        <w:t></w:t>
      </w:r>
      <w:r>
        <w:rPr>
          <w:rFonts w:hint="eastAsia"/>
        </w:rPr>
        <w:t>сферами</w:t>
      </w:r>
      <w:r>
        <w:t></w:t>
      </w:r>
      <w:r>
        <w:rPr>
          <w:rFonts w:hint="eastAsia"/>
        </w:rPr>
        <w:t>його</w:t>
      </w:r>
    </w:p>
    <w:p w:rsidR="00F61DF0" w:rsidRDefault="00F61DF0" w:rsidP="00F61DF0">
      <w:r>
        <w:rPr>
          <w:rFonts w:hint="eastAsia"/>
        </w:rPr>
        <w:t>художніх</w:t>
      </w:r>
      <w:r>
        <w:t></w:t>
      </w:r>
      <w:r>
        <w:rPr>
          <w:rFonts w:hint="eastAsia"/>
        </w:rPr>
        <w:t>зацікавлень</w:t>
      </w:r>
      <w:r>
        <w:t></w:t>
      </w:r>
      <w:r>
        <w:t></w:t>
      </w:r>
      <w:r>
        <w:t></w:t>
      </w:r>
      <w:r>
        <w:t></w:t>
      </w:r>
      <w:r>
        <w:t></w:t>
      </w:r>
      <w:r>
        <w:rPr>
          <w:rFonts w:hint="eastAsia"/>
        </w:rPr>
        <w:t>процес</w:t>
      </w:r>
      <w:r>
        <w:t></w:t>
      </w:r>
      <w:r>
        <w:rPr>
          <w:rFonts w:hint="eastAsia"/>
        </w:rPr>
        <w:t>творчої</w:t>
      </w:r>
      <w:r>
        <w:t></w:t>
      </w:r>
      <w:r>
        <w:rPr>
          <w:rFonts w:hint="eastAsia"/>
        </w:rPr>
        <w:t>діяльності</w:t>
      </w:r>
      <w:r>
        <w:t></w:t>
      </w:r>
      <w:r>
        <w:rPr>
          <w:rFonts w:hint="eastAsia"/>
        </w:rPr>
        <w:t>та</w:t>
      </w:r>
      <w:r>
        <w:t></w:t>
      </w:r>
      <w:r>
        <w:rPr>
          <w:rFonts w:hint="eastAsia"/>
        </w:rPr>
        <w:t>його</w:t>
      </w:r>
      <w:r>
        <w:t></w:t>
      </w:r>
      <w:r>
        <w:rPr>
          <w:rFonts w:hint="eastAsia"/>
        </w:rPr>
        <w:t>рушійні</w:t>
      </w:r>
      <w:r>
        <w:t></w:t>
      </w:r>
      <w:r>
        <w:rPr>
          <w:rFonts w:hint="eastAsia"/>
        </w:rPr>
        <w:t>складники</w:t>
      </w:r>
      <w:r>
        <w:t></w:t>
      </w:r>
      <w:r>
        <w:t></w:t>
      </w:r>
      <w:r>
        <w:rPr>
          <w:rFonts w:hint="eastAsia"/>
        </w:rPr>
        <w:t>розуміння</w:t>
      </w:r>
      <w:r>
        <w:t></w:t>
      </w:r>
      <w:r>
        <w:rPr>
          <w:rFonts w:hint="eastAsia"/>
        </w:rPr>
        <w:t>творчості</w:t>
      </w:r>
      <w:r>
        <w:t></w:t>
      </w:r>
      <w:r>
        <w:rPr>
          <w:rFonts w:hint="eastAsia"/>
        </w:rPr>
        <w:t>як</w:t>
      </w:r>
      <w:r>
        <w:t></w:t>
      </w:r>
      <w:r>
        <w:rPr>
          <w:rFonts w:hint="eastAsia"/>
        </w:rPr>
        <w:t>животворного</w:t>
      </w:r>
      <w:r>
        <w:t></w:t>
      </w:r>
      <w:r>
        <w:rPr>
          <w:rFonts w:hint="eastAsia"/>
        </w:rPr>
        <w:t>джерела</w:t>
      </w:r>
      <w:r>
        <w:t></w:t>
      </w:r>
      <w:r>
        <w:rPr>
          <w:rFonts w:hint="eastAsia"/>
        </w:rPr>
        <w:t>наснаги</w:t>
      </w:r>
    </w:p>
    <w:p w:rsidR="00F61DF0" w:rsidRDefault="00F61DF0" w:rsidP="00F61DF0">
      <w:r>
        <w:rPr>
          <w:rFonts w:hint="eastAsia"/>
        </w:rPr>
        <w:t>й</w:t>
      </w:r>
      <w:r>
        <w:t></w:t>
      </w:r>
      <w:r>
        <w:rPr>
          <w:rFonts w:hint="eastAsia"/>
        </w:rPr>
        <w:t>розради</w:t>
      </w:r>
      <w:r>
        <w:t></w:t>
      </w:r>
      <w:r>
        <w:rPr>
          <w:rFonts w:hint="eastAsia"/>
        </w:rPr>
        <w:t>в</w:t>
      </w:r>
      <w:r>
        <w:t></w:t>
      </w:r>
      <w:r>
        <w:rPr>
          <w:rFonts w:hint="eastAsia"/>
        </w:rPr>
        <w:t>житті</w:t>
      </w:r>
      <w:r>
        <w:t></w:t>
      </w:r>
      <w:r>
        <w:rPr>
          <w:rFonts w:hint="eastAsia"/>
        </w:rPr>
        <w:t>людини</w:t>
      </w:r>
      <w:r>
        <w:t></w:t>
      </w:r>
      <w:r>
        <w:t></w:t>
      </w:r>
      <w:r>
        <w:rPr>
          <w:rFonts w:hint="eastAsia"/>
        </w:rPr>
        <w:t>життєвих</w:t>
      </w:r>
      <w:r>
        <w:t></w:t>
      </w:r>
      <w:r>
        <w:rPr>
          <w:rFonts w:hint="eastAsia"/>
        </w:rPr>
        <w:t>радощів</w:t>
      </w:r>
      <w:r>
        <w:t></w:t>
      </w:r>
      <w:r>
        <w:t></w:t>
      </w:r>
      <w:r>
        <w:rPr>
          <w:rFonts w:hint="eastAsia"/>
        </w:rPr>
        <w:t>краси</w:t>
      </w:r>
      <w:r>
        <w:t></w:t>
      </w:r>
      <w:r>
        <w:rPr>
          <w:rFonts w:hint="eastAsia"/>
        </w:rPr>
        <w:t>й</w:t>
      </w:r>
      <w:r>
        <w:t></w:t>
      </w:r>
      <w:r>
        <w:rPr>
          <w:rFonts w:hint="eastAsia"/>
        </w:rPr>
        <w:t>натхнення</w:t>
      </w:r>
      <w:r>
        <w:t></w:t>
      </w:r>
      <w:r>
        <w:rPr>
          <w:rFonts w:hint="eastAsia"/>
        </w:rPr>
        <w:t>й</w:t>
      </w:r>
      <w:r>
        <w:t></w:t>
      </w:r>
    </w:p>
    <w:p w:rsidR="00F61DF0" w:rsidRDefault="00F61DF0" w:rsidP="00F61DF0">
      <w:r>
        <w:rPr>
          <w:rFonts w:hint="eastAsia"/>
        </w:rPr>
        <w:t>водночас</w:t>
      </w:r>
      <w:r>
        <w:t></w:t>
      </w:r>
      <w:r>
        <w:t></w:t>
      </w:r>
      <w:r>
        <w:rPr>
          <w:rFonts w:hint="eastAsia"/>
        </w:rPr>
        <w:t>постійних</w:t>
      </w:r>
      <w:r>
        <w:t></w:t>
      </w:r>
      <w:r>
        <w:rPr>
          <w:rFonts w:hint="eastAsia"/>
        </w:rPr>
        <w:t>душевних</w:t>
      </w:r>
      <w:r>
        <w:t></w:t>
      </w:r>
      <w:r>
        <w:rPr>
          <w:rFonts w:hint="eastAsia"/>
        </w:rPr>
        <w:t>мук</w:t>
      </w:r>
      <w:r>
        <w:t></w:t>
      </w:r>
      <w:r>
        <w:t></w:t>
      </w:r>
      <w:r>
        <w:rPr>
          <w:rFonts w:hint="eastAsia"/>
        </w:rPr>
        <w:t>які</w:t>
      </w:r>
      <w:r>
        <w:t></w:t>
      </w:r>
      <w:r>
        <w:rPr>
          <w:rFonts w:hint="eastAsia"/>
        </w:rPr>
        <w:t>завдають</w:t>
      </w:r>
      <w:r>
        <w:t></w:t>
      </w:r>
      <w:r>
        <w:rPr>
          <w:rFonts w:hint="eastAsia"/>
        </w:rPr>
        <w:t>митцеві</w:t>
      </w:r>
      <w:r>
        <w:t></w:t>
      </w:r>
      <w:r>
        <w:rPr>
          <w:rFonts w:hint="eastAsia"/>
        </w:rPr>
        <w:t>невимовних</w:t>
      </w:r>
    </w:p>
    <w:p w:rsidR="00F61DF0" w:rsidRDefault="00F61DF0" w:rsidP="00F61DF0">
      <w:r>
        <w:rPr>
          <w:rFonts w:hint="eastAsia"/>
        </w:rPr>
        <w:t>страждань</w:t>
      </w:r>
      <w:r>
        <w:t></w:t>
      </w:r>
      <w:r>
        <w:rPr>
          <w:rFonts w:hint="eastAsia"/>
        </w:rPr>
        <w:t>та</w:t>
      </w:r>
      <w:r>
        <w:t></w:t>
      </w:r>
      <w:r>
        <w:rPr>
          <w:rFonts w:hint="eastAsia"/>
        </w:rPr>
        <w:t>болю</w:t>
      </w:r>
      <w:r>
        <w:t></w:t>
      </w:r>
      <w:r>
        <w:t></w:t>
      </w:r>
      <w:r>
        <w:t></w:t>
      </w:r>
      <w:r>
        <w:t></w:t>
      </w:r>
      <w:r>
        <w:t></w:t>
      </w:r>
      <w:r>
        <w:t></w:t>
      </w:r>
      <w:r>
        <w:rPr>
          <w:rFonts w:hint="eastAsia"/>
        </w:rPr>
        <w:t>митець</w:t>
      </w:r>
      <w:r>
        <w:t></w:t>
      </w:r>
      <w:r>
        <w:rPr>
          <w:rFonts w:hint="eastAsia"/>
        </w:rPr>
        <w:t>як</w:t>
      </w:r>
      <w:r>
        <w:t></w:t>
      </w:r>
      <w:r>
        <w:rPr>
          <w:rFonts w:hint="eastAsia"/>
        </w:rPr>
        <w:t>головний</w:t>
      </w:r>
      <w:r>
        <w:t></w:t>
      </w:r>
      <w:r>
        <w:rPr>
          <w:rFonts w:hint="eastAsia"/>
        </w:rPr>
        <w:t>суб’єкт</w:t>
      </w:r>
      <w:r>
        <w:t></w:t>
      </w:r>
      <w:r>
        <w:rPr>
          <w:rFonts w:hint="eastAsia"/>
        </w:rPr>
        <w:t>творчості</w:t>
      </w:r>
      <w:r>
        <w:t></w:t>
      </w:r>
      <w:r>
        <w:t></w:t>
      </w:r>
      <w:r>
        <w:rPr>
          <w:rFonts w:hint="eastAsia"/>
        </w:rPr>
        <w:t>символічна</w:t>
      </w:r>
      <w:r>
        <w:t></w:t>
      </w:r>
      <w:r>
        <w:rPr>
          <w:rFonts w:hint="eastAsia"/>
        </w:rPr>
        <w:t>інтерпретація</w:t>
      </w:r>
      <w:r>
        <w:t></w:t>
      </w:r>
      <w:r>
        <w:rPr>
          <w:rFonts w:hint="eastAsia"/>
        </w:rPr>
        <w:t>образу</w:t>
      </w:r>
      <w:r>
        <w:t></w:t>
      </w:r>
      <w:r>
        <w:rPr>
          <w:rFonts w:hint="eastAsia"/>
        </w:rPr>
        <w:t>поета</w:t>
      </w:r>
      <w:r>
        <w:t></w:t>
      </w:r>
      <w:r>
        <w:rPr>
          <w:rFonts w:hint="eastAsia"/>
        </w:rPr>
        <w:t>в</w:t>
      </w:r>
      <w:r>
        <w:t></w:t>
      </w:r>
      <w:r>
        <w:rPr>
          <w:rFonts w:hint="eastAsia"/>
        </w:rPr>
        <w:t>тематичних</w:t>
      </w:r>
      <w:r>
        <w:t></w:t>
      </w:r>
      <w:r>
        <w:rPr>
          <w:rFonts w:hint="eastAsia"/>
        </w:rPr>
        <w:t>ракурсах</w:t>
      </w:r>
      <w:r>
        <w:t></w:t>
      </w:r>
      <w:r>
        <w:rPr>
          <w:rFonts w:hint="eastAsia"/>
        </w:rPr>
        <w:t>звернень</w:t>
      </w:r>
    </w:p>
    <w:p w:rsidR="00F61DF0" w:rsidRDefault="00F61DF0" w:rsidP="00F61DF0">
      <w:r>
        <w:rPr>
          <w:rFonts w:hint="eastAsia"/>
        </w:rPr>
        <w:t>до</w:t>
      </w:r>
      <w:r>
        <w:t></w:t>
      </w:r>
      <w:r>
        <w:rPr>
          <w:rFonts w:hint="eastAsia"/>
        </w:rPr>
        <w:t>античної</w:t>
      </w:r>
      <w:r>
        <w:t></w:t>
      </w:r>
      <w:r>
        <w:rPr>
          <w:rFonts w:hint="eastAsia"/>
        </w:rPr>
        <w:t>міфології</w:t>
      </w:r>
      <w:r>
        <w:t></w:t>
      </w:r>
      <w:r>
        <w:t></w:t>
      </w:r>
      <w:r>
        <w:rPr>
          <w:rFonts w:hint="eastAsia"/>
        </w:rPr>
        <w:t>власної</w:t>
      </w:r>
      <w:r>
        <w:t></w:t>
      </w:r>
      <w:r>
        <w:rPr>
          <w:rFonts w:hint="eastAsia"/>
        </w:rPr>
        <w:t>творчості</w:t>
      </w:r>
      <w:r>
        <w:t></w:t>
      </w:r>
      <w:r>
        <w:t></w:t>
      </w:r>
      <w:r>
        <w:rPr>
          <w:rFonts w:hint="eastAsia"/>
        </w:rPr>
        <w:t>а</w:t>
      </w:r>
      <w:r>
        <w:t></w:t>
      </w:r>
      <w:r>
        <w:rPr>
          <w:rFonts w:hint="eastAsia"/>
        </w:rPr>
        <w:t>також</w:t>
      </w:r>
      <w:r>
        <w:t></w:t>
      </w:r>
      <w:r>
        <w:rPr>
          <w:rFonts w:hint="eastAsia"/>
        </w:rPr>
        <w:t>творчості</w:t>
      </w:r>
      <w:r>
        <w:t></w:t>
      </w:r>
      <w:r>
        <w:rPr>
          <w:rFonts w:hint="eastAsia"/>
        </w:rPr>
        <w:t>сучасників</w:t>
      </w:r>
      <w:r>
        <w:t></w:t>
      </w:r>
      <w:r>
        <w:rPr>
          <w:rFonts w:hint="eastAsia"/>
        </w:rPr>
        <w:t>і</w:t>
      </w:r>
      <w:r>
        <w:t></w:t>
      </w:r>
      <w:r>
        <w:rPr>
          <w:rFonts w:hint="eastAsia"/>
        </w:rPr>
        <w:t>попередників</w:t>
      </w:r>
      <w:r>
        <w:t></w:t>
      </w:r>
      <w:r>
        <w:t></w:t>
      </w:r>
      <w:r>
        <w:t></w:t>
      </w:r>
      <w:r>
        <w:t></w:t>
      </w:r>
      <w:r>
        <w:t></w:t>
      </w:r>
      <w:r>
        <w:t></w:t>
      </w:r>
      <w:r>
        <w:rPr>
          <w:rFonts w:hint="eastAsia"/>
        </w:rPr>
        <w:t>творчий</w:t>
      </w:r>
      <w:r>
        <w:t></w:t>
      </w:r>
      <w:r>
        <w:rPr>
          <w:rFonts w:hint="eastAsia"/>
        </w:rPr>
        <w:t>інструментарій</w:t>
      </w:r>
      <w:r>
        <w:t></w:t>
      </w:r>
      <w:r>
        <w:t></w:t>
      </w:r>
      <w:r>
        <w:rPr>
          <w:rFonts w:hint="eastAsia"/>
        </w:rPr>
        <w:t>яким</w:t>
      </w:r>
      <w:r>
        <w:t></w:t>
      </w:r>
      <w:r>
        <w:rPr>
          <w:rFonts w:hint="eastAsia"/>
        </w:rPr>
        <w:t>послуговується</w:t>
      </w:r>
    </w:p>
    <w:p w:rsidR="00F61DF0" w:rsidRDefault="00F61DF0" w:rsidP="00F61DF0">
      <w:r>
        <w:rPr>
          <w:rFonts w:hint="eastAsia"/>
        </w:rPr>
        <w:t>митець</w:t>
      </w:r>
      <w:r>
        <w:t></w:t>
      </w:r>
      <w:r>
        <w:rPr>
          <w:rFonts w:hint="eastAsia"/>
        </w:rPr>
        <w:t>у</w:t>
      </w:r>
      <w:r>
        <w:t></w:t>
      </w:r>
      <w:r>
        <w:rPr>
          <w:rFonts w:hint="eastAsia"/>
        </w:rPr>
        <w:t>своїй</w:t>
      </w:r>
      <w:r>
        <w:t></w:t>
      </w:r>
      <w:r>
        <w:rPr>
          <w:rFonts w:hint="eastAsia"/>
        </w:rPr>
        <w:t>дільності</w:t>
      </w:r>
      <w:r>
        <w:t></w:t>
      </w:r>
      <w:r>
        <w:t></w:t>
      </w:r>
      <w:r>
        <w:rPr>
          <w:rFonts w:hint="eastAsia"/>
        </w:rPr>
        <w:t>концепти</w:t>
      </w:r>
      <w:r>
        <w:t></w:t>
      </w:r>
      <w:r>
        <w:rPr>
          <w:rFonts w:hint="eastAsia"/>
        </w:rPr>
        <w:t>на</w:t>
      </w:r>
      <w:r>
        <w:t></w:t>
      </w:r>
      <w:r>
        <w:rPr>
          <w:rFonts w:hint="eastAsia"/>
        </w:rPr>
        <w:t>означення</w:t>
      </w:r>
      <w:r>
        <w:t></w:t>
      </w:r>
      <w:r>
        <w:rPr>
          <w:rFonts w:hint="eastAsia"/>
        </w:rPr>
        <w:t>елементів</w:t>
      </w:r>
      <w:r>
        <w:t></w:t>
      </w:r>
      <w:r>
        <w:rPr>
          <w:rFonts w:hint="eastAsia"/>
        </w:rPr>
        <w:t>ритмомелодики</w:t>
      </w:r>
      <w:r>
        <w:t></w:t>
      </w:r>
      <w:r>
        <w:rPr>
          <w:rFonts w:hint="eastAsia"/>
        </w:rPr>
        <w:t>та</w:t>
      </w:r>
      <w:r>
        <w:t></w:t>
      </w:r>
      <w:r>
        <w:rPr>
          <w:rFonts w:hint="eastAsia"/>
        </w:rPr>
        <w:t>художньої</w:t>
      </w:r>
      <w:r>
        <w:t></w:t>
      </w:r>
      <w:r>
        <w:rPr>
          <w:rFonts w:hint="eastAsia"/>
        </w:rPr>
        <w:t>семантики</w:t>
      </w:r>
      <w:r>
        <w:t></w:t>
      </w:r>
      <w:r>
        <w:rPr>
          <w:rFonts w:hint="eastAsia"/>
        </w:rPr>
        <w:t>поетичного</w:t>
      </w:r>
      <w:r>
        <w:t></w:t>
      </w:r>
      <w:r>
        <w:rPr>
          <w:rFonts w:hint="eastAsia"/>
        </w:rPr>
        <w:t>твору</w:t>
      </w:r>
      <w:r>
        <w:t></w:t>
      </w:r>
      <w:r>
        <w:t></w:t>
      </w:r>
      <w:r>
        <w:rPr>
          <w:rFonts w:hint="eastAsia"/>
        </w:rPr>
        <w:t>ритму</w:t>
      </w:r>
      <w:r>
        <w:t></w:t>
      </w:r>
      <w:r>
        <w:t></w:t>
      </w:r>
      <w:r>
        <w:rPr>
          <w:rFonts w:hint="eastAsia"/>
        </w:rPr>
        <w:t>рими</w:t>
      </w:r>
      <w:r>
        <w:t></w:t>
      </w:r>
      <w:r>
        <w:t></w:t>
      </w:r>
      <w:r>
        <w:rPr>
          <w:rFonts w:hint="eastAsia"/>
        </w:rPr>
        <w:t>звукового</w:t>
      </w:r>
      <w:r>
        <w:t></w:t>
      </w:r>
      <w:r>
        <w:rPr>
          <w:rFonts w:hint="eastAsia"/>
        </w:rPr>
        <w:t>оформлення</w:t>
      </w:r>
      <w:r>
        <w:t></w:t>
      </w:r>
      <w:r>
        <w:rPr>
          <w:rFonts w:hint="eastAsia"/>
        </w:rPr>
        <w:t>вірша</w:t>
      </w:r>
      <w:r>
        <w:t></w:t>
      </w:r>
      <w:r>
        <w:t></w:t>
      </w:r>
      <w:r>
        <w:rPr>
          <w:rFonts w:hint="eastAsia"/>
        </w:rPr>
        <w:t>специфіки</w:t>
      </w:r>
      <w:r>
        <w:t></w:t>
      </w:r>
      <w:r>
        <w:rPr>
          <w:rFonts w:hint="eastAsia"/>
        </w:rPr>
        <w:t>та</w:t>
      </w:r>
      <w:r>
        <w:t></w:t>
      </w:r>
      <w:r>
        <w:rPr>
          <w:rFonts w:hint="eastAsia"/>
        </w:rPr>
        <w:t>ролі</w:t>
      </w:r>
      <w:r>
        <w:t></w:t>
      </w:r>
      <w:r>
        <w:rPr>
          <w:rFonts w:hint="eastAsia"/>
        </w:rPr>
        <w:t>художнього</w:t>
      </w:r>
      <w:r>
        <w:t></w:t>
      </w:r>
      <w:r>
        <w:rPr>
          <w:rFonts w:hint="eastAsia"/>
        </w:rPr>
        <w:t>слова</w:t>
      </w:r>
      <w:r>
        <w:t></w:t>
      </w:r>
      <w:r>
        <w:t></w:t>
      </w:r>
    </w:p>
    <w:p w:rsidR="00F61DF0" w:rsidRDefault="00F61DF0" w:rsidP="00F61DF0">
      <w:r>
        <w:rPr>
          <w:rFonts w:hint="eastAsia"/>
        </w:rPr>
        <w:t>Провідними</w:t>
      </w:r>
      <w:r>
        <w:t></w:t>
      </w:r>
      <w:r>
        <w:rPr>
          <w:rFonts w:hint="eastAsia"/>
        </w:rPr>
        <w:t>творчими</w:t>
      </w:r>
      <w:r>
        <w:t></w:t>
      </w:r>
      <w:r>
        <w:rPr>
          <w:rFonts w:hint="eastAsia"/>
        </w:rPr>
        <w:t>компонентами</w:t>
      </w:r>
      <w:r>
        <w:t></w:t>
      </w:r>
      <w:r>
        <w:rPr>
          <w:rFonts w:hint="eastAsia"/>
        </w:rPr>
        <w:t>лірики</w:t>
      </w:r>
      <w:r>
        <w:t></w:t>
      </w:r>
      <w:r>
        <w:rPr>
          <w:rFonts w:hint="eastAsia"/>
        </w:rPr>
        <w:t>Олександра</w:t>
      </w:r>
      <w:r>
        <w:t></w:t>
      </w:r>
      <w:r>
        <w:rPr>
          <w:rFonts w:hint="eastAsia"/>
        </w:rPr>
        <w:t>Олеся</w:t>
      </w:r>
      <w:r>
        <w:t></w:t>
      </w:r>
      <w:r>
        <w:rPr>
          <w:rFonts w:hint="eastAsia"/>
        </w:rPr>
        <w:t>та</w:t>
      </w:r>
      <w:r>
        <w:t></w:t>
      </w:r>
      <w:r>
        <w:rPr>
          <w:rFonts w:hint="eastAsia"/>
        </w:rPr>
        <w:t>французьких</w:t>
      </w:r>
      <w:r>
        <w:t></w:t>
      </w:r>
      <w:r>
        <w:t></w:t>
      </w:r>
      <w:r>
        <w:rPr>
          <w:rFonts w:hint="eastAsia"/>
        </w:rPr>
        <w:t>російських</w:t>
      </w:r>
      <w:r>
        <w:t></w:t>
      </w:r>
      <w:r>
        <w:t></w:t>
      </w:r>
      <w:r>
        <w:rPr>
          <w:rFonts w:hint="eastAsia"/>
        </w:rPr>
        <w:t>польських</w:t>
      </w:r>
      <w:r>
        <w:t></w:t>
      </w:r>
      <w:r>
        <w:rPr>
          <w:rFonts w:hint="eastAsia"/>
        </w:rPr>
        <w:t>модерністів</w:t>
      </w:r>
      <w:r>
        <w:t></w:t>
      </w:r>
      <w:r>
        <w:rPr>
          <w:rFonts w:hint="eastAsia"/>
        </w:rPr>
        <w:t>є</w:t>
      </w:r>
      <w:r>
        <w:t></w:t>
      </w:r>
      <w:r>
        <w:rPr>
          <w:rFonts w:hint="eastAsia"/>
        </w:rPr>
        <w:t>сугестія</w:t>
      </w:r>
      <w:r>
        <w:t></w:t>
      </w:r>
      <w:r>
        <w:rPr>
          <w:rFonts w:hint="eastAsia"/>
        </w:rPr>
        <w:t>та</w:t>
      </w:r>
    </w:p>
    <w:p w:rsidR="00F61DF0" w:rsidRDefault="00F61DF0" w:rsidP="00F61DF0">
      <w:r>
        <w:rPr>
          <w:rFonts w:hint="eastAsia"/>
        </w:rPr>
        <w:t>мелодійність</w:t>
      </w:r>
      <w:r>
        <w:t></w:t>
      </w:r>
      <w:r>
        <w:rPr>
          <w:rFonts w:hint="eastAsia"/>
        </w:rPr>
        <w:t>вірша</w:t>
      </w:r>
      <w:r>
        <w:t></w:t>
      </w:r>
      <w:r>
        <w:t></w:t>
      </w:r>
      <w:r>
        <w:rPr>
          <w:rFonts w:hint="eastAsia"/>
        </w:rPr>
        <w:t>що</w:t>
      </w:r>
      <w:r>
        <w:t></w:t>
      </w:r>
      <w:r>
        <w:rPr>
          <w:rFonts w:hint="eastAsia"/>
        </w:rPr>
        <w:t>задекларовано</w:t>
      </w:r>
      <w:r>
        <w:t></w:t>
      </w:r>
      <w:r>
        <w:rPr>
          <w:rFonts w:hint="eastAsia"/>
        </w:rPr>
        <w:t>тезою</w:t>
      </w:r>
      <w:r>
        <w:t></w:t>
      </w:r>
      <w:r>
        <w:t></w:t>
      </w:r>
      <w:r>
        <w:rPr>
          <w:rFonts w:hint="eastAsia"/>
        </w:rPr>
        <w:t>Найперше</w:t>
      </w:r>
      <w:r>
        <w:t></w:t>
      </w:r>
      <w:r>
        <w:rPr>
          <w:rFonts w:hint="eastAsia"/>
        </w:rPr>
        <w:t>–</w:t>
      </w:r>
      <w:r>
        <w:t></w:t>
      </w:r>
      <w:r>
        <w:rPr>
          <w:rFonts w:hint="eastAsia"/>
        </w:rPr>
        <w:t>музика</w:t>
      </w:r>
      <w:r>
        <w:t></w:t>
      </w:r>
      <w:r>
        <w:rPr>
          <w:rFonts w:hint="eastAsia"/>
        </w:rPr>
        <w:t>у</w:t>
      </w:r>
    </w:p>
    <w:p w:rsidR="00F61DF0" w:rsidRDefault="00F61DF0" w:rsidP="00F61DF0">
      <w:r>
        <w:rPr>
          <w:rFonts w:hint="eastAsia"/>
        </w:rPr>
        <w:t>слові</w:t>
      </w:r>
      <w:r>
        <w:t></w:t>
      </w:r>
      <w:r>
        <w:t></w:t>
      </w:r>
      <w:r>
        <w:t></w:t>
      </w:r>
      <w:r>
        <w:t></w:t>
      </w:r>
      <w:r>
        <w:rPr>
          <w:rFonts w:hint="eastAsia"/>
        </w:rPr>
        <w:t>П</w:t>
      </w:r>
      <w:r>
        <w:t></w:t>
      </w:r>
      <w:r>
        <w:t></w:t>
      </w:r>
      <w:r>
        <w:t></w:t>
      </w:r>
      <w:r>
        <w:rPr>
          <w:rFonts w:hint="eastAsia"/>
        </w:rPr>
        <w:t>Верлен</w:t>
      </w:r>
      <w:r>
        <w:t></w:t>
      </w:r>
      <w:r>
        <w:t></w:t>
      </w:r>
      <w:r>
        <w:t></w:t>
      </w:r>
      <w:r>
        <w:rPr>
          <w:rFonts w:hint="eastAsia"/>
        </w:rPr>
        <w:t>На</w:t>
      </w:r>
      <w:r>
        <w:t></w:t>
      </w:r>
      <w:r>
        <w:rPr>
          <w:rFonts w:hint="eastAsia"/>
        </w:rPr>
        <w:t>початку</w:t>
      </w:r>
      <w:r>
        <w:t></w:t>
      </w:r>
      <w:r>
        <w:t></w:t>
      </w:r>
      <w:r>
        <w:t></w:t>
      </w:r>
      <w:r>
        <w:t></w:t>
      </w:r>
      <w:r>
        <w:rPr>
          <w:rFonts w:hint="eastAsia"/>
        </w:rPr>
        <w:t>століття</w:t>
      </w:r>
      <w:r>
        <w:t></w:t>
      </w:r>
      <w:r>
        <w:rPr>
          <w:rFonts w:hint="eastAsia"/>
        </w:rPr>
        <w:t>сугестивна</w:t>
      </w:r>
      <w:r>
        <w:t></w:t>
      </w:r>
      <w:r>
        <w:rPr>
          <w:rFonts w:hint="eastAsia"/>
        </w:rPr>
        <w:t>сила</w:t>
      </w:r>
      <w:r>
        <w:t></w:t>
      </w:r>
      <w:r>
        <w:rPr>
          <w:rFonts w:hint="eastAsia"/>
        </w:rPr>
        <w:t>мистецтва</w:t>
      </w:r>
      <w:r>
        <w:t></w:t>
      </w:r>
      <w:r>
        <w:rPr>
          <w:rFonts w:hint="eastAsia"/>
        </w:rPr>
        <w:t>була</w:t>
      </w:r>
      <w:r>
        <w:t></w:t>
      </w:r>
      <w:r>
        <w:rPr>
          <w:rFonts w:hint="eastAsia"/>
        </w:rPr>
        <w:t>спрямована</w:t>
      </w:r>
      <w:r>
        <w:t></w:t>
      </w:r>
      <w:r>
        <w:rPr>
          <w:rFonts w:hint="eastAsia"/>
        </w:rPr>
        <w:t>на</w:t>
      </w:r>
      <w:r>
        <w:t></w:t>
      </w:r>
      <w:r>
        <w:rPr>
          <w:rFonts w:hint="eastAsia"/>
        </w:rPr>
        <w:t>відтворення</w:t>
      </w:r>
      <w:r>
        <w:t></w:t>
      </w:r>
      <w:r>
        <w:rPr>
          <w:rFonts w:hint="eastAsia"/>
        </w:rPr>
        <w:t>митцем</w:t>
      </w:r>
      <w:r>
        <w:t></w:t>
      </w:r>
      <w:r>
        <w:rPr>
          <w:rFonts w:hint="eastAsia"/>
        </w:rPr>
        <w:t>невловимих</w:t>
      </w:r>
      <w:r>
        <w:t></w:t>
      </w:r>
      <w:r>
        <w:rPr>
          <w:rFonts w:hint="eastAsia"/>
        </w:rPr>
        <w:t>порухів</w:t>
      </w:r>
    </w:p>
    <w:p w:rsidR="00F61DF0" w:rsidRDefault="00F61DF0" w:rsidP="00F61DF0">
      <w:r>
        <w:rPr>
          <w:rFonts w:hint="eastAsia"/>
        </w:rPr>
        <w:t>душі</w:t>
      </w:r>
      <w:r>
        <w:t></w:t>
      </w:r>
      <w:r>
        <w:rPr>
          <w:rFonts w:hint="eastAsia"/>
        </w:rPr>
        <w:t>ліричних</w:t>
      </w:r>
      <w:r>
        <w:t></w:t>
      </w:r>
      <w:r>
        <w:rPr>
          <w:rFonts w:hint="eastAsia"/>
        </w:rPr>
        <w:t>героїв</w:t>
      </w:r>
      <w:r>
        <w:t></w:t>
      </w:r>
      <w:r>
        <w:rPr>
          <w:rFonts w:hint="eastAsia"/>
        </w:rPr>
        <w:t>за</w:t>
      </w:r>
      <w:r>
        <w:t></w:t>
      </w:r>
      <w:r>
        <w:rPr>
          <w:rFonts w:hint="eastAsia"/>
        </w:rPr>
        <w:t>допомогою</w:t>
      </w:r>
      <w:r>
        <w:t></w:t>
      </w:r>
      <w:r>
        <w:rPr>
          <w:rFonts w:hint="eastAsia"/>
        </w:rPr>
        <w:t>відповідного</w:t>
      </w:r>
      <w:r>
        <w:t></w:t>
      </w:r>
      <w:r>
        <w:rPr>
          <w:rFonts w:hint="eastAsia"/>
        </w:rPr>
        <w:t>настрою</w:t>
      </w:r>
      <w:r>
        <w:t></w:t>
      </w:r>
      <w:r>
        <w:rPr>
          <w:rFonts w:hint="eastAsia"/>
        </w:rPr>
        <w:t>у</w:t>
      </w:r>
      <w:r>
        <w:t></w:t>
      </w:r>
      <w:r>
        <w:rPr>
          <w:rFonts w:hint="eastAsia"/>
        </w:rPr>
        <w:t>творах</w:t>
      </w:r>
      <w:r>
        <w:t></w:t>
      </w:r>
      <w:r>
        <w:t></w:t>
      </w:r>
      <w:r>
        <w:rPr>
          <w:rFonts w:hint="eastAsia"/>
        </w:rPr>
        <w:t>у</w:t>
      </w:r>
    </w:p>
    <w:p w:rsidR="00F61DF0" w:rsidRDefault="00F61DF0" w:rsidP="00F61DF0">
      <w:r>
        <w:rPr>
          <w:rFonts w:hint="eastAsia"/>
        </w:rPr>
        <w:t>яких</w:t>
      </w:r>
      <w:r>
        <w:t></w:t>
      </w:r>
      <w:r>
        <w:rPr>
          <w:rFonts w:hint="eastAsia"/>
        </w:rPr>
        <w:t>домінантну</w:t>
      </w:r>
      <w:r>
        <w:t></w:t>
      </w:r>
      <w:r>
        <w:rPr>
          <w:rFonts w:hint="eastAsia"/>
        </w:rPr>
        <w:t>роль</w:t>
      </w:r>
      <w:r>
        <w:t></w:t>
      </w:r>
      <w:r>
        <w:rPr>
          <w:rFonts w:hint="eastAsia"/>
        </w:rPr>
        <w:t>відігравали</w:t>
      </w:r>
      <w:r>
        <w:t></w:t>
      </w:r>
      <w:r>
        <w:rPr>
          <w:rFonts w:hint="eastAsia"/>
        </w:rPr>
        <w:t>асоціативні</w:t>
      </w:r>
      <w:r>
        <w:t></w:t>
      </w:r>
      <w:r>
        <w:rPr>
          <w:rFonts w:hint="eastAsia"/>
        </w:rPr>
        <w:t>зв’язки</w:t>
      </w:r>
      <w:r>
        <w:t></w:t>
      </w:r>
      <w:r>
        <w:t></w:t>
      </w:r>
      <w:r>
        <w:rPr>
          <w:rFonts w:hint="eastAsia"/>
        </w:rPr>
        <w:t>між</w:t>
      </w:r>
      <w:r>
        <w:t></w:t>
      </w:r>
      <w:r>
        <w:rPr>
          <w:rFonts w:hint="eastAsia"/>
        </w:rPr>
        <w:t>кольора</w:t>
      </w:r>
      <w:r>
        <w:t></w:t>
      </w:r>
    </w:p>
    <w:p w:rsidR="00F61DF0" w:rsidRDefault="00F61DF0" w:rsidP="00F61DF0">
      <w:r>
        <w:rPr>
          <w:rFonts w:hint="eastAsia"/>
        </w:rPr>
        <w:t>Лірика</w:t>
      </w:r>
      <w:r>
        <w:t></w:t>
      </w:r>
      <w:r>
        <w:rPr>
          <w:rFonts w:hint="eastAsia"/>
        </w:rPr>
        <w:t>Олександра</w:t>
      </w:r>
      <w:r>
        <w:t></w:t>
      </w:r>
      <w:r>
        <w:rPr>
          <w:rFonts w:hint="eastAsia"/>
        </w:rPr>
        <w:t>Олеся</w:t>
      </w:r>
      <w:r>
        <w:t></w:t>
      </w:r>
      <w:r>
        <w:t></w:t>
      </w:r>
      <w:r>
        <w:rPr>
          <w:rFonts w:hint="eastAsia"/>
        </w:rPr>
        <w:t>поетика</w:t>
      </w:r>
      <w:r>
        <w:t></w:t>
      </w:r>
      <w:r>
        <w:rPr>
          <w:rFonts w:hint="eastAsia"/>
        </w:rPr>
        <w:t>символізму</w:t>
      </w:r>
      <w:r>
        <w:t></w:t>
      </w:r>
      <w:r>
        <w:t></w:t>
      </w:r>
      <w:r>
        <w:t></w:t>
      </w:r>
      <w:r>
        <w:t></w:t>
      </w:r>
    </w:p>
    <w:p w:rsidR="00F61DF0" w:rsidRDefault="00F61DF0" w:rsidP="00F61DF0">
      <w:r>
        <w:rPr>
          <w:rFonts w:hint="eastAsia"/>
        </w:rPr>
        <w:t>ми</w:t>
      </w:r>
      <w:r>
        <w:t></w:t>
      </w:r>
      <w:r>
        <w:t></w:t>
      </w:r>
      <w:r>
        <w:rPr>
          <w:rFonts w:hint="eastAsia"/>
        </w:rPr>
        <w:t>запахами</w:t>
      </w:r>
      <w:r>
        <w:t></w:t>
      </w:r>
      <w:r>
        <w:t></w:t>
      </w:r>
      <w:r>
        <w:rPr>
          <w:rFonts w:hint="eastAsia"/>
        </w:rPr>
        <w:t>звуками</w:t>
      </w:r>
      <w:r>
        <w:t></w:t>
      </w:r>
      <w:r>
        <w:t></w:t>
      </w:r>
      <w:r>
        <w:rPr>
          <w:rFonts w:hint="eastAsia"/>
        </w:rPr>
        <w:t>явищами</w:t>
      </w:r>
      <w:r>
        <w:t></w:t>
      </w:r>
      <w:r>
        <w:t></w:t>
      </w:r>
      <w:r>
        <w:rPr>
          <w:rFonts w:hint="eastAsia"/>
        </w:rPr>
        <w:t>предметами</w:t>
      </w:r>
      <w:r>
        <w:t></w:t>
      </w:r>
      <w:r>
        <w:t></w:t>
      </w:r>
      <w:r>
        <w:rPr>
          <w:rFonts w:hint="eastAsia"/>
        </w:rPr>
        <w:t>та</w:t>
      </w:r>
      <w:r>
        <w:t></w:t>
      </w:r>
      <w:r>
        <w:rPr>
          <w:rFonts w:hint="eastAsia"/>
        </w:rPr>
        <w:t>інтонаційні</w:t>
      </w:r>
      <w:r>
        <w:t></w:t>
      </w:r>
      <w:r>
        <w:rPr>
          <w:rFonts w:hint="eastAsia"/>
        </w:rPr>
        <w:t>відтінки</w:t>
      </w:r>
      <w:r>
        <w:t></w:t>
      </w:r>
      <w:r>
        <w:t></w:t>
      </w:r>
      <w:r>
        <w:rPr>
          <w:rFonts w:hint="eastAsia"/>
        </w:rPr>
        <w:t>Інноваційність</w:t>
      </w:r>
      <w:r>
        <w:t></w:t>
      </w:r>
      <w:r>
        <w:rPr>
          <w:rFonts w:hint="eastAsia"/>
        </w:rPr>
        <w:t>поетичних</w:t>
      </w:r>
      <w:r>
        <w:t></w:t>
      </w:r>
      <w:r>
        <w:rPr>
          <w:rFonts w:hint="eastAsia"/>
        </w:rPr>
        <w:t>моделей</w:t>
      </w:r>
      <w:r>
        <w:t></w:t>
      </w:r>
      <w:r>
        <w:rPr>
          <w:rFonts w:hint="eastAsia"/>
        </w:rPr>
        <w:t>забезпечувалася</w:t>
      </w:r>
      <w:r>
        <w:t></w:t>
      </w:r>
      <w:r>
        <w:rPr>
          <w:rFonts w:hint="eastAsia"/>
        </w:rPr>
        <w:t>зверненням</w:t>
      </w:r>
    </w:p>
    <w:p w:rsidR="00F61DF0" w:rsidRDefault="00F61DF0" w:rsidP="00F61DF0">
      <w:r>
        <w:rPr>
          <w:rFonts w:hint="eastAsia"/>
        </w:rPr>
        <w:t>до</w:t>
      </w:r>
      <w:r>
        <w:t></w:t>
      </w:r>
      <w:r>
        <w:rPr>
          <w:rFonts w:hint="eastAsia"/>
        </w:rPr>
        <w:t>прийомів</w:t>
      </w:r>
      <w:r>
        <w:t></w:t>
      </w:r>
      <w:r>
        <w:rPr>
          <w:rFonts w:hint="eastAsia"/>
        </w:rPr>
        <w:t>імпресіоністичного</w:t>
      </w:r>
      <w:r>
        <w:t></w:t>
      </w:r>
      <w:r>
        <w:rPr>
          <w:rFonts w:hint="eastAsia"/>
        </w:rPr>
        <w:t>письма</w:t>
      </w:r>
      <w:r>
        <w:t></w:t>
      </w:r>
      <w:r>
        <w:t></w:t>
      </w:r>
      <w:r>
        <w:rPr>
          <w:rFonts w:hint="eastAsia"/>
        </w:rPr>
        <w:t>спрямованого</w:t>
      </w:r>
      <w:r>
        <w:t></w:t>
      </w:r>
      <w:r>
        <w:rPr>
          <w:rFonts w:hint="eastAsia"/>
        </w:rPr>
        <w:t>на</w:t>
      </w:r>
      <w:r>
        <w:t></w:t>
      </w:r>
      <w:r>
        <w:rPr>
          <w:rFonts w:hint="eastAsia"/>
        </w:rPr>
        <w:t>передачу</w:t>
      </w:r>
    </w:p>
    <w:p w:rsidR="00F61DF0" w:rsidRDefault="00F61DF0" w:rsidP="00F61DF0">
      <w:r>
        <w:rPr>
          <w:rFonts w:hint="eastAsia"/>
        </w:rPr>
        <w:t>тонів</w:t>
      </w:r>
      <w:r>
        <w:t></w:t>
      </w:r>
      <w:r>
        <w:t></w:t>
      </w:r>
      <w:r>
        <w:rPr>
          <w:rFonts w:hint="eastAsia"/>
        </w:rPr>
        <w:t>напівтонів</w:t>
      </w:r>
      <w:r>
        <w:t></w:t>
      </w:r>
      <w:r>
        <w:t></w:t>
      </w:r>
      <w:r>
        <w:rPr>
          <w:rFonts w:hint="eastAsia"/>
        </w:rPr>
        <w:t>звукової</w:t>
      </w:r>
      <w:r>
        <w:t></w:t>
      </w:r>
      <w:r>
        <w:rPr>
          <w:rFonts w:hint="eastAsia"/>
        </w:rPr>
        <w:t>інструментовки</w:t>
      </w:r>
      <w:r>
        <w:t></w:t>
      </w:r>
      <w:r>
        <w:t></w:t>
      </w:r>
      <w:r>
        <w:rPr>
          <w:rFonts w:hint="eastAsia"/>
        </w:rPr>
        <w:t>що</w:t>
      </w:r>
      <w:r>
        <w:t></w:t>
      </w:r>
      <w:r>
        <w:rPr>
          <w:rFonts w:hint="eastAsia"/>
        </w:rPr>
        <w:t>дозволяло</w:t>
      </w:r>
      <w:r>
        <w:t></w:t>
      </w:r>
      <w:r>
        <w:rPr>
          <w:rFonts w:hint="eastAsia"/>
        </w:rPr>
        <w:t>поетам</w:t>
      </w:r>
    </w:p>
    <w:p w:rsidR="00F61DF0" w:rsidRDefault="00F61DF0" w:rsidP="00F61DF0">
      <w:r>
        <w:rPr>
          <w:rFonts w:hint="eastAsia"/>
        </w:rPr>
        <w:t>досягти</w:t>
      </w:r>
      <w:r>
        <w:t></w:t>
      </w:r>
      <w:r>
        <w:rPr>
          <w:rFonts w:hint="eastAsia"/>
        </w:rPr>
        <w:t>підвищеної</w:t>
      </w:r>
      <w:r>
        <w:t></w:t>
      </w:r>
      <w:r>
        <w:rPr>
          <w:rFonts w:hint="eastAsia"/>
        </w:rPr>
        <w:t>сугестивності</w:t>
      </w:r>
      <w:r>
        <w:t></w:t>
      </w:r>
      <w:r>
        <w:rPr>
          <w:rFonts w:hint="eastAsia"/>
        </w:rPr>
        <w:t>тексту</w:t>
      </w:r>
      <w:r>
        <w:t></w:t>
      </w:r>
    </w:p>
    <w:p w:rsidR="00F61DF0" w:rsidRDefault="00F61DF0" w:rsidP="00F61DF0">
      <w:r>
        <w:rPr>
          <w:rFonts w:hint="eastAsia"/>
        </w:rPr>
        <w:t>Властиві</w:t>
      </w:r>
      <w:r>
        <w:t></w:t>
      </w:r>
      <w:r>
        <w:rPr>
          <w:rFonts w:hint="eastAsia"/>
        </w:rPr>
        <w:t>поезії</w:t>
      </w:r>
      <w:r>
        <w:t></w:t>
      </w:r>
      <w:r>
        <w:rPr>
          <w:rFonts w:hint="eastAsia"/>
        </w:rPr>
        <w:t>Олександра</w:t>
      </w:r>
      <w:r>
        <w:t></w:t>
      </w:r>
      <w:r>
        <w:rPr>
          <w:rFonts w:hint="eastAsia"/>
        </w:rPr>
        <w:t>Олеся</w:t>
      </w:r>
      <w:r>
        <w:t></w:t>
      </w:r>
      <w:r>
        <w:t></w:t>
      </w:r>
      <w:r>
        <w:rPr>
          <w:rFonts w:hint="eastAsia"/>
        </w:rPr>
        <w:t>польських</w:t>
      </w:r>
      <w:r>
        <w:t></w:t>
      </w:r>
      <w:r>
        <w:rPr>
          <w:rFonts w:hint="eastAsia"/>
        </w:rPr>
        <w:t>та</w:t>
      </w:r>
      <w:r>
        <w:t></w:t>
      </w:r>
      <w:r>
        <w:rPr>
          <w:rFonts w:hint="eastAsia"/>
        </w:rPr>
        <w:t>російських</w:t>
      </w:r>
      <w:r>
        <w:t></w:t>
      </w:r>
      <w:r>
        <w:rPr>
          <w:rFonts w:hint="eastAsia"/>
        </w:rPr>
        <w:t>символістів</w:t>
      </w:r>
      <w:r>
        <w:t></w:t>
      </w:r>
      <w:r>
        <w:rPr>
          <w:rFonts w:hint="eastAsia"/>
        </w:rPr>
        <w:t>нюансування</w:t>
      </w:r>
      <w:r>
        <w:t></w:t>
      </w:r>
      <w:r>
        <w:t></w:t>
      </w:r>
      <w:r>
        <w:rPr>
          <w:rFonts w:hint="eastAsia"/>
        </w:rPr>
        <w:t>семантична</w:t>
      </w:r>
      <w:r>
        <w:t></w:t>
      </w:r>
      <w:r>
        <w:rPr>
          <w:rFonts w:hint="eastAsia"/>
        </w:rPr>
        <w:t>нечіткість</w:t>
      </w:r>
      <w:r>
        <w:t></w:t>
      </w:r>
      <w:r>
        <w:t></w:t>
      </w:r>
      <w:r>
        <w:rPr>
          <w:rFonts w:hint="eastAsia"/>
        </w:rPr>
        <w:t>неокресленість</w:t>
      </w:r>
      <w:r>
        <w:t></w:t>
      </w:r>
      <w:r>
        <w:rPr>
          <w:rFonts w:hint="eastAsia"/>
        </w:rPr>
        <w:t>образу</w:t>
      </w:r>
    </w:p>
    <w:p w:rsidR="00F61DF0" w:rsidRDefault="00F61DF0" w:rsidP="00F61DF0">
      <w:r>
        <w:rPr>
          <w:rFonts w:hint="eastAsia"/>
        </w:rPr>
        <w:t>суголосні</w:t>
      </w:r>
      <w:r>
        <w:t></w:t>
      </w:r>
      <w:r>
        <w:rPr>
          <w:rFonts w:hint="eastAsia"/>
        </w:rPr>
        <w:t>з</w:t>
      </w:r>
      <w:r>
        <w:t></w:t>
      </w:r>
      <w:r>
        <w:rPr>
          <w:rFonts w:hint="eastAsia"/>
        </w:rPr>
        <w:t>художніми</w:t>
      </w:r>
      <w:r>
        <w:t></w:t>
      </w:r>
      <w:r>
        <w:rPr>
          <w:rFonts w:hint="eastAsia"/>
        </w:rPr>
        <w:t>принципами</w:t>
      </w:r>
      <w:r>
        <w:t></w:t>
      </w:r>
      <w:r>
        <w:rPr>
          <w:rFonts w:hint="eastAsia"/>
        </w:rPr>
        <w:t>П</w:t>
      </w:r>
      <w:r>
        <w:t></w:t>
      </w:r>
      <w:r>
        <w:t></w:t>
      </w:r>
      <w:r>
        <w:rPr>
          <w:rFonts w:hint="eastAsia"/>
        </w:rPr>
        <w:t>Верлена</w:t>
      </w:r>
      <w:r>
        <w:t></w:t>
      </w:r>
      <w:r>
        <w:t></w:t>
      </w:r>
      <w:r>
        <w:t></w:t>
      </w:r>
      <w:r>
        <w:rPr>
          <w:rFonts w:hint="eastAsia"/>
        </w:rPr>
        <w:t>люби</w:t>
      </w:r>
      <w:r>
        <w:t></w:t>
      </w:r>
      <w:r>
        <w:rPr>
          <w:rFonts w:hint="eastAsia"/>
        </w:rPr>
        <w:t>відтінок</w:t>
      </w:r>
      <w:r>
        <w:t></w:t>
      </w:r>
      <w:r>
        <w:rPr>
          <w:rFonts w:hint="eastAsia"/>
        </w:rPr>
        <w:t>і</w:t>
      </w:r>
      <w:r>
        <w:t></w:t>
      </w:r>
      <w:r>
        <w:rPr>
          <w:rFonts w:hint="eastAsia"/>
        </w:rPr>
        <w:t>півтон</w:t>
      </w:r>
      <w:r>
        <w:t></w:t>
      </w:r>
      <w:r>
        <w:t></w:t>
      </w:r>
      <w:r>
        <w:t></w:t>
      </w:r>
      <w:r>
        <w:t></w:t>
      </w:r>
      <w:r>
        <w:rPr>
          <w:rFonts w:hint="eastAsia"/>
        </w:rPr>
        <w:t>про</w:t>
      </w:r>
      <w:r>
        <w:t></w:t>
      </w:r>
      <w:r>
        <w:rPr>
          <w:rFonts w:hint="eastAsia"/>
        </w:rPr>
        <w:t>неясне</w:t>
      </w:r>
      <w:r>
        <w:t></w:t>
      </w:r>
      <w:r>
        <w:rPr>
          <w:rFonts w:hint="eastAsia"/>
        </w:rPr>
        <w:t>говорити</w:t>
      </w:r>
      <w:r>
        <w:t></w:t>
      </w:r>
      <w:r>
        <w:rPr>
          <w:rFonts w:hint="eastAsia"/>
        </w:rPr>
        <w:t>неясно</w:t>
      </w:r>
      <w:r>
        <w:t></w:t>
      </w:r>
      <w:r>
        <w:t></w:t>
      </w:r>
      <w:r>
        <w:t></w:t>
      </w:r>
      <w:r>
        <w:t></w:t>
      </w:r>
      <w:r>
        <w:rPr>
          <w:rFonts w:hint="eastAsia"/>
        </w:rPr>
        <w:t>Органічна</w:t>
      </w:r>
      <w:r>
        <w:t></w:t>
      </w:r>
      <w:r>
        <w:rPr>
          <w:rFonts w:hint="eastAsia"/>
        </w:rPr>
        <w:t>єдність</w:t>
      </w:r>
      <w:r>
        <w:t></w:t>
      </w:r>
      <w:r>
        <w:rPr>
          <w:rFonts w:hint="eastAsia"/>
        </w:rPr>
        <w:t>з</w:t>
      </w:r>
      <w:r>
        <w:t></w:t>
      </w:r>
      <w:r>
        <w:rPr>
          <w:rFonts w:hint="eastAsia"/>
        </w:rPr>
        <w:t>емоційнонастроєвим</w:t>
      </w:r>
      <w:r>
        <w:t></w:t>
      </w:r>
      <w:r>
        <w:rPr>
          <w:rFonts w:hint="eastAsia"/>
        </w:rPr>
        <w:t>станом</w:t>
      </w:r>
      <w:r>
        <w:t></w:t>
      </w:r>
      <w:r>
        <w:rPr>
          <w:rFonts w:hint="eastAsia"/>
        </w:rPr>
        <w:t>природи</w:t>
      </w:r>
      <w:r>
        <w:t></w:t>
      </w:r>
      <w:r>
        <w:rPr>
          <w:rFonts w:hint="eastAsia"/>
        </w:rPr>
        <w:t>створила</w:t>
      </w:r>
      <w:r>
        <w:t></w:t>
      </w:r>
      <w:r>
        <w:rPr>
          <w:rFonts w:hint="eastAsia"/>
        </w:rPr>
        <w:t>особливу</w:t>
      </w:r>
      <w:r>
        <w:t></w:t>
      </w:r>
      <w:r>
        <w:rPr>
          <w:rFonts w:hint="eastAsia"/>
        </w:rPr>
        <w:t>музичну</w:t>
      </w:r>
      <w:r>
        <w:t></w:t>
      </w:r>
      <w:r>
        <w:rPr>
          <w:rFonts w:hint="eastAsia"/>
        </w:rPr>
        <w:t>атмосферу</w:t>
      </w:r>
    </w:p>
    <w:p w:rsidR="00F61DF0" w:rsidRDefault="00F61DF0" w:rsidP="00F61DF0">
      <w:r>
        <w:rPr>
          <w:rFonts w:hint="eastAsia"/>
        </w:rPr>
        <w:t>творів</w:t>
      </w:r>
      <w:r>
        <w:t></w:t>
      </w:r>
      <w:r>
        <w:rPr>
          <w:rFonts w:hint="eastAsia"/>
        </w:rPr>
        <w:t>митців</w:t>
      </w:r>
      <w:r>
        <w:t></w:t>
      </w:r>
      <w:r>
        <w:t></w:t>
      </w:r>
      <w:r>
        <w:rPr>
          <w:rFonts w:hint="eastAsia"/>
        </w:rPr>
        <w:t>у</w:t>
      </w:r>
      <w:r>
        <w:t></w:t>
      </w:r>
      <w:r>
        <w:rPr>
          <w:rFonts w:hint="eastAsia"/>
        </w:rPr>
        <w:t>яких</w:t>
      </w:r>
      <w:r>
        <w:t></w:t>
      </w:r>
      <w:r>
        <w:rPr>
          <w:rFonts w:hint="eastAsia"/>
        </w:rPr>
        <w:t>мелодія</w:t>
      </w:r>
      <w:r>
        <w:t></w:t>
      </w:r>
      <w:r>
        <w:rPr>
          <w:rFonts w:hint="eastAsia"/>
        </w:rPr>
        <w:t>складалася</w:t>
      </w:r>
      <w:r>
        <w:t></w:t>
      </w:r>
      <w:r>
        <w:rPr>
          <w:rFonts w:hint="eastAsia"/>
        </w:rPr>
        <w:t>із</w:t>
      </w:r>
      <w:r>
        <w:t></w:t>
      </w:r>
      <w:r>
        <w:rPr>
          <w:rFonts w:hint="eastAsia"/>
        </w:rPr>
        <w:t>співзвуччя</w:t>
      </w:r>
      <w:r>
        <w:t></w:t>
      </w:r>
      <w:r>
        <w:t></w:t>
      </w:r>
      <w:r>
        <w:rPr>
          <w:rFonts w:hint="eastAsia"/>
        </w:rPr>
        <w:t>інтонації</w:t>
      </w:r>
      <w:r>
        <w:t></w:t>
      </w:r>
    </w:p>
    <w:p w:rsidR="00F61DF0" w:rsidRDefault="00F61DF0" w:rsidP="00F61DF0">
      <w:r>
        <w:rPr>
          <w:rFonts w:hint="eastAsia"/>
        </w:rPr>
        <w:t>пауз</w:t>
      </w:r>
      <w:r>
        <w:t></w:t>
      </w:r>
      <w:r>
        <w:t></w:t>
      </w:r>
      <w:r>
        <w:rPr>
          <w:rFonts w:hint="eastAsia"/>
        </w:rPr>
        <w:t>недомовленостей</w:t>
      </w:r>
      <w:r>
        <w:t></w:t>
      </w:r>
      <w:r>
        <w:t></w:t>
      </w:r>
      <w:r>
        <w:rPr>
          <w:rFonts w:hint="eastAsia"/>
        </w:rPr>
        <w:t>символізуючи</w:t>
      </w:r>
      <w:r>
        <w:t></w:t>
      </w:r>
      <w:r>
        <w:rPr>
          <w:rFonts w:hint="eastAsia"/>
        </w:rPr>
        <w:t>водночас</w:t>
      </w:r>
      <w:r>
        <w:t></w:t>
      </w:r>
      <w:r>
        <w:t></w:t>
      </w:r>
      <w:r>
        <w:rPr>
          <w:rFonts w:hint="eastAsia"/>
        </w:rPr>
        <w:t>гармонію</w:t>
      </w:r>
      <w:r>
        <w:t></w:t>
      </w:r>
      <w:r>
        <w:rPr>
          <w:rFonts w:hint="eastAsia"/>
        </w:rPr>
        <w:t>відтінків</w:t>
      </w:r>
    </w:p>
    <w:p w:rsidR="00F61DF0" w:rsidRDefault="00F61DF0" w:rsidP="00F61DF0">
      <w:r>
        <w:rPr>
          <w:rFonts w:hint="eastAsia"/>
        </w:rPr>
        <w:t>і</w:t>
      </w:r>
      <w:r>
        <w:t></w:t>
      </w:r>
      <w:r>
        <w:rPr>
          <w:rFonts w:hint="eastAsia"/>
        </w:rPr>
        <w:t>звуків</w:t>
      </w:r>
      <w:r>
        <w:t></w:t>
      </w:r>
      <w:r>
        <w:t></w:t>
      </w:r>
      <w:r>
        <w:rPr>
          <w:rFonts w:hint="eastAsia"/>
        </w:rPr>
        <w:t>душ</w:t>
      </w:r>
      <w:r>
        <w:t></w:t>
      </w:r>
      <w:r>
        <w:rPr>
          <w:rFonts w:hint="eastAsia"/>
        </w:rPr>
        <w:t>і</w:t>
      </w:r>
      <w:r>
        <w:t></w:t>
      </w:r>
      <w:r>
        <w:rPr>
          <w:rFonts w:hint="eastAsia"/>
        </w:rPr>
        <w:t>світів</w:t>
      </w:r>
      <w:r>
        <w:t></w:t>
      </w:r>
      <w:r>
        <w:t></w:t>
      </w:r>
    </w:p>
    <w:p w:rsidR="00F61DF0" w:rsidRDefault="00F61DF0" w:rsidP="00F61DF0">
      <w:r>
        <w:rPr>
          <w:rFonts w:hint="eastAsia"/>
        </w:rPr>
        <w:t>Важливе</w:t>
      </w:r>
      <w:r>
        <w:t></w:t>
      </w:r>
      <w:r>
        <w:rPr>
          <w:rFonts w:hint="eastAsia"/>
        </w:rPr>
        <w:t>місце</w:t>
      </w:r>
      <w:r>
        <w:t></w:t>
      </w:r>
      <w:r>
        <w:rPr>
          <w:rFonts w:hint="eastAsia"/>
        </w:rPr>
        <w:t>в</w:t>
      </w:r>
      <w:r>
        <w:t></w:t>
      </w:r>
      <w:r>
        <w:rPr>
          <w:rFonts w:hint="eastAsia"/>
        </w:rPr>
        <w:t>художньо</w:t>
      </w:r>
      <w:r>
        <w:t></w:t>
      </w:r>
      <w:r>
        <w:rPr>
          <w:rFonts w:hint="eastAsia"/>
        </w:rPr>
        <w:t>образній</w:t>
      </w:r>
      <w:r>
        <w:t></w:t>
      </w:r>
      <w:r>
        <w:rPr>
          <w:rFonts w:hint="eastAsia"/>
        </w:rPr>
        <w:t>системі</w:t>
      </w:r>
      <w:r>
        <w:t></w:t>
      </w:r>
      <w:r>
        <w:rPr>
          <w:rFonts w:hint="eastAsia"/>
        </w:rPr>
        <w:t>символіки</w:t>
      </w:r>
      <w:r>
        <w:t></w:t>
      </w:r>
      <w:r>
        <w:rPr>
          <w:rFonts w:hint="eastAsia"/>
        </w:rPr>
        <w:t>Олександра</w:t>
      </w:r>
      <w:r>
        <w:t></w:t>
      </w:r>
      <w:r>
        <w:rPr>
          <w:rFonts w:hint="eastAsia"/>
        </w:rPr>
        <w:t>Олеся</w:t>
      </w:r>
      <w:r>
        <w:t></w:t>
      </w:r>
      <w:r>
        <w:rPr>
          <w:rFonts w:hint="eastAsia"/>
        </w:rPr>
        <w:t>займають</w:t>
      </w:r>
      <w:r>
        <w:t></w:t>
      </w:r>
      <w:r>
        <w:rPr>
          <w:rFonts w:hint="eastAsia"/>
        </w:rPr>
        <w:t>його</w:t>
      </w:r>
      <w:r>
        <w:t></w:t>
      </w:r>
      <w:r>
        <w:rPr>
          <w:rFonts w:hint="eastAsia"/>
        </w:rPr>
        <w:t>мариністичні</w:t>
      </w:r>
      <w:r>
        <w:t></w:t>
      </w:r>
      <w:r>
        <w:rPr>
          <w:rFonts w:hint="eastAsia"/>
        </w:rPr>
        <w:t>візії</w:t>
      </w:r>
      <w:r>
        <w:t></w:t>
      </w:r>
      <w:r>
        <w:t></w:t>
      </w:r>
      <w:r>
        <w:rPr>
          <w:rFonts w:hint="eastAsia"/>
        </w:rPr>
        <w:t>що</w:t>
      </w:r>
      <w:r>
        <w:t></w:t>
      </w:r>
      <w:r>
        <w:rPr>
          <w:rFonts w:hint="eastAsia"/>
        </w:rPr>
        <w:t>спираються</w:t>
      </w:r>
      <w:r>
        <w:t></w:t>
      </w:r>
      <w:r>
        <w:rPr>
          <w:rFonts w:hint="eastAsia"/>
        </w:rPr>
        <w:t>на</w:t>
      </w:r>
    </w:p>
    <w:p w:rsidR="00F61DF0" w:rsidRDefault="00F61DF0" w:rsidP="00F61DF0">
      <w:r>
        <w:rPr>
          <w:rFonts w:hint="eastAsia"/>
        </w:rPr>
        <w:t>традиції</w:t>
      </w:r>
      <w:r>
        <w:t></w:t>
      </w:r>
      <w:r>
        <w:rPr>
          <w:rFonts w:hint="eastAsia"/>
        </w:rPr>
        <w:t>попередньої</w:t>
      </w:r>
      <w:r>
        <w:t></w:t>
      </w:r>
      <w:r>
        <w:rPr>
          <w:rFonts w:hint="eastAsia"/>
        </w:rPr>
        <w:t>–</w:t>
      </w:r>
      <w:r>
        <w:t></w:t>
      </w:r>
      <w:r>
        <w:rPr>
          <w:rFonts w:hint="eastAsia"/>
        </w:rPr>
        <w:t>романтичної</w:t>
      </w:r>
      <w:r>
        <w:t></w:t>
      </w:r>
      <w:r>
        <w:t></w:t>
      </w:r>
      <w:r>
        <w:rPr>
          <w:rFonts w:hint="eastAsia"/>
        </w:rPr>
        <w:t>а</w:t>
      </w:r>
      <w:r>
        <w:t></w:t>
      </w:r>
      <w:r>
        <w:rPr>
          <w:rFonts w:hint="eastAsia"/>
        </w:rPr>
        <w:t>також</w:t>
      </w:r>
      <w:r>
        <w:t></w:t>
      </w:r>
      <w:r>
        <w:rPr>
          <w:rFonts w:hint="eastAsia"/>
        </w:rPr>
        <w:t>сучасної</w:t>
      </w:r>
      <w:r>
        <w:t></w:t>
      </w:r>
      <w:r>
        <w:rPr>
          <w:rFonts w:hint="eastAsia"/>
        </w:rPr>
        <w:t>йому</w:t>
      </w:r>
      <w:r>
        <w:t></w:t>
      </w:r>
      <w:r>
        <w:rPr>
          <w:rFonts w:hint="eastAsia"/>
        </w:rPr>
        <w:t>модерністської</w:t>
      </w:r>
      <w:r>
        <w:t></w:t>
      </w:r>
      <w:r>
        <w:rPr>
          <w:rFonts w:hint="eastAsia"/>
        </w:rPr>
        <w:t>європейської</w:t>
      </w:r>
      <w:r>
        <w:t></w:t>
      </w:r>
      <w:r>
        <w:rPr>
          <w:rFonts w:hint="eastAsia"/>
        </w:rPr>
        <w:t>поезії</w:t>
      </w:r>
      <w:r>
        <w:t></w:t>
      </w:r>
      <w:r>
        <w:t></w:t>
      </w:r>
      <w:r>
        <w:rPr>
          <w:rFonts w:hint="eastAsia"/>
        </w:rPr>
        <w:t>У</w:t>
      </w:r>
      <w:r>
        <w:t></w:t>
      </w:r>
      <w:r>
        <w:rPr>
          <w:rFonts w:hint="eastAsia"/>
        </w:rPr>
        <w:t>творчій</w:t>
      </w:r>
      <w:r>
        <w:t></w:t>
      </w:r>
      <w:r>
        <w:rPr>
          <w:rFonts w:hint="eastAsia"/>
        </w:rPr>
        <w:t>уяві</w:t>
      </w:r>
      <w:r>
        <w:t></w:t>
      </w:r>
      <w:r>
        <w:rPr>
          <w:rFonts w:hint="eastAsia"/>
        </w:rPr>
        <w:t>символістів</w:t>
      </w:r>
      <w:r>
        <w:t></w:t>
      </w:r>
      <w:r>
        <w:rPr>
          <w:rFonts w:hint="eastAsia"/>
        </w:rPr>
        <w:t>образ</w:t>
      </w:r>
      <w:r>
        <w:t></w:t>
      </w:r>
      <w:r>
        <w:rPr>
          <w:rFonts w:hint="eastAsia"/>
        </w:rPr>
        <w:t>моря</w:t>
      </w:r>
    </w:p>
    <w:p w:rsidR="00F61DF0" w:rsidRDefault="00F61DF0" w:rsidP="00F61DF0">
      <w:r>
        <w:rPr>
          <w:rFonts w:hint="eastAsia"/>
        </w:rPr>
        <w:t>поставав</w:t>
      </w:r>
      <w:r>
        <w:t></w:t>
      </w:r>
      <w:r>
        <w:rPr>
          <w:rFonts w:hint="eastAsia"/>
        </w:rPr>
        <w:t>як</w:t>
      </w:r>
      <w:r>
        <w:t></w:t>
      </w:r>
      <w:r>
        <w:rPr>
          <w:rFonts w:hint="eastAsia"/>
        </w:rPr>
        <w:t>жива</w:t>
      </w:r>
      <w:r>
        <w:t></w:t>
      </w:r>
      <w:r>
        <w:rPr>
          <w:rFonts w:hint="eastAsia"/>
        </w:rPr>
        <w:t>субстанція</w:t>
      </w:r>
      <w:r>
        <w:t></w:t>
      </w:r>
      <w:r>
        <w:t></w:t>
      </w:r>
      <w:r>
        <w:rPr>
          <w:rFonts w:hint="eastAsia"/>
        </w:rPr>
        <w:t>що</w:t>
      </w:r>
      <w:r>
        <w:t></w:t>
      </w:r>
      <w:r>
        <w:rPr>
          <w:rFonts w:hint="eastAsia"/>
        </w:rPr>
        <w:t>здатна</w:t>
      </w:r>
      <w:r>
        <w:t></w:t>
      </w:r>
      <w:r>
        <w:rPr>
          <w:rFonts w:hint="eastAsia"/>
        </w:rPr>
        <w:t>відчувати</w:t>
      </w:r>
      <w:r>
        <w:t></w:t>
      </w:r>
      <w:r>
        <w:t></w:t>
      </w:r>
      <w:r>
        <w:rPr>
          <w:rFonts w:hint="eastAsia"/>
        </w:rPr>
        <w:t>радіти</w:t>
      </w:r>
      <w:r>
        <w:t></w:t>
      </w:r>
      <w:r>
        <w:t></w:t>
      </w:r>
      <w:r>
        <w:rPr>
          <w:rFonts w:hint="eastAsia"/>
        </w:rPr>
        <w:t>сумувати</w:t>
      </w:r>
    </w:p>
    <w:p w:rsidR="00F61DF0" w:rsidRDefault="00F61DF0" w:rsidP="00F61DF0">
      <w:r>
        <w:rPr>
          <w:rFonts w:hint="eastAsia"/>
        </w:rPr>
        <w:t>так</w:t>
      </w:r>
      <w:r>
        <w:t></w:t>
      </w:r>
      <w:r>
        <w:rPr>
          <w:rFonts w:hint="eastAsia"/>
        </w:rPr>
        <w:t>само</w:t>
      </w:r>
      <w:r>
        <w:t></w:t>
      </w:r>
      <w:r>
        <w:t></w:t>
      </w:r>
      <w:r>
        <w:rPr>
          <w:rFonts w:hint="eastAsia"/>
        </w:rPr>
        <w:t>як</w:t>
      </w:r>
      <w:r>
        <w:t></w:t>
      </w:r>
      <w:r>
        <w:rPr>
          <w:rFonts w:hint="eastAsia"/>
        </w:rPr>
        <w:t>і</w:t>
      </w:r>
      <w:r>
        <w:t></w:t>
      </w:r>
      <w:r>
        <w:rPr>
          <w:rFonts w:hint="eastAsia"/>
        </w:rPr>
        <w:t>людська</w:t>
      </w:r>
      <w:r>
        <w:t></w:t>
      </w:r>
      <w:r>
        <w:rPr>
          <w:rFonts w:hint="eastAsia"/>
        </w:rPr>
        <w:t>душа</w:t>
      </w:r>
      <w:r>
        <w:t></w:t>
      </w:r>
      <w:r>
        <w:t></w:t>
      </w:r>
      <w:r>
        <w:rPr>
          <w:rFonts w:hint="eastAsia"/>
        </w:rPr>
        <w:t>У</w:t>
      </w:r>
      <w:r>
        <w:t></w:t>
      </w:r>
      <w:r>
        <w:rPr>
          <w:rFonts w:hint="eastAsia"/>
        </w:rPr>
        <w:t>своїх</w:t>
      </w:r>
      <w:r>
        <w:t></w:t>
      </w:r>
      <w:r>
        <w:rPr>
          <w:rFonts w:hint="eastAsia"/>
        </w:rPr>
        <w:t>поетичних</w:t>
      </w:r>
      <w:r>
        <w:t></w:t>
      </w:r>
      <w:r>
        <w:rPr>
          <w:rFonts w:hint="eastAsia"/>
        </w:rPr>
        <w:t>творах</w:t>
      </w:r>
      <w:r>
        <w:t></w:t>
      </w:r>
      <w:r>
        <w:rPr>
          <w:rFonts w:hint="eastAsia"/>
        </w:rPr>
        <w:t>митці</w:t>
      </w:r>
      <w:r>
        <w:t></w:t>
      </w:r>
      <w:r>
        <w:rPr>
          <w:rFonts w:hint="eastAsia"/>
        </w:rPr>
        <w:t>інтерпретували</w:t>
      </w:r>
      <w:r>
        <w:t></w:t>
      </w:r>
      <w:r>
        <w:rPr>
          <w:rFonts w:hint="eastAsia"/>
        </w:rPr>
        <w:t>море</w:t>
      </w:r>
      <w:r>
        <w:t></w:t>
      </w:r>
      <w:r>
        <w:rPr>
          <w:rFonts w:hint="eastAsia"/>
        </w:rPr>
        <w:t>як</w:t>
      </w:r>
      <w:r>
        <w:t></w:t>
      </w:r>
      <w:r>
        <w:rPr>
          <w:rFonts w:hint="eastAsia"/>
        </w:rPr>
        <w:t>першооснову</w:t>
      </w:r>
      <w:r>
        <w:t></w:t>
      </w:r>
      <w:r>
        <w:rPr>
          <w:rFonts w:hint="eastAsia"/>
        </w:rPr>
        <w:t>буття</w:t>
      </w:r>
      <w:r>
        <w:t></w:t>
      </w:r>
      <w:r>
        <w:t></w:t>
      </w:r>
      <w:r>
        <w:rPr>
          <w:rFonts w:hint="eastAsia"/>
        </w:rPr>
        <w:t>надавали</w:t>
      </w:r>
      <w:r>
        <w:t></w:t>
      </w:r>
      <w:r>
        <w:rPr>
          <w:rFonts w:hint="eastAsia"/>
        </w:rPr>
        <w:t>йому</w:t>
      </w:r>
      <w:r>
        <w:t></w:t>
      </w:r>
      <w:r>
        <w:rPr>
          <w:rFonts w:hint="eastAsia"/>
        </w:rPr>
        <w:t>інтимних</w:t>
      </w:r>
    </w:p>
    <w:p w:rsidR="00F61DF0" w:rsidRDefault="00F61DF0" w:rsidP="00F61DF0">
      <w:r>
        <w:rPr>
          <w:rFonts w:hint="eastAsia"/>
        </w:rPr>
        <w:t>тонів</w:t>
      </w:r>
      <w:r>
        <w:t></w:t>
      </w:r>
      <w:r>
        <w:rPr>
          <w:rFonts w:hint="eastAsia"/>
        </w:rPr>
        <w:t>та</w:t>
      </w:r>
      <w:r>
        <w:t></w:t>
      </w:r>
      <w:r>
        <w:rPr>
          <w:rFonts w:hint="eastAsia"/>
        </w:rPr>
        <w:t>напівтонів</w:t>
      </w:r>
      <w:r>
        <w:t></w:t>
      </w:r>
      <w:r>
        <w:t></w:t>
      </w:r>
      <w:r>
        <w:rPr>
          <w:rFonts w:hint="eastAsia"/>
        </w:rPr>
        <w:t>що</w:t>
      </w:r>
      <w:r>
        <w:t></w:t>
      </w:r>
      <w:r>
        <w:rPr>
          <w:rFonts w:hint="eastAsia"/>
        </w:rPr>
        <w:t>відкривало</w:t>
      </w:r>
      <w:r>
        <w:t></w:t>
      </w:r>
      <w:r>
        <w:rPr>
          <w:rFonts w:hint="eastAsia"/>
        </w:rPr>
        <w:t>поетичній</w:t>
      </w:r>
      <w:r>
        <w:t></w:t>
      </w:r>
      <w:r>
        <w:rPr>
          <w:rFonts w:hint="eastAsia"/>
        </w:rPr>
        <w:t>фантазії</w:t>
      </w:r>
      <w:r>
        <w:t></w:t>
      </w:r>
      <w:r>
        <w:rPr>
          <w:rFonts w:hint="eastAsia"/>
        </w:rPr>
        <w:t>реципієнта</w:t>
      </w:r>
    </w:p>
    <w:p w:rsidR="00F61DF0" w:rsidRDefault="00F61DF0" w:rsidP="00F61DF0">
      <w:r>
        <w:rPr>
          <w:rFonts w:hint="eastAsia"/>
        </w:rPr>
        <w:t>відчуття</w:t>
      </w:r>
      <w:r>
        <w:t></w:t>
      </w:r>
      <w:r>
        <w:rPr>
          <w:rFonts w:hint="eastAsia"/>
        </w:rPr>
        <w:t>його</w:t>
      </w:r>
      <w:r>
        <w:t></w:t>
      </w:r>
      <w:r>
        <w:rPr>
          <w:rFonts w:hint="eastAsia"/>
        </w:rPr>
        <w:t>ніжного</w:t>
      </w:r>
      <w:r>
        <w:t></w:t>
      </w:r>
      <w:r>
        <w:t></w:t>
      </w:r>
      <w:r>
        <w:rPr>
          <w:rFonts w:hint="eastAsia"/>
        </w:rPr>
        <w:t>лагідного</w:t>
      </w:r>
      <w:r>
        <w:t></w:t>
      </w:r>
      <w:r>
        <w:rPr>
          <w:rFonts w:hint="eastAsia"/>
        </w:rPr>
        <w:t>подиху</w:t>
      </w:r>
      <w:r>
        <w:t></w:t>
      </w:r>
      <w:r>
        <w:rPr>
          <w:rFonts w:hint="eastAsia"/>
        </w:rPr>
        <w:t>з</w:t>
      </w:r>
      <w:r>
        <w:t></w:t>
      </w:r>
      <w:r>
        <w:rPr>
          <w:rFonts w:hint="eastAsia"/>
        </w:rPr>
        <w:t>первісною</w:t>
      </w:r>
      <w:r>
        <w:t></w:t>
      </w:r>
      <w:r>
        <w:rPr>
          <w:rFonts w:hint="eastAsia"/>
        </w:rPr>
        <w:t>красою</w:t>
      </w:r>
      <w:r>
        <w:t></w:t>
      </w:r>
      <w:r>
        <w:rPr>
          <w:rFonts w:hint="eastAsia"/>
        </w:rPr>
        <w:t>і</w:t>
      </w:r>
      <w:r>
        <w:t></w:t>
      </w:r>
      <w:r>
        <w:rPr>
          <w:rFonts w:hint="eastAsia"/>
        </w:rPr>
        <w:t>цнотою</w:t>
      </w:r>
      <w:r>
        <w:t></w:t>
      </w:r>
      <w:r>
        <w:t></w:t>
      </w:r>
      <w:r>
        <w:rPr>
          <w:rFonts w:hint="eastAsia"/>
        </w:rPr>
        <w:t>Образ</w:t>
      </w:r>
      <w:r>
        <w:t></w:t>
      </w:r>
      <w:r>
        <w:rPr>
          <w:rFonts w:hint="eastAsia"/>
        </w:rPr>
        <w:t>моря</w:t>
      </w:r>
      <w:r>
        <w:t></w:t>
      </w:r>
      <w:r>
        <w:rPr>
          <w:rFonts w:hint="eastAsia"/>
        </w:rPr>
        <w:t>через</w:t>
      </w:r>
      <w:r>
        <w:t></w:t>
      </w:r>
      <w:r>
        <w:rPr>
          <w:rFonts w:hint="eastAsia"/>
        </w:rPr>
        <w:t>свою</w:t>
      </w:r>
      <w:r>
        <w:t></w:t>
      </w:r>
      <w:r>
        <w:rPr>
          <w:rFonts w:hint="eastAsia"/>
        </w:rPr>
        <w:t>здатність</w:t>
      </w:r>
      <w:r>
        <w:t></w:t>
      </w:r>
      <w:r>
        <w:rPr>
          <w:rFonts w:hint="eastAsia"/>
        </w:rPr>
        <w:t>контрастувати</w:t>
      </w:r>
      <w:r>
        <w:t></w:t>
      </w:r>
      <w:r>
        <w:rPr>
          <w:rFonts w:hint="eastAsia"/>
        </w:rPr>
        <w:t>та</w:t>
      </w:r>
      <w:r>
        <w:t></w:t>
      </w:r>
      <w:r>
        <w:rPr>
          <w:rFonts w:hint="eastAsia"/>
        </w:rPr>
        <w:t>гармонізувати</w:t>
      </w:r>
      <w:r>
        <w:t></w:t>
      </w:r>
      <w:r>
        <w:rPr>
          <w:rFonts w:hint="eastAsia"/>
        </w:rPr>
        <w:t>зі</w:t>
      </w:r>
      <w:r>
        <w:t></w:t>
      </w:r>
      <w:r>
        <w:rPr>
          <w:rFonts w:hint="eastAsia"/>
        </w:rPr>
        <w:t>внутрішнім</w:t>
      </w:r>
      <w:r>
        <w:t></w:t>
      </w:r>
      <w:r>
        <w:rPr>
          <w:rFonts w:hint="eastAsia"/>
        </w:rPr>
        <w:t>світом</w:t>
      </w:r>
      <w:r>
        <w:t></w:t>
      </w:r>
      <w:r>
        <w:rPr>
          <w:rFonts w:hint="eastAsia"/>
        </w:rPr>
        <w:t>людини</w:t>
      </w:r>
      <w:r>
        <w:t></w:t>
      </w:r>
      <w:r>
        <w:rPr>
          <w:rFonts w:hint="eastAsia"/>
        </w:rPr>
        <w:t>тонко</w:t>
      </w:r>
      <w:r>
        <w:t></w:t>
      </w:r>
      <w:r>
        <w:rPr>
          <w:rFonts w:hint="eastAsia"/>
        </w:rPr>
        <w:t>резонував</w:t>
      </w:r>
      <w:r>
        <w:t></w:t>
      </w:r>
      <w:r>
        <w:rPr>
          <w:rFonts w:hint="eastAsia"/>
        </w:rPr>
        <w:t>із</w:t>
      </w:r>
      <w:r>
        <w:t></w:t>
      </w:r>
      <w:r>
        <w:rPr>
          <w:rFonts w:hint="eastAsia"/>
        </w:rPr>
        <w:t>багатострунною</w:t>
      </w:r>
    </w:p>
    <w:p w:rsidR="00F61DF0" w:rsidRDefault="00F61DF0" w:rsidP="00F61DF0">
      <w:r>
        <w:rPr>
          <w:rFonts w:hint="eastAsia"/>
        </w:rPr>
        <w:t>душею</w:t>
      </w:r>
      <w:r>
        <w:t></w:t>
      </w:r>
      <w:r>
        <w:rPr>
          <w:rFonts w:hint="eastAsia"/>
        </w:rPr>
        <w:t>Олександра</w:t>
      </w:r>
      <w:r>
        <w:t></w:t>
      </w:r>
      <w:r>
        <w:rPr>
          <w:rFonts w:hint="eastAsia"/>
        </w:rPr>
        <w:t>Олеся</w:t>
      </w:r>
      <w:r>
        <w:t></w:t>
      </w:r>
      <w:r>
        <w:t></w:t>
      </w:r>
      <w:r>
        <w:rPr>
          <w:rFonts w:hint="eastAsia"/>
        </w:rPr>
        <w:t>вносячи</w:t>
      </w:r>
      <w:r>
        <w:t></w:t>
      </w:r>
      <w:r>
        <w:t></w:t>
      </w:r>
      <w:r>
        <w:rPr>
          <w:rFonts w:hint="eastAsia"/>
        </w:rPr>
        <w:t>окрім</w:t>
      </w:r>
      <w:r>
        <w:t></w:t>
      </w:r>
      <w:r>
        <w:rPr>
          <w:rFonts w:hint="eastAsia"/>
        </w:rPr>
        <w:t>заспокійливої</w:t>
      </w:r>
      <w:r>
        <w:t></w:t>
      </w:r>
      <w:r>
        <w:rPr>
          <w:rFonts w:hint="eastAsia"/>
        </w:rPr>
        <w:t>омріяності</w:t>
      </w:r>
      <w:r>
        <w:t></w:t>
      </w:r>
    </w:p>
    <w:p w:rsidR="00F61DF0" w:rsidRDefault="00F61DF0" w:rsidP="00F61DF0">
      <w:r>
        <w:rPr>
          <w:rFonts w:hint="eastAsia"/>
        </w:rPr>
        <w:t>дух</w:t>
      </w:r>
      <w:r>
        <w:t></w:t>
      </w:r>
      <w:r>
        <w:rPr>
          <w:rFonts w:hint="eastAsia"/>
        </w:rPr>
        <w:t>творчої</w:t>
      </w:r>
      <w:r>
        <w:t></w:t>
      </w:r>
      <w:r>
        <w:rPr>
          <w:rFonts w:hint="eastAsia"/>
        </w:rPr>
        <w:t>непокори</w:t>
      </w:r>
      <w:r>
        <w:t></w:t>
      </w:r>
      <w:r>
        <w:rPr>
          <w:rFonts w:hint="eastAsia"/>
        </w:rPr>
        <w:t>та</w:t>
      </w:r>
      <w:r>
        <w:t></w:t>
      </w:r>
      <w:r>
        <w:rPr>
          <w:rFonts w:hint="eastAsia"/>
        </w:rPr>
        <w:t>непогамовних</w:t>
      </w:r>
      <w:r>
        <w:t></w:t>
      </w:r>
      <w:r>
        <w:rPr>
          <w:rFonts w:hint="eastAsia"/>
        </w:rPr>
        <w:t>пристрастей</w:t>
      </w:r>
      <w:r>
        <w:t></w:t>
      </w:r>
      <w:r>
        <w:t></w:t>
      </w:r>
      <w:r>
        <w:rPr>
          <w:rFonts w:hint="eastAsia"/>
        </w:rPr>
        <w:t>поглиблених</w:t>
      </w:r>
    </w:p>
    <w:p w:rsidR="00F61DF0" w:rsidRDefault="00F61DF0" w:rsidP="00F61DF0">
      <w:r>
        <w:rPr>
          <w:rFonts w:hint="eastAsia"/>
        </w:rPr>
        <w:t>жорстокими</w:t>
      </w:r>
      <w:r>
        <w:t></w:t>
      </w:r>
      <w:r>
        <w:rPr>
          <w:rFonts w:hint="eastAsia"/>
        </w:rPr>
        <w:t>реаліями</w:t>
      </w:r>
      <w:r>
        <w:t></w:t>
      </w:r>
      <w:r>
        <w:rPr>
          <w:rFonts w:hint="eastAsia"/>
        </w:rPr>
        <w:t>доби</w:t>
      </w:r>
      <w:r>
        <w:t></w:t>
      </w:r>
    </w:p>
    <w:p w:rsidR="00F61DF0" w:rsidRDefault="00F61DF0" w:rsidP="00F61DF0">
      <w:r>
        <w:rPr>
          <w:rFonts w:hint="eastAsia"/>
        </w:rPr>
        <w:t>Пошуки</w:t>
      </w:r>
      <w:r>
        <w:t></w:t>
      </w:r>
      <w:r>
        <w:rPr>
          <w:rFonts w:hint="eastAsia"/>
        </w:rPr>
        <w:t>життєвого</w:t>
      </w:r>
      <w:r>
        <w:t></w:t>
      </w:r>
      <w:r>
        <w:rPr>
          <w:rFonts w:hint="eastAsia"/>
        </w:rPr>
        <w:t>ідеалу</w:t>
      </w:r>
      <w:r>
        <w:t></w:t>
      </w:r>
      <w:r>
        <w:rPr>
          <w:rFonts w:hint="eastAsia"/>
        </w:rPr>
        <w:t>і</w:t>
      </w:r>
      <w:r>
        <w:t></w:t>
      </w:r>
      <w:r>
        <w:rPr>
          <w:rFonts w:hint="eastAsia"/>
        </w:rPr>
        <w:t>неможливість</w:t>
      </w:r>
      <w:r>
        <w:t></w:t>
      </w:r>
      <w:r>
        <w:rPr>
          <w:rFonts w:hint="eastAsia"/>
        </w:rPr>
        <w:t>його</w:t>
      </w:r>
      <w:r>
        <w:t></w:t>
      </w:r>
      <w:r>
        <w:rPr>
          <w:rFonts w:hint="eastAsia"/>
        </w:rPr>
        <w:t>досягнення</w:t>
      </w:r>
      <w:r>
        <w:t></w:t>
      </w:r>
      <w:r>
        <w:rPr>
          <w:rFonts w:hint="eastAsia"/>
        </w:rPr>
        <w:t>в</w:t>
      </w:r>
    </w:p>
    <w:p w:rsidR="00F61DF0" w:rsidRDefault="00F61DF0" w:rsidP="00F61DF0">
      <w:r>
        <w:rPr>
          <w:rFonts w:hint="eastAsia"/>
        </w:rPr>
        <w:t>реальності</w:t>
      </w:r>
      <w:r>
        <w:t></w:t>
      </w:r>
      <w:r>
        <w:rPr>
          <w:rFonts w:hint="eastAsia"/>
        </w:rPr>
        <w:t>переслідувало</w:t>
      </w:r>
      <w:r>
        <w:t></w:t>
      </w:r>
      <w:r>
        <w:rPr>
          <w:rFonts w:hint="eastAsia"/>
        </w:rPr>
        <w:t>Олександра</w:t>
      </w:r>
      <w:r>
        <w:t></w:t>
      </w:r>
      <w:r>
        <w:rPr>
          <w:rFonts w:hint="eastAsia"/>
        </w:rPr>
        <w:t>Олеся</w:t>
      </w:r>
      <w:r>
        <w:t></w:t>
      </w:r>
      <w:r>
        <w:rPr>
          <w:rFonts w:hint="eastAsia"/>
        </w:rPr>
        <w:t>впродовж</w:t>
      </w:r>
      <w:r>
        <w:t></w:t>
      </w:r>
      <w:r>
        <w:rPr>
          <w:rFonts w:hint="eastAsia"/>
        </w:rPr>
        <w:t>усього</w:t>
      </w:r>
      <w:r>
        <w:t></w:t>
      </w:r>
      <w:r>
        <w:rPr>
          <w:rFonts w:hint="eastAsia"/>
        </w:rPr>
        <w:t>життєвого</w:t>
      </w:r>
      <w:r>
        <w:t></w:t>
      </w:r>
      <w:r>
        <w:rPr>
          <w:rFonts w:hint="eastAsia"/>
        </w:rPr>
        <w:t>шляху</w:t>
      </w:r>
      <w:r>
        <w:t></w:t>
      </w:r>
      <w:r>
        <w:t></w:t>
      </w:r>
      <w:r>
        <w:rPr>
          <w:rFonts w:hint="eastAsia"/>
        </w:rPr>
        <w:t>але</w:t>
      </w:r>
      <w:r>
        <w:t></w:t>
      </w:r>
      <w:r>
        <w:rPr>
          <w:rFonts w:hint="eastAsia"/>
        </w:rPr>
        <w:t>він</w:t>
      </w:r>
      <w:r>
        <w:t></w:t>
      </w:r>
      <w:r>
        <w:rPr>
          <w:rFonts w:hint="eastAsia"/>
        </w:rPr>
        <w:t>завжди</w:t>
      </w:r>
      <w:r>
        <w:t></w:t>
      </w:r>
      <w:r>
        <w:rPr>
          <w:rFonts w:hint="eastAsia"/>
        </w:rPr>
        <w:t>був</w:t>
      </w:r>
      <w:r>
        <w:t></w:t>
      </w:r>
      <w:r>
        <w:rPr>
          <w:rFonts w:hint="eastAsia"/>
        </w:rPr>
        <w:t>сповнений</w:t>
      </w:r>
      <w:r>
        <w:t></w:t>
      </w:r>
      <w:r>
        <w:rPr>
          <w:rFonts w:hint="eastAsia"/>
        </w:rPr>
        <w:t>світлими</w:t>
      </w:r>
      <w:r>
        <w:t></w:t>
      </w:r>
      <w:r>
        <w:rPr>
          <w:rFonts w:hint="eastAsia"/>
        </w:rPr>
        <w:t>мріями</w:t>
      </w:r>
      <w:r>
        <w:t></w:t>
      </w:r>
      <w:r>
        <w:rPr>
          <w:rFonts w:hint="eastAsia"/>
        </w:rPr>
        <w:t>в</w:t>
      </w:r>
      <w:r>
        <w:t></w:t>
      </w:r>
      <w:r>
        <w:rPr>
          <w:rFonts w:hint="eastAsia"/>
        </w:rPr>
        <w:t>перемогу</w:t>
      </w:r>
    </w:p>
    <w:p w:rsidR="00F61DF0" w:rsidRDefault="00F61DF0" w:rsidP="00F61DF0">
      <w:r>
        <w:rPr>
          <w:rFonts w:hint="eastAsia"/>
        </w:rPr>
        <w:t>правди</w:t>
      </w:r>
      <w:r>
        <w:t></w:t>
      </w:r>
      <w:r>
        <w:rPr>
          <w:rFonts w:hint="eastAsia"/>
        </w:rPr>
        <w:t>та</w:t>
      </w:r>
      <w:r>
        <w:t></w:t>
      </w:r>
      <w:r>
        <w:rPr>
          <w:rFonts w:hint="eastAsia"/>
        </w:rPr>
        <w:t>краси</w:t>
      </w:r>
      <w:r>
        <w:t></w:t>
      </w:r>
      <w:r>
        <w:rPr>
          <w:rFonts w:hint="eastAsia"/>
        </w:rPr>
        <w:t>мистецтва</w:t>
      </w:r>
      <w:r>
        <w:t></w:t>
      </w:r>
      <w:r>
        <w:t></w:t>
      </w:r>
      <w:r>
        <w:rPr>
          <w:rFonts w:hint="eastAsia"/>
        </w:rPr>
        <w:t>Загальним</w:t>
      </w:r>
      <w:r>
        <w:t></w:t>
      </w:r>
      <w:r>
        <w:rPr>
          <w:rFonts w:hint="eastAsia"/>
        </w:rPr>
        <w:t>у</w:t>
      </w:r>
      <w:r>
        <w:t></w:t>
      </w:r>
      <w:r>
        <w:rPr>
          <w:rFonts w:hint="eastAsia"/>
        </w:rPr>
        <w:t>творчій</w:t>
      </w:r>
      <w:r>
        <w:t></w:t>
      </w:r>
      <w:r>
        <w:rPr>
          <w:rFonts w:hint="eastAsia"/>
        </w:rPr>
        <w:t>парадигмі</w:t>
      </w:r>
      <w:r>
        <w:t></w:t>
      </w:r>
      <w:r>
        <w:rPr>
          <w:rFonts w:hint="eastAsia"/>
        </w:rPr>
        <w:t>європейського</w:t>
      </w:r>
      <w:r>
        <w:t></w:t>
      </w:r>
      <w:r>
        <w:rPr>
          <w:rFonts w:hint="eastAsia"/>
        </w:rPr>
        <w:t>символізму</w:t>
      </w:r>
      <w:r>
        <w:t></w:t>
      </w:r>
      <w:r>
        <w:rPr>
          <w:rFonts w:hint="eastAsia"/>
        </w:rPr>
        <w:t>та</w:t>
      </w:r>
      <w:r>
        <w:t></w:t>
      </w:r>
      <w:r>
        <w:rPr>
          <w:rFonts w:hint="eastAsia"/>
        </w:rPr>
        <w:t>світогляді</w:t>
      </w:r>
      <w:r>
        <w:t></w:t>
      </w:r>
      <w:r>
        <w:rPr>
          <w:rFonts w:hint="eastAsia"/>
        </w:rPr>
        <w:t>українського</w:t>
      </w:r>
      <w:r>
        <w:t></w:t>
      </w:r>
      <w:r>
        <w:rPr>
          <w:rFonts w:hint="eastAsia"/>
        </w:rPr>
        <w:t>митця</w:t>
      </w:r>
      <w:r>
        <w:t></w:t>
      </w:r>
      <w:r>
        <w:rPr>
          <w:rFonts w:hint="eastAsia"/>
        </w:rPr>
        <w:t>виявилося</w:t>
      </w:r>
      <w:r>
        <w:t></w:t>
      </w:r>
      <w:r>
        <w:rPr>
          <w:rFonts w:hint="eastAsia"/>
        </w:rPr>
        <w:t>уявлення</w:t>
      </w:r>
      <w:r>
        <w:t></w:t>
      </w:r>
      <w:r>
        <w:rPr>
          <w:rFonts w:hint="eastAsia"/>
        </w:rPr>
        <w:t>про</w:t>
      </w:r>
      <w:r>
        <w:t></w:t>
      </w:r>
      <w:r>
        <w:rPr>
          <w:rFonts w:hint="eastAsia"/>
        </w:rPr>
        <w:t>дуалістичну</w:t>
      </w:r>
      <w:r>
        <w:t></w:t>
      </w:r>
      <w:r>
        <w:rPr>
          <w:rFonts w:hint="eastAsia"/>
        </w:rPr>
        <w:t>структуру</w:t>
      </w:r>
      <w:r>
        <w:t></w:t>
      </w:r>
      <w:r>
        <w:rPr>
          <w:rFonts w:hint="eastAsia"/>
        </w:rPr>
        <w:t>світобуття</w:t>
      </w:r>
      <w:r>
        <w:t></w:t>
      </w:r>
      <w:r>
        <w:t></w:t>
      </w:r>
      <w:r>
        <w:rPr>
          <w:rFonts w:hint="eastAsia"/>
        </w:rPr>
        <w:t>що</w:t>
      </w:r>
      <w:r>
        <w:t></w:t>
      </w:r>
      <w:r>
        <w:rPr>
          <w:rFonts w:hint="eastAsia"/>
        </w:rPr>
        <w:t>створювало</w:t>
      </w:r>
      <w:r>
        <w:t></w:t>
      </w:r>
      <w:r>
        <w:rPr>
          <w:rFonts w:hint="eastAsia"/>
        </w:rPr>
        <w:t>феномен</w:t>
      </w:r>
    </w:p>
    <w:p w:rsidR="00F61DF0" w:rsidRDefault="00F61DF0" w:rsidP="00F61DF0">
      <w:r>
        <w:rPr>
          <w:rFonts w:hint="eastAsia"/>
        </w:rPr>
        <w:t>паралелізму</w:t>
      </w:r>
      <w:r>
        <w:t></w:t>
      </w:r>
      <w:r>
        <w:rPr>
          <w:rFonts w:hint="eastAsia"/>
        </w:rPr>
        <w:t>існування</w:t>
      </w:r>
      <w:r>
        <w:t></w:t>
      </w:r>
      <w:r>
        <w:rPr>
          <w:rFonts w:hint="eastAsia"/>
        </w:rPr>
        <w:t>духовних</w:t>
      </w:r>
      <w:r>
        <w:t></w:t>
      </w:r>
      <w:r>
        <w:rPr>
          <w:rFonts w:hint="eastAsia"/>
        </w:rPr>
        <w:t>та</w:t>
      </w:r>
      <w:r>
        <w:t></w:t>
      </w:r>
      <w:r>
        <w:rPr>
          <w:rFonts w:hint="eastAsia"/>
        </w:rPr>
        <w:t>матеріальних</w:t>
      </w:r>
      <w:r>
        <w:t></w:t>
      </w:r>
      <w:r>
        <w:rPr>
          <w:rFonts w:hint="eastAsia"/>
        </w:rPr>
        <w:t>площин</w:t>
      </w:r>
      <w:r>
        <w:t></w:t>
      </w:r>
    </w:p>
    <w:p w:rsidR="00F61DF0" w:rsidRDefault="00F61DF0" w:rsidP="00F61DF0">
      <w:r>
        <w:t></w:t>
      </w:r>
      <w:r>
        <w:t></w:t>
      </w:r>
      <w:r>
        <w:t></w:t>
      </w:r>
      <w:r>
        <w:t></w:t>
      </w:r>
      <w:r>
        <w:rPr>
          <w:rFonts w:hint="eastAsia"/>
        </w:rPr>
        <w:t>Ігор</w:t>
      </w:r>
      <w:r>
        <w:t></w:t>
      </w:r>
      <w:r>
        <w:rPr>
          <w:rFonts w:hint="eastAsia"/>
        </w:rPr>
        <w:t>Цуркан</w:t>
      </w:r>
    </w:p>
    <w:p w:rsidR="00F61DF0" w:rsidRDefault="00F61DF0" w:rsidP="00F61DF0">
      <w:r>
        <w:rPr>
          <w:rFonts w:hint="eastAsia"/>
        </w:rPr>
        <w:t>Важливим</w:t>
      </w:r>
      <w:r>
        <w:t></w:t>
      </w:r>
      <w:r>
        <w:rPr>
          <w:rFonts w:hint="eastAsia"/>
        </w:rPr>
        <w:t>виміром</w:t>
      </w:r>
      <w:r>
        <w:t></w:t>
      </w:r>
      <w:r>
        <w:rPr>
          <w:rFonts w:hint="eastAsia"/>
        </w:rPr>
        <w:t>художньої</w:t>
      </w:r>
      <w:r>
        <w:t></w:t>
      </w:r>
      <w:r>
        <w:rPr>
          <w:rFonts w:hint="eastAsia"/>
        </w:rPr>
        <w:t>поетики</w:t>
      </w:r>
      <w:r>
        <w:t></w:t>
      </w:r>
      <w:r>
        <w:rPr>
          <w:rFonts w:hint="eastAsia"/>
        </w:rPr>
        <w:t>Олександра</w:t>
      </w:r>
      <w:r>
        <w:t></w:t>
      </w:r>
      <w:r>
        <w:rPr>
          <w:rFonts w:hint="eastAsia"/>
        </w:rPr>
        <w:t>Олеся</w:t>
      </w:r>
      <w:r>
        <w:t></w:t>
      </w:r>
      <w:r>
        <w:rPr>
          <w:rFonts w:hint="eastAsia"/>
        </w:rPr>
        <w:t>є</w:t>
      </w:r>
      <w:r>
        <w:t></w:t>
      </w:r>
      <w:r>
        <w:rPr>
          <w:rFonts w:hint="eastAsia"/>
        </w:rPr>
        <w:t>відображена</w:t>
      </w:r>
      <w:r>
        <w:t></w:t>
      </w:r>
      <w:r>
        <w:rPr>
          <w:rFonts w:hint="eastAsia"/>
        </w:rPr>
        <w:t>у</w:t>
      </w:r>
      <w:r>
        <w:t></w:t>
      </w:r>
      <w:r>
        <w:rPr>
          <w:rFonts w:hint="eastAsia"/>
        </w:rPr>
        <w:t>його</w:t>
      </w:r>
      <w:r>
        <w:t></w:t>
      </w:r>
      <w:r>
        <w:rPr>
          <w:rFonts w:hint="eastAsia"/>
        </w:rPr>
        <w:t>поетичній</w:t>
      </w:r>
      <w:r>
        <w:t></w:t>
      </w:r>
      <w:r>
        <w:rPr>
          <w:rFonts w:hint="eastAsia"/>
        </w:rPr>
        <w:t>творчості</w:t>
      </w:r>
      <w:r>
        <w:t></w:t>
      </w:r>
      <w:r>
        <w:rPr>
          <w:rFonts w:hint="eastAsia"/>
        </w:rPr>
        <w:t>солярна</w:t>
      </w:r>
      <w:r>
        <w:t></w:t>
      </w:r>
      <w:r>
        <w:rPr>
          <w:rFonts w:hint="eastAsia"/>
        </w:rPr>
        <w:t>та</w:t>
      </w:r>
      <w:r>
        <w:t></w:t>
      </w:r>
      <w:r>
        <w:rPr>
          <w:rFonts w:hint="eastAsia"/>
        </w:rPr>
        <w:t>флористична</w:t>
      </w:r>
      <w:r>
        <w:t></w:t>
      </w:r>
      <w:r>
        <w:rPr>
          <w:rFonts w:hint="eastAsia"/>
        </w:rPr>
        <w:t>символіка</w:t>
      </w:r>
      <w:r>
        <w:t></w:t>
      </w:r>
      <w:r>
        <w:t></w:t>
      </w:r>
      <w:r>
        <w:rPr>
          <w:rFonts w:hint="eastAsia"/>
        </w:rPr>
        <w:t>Як</w:t>
      </w:r>
      <w:r>
        <w:t></w:t>
      </w:r>
      <w:r>
        <w:rPr>
          <w:rFonts w:hint="eastAsia"/>
        </w:rPr>
        <w:t>і</w:t>
      </w:r>
      <w:r>
        <w:t></w:t>
      </w:r>
      <w:r>
        <w:rPr>
          <w:rFonts w:hint="eastAsia"/>
        </w:rPr>
        <w:t>для</w:t>
      </w:r>
      <w:r>
        <w:t></w:t>
      </w:r>
      <w:r>
        <w:rPr>
          <w:rFonts w:hint="eastAsia"/>
        </w:rPr>
        <w:t>європейських</w:t>
      </w:r>
      <w:r>
        <w:t></w:t>
      </w:r>
      <w:r>
        <w:rPr>
          <w:rFonts w:hint="eastAsia"/>
        </w:rPr>
        <w:t>символістів</w:t>
      </w:r>
      <w:r>
        <w:t></w:t>
      </w:r>
      <w:r>
        <w:t></w:t>
      </w:r>
      <w:r>
        <w:rPr>
          <w:rFonts w:hint="eastAsia"/>
        </w:rPr>
        <w:t>для</w:t>
      </w:r>
      <w:r>
        <w:t></w:t>
      </w:r>
      <w:r>
        <w:rPr>
          <w:rFonts w:hint="eastAsia"/>
        </w:rPr>
        <w:t>творчості</w:t>
      </w:r>
      <w:r>
        <w:t></w:t>
      </w:r>
      <w:r>
        <w:rPr>
          <w:rFonts w:hint="eastAsia"/>
        </w:rPr>
        <w:t>Олександра</w:t>
      </w:r>
      <w:r>
        <w:t></w:t>
      </w:r>
      <w:r>
        <w:rPr>
          <w:rFonts w:hint="eastAsia"/>
        </w:rPr>
        <w:t>Олеся</w:t>
      </w:r>
    </w:p>
    <w:p w:rsidR="00F61DF0" w:rsidRDefault="00F61DF0" w:rsidP="00F61DF0">
      <w:r>
        <w:rPr>
          <w:rFonts w:hint="eastAsia"/>
        </w:rPr>
        <w:t>притаманною</w:t>
      </w:r>
      <w:r>
        <w:t></w:t>
      </w:r>
      <w:r>
        <w:rPr>
          <w:rFonts w:hint="eastAsia"/>
        </w:rPr>
        <w:t>є</w:t>
      </w:r>
      <w:r>
        <w:t></w:t>
      </w:r>
      <w:r>
        <w:rPr>
          <w:rFonts w:hint="eastAsia"/>
        </w:rPr>
        <w:t>символічна</w:t>
      </w:r>
      <w:r>
        <w:t></w:t>
      </w:r>
      <w:r>
        <w:rPr>
          <w:rFonts w:hint="eastAsia"/>
        </w:rPr>
        <w:t>репрезентація</w:t>
      </w:r>
      <w:r>
        <w:t></w:t>
      </w:r>
      <w:r>
        <w:rPr>
          <w:rFonts w:hint="eastAsia"/>
        </w:rPr>
        <w:t>образу</w:t>
      </w:r>
      <w:r>
        <w:t></w:t>
      </w:r>
      <w:r>
        <w:rPr>
          <w:rFonts w:hint="eastAsia"/>
        </w:rPr>
        <w:t>сонця</w:t>
      </w:r>
      <w:r>
        <w:t></w:t>
      </w:r>
      <w:r>
        <w:rPr>
          <w:rFonts w:hint="eastAsia"/>
        </w:rPr>
        <w:t>–</w:t>
      </w:r>
      <w:r>
        <w:t></w:t>
      </w:r>
      <w:r>
        <w:rPr>
          <w:rFonts w:hint="eastAsia"/>
        </w:rPr>
        <w:t>життєдайного</w:t>
      </w:r>
      <w:r>
        <w:t></w:t>
      </w:r>
      <w:r>
        <w:rPr>
          <w:rFonts w:hint="eastAsia"/>
        </w:rPr>
        <w:t>світила</w:t>
      </w:r>
      <w:r>
        <w:t></w:t>
      </w:r>
      <w:r>
        <w:t></w:t>
      </w:r>
      <w:r>
        <w:rPr>
          <w:rFonts w:hint="eastAsia"/>
        </w:rPr>
        <w:t>символа</w:t>
      </w:r>
      <w:r>
        <w:t></w:t>
      </w:r>
      <w:r>
        <w:rPr>
          <w:rFonts w:hint="eastAsia"/>
        </w:rPr>
        <w:t>волі</w:t>
      </w:r>
      <w:r>
        <w:t></w:t>
      </w:r>
      <w:r>
        <w:rPr>
          <w:rFonts w:hint="eastAsia"/>
        </w:rPr>
        <w:t>та</w:t>
      </w:r>
      <w:r>
        <w:t></w:t>
      </w:r>
      <w:r>
        <w:rPr>
          <w:rFonts w:hint="eastAsia"/>
        </w:rPr>
        <w:t>духовної</w:t>
      </w:r>
      <w:r>
        <w:t></w:t>
      </w:r>
      <w:r>
        <w:rPr>
          <w:rFonts w:hint="eastAsia"/>
        </w:rPr>
        <w:t>свободи</w:t>
      </w:r>
      <w:r>
        <w:t></w:t>
      </w:r>
      <w:r>
        <w:t></w:t>
      </w:r>
      <w:r>
        <w:rPr>
          <w:rFonts w:hint="eastAsia"/>
        </w:rPr>
        <w:t>Різноманітний</w:t>
      </w:r>
      <w:r>
        <w:t></w:t>
      </w:r>
      <w:r>
        <w:rPr>
          <w:rFonts w:hint="eastAsia"/>
        </w:rPr>
        <w:t>світ</w:t>
      </w:r>
    </w:p>
    <w:p w:rsidR="00F61DF0" w:rsidRDefault="00F61DF0" w:rsidP="00F61DF0">
      <w:r>
        <w:rPr>
          <w:rFonts w:hint="eastAsia"/>
        </w:rPr>
        <w:t>рослин</w:t>
      </w:r>
      <w:r>
        <w:t></w:t>
      </w:r>
      <w:r>
        <w:rPr>
          <w:rFonts w:hint="eastAsia"/>
        </w:rPr>
        <w:t>та</w:t>
      </w:r>
      <w:r>
        <w:t></w:t>
      </w:r>
      <w:r>
        <w:rPr>
          <w:rFonts w:hint="eastAsia"/>
        </w:rPr>
        <w:t>дерев</w:t>
      </w:r>
      <w:r>
        <w:t></w:t>
      </w:r>
      <w:r>
        <w:rPr>
          <w:rFonts w:hint="eastAsia"/>
        </w:rPr>
        <w:t>у</w:t>
      </w:r>
      <w:r>
        <w:t></w:t>
      </w:r>
      <w:r>
        <w:rPr>
          <w:rFonts w:hint="eastAsia"/>
        </w:rPr>
        <w:t>художній</w:t>
      </w:r>
      <w:r>
        <w:t></w:t>
      </w:r>
      <w:r>
        <w:rPr>
          <w:rFonts w:hint="eastAsia"/>
        </w:rPr>
        <w:t>свідомості</w:t>
      </w:r>
      <w:r>
        <w:t></w:t>
      </w:r>
      <w:r>
        <w:rPr>
          <w:rFonts w:hint="eastAsia"/>
        </w:rPr>
        <w:t>символістів</w:t>
      </w:r>
      <w:r>
        <w:t></w:t>
      </w:r>
      <w:r>
        <w:rPr>
          <w:rFonts w:hint="eastAsia"/>
        </w:rPr>
        <w:t>утверджував</w:t>
      </w:r>
      <w:r>
        <w:t></w:t>
      </w:r>
      <w:r>
        <w:rPr>
          <w:rFonts w:hint="eastAsia"/>
        </w:rPr>
        <w:t>ідею</w:t>
      </w:r>
    </w:p>
    <w:p w:rsidR="00F61DF0" w:rsidRDefault="00F61DF0" w:rsidP="00F61DF0">
      <w:r>
        <w:rPr>
          <w:rFonts w:hint="eastAsia"/>
        </w:rPr>
        <w:t>пізнання</w:t>
      </w:r>
      <w:r>
        <w:t></w:t>
      </w:r>
      <w:r>
        <w:rPr>
          <w:rFonts w:hint="eastAsia"/>
        </w:rPr>
        <w:t>прекрасного</w:t>
      </w:r>
      <w:r>
        <w:t></w:t>
      </w:r>
      <w:r>
        <w:rPr>
          <w:rFonts w:hint="eastAsia"/>
        </w:rPr>
        <w:t>у</w:t>
      </w:r>
      <w:r>
        <w:t></w:t>
      </w:r>
      <w:r>
        <w:rPr>
          <w:rFonts w:hint="eastAsia"/>
        </w:rPr>
        <w:t>його</w:t>
      </w:r>
      <w:r>
        <w:t></w:t>
      </w:r>
      <w:r>
        <w:rPr>
          <w:rFonts w:hint="eastAsia"/>
        </w:rPr>
        <w:t>загадковій</w:t>
      </w:r>
      <w:r>
        <w:t></w:t>
      </w:r>
      <w:r>
        <w:rPr>
          <w:rFonts w:hint="eastAsia"/>
        </w:rPr>
        <w:t>незбагненності</w:t>
      </w:r>
      <w:r>
        <w:t></w:t>
      </w:r>
      <w:r>
        <w:rPr>
          <w:rFonts w:hint="eastAsia"/>
        </w:rPr>
        <w:t>через</w:t>
      </w:r>
      <w:r>
        <w:t></w:t>
      </w:r>
      <w:r>
        <w:rPr>
          <w:rFonts w:hint="eastAsia"/>
        </w:rPr>
        <w:t>творчі</w:t>
      </w:r>
    </w:p>
    <w:p w:rsidR="00F61DF0" w:rsidRDefault="00F61DF0" w:rsidP="00F61DF0">
      <w:r>
        <w:rPr>
          <w:rFonts w:hint="eastAsia"/>
        </w:rPr>
        <w:t>осяяння</w:t>
      </w:r>
      <w:r>
        <w:t></w:t>
      </w:r>
      <w:r>
        <w:t></w:t>
      </w:r>
      <w:r>
        <w:rPr>
          <w:rFonts w:hint="eastAsia"/>
        </w:rPr>
        <w:t>шляхом</w:t>
      </w:r>
      <w:r>
        <w:t></w:t>
      </w:r>
      <w:r>
        <w:rPr>
          <w:rFonts w:hint="eastAsia"/>
        </w:rPr>
        <w:t>духовного</w:t>
      </w:r>
      <w:r>
        <w:t></w:t>
      </w:r>
      <w:r>
        <w:rPr>
          <w:rFonts w:hint="eastAsia"/>
        </w:rPr>
        <w:t>наближення</w:t>
      </w:r>
      <w:r>
        <w:t></w:t>
      </w:r>
      <w:r>
        <w:rPr>
          <w:rFonts w:hint="eastAsia"/>
        </w:rPr>
        <w:t>до</w:t>
      </w:r>
      <w:r>
        <w:t></w:t>
      </w:r>
      <w:r>
        <w:rPr>
          <w:rFonts w:hint="eastAsia"/>
        </w:rPr>
        <w:t>божественних</w:t>
      </w:r>
      <w:r>
        <w:t></w:t>
      </w:r>
      <w:r>
        <w:rPr>
          <w:rFonts w:hint="eastAsia"/>
        </w:rPr>
        <w:t>начал</w:t>
      </w:r>
      <w:r>
        <w:t></w:t>
      </w:r>
      <w:r>
        <w:rPr>
          <w:rFonts w:hint="eastAsia"/>
        </w:rPr>
        <w:t>буття</w:t>
      </w:r>
      <w:r>
        <w:t></w:t>
      </w:r>
      <w:r>
        <w:t></w:t>
      </w:r>
      <w:r>
        <w:rPr>
          <w:rFonts w:hint="eastAsia"/>
        </w:rPr>
        <w:t>уособлених</w:t>
      </w:r>
      <w:r>
        <w:t></w:t>
      </w:r>
      <w:r>
        <w:rPr>
          <w:rFonts w:hint="eastAsia"/>
        </w:rPr>
        <w:t>у</w:t>
      </w:r>
      <w:r>
        <w:t></w:t>
      </w:r>
      <w:r>
        <w:rPr>
          <w:rFonts w:hint="eastAsia"/>
        </w:rPr>
        <w:t>сакралізованому</w:t>
      </w:r>
      <w:r>
        <w:t></w:t>
      </w:r>
      <w:r>
        <w:rPr>
          <w:rFonts w:hint="eastAsia"/>
        </w:rPr>
        <w:t>образі</w:t>
      </w:r>
      <w:r>
        <w:t></w:t>
      </w:r>
      <w:r>
        <w:rPr>
          <w:rFonts w:hint="eastAsia"/>
        </w:rPr>
        <w:t>сонця</w:t>
      </w:r>
      <w:r>
        <w:t></w:t>
      </w:r>
      <w:r>
        <w:rPr>
          <w:rFonts w:hint="eastAsia"/>
        </w:rPr>
        <w:t>–</w:t>
      </w:r>
      <w:r>
        <w:t></w:t>
      </w:r>
      <w:r>
        <w:rPr>
          <w:rFonts w:hint="eastAsia"/>
        </w:rPr>
        <w:t>центра</w:t>
      </w:r>
      <w:r>
        <w:t></w:t>
      </w:r>
      <w:r>
        <w:rPr>
          <w:rFonts w:hint="eastAsia"/>
        </w:rPr>
        <w:t>світобудови</w:t>
      </w:r>
      <w:r>
        <w:t></w:t>
      </w:r>
    </w:p>
    <w:p w:rsidR="00F61DF0" w:rsidRDefault="00F61DF0" w:rsidP="00F61DF0">
      <w:r>
        <w:rPr>
          <w:rFonts w:hint="eastAsia"/>
        </w:rPr>
        <w:t>Широкою</w:t>
      </w:r>
      <w:r>
        <w:t></w:t>
      </w:r>
      <w:r>
        <w:rPr>
          <w:rFonts w:hint="eastAsia"/>
        </w:rPr>
        <w:t>та</w:t>
      </w:r>
      <w:r>
        <w:t></w:t>
      </w:r>
      <w:r>
        <w:rPr>
          <w:rFonts w:hint="eastAsia"/>
        </w:rPr>
        <w:t>різноманітною</w:t>
      </w:r>
      <w:r>
        <w:t></w:t>
      </w:r>
      <w:r>
        <w:rPr>
          <w:rFonts w:hint="eastAsia"/>
        </w:rPr>
        <w:t>у</w:t>
      </w:r>
      <w:r>
        <w:t></w:t>
      </w:r>
      <w:r>
        <w:rPr>
          <w:rFonts w:hint="eastAsia"/>
        </w:rPr>
        <w:t>поетичній</w:t>
      </w:r>
      <w:r>
        <w:t></w:t>
      </w:r>
      <w:r>
        <w:rPr>
          <w:rFonts w:hint="eastAsia"/>
        </w:rPr>
        <w:t>творчості</w:t>
      </w:r>
      <w:r>
        <w:t></w:t>
      </w:r>
      <w:r>
        <w:rPr>
          <w:rFonts w:hint="eastAsia"/>
        </w:rPr>
        <w:t>Олександра</w:t>
      </w:r>
    </w:p>
    <w:p w:rsidR="00F61DF0" w:rsidRDefault="00F61DF0" w:rsidP="00F61DF0">
      <w:r>
        <w:rPr>
          <w:rFonts w:hint="eastAsia"/>
        </w:rPr>
        <w:t>Олеся</w:t>
      </w:r>
      <w:r>
        <w:t></w:t>
      </w:r>
      <w:r>
        <w:rPr>
          <w:rFonts w:hint="eastAsia"/>
        </w:rPr>
        <w:t>є</w:t>
      </w:r>
      <w:r>
        <w:t></w:t>
      </w:r>
      <w:r>
        <w:rPr>
          <w:rFonts w:hint="eastAsia"/>
        </w:rPr>
        <w:t>символічна</w:t>
      </w:r>
      <w:r>
        <w:t></w:t>
      </w:r>
      <w:r>
        <w:rPr>
          <w:rFonts w:hint="eastAsia"/>
        </w:rPr>
        <w:t>палітра</w:t>
      </w:r>
      <w:r>
        <w:t></w:t>
      </w:r>
      <w:r>
        <w:rPr>
          <w:rFonts w:hint="eastAsia"/>
        </w:rPr>
        <w:t>квітів</w:t>
      </w:r>
      <w:r>
        <w:t></w:t>
      </w:r>
      <w:r>
        <w:t></w:t>
      </w:r>
      <w:r>
        <w:rPr>
          <w:rFonts w:hint="eastAsia"/>
        </w:rPr>
        <w:t>Серед</w:t>
      </w:r>
      <w:r>
        <w:t></w:t>
      </w:r>
      <w:r>
        <w:rPr>
          <w:rFonts w:hint="eastAsia"/>
        </w:rPr>
        <w:t>них</w:t>
      </w:r>
      <w:r>
        <w:t></w:t>
      </w:r>
      <w:r>
        <w:rPr>
          <w:rFonts w:hint="eastAsia"/>
        </w:rPr>
        <w:t>велика</w:t>
      </w:r>
      <w:r>
        <w:t></w:t>
      </w:r>
      <w:r>
        <w:rPr>
          <w:rFonts w:hint="eastAsia"/>
        </w:rPr>
        <w:t>кількість</w:t>
      </w:r>
      <w:r>
        <w:t></w:t>
      </w:r>
      <w:r>
        <w:rPr>
          <w:rFonts w:hint="eastAsia"/>
        </w:rPr>
        <w:t>польових</w:t>
      </w:r>
      <w:r>
        <w:t></w:t>
      </w:r>
      <w:r>
        <w:rPr>
          <w:rFonts w:hint="eastAsia"/>
        </w:rPr>
        <w:t>квітів</w:t>
      </w:r>
      <w:r>
        <w:t></w:t>
      </w:r>
      <w:r>
        <w:t></w:t>
      </w:r>
      <w:r>
        <w:rPr>
          <w:rFonts w:hint="eastAsia"/>
        </w:rPr>
        <w:t>айстри</w:t>
      </w:r>
      <w:r>
        <w:t></w:t>
      </w:r>
      <w:r>
        <w:t></w:t>
      </w:r>
      <w:r>
        <w:rPr>
          <w:rFonts w:hint="eastAsia"/>
        </w:rPr>
        <w:t>конвалії</w:t>
      </w:r>
      <w:r>
        <w:t></w:t>
      </w:r>
      <w:r>
        <w:t></w:t>
      </w:r>
      <w:r>
        <w:rPr>
          <w:rFonts w:hint="eastAsia"/>
        </w:rPr>
        <w:t>фіалки</w:t>
      </w:r>
      <w:r>
        <w:t></w:t>
      </w:r>
      <w:r>
        <w:t></w:t>
      </w:r>
      <w:r>
        <w:rPr>
          <w:rFonts w:hint="eastAsia"/>
        </w:rPr>
        <w:t>кульбаби</w:t>
      </w:r>
      <w:r>
        <w:t></w:t>
      </w:r>
      <w:r>
        <w:t></w:t>
      </w:r>
      <w:r>
        <w:rPr>
          <w:rFonts w:hint="eastAsia"/>
        </w:rPr>
        <w:t>волошки</w:t>
      </w:r>
      <w:r>
        <w:t></w:t>
      </w:r>
      <w:r>
        <w:t></w:t>
      </w:r>
      <w:r>
        <w:rPr>
          <w:rFonts w:hint="eastAsia"/>
        </w:rPr>
        <w:t>дзвіночки</w:t>
      </w:r>
      <w:r>
        <w:t></w:t>
      </w:r>
      <w:r>
        <w:rPr>
          <w:rFonts w:hint="eastAsia"/>
        </w:rPr>
        <w:t>та</w:t>
      </w:r>
    </w:p>
    <w:p w:rsidR="00F61DF0" w:rsidRDefault="00F61DF0" w:rsidP="00F61DF0">
      <w:r>
        <w:rPr>
          <w:rFonts w:hint="eastAsia"/>
        </w:rPr>
        <w:t>ін</w:t>
      </w:r>
      <w:r>
        <w:t></w:t>
      </w:r>
      <w:r>
        <w:t></w:t>
      </w:r>
      <w:r>
        <w:rPr>
          <w:rFonts w:hint="eastAsia"/>
        </w:rPr>
        <w:t>До</w:t>
      </w:r>
      <w:r>
        <w:t></w:t>
      </w:r>
      <w:r>
        <w:rPr>
          <w:rFonts w:hint="eastAsia"/>
        </w:rPr>
        <w:t>числа</w:t>
      </w:r>
      <w:r>
        <w:t></w:t>
      </w:r>
      <w:r>
        <w:rPr>
          <w:rFonts w:hint="eastAsia"/>
        </w:rPr>
        <w:t>найбільш</w:t>
      </w:r>
      <w:r>
        <w:t></w:t>
      </w:r>
      <w:r>
        <w:rPr>
          <w:rFonts w:hint="eastAsia"/>
        </w:rPr>
        <w:t>уживаних</w:t>
      </w:r>
      <w:r>
        <w:t></w:t>
      </w:r>
      <w:r>
        <w:rPr>
          <w:rFonts w:hint="eastAsia"/>
        </w:rPr>
        <w:t>квіткових</w:t>
      </w:r>
      <w:r>
        <w:t></w:t>
      </w:r>
      <w:r>
        <w:rPr>
          <w:rFonts w:hint="eastAsia"/>
        </w:rPr>
        <w:t>символів</w:t>
      </w:r>
      <w:r>
        <w:t></w:t>
      </w:r>
      <w:r>
        <w:rPr>
          <w:rFonts w:hint="eastAsia"/>
        </w:rPr>
        <w:t>у</w:t>
      </w:r>
      <w:r>
        <w:t></w:t>
      </w:r>
      <w:r>
        <w:rPr>
          <w:rFonts w:hint="eastAsia"/>
        </w:rPr>
        <w:t>поезії</w:t>
      </w:r>
      <w:r>
        <w:t></w:t>
      </w:r>
      <w:r>
        <w:rPr>
          <w:rFonts w:hint="eastAsia"/>
        </w:rPr>
        <w:t>Олександра</w:t>
      </w:r>
      <w:r>
        <w:t></w:t>
      </w:r>
      <w:r>
        <w:rPr>
          <w:rFonts w:hint="eastAsia"/>
        </w:rPr>
        <w:t>Олеся</w:t>
      </w:r>
      <w:r>
        <w:t></w:t>
      </w:r>
      <w:r>
        <w:rPr>
          <w:rFonts w:hint="eastAsia"/>
        </w:rPr>
        <w:t>відносяться</w:t>
      </w:r>
      <w:r>
        <w:t></w:t>
      </w:r>
      <w:r>
        <w:rPr>
          <w:rFonts w:hint="eastAsia"/>
        </w:rPr>
        <w:t>образи</w:t>
      </w:r>
      <w:r>
        <w:t></w:t>
      </w:r>
      <w:r>
        <w:rPr>
          <w:rFonts w:hint="eastAsia"/>
        </w:rPr>
        <w:t>рожі</w:t>
      </w:r>
      <w:r>
        <w:t></w:t>
      </w:r>
      <w:r>
        <w:rPr>
          <w:rFonts w:hint="eastAsia"/>
        </w:rPr>
        <w:t>троянди</w:t>
      </w:r>
      <w:r>
        <w:t></w:t>
      </w:r>
      <w:r>
        <w:t></w:t>
      </w:r>
      <w:r>
        <w:rPr>
          <w:rFonts w:hint="eastAsia"/>
        </w:rPr>
        <w:t>лілії</w:t>
      </w:r>
      <w:r>
        <w:t></w:t>
      </w:r>
      <w:r>
        <w:t></w:t>
      </w:r>
      <w:r>
        <w:rPr>
          <w:rFonts w:hint="eastAsia"/>
        </w:rPr>
        <w:t>туберози</w:t>
      </w:r>
      <w:r>
        <w:t></w:t>
      </w:r>
      <w:r>
        <w:t></w:t>
      </w:r>
      <w:r>
        <w:rPr>
          <w:rFonts w:hint="eastAsia"/>
        </w:rPr>
        <w:t>папороті</w:t>
      </w:r>
      <w:r>
        <w:t></w:t>
      </w:r>
    </w:p>
    <w:p w:rsidR="00F61DF0" w:rsidRDefault="00F61DF0" w:rsidP="00F61DF0">
      <w:r>
        <w:rPr>
          <w:rFonts w:hint="eastAsia"/>
        </w:rPr>
        <w:t>проліска</w:t>
      </w:r>
      <w:r>
        <w:t></w:t>
      </w:r>
      <w:r>
        <w:t></w:t>
      </w:r>
      <w:r>
        <w:rPr>
          <w:rFonts w:hint="eastAsia"/>
        </w:rPr>
        <w:t>які</w:t>
      </w:r>
      <w:r>
        <w:t></w:t>
      </w:r>
      <w:r>
        <w:rPr>
          <w:rFonts w:hint="eastAsia"/>
        </w:rPr>
        <w:t>уособлють</w:t>
      </w:r>
      <w:r>
        <w:t></w:t>
      </w:r>
      <w:r>
        <w:rPr>
          <w:rFonts w:hint="eastAsia"/>
        </w:rPr>
        <w:t>широкий</w:t>
      </w:r>
      <w:r>
        <w:t></w:t>
      </w:r>
      <w:r>
        <w:rPr>
          <w:rFonts w:hint="eastAsia"/>
        </w:rPr>
        <w:t>спектр</w:t>
      </w:r>
      <w:r>
        <w:t></w:t>
      </w:r>
      <w:r>
        <w:rPr>
          <w:rFonts w:hint="eastAsia"/>
        </w:rPr>
        <w:t>почуттів</w:t>
      </w:r>
      <w:r>
        <w:t></w:t>
      </w:r>
      <w:r>
        <w:rPr>
          <w:rFonts w:hint="eastAsia"/>
        </w:rPr>
        <w:t>ліричного</w:t>
      </w:r>
      <w:r>
        <w:t></w:t>
      </w:r>
      <w:r>
        <w:rPr>
          <w:rFonts w:hint="eastAsia"/>
        </w:rPr>
        <w:t>героя</w:t>
      </w:r>
      <w:r>
        <w:t></w:t>
      </w:r>
    </w:p>
    <w:p w:rsidR="00F61DF0" w:rsidRDefault="00F61DF0" w:rsidP="00F61DF0">
      <w:r>
        <w:rPr>
          <w:rFonts w:hint="eastAsia"/>
        </w:rPr>
        <w:t>Художня</w:t>
      </w:r>
      <w:r>
        <w:t></w:t>
      </w:r>
      <w:r>
        <w:rPr>
          <w:rFonts w:hint="eastAsia"/>
        </w:rPr>
        <w:t>парадигма</w:t>
      </w:r>
      <w:r>
        <w:t></w:t>
      </w:r>
      <w:r>
        <w:rPr>
          <w:rFonts w:hint="eastAsia"/>
        </w:rPr>
        <w:t>символіки</w:t>
      </w:r>
      <w:r>
        <w:t></w:t>
      </w:r>
      <w:r>
        <w:rPr>
          <w:rFonts w:hint="eastAsia"/>
        </w:rPr>
        <w:t>дерев</w:t>
      </w:r>
      <w:r>
        <w:t></w:t>
      </w:r>
      <w:r>
        <w:rPr>
          <w:rFonts w:hint="eastAsia"/>
        </w:rPr>
        <w:t>у</w:t>
      </w:r>
      <w:r>
        <w:t></w:t>
      </w:r>
      <w:r>
        <w:rPr>
          <w:rFonts w:hint="eastAsia"/>
        </w:rPr>
        <w:t>поетичній</w:t>
      </w:r>
      <w:r>
        <w:t></w:t>
      </w:r>
      <w:r>
        <w:rPr>
          <w:rFonts w:hint="eastAsia"/>
        </w:rPr>
        <w:t>творчості</w:t>
      </w:r>
      <w:r>
        <w:t></w:t>
      </w:r>
      <w:r>
        <w:rPr>
          <w:rFonts w:hint="eastAsia"/>
        </w:rPr>
        <w:t>Олександра</w:t>
      </w:r>
      <w:r>
        <w:t></w:t>
      </w:r>
      <w:r>
        <w:rPr>
          <w:rFonts w:hint="eastAsia"/>
        </w:rPr>
        <w:t>Олеся</w:t>
      </w:r>
      <w:r>
        <w:t></w:t>
      </w:r>
      <w:r>
        <w:rPr>
          <w:rFonts w:hint="eastAsia"/>
        </w:rPr>
        <w:t>представлена</w:t>
      </w:r>
      <w:r>
        <w:t></w:t>
      </w:r>
      <w:r>
        <w:rPr>
          <w:rFonts w:hint="eastAsia"/>
        </w:rPr>
        <w:t>образами</w:t>
      </w:r>
      <w:r>
        <w:t></w:t>
      </w:r>
      <w:r>
        <w:rPr>
          <w:rFonts w:hint="eastAsia"/>
        </w:rPr>
        <w:t>берізки</w:t>
      </w:r>
      <w:r>
        <w:t></w:t>
      </w:r>
      <w:r>
        <w:t></w:t>
      </w:r>
      <w:r>
        <w:rPr>
          <w:rFonts w:hint="eastAsia"/>
        </w:rPr>
        <w:t>смереки</w:t>
      </w:r>
      <w:r>
        <w:t></w:t>
      </w:r>
      <w:r>
        <w:t></w:t>
      </w:r>
      <w:r>
        <w:rPr>
          <w:rFonts w:hint="eastAsia"/>
        </w:rPr>
        <w:t>верби</w:t>
      </w:r>
      <w:r>
        <w:t></w:t>
      </w:r>
      <w:r>
        <w:t></w:t>
      </w:r>
      <w:r>
        <w:rPr>
          <w:rFonts w:hint="eastAsia"/>
        </w:rPr>
        <w:t>сосни</w:t>
      </w:r>
      <w:r>
        <w:t></w:t>
      </w:r>
    </w:p>
    <w:p w:rsidR="00F61DF0" w:rsidRDefault="00F61DF0" w:rsidP="00F61DF0">
      <w:r>
        <w:rPr>
          <w:rFonts w:hint="eastAsia"/>
        </w:rPr>
        <w:t>тополі</w:t>
      </w:r>
      <w:r>
        <w:t></w:t>
      </w:r>
      <w:r>
        <w:t></w:t>
      </w:r>
      <w:r>
        <w:rPr>
          <w:rFonts w:hint="eastAsia"/>
        </w:rPr>
        <w:t>акації</w:t>
      </w:r>
      <w:r>
        <w:t></w:t>
      </w:r>
      <w:r>
        <w:t></w:t>
      </w:r>
      <w:r>
        <w:rPr>
          <w:rFonts w:hint="eastAsia"/>
        </w:rPr>
        <w:t>платану</w:t>
      </w:r>
      <w:r>
        <w:t></w:t>
      </w:r>
      <w:r>
        <w:t></w:t>
      </w:r>
      <w:r>
        <w:rPr>
          <w:rFonts w:hint="eastAsia"/>
        </w:rPr>
        <w:t>що</w:t>
      </w:r>
      <w:r>
        <w:t></w:t>
      </w:r>
      <w:r>
        <w:rPr>
          <w:rFonts w:hint="eastAsia"/>
        </w:rPr>
        <w:t>виражають</w:t>
      </w:r>
      <w:r>
        <w:t></w:t>
      </w:r>
      <w:r>
        <w:rPr>
          <w:rFonts w:hint="eastAsia"/>
        </w:rPr>
        <w:t>різні</w:t>
      </w:r>
      <w:r>
        <w:t></w:t>
      </w:r>
      <w:r>
        <w:rPr>
          <w:rFonts w:hint="eastAsia"/>
        </w:rPr>
        <w:t>екзистенційні</w:t>
      </w:r>
      <w:r>
        <w:t></w:t>
      </w:r>
      <w:r>
        <w:rPr>
          <w:rFonts w:hint="eastAsia"/>
        </w:rPr>
        <w:t>стани</w:t>
      </w:r>
      <w:r>
        <w:t></w:t>
      </w:r>
      <w:r>
        <w:rPr>
          <w:rFonts w:hint="eastAsia"/>
        </w:rPr>
        <w:t>душі</w:t>
      </w:r>
    </w:p>
    <w:p w:rsidR="00F61DF0" w:rsidRDefault="00F61DF0" w:rsidP="00F61DF0">
      <w:r>
        <w:rPr>
          <w:rFonts w:hint="eastAsia"/>
        </w:rPr>
        <w:t>поета</w:t>
      </w:r>
      <w:r>
        <w:t></w:t>
      </w:r>
      <w:r>
        <w:t></w:t>
      </w:r>
      <w:r>
        <w:rPr>
          <w:rFonts w:hint="eastAsia"/>
        </w:rPr>
        <w:t>Підкреслено</w:t>
      </w:r>
      <w:r>
        <w:t></w:t>
      </w:r>
      <w:r>
        <w:rPr>
          <w:rFonts w:hint="eastAsia"/>
        </w:rPr>
        <w:t>значимою</w:t>
      </w:r>
      <w:r>
        <w:t></w:t>
      </w:r>
      <w:r>
        <w:rPr>
          <w:rFonts w:hint="eastAsia"/>
        </w:rPr>
        <w:t>в</w:t>
      </w:r>
      <w:r>
        <w:t></w:t>
      </w:r>
      <w:r>
        <w:rPr>
          <w:rFonts w:hint="eastAsia"/>
        </w:rPr>
        <w:t>Олександра</w:t>
      </w:r>
      <w:r>
        <w:t></w:t>
      </w:r>
      <w:r>
        <w:rPr>
          <w:rFonts w:hint="eastAsia"/>
        </w:rPr>
        <w:t>Олеся</w:t>
      </w:r>
      <w:r>
        <w:t></w:t>
      </w:r>
      <w:r>
        <w:rPr>
          <w:rFonts w:hint="eastAsia"/>
        </w:rPr>
        <w:t>є</w:t>
      </w:r>
      <w:r>
        <w:t></w:t>
      </w:r>
      <w:r>
        <w:rPr>
          <w:rFonts w:hint="eastAsia"/>
        </w:rPr>
        <w:t>символіка</w:t>
      </w:r>
      <w:r>
        <w:t></w:t>
      </w:r>
      <w:r>
        <w:rPr>
          <w:rFonts w:hint="eastAsia"/>
        </w:rPr>
        <w:t>дуба</w:t>
      </w:r>
      <w:r>
        <w:t></w:t>
      </w:r>
      <w:r>
        <w:t></w:t>
      </w:r>
      <w:r>
        <w:rPr>
          <w:rFonts w:hint="eastAsia"/>
        </w:rPr>
        <w:t>у</w:t>
      </w:r>
    </w:p>
    <w:p w:rsidR="00F61DF0" w:rsidRDefault="00F61DF0" w:rsidP="00F61DF0">
      <w:r>
        <w:rPr>
          <w:rFonts w:hint="eastAsia"/>
        </w:rPr>
        <w:t>якій</w:t>
      </w:r>
      <w:r>
        <w:t></w:t>
      </w:r>
      <w:r>
        <w:rPr>
          <w:rFonts w:hint="eastAsia"/>
        </w:rPr>
        <w:t>акцентовано</w:t>
      </w:r>
      <w:r>
        <w:t></w:t>
      </w:r>
      <w:r>
        <w:rPr>
          <w:rFonts w:hint="eastAsia"/>
        </w:rPr>
        <w:t>образну</w:t>
      </w:r>
      <w:r>
        <w:t></w:t>
      </w:r>
      <w:r>
        <w:rPr>
          <w:rFonts w:hint="eastAsia"/>
        </w:rPr>
        <w:t>паралель</w:t>
      </w:r>
      <w:r>
        <w:t></w:t>
      </w:r>
      <w:r>
        <w:rPr>
          <w:rFonts w:hint="eastAsia"/>
        </w:rPr>
        <w:t>між</w:t>
      </w:r>
      <w:r>
        <w:t></w:t>
      </w:r>
      <w:r>
        <w:t></w:t>
      </w:r>
      <w:r>
        <w:rPr>
          <w:rFonts w:hint="eastAsia"/>
        </w:rPr>
        <w:t>похиленими</w:t>
      </w:r>
      <w:r>
        <w:t></w:t>
      </w:r>
      <w:r>
        <w:rPr>
          <w:rFonts w:hint="eastAsia"/>
        </w:rPr>
        <w:t>дубами</w:t>
      </w:r>
      <w:r>
        <w:t></w:t>
      </w:r>
      <w:r>
        <w:t></w:t>
      </w:r>
      <w:r>
        <w:rPr>
          <w:rFonts w:hint="eastAsia"/>
        </w:rPr>
        <w:t>та</w:t>
      </w:r>
      <w:r>
        <w:t></w:t>
      </w:r>
      <w:r>
        <w:rPr>
          <w:rFonts w:hint="eastAsia"/>
        </w:rPr>
        <w:t>трагічною</w:t>
      </w:r>
      <w:r>
        <w:t></w:t>
      </w:r>
      <w:r>
        <w:rPr>
          <w:rFonts w:hint="eastAsia"/>
        </w:rPr>
        <w:t>долею</w:t>
      </w:r>
      <w:r>
        <w:t></w:t>
      </w:r>
      <w:r>
        <w:rPr>
          <w:rFonts w:hint="eastAsia"/>
        </w:rPr>
        <w:t>народу</w:t>
      </w:r>
      <w:r>
        <w:t></w:t>
      </w:r>
    </w:p>
    <w:p w:rsidR="00F61DF0" w:rsidRDefault="00F61DF0" w:rsidP="00F61DF0">
      <w:r>
        <w:rPr>
          <w:rFonts w:hint="eastAsia"/>
        </w:rPr>
        <w:t>У</w:t>
      </w:r>
      <w:r>
        <w:t></w:t>
      </w:r>
      <w:r>
        <w:rPr>
          <w:rFonts w:hint="eastAsia"/>
        </w:rPr>
        <w:t>поезіях</w:t>
      </w:r>
      <w:r>
        <w:t></w:t>
      </w:r>
      <w:r>
        <w:rPr>
          <w:rFonts w:hint="eastAsia"/>
        </w:rPr>
        <w:t>європейських</w:t>
      </w:r>
      <w:r>
        <w:t></w:t>
      </w:r>
      <w:r>
        <w:rPr>
          <w:rFonts w:hint="eastAsia"/>
        </w:rPr>
        <w:t>символістів</w:t>
      </w:r>
      <w:r>
        <w:t></w:t>
      </w:r>
      <w:r>
        <w:rPr>
          <w:rFonts w:hint="eastAsia"/>
        </w:rPr>
        <w:t>широко</w:t>
      </w:r>
      <w:r>
        <w:t></w:t>
      </w:r>
      <w:r>
        <w:rPr>
          <w:rFonts w:hint="eastAsia"/>
        </w:rPr>
        <w:t>репрезентовано</w:t>
      </w:r>
    </w:p>
    <w:p w:rsidR="00F61DF0" w:rsidRDefault="00F61DF0" w:rsidP="00F61DF0">
      <w:r>
        <w:rPr>
          <w:rFonts w:hint="eastAsia"/>
        </w:rPr>
        <w:t>образи</w:t>
      </w:r>
      <w:r>
        <w:t></w:t>
      </w:r>
      <w:r>
        <w:rPr>
          <w:rFonts w:hint="eastAsia"/>
        </w:rPr>
        <w:t>птахів</w:t>
      </w:r>
      <w:r>
        <w:t></w:t>
      </w:r>
      <w:r>
        <w:t></w:t>
      </w:r>
      <w:r>
        <w:rPr>
          <w:rFonts w:hint="eastAsia"/>
        </w:rPr>
        <w:t>що</w:t>
      </w:r>
      <w:r>
        <w:t></w:t>
      </w:r>
      <w:r>
        <w:rPr>
          <w:rFonts w:hint="eastAsia"/>
        </w:rPr>
        <w:t>виступають</w:t>
      </w:r>
      <w:r>
        <w:t></w:t>
      </w:r>
      <w:r>
        <w:rPr>
          <w:rFonts w:hint="eastAsia"/>
        </w:rPr>
        <w:t>своєрідними</w:t>
      </w:r>
      <w:r>
        <w:t></w:t>
      </w:r>
      <w:r>
        <w:rPr>
          <w:rFonts w:hint="eastAsia"/>
        </w:rPr>
        <w:t>посередниками</w:t>
      </w:r>
      <w:r>
        <w:t></w:t>
      </w:r>
      <w:r>
        <w:rPr>
          <w:rFonts w:hint="eastAsia"/>
        </w:rPr>
        <w:t>між</w:t>
      </w:r>
      <w:r>
        <w:t></w:t>
      </w:r>
      <w:r>
        <w:rPr>
          <w:rFonts w:hint="eastAsia"/>
        </w:rPr>
        <w:t>небом</w:t>
      </w:r>
    </w:p>
    <w:p w:rsidR="00F61DF0" w:rsidRDefault="00F61DF0" w:rsidP="00F61DF0">
      <w:r>
        <w:rPr>
          <w:rFonts w:hint="eastAsia"/>
        </w:rPr>
        <w:t>–</w:t>
      </w:r>
      <w:r>
        <w:t></w:t>
      </w:r>
      <w:r>
        <w:rPr>
          <w:rFonts w:hint="eastAsia"/>
        </w:rPr>
        <w:t>символом</w:t>
      </w:r>
      <w:r>
        <w:t></w:t>
      </w:r>
      <w:r>
        <w:rPr>
          <w:rFonts w:hint="eastAsia"/>
        </w:rPr>
        <w:t>духовного</w:t>
      </w:r>
      <w:r>
        <w:t></w:t>
      </w:r>
      <w:r>
        <w:rPr>
          <w:rFonts w:hint="eastAsia"/>
        </w:rPr>
        <w:t>начала</w:t>
      </w:r>
      <w:r>
        <w:t></w:t>
      </w:r>
      <w:r>
        <w:t></w:t>
      </w:r>
      <w:r>
        <w:rPr>
          <w:rFonts w:hint="eastAsia"/>
        </w:rPr>
        <w:t>життєдіяльності</w:t>
      </w:r>
      <w:r>
        <w:t></w:t>
      </w:r>
      <w:r>
        <w:rPr>
          <w:rFonts w:hint="eastAsia"/>
        </w:rPr>
        <w:t>володарів</w:t>
      </w:r>
      <w:r>
        <w:t></w:t>
      </w:r>
      <w:r>
        <w:rPr>
          <w:rFonts w:hint="eastAsia"/>
        </w:rPr>
        <w:t>блакиті</w:t>
      </w:r>
      <w:r>
        <w:t></w:t>
      </w:r>
      <w:r>
        <w:rPr>
          <w:rFonts w:hint="eastAsia"/>
        </w:rPr>
        <w:t>–</w:t>
      </w:r>
      <w:r>
        <w:t></w:t>
      </w:r>
      <w:r>
        <w:rPr>
          <w:rFonts w:hint="eastAsia"/>
        </w:rPr>
        <w:t>та</w:t>
      </w:r>
    </w:p>
    <w:p w:rsidR="00F61DF0" w:rsidRDefault="00F61DF0" w:rsidP="00F61DF0">
      <w:r>
        <w:rPr>
          <w:rFonts w:hint="eastAsia"/>
        </w:rPr>
        <w:t>землею</w:t>
      </w:r>
      <w:r>
        <w:t></w:t>
      </w:r>
      <w:r>
        <w:t></w:t>
      </w:r>
      <w:r>
        <w:rPr>
          <w:rFonts w:hint="eastAsia"/>
        </w:rPr>
        <w:t>що</w:t>
      </w:r>
      <w:r>
        <w:t></w:t>
      </w:r>
      <w:r>
        <w:rPr>
          <w:rFonts w:hint="eastAsia"/>
        </w:rPr>
        <w:t>ототожнюється</w:t>
      </w:r>
      <w:r>
        <w:t></w:t>
      </w:r>
      <w:r>
        <w:rPr>
          <w:rFonts w:hint="eastAsia"/>
        </w:rPr>
        <w:t>з</w:t>
      </w:r>
      <w:r>
        <w:t></w:t>
      </w:r>
      <w:r>
        <w:rPr>
          <w:rFonts w:hint="eastAsia"/>
        </w:rPr>
        <w:t>матеріальною</w:t>
      </w:r>
      <w:r>
        <w:t></w:t>
      </w:r>
      <w:r>
        <w:rPr>
          <w:rFonts w:hint="eastAsia"/>
        </w:rPr>
        <w:t>й</w:t>
      </w:r>
      <w:r>
        <w:t></w:t>
      </w:r>
      <w:r>
        <w:rPr>
          <w:rFonts w:hint="eastAsia"/>
        </w:rPr>
        <w:t>бездуховною</w:t>
      </w:r>
      <w:r>
        <w:t></w:t>
      </w:r>
      <w:r>
        <w:rPr>
          <w:rFonts w:hint="eastAsia"/>
        </w:rPr>
        <w:t>сферою</w:t>
      </w:r>
      <w:r>
        <w:t></w:t>
      </w:r>
      <w:r>
        <w:t></w:t>
      </w:r>
      <w:r>
        <w:rPr>
          <w:rFonts w:hint="eastAsia"/>
        </w:rPr>
        <w:t>У</w:t>
      </w:r>
    </w:p>
    <w:p w:rsidR="00F61DF0" w:rsidRDefault="00F61DF0" w:rsidP="00F61DF0">
      <w:r>
        <w:rPr>
          <w:rFonts w:hint="eastAsia"/>
        </w:rPr>
        <w:t>художньому</w:t>
      </w:r>
      <w:r>
        <w:t></w:t>
      </w:r>
      <w:r>
        <w:rPr>
          <w:rFonts w:hint="eastAsia"/>
        </w:rPr>
        <w:t>світі</w:t>
      </w:r>
      <w:r>
        <w:t></w:t>
      </w:r>
      <w:r>
        <w:rPr>
          <w:rFonts w:hint="eastAsia"/>
        </w:rPr>
        <w:t>митців</w:t>
      </w:r>
      <w:r>
        <w:t></w:t>
      </w:r>
      <w:r>
        <w:rPr>
          <w:rFonts w:hint="eastAsia"/>
        </w:rPr>
        <w:t>модерністів</w:t>
      </w:r>
      <w:r>
        <w:t></w:t>
      </w:r>
      <w:r>
        <w:rPr>
          <w:rFonts w:hint="eastAsia"/>
        </w:rPr>
        <w:t>першорядну</w:t>
      </w:r>
      <w:r>
        <w:t></w:t>
      </w:r>
      <w:r>
        <w:rPr>
          <w:rFonts w:hint="eastAsia"/>
        </w:rPr>
        <w:t>роль</w:t>
      </w:r>
      <w:r>
        <w:t></w:t>
      </w:r>
      <w:r>
        <w:rPr>
          <w:rFonts w:hint="eastAsia"/>
        </w:rPr>
        <w:t>відігравали</w:t>
      </w:r>
    </w:p>
    <w:p w:rsidR="00F61DF0" w:rsidRDefault="00F61DF0" w:rsidP="00F61DF0">
      <w:r>
        <w:rPr>
          <w:rFonts w:hint="eastAsia"/>
        </w:rPr>
        <w:t>образи</w:t>
      </w:r>
      <w:r>
        <w:t></w:t>
      </w:r>
      <w:r>
        <w:rPr>
          <w:rFonts w:hint="eastAsia"/>
        </w:rPr>
        <w:t>лебедя</w:t>
      </w:r>
      <w:r>
        <w:t></w:t>
      </w:r>
      <w:r>
        <w:t></w:t>
      </w:r>
      <w:r>
        <w:rPr>
          <w:rFonts w:hint="eastAsia"/>
        </w:rPr>
        <w:t>альбатросів</w:t>
      </w:r>
      <w:r>
        <w:t></w:t>
      </w:r>
      <w:r>
        <w:rPr>
          <w:rFonts w:hint="eastAsia"/>
        </w:rPr>
        <w:t>та</w:t>
      </w:r>
      <w:r>
        <w:t></w:t>
      </w:r>
      <w:r>
        <w:rPr>
          <w:rFonts w:hint="eastAsia"/>
        </w:rPr>
        <w:t>орлів</w:t>
      </w:r>
      <w:r>
        <w:t></w:t>
      </w:r>
      <w:r>
        <w:t></w:t>
      </w:r>
      <w:r>
        <w:rPr>
          <w:rFonts w:hint="eastAsia"/>
        </w:rPr>
        <w:t>що</w:t>
      </w:r>
      <w:r>
        <w:t></w:t>
      </w:r>
      <w:r>
        <w:rPr>
          <w:rFonts w:hint="eastAsia"/>
        </w:rPr>
        <w:t>уособлювали</w:t>
      </w:r>
      <w:r>
        <w:t></w:t>
      </w:r>
      <w:r>
        <w:rPr>
          <w:rFonts w:hint="eastAsia"/>
        </w:rPr>
        <w:t>комплекс</w:t>
      </w:r>
      <w:r>
        <w:t></w:t>
      </w:r>
      <w:r>
        <w:rPr>
          <w:rFonts w:hint="eastAsia"/>
        </w:rPr>
        <w:t>естетичних</w:t>
      </w:r>
      <w:r>
        <w:t></w:t>
      </w:r>
      <w:r>
        <w:rPr>
          <w:rFonts w:hint="eastAsia"/>
        </w:rPr>
        <w:t>переконань</w:t>
      </w:r>
      <w:r>
        <w:t></w:t>
      </w:r>
      <w:r>
        <w:rPr>
          <w:rFonts w:hint="eastAsia"/>
        </w:rPr>
        <w:t>про</w:t>
      </w:r>
      <w:r>
        <w:t></w:t>
      </w:r>
      <w:r>
        <w:rPr>
          <w:rFonts w:hint="eastAsia"/>
        </w:rPr>
        <w:t>трагічну</w:t>
      </w:r>
      <w:r>
        <w:t></w:t>
      </w:r>
      <w:r>
        <w:rPr>
          <w:rFonts w:hint="eastAsia"/>
        </w:rPr>
        <w:t>долю</w:t>
      </w:r>
      <w:r>
        <w:t></w:t>
      </w:r>
      <w:r>
        <w:t></w:t>
      </w:r>
      <w:r>
        <w:rPr>
          <w:rFonts w:hint="eastAsia"/>
        </w:rPr>
        <w:t>проклятого</w:t>
      </w:r>
      <w:r>
        <w:t></w:t>
      </w:r>
      <w:r>
        <w:rPr>
          <w:rFonts w:hint="eastAsia"/>
        </w:rPr>
        <w:t>поета</w:t>
      </w:r>
      <w:r>
        <w:t></w:t>
      </w:r>
      <w:r>
        <w:t></w:t>
      </w:r>
      <w:r>
        <w:t></w:t>
      </w:r>
      <w:r>
        <w:rPr>
          <w:rFonts w:hint="eastAsia"/>
        </w:rPr>
        <w:t>його</w:t>
      </w:r>
      <w:r>
        <w:t></w:t>
      </w:r>
      <w:r>
        <w:rPr>
          <w:rFonts w:hint="eastAsia"/>
        </w:rPr>
        <w:t>протистояння</w:t>
      </w:r>
      <w:r>
        <w:t></w:t>
      </w:r>
      <w:r>
        <w:rPr>
          <w:rFonts w:hint="eastAsia"/>
        </w:rPr>
        <w:t>реальній</w:t>
      </w:r>
      <w:r>
        <w:t></w:t>
      </w:r>
      <w:r>
        <w:rPr>
          <w:rFonts w:hint="eastAsia"/>
        </w:rPr>
        <w:t>дійсності</w:t>
      </w:r>
      <w:r>
        <w:t></w:t>
      </w:r>
      <w:r>
        <w:rPr>
          <w:rFonts w:hint="eastAsia"/>
        </w:rPr>
        <w:t>через</w:t>
      </w:r>
      <w:r>
        <w:t></w:t>
      </w:r>
      <w:r>
        <w:rPr>
          <w:rFonts w:hint="eastAsia"/>
        </w:rPr>
        <w:t>неприйняття</w:t>
      </w:r>
      <w:r>
        <w:t></w:t>
      </w:r>
      <w:r>
        <w:rPr>
          <w:rFonts w:hint="eastAsia"/>
        </w:rPr>
        <w:t>усталених</w:t>
      </w:r>
      <w:r>
        <w:t></w:t>
      </w:r>
      <w:r>
        <w:rPr>
          <w:rFonts w:hint="eastAsia"/>
        </w:rPr>
        <w:t>цінностей</w:t>
      </w:r>
      <w:r>
        <w:t></w:t>
      </w:r>
    </w:p>
    <w:p w:rsidR="00F61DF0" w:rsidRDefault="00F61DF0" w:rsidP="00F61DF0">
      <w:r>
        <w:rPr>
          <w:rFonts w:hint="eastAsia"/>
        </w:rPr>
        <w:t>Орнітоморфна</w:t>
      </w:r>
      <w:r>
        <w:t></w:t>
      </w:r>
      <w:r>
        <w:rPr>
          <w:rFonts w:hint="eastAsia"/>
        </w:rPr>
        <w:t>парадигма</w:t>
      </w:r>
      <w:r>
        <w:t></w:t>
      </w:r>
      <w:r>
        <w:rPr>
          <w:rFonts w:hint="eastAsia"/>
        </w:rPr>
        <w:t>поетичної</w:t>
      </w:r>
      <w:r>
        <w:t></w:t>
      </w:r>
      <w:r>
        <w:rPr>
          <w:rFonts w:hint="eastAsia"/>
        </w:rPr>
        <w:t>символіки</w:t>
      </w:r>
      <w:r>
        <w:t></w:t>
      </w:r>
      <w:r>
        <w:rPr>
          <w:rFonts w:hint="eastAsia"/>
        </w:rPr>
        <w:t>Олександра</w:t>
      </w:r>
      <w:r>
        <w:t></w:t>
      </w:r>
      <w:r>
        <w:rPr>
          <w:rFonts w:hint="eastAsia"/>
        </w:rPr>
        <w:t>Олеся</w:t>
      </w:r>
    </w:p>
    <w:p w:rsidR="00F61DF0" w:rsidRDefault="00F61DF0" w:rsidP="00F61DF0">
      <w:r>
        <w:rPr>
          <w:rFonts w:hint="eastAsia"/>
        </w:rPr>
        <w:t>продовжує</w:t>
      </w:r>
      <w:r>
        <w:t></w:t>
      </w:r>
      <w:r>
        <w:rPr>
          <w:rFonts w:hint="eastAsia"/>
        </w:rPr>
        <w:t>традиції</w:t>
      </w:r>
      <w:r>
        <w:t></w:t>
      </w:r>
      <w:r>
        <w:rPr>
          <w:rFonts w:hint="eastAsia"/>
        </w:rPr>
        <w:t>його</w:t>
      </w:r>
      <w:r>
        <w:t></w:t>
      </w:r>
      <w:r>
        <w:rPr>
          <w:rFonts w:hint="eastAsia"/>
        </w:rPr>
        <w:t>попередників</w:t>
      </w:r>
      <w:r>
        <w:t></w:t>
      </w:r>
      <w:r>
        <w:rPr>
          <w:rFonts w:hint="eastAsia"/>
        </w:rPr>
        <w:t>й</w:t>
      </w:r>
      <w:r>
        <w:t></w:t>
      </w:r>
      <w:r>
        <w:rPr>
          <w:rFonts w:hint="eastAsia"/>
        </w:rPr>
        <w:t>водночас</w:t>
      </w:r>
      <w:r>
        <w:t></w:t>
      </w:r>
      <w:r>
        <w:rPr>
          <w:rFonts w:hint="eastAsia"/>
        </w:rPr>
        <w:t>художньо</w:t>
      </w:r>
      <w:r>
        <w:t></w:t>
      </w:r>
      <w:r>
        <w:rPr>
          <w:rFonts w:hint="eastAsia"/>
        </w:rPr>
        <w:t>інтерпретує</w:t>
      </w:r>
      <w:r>
        <w:t></w:t>
      </w:r>
      <w:r>
        <w:rPr>
          <w:rFonts w:hint="eastAsia"/>
        </w:rPr>
        <w:t>їх</w:t>
      </w:r>
      <w:r>
        <w:t></w:t>
      </w:r>
      <w:r>
        <w:rPr>
          <w:rFonts w:hint="eastAsia"/>
        </w:rPr>
        <w:t>у</w:t>
      </w:r>
      <w:r>
        <w:t></w:t>
      </w:r>
      <w:r>
        <w:rPr>
          <w:rFonts w:hint="eastAsia"/>
        </w:rPr>
        <w:t>контексті</w:t>
      </w:r>
      <w:r>
        <w:t></w:t>
      </w:r>
      <w:r>
        <w:rPr>
          <w:rFonts w:hint="eastAsia"/>
        </w:rPr>
        <w:t>актуальних</w:t>
      </w:r>
      <w:r>
        <w:t></w:t>
      </w:r>
      <w:r>
        <w:rPr>
          <w:rFonts w:hint="eastAsia"/>
        </w:rPr>
        <w:t>для</w:t>
      </w:r>
      <w:r>
        <w:t></w:t>
      </w:r>
      <w:r>
        <w:rPr>
          <w:rFonts w:hint="eastAsia"/>
        </w:rPr>
        <w:t>тогочасної</w:t>
      </w:r>
      <w:r>
        <w:t></w:t>
      </w:r>
      <w:r>
        <w:rPr>
          <w:rFonts w:hint="eastAsia"/>
        </w:rPr>
        <w:t>України</w:t>
      </w:r>
      <w:r>
        <w:t></w:t>
      </w:r>
      <w:r>
        <w:rPr>
          <w:rFonts w:hint="eastAsia"/>
        </w:rPr>
        <w:t>питань</w:t>
      </w:r>
      <w:r>
        <w:t></w:t>
      </w:r>
      <w:r>
        <w:rPr>
          <w:rFonts w:hint="eastAsia"/>
        </w:rPr>
        <w:t>соціально</w:t>
      </w:r>
      <w:r>
        <w:t></w:t>
      </w:r>
      <w:r>
        <w:rPr>
          <w:rFonts w:hint="eastAsia"/>
        </w:rPr>
        <w:t>політичної</w:t>
      </w:r>
      <w:r>
        <w:t></w:t>
      </w:r>
      <w:r>
        <w:rPr>
          <w:rFonts w:hint="eastAsia"/>
        </w:rPr>
        <w:t>та</w:t>
      </w:r>
      <w:r>
        <w:t></w:t>
      </w:r>
      <w:r>
        <w:rPr>
          <w:rFonts w:hint="eastAsia"/>
        </w:rPr>
        <w:t>національно</w:t>
      </w:r>
      <w:r>
        <w:t></w:t>
      </w:r>
      <w:r>
        <w:rPr>
          <w:rFonts w:hint="eastAsia"/>
        </w:rPr>
        <w:t>культурної</w:t>
      </w:r>
      <w:r>
        <w:t></w:t>
      </w:r>
      <w:r>
        <w:rPr>
          <w:rFonts w:hint="eastAsia"/>
        </w:rPr>
        <w:t>проблематики</w:t>
      </w:r>
      <w:r>
        <w:t></w:t>
      </w:r>
      <w:r>
        <w:rPr>
          <w:rFonts w:hint="eastAsia"/>
        </w:rPr>
        <w:t>життя</w:t>
      </w:r>
      <w:r>
        <w:t></w:t>
      </w:r>
    </w:p>
    <w:p w:rsidR="00F61DF0" w:rsidRDefault="00F61DF0" w:rsidP="00F61DF0">
      <w:r>
        <w:rPr>
          <w:rFonts w:hint="eastAsia"/>
        </w:rPr>
        <w:t>Позитивне</w:t>
      </w:r>
      <w:r>
        <w:t></w:t>
      </w:r>
      <w:r>
        <w:t></w:t>
      </w:r>
      <w:r>
        <w:rPr>
          <w:rFonts w:hint="eastAsia"/>
        </w:rPr>
        <w:t>світлоносне</w:t>
      </w:r>
      <w:r>
        <w:t></w:t>
      </w:r>
      <w:r>
        <w:rPr>
          <w:rFonts w:hint="eastAsia"/>
        </w:rPr>
        <w:t>начало</w:t>
      </w:r>
      <w:r>
        <w:t></w:t>
      </w:r>
      <w:r>
        <w:rPr>
          <w:rFonts w:hint="eastAsia"/>
        </w:rPr>
        <w:t>життя</w:t>
      </w:r>
      <w:r>
        <w:t></w:t>
      </w:r>
      <w:r>
        <w:rPr>
          <w:rFonts w:hint="eastAsia"/>
        </w:rPr>
        <w:t>в</w:t>
      </w:r>
      <w:r>
        <w:t></w:t>
      </w:r>
      <w:r>
        <w:rPr>
          <w:rFonts w:hint="eastAsia"/>
        </w:rPr>
        <w:t>поезії</w:t>
      </w:r>
      <w:r>
        <w:t></w:t>
      </w:r>
      <w:r>
        <w:rPr>
          <w:rFonts w:hint="eastAsia"/>
        </w:rPr>
        <w:t>Олександра</w:t>
      </w:r>
      <w:r>
        <w:t></w:t>
      </w:r>
      <w:r>
        <w:rPr>
          <w:rFonts w:hint="eastAsia"/>
        </w:rPr>
        <w:t>Олеся</w:t>
      </w:r>
      <w:r>
        <w:t></w:t>
      </w:r>
    </w:p>
    <w:p w:rsidR="00F61DF0" w:rsidRDefault="00F61DF0" w:rsidP="00F61DF0">
      <w:r>
        <w:rPr>
          <w:rFonts w:hint="eastAsia"/>
        </w:rPr>
        <w:t>Лірика</w:t>
      </w:r>
      <w:r>
        <w:t></w:t>
      </w:r>
      <w:r>
        <w:rPr>
          <w:rFonts w:hint="eastAsia"/>
        </w:rPr>
        <w:t>Олександра</w:t>
      </w:r>
      <w:r>
        <w:t></w:t>
      </w:r>
      <w:r>
        <w:rPr>
          <w:rFonts w:hint="eastAsia"/>
        </w:rPr>
        <w:t>Олеся</w:t>
      </w:r>
      <w:r>
        <w:t></w:t>
      </w:r>
      <w:r>
        <w:t></w:t>
      </w:r>
      <w:r>
        <w:rPr>
          <w:rFonts w:hint="eastAsia"/>
        </w:rPr>
        <w:t>поетика</w:t>
      </w:r>
      <w:r>
        <w:t></w:t>
      </w:r>
      <w:r>
        <w:rPr>
          <w:rFonts w:hint="eastAsia"/>
        </w:rPr>
        <w:t>символізму</w:t>
      </w:r>
      <w:r>
        <w:t></w:t>
      </w:r>
      <w:r>
        <w:t></w:t>
      </w:r>
      <w:r>
        <w:t></w:t>
      </w:r>
      <w:r>
        <w:t></w:t>
      </w:r>
    </w:p>
    <w:p w:rsidR="00F61DF0" w:rsidRDefault="00F61DF0" w:rsidP="00F61DF0">
      <w:r>
        <w:rPr>
          <w:rFonts w:hint="eastAsia"/>
        </w:rPr>
        <w:t>символізують</w:t>
      </w:r>
      <w:r>
        <w:t></w:t>
      </w:r>
      <w:r>
        <w:rPr>
          <w:rFonts w:hint="eastAsia"/>
        </w:rPr>
        <w:t>образи</w:t>
      </w:r>
      <w:r>
        <w:t></w:t>
      </w:r>
      <w:r>
        <w:rPr>
          <w:rFonts w:hint="eastAsia"/>
        </w:rPr>
        <w:t>солов’я</w:t>
      </w:r>
      <w:r>
        <w:t></w:t>
      </w:r>
      <w:r>
        <w:t></w:t>
      </w:r>
      <w:r>
        <w:rPr>
          <w:rFonts w:hint="eastAsia"/>
        </w:rPr>
        <w:t>чайки</w:t>
      </w:r>
      <w:r>
        <w:t></w:t>
      </w:r>
      <w:r>
        <w:t></w:t>
      </w:r>
      <w:r>
        <w:rPr>
          <w:rFonts w:hint="eastAsia"/>
        </w:rPr>
        <w:t>жайворонка</w:t>
      </w:r>
      <w:r>
        <w:t></w:t>
      </w:r>
      <w:r>
        <w:t></w:t>
      </w:r>
      <w:r>
        <w:rPr>
          <w:rFonts w:hint="eastAsia"/>
        </w:rPr>
        <w:t>ластівки</w:t>
      </w:r>
      <w:r>
        <w:t></w:t>
      </w:r>
      <w:r>
        <w:t></w:t>
      </w:r>
      <w:r>
        <w:rPr>
          <w:rFonts w:hint="eastAsia"/>
        </w:rPr>
        <w:t>журавля</w:t>
      </w:r>
      <w:r>
        <w:t></w:t>
      </w:r>
    </w:p>
    <w:p w:rsidR="00F61DF0" w:rsidRDefault="00F61DF0" w:rsidP="00F61DF0">
      <w:r>
        <w:rPr>
          <w:rFonts w:hint="eastAsia"/>
        </w:rPr>
        <w:t>голубки</w:t>
      </w:r>
      <w:r>
        <w:t></w:t>
      </w:r>
      <w:r>
        <w:t></w:t>
      </w:r>
      <w:r>
        <w:rPr>
          <w:rFonts w:hint="eastAsia"/>
        </w:rPr>
        <w:t>а</w:t>
      </w:r>
      <w:r>
        <w:t></w:t>
      </w:r>
      <w:r>
        <w:rPr>
          <w:rFonts w:hint="eastAsia"/>
        </w:rPr>
        <w:t>також</w:t>
      </w:r>
      <w:r>
        <w:t></w:t>
      </w:r>
      <w:r>
        <w:rPr>
          <w:rFonts w:hint="eastAsia"/>
        </w:rPr>
        <w:t>дивовижного</w:t>
      </w:r>
      <w:r>
        <w:t></w:t>
      </w:r>
      <w:r>
        <w:rPr>
          <w:rFonts w:hint="eastAsia"/>
        </w:rPr>
        <w:t>Фенікса</w:t>
      </w:r>
      <w:r>
        <w:t></w:t>
      </w:r>
      <w:r>
        <w:t></w:t>
      </w:r>
      <w:r>
        <w:rPr>
          <w:rFonts w:hint="eastAsia"/>
        </w:rPr>
        <w:t>що</w:t>
      </w:r>
      <w:r>
        <w:t></w:t>
      </w:r>
      <w:r>
        <w:rPr>
          <w:rFonts w:hint="eastAsia"/>
        </w:rPr>
        <w:t>уособлює</w:t>
      </w:r>
      <w:r>
        <w:t></w:t>
      </w:r>
      <w:r>
        <w:rPr>
          <w:rFonts w:hint="eastAsia"/>
        </w:rPr>
        <w:t>відродження</w:t>
      </w:r>
    </w:p>
    <w:p w:rsidR="00F61DF0" w:rsidRDefault="00F61DF0" w:rsidP="00F61DF0">
      <w:r>
        <w:rPr>
          <w:rFonts w:hint="eastAsia"/>
        </w:rPr>
        <w:t>і</w:t>
      </w:r>
      <w:r>
        <w:t></w:t>
      </w:r>
      <w:r>
        <w:rPr>
          <w:rFonts w:hint="eastAsia"/>
        </w:rPr>
        <w:t>вивільнення</w:t>
      </w:r>
      <w:r>
        <w:t></w:t>
      </w:r>
      <w:r>
        <w:rPr>
          <w:rFonts w:hint="eastAsia"/>
        </w:rPr>
        <w:t>з</w:t>
      </w:r>
      <w:r>
        <w:t></w:t>
      </w:r>
      <w:r>
        <w:rPr>
          <w:rFonts w:hint="eastAsia"/>
        </w:rPr>
        <w:t>пут</w:t>
      </w:r>
      <w:r>
        <w:t></w:t>
      </w:r>
      <w:r>
        <w:rPr>
          <w:rFonts w:hint="eastAsia"/>
        </w:rPr>
        <w:t>багатовікового</w:t>
      </w:r>
      <w:r>
        <w:t></w:t>
      </w:r>
      <w:r>
        <w:rPr>
          <w:rFonts w:hint="eastAsia"/>
        </w:rPr>
        <w:t>гніту</w:t>
      </w:r>
      <w:r>
        <w:t></w:t>
      </w:r>
      <w:r>
        <w:rPr>
          <w:rFonts w:hint="eastAsia"/>
        </w:rPr>
        <w:t>його</w:t>
      </w:r>
      <w:r>
        <w:t></w:t>
      </w:r>
      <w:r>
        <w:rPr>
          <w:rFonts w:hint="eastAsia"/>
        </w:rPr>
        <w:t>рідного</w:t>
      </w:r>
      <w:r>
        <w:t></w:t>
      </w:r>
      <w:r>
        <w:rPr>
          <w:rFonts w:hint="eastAsia"/>
        </w:rPr>
        <w:t>краю</w:t>
      </w:r>
      <w:r>
        <w:t></w:t>
      </w:r>
      <w:r>
        <w:t></w:t>
      </w:r>
      <w:r>
        <w:rPr>
          <w:rFonts w:hint="eastAsia"/>
        </w:rPr>
        <w:t>Натомість</w:t>
      </w:r>
      <w:r>
        <w:t></w:t>
      </w:r>
      <w:r>
        <w:rPr>
          <w:rFonts w:hint="eastAsia"/>
        </w:rPr>
        <w:t>образи</w:t>
      </w:r>
      <w:r>
        <w:t></w:t>
      </w:r>
      <w:r>
        <w:rPr>
          <w:rFonts w:hint="eastAsia"/>
        </w:rPr>
        <w:t>вороння</w:t>
      </w:r>
      <w:r>
        <w:t></w:t>
      </w:r>
      <w:r>
        <w:t></w:t>
      </w:r>
      <w:r>
        <w:rPr>
          <w:rFonts w:hint="eastAsia"/>
        </w:rPr>
        <w:t>сов</w:t>
      </w:r>
      <w:r>
        <w:t></w:t>
      </w:r>
      <w:r>
        <w:t></w:t>
      </w:r>
      <w:r>
        <w:rPr>
          <w:rFonts w:hint="eastAsia"/>
        </w:rPr>
        <w:t>круків</w:t>
      </w:r>
      <w:r>
        <w:t></w:t>
      </w:r>
      <w:r>
        <w:t></w:t>
      </w:r>
      <w:r>
        <w:rPr>
          <w:rFonts w:hint="eastAsia"/>
        </w:rPr>
        <w:t>яструбів</w:t>
      </w:r>
      <w:r>
        <w:t></w:t>
      </w:r>
      <w:r>
        <w:t></w:t>
      </w:r>
      <w:r>
        <w:rPr>
          <w:rFonts w:hint="eastAsia"/>
        </w:rPr>
        <w:t>кондорів</w:t>
      </w:r>
      <w:r>
        <w:t></w:t>
      </w:r>
      <w:r>
        <w:t></w:t>
      </w:r>
      <w:r>
        <w:rPr>
          <w:rFonts w:hint="eastAsia"/>
        </w:rPr>
        <w:t>коршаків</w:t>
      </w:r>
      <w:r>
        <w:t></w:t>
      </w:r>
      <w:r>
        <w:rPr>
          <w:rFonts w:hint="eastAsia"/>
        </w:rPr>
        <w:t>символізують</w:t>
      </w:r>
      <w:r>
        <w:t></w:t>
      </w:r>
      <w:r>
        <w:rPr>
          <w:rFonts w:hint="eastAsia"/>
        </w:rPr>
        <w:t>вияв</w:t>
      </w:r>
      <w:r>
        <w:t></w:t>
      </w:r>
      <w:r>
        <w:rPr>
          <w:rFonts w:hint="eastAsia"/>
        </w:rPr>
        <w:t>деструктивних</w:t>
      </w:r>
      <w:r>
        <w:t></w:t>
      </w:r>
      <w:r>
        <w:t></w:t>
      </w:r>
      <w:r>
        <w:rPr>
          <w:rFonts w:hint="eastAsia"/>
        </w:rPr>
        <w:t>демонічних</w:t>
      </w:r>
      <w:r>
        <w:t></w:t>
      </w:r>
      <w:r>
        <w:rPr>
          <w:rFonts w:hint="eastAsia"/>
        </w:rPr>
        <w:t>начал</w:t>
      </w:r>
      <w:r>
        <w:t></w:t>
      </w:r>
      <w:r>
        <w:rPr>
          <w:rFonts w:hint="eastAsia"/>
        </w:rPr>
        <w:t>людського</w:t>
      </w:r>
      <w:r>
        <w:t></w:t>
      </w:r>
      <w:r>
        <w:rPr>
          <w:rFonts w:hint="eastAsia"/>
        </w:rPr>
        <w:t>єства</w:t>
      </w:r>
      <w:r>
        <w:t></w:t>
      </w:r>
    </w:p>
    <w:p w:rsidR="00F61DF0" w:rsidRDefault="00F61DF0" w:rsidP="00F61DF0">
      <w:r>
        <w:rPr>
          <w:rFonts w:hint="eastAsia"/>
        </w:rPr>
        <w:t>Наскрізним</w:t>
      </w:r>
      <w:r>
        <w:t></w:t>
      </w:r>
      <w:r>
        <w:rPr>
          <w:rFonts w:hint="eastAsia"/>
        </w:rPr>
        <w:t>у</w:t>
      </w:r>
      <w:r>
        <w:t></w:t>
      </w:r>
      <w:r>
        <w:rPr>
          <w:rFonts w:hint="eastAsia"/>
        </w:rPr>
        <w:t>поезії</w:t>
      </w:r>
      <w:r>
        <w:t></w:t>
      </w:r>
      <w:r>
        <w:rPr>
          <w:rFonts w:hint="eastAsia"/>
        </w:rPr>
        <w:t>Олександра</w:t>
      </w:r>
      <w:r>
        <w:t></w:t>
      </w:r>
      <w:r>
        <w:rPr>
          <w:rFonts w:hint="eastAsia"/>
        </w:rPr>
        <w:t>Олеся</w:t>
      </w:r>
      <w:r>
        <w:t></w:t>
      </w:r>
      <w:r>
        <w:rPr>
          <w:rFonts w:hint="eastAsia"/>
        </w:rPr>
        <w:t>є</w:t>
      </w:r>
      <w:r>
        <w:t></w:t>
      </w:r>
      <w:r>
        <w:rPr>
          <w:rFonts w:hint="eastAsia"/>
        </w:rPr>
        <w:t>образ</w:t>
      </w:r>
      <w:r>
        <w:t></w:t>
      </w:r>
      <w:r>
        <w:rPr>
          <w:rFonts w:hint="eastAsia"/>
        </w:rPr>
        <w:t>лебедя</w:t>
      </w:r>
      <w:r>
        <w:t></w:t>
      </w:r>
      <w:r>
        <w:t></w:t>
      </w:r>
      <w:r>
        <w:rPr>
          <w:rFonts w:hint="eastAsia"/>
        </w:rPr>
        <w:t>який</w:t>
      </w:r>
      <w:r>
        <w:t></w:t>
      </w:r>
      <w:r>
        <w:rPr>
          <w:rFonts w:hint="eastAsia"/>
        </w:rPr>
        <w:t>у</w:t>
      </w:r>
      <w:r>
        <w:t></w:t>
      </w:r>
      <w:r>
        <w:rPr>
          <w:rFonts w:hint="eastAsia"/>
        </w:rPr>
        <w:t>творчості</w:t>
      </w:r>
      <w:r>
        <w:t></w:t>
      </w:r>
      <w:r>
        <w:rPr>
          <w:rFonts w:hint="eastAsia"/>
        </w:rPr>
        <w:t>українського</w:t>
      </w:r>
      <w:r>
        <w:t></w:t>
      </w:r>
      <w:r>
        <w:rPr>
          <w:rFonts w:hint="eastAsia"/>
        </w:rPr>
        <w:t>поета</w:t>
      </w:r>
      <w:r>
        <w:t></w:t>
      </w:r>
      <w:r>
        <w:t></w:t>
      </w:r>
      <w:r>
        <w:rPr>
          <w:rFonts w:hint="eastAsia"/>
        </w:rPr>
        <w:t>на</w:t>
      </w:r>
      <w:r>
        <w:t></w:t>
      </w:r>
      <w:r>
        <w:rPr>
          <w:rFonts w:hint="eastAsia"/>
        </w:rPr>
        <w:t>відміну</w:t>
      </w:r>
      <w:r>
        <w:t></w:t>
      </w:r>
      <w:r>
        <w:rPr>
          <w:rFonts w:hint="eastAsia"/>
        </w:rPr>
        <w:t>від</w:t>
      </w:r>
      <w:r>
        <w:t></w:t>
      </w:r>
      <w:r>
        <w:rPr>
          <w:rFonts w:hint="eastAsia"/>
        </w:rPr>
        <w:t>його</w:t>
      </w:r>
      <w:r>
        <w:t></w:t>
      </w:r>
      <w:r>
        <w:rPr>
          <w:rFonts w:hint="eastAsia"/>
        </w:rPr>
        <w:t>попередників</w:t>
      </w:r>
      <w:r>
        <w:t></w:t>
      </w:r>
      <w:r>
        <w:rPr>
          <w:rFonts w:hint="eastAsia"/>
        </w:rPr>
        <w:t>та</w:t>
      </w:r>
      <w:r>
        <w:t></w:t>
      </w:r>
      <w:r>
        <w:rPr>
          <w:rFonts w:hint="eastAsia"/>
        </w:rPr>
        <w:t>сучасників</w:t>
      </w:r>
    </w:p>
    <w:p w:rsidR="00F61DF0" w:rsidRDefault="00F61DF0" w:rsidP="00F61DF0">
      <w:r>
        <w:rPr>
          <w:rFonts w:hint="eastAsia"/>
        </w:rPr>
        <w:t>–</w:t>
      </w:r>
      <w:r>
        <w:t></w:t>
      </w:r>
      <w:r>
        <w:rPr>
          <w:rFonts w:hint="eastAsia"/>
        </w:rPr>
        <w:t>представників</w:t>
      </w:r>
      <w:r>
        <w:t></w:t>
      </w:r>
      <w:r>
        <w:rPr>
          <w:rFonts w:hint="eastAsia"/>
        </w:rPr>
        <w:t>європейського</w:t>
      </w:r>
      <w:r>
        <w:t></w:t>
      </w:r>
      <w:r>
        <w:rPr>
          <w:rFonts w:hint="eastAsia"/>
        </w:rPr>
        <w:t>модернізму</w:t>
      </w:r>
      <w:r>
        <w:t></w:t>
      </w:r>
      <w:r>
        <w:t></w:t>
      </w:r>
      <w:r>
        <w:rPr>
          <w:rFonts w:hint="eastAsia"/>
        </w:rPr>
        <w:t>отримує</w:t>
      </w:r>
      <w:r>
        <w:t></w:t>
      </w:r>
      <w:r>
        <w:rPr>
          <w:rFonts w:hint="eastAsia"/>
        </w:rPr>
        <w:t>яскраве</w:t>
      </w:r>
      <w:r>
        <w:t></w:t>
      </w:r>
      <w:r>
        <w:rPr>
          <w:rFonts w:hint="eastAsia"/>
        </w:rPr>
        <w:t>соціально</w:t>
      </w:r>
      <w:r>
        <w:t></w:t>
      </w:r>
      <w:r>
        <w:rPr>
          <w:rFonts w:hint="eastAsia"/>
        </w:rPr>
        <w:t>національне</w:t>
      </w:r>
      <w:r>
        <w:t></w:t>
      </w:r>
      <w:r>
        <w:rPr>
          <w:rFonts w:hint="eastAsia"/>
        </w:rPr>
        <w:t>забарвлення</w:t>
      </w:r>
      <w:r>
        <w:t></w:t>
      </w:r>
      <w:r>
        <w:t></w:t>
      </w:r>
      <w:r>
        <w:rPr>
          <w:rFonts w:hint="eastAsia"/>
        </w:rPr>
        <w:t>суголосне</w:t>
      </w:r>
      <w:r>
        <w:t></w:t>
      </w:r>
      <w:r>
        <w:rPr>
          <w:rFonts w:hint="eastAsia"/>
        </w:rPr>
        <w:t>колізіям</w:t>
      </w:r>
      <w:r>
        <w:t></w:t>
      </w:r>
      <w:r>
        <w:rPr>
          <w:rFonts w:hint="eastAsia"/>
        </w:rPr>
        <w:t>тогочасного</w:t>
      </w:r>
      <w:r>
        <w:t></w:t>
      </w:r>
      <w:r>
        <w:rPr>
          <w:rFonts w:hint="eastAsia"/>
        </w:rPr>
        <w:t>суспільно</w:t>
      </w:r>
      <w:r>
        <w:t></w:t>
      </w:r>
      <w:r>
        <w:rPr>
          <w:rFonts w:hint="eastAsia"/>
        </w:rPr>
        <w:t>політичного</w:t>
      </w:r>
      <w:r>
        <w:t></w:t>
      </w:r>
      <w:r>
        <w:rPr>
          <w:rFonts w:hint="eastAsia"/>
        </w:rPr>
        <w:t>життя</w:t>
      </w:r>
      <w:r>
        <w:t></w:t>
      </w:r>
      <w:r>
        <w:rPr>
          <w:rFonts w:hint="eastAsia"/>
        </w:rPr>
        <w:t>України</w:t>
      </w:r>
      <w:r>
        <w:t></w:t>
      </w:r>
    </w:p>
    <w:p w:rsidR="00F61DF0" w:rsidRDefault="00F61DF0" w:rsidP="00F61DF0">
      <w:r>
        <w:rPr>
          <w:rFonts w:hint="eastAsia"/>
        </w:rPr>
        <w:t>Олександр</w:t>
      </w:r>
      <w:r>
        <w:t></w:t>
      </w:r>
      <w:r>
        <w:rPr>
          <w:rFonts w:hint="eastAsia"/>
        </w:rPr>
        <w:t>Олесь</w:t>
      </w:r>
      <w:r>
        <w:t></w:t>
      </w:r>
      <w:r>
        <w:t></w:t>
      </w:r>
      <w:r>
        <w:rPr>
          <w:rFonts w:hint="eastAsia"/>
        </w:rPr>
        <w:t>засвідчивши</w:t>
      </w:r>
      <w:r>
        <w:t></w:t>
      </w:r>
      <w:r>
        <w:rPr>
          <w:rFonts w:hint="eastAsia"/>
        </w:rPr>
        <w:t>своєю</w:t>
      </w:r>
      <w:r>
        <w:t></w:t>
      </w:r>
      <w:r>
        <w:rPr>
          <w:rFonts w:hint="eastAsia"/>
        </w:rPr>
        <w:t>творчістю</w:t>
      </w:r>
      <w:r>
        <w:t></w:t>
      </w:r>
      <w:r>
        <w:rPr>
          <w:rFonts w:hint="eastAsia"/>
        </w:rPr>
        <w:t>інтегрованість</w:t>
      </w:r>
      <w:r>
        <w:t></w:t>
      </w:r>
      <w:r>
        <w:rPr>
          <w:rFonts w:hint="eastAsia"/>
        </w:rPr>
        <w:t>у</w:t>
      </w:r>
    </w:p>
    <w:p w:rsidR="00F61DF0" w:rsidRDefault="00F61DF0" w:rsidP="00F61DF0">
      <w:r>
        <w:rPr>
          <w:rFonts w:hint="eastAsia"/>
        </w:rPr>
        <w:t>контекст</w:t>
      </w:r>
      <w:r>
        <w:t></w:t>
      </w:r>
      <w:r>
        <w:rPr>
          <w:rFonts w:hint="eastAsia"/>
        </w:rPr>
        <w:t>європейського</w:t>
      </w:r>
      <w:r>
        <w:t></w:t>
      </w:r>
      <w:r>
        <w:rPr>
          <w:rFonts w:hint="eastAsia"/>
        </w:rPr>
        <w:t>символізму</w:t>
      </w:r>
      <w:r>
        <w:t></w:t>
      </w:r>
      <w:r>
        <w:t></w:t>
      </w:r>
      <w:r>
        <w:rPr>
          <w:rFonts w:hint="eastAsia"/>
        </w:rPr>
        <w:t>зумів</w:t>
      </w:r>
      <w:r>
        <w:t></w:t>
      </w:r>
      <w:r>
        <w:rPr>
          <w:rFonts w:hint="eastAsia"/>
        </w:rPr>
        <w:t>вивести</w:t>
      </w:r>
      <w:r>
        <w:t></w:t>
      </w:r>
      <w:r>
        <w:rPr>
          <w:rFonts w:hint="eastAsia"/>
        </w:rPr>
        <w:t>українську</w:t>
      </w:r>
      <w:r>
        <w:t></w:t>
      </w:r>
      <w:r>
        <w:rPr>
          <w:rFonts w:hint="eastAsia"/>
        </w:rPr>
        <w:t>літературу</w:t>
      </w:r>
      <w:r>
        <w:t></w:t>
      </w:r>
      <w:r>
        <w:rPr>
          <w:rFonts w:hint="eastAsia"/>
        </w:rPr>
        <w:t>на</w:t>
      </w:r>
      <w:r>
        <w:t></w:t>
      </w:r>
      <w:r>
        <w:rPr>
          <w:rFonts w:hint="eastAsia"/>
        </w:rPr>
        <w:t>світовий</w:t>
      </w:r>
      <w:r>
        <w:t></w:t>
      </w:r>
      <w:r>
        <w:rPr>
          <w:rFonts w:hint="eastAsia"/>
        </w:rPr>
        <w:t>рівень</w:t>
      </w:r>
      <w:r>
        <w:t></w:t>
      </w:r>
      <w:r>
        <w:t></w:t>
      </w:r>
      <w:r>
        <w:rPr>
          <w:rFonts w:hint="eastAsia"/>
        </w:rPr>
        <w:t>зберігши</w:t>
      </w:r>
      <w:r>
        <w:t></w:t>
      </w:r>
      <w:r>
        <w:rPr>
          <w:rFonts w:hint="eastAsia"/>
        </w:rPr>
        <w:t>самобутньо</w:t>
      </w:r>
      <w:r>
        <w:t></w:t>
      </w:r>
      <w:r>
        <w:rPr>
          <w:rFonts w:hint="eastAsia"/>
        </w:rPr>
        <w:t>національний</w:t>
      </w:r>
      <w:r>
        <w:t></w:t>
      </w:r>
      <w:r>
        <w:rPr>
          <w:rFonts w:hint="eastAsia"/>
        </w:rPr>
        <w:t>колорит</w:t>
      </w:r>
    </w:p>
    <w:p w:rsidR="00F61DF0" w:rsidRDefault="00F61DF0" w:rsidP="00F61DF0">
      <w:r>
        <w:rPr>
          <w:rFonts w:hint="eastAsia"/>
        </w:rPr>
        <w:t>своєї</w:t>
      </w:r>
      <w:r>
        <w:t></w:t>
      </w:r>
      <w:r>
        <w:rPr>
          <w:rFonts w:hint="eastAsia"/>
        </w:rPr>
        <w:t>поезії</w:t>
      </w:r>
      <w:r>
        <w:t></w:t>
      </w:r>
    </w:p>
    <w:p w:rsidR="00F61DF0" w:rsidRDefault="00F61DF0" w:rsidP="00F61DF0">
      <w:r>
        <w:rPr>
          <w:rFonts w:hint="eastAsia"/>
        </w:rPr>
        <w:t>Серед</w:t>
      </w:r>
      <w:r>
        <w:t></w:t>
      </w:r>
      <w:r>
        <w:rPr>
          <w:rFonts w:hint="eastAsia"/>
        </w:rPr>
        <w:t>розглянутих</w:t>
      </w:r>
      <w:r>
        <w:t></w:t>
      </w:r>
      <w:r>
        <w:rPr>
          <w:rFonts w:hint="eastAsia"/>
        </w:rPr>
        <w:t>у</w:t>
      </w:r>
      <w:r>
        <w:t></w:t>
      </w:r>
      <w:r>
        <w:rPr>
          <w:rFonts w:hint="eastAsia"/>
        </w:rPr>
        <w:t>роботі</w:t>
      </w:r>
      <w:r>
        <w:t></w:t>
      </w:r>
      <w:r>
        <w:rPr>
          <w:rFonts w:hint="eastAsia"/>
        </w:rPr>
        <w:t>питань</w:t>
      </w:r>
      <w:r>
        <w:t></w:t>
      </w:r>
      <w:r>
        <w:rPr>
          <w:rFonts w:hint="eastAsia"/>
        </w:rPr>
        <w:t>поетики</w:t>
      </w:r>
      <w:r>
        <w:t></w:t>
      </w:r>
      <w:r>
        <w:rPr>
          <w:rFonts w:hint="eastAsia"/>
        </w:rPr>
        <w:t>символізму</w:t>
      </w:r>
      <w:r>
        <w:t></w:t>
      </w:r>
      <w:r>
        <w:rPr>
          <w:rFonts w:hint="eastAsia"/>
        </w:rPr>
        <w:t>Олександра</w:t>
      </w:r>
      <w:r>
        <w:t></w:t>
      </w:r>
      <w:r>
        <w:rPr>
          <w:rFonts w:hint="eastAsia"/>
        </w:rPr>
        <w:t>Олеся</w:t>
      </w:r>
      <w:r>
        <w:t></w:t>
      </w:r>
      <w:r>
        <w:rPr>
          <w:rFonts w:hint="eastAsia"/>
        </w:rPr>
        <w:t>залишається</w:t>
      </w:r>
      <w:r>
        <w:t></w:t>
      </w:r>
      <w:r>
        <w:rPr>
          <w:rFonts w:hint="eastAsia"/>
        </w:rPr>
        <w:t>багато</w:t>
      </w:r>
      <w:r>
        <w:t></w:t>
      </w:r>
      <w:r>
        <w:rPr>
          <w:rFonts w:hint="eastAsia"/>
        </w:rPr>
        <w:t>таких</w:t>
      </w:r>
      <w:r>
        <w:t></w:t>
      </w:r>
      <w:r>
        <w:t></w:t>
      </w:r>
      <w:r>
        <w:rPr>
          <w:rFonts w:hint="eastAsia"/>
        </w:rPr>
        <w:t>які</w:t>
      </w:r>
      <w:r>
        <w:t></w:t>
      </w:r>
      <w:r>
        <w:rPr>
          <w:rFonts w:hint="eastAsia"/>
        </w:rPr>
        <w:t>потребують</w:t>
      </w:r>
      <w:r>
        <w:t></w:t>
      </w:r>
      <w:r>
        <w:rPr>
          <w:rFonts w:hint="eastAsia"/>
        </w:rPr>
        <w:t>подальшого</w:t>
      </w:r>
      <w:r>
        <w:t></w:t>
      </w:r>
      <w:r>
        <w:rPr>
          <w:rFonts w:hint="eastAsia"/>
        </w:rPr>
        <w:t>скрупульозного</w:t>
      </w:r>
      <w:r>
        <w:t></w:t>
      </w:r>
      <w:r>
        <w:rPr>
          <w:rFonts w:hint="eastAsia"/>
        </w:rPr>
        <w:t>опрацювання</w:t>
      </w:r>
      <w:r>
        <w:t></w:t>
      </w:r>
      <w:r>
        <w:rPr>
          <w:rFonts w:hint="eastAsia"/>
        </w:rPr>
        <w:t>й</w:t>
      </w:r>
      <w:r>
        <w:t></w:t>
      </w:r>
      <w:r>
        <w:rPr>
          <w:rFonts w:hint="eastAsia"/>
        </w:rPr>
        <w:t>аналізу</w:t>
      </w:r>
      <w:r>
        <w:t></w:t>
      </w:r>
      <w:r>
        <w:t></w:t>
      </w:r>
      <w:r>
        <w:rPr>
          <w:rFonts w:hint="eastAsia"/>
        </w:rPr>
        <w:t>Видається</w:t>
      </w:r>
      <w:r>
        <w:t></w:t>
      </w:r>
      <w:r>
        <w:rPr>
          <w:rFonts w:hint="eastAsia"/>
        </w:rPr>
        <w:t>перспективним</w:t>
      </w:r>
      <w:r>
        <w:t></w:t>
      </w:r>
      <w:r>
        <w:rPr>
          <w:rFonts w:hint="eastAsia"/>
        </w:rPr>
        <w:t>дослідження</w:t>
      </w:r>
      <w:r>
        <w:t></w:t>
      </w:r>
      <w:r>
        <w:rPr>
          <w:rFonts w:hint="eastAsia"/>
        </w:rPr>
        <w:t>художніх</w:t>
      </w:r>
      <w:r>
        <w:t></w:t>
      </w:r>
      <w:r>
        <w:rPr>
          <w:rFonts w:hint="eastAsia"/>
        </w:rPr>
        <w:t>особливостей</w:t>
      </w:r>
      <w:r>
        <w:t></w:t>
      </w:r>
      <w:r>
        <w:t></w:t>
      </w:r>
      <w:r>
        <w:rPr>
          <w:rFonts w:hint="eastAsia"/>
        </w:rPr>
        <w:t>ритміки</w:t>
      </w:r>
      <w:r>
        <w:t></w:t>
      </w:r>
      <w:r>
        <w:rPr>
          <w:rFonts w:hint="eastAsia"/>
        </w:rPr>
        <w:t>й</w:t>
      </w:r>
      <w:r>
        <w:t></w:t>
      </w:r>
      <w:r>
        <w:rPr>
          <w:rFonts w:hint="eastAsia"/>
        </w:rPr>
        <w:t>строфіки</w:t>
      </w:r>
      <w:r>
        <w:t></w:t>
      </w:r>
      <w:r>
        <w:rPr>
          <w:rFonts w:hint="eastAsia"/>
        </w:rPr>
        <w:t>поезії</w:t>
      </w:r>
      <w:r>
        <w:t></w:t>
      </w:r>
      <w:r>
        <w:rPr>
          <w:rFonts w:hint="eastAsia"/>
        </w:rPr>
        <w:t>Олександра</w:t>
      </w:r>
    </w:p>
    <w:p w:rsidR="00F61DF0" w:rsidRDefault="00F61DF0" w:rsidP="00F61DF0">
      <w:r>
        <w:rPr>
          <w:rFonts w:hint="eastAsia"/>
        </w:rPr>
        <w:t>Олеся</w:t>
      </w:r>
      <w:r>
        <w:t></w:t>
      </w:r>
      <w:r>
        <w:rPr>
          <w:rFonts w:hint="eastAsia"/>
        </w:rPr>
        <w:t>в</w:t>
      </w:r>
      <w:r>
        <w:t></w:t>
      </w:r>
      <w:r>
        <w:rPr>
          <w:rFonts w:hint="eastAsia"/>
        </w:rPr>
        <w:t>контексті</w:t>
      </w:r>
      <w:r>
        <w:t></w:t>
      </w:r>
      <w:r>
        <w:rPr>
          <w:rFonts w:hint="eastAsia"/>
        </w:rPr>
        <w:t>її</w:t>
      </w:r>
      <w:r>
        <w:t></w:t>
      </w:r>
      <w:r>
        <w:rPr>
          <w:rFonts w:hint="eastAsia"/>
        </w:rPr>
        <w:t>зіставлення</w:t>
      </w:r>
      <w:r>
        <w:t></w:t>
      </w:r>
      <w:r>
        <w:rPr>
          <w:rFonts w:hint="eastAsia"/>
        </w:rPr>
        <w:t>із</w:t>
      </w:r>
      <w:r>
        <w:t></w:t>
      </w:r>
      <w:r>
        <w:rPr>
          <w:rFonts w:hint="eastAsia"/>
        </w:rPr>
        <w:t>суголосними</w:t>
      </w:r>
      <w:r>
        <w:t></w:t>
      </w:r>
      <w:r>
        <w:rPr>
          <w:rFonts w:hint="eastAsia"/>
        </w:rPr>
        <w:t>його</w:t>
      </w:r>
      <w:r>
        <w:t></w:t>
      </w:r>
      <w:r>
        <w:rPr>
          <w:rFonts w:hint="eastAsia"/>
        </w:rPr>
        <w:t>літературно</w:t>
      </w:r>
      <w:r>
        <w:t></w:t>
      </w:r>
      <w:r>
        <w:rPr>
          <w:rFonts w:hint="eastAsia"/>
        </w:rPr>
        <w:t>історичній</w:t>
      </w:r>
      <w:r>
        <w:t></w:t>
      </w:r>
      <w:r>
        <w:rPr>
          <w:rFonts w:hint="eastAsia"/>
        </w:rPr>
        <w:t>добі</w:t>
      </w:r>
      <w:r>
        <w:t></w:t>
      </w:r>
      <w:r>
        <w:rPr>
          <w:rFonts w:hint="eastAsia"/>
        </w:rPr>
        <w:t>жанрово</w:t>
      </w:r>
      <w:r>
        <w:t></w:t>
      </w:r>
      <w:r>
        <w:rPr>
          <w:rFonts w:hint="eastAsia"/>
        </w:rPr>
        <w:t>стильовими</w:t>
      </w:r>
      <w:r>
        <w:t></w:t>
      </w:r>
      <w:r>
        <w:rPr>
          <w:rFonts w:hint="eastAsia"/>
        </w:rPr>
        <w:t>та</w:t>
      </w:r>
      <w:r>
        <w:t></w:t>
      </w:r>
      <w:r>
        <w:rPr>
          <w:rFonts w:hint="eastAsia"/>
        </w:rPr>
        <w:t>версифікаційними</w:t>
      </w:r>
      <w:r>
        <w:t></w:t>
      </w:r>
      <w:r>
        <w:rPr>
          <w:rFonts w:hint="eastAsia"/>
        </w:rPr>
        <w:t>пошуками</w:t>
      </w:r>
    </w:p>
    <w:p w:rsidR="00F61DF0" w:rsidRDefault="00F61DF0" w:rsidP="00F61DF0">
      <w:r>
        <w:rPr>
          <w:rFonts w:hint="eastAsia"/>
        </w:rPr>
        <w:t>окремих</w:t>
      </w:r>
      <w:r>
        <w:t></w:t>
      </w:r>
      <w:r>
        <w:rPr>
          <w:rFonts w:hint="eastAsia"/>
        </w:rPr>
        <w:t>представників</w:t>
      </w:r>
      <w:r>
        <w:t></w:t>
      </w:r>
      <w:r>
        <w:rPr>
          <w:rFonts w:hint="eastAsia"/>
        </w:rPr>
        <w:t>європейського</w:t>
      </w:r>
      <w:r>
        <w:t></w:t>
      </w:r>
      <w:r>
        <w:rPr>
          <w:rFonts w:hint="eastAsia"/>
        </w:rPr>
        <w:t>та</w:t>
      </w:r>
      <w:r>
        <w:t></w:t>
      </w:r>
      <w:r>
        <w:rPr>
          <w:rFonts w:hint="eastAsia"/>
        </w:rPr>
        <w:t>вітчизняного</w:t>
      </w:r>
      <w:r>
        <w:t></w:t>
      </w:r>
      <w:r>
        <w:rPr>
          <w:rFonts w:hint="eastAsia"/>
        </w:rPr>
        <w:t>модернізму</w:t>
      </w:r>
      <w:r>
        <w:t></w:t>
      </w:r>
      <w:r>
        <w:t></w:t>
      </w:r>
      <w:r>
        <w:rPr>
          <w:rFonts w:hint="eastAsia"/>
        </w:rPr>
        <w:t>а</w:t>
      </w:r>
    </w:p>
    <w:p w:rsidR="00F61DF0" w:rsidRDefault="00F61DF0" w:rsidP="00F61DF0">
      <w:r>
        <w:rPr>
          <w:rFonts w:hint="eastAsia"/>
        </w:rPr>
        <w:t>також</w:t>
      </w:r>
      <w:r>
        <w:t></w:t>
      </w:r>
      <w:r>
        <w:rPr>
          <w:rFonts w:hint="eastAsia"/>
        </w:rPr>
        <w:t>простеження</w:t>
      </w:r>
      <w:r>
        <w:t></w:t>
      </w:r>
      <w:r>
        <w:rPr>
          <w:rFonts w:hint="eastAsia"/>
        </w:rPr>
        <w:t>характеру</w:t>
      </w:r>
      <w:r>
        <w:t></w:t>
      </w:r>
      <w:r>
        <w:rPr>
          <w:rFonts w:hint="eastAsia"/>
        </w:rPr>
        <w:t>та</w:t>
      </w:r>
      <w:r>
        <w:t></w:t>
      </w:r>
      <w:r>
        <w:rPr>
          <w:rFonts w:hint="eastAsia"/>
        </w:rPr>
        <w:t>форм</w:t>
      </w:r>
      <w:r>
        <w:t></w:t>
      </w:r>
      <w:r>
        <w:rPr>
          <w:rFonts w:hint="eastAsia"/>
        </w:rPr>
        <w:t>художнього</w:t>
      </w:r>
      <w:r>
        <w:t></w:t>
      </w:r>
      <w:r>
        <w:rPr>
          <w:rFonts w:hint="eastAsia"/>
        </w:rPr>
        <w:t>впливу</w:t>
      </w:r>
      <w:r>
        <w:t></w:t>
      </w:r>
      <w:r>
        <w:rPr>
          <w:rFonts w:hint="eastAsia"/>
        </w:rPr>
        <w:t>Олесевого</w:t>
      </w:r>
    </w:p>
    <w:p w:rsidR="00F61DF0" w:rsidRPr="00F61DF0" w:rsidRDefault="00F61DF0" w:rsidP="00F61DF0">
      <w:r>
        <w:rPr>
          <w:rFonts w:hint="eastAsia"/>
        </w:rPr>
        <w:t>вірша</w:t>
      </w:r>
      <w:r>
        <w:t></w:t>
      </w:r>
      <w:r>
        <w:rPr>
          <w:rFonts w:hint="eastAsia"/>
        </w:rPr>
        <w:t>на</w:t>
      </w:r>
      <w:r>
        <w:t></w:t>
      </w:r>
      <w:r>
        <w:rPr>
          <w:rFonts w:hint="eastAsia"/>
        </w:rPr>
        <w:t>подальші</w:t>
      </w:r>
      <w:r>
        <w:t></w:t>
      </w:r>
      <w:r>
        <w:rPr>
          <w:rFonts w:hint="eastAsia"/>
        </w:rPr>
        <w:t>етапи</w:t>
      </w:r>
      <w:r>
        <w:t></w:t>
      </w:r>
      <w:r>
        <w:rPr>
          <w:rFonts w:hint="eastAsia"/>
        </w:rPr>
        <w:t>розвитку</w:t>
      </w:r>
      <w:r>
        <w:t></w:t>
      </w:r>
      <w:r>
        <w:rPr>
          <w:rFonts w:hint="eastAsia"/>
        </w:rPr>
        <w:t>української</w:t>
      </w:r>
      <w:r>
        <w:t></w:t>
      </w:r>
      <w:r>
        <w:rPr>
          <w:rFonts w:hint="eastAsia"/>
        </w:rPr>
        <w:t>поезії</w:t>
      </w:r>
      <w:r>
        <w:t></w:t>
      </w:r>
    </w:p>
    <w:sectPr w:rsidR="00F61DF0" w:rsidRPr="00F61DF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965" w:rsidRDefault="00026965">
      <w:pPr>
        <w:spacing w:after="0" w:line="240" w:lineRule="auto"/>
      </w:pPr>
      <w:r>
        <w:separator/>
      </w:r>
    </w:p>
  </w:endnote>
  <w:endnote w:type="continuationSeparator" w:id="0">
    <w:p w:rsidR="00026965" w:rsidRDefault="00026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65" w:rsidRDefault="00026965">
    <w:pPr>
      <w:rPr>
        <w:sz w:val="2"/>
        <w:szCs w:val="2"/>
      </w:rPr>
    </w:pPr>
    <w:r w:rsidRPr="0032444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26965" w:rsidRDefault="00026965">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65" w:rsidRDefault="00026965">
    <w:pPr>
      <w:rPr>
        <w:sz w:val="2"/>
        <w:szCs w:val="2"/>
      </w:rPr>
    </w:pPr>
    <w:r w:rsidRPr="00324447">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26965" w:rsidRDefault="00026965">
                <w:pPr>
                  <w:spacing w:line="240" w:lineRule="auto"/>
                </w:pPr>
                <w:fldSimple w:instr=" PAGE \* MERGEFORMAT ">
                  <w:r w:rsidR="00F61DF0" w:rsidRPr="00F61DF0">
                    <w:rPr>
                      <w:rStyle w:val="afffff9"/>
                      <w:noProof/>
                    </w:rPr>
                    <w:t>11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965" w:rsidRDefault="00026965"/>
    <w:p w:rsidR="00026965" w:rsidRDefault="00026965"/>
    <w:p w:rsidR="00026965" w:rsidRDefault="00026965"/>
    <w:p w:rsidR="00026965" w:rsidRDefault="00026965"/>
    <w:p w:rsidR="00026965" w:rsidRDefault="00026965"/>
    <w:p w:rsidR="00026965" w:rsidRDefault="00026965"/>
    <w:p w:rsidR="00026965" w:rsidRDefault="00026965">
      <w:pPr>
        <w:rPr>
          <w:sz w:val="2"/>
          <w:szCs w:val="2"/>
        </w:rPr>
      </w:pPr>
      <w:r w:rsidRPr="0032444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26965" w:rsidRDefault="00026965">
                  <w:pPr>
                    <w:spacing w:line="240" w:lineRule="auto"/>
                  </w:pPr>
                  <w:fldSimple w:instr=" PAGE \* MERGEFORMAT ">
                    <w:r w:rsidRPr="004F4EC5">
                      <w:rPr>
                        <w:rStyle w:val="afffff9"/>
                        <w:b w:val="0"/>
                        <w:bCs w:val="0"/>
                        <w:noProof/>
                      </w:rPr>
                      <w:t>15</w:t>
                    </w:r>
                  </w:fldSimple>
                </w:p>
              </w:txbxContent>
            </v:textbox>
            <w10:wrap anchorx="page" anchory="page"/>
          </v:shape>
        </w:pict>
      </w:r>
    </w:p>
    <w:p w:rsidR="00026965" w:rsidRDefault="00026965"/>
    <w:p w:rsidR="00026965" w:rsidRDefault="00026965"/>
    <w:p w:rsidR="00026965" w:rsidRDefault="00026965">
      <w:pPr>
        <w:rPr>
          <w:sz w:val="2"/>
          <w:szCs w:val="2"/>
        </w:rPr>
      </w:pPr>
      <w:r w:rsidRPr="0032444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26965" w:rsidRDefault="00026965"/>
                <w:p w:rsidR="00026965" w:rsidRDefault="00026965">
                  <w:pPr>
                    <w:pStyle w:val="1ffffff7"/>
                    <w:spacing w:line="240" w:lineRule="auto"/>
                  </w:pPr>
                  <w:fldSimple w:instr=" PAGE \* MERGEFORMAT ">
                    <w:r w:rsidRPr="004F4EC5">
                      <w:rPr>
                        <w:rStyle w:val="3b"/>
                        <w:noProof/>
                      </w:rPr>
                      <w:t>15</w:t>
                    </w:r>
                  </w:fldSimple>
                </w:p>
              </w:txbxContent>
            </v:textbox>
            <w10:wrap anchorx="page" anchory="page"/>
          </v:shape>
        </w:pict>
      </w:r>
    </w:p>
    <w:p w:rsidR="00026965" w:rsidRDefault="00026965"/>
    <w:p w:rsidR="00026965" w:rsidRDefault="00026965">
      <w:pPr>
        <w:rPr>
          <w:sz w:val="2"/>
          <w:szCs w:val="2"/>
        </w:rPr>
      </w:pPr>
    </w:p>
    <w:p w:rsidR="00026965" w:rsidRDefault="00026965"/>
    <w:p w:rsidR="00026965" w:rsidRDefault="00026965">
      <w:pPr>
        <w:spacing w:after="0" w:line="240" w:lineRule="auto"/>
      </w:pPr>
    </w:p>
  </w:footnote>
  <w:footnote w:type="continuationSeparator" w:id="0">
    <w:p w:rsidR="00026965" w:rsidRDefault="000269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65" w:rsidRDefault="00026965"/>
  <w:p w:rsidR="00026965" w:rsidRDefault="0002696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65" w:rsidRPr="005856C0" w:rsidRDefault="0002696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65"/>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81041-1876-4909-9D0C-56C5D77F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11</Pages>
  <Words>2140</Words>
  <Characters>12201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14313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33</cp:revision>
  <cp:lastPrinted>2009-02-06T05:36:00Z</cp:lastPrinted>
  <dcterms:created xsi:type="dcterms:W3CDTF">2021-09-16T06:53:00Z</dcterms:created>
  <dcterms:modified xsi:type="dcterms:W3CDTF">2021-09-18T17:33:00Z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