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D" w:rsidRPr="00B22567" w:rsidRDefault="00B22567" w:rsidP="00B22567">
      <w:r w:rsidRPr="00B83C18">
        <w:rPr>
          <w:rFonts w:ascii="Times New Roman" w:eastAsia="Times New Roman" w:hAnsi="Times New Roman" w:cs="Times New Roman"/>
          <w:b/>
          <w:kern w:val="24"/>
          <w:sz w:val="24"/>
          <w:szCs w:val="24"/>
          <w:lang w:eastAsia="ru-RU"/>
        </w:rPr>
        <w:t>Герасименко Олена Михайлівна</w:t>
      </w:r>
      <w:r w:rsidRPr="00B83C18">
        <w:rPr>
          <w:rFonts w:ascii="Times New Roman" w:eastAsia="Times New Roman" w:hAnsi="Times New Roman" w:cs="Times New Roman"/>
          <w:kern w:val="24"/>
          <w:sz w:val="24"/>
          <w:szCs w:val="24"/>
          <w:lang w:eastAsia="ru-RU"/>
        </w:rPr>
        <w:t>, старший науковий співробітник науково-дослідної частини Черкаського національного університету імені Богдана Хмельницького. Назва дисертації: «Ризик-орієнтоване управління в системі економічної безпеки підприємства». Шифр та назва спеціальності – 21.04.02 – економічна безпека суб’єктів господарської діяльності. Спецрада Д</w:t>
      </w:r>
      <w:r w:rsidRPr="00B83C18">
        <w:rPr>
          <w:rFonts w:ascii="Times New Roman" w:eastAsia="Calibri" w:hAnsi="Times New Roman" w:cs="Times New Roman"/>
          <w:kern w:val="24"/>
          <w:sz w:val="24"/>
          <w:szCs w:val="24"/>
          <w:lang w:eastAsia="ru-RU"/>
        </w:rPr>
        <w:t> </w:t>
      </w:r>
      <w:r w:rsidRPr="00B83C18">
        <w:rPr>
          <w:rFonts w:ascii="Times New Roman" w:eastAsia="Times New Roman" w:hAnsi="Times New Roman" w:cs="Times New Roman"/>
          <w:kern w:val="24"/>
          <w:sz w:val="24"/>
          <w:szCs w:val="24"/>
          <w:lang w:eastAsia="ru-RU"/>
        </w:rPr>
        <w:t>26.130.01 Вищого навчального закладу «Університет економіки та права «КРОК»</w:t>
      </w:r>
    </w:p>
    <w:sectPr w:rsidR="001136ED" w:rsidRPr="00B2256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40" w:rsidRDefault="00EE0F40">
      <w:pPr>
        <w:spacing w:after="0" w:line="240" w:lineRule="auto"/>
      </w:pPr>
      <w:r>
        <w:separator/>
      </w:r>
    </w:p>
  </w:endnote>
  <w:endnote w:type="continuationSeparator" w:id="0">
    <w:p w:rsidR="00EE0F40" w:rsidRDefault="00EE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E0F40" w:rsidRDefault="00154524">
                <w:pPr>
                  <w:spacing w:line="240" w:lineRule="auto"/>
                </w:pPr>
                <w:fldSimple w:instr=" PAGE \* MERGEFORMAT ">
                  <w:r w:rsidR="00EE0F4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E0F40" w:rsidRDefault="00154524">
                <w:pPr>
                  <w:spacing w:line="240" w:lineRule="auto"/>
                </w:pPr>
                <w:fldSimple w:instr=" PAGE \* MERGEFORMAT ">
                  <w:r w:rsidR="00B22567" w:rsidRPr="00B2256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40" w:rsidRDefault="00EE0F40"/>
    <w:p w:rsidR="00EE0F40" w:rsidRDefault="00EE0F40"/>
    <w:p w:rsidR="00EE0F40" w:rsidRDefault="00EE0F40"/>
    <w:p w:rsidR="00EE0F40" w:rsidRDefault="00EE0F40"/>
    <w:p w:rsidR="00EE0F40" w:rsidRDefault="00EE0F40"/>
    <w:p w:rsidR="00EE0F40" w:rsidRDefault="00EE0F40"/>
    <w:p w:rsidR="00EE0F40" w:rsidRDefault="00154524">
      <w:pPr>
        <w:rPr>
          <w:sz w:val="2"/>
          <w:szCs w:val="2"/>
        </w:rPr>
      </w:pPr>
      <w:r w:rsidRPr="0015452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E0F40" w:rsidRDefault="00154524">
                  <w:pPr>
                    <w:spacing w:line="240" w:lineRule="auto"/>
                  </w:pPr>
                  <w:fldSimple w:instr=" PAGE \* MERGEFORMAT ">
                    <w:r w:rsidR="00EE0F40" w:rsidRPr="00822920">
                      <w:rPr>
                        <w:rStyle w:val="afffff9"/>
                        <w:b w:val="0"/>
                        <w:bCs w:val="0"/>
                        <w:noProof/>
                      </w:rPr>
                      <w:t>20</w:t>
                    </w:r>
                  </w:fldSimple>
                </w:p>
              </w:txbxContent>
            </v:textbox>
            <w10:wrap anchorx="page" anchory="page"/>
          </v:shape>
        </w:pict>
      </w:r>
    </w:p>
    <w:p w:rsidR="00EE0F40" w:rsidRDefault="00EE0F40"/>
    <w:p w:rsidR="00EE0F40" w:rsidRDefault="00EE0F40"/>
    <w:p w:rsidR="00EE0F40" w:rsidRDefault="00154524">
      <w:pPr>
        <w:rPr>
          <w:sz w:val="2"/>
          <w:szCs w:val="2"/>
        </w:rPr>
      </w:pPr>
      <w:r w:rsidRPr="0015452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E0F40" w:rsidRDefault="00EE0F40"/>
              </w:txbxContent>
            </v:textbox>
            <w10:wrap anchorx="page" anchory="page"/>
          </v:shape>
        </w:pict>
      </w:r>
    </w:p>
    <w:p w:rsidR="00EE0F40" w:rsidRDefault="00EE0F40"/>
    <w:p w:rsidR="00EE0F40" w:rsidRDefault="00EE0F40">
      <w:pPr>
        <w:rPr>
          <w:sz w:val="2"/>
          <w:szCs w:val="2"/>
        </w:rPr>
      </w:pPr>
    </w:p>
    <w:p w:rsidR="00EE0F40" w:rsidRDefault="00EE0F40"/>
    <w:p w:rsidR="00EE0F40" w:rsidRDefault="00EE0F40">
      <w:pPr>
        <w:spacing w:after="0" w:line="240" w:lineRule="auto"/>
      </w:pPr>
    </w:p>
  </w:footnote>
  <w:footnote w:type="continuationSeparator" w:id="0">
    <w:p w:rsidR="00EE0F40" w:rsidRDefault="00EE0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E0F40" w:rsidRDefault="00EE0F4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E0F40" w:rsidRDefault="00EE0F40"/>
            </w:txbxContent>
          </v:textbox>
          <w10:wrap anchorx="page" anchory="page"/>
        </v:shape>
      </w:pict>
    </w:r>
  </w:p>
  <w:p w:rsidR="00EE0F40" w:rsidRDefault="00EE0F40"/>
  <w:p w:rsidR="00EE0F40" w:rsidRPr="005856C0" w:rsidRDefault="00EE0F4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C89"/>
    <w:rsid w:val="00EF1D01"/>
    <w:rsid w:val="00EF1E82"/>
    <w:rsid w:val="00EF2032"/>
    <w:rsid w:val="00EF20AE"/>
    <w:rsid w:val="00EF21FB"/>
    <w:rsid w:val="00EF22AE"/>
    <w:rsid w:val="00EF22E0"/>
    <w:rsid w:val="00EF2336"/>
    <w:rsid w:val="00EF2435"/>
    <w:rsid w:val="00EF2549"/>
    <w:rsid w:val="00EF2698"/>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B0E2E-29B9-4CC2-A496-A30EC491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Pages>
  <Words>64</Words>
  <Characters>366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257</cp:revision>
  <cp:lastPrinted>2009-02-06T05:36:00Z</cp:lastPrinted>
  <dcterms:created xsi:type="dcterms:W3CDTF">2021-01-12T18:43:00Z</dcterms:created>
  <dcterms:modified xsi:type="dcterms:W3CDTF">2021-01-19T19:03:00Z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