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Білявська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Вікторія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Сергіївна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Назва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дисертаційної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роботи</w:t>
      </w:r>
      <w:r w:rsidRPr="009C4A7A">
        <w:rPr>
          <w:rFonts w:ascii="Verdana" w:hAnsi="Verdana"/>
          <w:color w:val="000000"/>
          <w:shd w:val="clear" w:color="auto" w:fill="FFFFFF"/>
        </w:rPr>
        <w:t>: "</w:t>
      </w: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Єви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p>
    <w:p w:rsidR="009C4A7A" w:rsidRPr="009C4A7A" w:rsidRDefault="009C4A7A" w:rsidP="009C4A7A">
      <w:pPr>
        <w:rPr>
          <w:rFonts w:ascii="Verdana" w:hAnsi="Verdana"/>
          <w:color w:val="000000"/>
          <w:shd w:val="clear" w:color="auto" w:fill="FFFFFF"/>
        </w:rPr>
      </w:pPr>
    </w:p>
    <w:p w:rsidR="009C4A7A" w:rsidRPr="009C4A7A" w:rsidRDefault="009C4A7A" w:rsidP="009C4A7A">
      <w:pPr>
        <w:rPr>
          <w:rFonts w:ascii="Verdana" w:hAnsi="Verdana"/>
          <w:color w:val="000000"/>
          <w:shd w:val="clear" w:color="auto" w:fill="FFFFFF"/>
        </w:rPr>
      </w:pP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МІНІСТЕРСТВО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ОСВІТИ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ЖИТОМИРСЬКИЙ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ДЕРЖАВНИЙ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УНІВЕРСИТЕТ</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імені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ІВАНА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ФРАНКА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БІЛЯВСЬКА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Вікторія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Сергіївна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рукопису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УДК</w:t>
      </w:r>
      <w:r w:rsidRPr="009C4A7A">
        <w:rPr>
          <w:rFonts w:ascii="Verdana" w:hAnsi="Verdana"/>
          <w:color w:val="000000"/>
          <w:shd w:val="clear" w:color="auto" w:fill="FFFFFF"/>
        </w:rPr>
        <w:t xml:space="preserve"> 821.162.1.09</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ЄВИ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10.01.03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слов’янських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народів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Дисертація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здобуття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ступеня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кандидата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Науковий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керівник</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доктор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професор</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ЄРШОВ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Володимир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Олегович</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Житомир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2016</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2</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ЗМІСТ</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ВСТУП</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РОЗДІЛ</w:t>
      </w:r>
      <w:r w:rsidRPr="009C4A7A">
        <w:rPr>
          <w:rFonts w:ascii="Verdana" w:hAnsi="Verdana"/>
          <w:color w:val="000000"/>
          <w:shd w:val="clear" w:color="auto" w:fill="FFFFFF"/>
        </w:rPr>
        <w:t xml:space="preserve"> 1. </w:t>
      </w:r>
      <w:r w:rsidRPr="009C4A7A">
        <w:rPr>
          <w:rFonts w:ascii="Verdana" w:hAnsi="Verdana" w:hint="eastAsia"/>
          <w:color w:val="000000"/>
          <w:shd w:val="clear" w:color="auto" w:fill="FFFFFF"/>
        </w:rPr>
        <w:t>ТЕОРЕТИЧНІ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ДІАХРОНІЇ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СИНХРОНІЇ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ЛІТЕРАТУРОЗНАВЧОГО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ДИСКУРСУ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15</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1.1. </w:t>
      </w:r>
      <w:r w:rsidRPr="009C4A7A">
        <w:rPr>
          <w:rFonts w:ascii="Verdana" w:hAnsi="Verdana" w:hint="eastAsia"/>
          <w:color w:val="000000"/>
          <w:shd w:val="clear" w:color="auto" w:fill="FFFFFF"/>
        </w:rPr>
        <w:t>Творчість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процесу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середини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15</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1.2. </w:t>
      </w:r>
      <w:r w:rsidRPr="009C4A7A">
        <w:rPr>
          <w:rFonts w:ascii="Verdana" w:hAnsi="Verdana" w:hint="eastAsia"/>
          <w:color w:val="000000"/>
          <w:shd w:val="clear" w:color="auto" w:fill="FFFFFF"/>
        </w:rPr>
        <w:t>Спадщина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явище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критичного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дискурсу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27</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1.3. </w:t>
      </w:r>
      <w:r w:rsidRPr="009C4A7A">
        <w:rPr>
          <w:rFonts w:ascii="Verdana" w:hAnsi="Verdana" w:hint="eastAsia"/>
          <w:color w:val="000000"/>
          <w:shd w:val="clear" w:color="auto" w:fill="FFFFFF"/>
        </w:rPr>
        <w:t>Теоретичний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36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Висновки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першого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розділу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43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РОЗДІЛ</w:t>
      </w:r>
      <w:r w:rsidRPr="009C4A7A">
        <w:rPr>
          <w:rFonts w:ascii="Verdana" w:hAnsi="Verdana"/>
          <w:color w:val="000000"/>
          <w:shd w:val="clear" w:color="auto" w:fill="FFFFFF"/>
        </w:rPr>
        <w:t xml:space="preserve"> 2. </w:t>
      </w:r>
      <w:r w:rsidRPr="009C4A7A">
        <w:rPr>
          <w:rFonts w:ascii="Verdana" w:hAnsi="Verdana" w:hint="eastAsia"/>
          <w:color w:val="000000"/>
          <w:shd w:val="clear" w:color="auto" w:fill="FFFFFF"/>
        </w:rPr>
        <w:t>СТРУКТУРА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46</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2.1. </w:t>
      </w:r>
      <w:r w:rsidRPr="009C4A7A">
        <w:rPr>
          <w:rFonts w:ascii="Verdana" w:hAnsi="Verdana" w:hint="eastAsia"/>
          <w:color w:val="000000"/>
          <w:shd w:val="clear" w:color="auto" w:fill="FFFFFF"/>
        </w:rPr>
        <w:t>Відображення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суспільно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історичних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кінця</w:t>
      </w:r>
      <w:r w:rsidRPr="009C4A7A">
        <w:rPr>
          <w:rFonts w:ascii="Verdana" w:hAnsi="Verdana"/>
          <w:color w:val="000000"/>
          <w:shd w:val="clear" w:color="auto" w:fill="FFFFFF"/>
        </w:rPr>
        <w:t xml:space="preserve"> XV</w:t>
      </w:r>
      <w:r w:rsidRPr="009C4A7A">
        <w:rPr>
          <w:rFonts w:ascii="Verdana" w:hAnsi="Verdana" w:hint="eastAsia"/>
          <w:color w:val="000000"/>
          <w:shd w:val="clear" w:color="auto" w:fill="FFFFFF"/>
        </w:rPr>
        <w:t>ІІІ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середини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століття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46</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2.2.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61</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2.3. </w:t>
      </w:r>
      <w:r w:rsidRPr="009C4A7A">
        <w:rPr>
          <w:rFonts w:ascii="Verdana" w:hAnsi="Verdana" w:hint="eastAsia"/>
          <w:color w:val="000000"/>
          <w:shd w:val="clear" w:color="auto" w:fill="FFFFFF"/>
        </w:rPr>
        <w:t>Феномен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соціальної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емансипації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галоманії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мемуаризованих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71</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Висновки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другого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розділу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82</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РОЗДІЛ</w:t>
      </w:r>
      <w:r w:rsidRPr="009C4A7A">
        <w:rPr>
          <w:rFonts w:ascii="Verdana" w:hAnsi="Verdana"/>
          <w:color w:val="000000"/>
          <w:shd w:val="clear" w:color="auto" w:fill="FFFFFF"/>
        </w:rPr>
        <w:t xml:space="preserve"> 3. </w:t>
      </w: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СПОГАДАХ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85</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3.1.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рустикального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 85</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3.2. </w:t>
      </w: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урбаністичного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життя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101</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3.3. </w:t>
      </w:r>
      <w:r w:rsidRPr="009C4A7A">
        <w:rPr>
          <w:rFonts w:ascii="Verdana" w:hAnsi="Verdana" w:hint="eastAsia"/>
          <w:color w:val="000000"/>
          <w:shd w:val="clear" w:color="auto" w:fill="FFFFFF"/>
        </w:rPr>
        <w:t>Портрет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периферійний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референт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124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Висновки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третього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розділу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133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РОЗДІЛ</w:t>
      </w:r>
      <w:r w:rsidRPr="009C4A7A">
        <w:rPr>
          <w:rFonts w:ascii="Verdana" w:hAnsi="Verdana"/>
          <w:color w:val="000000"/>
          <w:shd w:val="clear" w:color="auto" w:fill="FFFFFF"/>
        </w:rPr>
        <w:t xml:space="preserve"> 4. </w:t>
      </w:r>
      <w:r w:rsidRPr="009C4A7A">
        <w:rPr>
          <w:rFonts w:ascii="Verdana" w:hAnsi="Verdana" w:hint="eastAsia"/>
          <w:color w:val="000000"/>
          <w:shd w:val="clear" w:color="auto" w:fill="FFFFFF"/>
        </w:rPr>
        <w:t>ГЕНОЛОГІЯ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136</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4.1. </w:t>
      </w:r>
      <w:r w:rsidRPr="009C4A7A">
        <w:rPr>
          <w:rFonts w:ascii="Verdana" w:hAnsi="Verdana" w:hint="eastAsia"/>
          <w:color w:val="000000"/>
          <w:shd w:val="clear" w:color="auto" w:fill="FFFFFF"/>
        </w:rPr>
        <w:t>Жанрова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136</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4.2. </w:t>
      </w:r>
      <w:r w:rsidRPr="009C4A7A">
        <w:rPr>
          <w:rFonts w:ascii="Verdana" w:hAnsi="Verdana" w:hint="eastAsia"/>
          <w:color w:val="000000"/>
          <w:shd w:val="clear" w:color="auto" w:fill="FFFFFF"/>
        </w:rPr>
        <w:t>Генологічна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парадигма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147</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4.3. </w:t>
      </w:r>
      <w:r w:rsidRPr="009C4A7A">
        <w:rPr>
          <w:rFonts w:ascii="Verdana" w:hAnsi="Verdana" w:hint="eastAsia"/>
          <w:color w:val="000000"/>
          <w:shd w:val="clear" w:color="auto" w:fill="FFFFFF"/>
        </w:rPr>
        <w:t>Щоденник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лист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системі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розмаїття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мемуаризованих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160</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Висновки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четвертого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розділу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170</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ВИСНОВКИ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173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СПИСОК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ВИКОРИСТАНИХ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ДЖЕРЕЛ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181</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ВСТУП</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Актуальність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Важливим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завданням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новітнього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етапу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розвитку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літературознавства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віддзеркалює</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найновіші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тенденції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суспільного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поступу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пошук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шляхів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вирішення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нагальних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питань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стосуються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інтеграції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національного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регіонального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літературознавства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європейський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мистецький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збереженні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етнічної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ментальної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автентичності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національної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Невід’ємною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дискурсу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митців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слова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період</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творчості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відбувався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подібних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культурних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умовах</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Яскравою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але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жаль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мало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відомою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зіркою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каноні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постать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Єви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(1793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1859)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громадського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діяча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історичного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половини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побутових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повістей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ґрунтовне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сприятиме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літературознавства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осмисленню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лише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але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багатьох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інших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сучасності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суспільно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політичних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освітніх</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ґендерних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тощо</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будучи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органічним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сегментом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багатонаціональної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представляє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низку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модифікацій</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зумовлених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регіональною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специфікою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еволюції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генології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дозволяє</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представити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авторське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цілого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спектру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питань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позиції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аксіологічної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домінанти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літературознавчому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контекстному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становить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собою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спосіб</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організації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об’єктів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парадигму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образів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презентованих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основними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мотивами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часопросторовими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характеристиками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задумом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автора</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робить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можливим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розкриття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провідних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рис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письменницького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методу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параметрів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актуалізуються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Окреслення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системи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допомагає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вписати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доробок</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існуючий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канон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відповідної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Рівні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переплітаючись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взаємно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доповнюючись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дозволяють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провести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масивів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також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дають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говорити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впливи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зазнав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процесі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власного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становлення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серед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минулі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події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представленні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ретроспективної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точки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відіграли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провідну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роль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формуванні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особистості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тенденції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світоглядні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ідеї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піддаються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осмисленню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перетворенню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оточення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безпосереднім</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чинником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майбутнього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художника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слова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фактори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акумулюються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викристалізовуються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цілісну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систему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авторського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світогляду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вираженою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аксіологічною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дозволяє</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вийти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концепції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тенденції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презентує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інтерпретує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Актуальність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зумовлена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низкою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суперечностей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саме</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між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теоретичним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визнанням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польськомовних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митців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Правобережжя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органічної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інерційним</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сприйняттям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доробку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традиційною</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декларацією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важливості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гендерної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пошуків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відсутністю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ґрунтовних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доробків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жінок</w:t>
      </w:r>
      <w:r w:rsidRPr="009C4A7A">
        <w:rPr>
          <w:rFonts w:ascii="Verdana" w:hAnsi="Verdana"/>
          <w:color w:val="000000"/>
          <w:shd w:val="clear" w:color="auto" w:fill="FFFFFF"/>
        </w:rPr>
        <w:t>-</w:t>
      </w:r>
      <w:r w:rsidRPr="009C4A7A">
        <w:rPr>
          <w:rFonts w:ascii="Verdana" w:hAnsi="Verdana" w:hint="eastAsia"/>
          <w:color w:val="000000"/>
          <w:shd w:val="clear" w:color="auto" w:fill="FFFFFF"/>
        </w:rPr>
        <w:t>митців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безперечною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значимістю</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висвітлення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культурного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суспільно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політичного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тла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минулої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незначним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числом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Правобережна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польськомовна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зокрема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своїм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розвитком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перш</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все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завдячують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літературознавцям</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Гнатюку</w:t>
      </w:r>
      <w:r w:rsidRPr="009C4A7A">
        <w:rPr>
          <w:rFonts w:ascii="Verdana" w:hAnsi="Verdana"/>
          <w:color w:val="000000"/>
          <w:shd w:val="clear" w:color="auto" w:fill="FFFFFF"/>
        </w:rPr>
        <w:t xml:space="preserve"> [27]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теоретику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польськомовної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століття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Чижевському</w:t>
      </w:r>
      <w:r w:rsidRPr="009C4A7A">
        <w:rPr>
          <w:rFonts w:ascii="Verdana" w:hAnsi="Verdana"/>
          <w:color w:val="000000"/>
          <w:shd w:val="clear" w:color="auto" w:fill="FFFFFF"/>
        </w:rPr>
        <w:t xml:space="preserve"> [104]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досліднику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багатонаціональної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також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Брацкій</w:t>
      </w:r>
      <w:r w:rsidRPr="009C4A7A">
        <w:rPr>
          <w:rFonts w:ascii="Verdana" w:hAnsi="Verdana"/>
          <w:color w:val="000000"/>
          <w:shd w:val="clear" w:color="auto" w:fill="FFFFFF"/>
        </w:rPr>
        <w:t xml:space="preserve"> [12], </w:t>
      </w:r>
      <w:r w:rsidRPr="009C4A7A">
        <w:rPr>
          <w:rFonts w:ascii="Verdana" w:hAnsi="Verdana" w:hint="eastAsia"/>
          <w:color w:val="000000"/>
          <w:shd w:val="clear" w:color="auto" w:fill="FFFFFF"/>
        </w:rPr>
        <w:t>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Булаховській</w:t>
      </w:r>
      <w:r w:rsidRPr="009C4A7A">
        <w:rPr>
          <w:rFonts w:ascii="Verdana" w:hAnsi="Verdana"/>
          <w:color w:val="000000"/>
          <w:shd w:val="clear" w:color="auto" w:fill="FFFFFF"/>
        </w:rPr>
        <w:t xml:space="preserve"> [13;</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14], </w:t>
      </w:r>
      <w:r w:rsidRPr="009C4A7A">
        <w:rPr>
          <w:rFonts w:ascii="Verdana" w:hAnsi="Verdana" w:hint="eastAsia"/>
          <w:color w:val="000000"/>
          <w:shd w:val="clear" w:color="auto" w:fill="FFFFFF"/>
        </w:rPr>
        <w:t>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Кирчіву</w:t>
      </w:r>
      <w:r w:rsidRPr="009C4A7A">
        <w:rPr>
          <w:rFonts w:ascii="Verdana" w:hAnsi="Verdana"/>
          <w:color w:val="000000"/>
          <w:shd w:val="clear" w:color="auto" w:fill="FFFFFF"/>
        </w:rPr>
        <w:t xml:space="preserve"> [57; 58], </w:t>
      </w:r>
      <w:r w:rsidRPr="009C4A7A">
        <w:rPr>
          <w:rFonts w:ascii="Verdana" w:hAnsi="Verdana" w:hint="eastAsia"/>
          <w:color w:val="000000"/>
          <w:shd w:val="clear" w:color="auto" w:fill="FFFFFF"/>
        </w:rPr>
        <w:t>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Петриченко</w:t>
      </w:r>
      <w:r w:rsidRPr="009C4A7A">
        <w:rPr>
          <w:rFonts w:ascii="Verdana" w:hAnsi="Verdana"/>
          <w:color w:val="000000"/>
          <w:shd w:val="clear" w:color="auto" w:fill="FFFFFF"/>
        </w:rPr>
        <w:t xml:space="preserve"> [76], </w:t>
      </w:r>
      <w:r w:rsidRPr="009C4A7A">
        <w:rPr>
          <w:rFonts w:ascii="Verdana" w:hAnsi="Verdana" w:hint="eastAsia"/>
          <w:color w:val="000000"/>
          <w:shd w:val="clear" w:color="auto" w:fill="FFFFFF"/>
        </w:rPr>
        <w:t>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Поплавській</w:t>
      </w:r>
      <w:r w:rsidRPr="009C4A7A">
        <w:rPr>
          <w:rFonts w:ascii="Verdana" w:hAnsi="Verdana"/>
          <w:color w:val="000000"/>
          <w:shd w:val="clear" w:color="auto" w:fill="FFFFFF"/>
        </w:rPr>
        <w:t xml:space="preserve"> [78],</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Радишевському</w:t>
      </w:r>
      <w:r w:rsidRPr="009C4A7A">
        <w:rPr>
          <w:rFonts w:ascii="Verdana" w:hAnsi="Verdana"/>
          <w:color w:val="000000"/>
          <w:shd w:val="clear" w:color="auto" w:fill="FFFFFF"/>
        </w:rPr>
        <w:t xml:space="preserve"> [81].</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цьому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важливо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також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обґрунтувати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поняття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використовуються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сучасною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позначення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досліджуваного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часопростору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зокрема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варто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віднести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терміни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польське</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пограниччя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помежів’я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Правобережна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Україна</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Правобережжя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синонімами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вживаються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уникнення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тавтології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позначають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територію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трьох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губерній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Київської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Подільської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Поділля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берег</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Дніпра</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[34, c. 19], </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пояснював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російськомовному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читачеві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місце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знаходження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Грабовський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найбільш</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повно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репрезентував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вітчизняний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географічно</w:t>
      </w:r>
      <w:r w:rsidRPr="009C4A7A">
        <w:rPr>
          <w:rFonts w:ascii="Verdana" w:hAnsi="Verdana"/>
          <w:color w:val="000000"/>
          <w:shd w:val="clear" w:color="auto" w:fill="FFFFFF"/>
        </w:rPr>
        <w:t>-</w:t>
      </w:r>
      <w:r w:rsidRPr="009C4A7A">
        <w:rPr>
          <w:rFonts w:ascii="Verdana" w:hAnsi="Verdana" w:hint="eastAsia"/>
          <w:color w:val="000000"/>
          <w:shd w:val="clear" w:color="auto" w:fill="FFFFFF"/>
        </w:rPr>
        <w:t>адміністративний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устрій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етнічну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спорідненість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протягом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багатьох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століть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набула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стійкого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оригінальну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разом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традицію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нарешті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особливу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ментальність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наклала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відбиток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сфери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людського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означеного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Термін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Правобережжя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зауважує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Єршов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універсальним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найбільш</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вживаним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онімом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тільки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позначення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географічно</w:t>
      </w:r>
      <w:r w:rsidRPr="009C4A7A">
        <w:rPr>
          <w:rFonts w:ascii="Verdana" w:hAnsi="Verdana"/>
          <w:color w:val="000000"/>
          <w:shd w:val="clear" w:color="auto" w:fill="FFFFFF"/>
        </w:rPr>
        <w:t>-</w:t>
      </w:r>
      <w:r w:rsidRPr="009C4A7A">
        <w:rPr>
          <w:rFonts w:ascii="Verdana" w:hAnsi="Verdana" w:hint="eastAsia"/>
          <w:color w:val="000000"/>
          <w:shd w:val="clear" w:color="auto" w:fill="FFFFFF"/>
        </w:rPr>
        <w:t>адміністративної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території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але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сегменту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культури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цілому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включає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певний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ареал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польськомовної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просвітництва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складових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багатонаціональної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числі</w:t>
      </w:r>
      <w:r w:rsidRPr="009C4A7A">
        <w:rPr>
          <w:rFonts w:ascii="Verdana" w:hAnsi="Verdana"/>
          <w:color w:val="000000"/>
          <w:shd w:val="clear" w:color="auto" w:fill="FFFFFF"/>
        </w:rPr>
        <w:t xml:space="preserve"> [39, </w:t>
      </w:r>
      <w:r w:rsidRPr="009C4A7A">
        <w:rPr>
          <w:rFonts w:ascii="Verdana" w:hAnsi="Verdana" w:hint="eastAsia"/>
          <w:color w:val="000000"/>
          <w:shd w:val="clear" w:color="auto" w:fill="FFFFFF"/>
        </w:rPr>
        <w:t>с</w:t>
      </w:r>
      <w:r w:rsidRPr="009C4A7A">
        <w:rPr>
          <w:rFonts w:ascii="Verdana" w:hAnsi="Verdana"/>
          <w:color w:val="000000"/>
          <w:shd w:val="clear" w:color="auto" w:fill="FFFFFF"/>
        </w:rPr>
        <w:t>. 195].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Важливий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внесок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здійснили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вчені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Гажа</w:t>
      </w:r>
      <w:r w:rsidRPr="009C4A7A">
        <w:rPr>
          <w:rFonts w:ascii="Verdana" w:hAnsi="Verdana"/>
          <w:color w:val="000000"/>
          <w:shd w:val="clear" w:color="auto" w:fill="FFFFFF"/>
        </w:rPr>
        <w:t xml:space="preserve"> [19],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Галич</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еволюції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прози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[23],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Веріго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висвітлення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принципів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художньої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організації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[16],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Єршов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поетики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парадигми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модифікацій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дефініцій</w:t>
      </w:r>
      <w:r w:rsidRPr="009C4A7A">
        <w:rPr>
          <w:rFonts w:ascii="Verdana" w:hAnsi="Verdana"/>
          <w:color w:val="000000"/>
          <w:shd w:val="clear" w:color="auto" w:fill="FFFFFF"/>
        </w:rPr>
        <w:t xml:space="preserve">) [44],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Горобець</w:t>
      </w:r>
      <w:r w:rsidRPr="009C4A7A">
        <w:rPr>
          <w:rFonts w:ascii="Verdana" w:hAnsi="Verdana"/>
          <w:color w:val="000000"/>
          <w:shd w:val="clear" w:color="auto" w:fill="FFFFFF"/>
        </w:rPr>
        <w:t xml:space="preserve"> [32], </w:t>
      </w:r>
      <w:r w:rsidRPr="009C4A7A">
        <w:rPr>
          <w:rFonts w:ascii="Verdana" w:hAnsi="Verdana" w:hint="eastAsia"/>
          <w:color w:val="000000"/>
          <w:shd w:val="clear" w:color="auto" w:fill="FFFFFF"/>
        </w:rPr>
        <w:t>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Мороз</w:t>
      </w:r>
      <w:r w:rsidRPr="009C4A7A">
        <w:rPr>
          <w:rFonts w:ascii="Verdana" w:hAnsi="Verdana"/>
          <w:color w:val="000000"/>
          <w:shd w:val="clear" w:color="auto" w:fill="FFFFFF"/>
        </w:rPr>
        <w:t xml:space="preserve"> [71],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Скнаріна</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[87; 88] (</w:t>
      </w:r>
      <w:r w:rsidRPr="009C4A7A">
        <w:rPr>
          <w:rFonts w:ascii="Verdana" w:hAnsi="Verdana" w:hint="eastAsia"/>
          <w:color w:val="000000"/>
          <w:shd w:val="clear" w:color="auto" w:fill="FFFFFF"/>
        </w:rPr>
        <w:t>систематизація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поетичних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особливостей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біографічних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Оляндер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осмислення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процесів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мемуаризації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[73; 74],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Сухомлинов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етнокультурне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моделювання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мемуаризованої</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7</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[91],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Руденко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визначення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місця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критиці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[86],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Чорноус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розгляд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модифікацій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подорожніх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жанрів</w:t>
      </w:r>
      <w:r w:rsidRPr="009C4A7A">
        <w:rPr>
          <w:rFonts w:ascii="Verdana" w:hAnsi="Verdana"/>
          <w:color w:val="000000"/>
          <w:shd w:val="clear" w:color="auto" w:fill="FFFFFF"/>
        </w:rPr>
        <w:t xml:space="preserve">) [105; 106],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також</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табірної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Колошук</w:t>
      </w:r>
      <w:r w:rsidRPr="009C4A7A">
        <w:rPr>
          <w:rFonts w:ascii="Verdana" w:hAnsi="Verdana"/>
          <w:color w:val="000000"/>
          <w:shd w:val="clear" w:color="auto" w:fill="FFFFFF"/>
        </w:rPr>
        <w:t xml:space="preserve"> [61], </w:t>
      </w:r>
      <w:r w:rsidRPr="009C4A7A">
        <w:rPr>
          <w:rFonts w:ascii="Verdana" w:hAnsi="Verdana" w:hint="eastAsia"/>
          <w:color w:val="000000"/>
          <w:shd w:val="clear" w:color="auto" w:fill="FFFFFF"/>
        </w:rPr>
        <w:t>мемуарних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елементів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повоєнній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прозі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Довжок</w:t>
      </w:r>
      <w:r w:rsidRPr="009C4A7A">
        <w:rPr>
          <w:rFonts w:ascii="Verdana" w:hAnsi="Verdana"/>
          <w:color w:val="000000"/>
          <w:shd w:val="clear" w:color="auto" w:fill="FFFFFF"/>
        </w:rPr>
        <w:t xml:space="preserve"> [36], </w:t>
      </w:r>
      <w:r w:rsidRPr="009C4A7A">
        <w:rPr>
          <w:rFonts w:ascii="Verdana" w:hAnsi="Verdana" w:hint="eastAsia"/>
          <w:color w:val="000000"/>
          <w:shd w:val="clear" w:color="auto" w:fill="FFFFFF"/>
        </w:rPr>
        <w:t>української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Пустовіт</w:t>
      </w:r>
      <w:r w:rsidRPr="009C4A7A">
        <w:rPr>
          <w:rFonts w:ascii="Verdana" w:hAnsi="Verdana"/>
          <w:color w:val="000000"/>
          <w:shd w:val="clear" w:color="auto" w:fill="FFFFFF"/>
        </w:rPr>
        <w:t xml:space="preserve"> [80], </w:t>
      </w:r>
      <w:r w:rsidRPr="009C4A7A">
        <w:rPr>
          <w:rFonts w:ascii="Verdana" w:hAnsi="Verdana" w:hint="eastAsia"/>
          <w:color w:val="000000"/>
          <w:shd w:val="clear" w:color="auto" w:fill="FFFFFF"/>
        </w:rPr>
        <w:t>воєнної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Томіліної</w:t>
      </w:r>
      <w:r w:rsidRPr="009C4A7A">
        <w:rPr>
          <w:rFonts w:ascii="Verdana" w:hAnsi="Verdana"/>
          <w:color w:val="000000"/>
          <w:shd w:val="clear" w:color="auto" w:fill="FFFFFF"/>
        </w:rPr>
        <w:t xml:space="preserve"> [96], </w:t>
      </w:r>
      <w:r w:rsidRPr="009C4A7A">
        <w:rPr>
          <w:rFonts w:ascii="Verdana" w:hAnsi="Verdana" w:hint="eastAsia"/>
          <w:color w:val="000000"/>
          <w:shd w:val="clear" w:color="auto" w:fill="FFFFFF"/>
        </w:rPr>
        <w:t>термінологічного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апарату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Сучковою</w:t>
      </w:r>
      <w:r w:rsidRPr="009C4A7A">
        <w:rPr>
          <w:rFonts w:ascii="Verdana" w:hAnsi="Verdana"/>
          <w:color w:val="000000"/>
          <w:shd w:val="clear" w:color="auto" w:fill="FFFFFF"/>
        </w:rPr>
        <w:t xml:space="preserve"> [92]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інші</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культурному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зверталися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Янік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стилістичні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особливості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[170],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Кучинський</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періоду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заслання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мемуаристки</w:t>
      </w:r>
      <w:r w:rsidRPr="009C4A7A">
        <w:rPr>
          <w:rFonts w:ascii="Verdana" w:hAnsi="Verdana"/>
          <w:color w:val="000000"/>
          <w:shd w:val="clear" w:color="auto" w:fill="FFFFFF"/>
        </w:rPr>
        <w:t xml:space="preserve">) [200], </w:t>
      </w:r>
      <w:r w:rsidRPr="009C4A7A">
        <w:rPr>
          <w:rFonts w:ascii="Verdana" w:hAnsi="Verdana" w:hint="eastAsia"/>
          <w:color w:val="000000"/>
          <w:shd w:val="clear" w:color="auto" w:fill="FFFFFF"/>
        </w:rPr>
        <w:t>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Малговська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етапи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створення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 [205],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Бахуж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особливості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світовідчуття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представників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покоління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романтиків</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презентованих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сторінках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[116], </w:t>
      </w:r>
      <w:r w:rsidRPr="009C4A7A">
        <w:rPr>
          <w:rFonts w:ascii="Verdana" w:hAnsi="Verdana" w:hint="eastAsia"/>
          <w:color w:val="000000"/>
          <w:shd w:val="clear" w:color="auto" w:fill="FFFFFF"/>
        </w:rPr>
        <w:t>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Буркот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приклад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[123],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Трояновичова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романтичної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[239],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Рудницька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вподобання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мемуаристки</w:t>
      </w:r>
      <w:r w:rsidRPr="009C4A7A">
        <w:rPr>
          <w:rFonts w:ascii="Verdana" w:hAnsi="Verdana"/>
          <w:color w:val="000000"/>
          <w:shd w:val="clear" w:color="auto" w:fill="FFFFFF"/>
        </w:rPr>
        <w:t xml:space="preserve">) [230],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Сливовська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участь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Союзі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народу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Ш</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Конарського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подальші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наслідки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мемуаристки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[238],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Рочко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емоційний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Спогадах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[228],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Венгжин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[244], </w:t>
      </w:r>
      <w:r w:rsidRPr="009C4A7A">
        <w:rPr>
          <w:rFonts w:ascii="Verdana" w:hAnsi="Verdana" w:hint="eastAsia"/>
          <w:color w:val="000000"/>
          <w:shd w:val="clear" w:color="auto" w:fill="FFFFFF"/>
        </w:rPr>
        <w:t>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Кравченко</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нарис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мемуаристки</w:t>
      </w:r>
      <w:r w:rsidRPr="009C4A7A">
        <w:rPr>
          <w:rFonts w:ascii="Verdana" w:hAnsi="Verdana"/>
          <w:color w:val="000000"/>
          <w:shd w:val="clear" w:color="auto" w:fill="FFFFFF"/>
        </w:rPr>
        <w:t xml:space="preserve">) [63],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Єршов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особливості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[44], </w:t>
      </w: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Цвенк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життєвий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шлях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основі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архівних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матеріалів</w:t>
      </w:r>
      <w:r w:rsidRPr="009C4A7A">
        <w:rPr>
          <w:rFonts w:ascii="Verdana" w:hAnsi="Verdana"/>
          <w:color w:val="000000"/>
          <w:shd w:val="clear" w:color="auto" w:fill="FFFFFF"/>
        </w:rPr>
        <w:t xml:space="preserve">) [129],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Трофимова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постать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видатної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волинянки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етнографічних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студій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Зхідного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Сибіру</w:t>
      </w:r>
      <w:r w:rsidRPr="009C4A7A">
        <w:rPr>
          <w:rFonts w:ascii="Verdana" w:hAnsi="Verdana"/>
          <w:color w:val="000000"/>
          <w:shd w:val="clear" w:color="auto" w:fill="FFFFFF"/>
        </w:rPr>
        <w:t xml:space="preserve">) [98],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Федута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питання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жіночої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емансипації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[101]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праць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засвідчує</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той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факт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попри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досить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широкий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діапазон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звернень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науковців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окремих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проблем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залишалася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здебільшого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периферії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сучасних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студій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цілісного</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8</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існувало</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Отож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актуальність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зумовлена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потребою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осмислення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художнього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доробку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зокрема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генології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Характерною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рисою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поєднання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історичних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фактів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дискурсів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розгорнутих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екскурсів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минуле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роздумів</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оцінних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суджень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документально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публіцистичних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нарисів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багатокомпонентний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структурований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вибудовує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складний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художній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звертається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застосовує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процесі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над</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здатність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різнопланової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інтерпретації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багатоваріативного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потрактування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дають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змогу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трансформувати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уявлення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часопростір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один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авторських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варіантів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реінтерпретації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художнього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переплітається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суб’єктивним</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чинником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дозволять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увести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творчість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жанрову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парадигму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польськомовного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канону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Таким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чином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актуальність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практична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значимість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відсутність</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аналітико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узагальнюючих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літературознавчих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цієї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проблеми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зумовили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вибір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дисертаційного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Мемуаристика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Єви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r w:rsidRPr="009C4A7A">
        <w:rPr>
          <w:rFonts w:ascii="Verdana" w:hAnsi="Verdana" w:hint="eastAsia"/>
          <w:color w:val="000000"/>
          <w:shd w:val="clear" w:color="auto" w:fill="FFFFFF"/>
        </w:rPr>
        <w:t>»</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Зв’язок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програмами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планами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темами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виконане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кафедрі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Навчально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інституту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журналістики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Житомирського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державного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університету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імені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Івана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Франка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відповідно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науководослідницької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Онтологія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теоретикометодологічний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літературний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рамках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плану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центру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Універсум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Тему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затверджено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засіданні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кафедри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світової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Навчально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інституту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журналістики</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9</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Житомирського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державного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університету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імені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Івана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Франка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протокол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від</w:t>
      </w:r>
      <w:r w:rsidRPr="009C4A7A">
        <w:rPr>
          <w:rFonts w:ascii="Verdana" w:hAnsi="Verdana"/>
          <w:color w:val="000000"/>
          <w:shd w:val="clear" w:color="auto" w:fill="FFFFFF"/>
        </w:rPr>
        <w:t xml:space="preserve"> 16.01.2013 </w:t>
      </w:r>
      <w:r w:rsidRPr="009C4A7A">
        <w:rPr>
          <w:rFonts w:ascii="Verdana" w:hAnsi="Verdana" w:hint="eastAsia"/>
          <w:color w:val="000000"/>
          <w:shd w:val="clear" w:color="auto" w:fill="FFFFFF"/>
        </w:rPr>
        <w:t>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Вченої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ради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державного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університету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імені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Івана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Франка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протокол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6 </w:t>
      </w:r>
      <w:r w:rsidRPr="009C4A7A">
        <w:rPr>
          <w:rFonts w:ascii="Verdana" w:hAnsi="Verdana" w:hint="eastAsia"/>
          <w:color w:val="000000"/>
          <w:shd w:val="clear" w:color="auto" w:fill="FFFFFF"/>
        </w:rPr>
        <w:t>від</w:t>
      </w:r>
      <w:r w:rsidRPr="009C4A7A">
        <w:rPr>
          <w:rFonts w:ascii="Verdana" w:hAnsi="Verdana"/>
          <w:color w:val="000000"/>
          <w:shd w:val="clear" w:color="auto" w:fill="FFFFFF"/>
        </w:rPr>
        <w:t xml:space="preserve"> 25.01.2013 </w:t>
      </w:r>
      <w:r w:rsidRPr="009C4A7A">
        <w:rPr>
          <w:rFonts w:ascii="Verdana" w:hAnsi="Verdana" w:hint="eastAsia"/>
          <w:color w:val="000000"/>
          <w:shd w:val="clear" w:color="auto" w:fill="FFFFFF"/>
        </w:rPr>
        <w:t>р</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полягає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з’ясуванні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специфіки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структурно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композиційних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характеристик</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Досягнення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передбачає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реалізацію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наступних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завдань</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теоретичні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діахронії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синхронії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дискурсу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поглиблений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літературознавчої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структури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проаналізувати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окреслити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видатної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волинянки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Об’єктом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століття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Предмет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Методологічною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теоретичні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діалектичну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єдність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національного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загальнолюдського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суб’єктивного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об’єктивно</w:t>
      </w:r>
      <w:r w:rsidRPr="009C4A7A">
        <w:rPr>
          <w:rFonts w:ascii="Verdana" w:hAnsi="Verdana"/>
          <w:color w:val="000000"/>
          <w:shd w:val="clear" w:color="auto" w:fill="FFFFFF"/>
        </w:rPr>
        <w:t>-</w:t>
      </w:r>
      <w:r w:rsidRPr="009C4A7A">
        <w:rPr>
          <w:rFonts w:ascii="Verdana" w:hAnsi="Verdana" w:hint="eastAsia"/>
          <w:color w:val="000000"/>
          <w:shd w:val="clear" w:color="auto" w:fill="FFFFFF"/>
        </w:rPr>
        <w:t>закономірний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суспільних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явищ</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формування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особистості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мультикультурному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загальнонаукові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принципи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цілісності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об’єктивності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Дисертаційне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ґрунтується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засадах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підходу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передбачає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застосування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низки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біографічного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впливу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фактів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письменника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історичного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забезпечення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об’єктивності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врахування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лише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фактів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біографії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митця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але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особливостей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світобачення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оточення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філологічного</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уникнення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лексично</w:t>
      </w:r>
      <w:r w:rsidRPr="009C4A7A">
        <w:rPr>
          <w:rFonts w:ascii="Verdana" w:hAnsi="Verdana"/>
          <w:color w:val="000000"/>
          <w:shd w:val="clear" w:color="auto" w:fill="FFFFFF"/>
        </w:rPr>
        <w:t>-</w:t>
      </w:r>
      <w:r w:rsidRPr="009C4A7A">
        <w:rPr>
          <w:rFonts w:ascii="Verdana" w:hAnsi="Verdana" w:hint="eastAsia"/>
          <w:color w:val="000000"/>
          <w:shd w:val="clear" w:color="auto" w:fill="FFFFFF"/>
        </w:rPr>
        <w:t>стилістичної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двозначності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мемуарних</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10</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феноменологічного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з’ясування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мовно</w:t>
      </w:r>
      <w:r w:rsidRPr="009C4A7A">
        <w:rPr>
          <w:rFonts w:ascii="Verdana" w:hAnsi="Verdana"/>
          <w:color w:val="000000"/>
          <w:shd w:val="clear" w:color="auto" w:fill="FFFFFF"/>
        </w:rPr>
        <w:t>-</w:t>
      </w:r>
      <w:r w:rsidRPr="009C4A7A">
        <w:rPr>
          <w:rFonts w:ascii="Verdana" w:hAnsi="Verdana" w:hint="eastAsia"/>
          <w:color w:val="000000"/>
          <w:shd w:val="clear" w:color="auto" w:fill="FFFFFF"/>
        </w:rPr>
        <w:t>смислових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джерел</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психологічних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передумов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виникнення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інтроспективного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розгляд</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самоспостереження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Теоретичну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становлять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філософські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Криза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європейських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трансцендентальна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феноменологія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(1935</w:t>
      </w:r>
      <w:r w:rsidRPr="009C4A7A">
        <w:rPr>
          <w:rFonts w:ascii="Verdana" w:hAnsi="Verdana" w:hint="eastAsia"/>
          <w:color w:val="000000"/>
          <w:shd w:val="clear" w:color="auto" w:fill="FFFFFF"/>
        </w:rPr>
        <w:t>–</w:t>
      </w:r>
      <w:r w:rsidRPr="009C4A7A">
        <w:rPr>
          <w:rFonts w:ascii="Verdana" w:hAnsi="Verdana"/>
          <w:color w:val="000000"/>
          <w:shd w:val="clear" w:color="auto" w:fill="FFFFFF"/>
        </w:rPr>
        <w:t>1936)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Гуссерля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редукції</w:t>
      </w:r>
      <w:r w:rsidRPr="009C4A7A">
        <w:rPr>
          <w:rFonts w:ascii="Verdana" w:hAnsi="Verdana"/>
          <w:color w:val="000000"/>
          <w:shd w:val="clear" w:color="auto" w:fill="FFFFFF"/>
        </w:rPr>
        <w:t xml:space="preserve"> [35],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Міф</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Число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Сутність</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(1994)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Лосєва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визначення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терміну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ейдос</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[66],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Пам’ять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забуття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(2004) </w:t>
      </w:r>
      <w:r w:rsidRPr="009C4A7A">
        <w:rPr>
          <w:rFonts w:ascii="Verdana" w:hAnsi="Verdana" w:hint="eastAsia"/>
          <w:color w:val="000000"/>
          <w:shd w:val="clear" w:color="auto" w:fill="FFFFFF"/>
        </w:rPr>
        <w:t>П</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Рікера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пам’ять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герменевтичну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феноменологічну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категорію</w:t>
      </w:r>
      <w:r w:rsidRPr="009C4A7A">
        <w:rPr>
          <w:rFonts w:ascii="Verdana" w:hAnsi="Verdana"/>
          <w:color w:val="000000"/>
          <w:shd w:val="clear" w:color="auto" w:fill="FFFFFF"/>
        </w:rPr>
        <w:t xml:space="preserve"> [84; 85],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Поетика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(1958) </w:t>
      </w:r>
      <w:r w:rsidRPr="009C4A7A">
        <w:rPr>
          <w:rFonts w:ascii="Verdana" w:hAnsi="Verdana" w:hint="eastAsia"/>
          <w:color w:val="000000"/>
          <w:shd w:val="clear" w:color="auto" w:fill="FFFFFF"/>
        </w:rPr>
        <w:t>Г</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Башляра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через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феменології</w:t>
      </w:r>
      <w:r w:rsidRPr="009C4A7A">
        <w:rPr>
          <w:rFonts w:ascii="Verdana" w:hAnsi="Verdana"/>
          <w:color w:val="000000"/>
          <w:shd w:val="clear" w:color="auto" w:fill="FFFFFF"/>
        </w:rPr>
        <w:t xml:space="preserve"> [3]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напрацювання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Форми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хронотопу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(1975) </w:t>
      </w: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Бахтіна</w:t>
      </w:r>
      <w:r w:rsidRPr="009C4A7A">
        <w:rPr>
          <w:rFonts w:ascii="Verdana" w:hAnsi="Verdana"/>
          <w:color w:val="000000"/>
          <w:shd w:val="clear" w:color="auto" w:fill="FFFFFF"/>
        </w:rPr>
        <w:t xml:space="preserve"> [2],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Візія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старопольській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ліриці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реконесанс</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(1982) </w:t>
      </w: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Міхаловської</w:t>
      </w:r>
      <w:r w:rsidRPr="009C4A7A">
        <w:rPr>
          <w:rFonts w:ascii="Verdana" w:hAnsi="Verdana"/>
          <w:color w:val="000000"/>
          <w:shd w:val="clear" w:color="auto" w:fill="FFFFFF"/>
        </w:rPr>
        <w:t xml:space="preserve"> [207],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(1983)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Топорова</w:t>
      </w:r>
      <w:r w:rsidRPr="009C4A7A">
        <w:rPr>
          <w:rFonts w:ascii="Verdana" w:hAnsi="Verdana"/>
          <w:color w:val="000000"/>
          <w:shd w:val="clear" w:color="auto" w:fill="FFFFFF"/>
        </w:rPr>
        <w:t xml:space="preserve"> [97],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Поетика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древньоруської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(1987)</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Ліхачова</w:t>
      </w:r>
      <w:r w:rsidRPr="009C4A7A">
        <w:rPr>
          <w:rFonts w:ascii="Verdana" w:hAnsi="Verdana"/>
          <w:color w:val="000000"/>
          <w:shd w:val="clear" w:color="auto" w:fill="FFFFFF"/>
        </w:rPr>
        <w:t xml:space="preserve"> [65],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Статті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семіотики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топології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(2002)</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Лотмана</w:t>
      </w:r>
      <w:r w:rsidRPr="009C4A7A">
        <w:rPr>
          <w:rFonts w:ascii="Verdana" w:hAnsi="Verdana"/>
          <w:color w:val="000000"/>
          <w:shd w:val="clear" w:color="auto" w:fill="FFFFFF"/>
        </w:rPr>
        <w:t xml:space="preserve"> [67],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Креси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(1995)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Кольбушевського</w:t>
      </w:r>
      <w:r w:rsidRPr="009C4A7A">
        <w:rPr>
          <w:rFonts w:ascii="Verdana" w:hAnsi="Verdana"/>
          <w:color w:val="000000"/>
          <w:shd w:val="clear" w:color="auto" w:fill="FFFFFF"/>
        </w:rPr>
        <w:t xml:space="preserve"> [187],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Креси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Сибір</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досвід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діалогу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універсалізму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(1995)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Креси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літературі</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митці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(1996) </w:t>
      </w:r>
      <w:r w:rsidRPr="009C4A7A">
        <w:rPr>
          <w:rFonts w:ascii="Verdana" w:hAnsi="Verdana" w:hint="eastAsia"/>
          <w:color w:val="000000"/>
          <w:shd w:val="clear" w:color="auto" w:fill="FFFFFF"/>
        </w:rPr>
        <w:t>за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редакцією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Чаплеєвича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Касперського</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Категорії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сучасному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літературознавстві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(2002)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Маркович</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[68],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Польська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романтизму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(2010)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Єршова</w:t>
      </w:r>
      <w:r w:rsidRPr="009C4A7A">
        <w:rPr>
          <w:rFonts w:ascii="Verdana" w:hAnsi="Verdana"/>
          <w:color w:val="000000"/>
          <w:shd w:val="clear" w:color="auto" w:fill="FFFFFF"/>
        </w:rPr>
        <w:t xml:space="preserve"> [45],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Етнокультурний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дискурс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польсько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українського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(2012)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Сухомлинова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теоретичну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практичну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розробку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числі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простору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помежів’я</w:t>
      </w:r>
      <w:r w:rsidRPr="009C4A7A">
        <w:rPr>
          <w:rFonts w:ascii="Verdana" w:hAnsi="Verdana"/>
          <w:color w:val="000000"/>
          <w:shd w:val="clear" w:color="auto" w:fill="FFFFFF"/>
        </w:rPr>
        <w:t xml:space="preserve"> [90];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Живопис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словом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Портрет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Пейзаж</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Річ</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(1974)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Б</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Галанова</w:t>
      </w:r>
      <w:r w:rsidRPr="009C4A7A">
        <w:rPr>
          <w:rFonts w:ascii="Verdana" w:hAnsi="Verdana"/>
          <w:color w:val="000000"/>
          <w:shd w:val="clear" w:color="auto" w:fill="FFFFFF"/>
        </w:rPr>
        <w:t xml:space="preserve"> [20],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Парки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романтиків</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(1978) </w:t>
      </w:r>
      <w:r w:rsidRPr="009C4A7A">
        <w:rPr>
          <w:rFonts w:ascii="Verdana" w:hAnsi="Verdana" w:hint="eastAsia"/>
          <w:color w:val="000000"/>
          <w:shd w:val="clear" w:color="auto" w:fill="FFFFFF"/>
        </w:rPr>
        <w:t>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Пшибильського</w:t>
      </w:r>
      <w:r w:rsidRPr="009C4A7A">
        <w:rPr>
          <w:rFonts w:ascii="Verdana" w:hAnsi="Verdana"/>
          <w:color w:val="000000"/>
          <w:shd w:val="clear" w:color="auto" w:fill="FFFFFF"/>
        </w:rPr>
        <w:t xml:space="preserve"> [223],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Простори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пейзажі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(1994)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Кольбушевського</w:t>
      </w:r>
      <w:r w:rsidRPr="009C4A7A">
        <w:rPr>
          <w:rFonts w:ascii="Verdana" w:hAnsi="Verdana"/>
          <w:color w:val="000000"/>
          <w:shd w:val="clear" w:color="auto" w:fill="FFFFFF"/>
        </w:rPr>
        <w:t xml:space="preserve"> [190],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Романтичний</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пейзаж</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(1982)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Ковальчикової</w:t>
      </w:r>
      <w:r w:rsidRPr="009C4A7A">
        <w:rPr>
          <w:rFonts w:ascii="Verdana" w:hAnsi="Verdana"/>
          <w:color w:val="000000"/>
          <w:shd w:val="clear" w:color="auto" w:fill="FFFFFF"/>
        </w:rPr>
        <w:t xml:space="preserve"> [218],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землі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Подорожі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романтиків</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(1988)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Камьонкі</w:t>
      </w:r>
      <w:r w:rsidRPr="009C4A7A">
        <w:rPr>
          <w:rFonts w:ascii="Verdana" w:hAnsi="Verdana"/>
          <w:color w:val="000000"/>
          <w:shd w:val="clear" w:color="auto" w:fill="FFFFFF"/>
        </w:rPr>
        <w:t>-</w:t>
      </w:r>
      <w:r w:rsidRPr="009C4A7A">
        <w:rPr>
          <w:rFonts w:ascii="Verdana" w:hAnsi="Verdana" w:hint="eastAsia"/>
          <w:color w:val="000000"/>
          <w:shd w:val="clear" w:color="auto" w:fill="FFFFFF"/>
        </w:rPr>
        <w:t>Страшакової</w:t>
      </w:r>
      <w:r w:rsidRPr="009C4A7A">
        <w:rPr>
          <w:rFonts w:ascii="Verdana" w:hAnsi="Verdana"/>
          <w:color w:val="000000"/>
          <w:shd w:val="clear" w:color="auto" w:fill="FFFFFF"/>
        </w:rPr>
        <w:t xml:space="preserve"> [176],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Романтичне</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переживання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природи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вартості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стилі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поведінки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(2007)</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Кольбушевської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висвітлення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сегментів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організації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предметного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світу</w:t>
      </w:r>
      <w:r w:rsidRPr="009C4A7A">
        <w:rPr>
          <w:rFonts w:ascii="Verdana" w:hAnsi="Verdana"/>
          <w:color w:val="000000"/>
          <w:shd w:val="clear" w:color="auto" w:fill="FFFFFF"/>
        </w:rPr>
        <w:t xml:space="preserve"> [185];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звичай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Романтична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хвороба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11</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документах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половини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(1971) </w:t>
      </w:r>
      <w:r w:rsidRPr="009C4A7A">
        <w:rPr>
          <w:rFonts w:ascii="Verdana" w:hAnsi="Verdana" w:hint="eastAsia"/>
          <w:color w:val="000000"/>
          <w:shd w:val="clear" w:color="auto" w:fill="FFFFFF"/>
        </w:rPr>
        <w:t>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Камьонк</w:t>
      </w:r>
      <w:r w:rsidRPr="009C4A7A">
        <w:rPr>
          <w:rFonts w:ascii="Verdana" w:hAnsi="Verdana"/>
          <w:color w:val="000000"/>
          <w:shd w:val="clear" w:color="auto" w:fill="FFFFFF"/>
        </w:rPr>
        <w:t>i-</w:t>
      </w:r>
      <w:r w:rsidRPr="009C4A7A">
        <w:rPr>
          <w:rFonts w:ascii="Verdana" w:hAnsi="Verdana" w:hint="eastAsia"/>
          <w:color w:val="000000"/>
          <w:shd w:val="clear" w:color="auto" w:fill="FFFFFF"/>
        </w:rPr>
        <w:t>Страшакової</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[178],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література</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(1973) </w:t>
      </w:r>
      <w:r w:rsidRPr="009C4A7A">
        <w:rPr>
          <w:rFonts w:ascii="Verdana" w:hAnsi="Verdana" w:hint="eastAsia"/>
          <w:color w:val="000000"/>
          <w:shd w:val="clear" w:color="auto" w:fill="FFFFFF"/>
        </w:rPr>
        <w:t>Б</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Голенбіовського</w:t>
      </w:r>
      <w:r w:rsidRPr="009C4A7A">
        <w:rPr>
          <w:rFonts w:ascii="Verdana" w:hAnsi="Verdana"/>
          <w:color w:val="000000"/>
          <w:shd w:val="clear" w:color="auto" w:fill="FFFFFF"/>
        </w:rPr>
        <w:t xml:space="preserve"> [164],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Мемуари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романтичній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(1984) </w:t>
      </w:r>
      <w:r w:rsidRPr="009C4A7A">
        <w:rPr>
          <w:rFonts w:ascii="Verdana" w:hAnsi="Verdana" w:hint="eastAsia"/>
          <w:color w:val="000000"/>
          <w:shd w:val="clear" w:color="auto" w:fill="FFFFFF"/>
        </w:rPr>
        <w:t>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Бахужа</w:t>
      </w:r>
      <w:r w:rsidRPr="009C4A7A">
        <w:rPr>
          <w:rFonts w:ascii="Verdana" w:hAnsi="Verdana"/>
          <w:color w:val="000000"/>
          <w:shd w:val="clear" w:color="auto" w:fill="FFFFFF"/>
        </w:rPr>
        <w:t xml:space="preserve"> [116],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Польська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проза</w:t>
      </w:r>
      <w:r w:rsidRPr="009C4A7A">
        <w:rPr>
          <w:rFonts w:ascii="Verdana" w:hAnsi="Verdana"/>
          <w:color w:val="000000"/>
          <w:shd w:val="clear" w:color="auto" w:fill="FFFFFF"/>
        </w:rPr>
        <w:t xml:space="preserve"> 40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80-</w:t>
      </w:r>
      <w:r w:rsidRPr="009C4A7A">
        <w:rPr>
          <w:rFonts w:ascii="Verdana" w:hAnsi="Verdana" w:hint="eastAsia"/>
          <w:color w:val="000000"/>
          <w:shd w:val="clear" w:color="auto" w:fill="FFFFFF"/>
        </w:rPr>
        <w:t>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міф</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цінності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(2013)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Брацкої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[12];</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Українська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документалістика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зламі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тисячоліть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специфіка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ґенеза</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перспективи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(2001)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вимірах</w:t>
      </w:r>
      <w:r w:rsidRPr="009C4A7A">
        <w:rPr>
          <w:rFonts w:ascii="Verdana" w:hAnsi="Verdana"/>
          <w:color w:val="000000"/>
          <w:shd w:val="clear" w:color="auto" w:fill="FFFFFF"/>
        </w:rPr>
        <w:t xml:space="preserve"> non fiction: </w:t>
      </w:r>
      <w:r w:rsidRPr="009C4A7A">
        <w:rPr>
          <w:rFonts w:ascii="Verdana" w:hAnsi="Verdana" w:hint="eastAsia"/>
          <w:color w:val="000000"/>
          <w:shd w:val="clear" w:color="auto" w:fill="FFFFFF"/>
        </w:rPr>
        <w:t>щоденники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письменників</w:t>
      </w:r>
      <w:r w:rsidRPr="009C4A7A">
        <w:rPr>
          <w:rFonts w:ascii="Verdana" w:hAnsi="Verdana"/>
          <w:color w:val="000000"/>
          <w:shd w:val="clear" w:color="auto" w:fill="FFFFFF"/>
        </w:rPr>
        <w:t xml:space="preserve"> XX </w:t>
      </w:r>
      <w:r w:rsidRPr="009C4A7A">
        <w:rPr>
          <w:rFonts w:ascii="Verdana" w:hAnsi="Verdana" w:hint="eastAsia"/>
          <w:color w:val="000000"/>
          <w:shd w:val="clear" w:color="auto" w:fill="FFFFFF"/>
        </w:rPr>
        <w:t>століття</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(2008)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Галича</w:t>
      </w:r>
      <w:r w:rsidRPr="009C4A7A">
        <w:rPr>
          <w:rFonts w:ascii="Verdana" w:hAnsi="Verdana"/>
          <w:color w:val="000000"/>
          <w:shd w:val="clear" w:color="auto" w:fill="FFFFFF"/>
        </w:rPr>
        <w:t xml:space="preserve"> [22],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Російська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першої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половини</w:t>
      </w:r>
      <w:r w:rsidRPr="009C4A7A">
        <w:rPr>
          <w:rFonts w:ascii="Verdana" w:hAnsi="Verdana"/>
          <w:color w:val="000000"/>
          <w:shd w:val="clear" w:color="auto" w:fill="FFFFFF"/>
        </w:rPr>
        <w:t xml:space="preserve"> XIX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стилю</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(2007), </w:t>
      </w:r>
      <w:r w:rsidRPr="009C4A7A">
        <w:rPr>
          <w:rFonts w:ascii="Verdana" w:hAnsi="Verdana" w:hint="eastAsia"/>
          <w:color w:val="000000"/>
          <w:shd w:val="clear" w:color="auto" w:fill="FFFFFF"/>
        </w:rPr>
        <w:t>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Мишукова</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[69],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Основи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жанрів</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(2008) </w:t>
      </w: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Бовсунівської</w:t>
      </w:r>
      <w:r w:rsidRPr="009C4A7A">
        <w:rPr>
          <w:rFonts w:ascii="Verdana" w:hAnsi="Verdana"/>
          <w:color w:val="000000"/>
          <w:shd w:val="clear" w:color="auto" w:fill="FFFFFF"/>
        </w:rPr>
        <w:t xml:space="preserve"> [6],</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Російська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військова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перша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третина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(2007)</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Томіліної</w:t>
      </w:r>
      <w:r w:rsidRPr="009C4A7A">
        <w:rPr>
          <w:rFonts w:ascii="Verdana" w:hAnsi="Verdana"/>
          <w:color w:val="000000"/>
          <w:shd w:val="clear" w:color="auto" w:fill="FFFFFF"/>
        </w:rPr>
        <w:t xml:space="preserve"> [96],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Польська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мемуаристичності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(2008)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Єршова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аспект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[44].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Комплекс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використаних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представлено</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загальнонауковими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методами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синтез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узагальнення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систематизація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порівняння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допомогою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було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обробку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інших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джерел</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психологічними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сприяли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виявленню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залежності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тексту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внутрішнього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естопсихологічний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сприйняттю</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самоспостереження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самого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мемуариста</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інтроспективний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усвідомленню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способу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відображення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особистісної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емоційно</w:t>
      </w:r>
      <w:r w:rsidRPr="009C4A7A">
        <w:rPr>
          <w:rFonts w:ascii="Verdana" w:hAnsi="Verdana"/>
          <w:color w:val="000000"/>
          <w:shd w:val="clear" w:color="auto" w:fill="FFFFFF"/>
        </w:rPr>
        <w:t>-</w:t>
      </w:r>
      <w:r w:rsidRPr="009C4A7A">
        <w:rPr>
          <w:rFonts w:ascii="Verdana" w:hAnsi="Verdana" w:hint="eastAsia"/>
          <w:color w:val="000000"/>
          <w:shd w:val="clear" w:color="auto" w:fill="FFFFFF"/>
        </w:rPr>
        <w:t>вольової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сфери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почуттів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переконань</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переживань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афектів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фрустрацій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тощо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психоаналітичний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конкретнонауковими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допомагали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здійснювати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структурування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досліджуваного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феномену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історико</w:t>
      </w:r>
      <w:r w:rsidRPr="009C4A7A">
        <w:rPr>
          <w:rFonts w:ascii="Verdana" w:hAnsi="Verdana"/>
          <w:color w:val="000000"/>
          <w:shd w:val="clear" w:color="auto" w:fill="FFFFFF"/>
        </w:rPr>
        <w:t>-</w:t>
      </w:r>
      <w:r w:rsidRPr="009C4A7A">
        <w:rPr>
          <w:rFonts w:ascii="Verdana" w:hAnsi="Verdana" w:hint="eastAsia"/>
          <w:color w:val="000000"/>
          <w:shd w:val="clear" w:color="auto" w:fill="FFFFFF"/>
        </w:rPr>
        <w:t>структурний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визначати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місце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порівняльно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зіставний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літературознавчими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сприяли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виявленню</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залежності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змістового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чинника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життєпису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письменниці</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w:t>
      </w:r>
      <w:r w:rsidRPr="009C4A7A">
        <w:rPr>
          <w:rFonts w:ascii="Verdana" w:hAnsi="Verdana" w:hint="eastAsia"/>
          <w:color w:val="000000"/>
          <w:shd w:val="clear" w:color="auto" w:fill="FFFFFF"/>
        </w:rPr>
        <w:t>біографічний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забезпечували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підхід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аналізу</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12</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досліджуваних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філологічний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доводили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вплив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творчість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його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власних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світоглядних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позицій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обставин</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епохи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соціальних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політичних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упливів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середовища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w:t>
      </w:r>
      <w:r w:rsidRPr="009C4A7A">
        <w:rPr>
          <w:rFonts w:ascii="Verdana" w:hAnsi="Verdana"/>
          <w:color w:val="000000"/>
          <w:shd w:val="clear" w:color="auto" w:fill="FFFFFF"/>
        </w:rPr>
        <w:t>-</w:t>
      </w:r>
      <w:r w:rsidRPr="009C4A7A">
        <w:rPr>
          <w:rFonts w:ascii="Verdana" w:hAnsi="Verdana" w:hint="eastAsia"/>
          <w:color w:val="000000"/>
          <w:shd w:val="clear" w:color="auto" w:fill="FFFFFF"/>
        </w:rPr>
        <w:t>історичний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забезпечували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інтерпретацію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герменевтичний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допомагали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визначати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специфіку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фабули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персонажів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етапів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тла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життєописання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змальованої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наративної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ситуації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самого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наратора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наративний</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Обраний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інструментарій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сприятиме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осмисленню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спадщини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здійсненню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її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розв’язанню</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сформульованих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завдань</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Наукова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новизна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зумовлена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актуальністю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метою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завданнями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вперше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вітчизняному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літературознавстві</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здійснено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комплексний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аналіз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проблематики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окреслено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генологічні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характеристики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видатної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волинянки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проаналізовано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ейдологічний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вимір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спогадів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удосконалено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застосування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літературознавчої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термінології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вивчення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Подальшого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розвитку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набуло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польськомовної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гармонійної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частини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багатоетнічної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уточнено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низки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термінів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серед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ейдологія</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ейдос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генологія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w:t>
      </w:r>
      <w:r w:rsidRPr="009C4A7A">
        <w:rPr>
          <w:rFonts w:ascii="Verdana" w:hAnsi="Verdana"/>
          <w:color w:val="000000"/>
          <w:shd w:val="clear" w:color="auto" w:fill="FFFFFF"/>
        </w:rPr>
        <w:t>-</w:t>
      </w:r>
      <w:r w:rsidRPr="009C4A7A">
        <w:rPr>
          <w:rFonts w:ascii="Verdana" w:hAnsi="Verdana" w:hint="eastAsia"/>
          <w:color w:val="000000"/>
          <w:shd w:val="clear" w:color="auto" w:fill="FFFFFF"/>
        </w:rPr>
        <w:t>польське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пограниччя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Теоретичне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практичне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значення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дозволять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поглибити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уявлення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роль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місце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правобережної</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мемуаристики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тому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числі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Є</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Фелінської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польської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мемуаристичної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доби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романтизму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Матеріали</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13</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зможуть</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використані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написання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розвідок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літературний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процес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Польщі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першої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половини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для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розробки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курсів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лекцій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польської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цього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періоду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регіонального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літературознавства</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Особистий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внесок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здобувача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Всі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дисертаційного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отримані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безпосередньо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опубліковані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праці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виконані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без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участі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співавторів</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Апробація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положення</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дисертаційного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доповідалися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обговорювалися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засіданнях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кафедри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світової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Навчально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наукового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інституту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філології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журналістики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державного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університету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імені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Івана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Франка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були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апробовані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час</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виступів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доповідей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виголошених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автором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тринадцяти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наукових</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конференціях</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міжнародних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Універсум</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Юзефа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Ігнація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Крашевського</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Київ</w:t>
      </w:r>
      <w:r w:rsidRPr="009C4A7A">
        <w:rPr>
          <w:rFonts w:ascii="Verdana" w:hAnsi="Verdana"/>
          <w:color w:val="000000"/>
          <w:shd w:val="clear" w:color="auto" w:fill="FFFFFF"/>
        </w:rPr>
        <w:t xml:space="preserve">, 2012),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Польські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білоруські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російські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українські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літературні</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зв’язки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Луцьк</w:t>
      </w:r>
      <w:r w:rsidRPr="009C4A7A">
        <w:rPr>
          <w:rFonts w:ascii="Verdana" w:hAnsi="Verdana"/>
          <w:color w:val="000000"/>
          <w:shd w:val="clear" w:color="auto" w:fill="FFFFFF"/>
        </w:rPr>
        <w:t xml:space="preserve">, 2013), </w:t>
      </w:r>
      <w:r w:rsidRPr="009C4A7A">
        <w:rPr>
          <w:rFonts w:ascii="Verdana" w:hAnsi="Verdana" w:hint="eastAsia"/>
          <w:color w:val="000000"/>
          <w:shd w:val="clear" w:color="auto" w:fill="FFFFFF"/>
        </w:rPr>
        <w:t>«</w:t>
      </w:r>
      <w:r w:rsidRPr="009C4A7A">
        <w:rPr>
          <w:rFonts w:ascii="Verdana" w:hAnsi="Verdana"/>
          <w:color w:val="000000"/>
          <w:shd w:val="clear" w:color="auto" w:fill="FFFFFF"/>
        </w:rPr>
        <w:t>Przemiany formu</w:t>
      </w:r>
      <w:r w:rsidRPr="009C4A7A">
        <w:rPr>
          <w:rFonts w:ascii="Verdana" w:hAnsi="Verdana" w:hint="eastAsia"/>
          <w:color w:val="000000"/>
          <w:shd w:val="clear" w:color="auto" w:fill="FFFFFF"/>
        </w:rPr>
        <w:t>ł</w:t>
      </w:r>
      <w:r w:rsidRPr="009C4A7A">
        <w:rPr>
          <w:rFonts w:ascii="Verdana" w:hAnsi="Verdana"/>
          <w:color w:val="000000"/>
          <w:shd w:val="clear" w:color="auto" w:fill="FFFFFF"/>
        </w:rPr>
        <w:t>y emancypacji kobiet od XVIII wieku</w:t>
      </w:r>
    </w:p>
    <w:p w:rsidR="009C4A7A" w:rsidRPr="009C4A7A" w:rsidRDefault="009C4A7A" w:rsidP="009C4A7A">
      <w:pPr>
        <w:rPr>
          <w:rFonts w:ascii="Verdana" w:hAnsi="Verdana"/>
          <w:color w:val="000000"/>
          <w:shd w:val="clear" w:color="auto" w:fill="FFFFFF"/>
          <w:lang w:val="en-US"/>
        </w:rPr>
      </w:pPr>
      <w:r w:rsidRPr="009C4A7A">
        <w:rPr>
          <w:rFonts w:ascii="Verdana" w:hAnsi="Verdana"/>
          <w:color w:val="000000"/>
          <w:shd w:val="clear" w:color="auto" w:fill="FFFFFF"/>
          <w:lang w:val="en-US"/>
        </w:rPr>
        <w:t>do dwudziestolecia mi</w:t>
      </w:r>
      <w:r w:rsidRPr="009C4A7A">
        <w:rPr>
          <w:rFonts w:ascii="Verdana" w:hAnsi="Verdana" w:hint="eastAsia"/>
          <w:color w:val="000000"/>
          <w:shd w:val="clear" w:color="auto" w:fill="FFFFFF"/>
          <w:lang w:val="en-US"/>
        </w:rPr>
        <w:t>ę</w:t>
      </w:r>
      <w:r w:rsidRPr="009C4A7A">
        <w:rPr>
          <w:rFonts w:ascii="Verdana" w:hAnsi="Verdana"/>
          <w:color w:val="000000"/>
          <w:shd w:val="clear" w:color="auto" w:fill="FFFFFF"/>
          <w:lang w:val="en-US"/>
        </w:rPr>
        <w:t>dzywojennego</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 (Bia</w:t>
      </w:r>
      <w:r w:rsidRPr="009C4A7A">
        <w:rPr>
          <w:rFonts w:ascii="Verdana" w:hAnsi="Verdana" w:hint="eastAsia"/>
          <w:color w:val="000000"/>
          <w:shd w:val="clear" w:color="auto" w:fill="FFFFFF"/>
          <w:lang w:val="en-US"/>
        </w:rPr>
        <w:t>ł</w:t>
      </w:r>
      <w:r w:rsidRPr="009C4A7A">
        <w:rPr>
          <w:rFonts w:ascii="Verdana" w:hAnsi="Verdana"/>
          <w:color w:val="000000"/>
          <w:shd w:val="clear" w:color="auto" w:fill="FFFFFF"/>
          <w:lang w:val="en-US"/>
        </w:rPr>
        <w:t xml:space="preserve">ystok, 2013), </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Syberia infernalna </w:t>
      </w:r>
      <w:r w:rsidRPr="009C4A7A">
        <w:rPr>
          <w:rFonts w:ascii="Verdana" w:hAnsi="Verdana" w:hint="eastAsia"/>
          <w:color w:val="000000"/>
          <w:shd w:val="clear" w:color="auto" w:fill="FFFFFF"/>
          <w:lang w:val="en-US"/>
        </w:rPr>
        <w:t>–</w:t>
      </w:r>
    </w:p>
    <w:p w:rsidR="009C4A7A" w:rsidRPr="009C4A7A" w:rsidRDefault="009C4A7A" w:rsidP="009C4A7A">
      <w:pPr>
        <w:rPr>
          <w:rFonts w:ascii="Verdana" w:hAnsi="Verdana"/>
          <w:color w:val="000000"/>
          <w:shd w:val="clear" w:color="auto" w:fill="FFFFFF"/>
          <w:lang w:val="en-US"/>
        </w:rPr>
      </w:pPr>
      <w:r w:rsidRPr="009C4A7A">
        <w:rPr>
          <w:rFonts w:ascii="Verdana" w:hAnsi="Verdana"/>
          <w:color w:val="000000"/>
          <w:shd w:val="clear" w:color="auto" w:fill="FFFFFF"/>
          <w:lang w:val="en-US"/>
        </w:rPr>
        <w:t>mity i oblicza rzeczywisto</w:t>
      </w:r>
      <w:r w:rsidRPr="009C4A7A">
        <w:rPr>
          <w:rFonts w:ascii="Verdana" w:hAnsi="Verdana" w:hint="eastAsia"/>
          <w:color w:val="000000"/>
          <w:shd w:val="clear" w:color="auto" w:fill="FFFFFF"/>
          <w:lang w:val="en-US"/>
        </w:rPr>
        <w:t>ś</w:t>
      </w:r>
      <w:r w:rsidRPr="009C4A7A">
        <w:rPr>
          <w:rFonts w:ascii="Verdana" w:hAnsi="Verdana"/>
          <w:color w:val="000000"/>
          <w:shd w:val="clear" w:color="auto" w:fill="FFFFFF"/>
          <w:lang w:val="en-US"/>
        </w:rPr>
        <w:t>ci</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 (Karzimierz Dolny, 2013), </w:t>
      </w:r>
      <w:r w:rsidRPr="009C4A7A">
        <w:rPr>
          <w:rFonts w:ascii="Verdana" w:hAnsi="Verdana" w:hint="eastAsia"/>
          <w:color w:val="000000"/>
          <w:shd w:val="clear" w:color="auto" w:fill="FFFFFF"/>
          <w:lang w:val="en-US"/>
        </w:rPr>
        <w:t>«</w:t>
      </w:r>
      <w:r w:rsidRPr="009C4A7A">
        <w:rPr>
          <w:rFonts w:ascii="Verdana" w:hAnsi="Verdana" w:hint="eastAsia"/>
          <w:color w:val="000000"/>
          <w:shd w:val="clear" w:color="auto" w:fill="FFFFFF"/>
        </w:rPr>
        <w:t>Славянские</w:t>
      </w:r>
      <w:r w:rsidRPr="009C4A7A">
        <w:rPr>
          <w:rFonts w:ascii="Verdana" w:hAnsi="Verdana"/>
          <w:color w:val="000000"/>
          <w:shd w:val="clear" w:color="auto" w:fill="FFFFFF"/>
          <w:lang w:val="en-US"/>
        </w:rPr>
        <w:t xml:space="preserve"> </w:t>
      </w:r>
      <w:r w:rsidRPr="009C4A7A">
        <w:rPr>
          <w:rFonts w:ascii="Verdana" w:hAnsi="Verdana" w:hint="eastAsia"/>
          <w:color w:val="000000"/>
          <w:shd w:val="clear" w:color="auto" w:fill="FFFFFF"/>
        </w:rPr>
        <w:t>языки</w:t>
      </w:r>
      <w:r w:rsidRPr="009C4A7A">
        <w:rPr>
          <w:rFonts w:ascii="Verdana" w:hAnsi="Verdana"/>
          <w:color w:val="000000"/>
          <w:shd w:val="clear" w:color="auto" w:fill="FFFFFF"/>
          <w:lang w:val="en-US"/>
        </w:rPr>
        <w:t xml:space="preserve"> </w:t>
      </w:r>
      <w:r w:rsidRPr="009C4A7A">
        <w:rPr>
          <w:rFonts w:ascii="Verdana" w:hAnsi="Verdana" w:hint="eastAsia"/>
          <w:color w:val="000000"/>
          <w:shd w:val="clear" w:color="auto" w:fill="FFFFFF"/>
        </w:rPr>
        <w:t>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литературы</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синхронии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диахронии</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Москва</w:t>
      </w:r>
      <w:r w:rsidRPr="009C4A7A">
        <w:rPr>
          <w:rFonts w:ascii="Verdana" w:hAnsi="Verdana"/>
          <w:color w:val="000000"/>
          <w:shd w:val="clear" w:color="auto" w:fill="FFFFFF"/>
        </w:rPr>
        <w:t xml:space="preserve">, 2013),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Польська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контексті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волинського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Луцьк</w:t>
      </w:r>
      <w:r w:rsidRPr="009C4A7A">
        <w:rPr>
          <w:rFonts w:ascii="Verdana" w:hAnsi="Verdana"/>
          <w:color w:val="000000"/>
          <w:shd w:val="clear" w:color="auto" w:fill="FFFFFF"/>
        </w:rPr>
        <w:t xml:space="preserve">, 2014), </w:t>
      </w:r>
      <w:r w:rsidRPr="009C4A7A">
        <w:rPr>
          <w:rFonts w:ascii="Verdana" w:hAnsi="Verdana" w:hint="eastAsia"/>
          <w:color w:val="000000"/>
          <w:shd w:val="clear" w:color="auto" w:fill="FFFFFF"/>
        </w:rPr>
        <w:t>«</w:t>
      </w:r>
      <w:r w:rsidRPr="009C4A7A">
        <w:rPr>
          <w:rFonts w:ascii="Verdana" w:hAnsi="Verdana"/>
          <w:color w:val="000000"/>
          <w:shd w:val="clear" w:color="auto" w:fill="FFFFFF"/>
        </w:rPr>
        <w:t>Romantyzm</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ś</w:t>
      </w:r>
      <w:r w:rsidRPr="009C4A7A">
        <w:rPr>
          <w:rFonts w:ascii="Verdana" w:hAnsi="Verdana"/>
          <w:color w:val="000000"/>
          <w:shd w:val="clear" w:color="auto" w:fill="FFFFFF"/>
        </w:rPr>
        <w:t>rodkowoeuropejski w kontek</w:t>
      </w:r>
      <w:r w:rsidRPr="009C4A7A">
        <w:rPr>
          <w:rFonts w:ascii="Verdana" w:hAnsi="Verdana" w:hint="eastAsia"/>
          <w:color w:val="000000"/>
          <w:shd w:val="clear" w:color="auto" w:fill="FFFFFF"/>
        </w:rPr>
        <w:t>ś</w:t>
      </w:r>
      <w:r w:rsidRPr="009C4A7A">
        <w:rPr>
          <w:rFonts w:ascii="Verdana" w:hAnsi="Verdana"/>
          <w:color w:val="000000"/>
          <w:shd w:val="clear" w:color="auto" w:fill="FFFFFF"/>
        </w:rPr>
        <w:t>cie postkolonialnym</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(Warszawa, 2014),</w:t>
      </w:r>
    </w:p>
    <w:p w:rsidR="009C4A7A" w:rsidRPr="009C4A7A" w:rsidRDefault="009C4A7A" w:rsidP="009C4A7A">
      <w:pPr>
        <w:rPr>
          <w:rFonts w:ascii="Verdana" w:hAnsi="Verdana"/>
          <w:color w:val="000000"/>
          <w:shd w:val="clear" w:color="auto" w:fill="FFFFFF"/>
          <w:lang w:val="en-US"/>
        </w:rPr>
      </w:pP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Romantyczna i poromyntyczna syberia infernalna </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 mity i oblicza rzeczywisto</w:t>
      </w:r>
      <w:r w:rsidRPr="009C4A7A">
        <w:rPr>
          <w:rFonts w:ascii="Verdana" w:hAnsi="Verdana" w:hint="eastAsia"/>
          <w:color w:val="000000"/>
          <w:shd w:val="clear" w:color="auto" w:fill="FFFFFF"/>
          <w:lang w:val="en-US"/>
        </w:rPr>
        <w:t>ś</w:t>
      </w:r>
      <w:r w:rsidRPr="009C4A7A">
        <w:rPr>
          <w:rFonts w:ascii="Verdana" w:hAnsi="Verdana"/>
          <w:color w:val="000000"/>
          <w:shd w:val="clear" w:color="auto" w:fill="FFFFFF"/>
          <w:lang w:val="en-US"/>
        </w:rPr>
        <w:t>ci,</w:t>
      </w:r>
    </w:p>
    <w:p w:rsidR="009C4A7A" w:rsidRPr="009C4A7A" w:rsidRDefault="009C4A7A" w:rsidP="009C4A7A">
      <w:pPr>
        <w:rPr>
          <w:rFonts w:ascii="Verdana" w:hAnsi="Verdana"/>
          <w:color w:val="000000"/>
          <w:shd w:val="clear" w:color="auto" w:fill="FFFFFF"/>
          <w:lang w:val="en-US"/>
        </w:rPr>
      </w:pPr>
      <w:r w:rsidRPr="009C4A7A">
        <w:rPr>
          <w:rFonts w:ascii="Verdana" w:hAnsi="Verdana"/>
          <w:color w:val="000000"/>
          <w:shd w:val="clear" w:color="auto" w:fill="FFFFFF"/>
          <w:lang w:val="en-US"/>
        </w:rPr>
        <w:t xml:space="preserve">cz. II </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 Syberyjskie przestrzenie intymne</w:t>
      </w:r>
      <w:r w:rsidRPr="009C4A7A">
        <w:rPr>
          <w:rFonts w:ascii="Verdana" w:hAnsi="Verdana" w:hint="eastAsia"/>
          <w:color w:val="000000"/>
          <w:shd w:val="clear" w:color="auto" w:fill="FFFFFF"/>
          <w:lang w:val="en-US"/>
        </w:rPr>
        <w:t>»</w:t>
      </w:r>
      <w:r w:rsidRPr="009C4A7A">
        <w:rPr>
          <w:rFonts w:ascii="Verdana" w:hAnsi="Verdana"/>
          <w:color w:val="000000"/>
          <w:shd w:val="clear" w:color="auto" w:fill="FFFFFF"/>
          <w:lang w:val="en-US"/>
        </w:rPr>
        <w:t xml:space="preserve"> (Karzimierz Dolny, 2015); XII</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Международная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научная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конференция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Славянские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литературы</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контексте</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мировой</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посвященная</w:t>
      </w:r>
      <w:r w:rsidRPr="009C4A7A">
        <w:rPr>
          <w:rFonts w:ascii="Verdana" w:hAnsi="Verdana"/>
          <w:color w:val="000000"/>
          <w:shd w:val="clear" w:color="auto" w:fill="FFFFFF"/>
        </w:rPr>
        <w:t xml:space="preserve"> 750-</w:t>
      </w:r>
      <w:r w:rsidRPr="009C4A7A">
        <w:rPr>
          <w:rFonts w:ascii="Verdana" w:hAnsi="Verdana" w:hint="eastAsia"/>
          <w:color w:val="000000"/>
          <w:shd w:val="clear" w:color="auto" w:fill="FFFFFF"/>
        </w:rPr>
        <w:t>летию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рождения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Данте</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Алигьери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и</w:t>
      </w:r>
      <w:r w:rsidRPr="009C4A7A">
        <w:rPr>
          <w:rFonts w:ascii="Verdana" w:hAnsi="Verdana"/>
          <w:color w:val="000000"/>
          <w:shd w:val="clear" w:color="auto" w:fill="FFFFFF"/>
        </w:rPr>
        <w:t xml:space="preserve"> 85-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летию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рождения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w:t>
      </w:r>
      <w:r w:rsidRPr="009C4A7A">
        <w:rPr>
          <w:rFonts w:ascii="Verdana" w:hAnsi="Verdana" w:hint="eastAsia"/>
          <w:color w:val="000000"/>
          <w:shd w:val="clear" w:color="auto" w:fill="FFFFFF"/>
        </w:rPr>
        <w:t>С</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Короткевича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Минск</w:t>
      </w:r>
      <w:r w:rsidRPr="009C4A7A">
        <w:rPr>
          <w:rFonts w:ascii="Verdana" w:hAnsi="Verdana"/>
          <w:color w:val="000000"/>
          <w:shd w:val="clear" w:color="auto" w:fill="FFFFFF"/>
        </w:rPr>
        <w:t>, 2015);</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всеукраїнських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Культурний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простір</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Житомирщини</w:t>
      </w:r>
      <w:r w:rsidRPr="009C4A7A">
        <w:rPr>
          <w:rFonts w:ascii="Verdana" w:hAnsi="Verdana"/>
          <w:color w:val="000000"/>
          <w:shd w:val="clear" w:color="auto" w:fill="FFFFFF"/>
        </w:rPr>
        <w:t>-</w:t>
      </w:r>
      <w:r w:rsidRPr="009C4A7A">
        <w:rPr>
          <w:rFonts w:ascii="Verdana" w:hAnsi="Verdana" w:hint="eastAsia"/>
          <w:color w:val="000000"/>
          <w:shd w:val="clear" w:color="auto" w:fill="FFFFFF"/>
        </w:rPr>
        <w:t>Волині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ХІХ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ХХ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ст</w:t>
      </w:r>
      <w:r w:rsidRPr="009C4A7A">
        <w:rPr>
          <w:rFonts w:ascii="Verdana" w:hAnsi="Verdana"/>
          <w:color w:val="000000"/>
          <w:shd w:val="clear" w:color="auto" w:fill="FFFFFF"/>
        </w:rPr>
        <w:t>.</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w:t>
      </w:r>
      <w:r w:rsidRPr="009C4A7A">
        <w:rPr>
          <w:rFonts w:ascii="Verdana" w:hAnsi="Verdana"/>
          <w:color w:val="000000"/>
          <w:shd w:val="clear" w:color="auto" w:fill="FFFFFF"/>
        </w:rPr>
        <w:t xml:space="preserve">, 2012),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Бібліотеки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збереженні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культурної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спадщини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людства</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w:t>
      </w:r>
      <w:r w:rsidRPr="009C4A7A">
        <w:rPr>
          <w:rFonts w:ascii="Verdana" w:hAnsi="Verdana"/>
          <w:color w:val="000000"/>
          <w:shd w:val="clear" w:color="auto" w:fill="FFFFFF"/>
        </w:rPr>
        <w:t xml:space="preserve">, 2013),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Постаті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землі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Житомирської</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Житомир</w:t>
      </w:r>
      <w:r w:rsidRPr="009C4A7A">
        <w:rPr>
          <w:rFonts w:ascii="Verdana" w:hAnsi="Verdana"/>
          <w:color w:val="000000"/>
          <w:shd w:val="clear" w:color="auto" w:fill="FFFFFF"/>
        </w:rPr>
        <w:t>, 2015);</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14</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регіонально</w:t>
      </w:r>
      <w:r w:rsidRPr="009C4A7A">
        <w:rPr>
          <w:rFonts w:ascii="Verdana" w:hAnsi="Verdana"/>
          <w:color w:val="000000"/>
          <w:shd w:val="clear" w:color="auto" w:fill="FFFFFF"/>
        </w:rPr>
        <w:t>-</w:t>
      </w:r>
      <w:r w:rsidRPr="009C4A7A">
        <w:rPr>
          <w:rFonts w:ascii="Verdana" w:hAnsi="Verdana" w:hint="eastAsia"/>
          <w:color w:val="000000"/>
          <w:shd w:val="clear" w:color="auto" w:fill="FFFFFF"/>
        </w:rPr>
        <w:t>краєзнавчих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hint="eastAsia"/>
          <w:color w:val="000000"/>
          <w:shd w:val="clear" w:color="auto" w:fill="FFFFFF"/>
        </w:rPr>
        <w:t>Навчальні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заклади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нового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типу</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Житомирщини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від</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історії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сучасності</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Новоград</w:t>
      </w:r>
      <w:r w:rsidRPr="009C4A7A">
        <w:rPr>
          <w:rFonts w:ascii="Verdana" w:hAnsi="Verdana"/>
          <w:color w:val="000000"/>
          <w:shd w:val="clear" w:color="auto" w:fill="FFFFFF"/>
        </w:rPr>
        <w:t>-</w:t>
      </w:r>
      <w:r w:rsidRPr="009C4A7A">
        <w:rPr>
          <w:rFonts w:ascii="Verdana" w:hAnsi="Verdana" w:hint="eastAsia"/>
          <w:color w:val="000000"/>
          <w:shd w:val="clear" w:color="auto" w:fill="FFFFFF"/>
        </w:rPr>
        <w:t>Волинський</w:t>
      </w:r>
      <w:r w:rsidRPr="009C4A7A">
        <w:rPr>
          <w:rFonts w:ascii="Verdana" w:hAnsi="Verdana"/>
          <w:color w:val="000000"/>
          <w:shd w:val="clear" w:color="auto" w:fill="FFFFFF"/>
        </w:rPr>
        <w:t>, 2012).</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Публікації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положення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результати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викладено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p>
    <w:p w:rsidR="009C4A7A" w:rsidRPr="009C4A7A" w:rsidRDefault="009C4A7A" w:rsidP="009C4A7A">
      <w:pPr>
        <w:rPr>
          <w:rFonts w:ascii="Verdana" w:hAnsi="Verdana"/>
          <w:color w:val="000000"/>
          <w:shd w:val="clear" w:color="auto" w:fill="FFFFFF"/>
        </w:rPr>
      </w:pPr>
      <w:r w:rsidRPr="009C4A7A">
        <w:rPr>
          <w:rFonts w:ascii="Verdana" w:hAnsi="Verdana"/>
          <w:color w:val="000000"/>
          <w:shd w:val="clear" w:color="auto" w:fill="FFFFFF"/>
        </w:rPr>
        <w:t xml:space="preserve">16 </w:t>
      </w:r>
      <w:r w:rsidRPr="009C4A7A">
        <w:rPr>
          <w:rFonts w:ascii="Verdana" w:hAnsi="Verdana" w:hint="eastAsia"/>
          <w:color w:val="000000"/>
          <w:shd w:val="clear" w:color="auto" w:fill="FFFFFF"/>
        </w:rPr>
        <w:t>статтях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яких</w:t>
      </w:r>
      <w:r w:rsidRPr="009C4A7A">
        <w:rPr>
          <w:rFonts w:ascii="Verdana" w:hAnsi="Verdana"/>
          <w:color w:val="000000"/>
          <w:shd w:val="clear" w:color="auto" w:fill="FFFFFF"/>
        </w:rPr>
        <w:t xml:space="preserve"> 9 </w:t>
      </w:r>
      <w:r w:rsidRPr="009C4A7A">
        <w:rPr>
          <w:rFonts w:ascii="Verdana" w:hAnsi="Verdana" w:hint="eastAsia"/>
          <w:color w:val="000000"/>
          <w:shd w:val="clear" w:color="auto" w:fill="FFFFFF"/>
        </w:rPr>
        <w:t>опубліковано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наукових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фахових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виданнях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України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та</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зарубіжжя</w:t>
      </w:r>
      <w:r w:rsidRPr="009C4A7A">
        <w:rPr>
          <w:rFonts w:ascii="Verdana" w:hAnsi="Verdana"/>
          <w:color w:val="000000"/>
          <w:shd w:val="clear" w:color="auto" w:fill="FFFFFF"/>
        </w:rPr>
        <w:t xml:space="preserve">, 5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матеріалах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конференцій</w:t>
      </w:r>
      <w:r w:rsidRPr="009C4A7A">
        <w:rPr>
          <w:rFonts w:ascii="Verdana" w:hAnsi="Verdana"/>
          <w:color w:val="000000"/>
          <w:shd w:val="clear" w:color="auto" w:fill="FFFFFF"/>
        </w:rPr>
        <w:t xml:space="preserve">, 2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інших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виданнях</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Структура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дисертації</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зумовлена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загальною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концепцією</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завданнями</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дослідження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Робота</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складається</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зі</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вступу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чотирьох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розділів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висновків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до</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розділів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загальних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висновків</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списку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використаних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джерел</w:t>
      </w:r>
      <w:r w:rsidRPr="009C4A7A">
        <w:rPr>
          <w:rFonts w:ascii="Verdana" w:hAnsi="Verdana"/>
          <w:color w:val="000000"/>
          <w:shd w:val="clear" w:color="auto" w:fill="FFFFFF"/>
        </w:rPr>
        <w:t xml:space="preserve"> (250 </w:t>
      </w:r>
      <w:r w:rsidRPr="009C4A7A">
        <w:rPr>
          <w:rFonts w:ascii="Verdana" w:hAnsi="Verdana" w:hint="eastAsia"/>
          <w:color w:val="000000"/>
          <w:shd w:val="clear" w:color="auto" w:fill="FFFFFF"/>
        </w:rPr>
        <w:t>позицій</w:t>
      </w:r>
      <w:r w:rsidRPr="009C4A7A">
        <w:rPr>
          <w:rFonts w:ascii="Verdana" w:hAnsi="Verdana"/>
          <w:color w:val="000000"/>
          <w:shd w:val="clear" w:color="auto" w:fill="FFFFFF"/>
        </w:rPr>
        <w:t>).</w:t>
      </w:r>
    </w:p>
    <w:p w:rsidR="009C4A7A" w:rsidRPr="009C4A7A"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Загальний</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обсяг</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роботи</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205 </w:t>
      </w:r>
      <w:r w:rsidRPr="009C4A7A">
        <w:rPr>
          <w:rFonts w:ascii="Verdana" w:hAnsi="Verdana" w:hint="eastAsia"/>
          <w:color w:val="000000"/>
          <w:shd w:val="clear" w:color="auto" w:fill="FFFFFF"/>
        </w:rPr>
        <w:t>сторінок</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з</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них</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основного</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тексту</w:t>
      </w:r>
      <w:r w:rsidRPr="009C4A7A">
        <w:rPr>
          <w:rFonts w:ascii="Verdana" w:hAnsi="Verdana"/>
          <w:color w:val="000000"/>
          <w:shd w:val="clear" w:color="auto" w:fill="FFFFFF"/>
        </w:rPr>
        <w:t xml:space="preserve"> </w:t>
      </w:r>
      <w:r w:rsidRPr="009C4A7A">
        <w:rPr>
          <w:rFonts w:ascii="Verdana" w:hAnsi="Verdana" w:hint="eastAsia"/>
          <w:color w:val="000000"/>
          <w:shd w:val="clear" w:color="auto" w:fill="FFFFFF"/>
        </w:rPr>
        <w:t>–</w:t>
      </w:r>
      <w:r w:rsidRPr="009C4A7A">
        <w:rPr>
          <w:rFonts w:ascii="Verdana" w:hAnsi="Verdana"/>
          <w:color w:val="000000"/>
          <w:shd w:val="clear" w:color="auto" w:fill="FFFFFF"/>
        </w:rPr>
        <w:t xml:space="preserve"> 180</w:t>
      </w:r>
    </w:p>
    <w:p w:rsidR="000545E0" w:rsidRDefault="009C4A7A" w:rsidP="009C4A7A">
      <w:pPr>
        <w:rPr>
          <w:rFonts w:ascii="Verdana" w:hAnsi="Verdana"/>
          <w:color w:val="000000"/>
          <w:shd w:val="clear" w:color="auto" w:fill="FFFFFF"/>
        </w:rPr>
      </w:pPr>
      <w:r w:rsidRPr="009C4A7A">
        <w:rPr>
          <w:rFonts w:ascii="Verdana" w:hAnsi="Verdana" w:hint="eastAsia"/>
          <w:color w:val="000000"/>
          <w:shd w:val="clear" w:color="auto" w:fill="FFFFFF"/>
        </w:rPr>
        <w:t>сторінок</w:t>
      </w:r>
      <w:r w:rsidRPr="009C4A7A">
        <w:rPr>
          <w:rFonts w:ascii="Verdana" w:hAnsi="Verdana"/>
          <w:color w:val="000000"/>
          <w:shd w:val="clear" w:color="auto" w:fill="FFFFFF"/>
        </w:rPr>
        <w:t>.</w:t>
      </w:r>
    </w:p>
    <w:p w:rsidR="009C4A7A" w:rsidRDefault="009C4A7A" w:rsidP="009C4A7A">
      <w:pPr>
        <w:rPr>
          <w:rFonts w:ascii="Verdana" w:hAnsi="Verdana"/>
          <w:color w:val="000000"/>
          <w:shd w:val="clear" w:color="auto" w:fill="FFFFFF"/>
        </w:rPr>
      </w:pPr>
    </w:p>
    <w:p w:rsidR="009C4A7A" w:rsidRDefault="009C4A7A" w:rsidP="009C4A7A">
      <w:pPr>
        <w:rPr>
          <w:rFonts w:ascii="Verdana" w:hAnsi="Verdana"/>
          <w:color w:val="000000"/>
          <w:shd w:val="clear" w:color="auto" w:fill="FFFFFF"/>
        </w:rPr>
      </w:pPr>
    </w:p>
    <w:p w:rsidR="009C4A7A" w:rsidRDefault="009C4A7A" w:rsidP="009C4A7A">
      <w:r>
        <w:rPr>
          <w:rFonts w:hint="eastAsia"/>
        </w:rPr>
        <w:t>ВИСНОВКИ</w:t>
      </w:r>
    </w:p>
    <w:p w:rsidR="009C4A7A" w:rsidRDefault="009C4A7A" w:rsidP="009C4A7A">
      <w:r>
        <w:rPr>
          <w:rFonts w:hint="eastAsia"/>
        </w:rPr>
        <w:t>Здійснене</w:t>
      </w:r>
      <w:r>
        <w:t></w:t>
      </w:r>
      <w:r>
        <w:rPr>
          <w:rFonts w:hint="eastAsia"/>
        </w:rPr>
        <w:t>дослідження</w:t>
      </w:r>
      <w:r>
        <w:t></w:t>
      </w:r>
      <w:r>
        <w:rPr>
          <w:rFonts w:hint="eastAsia"/>
        </w:rPr>
        <w:t>теоретичних</w:t>
      </w:r>
      <w:r>
        <w:t></w:t>
      </w:r>
      <w:r>
        <w:rPr>
          <w:rFonts w:hint="eastAsia"/>
        </w:rPr>
        <w:t>аспектів</w:t>
      </w:r>
      <w:r>
        <w:t></w:t>
      </w:r>
      <w:r>
        <w:rPr>
          <w:rFonts w:hint="eastAsia"/>
        </w:rPr>
        <w:t>вивчення</w:t>
      </w:r>
      <w:r>
        <w:t></w:t>
      </w:r>
      <w:r>
        <w:rPr>
          <w:rFonts w:hint="eastAsia"/>
        </w:rPr>
        <w:t>мемуаристики</w:t>
      </w:r>
    </w:p>
    <w:p w:rsidR="009C4A7A" w:rsidRDefault="009C4A7A" w:rsidP="009C4A7A">
      <w:r>
        <w:rPr>
          <w:rFonts w:hint="eastAsia"/>
        </w:rPr>
        <w:t>Є</w:t>
      </w:r>
      <w:r>
        <w:t></w:t>
      </w:r>
      <w:r>
        <w:t></w:t>
      </w:r>
      <w:r>
        <w:rPr>
          <w:rFonts w:hint="eastAsia"/>
        </w:rPr>
        <w:t>Фелінської</w:t>
      </w:r>
      <w:r>
        <w:t></w:t>
      </w:r>
      <w:r>
        <w:rPr>
          <w:rFonts w:hint="eastAsia"/>
        </w:rPr>
        <w:t>в</w:t>
      </w:r>
      <w:r>
        <w:t></w:t>
      </w:r>
      <w:r>
        <w:rPr>
          <w:rFonts w:hint="eastAsia"/>
        </w:rPr>
        <w:t>діахронії</w:t>
      </w:r>
      <w:r>
        <w:t></w:t>
      </w:r>
      <w:r>
        <w:rPr>
          <w:rFonts w:hint="eastAsia"/>
        </w:rPr>
        <w:t>та</w:t>
      </w:r>
      <w:r>
        <w:t></w:t>
      </w:r>
      <w:r>
        <w:rPr>
          <w:rFonts w:hint="eastAsia"/>
        </w:rPr>
        <w:t>синхронії</w:t>
      </w:r>
      <w:r>
        <w:t></w:t>
      </w:r>
      <w:r>
        <w:rPr>
          <w:rFonts w:hint="eastAsia"/>
        </w:rPr>
        <w:t>літературознавчого</w:t>
      </w:r>
      <w:r>
        <w:t></w:t>
      </w:r>
      <w:r>
        <w:rPr>
          <w:rFonts w:hint="eastAsia"/>
        </w:rPr>
        <w:t>дискурсу</w:t>
      </w:r>
      <w:r>
        <w:t></w:t>
      </w:r>
      <w:r>
        <w:rPr>
          <w:rFonts w:hint="eastAsia"/>
        </w:rPr>
        <w:t>дозволяє</w:t>
      </w:r>
    </w:p>
    <w:p w:rsidR="009C4A7A" w:rsidRDefault="009C4A7A" w:rsidP="009C4A7A">
      <w:r>
        <w:rPr>
          <w:rFonts w:hint="eastAsia"/>
        </w:rPr>
        <w:t>говорити</w:t>
      </w:r>
      <w:r>
        <w:t></w:t>
      </w:r>
      <w:r>
        <w:rPr>
          <w:rFonts w:hint="eastAsia"/>
        </w:rPr>
        <w:t>про</w:t>
      </w:r>
      <w:r>
        <w:t></w:t>
      </w:r>
      <w:r>
        <w:rPr>
          <w:rFonts w:hint="eastAsia"/>
        </w:rPr>
        <w:t>те</w:t>
      </w:r>
      <w:r>
        <w:t></w:t>
      </w:r>
      <w:r>
        <w:t></w:t>
      </w:r>
      <w:r>
        <w:rPr>
          <w:rFonts w:hint="eastAsia"/>
        </w:rPr>
        <w:t>що</w:t>
      </w:r>
      <w:r>
        <w:t></w:t>
      </w:r>
      <w:r>
        <w:t></w:t>
      </w:r>
      <w:r>
        <w:rPr>
          <w:rFonts w:hint="eastAsia"/>
        </w:rPr>
        <w:t>увійшовши</w:t>
      </w:r>
      <w:r>
        <w:t></w:t>
      </w:r>
      <w:r>
        <w:rPr>
          <w:rFonts w:hint="eastAsia"/>
        </w:rPr>
        <w:t>в</w:t>
      </w:r>
      <w:r>
        <w:t></w:t>
      </w:r>
      <w:r>
        <w:rPr>
          <w:rFonts w:hint="eastAsia"/>
        </w:rPr>
        <w:t>літературне</w:t>
      </w:r>
      <w:r>
        <w:t></w:t>
      </w:r>
      <w:r>
        <w:rPr>
          <w:rFonts w:hint="eastAsia"/>
        </w:rPr>
        <w:t>життя</w:t>
      </w:r>
      <w:r>
        <w:t></w:t>
      </w:r>
      <w:r>
        <w:rPr>
          <w:rFonts w:hint="eastAsia"/>
        </w:rPr>
        <w:t>Правобережної</w:t>
      </w:r>
      <w:r>
        <w:t></w:t>
      </w:r>
      <w:r>
        <w:rPr>
          <w:rFonts w:hint="eastAsia"/>
        </w:rPr>
        <w:t>України</w:t>
      </w:r>
    </w:p>
    <w:p w:rsidR="009C4A7A" w:rsidRDefault="009C4A7A" w:rsidP="009C4A7A">
      <w:r>
        <w:rPr>
          <w:rFonts w:hint="eastAsia"/>
        </w:rPr>
        <w:t>середини</w:t>
      </w:r>
      <w:r>
        <w:t></w:t>
      </w:r>
      <w:r>
        <w:rPr>
          <w:rFonts w:hint="eastAsia"/>
        </w:rPr>
        <w:t>ХІХ</w:t>
      </w:r>
      <w:r>
        <w:t></w:t>
      </w:r>
      <w:r>
        <w:rPr>
          <w:rFonts w:hint="eastAsia"/>
        </w:rPr>
        <w:t>ст</w:t>
      </w:r>
      <w:r>
        <w:t></w:t>
      </w:r>
      <w:r>
        <w:t></w:t>
      </w:r>
      <w:r>
        <w:rPr>
          <w:rFonts w:hint="eastAsia"/>
        </w:rPr>
        <w:t>статтею</w:t>
      </w:r>
      <w:r>
        <w:t></w:t>
      </w:r>
      <w:r>
        <w:t></w:t>
      </w:r>
      <w:r>
        <w:rPr>
          <w:rFonts w:hint="eastAsia"/>
        </w:rPr>
        <w:t>Роздуми</w:t>
      </w:r>
      <w:r>
        <w:t></w:t>
      </w:r>
      <w:r>
        <w:rPr>
          <w:rFonts w:hint="eastAsia"/>
        </w:rPr>
        <w:t>про</w:t>
      </w:r>
      <w:r>
        <w:t></w:t>
      </w:r>
      <w:r>
        <w:rPr>
          <w:rFonts w:hint="eastAsia"/>
        </w:rPr>
        <w:t>поступ</w:t>
      </w:r>
      <w:r>
        <w:t></w:t>
      </w:r>
      <w:r>
        <w:rPr>
          <w:rFonts w:hint="eastAsia"/>
        </w:rPr>
        <w:t>людства</w:t>
      </w:r>
      <w:r>
        <w:t></w:t>
      </w:r>
      <w:r>
        <w:t></w:t>
      </w:r>
      <w:r>
        <w:rPr>
          <w:rFonts w:hint="eastAsia"/>
        </w:rPr>
        <w:t>Лист</w:t>
      </w:r>
      <w:r>
        <w:t></w:t>
      </w:r>
      <w:r>
        <w:rPr>
          <w:rFonts w:hint="eastAsia"/>
        </w:rPr>
        <w:t>до</w:t>
      </w:r>
      <w:r>
        <w:t></w:t>
      </w:r>
      <w:r>
        <w:rPr>
          <w:rFonts w:hint="eastAsia"/>
        </w:rPr>
        <w:t>видавця</w:t>
      </w:r>
      <w:r>
        <w:t></w:t>
      </w:r>
      <w:r>
        <w:t></w:t>
      </w:r>
    </w:p>
    <w:p w:rsidR="009C4A7A" w:rsidRDefault="009C4A7A" w:rsidP="009C4A7A">
      <w:r>
        <w:rPr>
          <w:rFonts w:hint="eastAsia"/>
        </w:rPr>
        <w:t>та</w:t>
      </w:r>
      <w:r>
        <w:t></w:t>
      </w:r>
      <w:r>
        <w:rPr>
          <w:rFonts w:hint="eastAsia"/>
        </w:rPr>
        <w:t>наступними</w:t>
      </w:r>
      <w:r>
        <w:t></w:t>
      </w:r>
      <w:r>
        <w:t></w:t>
      </w:r>
      <w:r>
        <w:rPr>
          <w:rFonts w:hint="eastAsia"/>
        </w:rPr>
        <w:t>Спогадами</w:t>
      </w:r>
      <w:r>
        <w:t></w:t>
      </w:r>
      <w:r>
        <w:rPr>
          <w:rFonts w:hint="eastAsia"/>
        </w:rPr>
        <w:t>з</w:t>
      </w:r>
      <w:r>
        <w:t></w:t>
      </w:r>
      <w:r>
        <w:rPr>
          <w:rFonts w:hint="eastAsia"/>
        </w:rPr>
        <w:t>подорожі</w:t>
      </w:r>
      <w:r>
        <w:t></w:t>
      </w:r>
      <w:r>
        <w:rPr>
          <w:rFonts w:hint="eastAsia"/>
        </w:rPr>
        <w:t>до</w:t>
      </w:r>
      <w:r>
        <w:t></w:t>
      </w:r>
      <w:r>
        <w:rPr>
          <w:rFonts w:hint="eastAsia"/>
        </w:rPr>
        <w:t>Сибіру…</w:t>
      </w:r>
      <w:r>
        <w:t></w:t>
      </w:r>
      <w:r>
        <w:t></w:t>
      </w:r>
      <w:r>
        <w:rPr>
          <w:rFonts w:hint="eastAsia"/>
        </w:rPr>
        <w:t>й</w:t>
      </w:r>
      <w:r>
        <w:t></w:t>
      </w:r>
      <w:r>
        <w:t></w:t>
      </w:r>
      <w:r>
        <w:rPr>
          <w:rFonts w:hint="eastAsia"/>
        </w:rPr>
        <w:t>Мемуарами</w:t>
      </w:r>
      <w:r>
        <w:t></w:t>
      </w:r>
      <w:r>
        <w:rPr>
          <w:rFonts w:hint="eastAsia"/>
        </w:rPr>
        <w:t>з</w:t>
      </w:r>
      <w:r>
        <w:t></w:t>
      </w:r>
      <w:r>
        <w:rPr>
          <w:rFonts w:hint="eastAsia"/>
        </w:rPr>
        <w:t>життя</w:t>
      </w:r>
      <w:r>
        <w:t></w:t>
      </w:r>
      <w:r>
        <w:t></w:t>
      </w:r>
    </w:p>
    <w:p w:rsidR="009C4A7A" w:rsidRDefault="009C4A7A" w:rsidP="009C4A7A">
      <w:r>
        <w:rPr>
          <w:rFonts w:hint="eastAsia"/>
        </w:rPr>
        <w:t>авторка</w:t>
      </w:r>
      <w:r>
        <w:t></w:t>
      </w:r>
      <w:r>
        <w:rPr>
          <w:rFonts w:hint="eastAsia"/>
        </w:rPr>
        <w:t>зруйнувала</w:t>
      </w:r>
      <w:r>
        <w:t></w:t>
      </w:r>
      <w:r>
        <w:rPr>
          <w:rFonts w:hint="eastAsia"/>
        </w:rPr>
        <w:t>існуючий</w:t>
      </w:r>
      <w:r>
        <w:t></w:t>
      </w:r>
      <w:r>
        <w:rPr>
          <w:rFonts w:hint="eastAsia"/>
        </w:rPr>
        <w:t>стереотип</w:t>
      </w:r>
      <w:r>
        <w:t></w:t>
      </w:r>
      <w:r>
        <w:rPr>
          <w:rFonts w:hint="eastAsia"/>
        </w:rPr>
        <w:t>генологічної</w:t>
      </w:r>
      <w:r>
        <w:t></w:t>
      </w:r>
      <w:r>
        <w:rPr>
          <w:rFonts w:hint="eastAsia"/>
        </w:rPr>
        <w:t>та</w:t>
      </w:r>
      <w:r>
        <w:t></w:t>
      </w:r>
      <w:r>
        <w:rPr>
          <w:rFonts w:hint="eastAsia"/>
        </w:rPr>
        <w:t>гендерної</w:t>
      </w:r>
    </w:p>
    <w:p w:rsidR="009C4A7A" w:rsidRDefault="009C4A7A" w:rsidP="009C4A7A">
      <w:r>
        <w:rPr>
          <w:rFonts w:hint="eastAsia"/>
        </w:rPr>
        <w:t>відповідності</w:t>
      </w:r>
      <w:r>
        <w:t></w:t>
      </w:r>
      <w:r>
        <w:t></w:t>
      </w:r>
      <w:r>
        <w:rPr>
          <w:rFonts w:hint="eastAsia"/>
        </w:rPr>
        <w:t>адже</w:t>
      </w:r>
      <w:r>
        <w:t></w:t>
      </w:r>
      <w:r>
        <w:rPr>
          <w:rFonts w:hint="eastAsia"/>
        </w:rPr>
        <w:t>вважалося</w:t>
      </w:r>
      <w:r>
        <w:t></w:t>
      </w:r>
      <w:r>
        <w:t></w:t>
      </w:r>
      <w:r>
        <w:rPr>
          <w:rFonts w:hint="eastAsia"/>
        </w:rPr>
        <w:t>що</w:t>
      </w:r>
      <w:r>
        <w:t></w:t>
      </w:r>
      <w:r>
        <w:rPr>
          <w:rFonts w:hint="eastAsia"/>
        </w:rPr>
        <w:t>жанр</w:t>
      </w:r>
      <w:r>
        <w:t></w:t>
      </w:r>
      <w:r>
        <w:rPr>
          <w:rFonts w:hint="eastAsia"/>
        </w:rPr>
        <w:t>спогадів</w:t>
      </w:r>
      <w:r>
        <w:t></w:t>
      </w:r>
      <w:r>
        <w:rPr>
          <w:rFonts w:hint="eastAsia"/>
        </w:rPr>
        <w:t>і</w:t>
      </w:r>
      <w:r>
        <w:t></w:t>
      </w:r>
      <w:r>
        <w:rPr>
          <w:rFonts w:hint="eastAsia"/>
        </w:rPr>
        <w:t>подорожей</w:t>
      </w:r>
      <w:r>
        <w:t></w:t>
      </w:r>
      <w:r>
        <w:rPr>
          <w:rFonts w:hint="eastAsia"/>
        </w:rPr>
        <w:t>потребує</w:t>
      </w:r>
    </w:p>
    <w:p w:rsidR="009C4A7A" w:rsidRDefault="009C4A7A" w:rsidP="009C4A7A">
      <w:r>
        <w:rPr>
          <w:rFonts w:hint="eastAsia"/>
        </w:rPr>
        <w:t>занадто</w:t>
      </w:r>
      <w:r>
        <w:t></w:t>
      </w:r>
      <w:r>
        <w:rPr>
          <w:rFonts w:hint="eastAsia"/>
        </w:rPr>
        <w:t>багато</w:t>
      </w:r>
      <w:r>
        <w:t></w:t>
      </w:r>
      <w:r>
        <w:rPr>
          <w:rFonts w:hint="eastAsia"/>
        </w:rPr>
        <w:t>інтелектуальних</w:t>
      </w:r>
      <w:r>
        <w:t></w:t>
      </w:r>
      <w:r>
        <w:rPr>
          <w:rFonts w:hint="eastAsia"/>
        </w:rPr>
        <w:t>зусиль</w:t>
      </w:r>
      <w:r>
        <w:t></w:t>
      </w:r>
      <w:r>
        <w:rPr>
          <w:rFonts w:hint="eastAsia"/>
        </w:rPr>
        <w:t>та</w:t>
      </w:r>
      <w:r>
        <w:t></w:t>
      </w:r>
      <w:r>
        <w:rPr>
          <w:rFonts w:hint="eastAsia"/>
        </w:rPr>
        <w:t>широкого</w:t>
      </w:r>
      <w:r>
        <w:t></w:t>
      </w:r>
      <w:r>
        <w:rPr>
          <w:rFonts w:hint="eastAsia"/>
        </w:rPr>
        <w:t>спектру</w:t>
      </w:r>
      <w:r>
        <w:t></w:t>
      </w:r>
      <w:r>
        <w:rPr>
          <w:rFonts w:hint="eastAsia"/>
        </w:rPr>
        <w:t>знань</w:t>
      </w:r>
      <w:r>
        <w:t></w:t>
      </w:r>
      <w:r>
        <w:t></w:t>
      </w:r>
      <w:r>
        <w:rPr>
          <w:rFonts w:hint="eastAsia"/>
        </w:rPr>
        <w:t>чого</w:t>
      </w:r>
      <w:r>
        <w:t></w:t>
      </w:r>
      <w:r>
        <w:rPr>
          <w:rFonts w:hint="eastAsia"/>
        </w:rPr>
        <w:t>не</w:t>
      </w:r>
    </w:p>
    <w:p w:rsidR="009C4A7A" w:rsidRDefault="009C4A7A" w:rsidP="009C4A7A">
      <w:r>
        <w:rPr>
          <w:rFonts w:hint="eastAsia"/>
        </w:rPr>
        <w:t>очікувало</w:t>
      </w:r>
      <w:r>
        <w:t></w:t>
      </w:r>
      <w:r>
        <w:rPr>
          <w:rFonts w:hint="eastAsia"/>
        </w:rPr>
        <w:t>та</w:t>
      </w:r>
      <w:r>
        <w:t></w:t>
      </w:r>
      <w:r>
        <w:rPr>
          <w:rFonts w:hint="eastAsia"/>
        </w:rPr>
        <w:t>не</w:t>
      </w:r>
      <w:r>
        <w:t></w:t>
      </w:r>
      <w:r>
        <w:rPr>
          <w:rFonts w:hint="eastAsia"/>
        </w:rPr>
        <w:t>вимагало</w:t>
      </w:r>
      <w:r>
        <w:t></w:t>
      </w:r>
      <w:r>
        <w:rPr>
          <w:rFonts w:hint="eastAsia"/>
        </w:rPr>
        <w:t>тогочасне</w:t>
      </w:r>
      <w:r>
        <w:t></w:t>
      </w:r>
      <w:r>
        <w:rPr>
          <w:rFonts w:hint="eastAsia"/>
        </w:rPr>
        <w:t>суспільство</w:t>
      </w:r>
      <w:r>
        <w:t></w:t>
      </w:r>
      <w:r>
        <w:rPr>
          <w:rFonts w:hint="eastAsia"/>
        </w:rPr>
        <w:t>від</w:t>
      </w:r>
      <w:r>
        <w:t></w:t>
      </w:r>
      <w:r>
        <w:rPr>
          <w:rFonts w:hint="eastAsia"/>
        </w:rPr>
        <w:t>жінки</w:t>
      </w:r>
      <w:r>
        <w:t></w:t>
      </w:r>
      <w:r>
        <w:rPr>
          <w:rFonts w:hint="eastAsia"/>
        </w:rPr>
        <w:t>автора</w:t>
      </w:r>
      <w:r>
        <w:t></w:t>
      </w:r>
    </w:p>
    <w:p w:rsidR="009C4A7A" w:rsidRDefault="009C4A7A" w:rsidP="009C4A7A">
      <w:r>
        <w:rPr>
          <w:rFonts w:hint="eastAsia"/>
        </w:rPr>
        <w:t>Найкращими</w:t>
      </w:r>
      <w:r>
        <w:t></w:t>
      </w:r>
      <w:r>
        <w:rPr>
          <w:rFonts w:hint="eastAsia"/>
        </w:rPr>
        <w:t>творами</w:t>
      </w:r>
      <w:r>
        <w:t></w:t>
      </w:r>
      <w:r>
        <w:rPr>
          <w:rFonts w:hint="eastAsia"/>
        </w:rPr>
        <w:t>для</w:t>
      </w:r>
      <w:r>
        <w:t></w:t>
      </w:r>
      <w:r>
        <w:rPr>
          <w:rFonts w:hint="eastAsia"/>
        </w:rPr>
        <w:t>написання</w:t>
      </w:r>
      <w:r>
        <w:t></w:t>
      </w:r>
      <w:r>
        <w:rPr>
          <w:rFonts w:hint="eastAsia"/>
        </w:rPr>
        <w:t>прекрасною</w:t>
      </w:r>
      <w:r>
        <w:t></w:t>
      </w:r>
      <w:r>
        <w:rPr>
          <w:rFonts w:hint="eastAsia"/>
        </w:rPr>
        <w:t>статтю</w:t>
      </w:r>
      <w:r>
        <w:t></w:t>
      </w:r>
      <w:r>
        <w:rPr>
          <w:rFonts w:hint="eastAsia"/>
        </w:rPr>
        <w:t>вважалися</w:t>
      </w:r>
      <w:r>
        <w:t></w:t>
      </w:r>
      <w:r>
        <w:rPr>
          <w:rFonts w:hint="eastAsia"/>
        </w:rPr>
        <w:t>любовні</w:t>
      </w:r>
    </w:p>
    <w:p w:rsidR="009C4A7A" w:rsidRDefault="009C4A7A" w:rsidP="009C4A7A">
      <w:r>
        <w:rPr>
          <w:rFonts w:hint="eastAsia"/>
        </w:rPr>
        <w:t>та</w:t>
      </w:r>
      <w:r>
        <w:t></w:t>
      </w:r>
      <w:r>
        <w:rPr>
          <w:rFonts w:hint="eastAsia"/>
        </w:rPr>
        <w:t>побутові</w:t>
      </w:r>
      <w:r>
        <w:t></w:t>
      </w:r>
      <w:r>
        <w:rPr>
          <w:rFonts w:hint="eastAsia"/>
        </w:rPr>
        <w:t>повісті</w:t>
      </w:r>
      <w:r>
        <w:t></w:t>
      </w:r>
    </w:p>
    <w:p w:rsidR="009C4A7A" w:rsidRDefault="009C4A7A" w:rsidP="009C4A7A">
      <w:r>
        <w:t></w:t>
      </w:r>
      <w:r>
        <w:rPr>
          <w:rFonts w:hint="eastAsia"/>
        </w:rPr>
        <w:t>Спогади</w:t>
      </w:r>
      <w:r>
        <w:t></w:t>
      </w:r>
      <w:r>
        <w:rPr>
          <w:rFonts w:hint="eastAsia"/>
        </w:rPr>
        <w:t>з</w:t>
      </w:r>
      <w:r>
        <w:t></w:t>
      </w:r>
      <w:r>
        <w:rPr>
          <w:rFonts w:hint="eastAsia"/>
        </w:rPr>
        <w:t>подорожі</w:t>
      </w:r>
      <w:r>
        <w:t></w:t>
      </w:r>
      <w:r>
        <w:rPr>
          <w:rFonts w:hint="eastAsia"/>
        </w:rPr>
        <w:t>до</w:t>
      </w:r>
      <w:r>
        <w:t></w:t>
      </w:r>
      <w:r>
        <w:rPr>
          <w:rFonts w:hint="eastAsia"/>
        </w:rPr>
        <w:t>Сибіру…</w:t>
      </w:r>
      <w:r>
        <w:t></w:t>
      </w:r>
      <w:r>
        <w:t></w:t>
      </w:r>
      <w:r>
        <w:rPr>
          <w:rFonts w:hint="eastAsia"/>
        </w:rPr>
        <w:t>та</w:t>
      </w:r>
      <w:r>
        <w:t></w:t>
      </w:r>
      <w:r>
        <w:t></w:t>
      </w:r>
      <w:r>
        <w:rPr>
          <w:rFonts w:hint="eastAsia"/>
        </w:rPr>
        <w:t>Мемуари</w:t>
      </w:r>
      <w:r>
        <w:t></w:t>
      </w:r>
      <w:r>
        <w:rPr>
          <w:rFonts w:hint="eastAsia"/>
        </w:rPr>
        <w:t>з</w:t>
      </w:r>
      <w:r>
        <w:t></w:t>
      </w:r>
      <w:r>
        <w:rPr>
          <w:rFonts w:hint="eastAsia"/>
        </w:rPr>
        <w:t>життя</w:t>
      </w:r>
      <w:r>
        <w:t></w:t>
      </w:r>
    </w:p>
    <w:p w:rsidR="009C4A7A" w:rsidRDefault="009C4A7A" w:rsidP="009C4A7A">
      <w:r>
        <w:rPr>
          <w:rFonts w:hint="eastAsia"/>
        </w:rPr>
        <w:t>Є</w:t>
      </w:r>
      <w:r>
        <w:t></w:t>
      </w:r>
      <w:r>
        <w:t></w:t>
      </w:r>
      <w:r>
        <w:rPr>
          <w:rFonts w:hint="eastAsia"/>
        </w:rPr>
        <w:t>Фелінської</w:t>
      </w:r>
      <w:r>
        <w:t></w:t>
      </w:r>
      <w:r>
        <w:t></w:t>
      </w:r>
      <w:r>
        <w:rPr>
          <w:rFonts w:hint="eastAsia"/>
        </w:rPr>
        <w:t>пройшовши</w:t>
      </w:r>
      <w:r>
        <w:t></w:t>
      </w:r>
      <w:r>
        <w:rPr>
          <w:rFonts w:hint="eastAsia"/>
        </w:rPr>
        <w:t>складний</w:t>
      </w:r>
      <w:r>
        <w:t></w:t>
      </w:r>
      <w:r>
        <w:rPr>
          <w:rFonts w:hint="eastAsia"/>
        </w:rPr>
        <w:t>шлях</w:t>
      </w:r>
      <w:r>
        <w:t></w:t>
      </w:r>
      <w:r>
        <w:rPr>
          <w:rFonts w:hint="eastAsia"/>
        </w:rPr>
        <w:t>публікації</w:t>
      </w:r>
      <w:r>
        <w:t></w:t>
      </w:r>
      <w:r>
        <w:t></w:t>
      </w:r>
      <w:r>
        <w:rPr>
          <w:rFonts w:hint="eastAsia"/>
        </w:rPr>
        <w:t>стали</w:t>
      </w:r>
      <w:r>
        <w:t></w:t>
      </w:r>
      <w:r>
        <w:rPr>
          <w:rFonts w:hint="eastAsia"/>
        </w:rPr>
        <w:t>одним</w:t>
      </w:r>
      <w:r>
        <w:t></w:t>
      </w:r>
      <w:r>
        <w:rPr>
          <w:rFonts w:hint="eastAsia"/>
        </w:rPr>
        <w:t>із</w:t>
      </w:r>
      <w:r>
        <w:t></w:t>
      </w:r>
      <w:r>
        <w:rPr>
          <w:rFonts w:hint="eastAsia"/>
        </w:rPr>
        <w:t>об’єктів</w:t>
      </w:r>
    </w:p>
    <w:p w:rsidR="009C4A7A" w:rsidRDefault="009C4A7A" w:rsidP="009C4A7A">
      <w:r>
        <w:rPr>
          <w:rFonts w:hint="eastAsia"/>
        </w:rPr>
        <w:t>літературознавчого</w:t>
      </w:r>
      <w:r>
        <w:t></w:t>
      </w:r>
      <w:r>
        <w:rPr>
          <w:rFonts w:hint="eastAsia"/>
        </w:rPr>
        <w:t>дискурсу</w:t>
      </w:r>
      <w:r>
        <w:t></w:t>
      </w:r>
      <w:r>
        <w:rPr>
          <w:rFonts w:hint="eastAsia"/>
        </w:rPr>
        <w:t>ХІХ</w:t>
      </w:r>
      <w:r>
        <w:t></w:t>
      </w:r>
      <w:r>
        <w:rPr>
          <w:rFonts w:hint="eastAsia"/>
        </w:rPr>
        <w:t>ст</w:t>
      </w:r>
      <w:r>
        <w:t></w:t>
      </w:r>
      <w:r>
        <w:t></w:t>
      </w:r>
      <w:r>
        <w:rPr>
          <w:rFonts w:hint="eastAsia"/>
        </w:rPr>
        <w:t>та</w:t>
      </w:r>
      <w:r>
        <w:t></w:t>
      </w:r>
      <w:r>
        <w:rPr>
          <w:rFonts w:hint="eastAsia"/>
        </w:rPr>
        <w:t>подекуди</w:t>
      </w:r>
      <w:r>
        <w:t></w:t>
      </w:r>
      <w:r>
        <w:rPr>
          <w:rFonts w:hint="eastAsia"/>
        </w:rPr>
        <w:t>ХХ</w:t>
      </w:r>
      <w:r>
        <w:t></w:t>
      </w:r>
      <w:r>
        <w:rPr>
          <w:rFonts w:hint="eastAsia"/>
        </w:rPr>
        <w:t>ст</w:t>
      </w:r>
      <w:r>
        <w:t></w:t>
      </w:r>
      <w:r>
        <w:t></w:t>
      </w:r>
      <w:r>
        <w:rPr>
          <w:rFonts w:hint="eastAsia"/>
        </w:rPr>
        <w:t>а</w:t>
      </w:r>
      <w:r>
        <w:t></w:t>
      </w:r>
      <w:r>
        <w:rPr>
          <w:rFonts w:hint="eastAsia"/>
        </w:rPr>
        <w:t>сьогодні</w:t>
      </w:r>
      <w:r>
        <w:t></w:t>
      </w:r>
      <w:r>
        <w:t></w:t>
      </w:r>
      <w:r>
        <w:rPr>
          <w:rFonts w:hint="eastAsia"/>
        </w:rPr>
        <w:t>з</w:t>
      </w:r>
      <w:r>
        <w:t></w:t>
      </w:r>
      <w:r>
        <w:rPr>
          <w:rFonts w:hint="eastAsia"/>
        </w:rPr>
        <w:t>позиції</w:t>
      </w:r>
    </w:p>
    <w:p w:rsidR="009C4A7A" w:rsidRDefault="009C4A7A" w:rsidP="009C4A7A">
      <w:r>
        <w:rPr>
          <w:rFonts w:hint="eastAsia"/>
        </w:rPr>
        <w:t>ХХІ</w:t>
      </w:r>
      <w:r>
        <w:t></w:t>
      </w:r>
      <w:r>
        <w:rPr>
          <w:rFonts w:hint="eastAsia"/>
        </w:rPr>
        <w:t>ст</w:t>
      </w:r>
      <w:r>
        <w:t></w:t>
      </w:r>
      <w:r>
        <w:t></w:t>
      </w:r>
      <w:r>
        <w:rPr>
          <w:rFonts w:hint="eastAsia"/>
        </w:rPr>
        <w:t>вони</w:t>
      </w:r>
      <w:r>
        <w:t></w:t>
      </w:r>
      <w:r>
        <w:rPr>
          <w:rFonts w:hint="eastAsia"/>
        </w:rPr>
        <w:t>підносяться</w:t>
      </w:r>
      <w:r>
        <w:t></w:t>
      </w:r>
      <w:r>
        <w:rPr>
          <w:rFonts w:hint="eastAsia"/>
        </w:rPr>
        <w:t>до</w:t>
      </w:r>
      <w:r>
        <w:t></w:t>
      </w:r>
      <w:r>
        <w:rPr>
          <w:rFonts w:hint="eastAsia"/>
        </w:rPr>
        <w:t>рівня</w:t>
      </w:r>
      <w:r>
        <w:t></w:t>
      </w:r>
      <w:r>
        <w:rPr>
          <w:rFonts w:hint="eastAsia"/>
        </w:rPr>
        <w:t>найвидатніших</w:t>
      </w:r>
      <w:r>
        <w:t></w:t>
      </w:r>
      <w:r>
        <w:rPr>
          <w:rFonts w:hint="eastAsia"/>
        </w:rPr>
        <w:t>мемуаристичних</w:t>
      </w:r>
      <w:r>
        <w:t></w:t>
      </w:r>
      <w:r>
        <w:rPr>
          <w:rFonts w:hint="eastAsia"/>
        </w:rPr>
        <w:t>творів</w:t>
      </w:r>
    </w:p>
    <w:p w:rsidR="009C4A7A" w:rsidRDefault="009C4A7A" w:rsidP="009C4A7A">
      <w:r>
        <w:rPr>
          <w:rFonts w:hint="eastAsia"/>
        </w:rPr>
        <w:t>письменників</w:t>
      </w:r>
      <w:r>
        <w:t></w:t>
      </w:r>
      <w:r>
        <w:rPr>
          <w:rFonts w:hint="eastAsia"/>
        </w:rPr>
        <w:t>Правобережної</w:t>
      </w:r>
      <w:r>
        <w:t></w:t>
      </w:r>
      <w:r>
        <w:rPr>
          <w:rFonts w:hint="eastAsia"/>
        </w:rPr>
        <w:t>України</w:t>
      </w:r>
      <w:r>
        <w:t></w:t>
      </w:r>
      <w:r>
        <w:rPr>
          <w:rFonts w:hint="eastAsia"/>
        </w:rPr>
        <w:t>доби</w:t>
      </w:r>
      <w:r>
        <w:t></w:t>
      </w:r>
      <w:r>
        <w:rPr>
          <w:rFonts w:hint="eastAsia"/>
        </w:rPr>
        <w:t>романтизму</w:t>
      </w:r>
      <w:r>
        <w:t></w:t>
      </w:r>
    </w:p>
    <w:p w:rsidR="009C4A7A" w:rsidRDefault="009C4A7A" w:rsidP="009C4A7A">
      <w:r>
        <w:rPr>
          <w:rFonts w:hint="eastAsia"/>
        </w:rPr>
        <w:t>Польські</w:t>
      </w:r>
      <w:r>
        <w:t></w:t>
      </w:r>
      <w:r>
        <w:rPr>
          <w:rFonts w:hint="eastAsia"/>
        </w:rPr>
        <w:t>та</w:t>
      </w:r>
      <w:r>
        <w:t></w:t>
      </w:r>
      <w:r>
        <w:rPr>
          <w:rFonts w:hint="eastAsia"/>
        </w:rPr>
        <w:t>вітчизняні</w:t>
      </w:r>
      <w:r>
        <w:t></w:t>
      </w:r>
      <w:r>
        <w:rPr>
          <w:rFonts w:hint="eastAsia"/>
        </w:rPr>
        <w:t>дослідники</w:t>
      </w:r>
      <w:r>
        <w:t></w:t>
      </w:r>
      <w:r>
        <w:rPr>
          <w:rFonts w:hint="eastAsia"/>
        </w:rPr>
        <w:t>розробили</w:t>
      </w:r>
      <w:r>
        <w:t></w:t>
      </w:r>
      <w:r>
        <w:rPr>
          <w:rFonts w:hint="eastAsia"/>
        </w:rPr>
        <w:t>ґрунтовну</w:t>
      </w:r>
      <w:r>
        <w:t></w:t>
      </w:r>
      <w:r>
        <w:rPr>
          <w:rFonts w:hint="eastAsia"/>
        </w:rPr>
        <w:t>основу</w:t>
      </w:r>
      <w:r>
        <w:t></w:t>
      </w:r>
      <w:r>
        <w:rPr>
          <w:rFonts w:hint="eastAsia"/>
        </w:rPr>
        <w:t>для</w:t>
      </w:r>
    </w:p>
    <w:p w:rsidR="009C4A7A" w:rsidRDefault="009C4A7A" w:rsidP="009C4A7A">
      <w:r>
        <w:rPr>
          <w:rFonts w:hint="eastAsia"/>
        </w:rPr>
        <w:t>аналізу</w:t>
      </w:r>
      <w:r>
        <w:t></w:t>
      </w:r>
      <w:r>
        <w:rPr>
          <w:rFonts w:hint="eastAsia"/>
        </w:rPr>
        <w:t>мемуарів</w:t>
      </w:r>
      <w:r>
        <w:t></w:t>
      </w:r>
      <w:r>
        <w:rPr>
          <w:rFonts w:hint="eastAsia"/>
        </w:rPr>
        <w:t>Є</w:t>
      </w:r>
      <w:r>
        <w:t></w:t>
      </w:r>
      <w:r>
        <w:t></w:t>
      </w:r>
      <w:r>
        <w:rPr>
          <w:rFonts w:hint="eastAsia"/>
        </w:rPr>
        <w:t>Фелінської</w:t>
      </w:r>
      <w:r>
        <w:t></w:t>
      </w:r>
      <w:r>
        <w:rPr>
          <w:rFonts w:hint="eastAsia"/>
        </w:rPr>
        <w:t>в</w:t>
      </w:r>
      <w:r>
        <w:t></w:t>
      </w:r>
      <w:r>
        <w:rPr>
          <w:rFonts w:hint="eastAsia"/>
        </w:rPr>
        <w:t>контексті</w:t>
      </w:r>
      <w:r>
        <w:t></w:t>
      </w:r>
      <w:r>
        <w:rPr>
          <w:rFonts w:hint="eastAsia"/>
        </w:rPr>
        <w:t>вивчення</w:t>
      </w:r>
      <w:r>
        <w:t></w:t>
      </w:r>
      <w:r>
        <w:rPr>
          <w:rFonts w:hint="eastAsia"/>
        </w:rPr>
        <w:t>мемуаристичної</w:t>
      </w:r>
    </w:p>
    <w:p w:rsidR="009C4A7A" w:rsidRDefault="009C4A7A" w:rsidP="009C4A7A">
      <w:r>
        <w:rPr>
          <w:rFonts w:hint="eastAsia"/>
        </w:rPr>
        <w:t>літератури</w:t>
      </w:r>
      <w:r>
        <w:t></w:t>
      </w:r>
      <w:r>
        <w:rPr>
          <w:rFonts w:hint="eastAsia"/>
        </w:rPr>
        <w:t>доби</w:t>
      </w:r>
      <w:r>
        <w:t></w:t>
      </w:r>
      <w:r>
        <w:rPr>
          <w:rFonts w:hint="eastAsia"/>
        </w:rPr>
        <w:t>романтизму</w:t>
      </w:r>
      <w:r>
        <w:t></w:t>
      </w:r>
      <w:r>
        <w:t></w:t>
      </w:r>
      <w:r>
        <w:rPr>
          <w:rFonts w:hint="eastAsia"/>
        </w:rPr>
        <w:t>Вчені</w:t>
      </w:r>
      <w:r>
        <w:t></w:t>
      </w:r>
      <w:r>
        <w:rPr>
          <w:rFonts w:hint="eastAsia"/>
        </w:rPr>
        <w:t>звернули</w:t>
      </w:r>
      <w:r>
        <w:t></w:t>
      </w:r>
      <w:r>
        <w:rPr>
          <w:rFonts w:hint="eastAsia"/>
        </w:rPr>
        <w:t>особливу</w:t>
      </w:r>
      <w:r>
        <w:t></w:t>
      </w:r>
      <w:r>
        <w:rPr>
          <w:rFonts w:hint="eastAsia"/>
        </w:rPr>
        <w:t>увагу</w:t>
      </w:r>
      <w:r>
        <w:t></w:t>
      </w:r>
      <w:r>
        <w:rPr>
          <w:rFonts w:hint="eastAsia"/>
        </w:rPr>
        <w:t>на</w:t>
      </w:r>
      <w:r>
        <w:t></w:t>
      </w:r>
      <w:r>
        <w:rPr>
          <w:rFonts w:hint="eastAsia"/>
        </w:rPr>
        <w:t>осмислення</w:t>
      </w:r>
    </w:p>
    <w:p w:rsidR="009C4A7A" w:rsidRDefault="009C4A7A" w:rsidP="009C4A7A">
      <w:r>
        <w:rPr>
          <w:rFonts w:hint="eastAsia"/>
        </w:rPr>
        <w:t>категорії</w:t>
      </w:r>
      <w:r>
        <w:t></w:t>
      </w:r>
      <w:r>
        <w:rPr>
          <w:rFonts w:hint="eastAsia"/>
        </w:rPr>
        <w:t>пограниччя</w:t>
      </w:r>
      <w:r>
        <w:t></w:t>
      </w:r>
      <w:r>
        <w:t></w:t>
      </w:r>
      <w:r>
        <w:rPr>
          <w:rFonts w:hint="eastAsia"/>
        </w:rPr>
        <w:t>на</w:t>
      </w:r>
      <w:r>
        <w:t></w:t>
      </w:r>
      <w:r>
        <w:rPr>
          <w:rFonts w:hint="eastAsia"/>
        </w:rPr>
        <w:t>проблематику</w:t>
      </w:r>
      <w:r>
        <w:t></w:t>
      </w:r>
      <w:r>
        <w:t></w:t>
      </w:r>
      <w:r>
        <w:rPr>
          <w:rFonts w:hint="eastAsia"/>
        </w:rPr>
        <w:t>еволюцію</w:t>
      </w:r>
      <w:r>
        <w:t></w:t>
      </w:r>
      <w:r>
        <w:rPr>
          <w:rFonts w:hint="eastAsia"/>
        </w:rPr>
        <w:t>та</w:t>
      </w:r>
      <w:r>
        <w:t></w:t>
      </w:r>
      <w:r>
        <w:rPr>
          <w:rFonts w:hint="eastAsia"/>
        </w:rPr>
        <w:t>поетику</w:t>
      </w:r>
    </w:p>
    <w:p w:rsidR="009C4A7A" w:rsidRDefault="009C4A7A" w:rsidP="009C4A7A">
      <w:r>
        <w:rPr>
          <w:rFonts w:hint="eastAsia"/>
        </w:rPr>
        <w:t>мемуаристичної</w:t>
      </w:r>
      <w:r>
        <w:t></w:t>
      </w:r>
      <w:r>
        <w:rPr>
          <w:rFonts w:hint="eastAsia"/>
        </w:rPr>
        <w:t>літератури</w:t>
      </w:r>
      <w:r>
        <w:t></w:t>
      </w:r>
      <w:r>
        <w:t></w:t>
      </w:r>
      <w:r>
        <w:rPr>
          <w:rFonts w:hint="eastAsia"/>
        </w:rPr>
        <w:t>на</w:t>
      </w:r>
      <w:r>
        <w:t></w:t>
      </w:r>
      <w:r>
        <w:rPr>
          <w:rFonts w:hint="eastAsia"/>
        </w:rPr>
        <w:t>становлення</w:t>
      </w:r>
      <w:r>
        <w:t></w:t>
      </w:r>
      <w:r>
        <w:rPr>
          <w:rFonts w:hint="eastAsia"/>
        </w:rPr>
        <w:t>та</w:t>
      </w:r>
      <w:r>
        <w:t></w:t>
      </w:r>
      <w:r>
        <w:rPr>
          <w:rFonts w:hint="eastAsia"/>
        </w:rPr>
        <w:t>розвиток</w:t>
      </w:r>
      <w:r>
        <w:t></w:t>
      </w:r>
      <w:r>
        <w:rPr>
          <w:rFonts w:hint="eastAsia"/>
        </w:rPr>
        <w:t>її</w:t>
      </w:r>
      <w:r>
        <w:t></w:t>
      </w:r>
      <w:r>
        <w:rPr>
          <w:rFonts w:hint="eastAsia"/>
        </w:rPr>
        <w:t>генологічної</w:t>
      </w:r>
    </w:p>
    <w:p w:rsidR="009C4A7A" w:rsidRDefault="009C4A7A" w:rsidP="009C4A7A">
      <w:r>
        <w:rPr>
          <w:rFonts w:hint="eastAsia"/>
        </w:rPr>
        <w:t>парадигми</w:t>
      </w:r>
      <w:r>
        <w:t></w:t>
      </w:r>
    </w:p>
    <w:p w:rsidR="009C4A7A" w:rsidRDefault="009C4A7A" w:rsidP="009C4A7A">
      <w:r>
        <w:rPr>
          <w:rFonts w:hint="eastAsia"/>
        </w:rPr>
        <w:t>Дослідження</w:t>
      </w:r>
      <w:r>
        <w:t></w:t>
      </w:r>
      <w:r>
        <w:rPr>
          <w:rFonts w:hint="eastAsia"/>
        </w:rPr>
        <w:t>характерних</w:t>
      </w:r>
      <w:r>
        <w:t></w:t>
      </w:r>
      <w:r>
        <w:rPr>
          <w:rFonts w:hint="eastAsia"/>
        </w:rPr>
        <w:t>рис</w:t>
      </w:r>
      <w:r>
        <w:t></w:t>
      </w:r>
      <w:r>
        <w:rPr>
          <w:rFonts w:hint="eastAsia"/>
        </w:rPr>
        <w:t>мемуаристичних</w:t>
      </w:r>
      <w:r>
        <w:t></w:t>
      </w:r>
      <w:r>
        <w:rPr>
          <w:rFonts w:hint="eastAsia"/>
        </w:rPr>
        <w:t>текстів</w:t>
      </w:r>
      <w:r>
        <w:t></w:t>
      </w:r>
      <w:r>
        <w:rPr>
          <w:rFonts w:hint="eastAsia"/>
        </w:rPr>
        <w:t>Є</w:t>
      </w:r>
      <w:r>
        <w:t></w:t>
      </w:r>
      <w:r>
        <w:t></w:t>
      </w:r>
      <w:r>
        <w:rPr>
          <w:rFonts w:hint="eastAsia"/>
        </w:rPr>
        <w:t>Фелінської</w:t>
      </w:r>
    </w:p>
    <w:p w:rsidR="009C4A7A" w:rsidRDefault="009C4A7A" w:rsidP="009C4A7A">
      <w:r>
        <w:rPr>
          <w:rFonts w:hint="eastAsia"/>
        </w:rPr>
        <w:t>представлено</w:t>
      </w:r>
      <w:r>
        <w:t></w:t>
      </w:r>
      <w:r>
        <w:rPr>
          <w:rFonts w:hint="eastAsia"/>
        </w:rPr>
        <w:t>працями</w:t>
      </w:r>
      <w:r>
        <w:t></w:t>
      </w:r>
      <w:r>
        <w:rPr>
          <w:rFonts w:hint="eastAsia"/>
        </w:rPr>
        <w:t>передусім</w:t>
      </w:r>
      <w:r>
        <w:t></w:t>
      </w:r>
      <w:r>
        <w:rPr>
          <w:rFonts w:hint="eastAsia"/>
        </w:rPr>
        <w:t>польських</w:t>
      </w:r>
      <w:r>
        <w:t></w:t>
      </w:r>
      <w:r>
        <w:rPr>
          <w:rFonts w:hint="eastAsia"/>
        </w:rPr>
        <w:t>учених</w:t>
      </w:r>
      <w:r>
        <w:t></w:t>
      </w:r>
      <w:r>
        <w:t></w:t>
      </w:r>
      <w:r>
        <w:rPr>
          <w:rFonts w:hint="eastAsia"/>
        </w:rPr>
        <w:t>серед</w:t>
      </w:r>
      <w:r>
        <w:t></w:t>
      </w:r>
      <w:r>
        <w:rPr>
          <w:rFonts w:hint="eastAsia"/>
        </w:rPr>
        <w:t>яких</w:t>
      </w:r>
      <w:r>
        <w:t></w:t>
      </w:r>
      <w:r>
        <w:rPr>
          <w:rFonts w:hint="eastAsia"/>
        </w:rPr>
        <w:t>імена</w:t>
      </w:r>
    </w:p>
    <w:p w:rsidR="009C4A7A" w:rsidRDefault="009C4A7A" w:rsidP="009C4A7A">
      <w:r>
        <w:rPr>
          <w:rFonts w:hint="eastAsia"/>
        </w:rPr>
        <w:t>М</w:t>
      </w:r>
      <w:r>
        <w:t></w:t>
      </w:r>
      <w:r>
        <w:t></w:t>
      </w:r>
      <w:r>
        <w:rPr>
          <w:rFonts w:hint="eastAsia"/>
        </w:rPr>
        <w:t>Цвенк</w:t>
      </w:r>
      <w:r>
        <w:t></w:t>
      </w:r>
      <w:r>
        <w:t></w:t>
      </w:r>
      <w:r>
        <w:rPr>
          <w:rFonts w:hint="eastAsia"/>
        </w:rPr>
        <w:t>І</w:t>
      </w:r>
      <w:r>
        <w:t></w:t>
      </w:r>
      <w:r>
        <w:t></w:t>
      </w:r>
      <w:r>
        <w:rPr>
          <w:rFonts w:hint="eastAsia"/>
        </w:rPr>
        <w:t>Венгжин</w:t>
      </w:r>
      <w:r>
        <w:t></w:t>
      </w:r>
      <w:r>
        <w:t></w:t>
      </w:r>
      <w:r>
        <w:rPr>
          <w:rFonts w:hint="eastAsia"/>
        </w:rPr>
        <w:t>М</w:t>
      </w:r>
      <w:r>
        <w:t></w:t>
      </w:r>
      <w:r>
        <w:t></w:t>
      </w:r>
      <w:r>
        <w:rPr>
          <w:rFonts w:hint="eastAsia"/>
        </w:rPr>
        <w:t>Матерніцької</w:t>
      </w:r>
      <w:r>
        <w:t></w:t>
      </w:r>
      <w:r>
        <w:t></w:t>
      </w:r>
      <w:r>
        <w:rPr>
          <w:rFonts w:hint="eastAsia"/>
        </w:rPr>
        <w:t>В</w:t>
      </w:r>
      <w:r>
        <w:t></w:t>
      </w:r>
      <w:r>
        <w:t></w:t>
      </w:r>
      <w:r>
        <w:rPr>
          <w:rFonts w:hint="eastAsia"/>
        </w:rPr>
        <w:t>Сливовської</w:t>
      </w:r>
      <w:r>
        <w:t></w:t>
      </w:r>
      <w:r>
        <w:t></w:t>
      </w:r>
      <w:r>
        <w:rPr>
          <w:rFonts w:hint="eastAsia"/>
        </w:rPr>
        <w:t>Х</w:t>
      </w:r>
      <w:r>
        <w:t></w:t>
      </w:r>
      <w:r>
        <w:t></w:t>
      </w:r>
      <w:r>
        <w:rPr>
          <w:rFonts w:hint="eastAsia"/>
        </w:rPr>
        <w:t>М</w:t>
      </w:r>
      <w:r>
        <w:t></w:t>
      </w:r>
      <w:r>
        <w:t></w:t>
      </w:r>
      <w:r>
        <w:rPr>
          <w:rFonts w:hint="eastAsia"/>
        </w:rPr>
        <w:t>Малговської</w:t>
      </w:r>
      <w:r>
        <w:t></w:t>
      </w:r>
    </w:p>
    <w:p w:rsidR="009C4A7A" w:rsidRDefault="009C4A7A" w:rsidP="009C4A7A">
      <w:r>
        <w:rPr>
          <w:rFonts w:hint="eastAsia"/>
        </w:rPr>
        <w:t>А</w:t>
      </w:r>
      <w:r>
        <w:t></w:t>
      </w:r>
      <w:r>
        <w:t></w:t>
      </w:r>
      <w:r>
        <w:rPr>
          <w:rFonts w:hint="eastAsia"/>
        </w:rPr>
        <w:t>Рочко</w:t>
      </w:r>
      <w:r>
        <w:t></w:t>
      </w:r>
      <w:r>
        <w:t></w:t>
      </w:r>
      <w:r>
        <w:rPr>
          <w:rFonts w:hint="eastAsia"/>
        </w:rPr>
        <w:t>Я</w:t>
      </w:r>
      <w:r>
        <w:t></w:t>
      </w:r>
      <w:r>
        <w:t></w:t>
      </w:r>
      <w:r>
        <w:rPr>
          <w:rFonts w:hint="eastAsia"/>
        </w:rPr>
        <w:t>Рудницької</w:t>
      </w:r>
      <w:r>
        <w:t></w:t>
      </w:r>
      <w:r>
        <w:rPr>
          <w:rFonts w:hint="eastAsia"/>
        </w:rPr>
        <w:t>та</w:t>
      </w:r>
      <w:r>
        <w:t></w:t>
      </w:r>
      <w:r>
        <w:rPr>
          <w:rFonts w:hint="eastAsia"/>
        </w:rPr>
        <w:t>ін</w:t>
      </w:r>
      <w:r>
        <w:t></w:t>
      </w:r>
      <w:r>
        <w:t></w:t>
      </w:r>
      <w:r>
        <w:rPr>
          <w:rFonts w:hint="eastAsia"/>
        </w:rPr>
        <w:t>Українську</w:t>
      </w:r>
      <w:r>
        <w:t></w:t>
      </w:r>
      <w:r>
        <w:rPr>
          <w:rFonts w:hint="eastAsia"/>
        </w:rPr>
        <w:t>сторону</w:t>
      </w:r>
      <w:r>
        <w:t></w:t>
      </w:r>
      <w:r>
        <w:rPr>
          <w:rFonts w:hint="eastAsia"/>
        </w:rPr>
        <w:t>цього</w:t>
      </w:r>
      <w:r>
        <w:t></w:t>
      </w:r>
      <w:r>
        <w:rPr>
          <w:rFonts w:hint="eastAsia"/>
        </w:rPr>
        <w:t>питання</w:t>
      </w:r>
    </w:p>
    <w:p w:rsidR="009C4A7A" w:rsidRDefault="009C4A7A" w:rsidP="009C4A7A">
      <w:r>
        <w:rPr>
          <w:rFonts w:hint="eastAsia"/>
        </w:rPr>
        <w:t>презентують</w:t>
      </w:r>
      <w:r>
        <w:t></w:t>
      </w:r>
      <w:r>
        <w:rPr>
          <w:rFonts w:hint="eastAsia"/>
        </w:rPr>
        <w:t>ґрунтовні</w:t>
      </w:r>
      <w:r>
        <w:t></w:t>
      </w:r>
      <w:r>
        <w:rPr>
          <w:rFonts w:hint="eastAsia"/>
        </w:rPr>
        <w:t>студії</w:t>
      </w:r>
      <w:r>
        <w:t></w:t>
      </w:r>
      <w:r>
        <w:rPr>
          <w:rFonts w:hint="eastAsia"/>
        </w:rPr>
        <w:t>В</w:t>
      </w:r>
      <w:r>
        <w:t></w:t>
      </w:r>
      <w:r>
        <w:t></w:t>
      </w:r>
      <w:r>
        <w:rPr>
          <w:rFonts w:hint="eastAsia"/>
        </w:rPr>
        <w:t>Єршова</w:t>
      </w:r>
      <w:r>
        <w:t></w:t>
      </w:r>
      <w:r>
        <w:t></w:t>
      </w:r>
      <w:r>
        <w:rPr>
          <w:rFonts w:hint="eastAsia"/>
        </w:rPr>
        <w:t>а</w:t>
      </w:r>
      <w:r>
        <w:t></w:t>
      </w:r>
      <w:r>
        <w:rPr>
          <w:rFonts w:hint="eastAsia"/>
        </w:rPr>
        <w:t>в</w:t>
      </w:r>
      <w:r>
        <w:t></w:t>
      </w:r>
      <w:r>
        <w:rPr>
          <w:rFonts w:hint="eastAsia"/>
        </w:rPr>
        <w:t>білоруському</w:t>
      </w:r>
      <w:r>
        <w:t></w:t>
      </w:r>
      <w:r>
        <w:rPr>
          <w:rFonts w:hint="eastAsia"/>
        </w:rPr>
        <w:t>та</w:t>
      </w:r>
      <w:r>
        <w:t></w:t>
      </w:r>
      <w:r>
        <w:rPr>
          <w:rFonts w:hint="eastAsia"/>
        </w:rPr>
        <w:t>російському</w:t>
      </w:r>
    </w:p>
    <w:p w:rsidR="009C4A7A" w:rsidRDefault="009C4A7A" w:rsidP="009C4A7A">
      <w:r>
        <w:rPr>
          <w:rFonts w:hint="eastAsia"/>
        </w:rPr>
        <w:t>літературознавстві</w:t>
      </w:r>
      <w:r>
        <w:t></w:t>
      </w:r>
      <w:r>
        <w:rPr>
          <w:rFonts w:hint="eastAsia"/>
        </w:rPr>
        <w:t>вивчення</w:t>
      </w:r>
      <w:r>
        <w:t></w:t>
      </w:r>
      <w:r>
        <w:rPr>
          <w:rFonts w:hint="eastAsia"/>
        </w:rPr>
        <w:t>творів</w:t>
      </w:r>
      <w:r>
        <w:t></w:t>
      </w:r>
      <w:r>
        <w:rPr>
          <w:rFonts w:hint="eastAsia"/>
        </w:rPr>
        <w:t>Є</w:t>
      </w:r>
      <w:r>
        <w:t></w:t>
      </w:r>
      <w:r>
        <w:t></w:t>
      </w:r>
      <w:r>
        <w:rPr>
          <w:rFonts w:hint="eastAsia"/>
        </w:rPr>
        <w:t>Фелінської</w:t>
      </w:r>
      <w:r>
        <w:t></w:t>
      </w:r>
      <w:r>
        <w:rPr>
          <w:rFonts w:hint="eastAsia"/>
        </w:rPr>
        <w:t>не</w:t>
      </w:r>
      <w:r>
        <w:t></w:t>
      </w:r>
      <w:r>
        <w:rPr>
          <w:rFonts w:hint="eastAsia"/>
        </w:rPr>
        <w:t>займає</w:t>
      </w:r>
      <w:r>
        <w:t></w:t>
      </w:r>
      <w:r>
        <w:rPr>
          <w:rFonts w:hint="eastAsia"/>
        </w:rPr>
        <w:t>належного</w:t>
      </w:r>
      <w:r>
        <w:t></w:t>
      </w:r>
      <w:r>
        <w:rPr>
          <w:rFonts w:hint="eastAsia"/>
        </w:rPr>
        <w:t>місця</w:t>
      </w:r>
      <w:r>
        <w:t></w:t>
      </w:r>
    </w:p>
    <w:p w:rsidR="009C4A7A" w:rsidRDefault="009C4A7A" w:rsidP="009C4A7A">
      <w:r>
        <w:rPr>
          <w:rFonts w:hint="eastAsia"/>
        </w:rPr>
        <w:t>Невирішеною</w:t>
      </w:r>
      <w:r>
        <w:t></w:t>
      </w:r>
      <w:r>
        <w:rPr>
          <w:rFonts w:hint="eastAsia"/>
        </w:rPr>
        <w:t>також</w:t>
      </w:r>
      <w:r>
        <w:t></w:t>
      </w:r>
      <w:r>
        <w:rPr>
          <w:rFonts w:hint="eastAsia"/>
        </w:rPr>
        <w:t>залишається</w:t>
      </w:r>
      <w:r>
        <w:t></w:t>
      </w:r>
      <w:r>
        <w:rPr>
          <w:rFonts w:hint="eastAsia"/>
        </w:rPr>
        <w:t>проблема</w:t>
      </w:r>
      <w:r>
        <w:t></w:t>
      </w:r>
      <w:r>
        <w:rPr>
          <w:rFonts w:hint="eastAsia"/>
        </w:rPr>
        <w:t>комплексного</w:t>
      </w:r>
      <w:r>
        <w:t></w:t>
      </w:r>
      <w:r>
        <w:rPr>
          <w:rFonts w:hint="eastAsia"/>
        </w:rPr>
        <w:t>аналізу</w:t>
      </w:r>
    </w:p>
    <w:p w:rsidR="009C4A7A" w:rsidRDefault="009C4A7A" w:rsidP="009C4A7A">
      <w:r>
        <w:t></w:t>
      </w:r>
      <w:r>
        <w:t></w:t>
      </w:r>
      <w:r>
        <w:t></w:t>
      </w:r>
    </w:p>
    <w:p w:rsidR="009C4A7A" w:rsidRDefault="009C4A7A" w:rsidP="009C4A7A">
      <w:r>
        <w:rPr>
          <w:rFonts w:hint="eastAsia"/>
        </w:rPr>
        <w:t>мемуаристичної</w:t>
      </w:r>
      <w:r>
        <w:t></w:t>
      </w:r>
      <w:r>
        <w:rPr>
          <w:rFonts w:hint="eastAsia"/>
        </w:rPr>
        <w:t>спадщини</w:t>
      </w:r>
      <w:r>
        <w:t></w:t>
      </w:r>
      <w:r>
        <w:rPr>
          <w:rFonts w:hint="eastAsia"/>
        </w:rPr>
        <w:t>видатної</w:t>
      </w:r>
      <w:r>
        <w:t></w:t>
      </w:r>
      <w:r>
        <w:rPr>
          <w:rFonts w:hint="eastAsia"/>
        </w:rPr>
        <w:t>волинянки</w:t>
      </w:r>
      <w:r>
        <w:t></w:t>
      </w:r>
      <w:r>
        <w:t></w:t>
      </w:r>
      <w:r>
        <w:rPr>
          <w:rFonts w:hint="eastAsia"/>
        </w:rPr>
        <w:t>який</w:t>
      </w:r>
      <w:r>
        <w:t></w:t>
      </w:r>
      <w:r>
        <w:rPr>
          <w:rFonts w:hint="eastAsia"/>
        </w:rPr>
        <w:t>включав</w:t>
      </w:r>
      <w:r>
        <w:t></w:t>
      </w:r>
      <w:r>
        <w:rPr>
          <w:rFonts w:hint="eastAsia"/>
        </w:rPr>
        <w:t>би</w:t>
      </w:r>
      <w:r>
        <w:t></w:t>
      </w:r>
      <w:r>
        <w:rPr>
          <w:rFonts w:hint="eastAsia"/>
        </w:rPr>
        <w:t>в</w:t>
      </w:r>
      <w:r>
        <w:t></w:t>
      </w:r>
      <w:r>
        <w:rPr>
          <w:rFonts w:hint="eastAsia"/>
        </w:rPr>
        <w:t>себе</w:t>
      </w:r>
    </w:p>
    <w:p w:rsidR="009C4A7A" w:rsidRDefault="009C4A7A" w:rsidP="009C4A7A">
      <w:r>
        <w:rPr>
          <w:rFonts w:hint="eastAsia"/>
        </w:rPr>
        <w:t>дослідження</w:t>
      </w:r>
      <w:r>
        <w:t></w:t>
      </w:r>
      <w:r>
        <w:rPr>
          <w:rFonts w:hint="eastAsia"/>
        </w:rPr>
        <w:t>проблематики</w:t>
      </w:r>
      <w:r>
        <w:t></w:t>
      </w:r>
      <w:r>
        <w:t></w:t>
      </w:r>
      <w:r>
        <w:rPr>
          <w:rFonts w:hint="eastAsia"/>
        </w:rPr>
        <w:t>образного</w:t>
      </w:r>
      <w:r>
        <w:t></w:t>
      </w:r>
      <w:r>
        <w:rPr>
          <w:rFonts w:hint="eastAsia"/>
        </w:rPr>
        <w:t>рівня</w:t>
      </w:r>
      <w:r>
        <w:t></w:t>
      </w:r>
      <w:r>
        <w:rPr>
          <w:rFonts w:hint="eastAsia"/>
        </w:rPr>
        <w:t>та</w:t>
      </w:r>
      <w:r>
        <w:t></w:t>
      </w:r>
      <w:r>
        <w:rPr>
          <w:rFonts w:hint="eastAsia"/>
        </w:rPr>
        <w:t>особливостей</w:t>
      </w:r>
      <w:r>
        <w:t></w:t>
      </w:r>
      <w:r>
        <w:rPr>
          <w:rFonts w:hint="eastAsia"/>
        </w:rPr>
        <w:t>генологічної</w:t>
      </w:r>
    </w:p>
    <w:p w:rsidR="009C4A7A" w:rsidRDefault="009C4A7A" w:rsidP="009C4A7A">
      <w:r>
        <w:rPr>
          <w:rFonts w:hint="eastAsia"/>
        </w:rPr>
        <w:t>парадигми</w:t>
      </w:r>
      <w:r>
        <w:t></w:t>
      </w:r>
      <w:r>
        <w:rPr>
          <w:rFonts w:hint="eastAsia"/>
        </w:rPr>
        <w:t>мемуарів</w:t>
      </w:r>
      <w:r>
        <w:t></w:t>
      </w:r>
      <w:r>
        <w:rPr>
          <w:rFonts w:hint="eastAsia"/>
        </w:rPr>
        <w:t>та</w:t>
      </w:r>
      <w:r>
        <w:t></w:t>
      </w:r>
      <w:r>
        <w:rPr>
          <w:rFonts w:hint="eastAsia"/>
        </w:rPr>
        <w:t>спогадів</w:t>
      </w:r>
      <w:r>
        <w:t></w:t>
      </w:r>
      <w:r>
        <w:rPr>
          <w:rFonts w:hint="eastAsia"/>
        </w:rPr>
        <w:t>польської</w:t>
      </w:r>
      <w:r>
        <w:t></w:t>
      </w:r>
      <w:r>
        <w:rPr>
          <w:rFonts w:hint="eastAsia"/>
        </w:rPr>
        <w:t>письменниці</w:t>
      </w:r>
      <w:r>
        <w:t></w:t>
      </w:r>
    </w:p>
    <w:p w:rsidR="009C4A7A" w:rsidRDefault="009C4A7A" w:rsidP="009C4A7A">
      <w:r>
        <w:rPr>
          <w:rFonts w:hint="eastAsia"/>
        </w:rPr>
        <w:t>Не</w:t>
      </w:r>
      <w:r>
        <w:t></w:t>
      </w:r>
      <w:r>
        <w:rPr>
          <w:rFonts w:hint="eastAsia"/>
        </w:rPr>
        <w:t>можна</w:t>
      </w:r>
      <w:r>
        <w:t></w:t>
      </w:r>
      <w:r>
        <w:rPr>
          <w:rFonts w:hint="eastAsia"/>
        </w:rPr>
        <w:t>стверджувати</w:t>
      </w:r>
      <w:r>
        <w:t></w:t>
      </w:r>
      <w:r>
        <w:t></w:t>
      </w:r>
      <w:r>
        <w:rPr>
          <w:rFonts w:hint="eastAsia"/>
        </w:rPr>
        <w:t>однак</w:t>
      </w:r>
      <w:r>
        <w:t></w:t>
      </w:r>
      <w:r>
        <w:t></w:t>
      </w:r>
      <w:r>
        <w:rPr>
          <w:rFonts w:hint="eastAsia"/>
        </w:rPr>
        <w:t>що</w:t>
      </w:r>
      <w:r>
        <w:t></w:t>
      </w:r>
      <w:r>
        <w:rPr>
          <w:rFonts w:hint="eastAsia"/>
        </w:rPr>
        <w:t>літературний</w:t>
      </w:r>
      <w:r>
        <w:t></w:t>
      </w:r>
      <w:r>
        <w:rPr>
          <w:rFonts w:hint="eastAsia"/>
        </w:rPr>
        <w:t>шлях</w:t>
      </w:r>
      <w:r>
        <w:t></w:t>
      </w:r>
      <w:r>
        <w:rPr>
          <w:rFonts w:hint="eastAsia"/>
        </w:rPr>
        <w:t>письменниці</w:t>
      </w:r>
    </w:p>
    <w:p w:rsidR="009C4A7A" w:rsidRDefault="009C4A7A" w:rsidP="009C4A7A">
      <w:r>
        <w:rPr>
          <w:rFonts w:hint="eastAsia"/>
        </w:rPr>
        <w:t>був</w:t>
      </w:r>
      <w:r>
        <w:t></w:t>
      </w:r>
      <w:r>
        <w:rPr>
          <w:rFonts w:hint="eastAsia"/>
        </w:rPr>
        <w:t>простим</w:t>
      </w:r>
      <w:r>
        <w:t></w:t>
      </w:r>
      <w:r>
        <w:t></w:t>
      </w:r>
      <w:r>
        <w:rPr>
          <w:rFonts w:hint="eastAsia"/>
        </w:rPr>
        <w:t>Найбільш</w:t>
      </w:r>
      <w:r>
        <w:t></w:t>
      </w:r>
      <w:r>
        <w:rPr>
          <w:rFonts w:hint="eastAsia"/>
        </w:rPr>
        <w:t>позитивні</w:t>
      </w:r>
      <w:r>
        <w:t></w:t>
      </w:r>
      <w:r>
        <w:rPr>
          <w:rFonts w:hint="eastAsia"/>
        </w:rPr>
        <w:t>рецензії</w:t>
      </w:r>
      <w:r>
        <w:t></w:t>
      </w:r>
      <w:r>
        <w:rPr>
          <w:rFonts w:hint="eastAsia"/>
        </w:rPr>
        <w:t>та</w:t>
      </w:r>
      <w:r>
        <w:t></w:t>
      </w:r>
      <w:r>
        <w:rPr>
          <w:rFonts w:hint="eastAsia"/>
        </w:rPr>
        <w:t>широку</w:t>
      </w:r>
      <w:r>
        <w:t></w:t>
      </w:r>
      <w:r>
        <w:rPr>
          <w:rFonts w:hint="eastAsia"/>
        </w:rPr>
        <w:t>громадську</w:t>
      </w:r>
      <w:r>
        <w:t></w:t>
      </w:r>
      <w:r>
        <w:rPr>
          <w:rFonts w:hint="eastAsia"/>
        </w:rPr>
        <w:t>увагу</w:t>
      </w:r>
    </w:p>
    <w:p w:rsidR="009C4A7A" w:rsidRDefault="009C4A7A" w:rsidP="009C4A7A">
      <w:r>
        <w:rPr>
          <w:rFonts w:hint="eastAsia"/>
        </w:rPr>
        <w:t>пробудили</w:t>
      </w:r>
      <w:r>
        <w:t></w:t>
      </w:r>
      <w:r>
        <w:t></w:t>
      </w:r>
      <w:r>
        <w:rPr>
          <w:rFonts w:hint="eastAsia"/>
        </w:rPr>
        <w:t>Спогади</w:t>
      </w:r>
      <w:r>
        <w:t></w:t>
      </w:r>
      <w:r>
        <w:rPr>
          <w:rFonts w:hint="eastAsia"/>
        </w:rPr>
        <w:t>з</w:t>
      </w:r>
      <w:r>
        <w:t></w:t>
      </w:r>
      <w:r>
        <w:rPr>
          <w:rFonts w:hint="eastAsia"/>
        </w:rPr>
        <w:t>подорожі</w:t>
      </w:r>
      <w:r>
        <w:t></w:t>
      </w:r>
      <w:r>
        <w:rPr>
          <w:rFonts w:hint="eastAsia"/>
        </w:rPr>
        <w:t>до</w:t>
      </w:r>
      <w:r>
        <w:t></w:t>
      </w:r>
      <w:r>
        <w:rPr>
          <w:rFonts w:hint="eastAsia"/>
        </w:rPr>
        <w:t>Сибіру…</w:t>
      </w:r>
      <w:r>
        <w:t></w:t>
      </w:r>
      <w:r>
        <w:t></w:t>
      </w:r>
      <w:r>
        <w:t></w:t>
      </w:r>
      <w:r>
        <w:rPr>
          <w:rFonts w:hint="eastAsia"/>
        </w:rPr>
        <w:t>написані</w:t>
      </w:r>
      <w:r>
        <w:t></w:t>
      </w:r>
      <w:r>
        <w:rPr>
          <w:rFonts w:hint="eastAsia"/>
        </w:rPr>
        <w:t>протягом</w:t>
      </w:r>
      <w:r>
        <w:t></w:t>
      </w:r>
      <w:r>
        <w:t></w:t>
      </w:r>
      <w:r>
        <w:t></w:t>
      </w:r>
      <w:r>
        <w:t></w:t>
      </w:r>
      <w:r>
        <w:t></w:t>
      </w:r>
      <w:r>
        <w:t></w:t>
      </w:r>
      <w:r>
        <w:rPr>
          <w:rFonts w:hint="eastAsia"/>
        </w:rPr>
        <w:t>–</w:t>
      </w:r>
    </w:p>
    <w:p w:rsidR="009C4A7A" w:rsidRDefault="009C4A7A" w:rsidP="009C4A7A">
      <w:r>
        <w:t></w:t>
      </w:r>
      <w:r>
        <w:t></w:t>
      </w:r>
      <w:r>
        <w:t></w:t>
      </w:r>
      <w:r>
        <w:t></w:t>
      </w:r>
      <w:r>
        <w:t></w:t>
      </w:r>
      <w:r>
        <w:rPr>
          <w:rFonts w:hint="eastAsia"/>
        </w:rPr>
        <w:t>рр</w:t>
      </w:r>
      <w:r>
        <w:t></w:t>
      </w:r>
      <w:r>
        <w:t></w:t>
      </w:r>
      <w:r>
        <w:rPr>
          <w:rFonts w:hint="eastAsia"/>
        </w:rPr>
        <w:t>Про</w:t>
      </w:r>
      <w:r>
        <w:t></w:t>
      </w:r>
      <w:r>
        <w:rPr>
          <w:rFonts w:hint="eastAsia"/>
        </w:rPr>
        <w:t>масштабний</w:t>
      </w:r>
      <w:r>
        <w:t></w:t>
      </w:r>
      <w:r>
        <w:rPr>
          <w:rFonts w:hint="eastAsia"/>
        </w:rPr>
        <w:t>передусім</w:t>
      </w:r>
      <w:r>
        <w:t></w:t>
      </w:r>
      <w:r>
        <w:rPr>
          <w:rFonts w:hint="eastAsia"/>
        </w:rPr>
        <w:t>громадський</w:t>
      </w:r>
      <w:r>
        <w:t></w:t>
      </w:r>
      <w:r>
        <w:rPr>
          <w:rFonts w:hint="eastAsia"/>
        </w:rPr>
        <w:t>резонанс</w:t>
      </w:r>
      <w:r>
        <w:t></w:t>
      </w:r>
      <w:r>
        <w:rPr>
          <w:rFonts w:hint="eastAsia"/>
        </w:rPr>
        <w:t>дозволяє</w:t>
      </w:r>
    </w:p>
    <w:p w:rsidR="009C4A7A" w:rsidRDefault="009C4A7A" w:rsidP="009C4A7A">
      <w:r>
        <w:rPr>
          <w:rFonts w:hint="eastAsia"/>
        </w:rPr>
        <w:t>говорити</w:t>
      </w:r>
      <w:r>
        <w:t></w:t>
      </w:r>
      <w:r>
        <w:rPr>
          <w:rFonts w:hint="eastAsia"/>
        </w:rPr>
        <w:t>публікація</w:t>
      </w:r>
      <w:r>
        <w:t></w:t>
      </w:r>
      <w:r>
        <w:rPr>
          <w:rFonts w:hint="eastAsia"/>
        </w:rPr>
        <w:t>твору</w:t>
      </w:r>
      <w:r>
        <w:t></w:t>
      </w:r>
      <w:r>
        <w:rPr>
          <w:rFonts w:hint="eastAsia"/>
        </w:rPr>
        <w:t>спочатку</w:t>
      </w:r>
      <w:r>
        <w:t></w:t>
      </w:r>
      <w:r>
        <w:rPr>
          <w:rFonts w:hint="eastAsia"/>
        </w:rPr>
        <w:t>уривками</w:t>
      </w:r>
      <w:r>
        <w:t></w:t>
      </w:r>
      <w:r>
        <w:t></w:t>
      </w:r>
      <w:r>
        <w:rPr>
          <w:rFonts w:hint="eastAsia"/>
        </w:rPr>
        <w:t>потім</w:t>
      </w:r>
      <w:r>
        <w:t></w:t>
      </w:r>
      <w:r>
        <w:rPr>
          <w:rFonts w:hint="eastAsia"/>
        </w:rPr>
        <w:t>окремими</w:t>
      </w:r>
      <w:r>
        <w:t></w:t>
      </w:r>
      <w:r>
        <w:rPr>
          <w:rFonts w:hint="eastAsia"/>
        </w:rPr>
        <w:t>книгами</w:t>
      </w:r>
      <w:r>
        <w:t></w:t>
      </w:r>
      <w:r>
        <w:t></w:t>
      </w:r>
      <w:r>
        <w:rPr>
          <w:rFonts w:hint="eastAsia"/>
        </w:rPr>
        <w:t>а</w:t>
      </w:r>
      <w:r>
        <w:t></w:t>
      </w:r>
      <w:r>
        <w:rPr>
          <w:rFonts w:hint="eastAsia"/>
        </w:rPr>
        <w:t>за</w:t>
      </w:r>
    </w:p>
    <w:p w:rsidR="009C4A7A" w:rsidRDefault="009C4A7A" w:rsidP="009C4A7A">
      <w:r>
        <w:rPr>
          <w:rFonts w:hint="eastAsia"/>
        </w:rPr>
        <w:t>деякий</w:t>
      </w:r>
      <w:r>
        <w:t></w:t>
      </w:r>
      <w:r>
        <w:rPr>
          <w:rFonts w:hint="eastAsia"/>
        </w:rPr>
        <w:t>час</w:t>
      </w:r>
      <w:r>
        <w:t></w:t>
      </w:r>
      <w:r>
        <w:rPr>
          <w:rFonts w:hint="eastAsia"/>
        </w:rPr>
        <w:t>поява</w:t>
      </w:r>
      <w:r>
        <w:t></w:t>
      </w:r>
      <w:r>
        <w:rPr>
          <w:rFonts w:hint="eastAsia"/>
        </w:rPr>
        <w:t>перекладів</w:t>
      </w:r>
      <w:r>
        <w:t></w:t>
      </w:r>
      <w:r>
        <w:rPr>
          <w:rFonts w:hint="eastAsia"/>
        </w:rPr>
        <w:t>французькою</w:t>
      </w:r>
      <w:r>
        <w:t></w:t>
      </w:r>
      <w:r>
        <w:t></w:t>
      </w:r>
      <w:r>
        <w:rPr>
          <w:rFonts w:hint="eastAsia"/>
        </w:rPr>
        <w:t>англійською</w:t>
      </w:r>
      <w:r>
        <w:t></w:t>
      </w:r>
      <w:r>
        <w:rPr>
          <w:rFonts w:hint="eastAsia"/>
        </w:rPr>
        <w:t>та</w:t>
      </w:r>
      <w:r>
        <w:t></w:t>
      </w:r>
      <w:r>
        <w:rPr>
          <w:rFonts w:hint="eastAsia"/>
        </w:rPr>
        <w:t>данською</w:t>
      </w:r>
      <w:r>
        <w:t></w:t>
      </w:r>
      <w:r>
        <w:rPr>
          <w:rFonts w:hint="eastAsia"/>
        </w:rPr>
        <w:t>мовами</w:t>
      </w:r>
      <w:r>
        <w:t></w:t>
      </w:r>
    </w:p>
    <w:p w:rsidR="009C4A7A" w:rsidRDefault="009C4A7A" w:rsidP="009C4A7A">
      <w:r>
        <w:rPr>
          <w:rFonts w:hint="eastAsia"/>
        </w:rPr>
        <w:t>що</w:t>
      </w:r>
      <w:r>
        <w:t></w:t>
      </w:r>
      <w:r>
        <w:rPr>
          <w:rFonts w:hint="eastAsia"/>
        </w:rPr>
        <w:t>сприяло</w:t>
      </w:r>
      <w:r>
        <w:t></w:t>
      </w:r>
      <w:r>
        <w:rPr>
          <w:rFonts w:hint="eastAsia"/>
        </w:rPr>
        <w:t>поширенню</w:t>
      </w:r>
      <w:r>
        <w:t></w:t>
      </w:r>
      <w:r>
        <w:t></w:t>
      </w:r>
      <w:r>
        <w:rPr>
          <w:rFonts w:hint="eastAsia"/>
        </w:rPr>
        <w:t>Спогадів</w:t>
      </w:r>
      <w:r>
        <w:t></w:t>
      </w:r>
      <w:r>
        <w:rPr>
          <w:rFonts w:hint="eastAsia"/>
        </w:rPr>
        <w:t>із</w:t>
      </w:r>
      <w:r>
        <w:t></w:t>
      </w:r>
      <w:r>
        <w:rPr>
          <w:rFonts w:hint="eastAsia"/>
        </w:rPr>
        <w:t>подорожі</w:t>
      </w:r>
      <w:r>
        <w:t></w:t>
      </w:r>
      <w:r>
        <w:t></w:t>
      </w:r>
      <w:r>
        <w:rPr>
          <w:rFonts w:hint="eastAsia"/>
        </w:rPr>
        <w:t>Є</w:t>
      </w:r>
      <w:r>
        <w:t></w:t>
      </w:r>
      <w:r>
        <w:t></w:t>
      </w:r>
      <w:r>
        <w:rPr>
          <w:rFonts w:hint="eastAsia"/>
        </w:rPr>
        <w:t>Фелінської</w:t>
      </w:r>
      <w:r>
        <w:t></w:t>
      </w:r>
      <w:r>
        <w:rPr>
          <w:rFonts w:hint="eastAsia"/>
        </w:rPr>
        <w:t>далеко</w:t>
      </w:r>
      <w:r>
        <w:t></w:t>
      </w:r>
      <w:r>
        <w:rPr>
          <w:rFonts w:hint="eastAsia"/>
        </w:rPr>
        <w:t>за</w:t>
      </w:r>
      <w:r>
        <w:t></w:t>
      </w:r>
      <w:r>
        <w:rPr>
          <w:rFonts w:hint="eastAsia"/>
        </w:rPr>
        <w:t>межі</w:t>
      </w:r>
    </w:p>
    <w:p w:rsidR="009C4A7A" w:rsidRDefault="009C4A7A" w:rsidP="009C4A7A">
      <w:r>
        <w:rPr>
          <w:rFonts w:hint="eastAsia"/>
        </w:rPr>
        <w:t>Російської</w:t>
      </w:r>
      <w:r>
        <w:t></w:t>
      </w:r>
      <w:r>
        <w:rPr>
          <w:rFonts w:hint="eastAsia"/>
        </w:rPr>
        <w:t>імперії</w:t>
      </w:r>
      <w:r>
        <w:t></w:t>
      </w:r>
      <w:r>
        <w:t></w:t>
      </w:r>
      <w:r>
        <w:rPr>
          <w:rFonts w:hint="eastAsia"/>
        </w:rPr>
        <w:t>У</w:t>
      </w:r>
      <w:r>
        <w:t></w:t>
      </w:r>
      <w:r>
        <w:rPr>
          <w:rFonts w:hint="eastAsia"/>
        </w:rPr>
        <w:t>рецензіях</w:t>
      </w:r>
      <w:r>
        <w:t></w:t>
      </w:r>
      <w:r>
        <w:rPr>
          <w:rFonts w:hint="eastAsia"/>
        </w:rPr>
        <w:t>відомих</w:t>
      </w:r>
      <w:r>
        <w:t></w:t>
      </w:r>
      <w:r>
        <w:rPr>
          <w:rFonts w:hint="eastAsia"/>
        </w:rPr>
        <w:t>критиків</w:t>
      </w:r>
      <w:r>
        <w:t></w:t>
      </w:r>
      <w:r>
        <w:t></w:t>
      </w:r>
      <w:r>
        <w:rPr>
          <w:rFonts w:hint="eastAsia"/>
        </w:rPr>
        <w:t>серед</w:t>
      </w:r>
      <w:r>
        <w:t></w:t>
      </w:r>
      <w:r>
        <w:rPr>
          <w:rFonts w:hint="eastAsia"/>
        </w:rPr>
        <w:t>яких</w:t>
      </w:r>
      <w:r>
        <w:t></w:t>
      </w:r>
      <w:r>
        <w:rPr>
          <w:rFonts w:hint="eastAsia"/>
        </w:rPr>
        <w:t>М</w:t>
      </w:r>
      <w:r>
        <w:t></w:t>
      </w:r>
      <w:r>
        <w:t></w:t>
      </w:r>
      <w:r>
        <w:rPr>
          <w:rFonts w:hint="eastAsia"/>
        </w:rPr>
        <w:t>Балінський</w:t>
      </w:r>
      <w:r>
        <w:t></w:t>
      </w:r>
    </w:p>
    <w:p w:rsidR="009C4A7A" w:rsidRDefault="009C4A7A" w:rsidP="009C4A7A">
      <w:r>
        <w:rPr>
          <w:rFonts w:hint="eastAsia"/>
        </w:rPr>
        <w:t>Я</w:t>
      </w:r>
      <w:r>
        <w:t></w:t>
      </w:r>
      <w:r>
        <w:t></w:t>
      </w:r>
      <w:r>
        <w:rPr>
          <w:rFonts w:hint="eastAsia"/>
        </w:rPr>
        <w:t>Гордон</w:t>
      </w:r>
      <w:r>
        <w:t></w:t>
      </w:r>
      <w:r>
        <w:t></w:t>
      </w:r>
      <w:r>
        <w:rPr>
          <w:rFonts w:hint="eastAsia"/>
        </w:rPr>
        <w:t>Ф</w:t>
      </w:r>
      <w:r>
        <w:t></w:t>
      </w:r>
      <w:r>
        <w:t></w:t>
      </w:r>
      <w:r>
        <w:rPr>
          <w:rFonts w:hint="eastAsia"/>
        </w:rPr>
        <w:t>Зелінський</w:t>
      </w:r>
      <w:r>
        <w:t></w:t>
      </w:r>
      <w:r>
        <w:t></w:t>
      </w:r>
      <w:r>
        <w:rPr>
          <w:rFonts w:hint="eastAsia"/>
        </w:rPr>
        <w:t>Ю</w:t>
      </w:r>
      <w:r>
        <w:t></w:t>
      </w:r>
      <w:r>
        <w:t></w:t>
      </w:r>
      <w:r>
        <w:rPr>
          <w:rFonts w:hint="eastAsia"/>
        </w:rPr>
        <w:t>І</w:t>
      </w:r>
      <w:r>
        <w:t></w:t>
      </w:r>
      <w:r>
        <w:t></w:t>
      </w:r>
      <w:r>
        <w:rPr>
          <w:rFonts w:hint="eastAsia"/>
        </w:rPr>
        <w:t>Крашевський</w:t>
      </w:r>
      <w:r>
        <w:t></w:t>
      </w:r>
      <w:r>
        <w:t></w:t>
      </w:r>
      <w:r>
        <w:rPr>
          <w:rFonts w:hint="eastAsia"/>
        </w:rPr>
        <w:t>Л</w:t>
      </w:r>
      <w:r>
        <w:t></w:t>
      </w:r>
      <w:r>
        <w:t></w:t>
      </w:r>
      <w:r>
        <w:rPr>
          <w:rFonts w:hint="eastAsia"/>
        </w:rPr>
        <w:t>Лукашевич</w:t>
      </w:r>
      <w:r>
        <w:t></w:t>
      </w:r>
      <w:r>
        <w:t></w:t>
      </w:r>
      <w:r>
        <w:rPr>
          <w:rFonts w:hint="eastAsia"/>
        </w:rPr>
        <w:t>Л</w:t>
      </w:r>
      <w:r>
        <w:t></w:t>
      </w:r>
      <w:r>
        <w:t></w:t>
      </w:r>
      <w:r>
        <w:rPr>
          <w:rFonts w:hint="eastAsia"/>
        </w:rPr>
        <w:t>Семенський</w:t>
      </w:r>
      <w:r>
        <w:t></w:t>
      </w:r>
    </w:p>
    <w:p w:rsidR="009C4A7A" w:rsidRDefault="009C4A7A" w:rsidP="009C4A7A">
      <w:r>
        <w:rPr>
          <w:rFonts w:hint="eastAsia"/>
        </w:rPr>
        <w:t>В</w:t>
      </w:r>
      <w:r>
        <w:t></w:t>
      </w:r>
      <w:r>
        <w:t></w:t>
      </w:r>
      <w:r>
        <w:rPr>
          <w:rFonts w:hint="eastAsia"/>
        </w:rPr>
        <w:t>Пшибильський</w:t>
      </w:r>
      <w:r>
        <w:t></w:t>
      </w:r>
      <w:r>
        <w:t></w:t>
      </w:r>
      <w:r>
        <w:rPr>
          <w:rFonts w:hint="eastAsia"/>
        </w:rPr>
        <w:t>З</w:t>
      </w:r>
      <w:r>
        <w:t></w:t>
      </w:r>
      <w:r>
        <w:t></w:t>
      </w:r>
      <w:r>
        <w:rPr>
          <w:rFonts w:hint="eastAsia"/>
        </w:rPr>
        <w:t>Л</w:t>
      </w:r>
      <w:r>
        <w:t></w:t>
      </w:r>
      <w:r>
        <w:t></w:t>
      </w:r>
      <w:r>
        <w:rPr>
          <w:rFonts w:hint="eastAsia"/>
        </w:rPr>
        <w:t>Фіш</w:t>
      </w:r>
      <w:r>
        <w:t></w:t>
      </w:r>
      <w:r>
        <w:rPr>
          <w:rFonts w:hint="eastAsia"/>
        </w:rPr>
        <w:t>та</w:t>
      </w:r>
      <w:r>
        <w:t></w:t>
      </w:r>
      <w:r>
        <w:rPr>
          <w:rFonts w:hint="eastAsia"/>
        </w:rPr>
        <w:t>ін</w:t>
      </w:r>
      <w:r>
        <w:t></w:t>
      </w:r>
      <w:r>
        <w:t></w:t>
      </w:r>
      <w:r>
        <w:t></w:t>
      </w:r>
      <w:r>
        <w:rPr>
          <w:rFonts w:hint="eastAsia"/>
        </w:rPr>
        <w:t>переважали</w:t>
      </w:r>
      <w:r>
        <w:t></w:t>
      </w:r>
      <w:r>
        <w:rPr>
          <w:rFonts w:hint="eastAsia"/>
        </w:rPr>
        <w:t>прихильні</w:t>
      </w:r>
      <w:r>
        <w:t></w:t>
      </w:r>
      <w:r>
        <w:rPr>
          <w:rFonts w:hint="eastAsia"/>
        </w:rPr>
        <w:t>відгуки</w:t>
      </w:r>
      <w:r>
        <w:t></w:t>
      </w:r>
      <w:r>
        <w:t></w:t>
      </w:r>
      <w:r>
        <w:rPr>
          <w:rFonts w:hint="eastAsia"/>
        </w:rPr>
        <w:t>До</w:t>
      </w:r>
    </w:p>
    <w:p w:rsidR="009C4A7A" w:rsidRDefault="009C4A7A" w:rsidP="009C4A7A">
      <w:r>
        <w:rPr>
          <w:rFonts w:hint="eastAsia"/>
        </w:rPr>
        <w:t>найбільш</w:t>
      </w:r>
      <w:r>
        <w:t></w:t>
      </w:r>
      <w:r>
        <w:rPr>
          <w:rFonts w:hint="eastAsia"/>
        </w:rPr>
        <w:t>позитивних</w:t>
      </w:r>
      <w:r>
        <w:t></w:t>
      </w:r>
      <w:r>
        <w:rPr>
          <w:rFonts w:hint="eastAsia"/>
        </w:rPr>
        <w:t>сторін</w:t>
      </w:r>
      <w:r>
        <w:t></w:t>
      </w:r>
      <w:r>
        <w:rPr>
          <w:rFonts w:hint="eastAsia"/>
        </w:rPr>
        <w:t>рецензенти</w:t>
      </w:r>
      <w:r>
        <w:t></w:t>
      </w:r>
      <w:r>
        <w:rPr>
          <w:rFonts w:hint="eastAsia"/>
        </w:rPr>
        <w:t>відносили</w:t>
      </w:r>
      <w:r>
        <w:t></w:t>
      </w:r>
      <w:r>
        <w:rPr>
          <w:rFonts w:hint="eastAsia"/>
        </w:rPr>
        <w:t>унікальність</w:t>
      </w:r>
      <w:r>
        <w:t></w:t>
      </w:r>
      <w:r>
        <w:rPr>
          <w:rFonts w:hint="eastAsia"/>
        </w:rPr>
        <w:t>фактичного</w:t>
      </w:r>
    </w:p>
    <w:p w:rsidR="009C4A7A" w:rsidRDefault="009C4A7A" w:rsidP="009C4A7A">
      <w:r>
        <w:rPr>
          <w:rFonts w:hint="eastAsia"/>
        </w:rPr>
        <w:t>матеріалу</w:t>
      </w:r>
      <w:r>
        <w:t></w:t>
      </w:r>
      <w:r>
        <w:t></w:t>
      </w:r>
      <w:r>
        <w:rPr>
          <w:rFonts w:hint="eastAsia"/>
        </w:rPr>
        <w:t>оригінальність</w:t>
      </w:r>
      <w:r>
        <w:t></w:t>
      </w:r>
      <w:r>
        <w:rPr>
          <w:rFonts w:hint="eastAsia"/>
        </w:rPr>
        <w:t>часопросторових</w:t>
      </w:r>
      <w:r>
        <w:t></w:t>
      </w:r>
      <w:r>
        <w:rPr>
          <w:rFonts w:hint="eastAsia"/>
        </w:rPr>
        <w:t>вимірів</w:t>
      </w:r>
      <w:r>
        <w:t></w:t>
      </w:r>
      <w:r>
        <w:rPr>
          <w:rFonts w:hint="eastAsia"/>
        </w:rPr>
        <w:t>тексту</w:t>
      </w:r>
      <w:r>
        <w:t></w:t>
      </w:r>
      <w:r>
        <w:rPr>
          <w:rFonts w:hint="eastAsia"/>
        </w:rPr>
        <w:t>та</w:t>
      </w:r>
      <w:r>
        <w:t></w:t>
      </w:r>
      <w:r>
        <w:rPr>
          <w:rFonts w:hint="eastAsia"/>
        </w:rPr>
        <w:t>просту</w:t>
      </w:r>
      <w:r>
        <w:t></w:t>
      </w:r>
      <w:r>
        <w:rPr>
          <w:rFonts w:hint="eastAsia"/>
        </w:rPr>
        <w:t>й</w:t>
      </w:r>
    </w:p>
    <w:p w:rsidR="009C4A7A" w:rsidRDefault="009C4A7A" w:rsidP="009C4A7A">
      <w:r>
        <w:rPr>
          <w:rFonts w:hint="eastAsia"/>
        </w:rPr>
        <w:t>зрозумілу</w:t>
      </w:r>
      <w:r>
        <w:t></w:t>
      </w:r>
      <w:r>
        <w:rPr>
          <w:rFonts w:hint="eastAsia"/>
        </w:rPr>
        <w:t>манеру</w:t>
      </w:r>
      <w:r>
        <w:t></w:t>
      </w:r>
      <w:r>
        <w:rPr>
          <w:rFonts w:hint="eastAsia"/>
        </w:rPr>
        <w:t>оповідності</w:t>
      </w:r>
      <w:r>
        <w:t></w:t>
      </w:r>
      <w:r>
        <w:t></w:t>
      </w:r>
      <w:r>
        <w:rPr>
          <w:rFonts w:hint="eastAsia"/>
        </w:rPr>
        <w:t>що</w:t>
      </w:r>
      <w:r>
        <w:t></w:t>
      </w:r>
      <w:r>
        <w:rPr>
          <w:rFonts w:hint="eastAsia"/>
        </w:rPr>
        <w:t>в</w:t>
      </w:r>
      <w:r>
        <w:t></w:t>
      </w:r>
      <w:r>
        <w:rPr>
          <w:rFonts w:hint="eastAsia"/>
        </w:rPr>
        <w:t>сукупності</w:t>
      </w:r>
      <w:r>
        <w:t></w:t>
      </w:r>
      <w:r>
        <w:rPr>
          <w:rFonts w:hint="eastAsia"/>
        </w:rPr>
        <w:t>сприяло</w:t>
      </w:r>
      <w:r>
        <w:t></w:t>
      </w:r>
      <w:r>
        <w:rPr>
          <w:rFonts w:hint="eastAsia"/>
        </w:rPr>
        <w:t>формуванню</w:t>
      </w:r>
      <w:r>
        <w:t></w:t>
      </w:r>
      <w:r>
        <w:rPr>
          <w:rFonts w:hint="eastAsia"/>
        </w:rPr>
        <w:t>доволі</w:t>
      </w:r>
    </w:p>
    <w:p w:rsidR="009C4A7A" w:rsidRDefault="009C4A7A" w:rsidP="009C4A7A">
      <w:r>
        <w:rPr>
          <w:rFonts w:hint="eastAsia"/>
        </w:rPr>
        <w:t>нешаблонного</w:t>
      </w:r>
      <w:r>
        <w:t></w:t>
      </w:r>
      <w:r>
        <w:rPr>
          <w:rFonts w:hint="eastAsia"/>
        </w:rPr>
        <w:t>авторського</w:t>
      </w:r>
      <w:r>
        <w:t></w:t>
      </w:r>
      <w:r>
        <w:rPr>
          <w:rFonts w:hint="eastAsia"/>
        </w:rPr>
        <w:t>стилю</w:t>
      </w:r>
      <w:r>
        <w:t></w:t>
      </w:r>
    </w:p>
    <w:p w:rsidR="009C4A7A" w:rsidRDefault="009C4A7A" w:rsidP="009C4A7A">
      <w:r>
        <w:rPr>
          <w:rFonts w:hint="eastAsia"/>
        </w:rPr>
        <w:t>Менш</w:t>
      </w:r>
      <w:r>
        <w:t></w:t>
      </w:r>
      <w:r>
        <w:rPr>
          <w:rFonts w:hint="eastAsia"/>
        </w:rPr>
        <w:t>прихильними</w:t>
      </w:r>
      <w:r>
        <w:t></w:t>
      </w:r>
      <w:r>
        <w:rPr>
          <w:rFonts w:hint="eastAsia"/>
        </w:rPr>
        <w:t>стали</w:t>
      </w:r>
      <w:r>
        <w:t></w:t>
      </w:r>
      <w:r>
        <w:rPr>
          <w:rFonts w:hint="eastAsia"/>
        </w:rPr>
        <w:t>відгуки</w:t>
      </w:r>
      <w:r>
        <w:t></w:t>
      </w:r>
      <w:r>
        <w:rPr>
          <w:rFonts w:hint="eastAsia"/>
        </w:rPr>
        <w:t>рецензентів</w:t>
      </w:r>
      <w:r>
        <w:t></w:t>
      </w:r>
      <w:r>
        <w:rPr>
          <w:rFonts w:hint="eastAsia"/>
        </w:rPr>
        <w:t>на</w:t>
      </w:r>
      <w:r>
        <w:t></w:t>
      </w:r>
      <w:r>
        <w:t></w:t>
      </w:r>
      <w:r>
        <w:rPr>
          <w:rFonts w:hint="eastAsia"/>
        </w:rPr>
        <w:t>Мемуари</w:t>
      </w:r>
      <w:r>
        <w:t></w:t>
      </w:r>
      <w:r>
        <w:rPr>
          <w:rFonts w:hint="eastAsia"/>
        </w:rPr>
        <w:t>з</w:t>
      </w:r>
      <w:r>
        <w:t></w:t>
      </w:r>
      <w:r>
        <w:rPr>
          <w:rFonts w:hint="eastAsia"/>
        </w:rPr>
        <w:t>життя</w:t>
      </w:r>
      <w:r>
        <w:t></w:t>
      </w:r>
    </w:p>
    <w:p w:rsidR="009C4A7A" w:rsidRDefault="009C4A7A" w:rsidP="009C4A7A">
      <w:r>
        <w:t></w:t>
      </w:r>
      <w:r>
        <w:t></w:t>
      </w:r>
      <w:r>
        <w:t></w:t>
      </w:r>
      <w:r>
        <w:t></w:t>
      </w:r>
      <w:r>
        <w:t></w:t>
      </w:r>
      <w:r>
        <w:t></w:t>
      </w:r>
      <w:r>
        <w:rPr>
          <w:rFonts w:hint="eastAsia"/>
        </w:rPr>
        <w:t>–</w:t>
      </w:r>
      <w:r>
        <w:t></w:t>
      </w:r>
      <w:r>
        <w:t></w:t>
      </w:r>
      <w:r>
        <w:t></w:t>
      </w:r>
      <w:r>
        <w:t></w:t>
      </w:r>
      <w:r>
        <w:t></w:t>
      </w:r>
      <w:r>
        <w:t></w:t>
      </w:r>
      <w:r>
        <w:t></w:t>
      </w:r>
      <w:r>
        <w:t></w:t>
      </w:r>
      <w:r>
        <w:rPr>
          <w:rFonts w:hint="eastAsia"/>
        </w:rPr>
        <w:t>хоча</w:t>
      </w:r>
      <w:r>
        <w:t></w:t>
      </w:r>
      <w:r>
        <w:t></w:t>
      </w:r>
      <w:r>
        <w:rPr>
          <w:rFonts w:hint="eastAsia"/>
        </w:rPr>
        <w:t>як</w:t>
      </w:r>
      <w:r>
        <w:t></w:t>
      </w:r>
      <w:r>
        <w:rPr>
          <w:rFonts w:hint="eastAsia"/>
        </w:rPr>
        <w:t>свідчить</w:t>
      </w:r>
      <w:r>
        <w:t></w:t>
      </w:r>
      <w:r>
        <w:rPr>
          <w:rFonts w:hint="eastAsia"/>
        </w:rPr>
        <w:t>епістолярна</w:t>
      </w:r>
      <w:r>
        <w:t></w:t>
      </w:r>
      <w:r>
        <w:rPr>
          <w:rFonts w:hint="eastAsia"/>
        </w:rPr>
        <w:t>спадщина</w:t>
      </w:r>
      <w:r>
        <w:t></w:t>
      </w:r>
      <w:r>
        <w:rPr>
          <w:rFonts w:hint="eastAsia"/>
        </w:rPr>
        <w:t>мемуаристки</w:t>
      </w:r>
      <w:r>
        <w:t></w:t>
      </w:r>
    </w:p>
    <w:p w:rsidR="009C4A7A" w:rsidRDefault="009C4A7A" w:rsidP="009C4A7A">
      <w:r>
        <w:rPr>
          <w:rFonts w:hint="eastAsia"/>
        </w:rPr>
        <w:t>Є</w:t>
      </w:r>
      <w:r>
        <w:t></w:t>
      </w:r>
      <w:r>
        <w:t></w:t>
      </w:r>
      <w:r>
        <w:rPr>
          <w:rFonts w:hint="eastAsia"/>
        </w:rPr>
        <w:t>Фелінська</w:t>
      </w:r>
      <w:r>
        <w:t></w:t>
      </w:r>
      <w:r>
        <w:rPr>
          <w:rFonts w:hint="eastAsia"/>
        </w:rPr>
        <w:t>мріяла</w:t>
      </w:r>
      <w:r>
        <w:t></w:t>
      </w:r>
      <w:r>
        <w:rPr>
          <w:rFonts w:hint="eastAsia"/>
        </w:rPr>
        <w:t>про</w:t>
      </w:r>
      <w:r>
        <w:t></w:t>
      </w:r>
      <w:r>
        <w:rPr>
          <w:rFonts w:hint="eastAsia"/>
        </w:rPr>
        <w:t>повторення</w:t>
      </w:r>
      <w:r>
        <w:t></w:t>
      </w:r>
      <w:r>
        <w:rPr>
          <w:rFonts w:hint="eastAsia"/>
        </w:rPr>
        <w:t>читацького</w:t>
      </w:r>
      <w:r>
        <w:t></w:t>
      </w:r>
      <w:r>
        <w:rPr>
          <w:rFonts w:hint="eastAsia"/>
        </w:rPr>
        <w:t>успіху</w:t>
      </w:r>
      <w:r>
        <w:t></w:t>
      </w:r>
      <w:r>
        <w:rPr>
          <w:rFonts w:hint="eastAsia"/>
        </w:rPr>
        <w:t>й</w:t>
      </w:r>
      <w:r>
        <w:t></w:t>
      </w:r>
      <w:r>
        <w:rPr>
          <w:rFonts w:hint="eastAsia"/>
        </w:rPr>
        <w:t>визнання</w:t>
      </w:r>
      <w:r>
        <w:t></w:t>
      </w:r>
      <w:r>
        <w:t></w:t>
      </w:r>
      <w:r>
        <w:rPr>
          <w:rFonts w:hint="eastAsia"/>
        </w:rPr>
        <w:t>Головне</w:t>
      </w:r>
    </w:p>
    <w:p w:rsidR="009C4A7A" w:rsidRDefault="009C4A7A" w:rsidP="009C4A7A">
      <w:r>
        <w:rPr>
          <w:rFonts w:hint="eastAsia"/>
        </w:rPr>
        <w:t>зауваження</w:t>
      </w:r>
      <w:r>
        <w:t></w:t>
      </w:r>
      <w:r>
        <w:rPr>
          <w:rFonts w:hint="eastAsia"/>
        </w:rPr>
        <w:t>до</w:t>
      </w:r>
      <w:r>
        <w:t></w:t>
      </w:r>
      <w:r>
        <w:rPr>
          <w:rFonts w:hint="eastAsia"/>
        </w:rPr>
        <w:t>авторки</w:t>
      </w:r>
      <w:r>
        <w:t></w:t>
      </w:r>
      <w:r>
        <w:rPr>
          <w:rFonts w:hint="eastAsia"/>
        </w:rPr>
        <w:t>полягало</w:t>
      </w:r>
      <w:r>
        <w:t></w:t>
      </w:r>
      <w:r>
        <w:rPr>
          <w:rFonts w:hint="eastAsia"/>
        </w:rPr>
        <w:t>в</w:t>
      </w:r>
      <w:r>
        <w:t></w:t>
      </w:r>
      <w:r>
        <w:rPr>
          <w:rFonts w:hint="eastAsia"/>
        </w:rPr>
        <w:t>занадто</w:t>
      </w:r>
      <w:r>
        <w:t></w:t>
      </w:r>
      <w:r>
        <w:rPr>
          <w:rFonts w:hint="eastAsia"/>
        </w:rPr>
        <w:t>великому</w:t>
      </w:r>
      <w:r>
        <w:t></w:t>
      </w:r>
      <w:r>
        <w:rPr>
          <w:rFonts w:hint="eastAsia"/>
        </w:rPr>
        <w:t>обсязі</w:t>
      </w:r>
      <w:r>
        <w:t></w:t>
      </w:r>
      <w:r>
        <w:rPr>
          <w:rFonts w:hint="eastAsia"/>
        </w:rPr>
        <w:t>тексту</w:t>
      </w:r>
      <w:r>
        <w:t></w:t>
      </w:r>
      <w:r>
        <w:rPr>
          <w:rFonts w:hint="eastAsia"/>
        </w:rPr>
        <w:t>та</w:t>
      </w:r>
    </w:p>
    <w:p w:rsidR="009C4A7A" w:rsidRDefault="009C4A7A" w:rsidP="009C4A7A">
      <w:r>
        <w:rPr>
          <w:rFonts w:hint="eastAsia"/>
        </w:rPr>
        <w:t>стилістичній</w:t>
      </w:r>
      <w:r>
        <w:t></w:t>
      </w:r>
      <w:r>
        <w:rPr>
          <w:rFonts w:hint="eastAsia"/>
        </w:rPr>
        <w:t>розлогості</w:t>
      </w:r>
      <w:r>
        <w:t></w:t>
      </w:r>
      <w:r>
        <w:t></w:t>
      </w:r>
      <w:r>
        <w:rPr>
          <w:rFonts w:hint="eastAsia"/>
        </w:rPr>
        <w:t>хоча</w:t>
      </w:r>
      <w:r>
        <w:t></w:t>
      </w:r>
      <w:r>
        <w:rPr>
          <w:rFonts w:hint="eastAsia"/>
        </w:rPr>
        <w:t>кілька</w:t>
      </w:r>
      <w:r>
        <w:t></w:t>
      </w:r>
      <w:r>
        <w:rPr>
          <w:rFonts w:hint="eastAsia"/>
        </w:rPr>
        <w:t>рецензентів</w:t>
      </w:r>
      <w:r>
        <w:t></w:t>
      </w:r>
      <w:r>
        <w:rPr>
          <w:rFonts w:hint="eastAsia"/>
        </w:rPr>
        <w:t>відзначили</w:t>
      </w:r>
      <w:r>
        <w:t></w:t>
      </w:r>
      <w:r>
        <w:rPr>
          <w:rFonts w:hint="eastAsia"/>
        </w:rPr>
        <w:t>важливий</w:t>
      </w:r>
    </w:p>
    <w:p w:rsidR="009C4A7A" w:rsidRDefault="009C4A7A" w:rsidP="009C4A7A">
      <w:r>
        <w:rPr>
          <w:rFonts w:hint="eastAsia"/>
        </w:rPr>
        <w:t>суспільний</w:t>
      </w:r>
      <w:r>
        <w:t></w:t>
      </w:r>
      <w:r>
        <w:rPr>
          <w:rFonts w:hint="eastAsia"/>
        </w:rPr>
        <w:t>аспект</w:t>
      </w:r>
      <w:r>
        <w:t></w:t>
      </w:r>
      <w:r>
        <w:rPr>
          <w:rFonts w:hint="eastAsia"/>
        </w:rPr>
        <w:t>тексту</w:t>
      </w:r>
      <w:r>
        <w:t></w:t>
      </w:r>
      <w:r>
        <w:rPr>
          <w:rFonts w:hint="eastAsia"/>
        </w:rPr>
        <w:t>й</w:t>
      </w:r>
      <w:r>
        <w:t></w:t>
      </w:r>
      <w:r>
        <w:rPr>
          <w:rFonts w:hint="eastAsia"/>
        </w:rPr>
        <w:t>уміння</w:t>
      </w:r>
      <w:r>
        <w:t></w:t>
      </w:r>
      <w:r>
        <w:rPr>
          <w:rFonts w:hint="eastAsia"/>
        </w:rPr>
        <w:t>письменниці</w:t>
      </w:r>
      <w:r>
        <w:t></w:t>
      </w:r>
      <w:r>
        <w:rPr>
          <w:rFonts w:hint="eastAsia"/>
        </w:rPr>
        <w:t>аналізувати</w:t>
      </w:r>
      <w:r>
        <w:t></w:t>
      </w:r>
      <w:r>
        <w:rPr>
          <w:rFonts w:hint="eastAsia"/>
        </w:rPr>
        <w:t>події</w:t>
      </w:r>
      <w:r>
        <w:t></w:t>
      </w:r>
      <w:r>
        <w:rPr>
          <w:rFonts w:hint="eastAsia"/>
        </w:rPr>
        <w:t>досить</w:t>
      </w:r>
    </w:p>
    <w:p w:rsidR="009C4A7A" w:rsidRDefault="009C4A7A" w:rsidP="009C4A7A">
      <w:r>
        <w:rPr>
          <w:rFonts w:hint="eastAsia"/>
        </w:rPr>
        <w:t>суперечливої</w:t>
      </w:r>
      <w:r>
        <w:t></w:t>
      </w:r>
      <w:r>
        <w:rPr>
          <w:rFonts w:hint="eastAsia"/>
        </w:rPr>
        <w:t>епохи</w:t>
      </w:r>
      <w:r>
        <w:t></w:t>
      </w:r>
      <w:r>
        <w:rPr>
          <w:rFonts w:hint="eastAsia"/>
        </w:rPr>
        <w:t>на</w:t>
      </w:r>
      <w:r>
        <w:t></w:t>
      </w:r>
      <w:r>
        <w:rPr>
          <w:rFonts w:hint="eastAsia"/>
        </w:rPr>
        <w:t>межі</w:t>
      </w:r>
      <w:r>
        <w:t></w:t>
      </w:r>
      <w:r>
        <w:rPr>
          <w:rFonts w:hint="eastAsia"/>
        </w:rPr>
        <w:t>століть</w:t>
      </w:r>
      <w:r>
        <w:t></w:t>
      </w:r>
    </w:p>
    <w:p w:rsidR="009C4A7A" w:rsidRDefault="009C4A7A" w:rsidP="009C4A7A">
      <w:r>
        <w:rPr>
          <w:rFonts w:hint="eastAsia"/>
        </w:rPr>
        <w:t>Незважаючи</w:t>
      </w:r>
      <w:r>
        <w:t></w:t>
      </w:r>
      <w:r>
        <w:rPr>
          <w:rFonts w:hint="eastAsia"/>
        </w:rPr>
        <w:t>на</w:t>
      </w:r>
      <w:r>
        <w:t></w:t>
      </w:r>
      <w:r>
        <w:rPr>
          <w:rFonts w:hint="eastAsia"/>
        </w:rPr>
        <w:t>пожвавлений</w:t>
      </w:r>
      <w:r>
        <w:t></w:t>
      </w:r>
      <w:r>
        <w:rPr>
          <w:rFonts w:hint="eastAsia"/>
        </w:rPr>
        <w:t>інтерес</w:t>
      </w:r>
      <w:r>
        <w:t></w:t>
      </w:r>
      <w:r>
        <w:rPr>
          <w:rFonts w:hint="eastAsia"/>
        </w:rPr>
        <w:t>до</w:t>
      </w:r>
      <w:r>
        <w:t></w:t>
      </w:r>
      <w:r>
        <w:rPr>
          <w:rFonts w:hint="eastAsia"/>
        </w:rPr>
        <w:t>мемуаристичної</w:t>
      </w:r>
      <w:r>
        <w:t></w:t>
      </w:r>
      <w:r>
        <w:rPr>
          <w:rFonts w:hint="eastAsia"/>
        </w:rPr>
        <w:t>спадщини</w:t>
      </w:r>
    </w:p>
    <w:p w:rsidR="009C4A7A" w:rsidRDefault="009C4A7A" w:rsidP="009C4A7A">
      <w:r>
        <w:rPr>
          <w:rFonts w:hint="eastAsia"/>
        </w:rPr>
        <w:t>Є</w:t>
      </w:r>
      <w:r>
        <w:t></w:t>
      </w:r>
      <w:r>
        <w:t></w:t>
      </w:r>
      <w:r>
        <w:rPr>
          <w:rFonts w:hint="eastAsia"/>
        </w:rPr>
        <w:t>Фелінської</w:t>
      </w:r>
      <w:r>
        <w:t></w:t>
      </w:r>
      <w:r>
        <w:rPr>
          <w:rFonts w:hint="eastAsia"/>
        </w:rPr>
        <w:t>у</w:t>
      </w:r>
      <w:r>
        <w:t></w:t>
      </w:r>
      <w:r>
        <w:rPr>
          <w:rFonts w:hint="eastAsia"/>
        </w:rPr>
        <w:t>середині</w:t>
      </w:r>
      <w:r>
        <w:t></w:t>
      </w:r>
      <w:r>
        <w:rPr>
          <w:rFonts w:hint="eastAsia"/>
        </w:rPr>
        <w:t>ХІХ</w:t>
      </w:r>
      <w:r>
        <w:t></w:t>
      </w:r>
      <w:r>
        <w:rPr>
          <w:rFonts w:hint="eastAsia"/>
        </w:rPr>
        <w:t>ст</w:t>
      </w:r>
      <w:r>
        <w:t></w:t>
      </w:r>
      <w:r>
        <w:t></w:t>
      </w:r>
      <w:r>
        <w:t></w:t>
      </w:r>
      <w:r>
        <w:rPr>
          <w:rFonts w:hint="eastAsia"/>
        </w:rPr>
        <w:t>об’єктом</w:t>
      </w:r>
      <w:r>
        <w:t></w:t>
      </w:r>
      <w:r>
        <w:rPr>
          <w:rFonts w:hint="eastAsia"/>
        </w:rPr>
        <w:t>літературознавчого</w:t>
      </w:r>
      <w:r>
        <w:t></w:t>
      </w:r>
      <w:r>
        <w:rPr>
          <w:rFonts w:hint="eastAsia"/>
        </w:rPr>
        <w:t>дискурсу</w:t>
      </w:r>
    </w:p>
    <w:p w:rsidR="009C4A7A" w:rsidRDefault="009C4A7A" w:rsidP="009C4A7A">
      <w:r>
        <w:rPr>
          <w:rFonts w:hint="eastAsia"/>
        </w:rPr>
        <w:t>текстовий</w:t>
      </w:r>
      <w:r>
        <w:t></w:t>
      </w:r>
      <w:r>
        <w:rPr>
          <w:rFonts w:hint="eastAsia"/>
        </w:rPr>
        <w:t>масив</w:t>
      </w:r>
      <w:r>
        <w:t></w:t>
      </w:r>
      <w:r>
        <w:rPr>
          <w:rFonts w:hint="eastAsia"/>
        </w:rPr>
        <w:t>письменниці</w:t>
      </w:r>
      <w:r>
        <w:t></w:t>
      </w:r>
      <w:r>
        <w:rPr>
          <w:rFonts w:hint="eastAsia"/>
        </w:rPr>
        <w:t>став</w:t>
      </w:r>
      <w:r>
        <w:t></w:t>
      </w:r>
      <w:r>
        <w:rPr>
          <w:rFonts w:hint="eastAsia"/>
        </w:rPr>
        <w:t>лише</w:t>
      </w:r>
      <w:r>
        <w:t></w:t>
      </w:r>
      <w:r>
        <w:rPr>
          <w:rFonts w:hint="eastAsia"/>
        </w:rPr>
        <w:t>у</w:t>
      </w:r>
      <w:r>
        <w:t></w:t>
      </w:r>
      <w:r>
        <w:rPr>
          <w:rFonts w:hint="eastAsia"/>
        </w:rPr>
        <w:t>другій</w:t>
      </w:r>
      <w:r>
        <w:t></w:t>
      </w:r>
      <w:r>
        <w:rPr>
          <w:rFonts w:hint="eastAsia"/>
        </w:rPr>
        <w:t>половині</w:t>
      </w:r>
      <w:r>
        <w:t></w:t>
      </w:r>
      <w:r>
        <w:rPr>
          <w:rFonts w:hint="eastAsia"/>
        </w:rPr>
        <w:t>ХХ</w:t>
      </w:r>
      <w:r>
        <w:t></w:t>
      </w:r>
      <w:r>
        <w:rPr>
          <w:rFonts w:hint="eastAsia"/>
        </w:rPr>
        <w:t>ст</w:t>
      </w:r>
      <w:r>
        <w:t></w:t>
      </w:r>
      <w:r>
        <w:t></w:t>
      </w:r>
      <w:r>
        <w:t></w:t>
      </w:r>
      <w:r>
        <w:rPr>
          <w:rFonts w:hint="eastAsia"/>
        </w:rPr>
        <w:t>а</w:t>
      </w:r>
    </w:p>
    <w:p w:rsidR="009C4A7A" w:rsidRDefault="009C4A7A" w:rsidP="009C4A7A">
      <w:r>
        <w:rPr>
          <w:rFonts w:hint="eastAsia"/>
        </w:rPr>
        <w:t>громадська</w:t>
      </w:r>
      <w:r>
        <w:t></w:t>
      </w:r>
      <w:r>
        <w:rPr>
          <w:rFonts w:hint="eastAsia"/>
        </w:rPr>
        <w:t>увага</w:t>
      </w:r>
      <w:r>
        <w:t></w:t>
      </w:r>
      <w:r>
        <w:rPr>
          <w:rFonts w:hint="eastAsia"/>
        </w:rPr>
        <w:t>повернулася</w:t>
      </w:r>
      <w:r>
        <w:t></w:t>
      </w:r>
      <w:r>
        <w:rPr>
          <w:rFonts w:hint="eastAsia"/>
        </w:rPr>
        <w:t>до</w:t>
      </w:r>
      <w:r>
        <w:t></w:t>
      </w:r>
      <w:r>
        <w:rPr>
          <w:rFonts w:hint="eastAsia"/>
        </w:rPr>
        <w:t>постаті</w:t>
      </w:r>
      <w:r>
        <w:t></w:t>
      </w:r>
      <w:r>
        <w:rPr>
          <w:rFonts w:hint="eastAsia"/>
        </w:rPr>
        <w:t>видатної</w:t>
      </w:r>
      <w:r>
        <w:t></w:t>
      </w:r>
      <w:r>
        <w:rPr>
          <w:rFonts w:hint="eastAsia"/>
        </w:rPr>
        <w:t>волинянки</w:t>
      </w:r>
      <w:r>
        <w:t></w:t>
      </w:r>
      <w:r>
        <w:rPr>
          <w:rFonts w:hint="eastAsia"/>
        </w:rPr>
        <w:t>лише</w:t>
      </w:r>
      <w:r>
        <w:t></w:t>
      </w:r>
      <w:r>
        <w:rPr>
          <w:rFonts w:hint="eastAsia"/>
        </w:rPr>
        <w:t>на</w:t>
      </w:r>
    </w:p>
    <w:p w:rsidR="009C4A7A" w:rsidRDefault="009C4A7A" w:rsidP="009C4A7A">
      <w:r>
        <w:rPr>
          <w:rFonts w:hint="eastAsia"/>
        </w:rPr>
        <w:t>початку</w:t>
      </w:r>
      <w:r>
        <w:t></w:t>
      </w:r>
      <w:r>
        <w:rPr>
          <w:rFonts w:hint="eastAsia"/>
        </w:rPr>
        <w:t>ХХІ</w:t>
      </w:r>
      <w:r>
        <w:t></w:t>
      </w:r>
      <w:r>
        <w:rPr>
          <w:rFonts w:hint="eastAsia"/>
        </w:rPr>
        <w:t>ст</w:t>
      </w:r>
      <w:r>
        <w:t></w:t>
      </w:r>
      <w:r>
        <w:t></w:t>
      </w:r>
      <w:r>
        <w:rPr>
          <w:rFonts w:hint="eastAsia"/>
        </w:rPr>
        <w:t>у</w:t>
      </w:r>
      <w:r>
        <w:t></w:t>
      </w:r>
      <w:r>
        <w:rPr>
          <w:rFonts w:hint="eastAsia"/>
        </w:rPr>
        <w:t>зв’язку</w:t>
      </w:r>
      <w:r>
        <w:t></w:t>
      </w:r>
      <w:r>
        <w:rPr>
          <w:rFonts w:hint="eastAsia"/>
        </w:rPr>
        <w:t>із</w:t>
      </w:r>
      <w:r>
        <w:t></w:t>
      </w:r>
      <w:r>
        <w:rPr>
          <w:rFonts w:hint="eastAsia"/>
        </w:rPr>
        <w:t>канонізацією</w:t>
      </w:r>
      <w:r>
        <w:t></w:t>
      </w:r>
      <w:r>
        <w:rPr>
          <w:rFonts w:hint="eastAsia"/>
        </w:rPr>
        <w:t>католицькою</w:t>
      </w:r>
      <w:r>
        <w:t></w:t>
      </w:r>
      <w:r>
        <w:rPr>
          <w:rFonts w:hint="eastAsia"/>
        </w:rPr>
        <w:t>церквою</w:t>
      </w:r>
      <w:r>
        <w:t></w:t>
      </w:r>
      <w:r>
        <w:rPr>
          <w:rFonts w:hint="eastAsia"/>
        </w:rPr>
        <w:t>її</w:t>
      </w:r>
      <w:r>
        <w:t></w:t>
      </w:r>
      <w:r>
        <w:rPr>
          <w:rFonts w:hint="eastAsia"/>
        </w:rPr>
        <w:t>сина</w:t>
      </w:r>
      <w:r>
        <w:t></w:t>
      </w:r>
      <w:r>
        <w:rPr>
          <w:rFonts w:hint="eastAsia"/>
        </w:rPr>
        <w:t>–</w:t>
      </w:r>
    </w:p>
    <w:p w:rsidR="009C4A7A" w:rsidRDefault="009C4A7A" w:rsidP="009C4A7A">
      <w:r>
        <w:rPr>
          <w:rFonts w:hint="eastAsia"/>
        </w:rPr>
        <w:t>З</w:t>
      </w:r>
      <w:r>
        <w:t></w:t>
      </w:r>
      <w:r>
        <w:t></w:t>
      </w:r>
      <w:r>
        <w:rPr>
          <w:rFonts w:hint="eastAsia"/>
        </w:rPr>
        <w:t>Щ</w:t>
      </w:r>
      <w:r>
        <w:t></w:t>
      </w:r>
      <w:r>
        <w:t></w:t>
      </w:r>
      <w:r>
        <w:rPr>
          <w:rFonts w:hint="eastAsia"/>
        </w:rPr>
        <w:t>Фелінського</w:t>
      </w:r>
      <w:r>
        <w:t></w:t>
      </w:r>
      <w:r>
        <w:t></w:t>
      </w:r>
      <w:r>
        <w:rPr>
          <w:rFonts w:hint="eastAsia"/>
        </w:rPr>
        <w:t>Варшавського</w:t>
      </w:r>
      <w:r>
        <w:t></w:t>
      </w:r>
      <w:r>
        <w:rPr>
          <w:rFonts w:hint="eastAsia"/>
        </w:rPr>
        <w:t>єпископа</w:t>
      </w:r>
      <w:r>
        <w:t></w:t>
      </w:r>
    </w:p>
    <w:p w:rsidR="009C4A7A" w:rsidRDefault="009C4A7A" w:rsidP="009C4A7A">
      <w:r>
        <w:t></w:t>
      </w:r>
      <w:r>
        <w:t></w:t>
      </w:r>
      <w:r>
        <w:t></w:t>
      </w:r>
    </w:p>
    <w:p w:rsidR="009C4A7A" w:rsidRDefault="009C4A7A" w:rsidP="009C4A7A">
      <w:r>
        <w:t></w:t>
      </w:r>
      <w:r>
        <w:rPr>
          <w:rFonts w:hint="eastAsia"/>
        </w:rPr>
        <w:t>Спогади</w:t>
      </w:r>
      <w:r>
        <w:t></w:t>
      </w:r>
      <w:r>
        <w:rPr>
          <w:rFonts w:hint="eastAsia"/>
        </w:rPr>
        <w:t>з</w:t>
      </w:r>
      <w:r>
        <w:t></w:t>
      </w:r>
      <w:r>
        <w:rPr>
          <w:rFonts w:hint="eastAsia"/>
        </w:rPr>
        <w:t>подорожі</w:t>
      </w:r>
      <w:r>
        <w:t></w:t>
      </w:r>
      <w:r>
        <w:rPr>
          <w:rFonts w:hint="eastAsia"/>
        </w:rPr>
        <w:t>до</w:t>
      </w:r>
      <w:r>
        <w:t></w:t>
      </w:r>
      <w:r>
        <w:rPr>
          <w:rFonts w:hint="eastAsia"/>
        </w:rPr>
        <w:t>Сибіру…</w:t>
      </w:r>
      <w:r>
        <w:t></w:t>
      </w:r>
      <w:r>
        <w:t></w:t>
      </w:r>
      <w:r>
        <w:rPr>
          <w:rFonts w:hint="eastAsia"/>
        </w:rPr>
        <w:t>та</w:t>
      </w:r>
      <w:r>
        <w:t></w:t>
      </w:r>
      <w:r>
        <w:t></w:t>
      </w:r>
      <w:r>
        <w:rPr>
          <w:rFonts w:hint="eastAsia"/>
        </w:rPr>
        <w:t>Мемуари</w:t>
      </w:r>
      <w:r>
        <w:t></w:t>
      </w:r>
      <w:r>
        <w:rPr>
          <w:rFonts w:hint="eastAsia"/>
        </w:rPr>
        <w:t>з</w:t>
      </w:r>
      <w:r>
        <w:t></w:t>
      </w:r>
      <w:r>
        <w:rPr>
          <w:rFonts w:hint="eastAsia"/>
        </w:rPr>
        <w:t>життя</w:t>
      </w:r>
      <w:r>
        <w:t></w:t>
      </w:r>
      <w:r>
        <w:t></w:t>
      </w:r>
      <w:r>
        <w:rPr>
          <w:rFonts w:hint="eastAsia"/>
        </w:rPr>
        <w:t>в</w:t>
      </w:r>
      <w:r>
        <w:t></w:t>
      </w:r>
      <w:r>
        <w:rPr>
          <w:rFonts w:hint="eastAsia"/>
        </w:rPr>
        <w:t>польському</w:t>
      </w:r>
    </w:p>
    <w:p w:rsidR="009C4A7A" w:rsidRDefault="009C4A7A" w:rsidP="009C4A7A">
      <w:r>
        <w:rPr>
          <w:rFonts w:hint="eastAsia"/>
        </w:rPr>
        <w:t>літературознавстві</w:t>
      </w:r>
      <w:r>
        <w:t></w:t>
      </w:r>
      <w:r>
        <w:rPr>
          <w:rFonts w:hint="eastAsia"/>
        </w:rPr>
        <w:t>досліджували</w:t>
      </w:r>
      <w:r>
        <w:t></w:t>
      </w:r>
      <w:r>
        <w:rPr>
          <w:rFonts w:hint="eastAsia"/>
        </w:rPr>
        <w:t>А</w:t>
      </w:r>
      <w:r>
        <w:t></w:t>
      </w:r>
      <w:r>
        <w:t></w:t>
      </w:r>
      <w:r>
        <w:rPr>
          <w:rFonts w:hint="eastAsia"/>
        </w:rPr>
        <w:t>Кучинський</w:t>
      </w:r>
      <w:r>
        <w:t></w:t>
      </w:r>
      <w:r>
        <w:t></w:t>
      </w:r>
      <w:r>
        <w:rPr>
          <w:rFonts w:hint="eastAsia"/>
        </w:rPr>
        <w:t>Х</w:t>
      </w:r>
      <w:r>
        <w:t></w:t>
      </w:r>
      <w:r>
        <w:t></w:t>
      </w:r>
      <w:r>
        <w:rPr>
          <w:rFonts w:hint="eastAsia"/>
        </w:rPr>
        <w:t>М</w:t>
      </w:r>
      <w:r>
        <w:t></w:t>
      </w:r>
      <w:r>
        <w:t></w:t>
      </w:r>
      <w:r>
        <w:rPr>
          <w:rFonts w:hint="eastAsia"/>
        </w:rPr>
        <w:t>Малговська</w:t>
      </w:r>
      <w:r>
        <w:t></w:t>
      </w:r>
    </w:p>
    <w:p w:rsidR="009C4A7A" w:rsidRDefault="009C4A7A" w:rsidP="009C4A7A">
      <w:r>
        <w:rPr>
          <w:rFonts w:hint="eastAsia"/>
        </w:rPr>
        <w:t>Ст</w:t>
      </w:r>
      <w:r>
        <w:t></w:t>
      </w:r>
      <w:r>
        <w:t></w:t>
      </w:r>
      <w:r>
        <w:rPr>
          <w:rFonts w:hint="eastAsia"/>
        </w:rPr>
        <w:t>Буркот</w:t>
      </w:r>
      <w:r>
        <w:t></w:t>
      </w:r>
      <w:r>
        <w:t></w:t>
      </w:r>
      <w:r>
        <w:rPr>
          <w:rFonts w:hint="eastAsia"/>
        </w:rPr>
        <w:t>З</w:t>
      </w:r>
      <w:r>
        <w:t></w:t>
      </w:r>
      <w:r>
        <w:t></w:t>
      </w:r>
      <w:r>
        <w:rPr>
          <w:rFonts w:hint="eastAsia"/>
        </w:rPr>
        <w:t>Тояновичова</w:t>
      </w:r>
      <w:r>
        <w:t></w:t>
      </w:r>
      <w:r>
        <w:t></w:t>
      </w:r>
      <w:r>
        <w:rPr>
          <w:rFonts w:hint="eastAsia"/>
        </w:rPr>
        <w:t>На</w:t>
      </w:r>
      <w:r>
        <w:t></w:t>
      </w:r>
      <w:r>
        <w:rPr>
          <w:rFonts w:hint="eastAsia"/>
        </w:rPr>
        <w:t>окрему</w:t>
      </w:r>
      <w:r>
        <w:t></w:t>
      </w:r>
      <w:r>
        <w:rPr>
          <w:rFonts w:hint="eastAsia"/>
        </w:rPr>
        <w:t>увагу</w:t>
      </w:r>
      <w:r>
        <w:t></w:t>
      </w:r>
      <w:r>
        <w:rPr>
          <w:rFonts w:hint="eastAsia"/>
        </w:rPr>
        <w:t>заслуговують</w:t>
      </w:r>
      <w:r>
        <w:t></w:t>
      </w:r>
      <w:r>
        <w:rPr>
          <w:rFonts w:hint="eastAsia"/>
        </w:rPr>
        <w:t>праці</w:t>
      </w:r>
    </w:p>
    <w:p w:rsidR="009C4A7A" w:rsidRDefault="009C4A7A" w:rsidP="009C4A7A">
      <w:r>
        <w:rPr>
          <w:rFonts w:hint="eastAsia"/>
        </w:rPr>
        <w:t>В</w:t>
      </w:r>
      <w:r>
        <w:t></w:t>
      </w:r>
      <w:r>
        <w:t></w:t>
      </w:r>
      <w:r>
        <w:rPr>
          <w:rFonts w:hint="eastAsia"/>
        </w:rPr>
        <w:t>Сливовської</w:t>
      </w:r>
      <w:r>
        <w:t></w:t>
      </w:r>
      <w:r>
        <w:t></w:t>
      </w:r>
      <w:r>
        <w:rPr>
          <w:rFonts w:hint="eastAsia"/>
        </w:rPr>
        <w:t>яка</w:t>
      </w:r>
      <w:r>
        <w:t></w:t>
      </w:r>
      <w:r>
        <w:rPr>
          <w:rFonts w:hint="eastAsia"/>
        </w:rPr>
        <w:t>подала</w:t>
      </w:r>
      <w:r>
        <w:t></w:t>
      </w:r>
      <w:r>
        <w:rPr>
          <w:rFonts w:hint="eastAsia"/>
        </w:rPr>
        <w:t>розширену</w:t>
      </w:r>
      <w:r>
        <w:t></w:t>
      </w:r>
      <w:r>
        <w:rPr>
          <w:rFonts w:hint="eastAsia"/>
        </w:rPr>
        <w:t>версію</w:t>
      </w:r>
      <w:r>
        <w:t></w:t>
      </w:r>
      <w:r>
        <w:rPr>
          <w:rFonts w:hint="eastAsia"/>
        </w:rPr>
        <w:t>життєпису</w:t>
      </w:r>
      <w:r>
        <w:t></w:t>
      </w:r>
      <w:r>
        <w:rPr>
          <w:rFonts w:hint="eastAsia"/>
        </w:rPr>
        <w:t>Є</w:t>
      </w:r>
      <w:r>
        <w:t></w:t>
      </w:r>
      <w:r>
        <w:t></w:t>
      </w:r>
      <w:r>
        <w:rPr>
          <w:rFonts w:hint="eastAsia"/>
        </w:rPr>
        <w:t>Фелінської</w:t>
      </w:r>
      <w:r>
        <w:t></w:t>
      </w:r>
      <w:r>
        <w:rPr>
          <w:rFonts w:hint="eastAsia"/>
        </w:rPr>
        <w:t>та</w:t>
      </w:r>
    </w:p>
    <w:p w:rsidR="009C4A7A" w:rsidRDefault="009C4A7A" w:rsidP="009C4A7A">
      <w:r>
        <w:rPr>
          <w:rFonts w:hint="eastAsia"/>
        </w:rPr>
        <w:t>проаналізували</w:t>
      </w:r>
      <w:r>
        <w:t></w:t>
      </w:r>
      <w:r>
        <w:rPr>
          <w:rFonts w:hint="eastAsia"/>
        </w:rPr>
        <w:t>її</w:t>
      </w:r>
      <w:r>
        <w:t></w:t>
      </w:r>
      <w:r>
        <w:rPr>
          <w:rFonts w:hint="eastAsia"/>
        </w:rPr>
        <w:t>місце</w:t>
      </w:r>
      <w:r>
        <w:t></w:t>
      </w:r>
      <w:r>
        <w:rPr>
          <w:rFonts w:hint="eastAsia"/>
        </w:rPr>
        <w:t>та</w:t>
      </w:r>
      <w:r>
        <w:t></w:t>
      </w:r>
      <w:r>
        <w:rPr>
          <w:rFonts w:hint="eastAsia"/>
        </w:rPr>
        <w:t>роль</w:t>
      </w:r>
      <w:r>
        <w:t></w:t>
      </w:r>
      <w:r>
        <w:rPr>
          <w:rFonts w:hint="eastAsia"/>
        </w:rPr>
        <w:t>у</w:t>
      </w:r>
      <w:r>
        <w:t></w:t>
      </w:r>
      <w:r>
        <w:rPr>
          <w:rFonts w:hint="eastAsia"/>
        </w:rPr>
        <w:t>діяльності</w:t>
      </w:r>
      <w:r>
        <w:t></w:t>
      </w:r>
      <w:r>
        <w:t></w:t>
      </w:r>
      <w:r>
        <w:rPr>
          <w:rFonts w:hint="eastAsia"/>
        </w:rPr>
        <w:t>Союзу</w:t>
      </w:r>
      <w:r>
        <w:t></w:t>
      </w:r>
      <w:r>
        <w:rPr>
          <w:rFonts w:hint="eastAsia"/>
        </w:rPr>
        <w:t>польського</w:t>
      </w:r>
      <w:r>
        <w:t></w:t>
      </w:r>
      <w:r>
        <w:rPr>
          <w:rFonts w:hint="eastAsia"/>
        </w:rPr>
        <w:t>народу</w:t>
      </w:r>
      <w:r>
        <w:t></w:t>
      </w:r>
    </w:p>
    <w:p w:rsidR="009C4A7A" w:rsidRDefault="009C4A7A" w:rsidP="009C4A7A">
      <w:r>
        <w:rPr>
          <w:rFonts w:hint="eastAsia"/>
        </w:rPr>
        <w:t>Ш</w:t>
      </w:r>
      <w:r>
        <w:t></w:t>
      </w:r>
      <w:r>
        <w:t></w:t>
      </w:r>
      <w:r>
        <w:rPr>
          <w:rFonts w:hint="eastAsia"/>
        </w:rPr>
        <w:t>Конарського</w:t>
      </w:r>
      <w:r>
        <w:t></w:t>
      </w:r>
      <w:r>
        <w:t></w:t>
      </w:r>
      <w:r>
        <w:rPr>
          <w:rFonts w:hint="eastAsia"/>
        </w:rPr>
        <w:t>І</w:t>
      </w:r>
      <w:r>
        <w:t></w:t>
      </w:r>
      <w:r>
        <w:t></w:t>
      </w:r>
      <w:r>
        <w:rPr>
          <w:rFonts w:hint="eastAsia"/>
        </w:rPr>
        <w:t>Венгжин</w:t>
      </w:r>
      <w:r>
        <w:t></w:t>
      </w:r>
      <w:r>
        <w:rPr>
          <w:rFonts w:hint="eastAsia"/>
        </w:rPr>
        <w:t>розглядає</w:t>
      </w:r>
      <w:r>
        <w:t></w:t>
      </w:r>
      <w:r>
        <w:rPr>
          <w:rFonts w:hint="eastAsia"/>
        </w:rPr>
        <w:t>мемуари</w:t>
      </w:r>
      <w:r>
        <w:t></w:t>
      </w:r>
      <w:r>
        <w:rPr>
          <w:rFonts w:hint="eastAsia"/>
        </w:rPr>
        <w:t>авторки</w:t>
      </w:r>
      <w:r>
        <w:t></w:t>
      </w:r>
      <w:r>
        <w:rPr>
          <w:rFonts w:hint="eastAsia"/>
        </w:rPr>
        <w:t>як</w:t>
      </w:r>
      <w:r>
        <w:t></w:t>
      </w:r>
      <w:r>
        <w:rPr>
          <w:rFonts w:hint="eastAsia"/>
        </w:rPr>
        <w:t>жанрову</w:t>
      </w:r>
    </w:p>
    <w:p w:rsidR="009C4A7A" w:rsidRDefault="009C4A7A" w:rsidP="009C4A7A">
      <w:r>
        <w:rPr>
          <w:rFonts w:hint="eastAsia"/>
        </w:rPr>
        <w:t>модифікацію</w:t>
      </w:r>
      <w:r>
        <w:t></w:t>
      </w:r>
      <w:r>
        <w:rPr>
          <w:rFonts w:hint="eastAsia"/>
        </w:rPr>
        <w:t>–</w:t>
      </w:r>
      <w:r>
        <w:t></w:t>
      </w:r>
      <w:r>
        <w:t></w:t>
      </w:r>
      <w:r>
        <w:rPr>
          <w:rFonts w:hint="eastAsia"/>
        </w:rPr>
        <w:t>провінційні</w:t>
      </w:r>
      <w:r>
        <w:t></w:t>
      </w:r>
      <w:r>
        <w:t></w:t>
      </w:r>
      <w:r>
        <w:t></w:t>
      </w:r>
      <w:r>
        <w:rPr>
          <w:rFonts w:hint="eastAsia"/>
        </w:rPr>
        <w:t>що</w:t>
      </w:r>
      <w:r>
        <w:t></w:t>
      </w:r>
      <w:r>
        <w:rPr>
          <w:rFonts w:hint="eastAsia"/>
        </w:rPr>
        <w:t>дозволяє</w:t>
      </w:r>
      <w:r>
        <w:t></w:t>
      </w:r>
      <w:r>
        <w:rPr>
          <w:rFonts w:hint="eastAsia"/>
        </w:rPr>
        <w:t>вести</w:t>
      </w:r>
      <w:r>
        <w:t></w:t>
      </w:r>
      <w:r>
        <w:rPr>
          <w:rFonts w:hint="eastAsia"/>
        </w:rPr>
        <w:t>дискусію</w:t>
      </w:r>
      <w:r>
        <w:t></w:t>
      </w:r>
      <w:r>
        <w:rPr>
          <w:rFonts w:hint="eastAsia"/>
        </w:rPr>
        <w:t>у</w:t>
      </w:r>
      <w:r>
        <w:t></w:t>
      </w:r>
      <w:r>
        <w:rPr>
          <w:rFonts w:hint="eastAsia"/>
        </w:rPr>
        <w:t>вимірі</w:t>
      </w:r>
      <w:r>
        <w:t></w:t>
      </w:r>
      <w:r>
        <w:t></w:t>
      </w:r>
      <w:r>
        <w:rPr>
          <w:rFonts w:hint="eastAsia"/>
        </w:rPr>
        <w:t>центр</w:t>
      </w:r>
      <w:r>
        <w:t></w:t>
      </w:r>
      <w:r>
        <w:rPr>
          <w:rFonts w:hint="eastAsia"/>
        </w:rPr>
        <w:t>–</w:t>
      </w:r>
    </w:p>
    <w:p w:rsidR="009C4A7A" w:rsidRDefault="009C4A7A" w:rsidP="009C4A7A">
      <w:r>
        <w:rPr>
          <w:rFonts w:hint="eastAsia"/>
        </w:rPr>
        <w:t>периферія</w:t>
      </w:r>
      <w:r>
        <w:t></w:t>
      </w:r>
      <w:r>
        <w:t></w:t>
      </w:r>
      <w:r>
        <w:t></w:t>
      </w:r>
      <w:r>
        <w:rPr>
          <w:rFonts w:hint="eastAsia"/>
        </w:rPr>
        <w:t>До</w:t>
      </w:r>
      <w:r>
        <w:t></w:t>
      </w:r>
      <w:r>
        <w:rPr>
          <w:rFonts w:hint="eastAsia"/>
        </w:rPr>
        <w:t>найновішого</w:t>
      </w:r>
      <w:r>
        <w:t></w:t>
      </w:r>
      <w:r>
        <w:rPr>
          <w:rFonts w:hint="eastAsia"/>
        </w:rPr>
        <w:t>вивчення</w:t>
      </w:r>
      <w:r>
        <w:t></w:t>
      </w:r>
      <w:r>
        <w:rPr>
          <w:rFonts w:hint="eastAsia"/>
        </w:rPr>
        <w:t>біографії</w:t>
      </w:r>
      <w:r>
        <w:t></w:t>
      </w:r>
      <w:r>
        <w:rPr>
          <w:rFonts w:hint="eastAsia"/>
        </w:rPr>
        <w:t>Є</w:t>
      </w:r>
      <w:r>
        <w:t></w:t>
      </w:r>
      <w:r>
        <w:t></w:t>
      </w:r>
      <w:r>
        <w:rPr>
          <w:rFonts w:hint="eastAsia"/>
        </w:rPr>
        <w:t>Фелінської</w:t>
      </w:r>
      <w:r>
        <w:t></w:t>
      </w:r>
      <w:r>
        <w:rPr>
          <w:rFonts w:hint="eastAsia"/>
        </w:rPr>
        <w:t>належить</w:t>
      </w:r>
    </w:p>
    <w:p w:rsidR="009C4A7A" w:rsidRDefault="009C4A7A" w:rsidP="009C4A7A">
      <w:r>
        <w:rPr>
          <w:rFonts w:hint="eastAsia"/>
        </w:rPr>
        <w:t>праця</w:t>
      </w:r>
      <w:r>
        <w:t></w:t>
      </w:r>
      <w:r>
        <w:rPr>
          <w:rFonts w:hint="eastAsia"/>
        </w:rPr>
        <w:t>М</w:t>
      </w:r>
      <w:r>
        <w:t></w:t>
      </w:r>
      <w:r>
        <w:t></w:t>
      </w:r>
      <w:r>
        <w:rPr>
          <w:rFonts w:hint="eastAsia"/>
        </w:rPr>
        <w:t>Цвенк</w:t>
      </w:r>
      <w:r>
        <w:t></w:t>
      </w:r>
      <w:r>
        <w:t></w:t>
      </w:r>
      <w:r>
        <w:rPr>
          <w:rFonts w:hint="eastAsia"/>
        </w:rPr>
        <w:t>яка</w:t>
      </w:r>
      <w:r>
        <w:t></w:t>
      </w:r>
      <w:r>
        <w:rPr>
          <w:rFonts w:hint="eastAsia"/>
        </w:rPr>
        <w:t>збагатила</w:t>
      </w:r>
      <w:r>
        <w:t></w:t>
      </w:r>
      <w:r>
        <w:rPr>
          <w:rFonts w:hint="eastAsia"/>
        </w:rPr>
        <w:t>літературознавчий</w:t>
      </w:r>
      <w:r>
        <w:t></w:t>
      </w:r>
      <w:r>
        <w:rPr>
          <w:rFonts w:hint="eastAsia"/>
        </w:rPr>
        <w:t>дискурс</w:t>
      </w:r>
      <w:r>
        <w:t></w:t>
      </w:r>
      <w:r>
        <w:rPr>
          <w:rFonts w:hint="eastAsia"/>
        </w:rPr>
        <w:t>неопублікованим</w:t>
      </w:r>
    </w:p>
    <w:p w:rsidR="009C4A7A" w:rsidRDefault="009C4A7A" w:rsidP="009C4A7A">
      <w:r>
        <w:rPr>
          <w:rFonts w:hint="eastAsia"/>
        </w:rPr>
        <w:t>до</w:t>
      </w:r>
      <w:r>
        <w:t></w:t>
      </w:r>
      <w:r>
        <w:rPr>
          <w:rFonts w:hint="eastAsia"/>
        </w:rPr>
        <w:t>цього</w:t>
      </w:r>
      <w:r>
        <w:t></w:t>
      </w:r>
      <w:r>
        <w:rPr>
          <w:rFonts w:hint="eastAsia"/>
        </w:rPr>
        <w:t>часу</w:t>
      </w:r>
      <w:r>
        <w:t></w:t>
      </w:r>
      <w:r>
        <w:rPr>
          <w:rFonts w:hint="eastAsia"/>
        </w:rPr>
        <w:t>епістолярієм</w:t>
      </w:r>
      <w:r>
        <w:t></w:t>
      </w:r>
      <w:r>
        <w:rPr>
          <w:rFonts w:hint="eastAsia"/>
        </w:rPr>
        <w:t>та</w:t>
      </w:r>
      <w:r>
        <w:t></w:t>
      </w:r>
      <w:r>
        <w:rPr>
          <w:rFonts w:hint="eastAsia"/>
        </w:rPr>
        <w:t>архівними</w:t>
      </w:r>
      <w:r>
        <w:t></w:t>
      </w:r>
      <w:r>
        <w:rPr>
          <w:rFonts w:hint="eastAsia"/>
        </w:rPr>
        <w:t>матеріалами</w:t>
      </w:r>
      <w:r>
        <w:t></w:t>
      </w:r>
      <w:r>
        <w:t></w:t>
      </w:r>
      <w:r>
        <w:rPr>
          <w:rFonts w:hint="eastAsia"/>
        </w:rPr>
        <w:t>що</w:t>
      </w:r>
      <w:r>
        <w:t></w:t>
      </w:r>
      <w:r>
        <w:rPr>
          <w:rFonts w:hint="eastAsia"/>
        </w:rPr>
        <w:t>дозволило</w:t>
      </w:r>
      <w:r>
        <w:t></w:t>
      </w:r>
      <w:r>
        <w:rPr>
          <w:rFonts w:hint="eastAsia"/>
        </w:rPr>
        <w:t>значно</w:t>
      </w:r>
    </w:p>
    <w:p w:rsidR="009C4A7A" w:rsidRDefault="009C4A7A" w:rsidP="009C4A7A">
      <w:r>
        <w:rPr>
          <w:rFonts w:hint="eastAsia"/>
        </w:rPr>
        <w:t>розширити</w:t>
      </w:r>
      <w:r>
        <w:t></w:t>
      </w:r>
      <w:r>
        <w:rPr>
          <w:rFonts w:hint="eastAsia"/>
        </w:rPr>
        <w:t>дослідження</w:t>
      </w:r>
      <w:r>
        <w:t></w:t>
      </w:r>
      <w:r>
        <w:rPr>
          <w:rFonts w:hint="eastAsia"/>
        </w:rPr>
        <w:t>творчості</w:t>
      </w:r>
      <w:r>
        <w:t></w:t>
      </w:r>
      <w:r>
        <w:rPr>
          <w:rFonts w:hint="eastAsia"/>
        </w:rPr>
        <w:t>мемуаристки</w:t>
      </w:r>
      <w:r>
        <w:t></w:t>
      </w:r>
      <w:r>
        <w:rPr>
          <w:rFonts w:hint="eastAsia"/>
        </w:rPr>
        <w:t>у</w:t>
      </w:r>
      <w:r>
        <w:t></w:t>
      </w:r>
      <w:r>
        <w:rPr>
          <w:rFonts w:hint="eastAsia"/>
        </w:rPr>
        <w:t>контексті</w:t>
      </w:r>
      <w:r>
        <w:t></w:t>
      </w:r>
      <w:r>
        <w:rPr>
          <w:rFonts w:hint="eastAsia"/>
        </w:rPr>
        <w:t>біографічного</w:t>
      </w:r>
    </w:p>
    <w:p w:rsidR="009C4A7A" w:rsidRDefault="009C4A7A" w:rsidP="009C4A7A">
      <w:r>
        <w:rPr>
          <w:rFonts w:hint="eastAsia"/>
        </w:rPr>
        <w:t>методу</w:t>
      </w:r>
      <w:r>
        <w:t></w:t>
      </w:r>
    </w:p>
    <w:p w:rsidR="009C4A7A" w:rsidRDefault="009C4A7A" w:rsidP="009C4A7A">
      <w:r>
        <w:rPr>
          <w:rFonts w:hint="eastAsia"/>
        </w:rPr>
        <w:t>В</w:t>
      </w:r>
      <w:r>
        <w:t></w:t>
      </w:r>
      <w:r>
        <w:rPr>
          <w:rFonts w:hint="eastAsia"/>
        </w:rPr>
        <w:t>українському</w:t>
      </w:r>
      <w:r>
        <w:t></w:t>
      </w:r>
      <w:r>
        <w:rPr>
          <w:rFonts w:hint="eastAsia"/>
        </w:rPr>
        <w:t>літературознавстві</w:t>
      </w:r>
      <w:r>
        <w:t></w:t>
      </w:r>
      <w:r>
        <w:rPr>
          <w:rFonts w:hint="eastAsia"/>
        </w:rPr>
        <w:t>чи</w:t>
      </w:r>
      <w:r>
        <w:t></w:t>
      </w:r>
      <w:r>
        <w:rPr>
          <w:rFonts w:hint="eastAsia"/>
        </w:rPr>
        <w:t>не</w:t>
      </w:r>
      <w:r>
        <w:t></w:t>
      </w:r>
      <w:r>
        <w:rPr>
          <w:rFonts w:hint="eastAsia"/>
        </w:rPr>
        <w:t>вперше</w:t>
      </w:r>
      <w:r>
        <w:t></w:t>
      </w:r>
      <w:r>
        <w:rPr>
          <w:rFonts w:hint="eastAsia"/>
        </w:rPr>
        <w:t>про</w:t>
      </w:r>
      <w:r>
        <w:t></w:t>
      </w:r>
      <w:r>
        <w:rPr>
          <w:rFonts w:hint="eastAsia"/>
        </w:rPr>
        <w:t>творчість</w:t>
      </w:r>
    </w:p>
    <w:p w:rsidR="009C4A7A" w:rsidRDefault="009C4A7A" w:rsidP="009C4A7A">
      <w:r>
        <w:rPr>
          <w:rFonts w:hint="eastAsia"/>
        </w:rPr>
        <w:t>Є</w:t>
      </w:r>
      <w:r>
        <w:t></w:t>
      </w:r>
      <w:r>
        <w:t></w:t>
      </w:r>
      <w:r>
        <w:rPr>
          <w:rFonts w:hint="eastAsia"/>
        </w:rPr>
        <w:t>Фелінської</w:t>
      </w:r>
      <w:r>
        <w:t></w:t>
      </w:r>
      <w:r>
        <w:rPr>
          <w:rFonts w:hint="eastAsia"/>
        </w:rPr>
        <w:t>заговорив</w:t>
      </w:r>
      <w:r>
        <w:t></w:t>
      </w:r>
      <w:r>
        <w:rPr>
          <w:rFonts w:hint="eastAsia"/>
        </w:rPr>
        <w:t>В</w:t>
      </w:r>
      <w:r>
        <w:t></w:t>
      </w:r>
      <w:r>
        <w:t></w:t>
      </w:r>
      <w:r>
        <w:rPr>
          <w:rFonts w:hint="eastAsia"/>
        </w:rPr>
        <w:t>Єршов</w:t>
      </w:r>
      <w:r>
        <w:t></w:t>
      </w:r>
      <w:r>
        <w:rPr>
          <w:rFonts w:hint="eastAsia"/>
        </w:rPr>
        <w:t>у</w:t>
      </w:r>
      <w:r>
        <w:t></w:t>
      </w:r>
      <w:r>
        <w:rPr>
          <w:rFonts w:hint="eastAsia"/>
        </w:rPr>
        <w:t>монографії</w:t>
      </w:r>
      <w:r>
        <w:t></w:t>
      </w:r>
      <w:r>
        <w:t></w:t>
      </w:r>
      <w:r>
        <w:rPr>
          <w:rFonts w:hint="eastAsia"/>
        </w:rPr>
        <w:t>Польська</w:t>
      </w:r>
      <w:r>
        <w:t></w:t>
      </w:r>
      <w:r>
        <w:rPr>
          <w:rFonts w:hint="eastAsia"/>
        </w:rPr>
        <w:t>література</w:t>
      </w:r>
      <w:r>
        <w:t></w:t>
      </w:r>
      <w:r>
        <w:rPr>
          <w:rFonts w:hint="eastAsia"/>
        </w:rPr>
        <w:t>Волині</w:t>
      </w:r>
    </w:p>
    <w:p w:rsidR="009C4A7A" w:rsidRDefault="009C4A7A" w:rsidP="009C4A7A">
      <w:r>
        <w:rPr>
          <w:rFonts w:hint="eastAsia"/>
        </w:rPr>
        <w:t>доби</w:t>
      </w:r>
      <w:r>
        <w:t></w:t>
      </w:r>
      <w:r>
        <w:rPr>
          <w:rFonts w:hint="eastAsia"/>
        </w:rPr>
        <w:t>романтизму</w:t>
      </w:r>
      <w:r>
        <w:t></w:t>
      </w:r>
      <w:r>
        <w:t></w:t>
      </w:r>
      <w:r>
        <w:rPr>
          <w:rFonts w:hint="eastAsia"/>
        </w:rPr>
        <w:t>генеалогія</w:t>
      </w:r>
      <w:r>
        <w:t></w:t>
      </w:r>
      <w:r>
        <w:rPr>
          <w:rFonts w:hint="eastAsia"/>
        </w:rPr>
        <w:t>мемуаристичності</w:t>
      </w:r>
      <w:r>
        <w:t></w:t>
      </w:r>
      <w:r>
        <w:t></w:t>
      </w:r>
      <w:r>
        <w:t></w:t>
      </w:r>
      <w:r>
        <w:rPr>
          <w:rFonts w:hint="eastAsia"/>
        </w:rPr>
        <w:t>що</w:t>
      </w:r>
      <w:r>
        <w:t></w:t>
      </w:r>
      <w:r>
        <w:rPr>
          <w:rFonts w:hint="eastAsia"/>
        </w:rPr>
        <w:t>є</w:t>
      </w:r>
      <w:r>
        <w:t></w:t>
      </w:r>
      <w:r>
        <w:rPr>
          <w:rFonts w:hint="eastAsia"/>
        </w:rPr>
        <w:t>вагомим</w:t>
      </w:r>
    </w:p>
    <w:p w:rsidR="009C4A7A" w:rsidRDefault="009C4A7A" w:rsidP="009C4A7A">
      <w:r>
        <w:rPr>
          <w:rFonts w:hint="eastAsia"/>
        </w:rPr>
        <w:t>дослідженням</w:t>
      </w:r>
      <w:r>
        <w:t></w:t>
      </w:r>
      <w:r>
        <w:rPr>
          <w:rFonts w:hint="eastAsia"/>
        </w:rPr>
        <w:t>основних</w:t>
      </w:r>
      <w:r>
        <w:t></w:t>
      </w:r>
      <w:r>
        <w:rPr>
          <w:rFonts w:hint="eastAsia"/>
        </w:rPr>
        <w:t>етапів</w:t>
      </w:r>
      <w:r>
        <w:t></w:t>
      </w:r>
      <w:r>
        <w:rPr>
          <w:rFonts w:hint="eastAsia"/>
        </w:rPr>
        <w:t>розвитку</w:t>
      </w:r>
      <w:r>
        <w:t></w:t>
      </w:r>
      <w:r>
        <w:rPr>
          <w:rFonts w:hint="eastAsia"/>
        </w:rPr>
        <w:t>волинської</w:t>
      </w:r>
      <w:r>
        <w:t></w:t>
      </w:r>
      <w:r>
        <w:rPr>
          <w:rFonts w:hint="eastAsia"/>
        </w:rPr>
        <w:t>літератури</w:t>
      </w:r>
      <w:r>
        <w:t></w:t>
      </w:r>
      <w:r>
        <w:rPr>
          <w:rFonts w:hint="eastAsia"/>
        </w:rPr>
        <w:t>та</w:t>
      </w:r>
      <w:r>
        <w:t></w:t>
      </w:r>
      <w:r>
        <w:rPr>
          <w:rFonts w:hint="eastAsia"/>
        </w:rPr>
        <w:t>соціальноісторичних</w:t>
      </w:r>
      <w:r>
        <w:t></w:t>
      </w:r>
      <w:r>
        <w:rPr>
          <w:rFonts w:hint="eastAsia"/>
        </w:rPr>
        <w:t>чинників</w:t>
      </w:r>
      <w:r>
        <w:t></w:t>
      </w:r>
      <w:r>
        <w:t></w:t>
      </w:r>
      <w:r>
        <w:rPr>
          <w:rFonts w:hint="eastAsia"/>
        </w:rPr>
        <w:t>що</w:t>
      </w:r>
      <w:r>
        <w:t></w:t>
      </w:r>
      <w:r>
        <w:rPr>
          <w:rFonts w:hint="eastAsia"/>
        </w:rPr>
        <w:t>сприяли</w:t>
      </w:r>
      <w:r>
        <w:t></w:t>
      </w:r>
      <w:r>
        <w:rPr>
          <w:rFonts w:hint="eastAsia"/>
        </w:rPr>
        <w:t>її</w:t>
      </w:r>
      <w:r>
        <w:t></w:t>
      </w:r>
      <w:r>
        <w:rPr>
          <w:rFonts w:hint="eastAsia"/>
        </w:rPr>
        <w:t>розвитку</w:t>
      </w:r>
      <w:r>
        <w:t></w:t>
      </w:r>
      <w:r>
        <w:rPr>
          <w:rFonts w:hint="eastAsia"/>
        </w:rPr>
        <w:t>та</w:t>
      </w:r>
      <w:r>
        <w:t></w:t>
      </w:r>
      <w:r>
        <w:rPr>
          <w:rFonts w:hint="eastAsia"/>
        </w:rPr>
        <w:t>функціонуванню</w:t>
      </w:r>
      <w:r>
        <w:t></w:t>
      </w:r>
      <w:r>
        <w:rPr>
          <w:rFonts w:hint="eastAsia"/>
        </w:rPr>
        <w:t>як</w:t>
      </w:r>
      <w:r>
        <w:t></w:t>
      </w:r>
      <w:r>
        <w:rPr>
          <w:rFonts w:hint="eastAsia"/>
        </w:rPr>
        <w:t>окремого</w:t>
      </w:r>
    </w:p>
    <w:p w:rsidR="009C4A7A" w:rsidRDefault="009C4A7A" w:rsidP="009C4A7A">
      <w:r>
        <w:rPr>
          <w:rFonts w:hint="eastAsia"/>
        </w:rPr>
        <w:t>самодостатнього</w:t>
      </w:r>
      <w:r>
        <w:t></w:t>
      </w:r>
      <w:r>
        <w:rPr>
          <w:rFonts w:hint="eastAsia"/>
        </w:rPr>
        <w:t>явища</w:t>
      </w:r>
      <w:r>
        <w:t></w:t>
      </w:r>
      <w:r>
        <w:rPr>
          <w:rFonts w:hint="eastAsia"/>
        </w:rPr>
        <w:t>культурного</w:t>
      </w:r>
      <w:r>
        <w:t></w:t>
      </w:r>
      <w:r>
        <w:rPr>
          <w:rFonts w:hint="eastAsia"/>
        </w:rPr>
        <w:t>простору</w:t>
      </w:r>
      <w:r>
        <w:t></w:t>
      </w:r>
      <w:r>
        <w:rPr>
          <w:rFonts w:hint="eastAsia"/>
        </w:rPr>
        <w:t>Правобережжя</w:t>
      </w:r>
      <w:r>
        <w:t></w:t>
      </w:r>
      <w:r>
        <w:t></w:t>
      </w:r>
      <w:r>
        <w:rPr>
          <w:rFonts w:hint="eastAsia"/>
        </w:rPr>
        <w:t>Окрему</w:t>
      </w:r>
      <w:r>
        <w:t></w:t>
      </w:r>
      <w:r>
        <w:rPr>
          <w:rFonts w:hint="eastAsia"/>
        </w:rPr>
        <w:t>увагу</w:t>
      </w:r>
    </w:p>
    <w:p w:rsidR="009C4A7A" w:rsidRDefault="009C4A7A" w:rsidP="009C4A7A">
      <w:r>
        <w:rPr>
          <w:rFonts w:hint="eastAsia"/>
        </w:rPr>
        <w:t>літературознавець</w:t>
      </w:r>
      <w:r>
        <w:t></w:t>
      </w:r>
      <w:r>
        <w:rPr>
          <w:rFonts w:hint="eastAsia"/>
        </w:rPr>
        <w:t>звернув</w:t>
      </w:r>
      <w:r>
        <w:t></w:t>
      </w:r>
      <w:r>
        <w:rPr>
          <w:rFonts w:hint="eastAsia"/>
        </w:rPr>
        <w:t>на</w:t>
      </w:r>
      <w:r>
        <w:t></w:t>
      </w:r>
      <w:r>
        <w:rPr>
          <w:rFonts w:hint="eastAsia"/>
        </w:rPr>
        <w:t>унікальний</w:t>
      </w:r>
      <w:r>
        <w:t></w:t>
      </w:r>
      <w:r>
        <w:rPr>
          <w:rFonts w:hint="eastAsia"/>
        </w:rPr>
        <w:t>стиль</w:t>
      </w:r>
      <w:r>
        <w:t></w:t>
      </w:r>
      <w:r>
        <w:rPr>
          <w:rFonts w:hint="eastAsia"/>
        </w:rPr>
        <w:t>та</w:t>
      </w:r>
      <w:r>
        <w:t></w:t>
      </w:r>
      <w:r>
        <w:rPr>
          <w:rFonts w:hint="eastAsia"/>
        </w:rPr>
        <w:t>генологічні</w:t>
      </w:r>
    </w:p>
    <w:p w:rsidR="009C4A7A" w:rsidRDefault="009C4A7A" w:rsidP="009C4A7A">
      <w:r>
        <w:rPr>
          <w:rFonts w:hint="eastAsia"/>
        </w:rPr>
        <w:t>характеристики</w:t>
      </w:r>
      <w:r>
        <w:t></w:t>
      </w:r>
      <w:r>
        <w:rPr>
          <w:rFonts w:hint="eastAsia"/>
        </w:rPr>
        <w:t>мемуарних</w:t>
      </w:r>
      <w:r>
        <w:t></w:t>
      </w:r>
      <w:r>
        <w:rPr>
          <w:rFonts w:hint="eastAsia"/>
        </w:rPr>
        <w:t>текстів</w:t>
      </w:r>
      <w:r>
        <w:t></w:t>
      </w:r>
      <w:r>
        <w:rPr>
          <w:rFonts w:hint="eastAsia"/>
        </w:rPr>
        <w:t>авторки</w:t>
      </w:r>
      <w:r>
        <w:t></w:t>
      </w:r>
    </w:p>
    <w:p w:rsidR="009C4A7A" w:rsidRDefault="009C4A7A" w:rsidP="009C4A7A">
      <w:r>
        <w:rPr>
          <w:rFonts w:hint="eastAsia"/>
        </w:rPr>
        <w:t>Творчість</w:t>
      </w:r>
      <w:r>
        <w:t></w:t>
      </w:r>
      <w:r>
        <w:rPr>
          <w:rFonts w:hint="eastAsia"/>
        </w:rPr>
        <w:t>Є</w:t>
      </w:r>
      <w:r>
        <w:t></w:t>
      </w:r>
      <w:r>
        <w:t></w:t>
      </w:r>
      <w:r>
        <w:rPr>
          <w:rFonts w:hint="eastAsia"/>
        </w:rPr>
        <w:t>Фелінської</w:t>
      </w:r>
      <w:r>
        <w:t></w:t>
      </w:r>
      <w:r>
        <w:rPr>
          <w:rFonts w:hint="eastAsia"/>
        </w:rPr>
        <w:t>у</w:t>
      </w:r>
      <w:r>
        <w:t></w:t>
      </w:r>
      <w:r>
        <w:rPr>
          <w:rFonts w:hint="eastAsia"/>
        </w:rPr>
        <w:t>білоруській</w:t>
      </w:r>
      <w:r>
        <w:t></w:t>
      </w:r>
      <w:r>
        <w:rPr>
          <w:rFonts w:hint="eastAsia"/>
        </w:rPr>
        <w:t>та</w:t>
      </w:r>
      <w:r>
        <w:t></w:t>
      </w:r>
      <w:r>
        <w:rPr>
          <w:rFonts w:hint="eastAsia"/>
        </w:rPr>
        <w:t>російській</w:t>
      </w:r>
      <w:r>
        <w:t></w:t>
      </w:r>
      <w:r>
        <w:rPr>
          <w:rFonts w:hint="eastAsia"/>
        </w:rPr>
        <w:t>науковій</w:t>
      </w:r>
      <w:r>
        <w:t></w:t>
      </w:r>
      <w:r>
        <w:rPr>
          <w:rFonts w:hint="eastAsia"/>
        </w:rPr>
        <w:t>думці</w:t>
      </w:r>
    </w:p>
    <w:p w:rsidR="009C4A7A" w:rsidRDefault="009C4A7A" w:rsidP="009C4A7A">
      <w:r>
        <w:rPr>
          <w:rFonts w:hint="eastAsia"/>
        </w:rPr>
        <w:t>представлена</w:t>
      </w:r>
      <w:r>
        <w:t></w:t>
      </w:r>
      <w:r>
        <w:rPr>
          <w:rFonts w:hint="eastAsia"/>
        </w:rPr>
        <w:t>лише</w:t>
      </w:r>
      <w:r>
        <w:t></w:t>
      </w:r>
      <w:r>
        <w:rPr>
          <w:rFonts w:hint="eastAsia"/>
        </w:rPr>
        <w:t>іменами</w:t>
      </w:r>
      <w:r>
        <w:t></w:t>
      </w:r>
      <w:r>
        <w:rPr>
          <w:rFonts w:hint="eastAsia"/>
        </w:rPr>
        <w:t>О</w:t>
      </w:r>
      <w:r>
        <w:t></w:t>
      </w:r>
      <w:r>
        <w:t></w:t>
      </w:r>
      <w:r>
        <w:rPr>
          <w:rFonts w:hint="eastAsia"/>
        </w:rPr>
        <w:t>І</w:t>
      </w:r>
      <w:r>
        <w:t></w:t>
      </w:r>
      <w:r>
        <w:t></w:t>
      </w:r>
      <w:r>
        <w:rPr>
          <w:rFonts w:hint="eastAsia"/>
        </w:rPr>
        <w:t>Федути</w:t>
      </w:r>
      <w:r>
        <w:t></w:t>
      </w:r>
      <w:r>
        <w:rPr>
          <w:rFonts w:hint="eastAsia"/>
        </w:rPr>
        <w:t>та</w:t>
      </w:r>
      <w:r>
        <w:t></w:t>
      </w:r>
      <w:r>
        <w:rPr>
          <w:rFonts w:hint="eastAsia"/>
        </w:rPr>
        <w:t>О</w:t>
      </w:r>
      <w:r>
        <w:t></w:t>
      </w:r>
      <w:r>
        <w:t></w:t>
      </w:r>
      <w:r>
        <w:rPr>
          <w:rFonts w:hint="eastAsia"/>
        </w:rPr>
        <w:t>В</w:t>
      </w:r>
      <w:r>
        <w:t></w:t>
      </w:r>
      <w:r>
        <w:t></w:t>
      </w:r>
      <w:r>
        <w:rPr>
          <w:rFonts w:hint="eastAsia"/>
        </w:rPr>
        <w:t>Трофимової</w:t>
      </w:r>
      <w:r>
        <w:t></w:t>
      </w:r>
    </w:p>
    <w:p w:rsidR="009C4A7A" w:rsidRDefault="009C4A7A" w:rsidP="009C4A7A">
      <w:r>
        <w:rPr>
          <w:rFonts w:hint="eastAsia"/>
        </w:rPr>
        <w:t>Дослідження</w:t>
      </w:r>
      <w:r>
        <w:t></w:t>
      </w:r>
      <w:r>
        <w:t></w:t>
      </w:r>
      <w:r>
        <w:rPr>
          <w:rFonts w:hint="eastAsia"/>
        </w:rPr>
        <w:t>Спогадів</w:t>
      </w:r>
      <w:r>
        <w:t></w:t>
      </w:r>
      <w:r>
        <w:rPr>
          <w:rFonts w:hint="eastAsia"/>
        </w:rPr>
        <w:t>із</w:t>
      </w:r>
      <w:r>
        <w:t></w:t>
      </w:r>
      <w:r>
        <w:rPr>
          <w:rFonts w:hint="eastAsia"/>
        </w:rPr>
        <w:t>подорожі</w:t>
      </w:r>
      <w:r>
        <w:t></w:t>
      </w:r>
      <w:r>
        <w:rPr>
          <w:rFonts w:hint="eastAsia"/>
        </w:rPr>
        <w:t>до</w:t>
      </w:r>
      <w:r>
        <w:t></w:t>
      </w:r>
      <w:r>
        <w:rPr>
          <w:rFonts w:hint="eastAsia"/>
        </w:rPr>
        <w:t>Сибіру…</w:t>
      </w:r>
      <w:r>
        <w:t></w:t>
      </w:r>
      <w:r>
        <w:t></w:t>
      </w:r>
      <w:r>
        <w:rPr>
          <w:rFonts w:hint="eastAsia"/>
        </w:rPr>
        <w:t>та</w:t>
      </w:r>
      <w:r>
        <w:t></w:t>
      </w:r>
      <w:r>
        <w:t></w:t>
      </w:r>
      <w:r>
        <w:rPr>
          <w:rFonts w:hint="eastAsia"/>
        </w:rPr>
        <w:t>Мемуарів</w:t>
      </w:r>
      <w:r>
        <w:t></w:t>
      </w:r>
      <w:r>
        <w:rPr>
          <w:rFonts w:hint="eastAsia"/>
        </w:rPr>
        <w:t>із</w:t>
      </w:r>
    </w:p>
    <w:p w:rsidR="009C4A7A" w:rsidRDefault="009C4A7A" w:rsidP="009C4A7A">
      <w:r>
        <w:rPr>
          <w:rFonts w:hint="eastAsia"/>
        </w:rPr>
        <w:t>життя</w:t>
      </w:r>
      <w:r>
        <w:t></w:t>
      </w:r>
      <w:r>
        <w:t></w:t>
      </w:r>
      <w:r>
        <w:rPr>
          <w:rFonts w:hint="eastAsia"/>
        </w:rPr>
        <w:t>Є</w:t>
      </w:r>
      <w:r>
        <w:t></w:t>
      </w:r>
      <w:r>
        <w:t></w:t>
      </w:r>
      <w:r>
        <w:rPr>
          <w:rFonts w:hint="eastAsia"/>
        </w:rPr>
        <w:t>Фелінської</w:t>
      </w:r>
      <w:r>
        <w:t></w:t>
      </w:r>
      <w:r>
        <w:rPr>
          <w:rFonts w:hint="eastAsia"/>
        </w:rPr>
        <w:t>проводиться</w:t>
      </w:r>
      <w:r>
        <w:t></w:t>
      </w:r>
      <w:r>
        <w:rPr>
          <w:rFonts w:hint="eastAsia"/>
        </w:rPr>
        <w:t>в</w:t>
      </w:r>
      <w:r>
        <w:t></w:t>
      </w:r>
      <w:r>
        <w:rPr>
          <w:rFonts w:hint="eastAsia"/>
        </w:rPr>
        <w:t>контексті</w:t>
      </w:r>
      <w:r>
        <w:t></w:t>
      </w:r>
      <w:r>
        <w:rPr>
          <w:rFonts w:hint="eastAsia"/>
        </w:rPr>
        <w:t>літературознавчих</w:t>
      </w:r>
      <w:r>
        <w:t></w:t>
      </w:r>
      <w:r>
        <w:rPr>
          <w:rFonts w:hint="eastAsia"/>
        </w:rPr>
        <w:t>студій</w:t>
      </w:r>
      <w:r>
        <w:t></w:t>
      </w:r>
      <w:r>
        <w:t></w:t>
      </w:r>
      <w:r>
        <w:rPr>
          <w:rFonts w:hint="eastAsia"/>
        </w:rPr>
        <w:t>що</w:t>
      </w:r>
    </w:p>
    <w:p w:rsidR="009C4A7A" w:rsidRDefault="009C4A7A" w:rsidP="009C4A7A">
      <w:r>
        <w:rPr>
          <w:rFonts w:hint="eastAsia"/>
        </w:rPr>
        <w:t>охоплюють</w:t>
      </w:r>
      <w:r>
        <w:t></w:t>
      </w:r>
      <w:r>
        <w:rPr>
          <w:rFonts w:hint="eastAsia"/>
        </w:rPr>
        <w:t>загальні</w:t>
      </w:r>
      <w:r>
        <w:t></w:t>
      </w:r>
      <w:r>
        <w:rPr>
          <w:rFonts w:hint="eastAsia"/>
        </w:rPr>
        <w:t>питання</w:t>
      </w:r>
      <w:r>
        <w:t></w:t>
      </w:r>
      <w:r>
        <w:rPr>
          <w:rFonts w:hint="eastAsia"/>
        </w:rPr>
        <w:t>екзистенції</w:t>
      </w:r>
      <w:r>
        <w:t></w:t>
      </w:r>
      <w:r>
        <w:rPr>
          <w:rFonts w:hint="eastAsia"/>
        </w:rPr>
        <w:t>мемуаристики</w:t>
      </w:r>
      <w:r>
        <w:t></w:t>
      </w:r>
      <w:r>
        <w:rPr>
          <w:rFonts w:hint="eastAsia"/>
        </w:rPr>
        <w:t>в</w:t>
      </w:r>
      <w:r>
        <w:t></w:t>
      </w:r>
      <w:r>
        <w:rPr>
          <w:rFonts w:hint="eastAsia"/>
        </w:rPr>
        <w:t>літературі</w:t>
      </w:r>
      <w:r>
        <w:t></w:t>
      </w:r>
      <w:r>
        <w:rPr>
          <w:rFonts w:hint="eastAsia"/>
        </w:rPr>
        <w:t>доби</w:t>
      </w:r>
    </w:p>
    <w:p w:rsidR="009C4A7A" w:rsidRDefault="009C4A7A" w:rsidP="009C4A7A">
      <w:r>
        <w:rPr>
          <w:rFonts w:hint="eastAsia"/>
        </w:rPr>
        <w:t>романтизму</w:t>
      </w:r>
      <w:r>
        <w:t></w:t>
      </w:r>
      <w:r>
        <w:t></w:t>
      </w:r>
      <w:r>
        <w:rPr>
          <w:rFonts w:hint="eastAsia"/>
        </w:rPr>
        <w:t>функціонування</w:t>
      </w:r>
      <w:r>
        <w:t></w:t>
      </w:r>
      <w:r>
        <w:rPr>
          <w:rFonts w:hint="eastAsia"/>
        </w:rPr>
        <w:t>генологічної</w:t>
      </w:r>
      <w:r>
        <w:t></w:t>
      </w:r>
      <w:r>
        <w:rPr>
          <w:rFonts w:hint="eastAsia"/>
        </w:rPr>
        <w:t>парадигми</w:t>
      </w:r>
      <w:r>
        <w:t></w:t>
      </w:r>
      <w:r>
        <w:t></w:t>
      </w:r>
      <w:r>
        <w:rPr>
          <w:rFonts w:hint="eastAsia"/>
        </w:rPr>
        <w:t>проблематика</w:t>
      </w:r>
      <w:r>
        <w:t></w:t>
      </w:r>
      <w:r>
        <w:rPr>
          <w:rFonts w:hint="eastAsia"/>
        </w:rPr>
        <w:t>та</w:t>
      </w:r>
    </w:p>
    <w:p w:rsidR="009C4A7A" w:rsidRDefault="009C4A7A" w:rsidP="009C4A7A">
      <w:r>
        <w:rPr>
          <w:rFonts w:hint="eastAsia"/>
        </w:rPr>
        <w:t>художній</w:t>
      </w:r>
      <w:r>
        <w:t></w:t>
      </w:r>
      <w:r>
        <w:rPr>
          <w:rFonts w:hint="eastAsia"/>
        </w:rPr>
        <w:t>часопростір</w:t>
      </w:r>
      <w:r>
        <w:t></w:t>
      </w:r>
      <w:r>
        <w:rPr>
          <w:rFonts w:hint="eastAsia"/>
        </w:rPr>
        <w:t>ставали</w:t>
      </w:r>
      <w:r>
        <w:t></w:t>
      </w:r>
      <w:r>
        <w:rPr>
          <w:rFonts w:hint="eastAsia"/>
        </w:rPr>
        <w:t>об’єктами</w:t>
      </w:r>
      <w:r>
        <w:t></w:t>
      </w:r>
      <w:r>
        <w:rPr>
          <w:rFonts w:hint="eastAsia"/>
        </w:rPr>
        <w:t>численних</w:t>
      </w:r>
      <w:r>
        <w:t></w:t>
      </w:r>
      <w:r>
        <w:rPr>
          <w:rFonts w:hint="eastAsia"/>
        </w:rPr>
        <w:t>досліджень</w:t>
      </w:r>
      <w:r>
        <w:t></w:t>
      </w:r>
      <w:r>
        <w:rPr>
          <w:rFonts w:hint="eastAsia"/>
        </w:rPr>
        <w:t>як</w:t>
      </w:r>
    </w:p>
    <w:p w:rsidR="009C4A7A" w:rsidRDefault="009C4A7A" w:rsidP="009C4A7A">
      <w:r>
        <w:rPr>
          <w:rFonts w:hint="eastAsia"/>
        </w:rPr>
        <w:t>польських</w:t>
      </w:r>
      <w:r>
        <w:t></w:t>
      </w:r>
      <w:r>
        <w:t></w:t>
      </w:r>
      <w:r>
        <w:rPr>
          <w:rFonts w:hint="eastAsia"/>
        </w:rPr>
        <w:t>так</w:t>
      </w:r>
      <w:r>
        <w:t></w:t>
      </w:r>
      <w:r>
        <w:rPr>
          <w:rFonts w:hint="eastAsia"/>
        </w:rPr>
        <w:t>і</w:t>
      </w:r>
      <w:r>
        <w:t></w:t>
      </w:r>
      <w:r>
        <w:rPr>
          <w:rFonts w:hint="eastAsia"/>
        </w:rPr>
        <w:t>вітчизняних</w:t>
      </w:r>
      <w:r>
        <w:t></w:t>
      </w:r>
      <w:r>
        <w:rPr>
          <w:rFonts w:hint="eastAsia"/>
        </w:rPr>
        <w:t>учених</w:t>
      </w:r>
      <w:r>
        <w:t></w:t>
      </w:r>
      <w:r>
        <w:t></w:t>
      </w:r>
      <w:r>
        <w:rPr>
          <w:rFonts w:hint="eastAsia"/>
        </w:rPr>
        <w:t>серед</w:t>
      </w:r>
      <w:r>
        <w:t></w:t>
      </w:r>
      <w:r>
        <w:rPr>
          <w:rFonts w:hint="eastAsia"/>
        </w:rPr>
        <w:t>яких</w:t>
      </w:r>
      <w:r>
        <w:t></w:t>
      </w:r>
      <w:r>
        <w:rPr>
          <w:rFonts w:hint="eastAsia"/>
        </w:rPr>
        <w:t>Ю</w:t>
      </w:r>
      <w:r>
        <w:t></w:t>
      </w:r>
      <w:r>
        <w:t></w:t>
      </w:r>
      <w:r>
        <w:rPr>
          <w:rFonts w:hint="eastAsia"/>
        </w:rPr>
        <w:t>Бахуж</w:t>
      </w:r>
      <w:r>
        <w:t></w:t>
      </w:r>
      <w:r>
        <w:t></w:t>
      </w:r>
      <w:r>
        <w:rPr>
          <w:rFonts w:hint="eastAsia"/>
        </w:rPr>
        <w:t>Ст</w:t>
      </w:r>
      <w:r>
        <w:t></w:t>
      </w:r>
      <w:r>
        <w:t></w:t>
      </w:r>
      <w:r>
        <w:rPr>
          <w:rFonts w:hint="eastAsia"/>
        </w:rPr>
        <w:t>Буркот</w:t>
      </w:r>
      <w:r>
        <w:t></w:t>
      </w:r>
      <w:r>
        <w:t></w:t>
      </w:r>
      <w:r>
        <w:rPr>
          <w:rFonts w:hint="eastAsia"/>
        </w:rPr>
        <w:t>Е</w:t>
      </w:r>
      <w:r>
        <w:t></w:t>
      </w:r>
      <w:r>
        <w:t></w:t>
      </w:r>
      <w:r>
        <w:rPr>
          <w:rFonts w:hint="eastAsia"/>
        </w:rPr>
        <w:t>З</w:t>
      </w:r>
      <w:r>
        <w:t></w:t>
      </w:r>
    </w:p>
    <w:p w:rsidR="009C4A7A" w:rsidRDefault="009C4A7A" w:rsidP="009C4A7A">
      <w:r>
        <w:rPr>
          <w:rFonts w:hint="eastAsia"/>
        </w:rPr>
        <w:t>Віхровська</w:t>
      </w:r>
      <w:r>
        <w:t></w:t>
      </w:r>
      <w:r>
        <w:t></w:t>
      </w:r>
      <w:r>
        <w:rPr>
          <w:rFonts w:hint="eastAsia"/>
        </w:rPr>
        <w:t>Б</w:t>
      </w:r>
      <w:r>
        <w:t></w:t>
      </w:r>
      <w:r>
        <w:t></w:t>
      </w:r>
      <w:r>
        <w:rPr>
          <w:rFonts w:hint="eastAsia"/>
        </w:rPr>
        <w:t>Гадачек</w:t>
      </w:r>
      <w:r>
        <w:t></w:t>
      </w:r>
      <w:r>
        <w:t></w:t>
      </w:r>
      <w:r>
        <w:rPr>
          <w:rFonts w:hint="eastAsia"/>
        </w:rPr>
        <w:t>М</w:t>
      </w:r>
      <w:r>
        <w:t></w:t>
      </w:r>
      <w:r>
        <w:t></w:t>
      </w:r>
      <w:r>
        <w:rPr>
          <w:rFonts w:hint="eastAsia"/>
        </w:rPr>
        <w:t>Домбровська</w:t>
      </w:r>
      <w:r>
        <w:t></w:t>
      </w:r>
      <w:r>
        <w:rPr>
          <w:rFonts w:hint="eastAsia"/>
        </w:rPr>
        <w:t>Партика</w:t>
      </w:r>
      <w:r>
        <w:t></w:t>
      </w:r>
      <w:r>
        <w:t></w:t>
      </w:r>
      <w:r>
        <w:rPr>
          <w:rFonts w:hint="eastAsia"/>
        </w:rPr>
        <w:t>В</w:t>
      </w:r>
      <w:r>
        <w:t></w:t>
      </w:r>
      <w:r>
        <w:t></w:t>
      </w:r>
      <w:r>
        <w:rPr>
          <w:rFonts w:hint="eastAsia"/>
        </w:rPr>
        <w:t>Єршов</w:t>
      </w:r>
      <w:r>
        <w:t></w:t>
      </w:r>
      <w:r>
        <w:t></w:t>
      </w:r>
      <w:r>
        <w:rPr>
          <w:rFonts w:hint="eastAsia"/>
        </w:rPr>
        <w:t>М</w:t>
      </w:r>
      <w:r>
        <w:t></w:t>
      </w:r>
      <w:r>
        <w:t></w:t>
      </w:r>
      <w:r>
        <w:rPr>
          <w:rFonts w:hint="eastAsia"/>
        </w:rPr>
        <w:t>Жмігродзька</w:t>
      </w:r>
      <w:r>
        <w:t></w:t>
      </w:r>
    </w:p>
    <w:p w:rsidR="009C4A7A" w:rsidRDefault="009C4A7A" w:rsidP="009C4A7A">
      <w:r>
        <w:t></w:t>
      </w:r>
      <w:r>
        <w:t></w:t>
      </w:r>
      <w:r>
        <w:t></w:t>
      </w:r>
    </w:p>
    <w:p w:rsidR="009C4A7A" w:rsidRDefault="009C4A7A" w:rsidP="009C4A7A">
      <w:r>
        <w:rPr>
          <w:rFonts w:hint="eastAsia"/>
        </w:rPr>
        <w:t>А</w:t>
      </w:r>
      <w:r>
        <w:t></w:t>
      </w:r>
      <w:r>
        <w:t></w:t>
      </w:r>
      <w:r>
        <w:rPr>
          <w:rFonts w:hint="eastAsia"/>
        </w:rPr>
        <w:t>Ковальчикова</w:t>
      </w:r>
      <w:r>
        <w:t></w:t>
      </w:r>
      <w:r>
        <w:t></w:t>
      </w:r>
      <w:r>
        <w:rPr>
          <w:rFonts w:hint="eastAsia"/>
        </w:rPr>
        <w:t>Р</w:t>
      </w:r>
      <w:r>
        <w:t></w:t>
      </w:r>
      <w:r>
        <w:t></w:t>
      </w:r>
      <w:r>
        <w:rPr>
          <w:rFonts w:hint="eastAsia"/>
        </w:rPr>
        <w:t>Лубас</w:t>
      </w:r>
      <w:r>
        <w:t></w:t>
      </w:r>
      <w:r>
        <w:rPr>
          <w:rFonts w:hint="eastAsia"/>
        </w:rPr>
        <w:t>Бартошинської</w:t>
      </w:r>
      <w:r>
        <w:t></w:t>
      </w:r>
      <w:r>
        <w:t></w:t>
      </w:r>
      <w:r>
        <w:rPr>
          <w:rFonts w:hint="eastAsia"/>
        </w:rPr>
        <w:t>О</w:t>
      </w:r>
      <w:r>
        <w:t></w:t>
      </w:r>
      <w:r>
        <w:t></w:t>
      </w:r>
      <w:r>
        <w:rPr>
          <w:rFonts w:hint="eastAsia"/>
        </w:rPr>
        <w:t>Сухомлинов</w:t>
      </w:r>
      <w:r>
        <w:t></w:t>
      </w:r>
      <w:r>
        <w:t></w:t>
      </w:r>
      <w:r>
        <w:rPr>
          <w:rFonts w:hint="eastAsia"/>
        </w:rPr>
        <w:t>С</w:t>
      </w:r>
      <w:r>
        <w:t></w:t>
      </w:r>
      <w:r>
        <w:t></w:t>
      </w:r>
      <w:r>
        <w:rPr>
          <w:rFonts w:hint="eastAsia"/>
        </w:rPr>
        <w:t>Ульяш</w:t>
      </w:r>
      <w:r>
        <w:t></w:t>
      </w:r>
    </w:p>
    <w:p w:rsidR="009C4A7A" w:rsidRDefault="009C4A7A" w:rsidP="009C4A7A">
      <w:r>
        <w:rPr>
          <w:rFonts w:hint="eastAsia"/>
        </w:rPr>
        <w:t>А</w:t>
      </w:r>
      <w:r>
        <w:t></w:t>
      </w:r>
      <w:r>
        <w:t></w:t>
      </w:r>
      <w:r>
        <w:rPr>
          <w:rFonts w:hint="eastAsia"/>
        </w:rPr>
        <w:t>Ценський</w:t>
      </w:r>
      <w:r>
        <w:t></w:t>
      </w:r>
      <w:r>
        <w:rPr>
          <w:rFonts w:hint="eastAsia"/>
        </w:rPr>
        <w:t>та</w:t>
      </w:r>
      <w:r>
        <w:t></w:t>
      </w:r>
      <w:r>
        <w:rPr>
          <w:rFonts w:hint="eastAsia"/>
        </w:rPr>
        <w:t>ін</w:t>
      </w:r>
      <w:r>
        <w:t></w:t>
      </w:r>
    </w:p>
    <w:p w:rsidR="009C4A7A" w:rsidRDefault="009C4A7A" w:rsidP="009C4A7A">
      <w:r>
        <w:rPr>
          <w:rFonts w:hint="eastAsia"/>
        </w:rPr>
        <w:t>У</w:t>
      </w:r>
      <w:r>
        <w:t></w:t>
      </w:r>
      <w:r>
        <w:rPr>
          <w:rFonts w:hint="eastAsia"/>
        </w:rPr>
        <w:t>загальноєвропейському</w:t>
      </w:r>
      <w:r>
        <w:t></w:t>
      </w:r>
      <w:r>
        <w:rPr>
          <w:rFonts w:hint="eastAsia"/>
        </w:rPr>
        <w:t>літературознавчому</w:t>
      </w:r>
      <w:r>
        <w:t></w:t>
      </w:r>
      <w:r>
        <w:rPr>
          <w:rFonts w:hint="eastAsia"/>
        </w:rPr>
        <w:t>дискурсі</w:t>
      </w:r>
      <w:r>
        <w:t></w:t>
      </w:r>
      <w:r>
        <w:rPr>
          <w:rFonts w:hint="eastAsia"/>
        </w:rPr>
        <w:t>проблема</w:t>
      </w:r>
    </w:p>
    <w:p w:rsidR="009C4A7A" w:rsidRDefault="009C4A7A" w:rsidP="009C4A7A">
      <w:r>
        <w:rPr>
          <w:rFonts w:hint="eastAsia"/>
        </w:rPr>
        <w:t>комплексного</w:t>
      </w:r>
      <w:r>
        <w:t></w:t>
      </w:r>
      <w:r>
        <w:rPr>
          <w:rFonts w:hint="eastAsia"/>
        </w:rPr>
        <w:t>аналізу</w:t>
      </w:r>
      <w:r>
        <w:t></w:t>
      </w:r>
      <w:r>
        <w:rPr>
          <w:rFonts w:hint="eastAsia"/>
        </w:rPr>
        <w:t>мемуарної</w:t>
      </w:r>
      <w:r>
        <w:t></w:t>
      </w:r>
      <w:r>
        <w:rPr>
          <w:rFonts w:hint="eastAsia"/>
        </w:rPr>
        <w:t>спадщини</w:t>
      </w:r>
      <w:r>
        <w:t></w:t>
      </w:r>
      <w:r>
        <w:rPr>
          <w:rFonts w:hint="eastAsia"/>
        </w:rPr>
        <w:t>видатної</w:t>
      </w:r>
      <w:r>
        <w:t></w:t>
      </w:r>
      <w:r>
        <w:rPr>
          <w:rFonts w:hint="eastAsia"/>
        </w:rPr>
        <w:t>волинянки</w:t>
      </w:r>
      <w:r>
        <w:t></w:t>
      </w:r>
      <w:r>
        <w:t></w:t>
      </w:r>
      <w:r>
        <w:rPr>
          <w:rFonts w:hint="eastAsia"/>
        </w:rPr>
        <w:t>який</w:t>
      </w:r>
    </w:p>
    <w:p w:rsidR="009C4A7A" w:rsidRDefault="009C4A7A" w:rsidP="009C4A7A">
      <w:r>
        <w:rPr>
          <w:rFonts w:hint="eastAsia"/>
        </w:rPr>
        <w:t>включав</w:t>
      </w:r>
      <w:r>
        <w:t></w:t>
      </w:r>
      <w:r>
        <w:rPr>
          <w:rFonts w:hint="eastAsia"/>
        </w:rPr>
        <w:t>би</w:t>
      </w:r>
      <w:r>
        <w:t></w:t>
      </w:r>
      <w:r>
        <w:rPr>
          <w:rFonts w:hint="eastAsia"/>
        </w:rPr>
        <w:t>в</w:t>
      </w:r>
      <w:r>
        <w:t></w:t>
      </w:r>
      <w:r>
        <w:rPr>
          <w:rFonts w:hint="eastAsia"/>
        </w:rPr>
        <w:t>себе</w:t>
      </w:r>
      <w:r>
        <w:t></w:t>
      </w:r>
      <w:r>
        <w:rPr>
          <w:rFonts w:hint="eastAsia"/>
        </w:rPr>
        <w:t>дослідження</w:t>
      </w:r>
      <w:r>
        <w:t></w:t>
      </w:r>
      <w:r>
        <w:rPr>
          <w:rFonts w:hint="eastAsia"/>
        </w:rPr>
        <w:t>проблематики</w:t>
      </w:r>
      <w:r>
        <w:t></w:t>
      </w:r>
      <w:r>
        <w:t></w:t>
      </w:r>
      <w:r>
        <w:rPr>
          <w:rFonts w:hint="eastAsia"/>
        </w:rPr>
        <w:t>образного</w:t>
      </w:r>
      <w:r>
        <w:t></w:t>
      </w:r>
      <w:r>
        <w:rPr>
          <w:rFonts w:hint="eastAsia"/>
        </w:rPr>
        <w:t>рівня</w:t>
      </w:r>
      <w:r>
        <w:t></w:t>
      </w:r>
      <w:r>
        <w:rPr>
          <w:rFonts w:hint="eastAsia"/>
        </w:rPr>
        <w:t>та</w:t>
      </w:r>
    </w:p>
    <w:p w:rsidR="009C4A7A" w:rsidRDefault="009C4A7A" w:rsidP="009C4A7A">
      <w:r>
        <w:rPr>
          <w:rFonts w:hint="eastAsia"/>
        </w:rPr>
        <w:t>особливостей</w:t>
      </w:r>
      <w:r>
        <w:t></w:t>
      </w:r>
      <w:r>
        <w:rPr>
          <w:rFonts w:hint="eastAsia"/>
        </w:rPr>
        <w:t>генологічної</w:t>
      </w:r>
      <w:r>
        <w:t></w:t>
      </w:r>
      <w:r>
        <w:rPr>
          <w:rFonts w:hint="eastAsia"/>
        </w:rPr>
        <w:t>парадигми</w:t>
      </w:r>
      <w:r>
        <w:t></w:t>
      </w:r>
      <w:r>
        <w:rPr>
          <w:rFonts w:hint="eastAsia"/>
        </w:rPr>
        <w:t>мемуарів</w:t>
      </w:r>
      <w:r>
        <w:t></w:t>
      </w:r>
      <w:r>
        <w:rPr>
          <w:rFonts w:hint="eastAsia"/>
        </w:rPr>
        <w:t>та</w:t>
      </w:r>
      <w:r>
        <w:t></w:t>
      </w:r>
      <w:r>
        <w:rPr>
          <w:rFonts w:hint="eastAsia"/>
        </w:rPr>
        <w:t>спогадів</w:t>
      </w:r>
      <w:r>
        <w:t></w:t>
      </w:r>
      <w:r>
        <w:rPr>
          <w:rFonts w:hint="eastAsia"/>
        </w:rPr>
        <w:t>польської</w:t>
      </w:r>
    </w:p>
    <w:p w:rsidR="009C4A7A" w:rsidRDefault="009C4A7A" w:rsidP="009C4A7A">
      <w:r>
        <w:rPr>
          <w:rFonts w:hint="eastAsia"/>
        </w:rPr>
        <w:t>письменниці</w:t>
      </w:r>
      <w:r>
        <w:t></w:t>
      </w:r>
      <w:r>
        <w:rPr>
          <w:rFonts w:hint="eastAsia"/>
        </w:rPr>
        <w:t>до</w:t>
      </w:r>
      <w:r>
        <w:t></w:t>
      </w:r>
      <w:r>
        <w:rPr>
          <w:rFonts w:hint="eastAsia"/>
        </w:rPr>
        <w:t>сьогодні</w:t>
      </w:r>
      <w:r>
        <w:t></w:t>
      </w:r>
      <w:r>
        <w:rPr>
          <w:rFonts w:hint="eastAsia"/>
        </w:rPr>
        <w:t>залишається</w:t>
      </w:r>
      <w:r>
        <w:t></w:t>
      </w:r>
      <w:r>
        <w:rPr>
          <w:rFonts w:hint="eastAsia"/>
        </w:rPr>
        <w:t>невирішеною</w:t>
      </w:r>
      <w:r>
        <w:t></w:t>
      </w:r>
    </w:p>
    <w:p w:rsidR="009C4A7A" w:rsidRDefault="009C4A7A" w:rsidP="009C4A7A">
      <w:r>
        <w:rPr>
          <w:rFonts w:hint="eastAsia"/>
        </w:rPr>
        <w:t>Здійснення</w:t>
      </w:r>
      <w:r>
        <w:t></w:t>
      </w:r>
      <w:r>
        <w:rPr>
          <w:rFonts w:hint="eastAsia"/>
        </w:rPr>
        <w:t>поглибленого</w:t>
      </w:r>
      <w:r>
        <w:t></w:t>
      </w:r>
      <w:r>
        <w:rPr>
          <w:rFonts w:hint="eastAsia"/>
        </w:rPr>
        <w:t>аналізу</w:t>
      </w:r>
      <w:r>
        <w:t></w:t>
      </w:r>
      <w:r>
        <w:rPr>
          <w:rFonts w:hint="eastAsia"/>
        </w:rPr>
        <w:t>історико</w:t>
      </w:r>
      <w:r>
        <w:t></w:t>
      </w:r>
      <w:r>
        <w:rPr>
          <w:rFonts w:hint="eastAsia"/>
        </w:rPr>
        <w:t>літературознавчої</w:t>
      </w:r>
      <w:r>
        <w:t></w:t>
      </w:r>
      <w:r>
        <w:rPr>
          <w:rFonts w:hint="eastAsia"/>
        </w:rPr>
        <w:t>структури</w:t>
      </w:r>
    </w:p>
    <w:p w:rsidR="009C4A7A" w:rsidRDefault="009C4A7A" w:rsidP="009C4A7A">
      <w:r>
        <w:rPr>
          <w:rFonts w:hint="eastAsia"/>
        </w:rPr>
        <w:t>проблематики</w:t>
      </w:r>
      <w:r>
        <w:t></w:t>
      </w:r>
      <w:r>
        <w:rPr>
          <w:rFonts w:hint="eastAsia"/>
        </w:rPr>
        <w:t>мемуаристичних</w:t>
      </w:r>
      <w:r>
        <w:t></w:t>
      </w:r>
      <w:r>
        <w:rPr>
          <w:rFonts w:hint="eastAsia"/>
        </w:rPr>
        <w:t>текстів</w:t>
      </w:r>
      <w:r>
        <w:t></w:t>
      </w:r>
      <w:r>
        <w:rPr>
          <w:rFonts w:hint="eastAsia"/>
        </w:rPr>
        <w:t>Є</w:t>
      </w:r>
      <w:r>
        <w:t></w:t>
      </w:r>
      <w:r>
        <w:t></w:t>
      </w:r>
      <w:r>
        <w:rPr>
          <w:rFonts w:hint="eastAsia"/>
        </w:rPr>
        <w:t>Фелінської</w:t>
      </w:r>
      <w:r>
        <w:t></w:t>
      </w:r>
      <w:r>
        <w:rPr>
          <w:rFonts w:hint="eastAsia"/>
        </w:rPr>
        <w:t>дозволяє</w:t>
      </w:r>
      <w:r>
        <w:t></w:t>
      </w:r>
      <w:r>
        <w:rPr>
          <w:rFonts w:hint="eastAsia"/>
        </w:rPr>
        <w:t>стверджувати</w:t>
      </w:r>
      <w:r>
        <w:t></w:t>
      </w:r>
    </w:p>
    <w:p w:rsidR="009C4A7A" w:rsidRDefault="009C4A7A" w:rsidP="009C4A7A">
      <w:r>
        <w:rPr>
          <w:rFonts w:hint="eastAsia"/>
        </w:rPr>
        <w:t>що</w:t>
      </w:r>
      <w:r>
        <w:t></w:t>
      </w:r>
      <w:r>
        <w:rPr>
          <w:rFonts w:hint="eastAsia"/>
        </w:rPr>
        <w:t>об’єкти</w:t>
      </w:r>
      <w:r>
        <w:t></w:t>
      </w:r>
      <w:r>
        <w:rPr>
          <w:rFonts w:hint="eastAsia"/>
        </w:rPr>
        <w:t>літературознавчого</w:t>
      </w:r>
      <w:r>
        <w:t></w:t>
      </w:r>
      <w:r>
        <w:rPr>
          <w:rFonts w:hint="eastAsia"/>
        </w:rPr>
        <w:t>дискурсу</w:t>
      </w:r>
      <w:r>
        <w:t></w:t>
      </w:r>
      <w:r>
        <w:rPr>
          <w:rFonts w:hint="eastAsia"/>
        </w:rPr>
        <w:t>в</w:t>
      </w:r>
      <w:r>
        <w:t></w:t>
      </w:r>
      <w:r>
        <w:t></w:t>
      </w:r>
      <w:r>
        <w:rPr>
          <w:rFonts w:hint="eastAsia"/>
        </w:rPr>
        <w:t>Мемуарах</w:t>
      </w:r>
      <w:r>
        <w:t></w:t>
      </w:r>
      <w:r>
        <w:rPr>
          <w:rFonts w:hint="eastAsia"/>
        </w:rPr>
        <w:t>із</w:t>
      </w:r>
      <w:r>
        <w:t></w:t>
      </w:r>
      <w:r>
        <w:rPr>
          <w:rFonts w:hint="eastAsia"/>
        </w:rPr>
        <w:t>життя</w:t>
      </w:r>
      <w:r>
        <w:t></w:t>
      </w:r>
    </w:p>
    <w:p w:rsidR="009C4A7A" w:rsidRDefault="009C4A7A" w:rsidP="009C4A7A">
      <w:r>
        <w:rPr>
          <w:rFonts w:hint="eastAsia"/>
        </w:rPr>
        <w:t>Є</w:t>
      </w:r>
      <w:r>
        <w:t></w:t>
      </w:r>
      <w:r>
        <w:t></w:t>
      </w:r>
      <w:r>
        <w:rPr>
          <w:rFonts w:hint="eastAsia"/>
        </w:rPr>
        <w:t>Фелінської</w:t>
      </w:r>
      <w:r>
        <w:t></w:t>
      </w:r>
      <w:r>
        <w:rPr>
          <w:rFonts w:hint="eastAsia"/>
        </w:rPr>
        <w:t>позначені</w:t>
      </w:r>
      <w:r>
        <w:t></w:t>
      </w:r>
      <w:r>
        <w:rPr>
          <w:rFonts w:hint="eastAsia"/>
        </w:rPr>
        <w:t>суспільно</w:t>
      </w:r>
      <w:r>
        <w:t></w:t>
      </w:r>
      <w:r>
        <w:rPr>
          <w:rFonts w:hint="eastAsia"/>
        </w:rPr>
        <w:t>історичним</w:t>
      </w:r>
      <w:r>
        <w:t></w:t>
      </w:r>
      <w:r>
        <w:rPr>
          <w:rFonts w:hint="eastAsia"/>
        </w:rPr>
        <w:t>характером</w:t>
      </w:r>
      <w:r>
        <w:t></w:t>
      </w:r>
      <w:r>
        <w:rPr>
          <w:rFonts w:hint="eastAsia"/>
        </w:rPr>
        <w:t>і</w:t>
      </w:r>
      <w:r>
        <w:t></w:t>
      </w:r>
      <w:r>
        <w:rPr>
          <w:rFonts w:hint="eastAsia"/>
        </w:rPr>
        <w:t>об’єднують</w:t>
      </w:r>
      <w:r>
        <w:t></w:t>
      </w:r>
      <w:r>
        <w:rPr>
          <w:rFonts w:hint="eastAsia"/>
        </w:rPr>
        <w:t>ряд</w:t>
      </w:r>
    </w:p>
    <w:p w:rsidR="009C4A7A" w:rsidRDefault="009C4A7A" w:rsidP="009C4A7A">
      <w:r>
        <w:rPr>
          <w:rFonts w:hint="eastAsia"/>
        </w:rPr>
        <w:t>питань</w:t>
      </w:r>
      <w:r>
        <w:t></w:t>
      </w:r>
      <w:r>
        <w:t></w:t>
      </w:r>
      <w:r>
        <w:rPr>
          <w:rFonts w:hint="eastAsia"/>
        </w:rPr>
        <w:t>серед</w:t>
      </w:r>
      <w:r>
        <w:t></w:t>
      </w:r>
      <w:r>
        <w:rPr>
          <w:rFonts w:hint="eastAsia"/>
        </w:rPr>
        <w:t>яких</w:t>
      </w:r>
      <w:r>
        <w:t></w:t>
      </w:r>
      <w:r>
        <w:rPr>
          <w:rFonts w:hint="eastAsia"/>
        </w:rPr>
        <w:t>занепад</w:t>
      </w:r>
      <w:r>
        <w:t></w:t>
      </w:r>
      <w:r>
        <w:rPr>
          <w:rFonts w:hint="eastAsia"/>
        </w:rPr>
        <w:t>шляхетської</w:t>
      </w:r>
      <w:r>
        <w:t></w:t>
      </w:r>
      <w:r>
        <w:rPr>
          <w:rFonts w:hint="eastAsia"/>
        </w:rPr>
        <w:t>минувшини</w:t>
      </w:r>
      <w:r>
        <w:t></w:t>
      </w:r>
      <w:r>
        <w:t></w:t>
      </w:r>
      <w:r>
        <w:rPr>
          <w:rFonts w:hint="eastAsia"/>
        </w:rPr>
        <w:t>суспільна</w:t>
      </w:r>
      <w:r>
        <w:t></w:t>
      </w:r>
      <w:r>
        <w:rPr>
          <w:rFonts w:hint="eastAsia"/>
        </w:rPr>
        <w:t>депресія</w:t>
      </w:r>
      <w:r>
        <w:t></w:t>
      </w:r>
      <w:r>
        <w:rPr>
          <w:rFonts w:hint="eastAsia"/>
        </w:rPr>
        <w:t>та</w:t>
      </w:r>
    </w:p>
    <w:p w:rsidR="009C4A7A" w:rsidRDefault="009C4A7A" w:rsidP="009C4A7A">
      <w:r>
        <w:rPr>
          <w:rFonts w:hint="eastAsia"/>
        </w:rPr>
        <w:t>конформізм</w:t>
      </w:r>
      <w:r>
        <w:t></w:t>
      </w:r>
      <w:r>
        <w:t></w:t>
      </w:r>
      <w:r>
        <w:rPr>
          <w:rFonts w:hint="eastAsia"/>
        </w:rPr>
        <w:t>правобережна</w:t>
      </w:r>
      <w:r>
        <w:t></w:t>
      </w:r>
      <w:r>
        <w:t></w:t>
      </w:r>
      <w:r>
        <w:rPr>
          <w:rFonts w:hint="eastAsia"/>
        </w:rPr>
        <w:t>ейфорія</w:t>
      </w:r>
      <w:r>
        <w:t></w:t>
      </w:r>
      <w:r>
        <w:t></w:t>
      </w:r>
      <w:r>
        <w:t></w:t>
      </w:r>
      <w:r>
        <w:rPr>
          <w:rFonts w:hint="eastAsia"/>
        </w:rPr>
        <w:t>розпорошення</w:t>
      </w:r>
      <w:r>
        <w:t></w:t>
      </w:r>
      <w:r>
        <w:rPr>
          <w:rFonts w:hint="eastAsia"/>
        </w:rPr>
        <w:t>польських</w:t>
      </w:r>
      <w:r>
        <w:t></w:t>
      </w:r>
      <w:r>
        <w:rPr>
          <w:rFonts w:hint="eastAsia"/>
        </w:rPr>
        <w:t>шляхетських</w:t>
      </w:r>
    </w:p>
    <w:p w:rsidR="009C4A7A" w:rsidRDefault="009C4A7A" w:rsidP="009C4A7A">
      <w:r>
        <w:rPr>
          <w:rFonts w:hint="eastAsia"/>
        </w:rPr>
        <w:t>родів</w:t>
      </w:r>
      <w:r>
        <w:t></w:t>
      </w:r>
      <w:r>
        <w:rPr>
          <w:rFonts w:hint="eastAsia"/>
        </w:rPr>
        <w:t>та</w:t>
      </w:r>
      <w:r>
        <w:t></w:t>
      </w:r>
      <w:r>
        <w:rPr>
          <w:rFonts w:hint="eastAsia"/>
        </w:rPr>
        <w:t>наполеонівські</w:t>
      </w:r>
      <w:r>
        <w:t></w:t>
      </w:r>
      <w:r>
        <w:rPr>
          <w:rFonts w:hint="eastAsia"/>
        </w:rPr>
        <w:t>війни</w:t>
      </w:r>
      <w:r>
        <w:t></w:t>
      </w:r>
      <w:r>
        <w:t></w:t>
      </w:r>
      <w:r>
        <w:rPr>
          <w:rFonts w:hint="eastAsia"/>
        </w:rPr>
        <w:t>що</w:t>
      </w:r>
      <w:r>
        <w:t></w:t>
      </w:r>
      <w:r>
        <w:rPr>
          <w:rFonts w:hint="eastAsia"/>
        </w:rPr>
        <w:t>становлять</w:t>
      </w:r>
      <w:r>
        <w:t></w:t>
      </w:r>
      <w:r>
        <w:rPr>
          <w:rFonts w:hint="eastAsia"/>
        </w:rPr>
        <w:t>центр</w:t>
      </w:r>
      <w:r>
        <w:t></w:t>
      </w:r>
      <w:r>
        <w:rPr>
          <w:rFonts w:hint="eastAsia"/>
        </w:rPr>
        <w:t>загальної</w:t>
      </w:r>
      <w:r>
        <w:t></w:t>
      </w:r>
      <w:r>
        <w:rPr>
          <w:rFonts w:hint="eastAsia"/>
        </w:rPr>
        <w:t>проблематики</w:t>
      </w:r>
    </w:p>
    <w:p w:rsidR="009C4A7A" w:rsidRDefault="009C4A7A" w:rsidP="009C4A7A">
      <w:r>
        <w:rPr>
          <w:rFonts w:hint="eastAsia"/>
        </w:rPr>
        <w:t>літератури</w:t>
      </w:r>
      <w:r>
        <w:t></w:t>
      </w:r>
      <w:r>
        <w:rPr>
          <w:rFonts w:hint="eastAsia"/>
        </w:rPr>
        <w:t>Правобережної</w:t>
      </w:r>
      <w:r>
        <w:t></w:t>
      </w:r>
      <w:r>
        <w:rPr>
          <w:rFonts w:hint="eastAsia"/>
        </w:rPr>
        <w:t>України</w:t>
      </w:r>
      <w:r>
        <w:t></w:t>
      </w:r>
      <w:r>
        <w:rPr>
          <w:rFonts w:hint="eastAsia"/>
        </w:rPr>
        <w:t>кінця</w:t>
      </w:r>
      <w:r>
        <w:t></w:t>
      </w:r>
      <w:r>
        <w:rPr>
          <w:rFonts w:hint="eastAsia"/>
        </w:rPr>
        <w:t>Х</w:t>
      </w:r>
      <w:r>
        <w:t></w:t>
      </w:r>
      <w:r>
        <w:rPr>
          <w:rFonts w:hint="eastAsia"/>
        </w:rPr>
        <w:t>ІІІ</w:t>
      </w:r>
      <w:r>
        <w:t></w:t>
      </w:r>
      <w:r>
        <w:rPr>
          <w:rFonts w:hint="eastAsia"/>
        </w:rPr>
        <w:t>–</w:t>
      </w:r>
      <w:r>
        <w:t></w:t>
      </w:r>
      <w:r>
        <w:rPr>
          <w:rFonts w:hint="eastAsia"/>
        </w:rPr>
        <w:t>початку</w:t>
      </w:r>
      <w:r>
        <w:t></w:t>
      </w:r>
      <w:r>
        <w:rPr>
          <w:rFonts w:hint="eastAsia"/>
        </w:rPr>
        <w:t>ХІХ</w:t>
      </w:r>
      <w:r>
        <w:t></w:t>
      </w:r>
      <w:r>
        <w:rPr>
          <w:rFonts w:hint="eastAsia"/>
        </w:rPr>
        <w:t>ст</w:t>
      </w:r>
      <w:r>
        <w:t></w:t>
      </w:r>
    </w:p>
    <w:p w:rsidR="009C4A7A" w:rsidRDefault="009C4A7A" w:rsidP="009C4A7A">
      <w:r>
        <w:rPr>
          <w:rFonts w:hint="eastAsia"/>
        </w:rPr>
        <w:t>В</w:t>
      </w:r>
      <w:r>
        <w:t></w:t>
      </w:r>
      <w:r>
        <w:rPr>
          <w:rFonts w:hint="eastAsia"/>
        </w:rPr>
        <w:t>ієрархії</w:t>
      </w:r>
      <w:r>
        <w:t></w:t>
      </w:r>
      <w:r>
        <w:rPr>
          <w:rFonts w:hint="eastAsia"/>
        </w:rPr>
        <w:t>суспільно</w:t>
      </w:r>
      <w:r>
        <w:t></w:t>
      </w:r>
      <w:r>
        <w:rPr>
          <w:rFonts w:hint="eastAsia"/>
        </w:rPr>
        <w:t>історичної</w:t>
      </w:r>
      <w:r>
        <w:t></w:t>
      </w:r>
      <w:r>
        <w:rPr>
          <w:rFonts w:hint="eastAsia"/>
        </w:rPr>
        <w:t>проблематики</w:t>
      </w:r>
      <w:r>
        <w:t></w:t>
      </w:r>
      <w:r>
        <w:rPr>
          <w:rFonts w:hint="eastAsia"/>
        </w:rPr>
        <w:t>для</w:t>
      </w:r>
      <w:r>
        <w:t></w:t>
      </w:r>
      <w:r>
        <w:rPr>
          <w:rFonts w:hint="eastAsia"/>
        </w:rPr>
        <w:t>Є</w:t>
      </w:r>
      <w:r>
        <w:t></w:t>
      </w:r>
      <w:r>
        <w:t></w:t>
      </w:r>
      <w:r>
        <w:rPr>
          <w:rFonts w:hint="eastAsia"/>
        </w:rPr>
        <w:t>Фелінською</w:t>
      </w:r>
    </w:p>
    <w:p w:rsidR="009C4A7A" w:rsidRDefault="009C4A7A" w:rsidP="009C4A7A">
      <w:r>
        <w:rPr>
          <w:rFonts w:hint="eastAsia"/>
        </w:rPr>
        <w:t>центральним</w:t>
      </w:r>
      <w:r>
        <w:t></w:t>
      </w:r>
      <w:r>
        <w:rPr>
          <w:rFonts w:hint="eastAsia"/>
        </w:rPr>
        <w:t>елементом</w:t>
      </w:r>
      <w:r>
        <w:t></w:t>
      </w:r>
      <w:r>
        <w:rPr>
          <w:rFonts w:hint="eastAsia"/>
        </w:rPr>
        <w:t>стало</w:t>
      </w:r>
      <w:r>
        <w:t></w:t>
      </w:r>
      <w:r>
        <w:rPr>
          <w:rFonts w:hint="eastAsia"/>
        </w:rPr>
        <w:t>явище</w:t>
      </w:r>
      <w:r>
        <w:t></w:t>
      </w:r>
      <w:r>
        <w:rPr>
          <w:rFonts w:hint="eastAsia"/>
        </w:rPr>
        <w:t>занепаду</w:t>
      </w:r>
      <w:r>
        <w:t></w:t>
      </w:r>
      <w:r>
        <w:rPr>
          <w:rFonts w:hint="eastAsia"/>
        </w:rPr>
        <w:t>шляхетської</w:t>
      </w:r>
      <w:r>
        <w:t></w:t>
      </w:r>
      <w:r>
        <w:rPr>
          <w:rFonts w:hint="eastAsia"/>
        </w:rPr>
        <w:t>минувшини</w:t>
      </w:r>
      <w:r>
        <w:t></w:t>
      </w:r>
      <w:r>
        <w:t></w:t>
      </w:r>
      <w:r>
        <w:rPr>
          <w:rFonts w:hint="eastAsia"/>
        </w:rPr>
        <w:t>що</w:t>
      </w:r>
    </w:p>
    <w:p w:rsidR="009C4A7A" w:rsidRDefault="009C4A7A" w:rsidP="009C4A7A">
      <w:r>
        <w:rPr>
          <w:rFonts w:hint="eastAsia"/>
        </w:rPr>
        <w:t>призвело</w:t>
      </w:r>
      <w:r>
        <w:t></w:t>
      </w:r>
      <w:r>
        <w:rPr>
          <w:rFonts w:hint="eastAsia"/>
        </w:rPr>
        <w:t>до</w:t>
      </w:r>
      <w:r>
        <w:t></w:t>
      </w:r>
      <w:r>
        <w:rPr>
          <w:rFonts w:hint="eastAsia"/>
        </w:rPr>
        <w:t>низки</w:t>
      </w:r>
      <w:r>
        <w:t></w:t>
      </w:r>
      <w:r>
        <w:rPr>
          <w:rFonts w:hint="eastAsia"/>
        </w:rPr>
        <w:t>інших</w:t>
      </w:r>
      <w:r>
        <w:t></w:t>
      </w:r>
      <w:r>
        <w:rPr>
          <w:rFonts w:hint="eastAsia"/>
        </w:rPr>
        <w:t>суспільних</w:t>
      </w:r>
      <w:r>
        <w:t></w:t>
      </w:r>
      <w:r>
        <w:rPr>
          <w:rFonts w:hint="eastAsia"/>
        </w:rPr>
        <w:t>потрясінь</w:t>
      </w:r>
      <w:r>
        <w:t></w:t>
      </w:r>
      <w:r>
        <w:rPr>
          <w:rFonts w:hint="eastAsia"/>
        </w:rPr>
        <w:t>українсько</w:t>
      </w:r>
      <w:r>
        <w:t></w:t>
      </w:r>
      <w:r>
        <w:rPr>
          <w:rFonts w:hint="eastAsia"/>
        </w:rPr>
        <w:t>польського</w:t>
      </w:r>
    </w:p>
    <w:p w:rsidR="009C4A7A" w:rsidRDefault="009C4A7A" w:rsidP="009C4A7A">
      <w:r>
        <w:rPr>
          <w:rFonts w:hint="eastAsia"/>
        </w:rPr>
        <w:t>пограниччя</w:t>
      </w:r>
      <w:r>
        <w:t></w:t>
      </w:r>
      <w:r>
        <w:t></w:t>
      </w:r>
      <w:r>
        <w:rPr>
          <w:rFonts w:hint="eastAsia"/>
        </w:rPr>
        <w:t>Серед</w:t>
      </w:r>
      <w:r>
        <w:t></w:t>
      </w:r>
      <w:r>
        <w:rPr>
          <w:rFonts w:hint="eastAsia"/>
        </w:rPr>
        <w:t>проблем</w:t>
      </w:r>
      <w:r>
        <w:t></w:t>
      </w:r>
      <w:r>
        <w:t></w:t>
      </w:r>
      <w:r>
        <w:rPr>
          <w:rFonts w:hint="eastAsia"/>
        </w:rPr>
        <w:t>які</w:t>
      </w:r>
      <w:r>
        <w:t></w:t>
      </w:r>
      <w:r>
        <w:rPr>
          <w:rFonts w:hint="eastAsia"/>
        </w:rPr>
        <w:t>залишилися</w:t>
      </w:r>
      <w:r>
        <w:t></w:t>
      </w:r>
      <w:r>
        <w:rPr>
          <w:rFonts w:hint="eastAsia"/>
        </w:rPr>
        <w:t>на</w:t>
      </w:r>
      <w:r>
        <w:t></w:t>
      </w:r>
      <w:r>
        <w:rPr>
          <w:rFonts w:hint="eastAsia"/>
        </w:rPr>
        <w:t>периферії</w:t>
      </w:r>
      <w:r>
        <w:t></w:t>
      </w:r>
      <w:r>
        <w:rPr>
          <w:rFonts w:hint="eastAsia"/>
        </w:rPr>
        <w:t>авторських</w:t>
      </w:r>
    </w:p>
    <w:p w:rsidR="009C4A7A" w:rsidRDefault="009C4A7A" w:rsidP="009C4A7A">
      <w:r>
        <w:rPr>
          <w:rFonts w:hint="eastAsia"/>
        </w:rPr>
        <w:t>рефлексій</w:t>
      </w:r>
      <w:r>
        <w:t></w:t>
      </w:r>
      <w:r>
        <w:t></w:t>
      </w:r>
      <w:r>
        <w:rPr>
          <w:rFonts w:hint="eastAsia"/>
        </w:rPr>
        <w:t>були</w:t>
      </w:r>
      <w:r>
        <w:t></w:t>
      </w:r>
      <w:r>
        <w:rPr>
          <w:rFonts w:hint="eastAsia"/>
        </w:rPr>
        <w:t>наполеонівські</w:t>
      </w:r>
      <w:r>
        <w:t></w:t>
      </w:r>
      <w:r>
        <w:rPr>
          <w:rFonts w:hint="eastAsia"/>
        </w:rPr>
        <w:t>війни</w:t>
      </w:r>
      <w:r>
        <w:t></w:t>
      </w:r>
      <w:r>
        <w:t></w:t>
      </w:r>
      <w:r>
        <w:rPr>
          <w:rFonts w:hint="eastAsia"/>
        </w:rPr>
        <w:t>які</w:t>
      </w:r>
      <w:r>
        <w:t></w:t>
      </w:r>
      <w:r>
        <w:rPr>
          <w:rFonts w:hint="eastAsia"/>
        </w:rPr>
        <w:t>лише</w:t>
      </w:r>
      <w:r>
        <w:t></w:t>
      </w:r>
      <w:r>
        <w:rPr>
          <w:rFonts w:hint="eastAsia"/>
        </w:rPr>
        <w:t>дискретно</w:t>
      </w:r>
      <w:r>
        <w:t></w:t>
      </w:r>
      <w:r>
        <w:rPr>
          <w:rFonts w:hint="eastAsia"/>
        </w:rPr>
        <w:t>представлені</w:t>
      </w:r>
      <w:r>
        <w:t></w:t>
      </w:r>
      <w:r>
        <w:rPr>
          <w:rFonts w:hint="eastAsia"/>
        </w:rPr>
        <w:t>на</w:t>
      </w:r>
    </w:p>
    <w:p w:rsidR="009C4A7A" w:rsidRDefault="009C4A7A" w:rsidP="009C4A7A">
      <w:r>
        <w:rPr>
          <w:rFonts w:hint="eastAsia"/>
        </w:rPr>
        <w:t>сторінках</w:t>
      </w:r>
      <w:r>
        <w:t></w:t>
      </w:r>
      <w:r>
        <w:t></w:t>
      </w:r>
      <w:r>
        <w:rPr>
          <w:rFonts w:hint="eastAsia"/>
        </w:rPr>
        <w:t>Мемуарів</w:t>
      </w:r>
      <w:r>
        <w:t></w:t>
      </w:r>
      <w:r>
        <w:rPr>
          <w:rFonts w:hint="eastAsia"/>
        </w:rPr>
        <w:t>із</w:t>
      </w:r>
      <w:r>
        <w:t></w:t>
      </w:r>
      <w:r>
        <w:rPr>
          <w:rFonts w:hint="eastAsia"/>
        </w:rPr>
        <w:t>життя</w:t>
      </w:r>
      <w:r>
        <w:t></w:t>
      </w:r>
      <w:r>
        <w:t></w:t>
      </w:r>
      <w:r>
        <w:t></w:t>
      </w:r>
      <w:r>
        <w:rPr>
          <w:rFonts w:hint="eastAsia"/>
        </w:rPr>
        <w:t>Російське</w:t>
      </w:r>
      <w:r>
        <w:t></w:t>
      </w:r>
      <w:r>
        <w:rPr>
          <w:rFonts w:hint="eastAsia"/>
        </w:rPr>
        <w:t>питання</w:t>
      </w:r>
      <w:r>
        <w:t></w:t>
      </w:r>
      <w:r>
        <w:t></w:t>
      </w:r>
      <w:r>
        <w:rPr>
          <w:rFonts w:hint="eastAsia"/>
        </w:rPr>
        <w:t>висвітлене</w:t>
      </w:r>
      <w:r>
        <w:t></w:t>
      </w:r>
      <w:r>
        <w:rPr>
          <w:rFonts w:hint="eastAsia"/>
        </w:rPr>
        <w:t>плеядою</w:t>
      </w:r>
    </w:p>
    <w:p w:rsidR="009C4A7A" w:rsidRDefault="009C4A7A" w:rsidP="009C4A7A">
      <w:r>
        <w:rPr>
          <w:rFonts w:hint="eastAsia"/>
        </w:rPr>
        <w:t>митців</w:t>
      </w:r>
      <w:r>
        <w:t></w:t>
      </w:r>
      <w:r>
        <w:rPr>
          <w:rFonts w:hint="eastAsia"/>
        </w:rPr>
        <w:t>правобережців</w:t>
      </w:r>
      <w:r>
        <w:t></w:t>
      </w:r>
      <w:r>
        <w:t></w:t>
      </w:r>
      <w:r>
        <w:rPr>
          <w:rFonts w:hint="eastAsia"/>
        </w:rPr>
        <w:t>не</w:t>
      </w:r>
      <w:r>
        <w:t></w:t>
      </w:r>
      <w:r>
        <w:rPr>
          <w:rFonts w:hint="eastAsia"/>
        </w:rPr>
        <w:t>знайшло</w:t>
      </w:r>
      <w:r>
        <w:t></w:t>
      </w:r>
      <w:r>
        <w:rPr>
          <w:rFonts w:hint="eastAsia"/>
        </w:rPr>
        <w:t>свого</w:t>
      </w:r>
      <w:r>
        <w:t></w:t>
      </w:r>
      <w:r>
        <w:rPr>
          <w:rFonts w:hint="eastAsia"/>
        </w:rPr>
        <w:t>висвітлення</w:t>
      </w:r>
      <w:r>
        <w:t></w:t>
      </w:r>
      <w:r>
        <w:rPr>
          <w:rFonts w:hint="eastAsia"/>
        </w:rPr>
        <w:t>у</w:t>
      </w:r>
      <w:r>
        <w:t></w:t>
      </w:r>
      <w:r>
        <w:rPr>
          <w:rFonts w:hint="eastAsia"/>
        </w:rPr>
        <w:t>мегатексті</w:t>
      </w:r>
      <w:r>
        <w:t></w:t>
      </w:r>
      <w:r>
        <w:rPr>
          <w:rFonts w:hint="eastAsia"/>
        </w:rPr>
        <w:t>видатної</w:t>
      </w:r>
    </w:p>
    <w:p w:rsidR="009C4A7A" w:rsidRDefault="009C4A7A" w:rsidP="009C4A7A">
      <w:r>
        <w:rPr>
          <w:rFonts w:hint="eastAsia"/>
        </w:rPr>
        <w:t>волинянки</w:t>
      </w:r>
      <w:r>
        <w:t></w:t>
      </w:r>
      <w:r>
        <w:t></w:t>
      </w:r>
      <w:r>
        <w:rPr>
          <w:rFonts w:hint="eastAsia"/>
        </w:rPr>
        <w:t>що</w:t>
      </w:r>
      <w:r>
        <w:t></w:t>
      </w:r>
      <w:r>
        <w:rPr>
          <w:rFonts w:hint="eastAsia"/>
        </w:rPr>
        <w:t>пояснюється</w:t>
      </w:r>
      <w:r>
        <w:t></w:t>
      </w:r>
      <w:r>
        <w:rPr>
          <w:rFonts w:hint="eastAsia"/>
        </w:rPr>
        <w:t>верхньою</w:t>
      </w:r>
      <w:r>
        <w:t></w:t>
      </w:r>
      <w:r>
        <w:rPr>
          <w:rFonts w:hint="eastAsia"/>
        </w:rPr>
        <w:t>хронологічною</w:t>
      </w:r>
      <w:r>
        <w:t></w:t>
      </w:r>
      <w:r>
        <w:rPr>
          <w:rFonts w:hint="eastAsia"/>
        </w:rPr>
        <w:t>межею</w:t>
      </w:r>
      <w:r>
        <w:t></w:t>
      </w:r>
      <w:r>
        <w:t></w:t>
      </w:r>
      <w:r>
        <w:rPr>
          <w:rFonts w:hint="eastAsia"/>
        </w:rPr>
        <w:t>що</w:t>
      </w:r>
      <w:r>
        <w:t></w:t>
      </w:r>
      <w:r>
        <w:rPr>
          <w:rFonts w:hint="eastAsia"/>
        </w:rPr>
        <w:t>сягає</w:t>
      </w:r>
    </w:p>
    <w:p w:rsidR="009C4A7A" w:rsidRDefault="009C4A7A" w:rsidP="009C4A7A">
      <w:r>
        <w:t></w:t>
      </w:r>
      <w:r>
        <w:t></w:t>
      </w:r>
      <w:r>
        <w:t></w:t>
      </w:r>
      <w:r>
        <w:t></w:t>
      </w:r>
      <w:r>
        <w:t></w:t>
      </w:r>
      <w:r>
        <w:rPr>
          <w:rFonts w:hint="eastAsia"/>
        </w:rPr>
        <w:t>р</w:t>
      </w:r>
      <w:r>
        <w:t></w:t>
      </w:r>
      <w:r>
        <w:t></w:t>
      </w:r>
      <w:r>
        <w:t></w:t>
      </w:r>
      <w:r>
        <w:rPr>
          <w:rFonts w:hint="eastAsia"/>
        </w:rPr>
        <w:t>та</w:t>
      </w:r>
      <w:r>
        <w:t></w:t>
      </w:r>
      <w:r>
        <w:rPr>
          <w:rFonts w:hint="eastAsia"/>
        </w:rPr>
        <w:t>не</w:t>
      </w:r>
      <w:r>
        <w:t></w:t>
      </w:r>
      <w:r>
        <w:rPr>
          <w:rFonts w:hint="eastAsia"/>
        </w:rPr>
        <w:t>охоплюють</w:t>
      </w:r>
      <w:r>
        <w:t></w:t>
      </w:r>
      <w:r>
        <w:rPr>
          <w:rFonts w:hint="eastAsia"/>
        </w:rPr>
        <w:t>ряд</w:t>
      </w:r>
      <w:r>
        <w:t></w:t>
      </w:r>
      <w:r>
        <w:rPr>
          <w:rFonts w:hint="eastAsia"/>
        </w:rPr>
        <w:t>подій</w:t>
      </w:r>
      <w:r>
        <w:t></w:t>
      </w:r>
      <w:r>
        <w:t></w:t>
      </w:r>
      <w:r>
        <w:rPr>
          <w:rFonts w:hint="eastAsia"/>
        </w:rPr>
        <w:t>що</w:t>
      </w:r>
      <w:r>
        <w:t></w:t>
      </w:r>
      <w:r>
        <w:rPr>
          <w:rFonts w:hint="eastAsia"/>
        </w:rPr>
        <w:t>відбулися</w:t>
      </w:r>
      <w:r>
        <w:t></w:t>
      </w:r>
      <w:r>
        <w:rPr>
          <w:rFonts w:hint="eastAsia"/>
        </w:rPr>
        <w:t>пізніше</w:t>
      </w:r>
      <w:r>
        <w:t></w:t>
      </w:r>
      <w:r>
        <w:t></w:t>
      </w:r>
      <w:r>
        <w:rPr>
          <w:rFonts w:hint="eastAsia"/>
        </w:rPr>
        <w:t>поліційним</w:t>
      </w:r>
    </w:p>
    <w:p w:rsidR="009C4A7A" w:rsidRDefault="009C4A7A" w:rsidP="009C4A7A">
      <w:r>
        <w:rPr>
          <w:rFonts w:hint="eastAsia"/>
        </w:rPr>
        <w:t>наглядом</w:t>
      </w:r>
      <w:r>
        <w:t></w:t>
      </w:r>
      <w:r>
        <w:rPr>
          <w:rFonts w:hint="eastAsia"/>
        </w:rPr>
        <w:t>за</w:t>
      </w:r>
      <w:r>
        <w:t></w:t>
      </w:r>
      <w:r>
        <w:rPr>
          <w:rFonts w:hint="eastAsia"/>
        </w:rPr>
        <w:t>мемуаристкою</w:t>
      </w:r>
      <w:r>
        <w:t></w:t>
      </w:r>
      <w:r>
        <w:t></w:t>
      </w:r>
      <w:r>
        <w:rPr>
          <w:rFonts w:hint="eastAsia"/>
        </w:rPr>
        <w:t>а</w:t>
      </w:r>
      <w:r>
        <w:t></w:t>
      </w:r>
      <w:r>
        <w:rPr>
          <w:rFonts w:hint="eastAsia"/>
        </w:rPr>
        <w:t>також</w:t>
      </w:r>
      <w:r>
        <w:t></w:t>
      </w:r>
      <w:r>
        <w:rPr>
          <w:rFonts w:hint="eastAsia"/>
        </w:rPr>
        <w:t>опосередкованим</w:t>
      </w:r>
      <w:r>
        <w:t></w:t>
      </w:r>
      <w:r>
        <w:rPr>
          <w:rFonts w:hint="eastAsia"/>
        </w:rPr>
        <w:t>тиском</w:t>
      </w:r>
      <w:r>
        <w:t></w:t>
      </w:r>
      <w:r>
        <w:rPr>
          <w:rFonts w:hint="eastAsia"/>
        </w:rPr>
        <w:t>цензури</w:t>
      </w:r>
      <w:r>
        <w:t></w:t>
      </w:r>
    </w:p>
    <w:p w:rsidR="009C4A7A" w:rsidRDefault="009C4A7A" w:rsidP="009C4A7A">
      <w:r>
        <w:rPr>
          <w:rFonts w:hint="eastAsia"/>
        </w:rPr>
        <w:t>Представлену</w:t>
      </w:r>
      <w:r>
        <w:t></w:t>
      </w:r>
      <w:r>
        <w:rPr>
          <w:rFonts w:hint="eastAsia"/>
        </w:rPr>
        <w:t>на</w:t>
      </w:r>
      <w:r>
        <w:t></w:t>
      </w:r>
      <w:r>
        <w:rPr>
          <w:rFonts w:hint="eastAsia"/>
        </w:rPr>
        <w:t>сторінках</w:t>
      </w:r>
      <w:r>
        <w:t></w:t>
      </w:r>
      <w:r>
        <w:t></w:t>
      </w:r>
      <w:r>
        <w:rPr>
          <w:rFonts w:hint="eastAsia"/>
        </w:rPr>
        <w:t>Спогадах</w:t>
      </w:r>
      <w:r>
        <w:t></w:t>
      </w:r>
      <w:r>
        <w:rPr>
          <w:rFonts w:hint="eastAsia"/>
        </w:rPr>
        <w:t>із</w:t>
      </w:r>
      <w:r>
        <w:t></w:t>
      </w:r>
      <w:r>
        <w:rPr>
          <w:rFonts w:hint="eastAsia"/>
        </w:rPr>
        <w:t>подорожі</w:t>
      </w:r>
      <w:r>
        <w:t></w:t>
      </w:r>
      <w:r>
        <w:rPr>
          <w:rFonts w:hint="eastAsia"/>
        </w:rPr>
        <w:t>до</w:t>
      </w:r>
      <w:r>
        <w:t></w:t>
      </w:r>
      <w:r>
        <w:rPr>
          <w:rFonts w:hint="eastAsia"/>
        </w:rPr>
        <w:t>Сибіру…</w:t>
      </w:r>
      <w:r>
        <w:t></w:t>
      </w:r>
    </w:p>
    <w:p w:rsidR="009C4A7A" w:rsidRDefault="009C4A7A" w:rsidP="009C4A7A">
      <w:r>
        <w:rPr>
          <w:rFonts w:hint="eastAsia"/>
        </w:rPr>
        <w:t>проблематику</w:t>
      </w:r>
      <w:r>
        <w:t></w:t>
      </w:r>
      <w:r>
        <w:rPr>
          <w:rFonts w:hint="eastAsia"/>
        </w:rPr>
        <w:t>умовно</w:t>
      </w:r>
      <w:r>
        <w:t></w:t>
      </w:r>
      <w:r>
        <w:rPr>
          <w:rFonts w:hint="eastAsia"/>
        </w:rPr>
        <w:t>об’єднуємо</w:t>
      </w:r>
      <w:r>
        <w:t></w:t>
      </w:r>
      <w:r>
        <w:rPr>
          <w:rFonts w:hint="eastAsia"/>
        </w:rPr>
        <w:t>в</w:t>
      </w:r>
      <w:r>
        <w:t></w:t>
      </w:r>
      <w:r>
        <w:rPr>
          <w:rFonts w:hint="eastAsia"/>
        </w:rPr>
        <w:t>соціокультурно</w:t>
      </w:r>
      <w:r>
        <w:t></w:t>
      </w:r>
      <w:r>
        <w:rPr>
          <w:rFonts w:hint="eastAsia"/>
        </w:rPr>
        <w:t>історичний</w:t>
      </w:r>
      <w:r>
        <w:t></w:t>
      </w:r>
      <w:r>
        <w:rPr>
          <w:rFonts w:hint="eastAsia"/>
        </w:rPr>
        <w:t>та</w:t>
      </w:r>
    </w:p>
    <w:p w:rsidR="009C4A7A" w:rsidRDefault="009C4A7A" w:rsidP="009C4A7A">
      <w:r>
        <w:rPr>
          <w:rFonts w:hint="eastAsia"/>
        </w:rPr>
        <w:t>екзистенційний</w:t>
      </w:r>
      <w:r>
        <w:t></w:t>
      </w:r>
      <w:r>
        <w:rPr>
          <w:rFonts w:hint="eastAsia"/>
        </w:rPr>
        <w:t>комплекси</w:t>
      </w:r>
      <w:r>
        <w:t></w:t>
      </w:r>
      <w:r>
        <w:rPr>
          <w:rFonts w:hint="eastAsia"/>
        </w:rPr>
        <w:t>із</w:t>
      </w:r>
      <w:r>
        <w:t></w:t>
      </w:r>
      <w:r>
        <w:rPr>
          <w:rFonts w:hint="eastAsia"/>
        </w:rPr>
        <w:t>домінантою</w:t>
      </w:r>
      <w:r>
        <w:t></w:t>
      </w:r>
      <w:r>
        <w:rPr>
          <w:rFonts w:hint="eastAsia"/>
        </w:rPr>
        <w:t>останнього</w:t>
      </w:r>
      <w:r>
        <w:t></w:t>
      </w:r>
      <w:r>
        <w:t></w:t>
      </w:r>
      <w:r>
        <w:rPr>
          <w:rFonts w:hint="eastAsia"/>
        </w:rPr>
        <w:t>Екзистенційний</w:t>
      </w:r>
    </w:p>
    <w:p w:rsidR="009C4A7A" w:rsidRDefault="009C4A7A" w:rsidP="009C4A7A">
      <w:r>
        <w:rPr>
          <w:rFonts w:hint="eastAsia"/>
        </w:rPr>
        <w:t>комплекс</w:t>
      </w:r>
      <w:r>
        <w:t></w:t>
      </w:r>
      <w:r>
        <w:rPr>
          <w:rFonts w:hint="eastAsia"/>
        </w:rPr>
        <w:t>включає</w:t>
      </w:r>
      <w:r>
        <w:t></w:t>
      </w:r>
      <w:r>
        <w:rPr>
          <w:rFonts w:hint="eastAsia"/>
        </w:rPr>
        <w:t>в</w:t>
      </w:r>
      <w:r>
        <w:t></w:t>
      </w:r>
      <w:r>
        <w:rPr>
          <w:rFonts w:hint="eastAsia"/>
        </w:rPr>
        <w:t>себе</w:t>
      </w:r>
      <w:r>
        <w:t></w:t>
      </w:r>
      <w:r>
        <w:rPr>
          <w:rFonts w:hint="eastAsia"/>
        </w:rPr>
        <w:t>питання</w:t>
      </w:r>
      <w:r>
        <w:t></w:t>
      </w:r>
      <w:r>
        <w:t></w:t>
      </w:r>
      <w:r>
        <w:rPr>
          <w:rFonts w:hint="eastAsia"/>
        </w:rPr>
        <w:t>що</w:t>
      </w:r>
      <w:r>
        <w:t></w:t>
      </w:r>
      <w:r>
        <w:rPr>
          <w:rFonts w:hint="eastAsia"/>
        </w:rPr>
        <w:t>стосуються</w:t>
      </w:r>
      <w:r>
        <w:t></w:t>
      </w:r>
      <w:r>
        <w:rPr>
          <w:rFonts w:hint="eastAsia"/>
        </w:rPr>
        <w:t>буття</w:t>
      </w:r>
      <w:r>
        <w:t></w:t>
      </w:r>
      <w:r>
        <w:rPr>
          <w:rFonts w:hint="eastAsia"/>
        </w:rPr>
        <w:t>людини</w:t>
      </w:r>
      <w:r>
        <w:t></w:t>
      </w:r>
      <w:r>
        <w:t></w:t>
      </w:r>
      <w:r>
        <w:rPr>
          <w:rFonts w:hint="eastAsia"/>
        </w:rPr>
        <w:t>її</w:t>
      </w:r>
      <w:r>
        <w:t></w:t>
      </w:r>
      <w:r>
        <w:rPr>
          <w:rFonts w:hint="eastAsia"/>
        </w:rPr>
        <w:t>місця</w:t>
      </w:r>
      <w:r>
        <w:t></w:t>
      </w:r>
      <w:r>
        <w:rPr>
          <w:rFonts w:hint="eastAsia"/>
        </w:rPr>
        <w:t>у</w:t>
      </w:r>
    </w:p>
    <w:p w:rsidR="009C4A7A" w:rsidRDefault="009C4A7A" w:rsidP="009C4A7A">
      <w:r>
        <w:rPr>
          <w:rFonts w:hint="eastAsia"/>
        </w:rPr>
        <w:t>світі</w:t>
      </w:r>
      <w:r>
        <w:t></w:t>
      </w:r>
      <w:r>
        <w:t></w:t>
      </w:r>
      <w:r>
        <w:rPr>
          <w:rFonts w:hint="eastAsia"/>
        </w:rPr>
        <w:t>межі</w:t>
      </w:r>
      <w:r>
        <w:t></w:t>
      </w:r>
      <w:r>
        <w:t></w:t>
      </w:r>
      <w:r>
        <w:rPr>
          <w:rFonts w:hint="eastAsia"/>
        </w:rPr>
        <w:t>які</w:t>
      </w:r>
      <w:r>
        <w:t></w:t>
      </w:r>
      <w:r>
        <w:rPr>
          <w:rFonts w:hint="eastAsia"/>
        </w:rPr>
        <w:t>може</w:t>
      </w:r>
      <w:r>
        <w:t></w:t>
      </w:r>
      <w:r>
        <w:rPr>
          <w:rFonts w:hint="eastAsia"/>
        </w:rPr>
        <w:t>осягнути</w:t>
      </w:r>
      <w:r>
        <w:t></w:t>
      </w:r>
      <w:r>
        <w:rPr>
          <w:rFonts w:hint="eastAsia"/>
        </w:rPr>
        <w:t>її</w:t>
      </w:r>
      <w:r>
        <w:t></w:t>
      </w:r>
      <w:r>
        <w:rPr>
          <w:rFonts w:hint="eastAsia"/>
        </w:rPr>
        <w:t>розум</w:t>
      </w:r>
      <w:r>
        <w:t></w:t>
      </w:r>
      <w:r>
        <w:t></w:t>
      </w:r>
      <w:r>
        <w:rPr>
          <w:rFonts w:hint="eastAsia"/>
        </w:rPr>
        <w:t>а</w:t>
      </w:r>
      <w:r>
        <w:t></w:t>
      </w:r>
      <w:r>
        <w:rPr>
          <w:rFonts w:hint="eastAsia"/>
        </w:rPr>
        <w:t>також</w:t>
      </w:r>
      <w:r>
        <w:t></w:t>
      </w:r>
      <w:r>
        <w:rPr>
          <w:rFonts w:hint="eastAsia"/>
        </w:rPr>
        <w:t>усіх</w:t>
      </w:r>
      <w:r>
        <w:t></w:t>
      </w:r>
      <w:r>
        <w:rPr>
          <w:rFonts w:hint="eastAsia"/>
        </w:rPr>
        <w:t>вимірів</w:t>
      </w:r>
      <w:r>
        <w:t></w:t>
      </w:r>
      <w:r>
        <w:rPr>
          <w:rFonts w:hint="eastAsia"/>
        </w:rPr>
        <w:t>самотності</w:t>
      </w:r>
      <w:r>
        <w:t></w:t>
      </w:r>
      <w:r>
        <w:t></w:t>
      </w:r>
      <w:r>
        <w:rPr>
          <w:rFonts w:hint="eastAsia"/>
        </w:rPr>
        <w:t>які</w:t>
      </w:r>
    </w:p>
    <w:p w:rsidR="009C4A7A" w:rsidRDefault="009C4A7A" w:rsidP="009C4A7A">
      <w:r>
        <w:t></w:t>
      </w:r>
      <w:r>
        <w:t></w:t>
      </w:r>
      <w:r>
        <w:t></w:t>
      </w:r>
    </w:p>
    <w:p w:rsidR="009C4A7A" w:rsidRDefault="009C4A7A" w:rsidP="009C4A7A">
      <w:r>
        <w:rPr>
          <w:rFonts w:hint="eastAsia"/>
        </w:rPr>
        <w:t>довелося</w:t>
      </w:r>
      <w:r>
        <w:t></w:t>
      </w:r>
      <w:r>
        <w:rPr>
          <w:rFonts w:hint="eastAsia"/>
        </w:rPr>
        <w:t>відчути</w:t>
      </w:r>
      <w:r>
        <w:t></w:t>
      </w:r>
      <w:r>
        <w:rPr>
          <w:rFonts w:hint="eastAsia"/>
        </w:rPr>
        <w:t>та</w:t>
      </w:r>
      <w:r>
        <w:t></w:t>
      </w:r>
      <w:r>
        <w:rPr>
          <w:rFonts w:hint="eastAsia"/>
        </w:rPr>
        <w:t>репрезентувати</w:t>
      </w:r>
      <w:r>
        <w:t></w:t>
      </w:r>
      <w:r>
        <w:rPr>
          <w:rFonts w:hint="eastAsia"/>
        </w:rPr>
        <w:t>в</w:t>
      </w:r>
      <w:r>
        <w:t></w:t>
      </w:r>
      <w:r>
        <w:rPr>
          <w:rFonts w:hint="eastAsia"/>
        </w:rPr>
        <w:t>тексті</w:t>
      </w:r>
      <w:r>
        <w:t></w:t>
      </w:r>
      <w:r>
        <w:rPr>
          <w:rFonts w:hint="eastAsia"/>
        </w:rPr>
        <w:t>Є</w:t>
      </w:r>
      <w:r>
        <w:t></w:t>
      </w:r>
      <w:r>
        <w:t></w:t>
      </w:r>
      <w:r>
        <w:rPr>
          <w:rFonts w:hint="eastAsia"/>
        </w:rPr>
        <w:t>Фелінській</w:t>
      </w:r>
      <w:r>
        <w:t></w:t>
      </w:r>
      <w:r>
        <w:t></w:t>
      </w:r>
      <w:r>
        <w:rPr>
          <w:rFonts w:hint="eastAsia"/>
        </w:rPr>
        <w:t>серед</w:t>
      </w:r>
      <w:r>
        <w:t></w:t>
      </w:r>
      <w:r>
        <w:rPr>
          <w:rFonts w:hint="eastAsia"/>
        </w:rPr>
        <w:t>яких</w:t>
      </w:r>
    </w:p>
    <w:p w:rsidR="009C4A7A" w:rsidRDefault="009C4A7A" w:rsidP="009C4A7A">
      <w:r>
        <w:rPr>
          <w:rFonts w:hint="eastAsia"/>
        </w:rPr>
        <w:t>авторка</w:t>
      </w:r>
      <w:r>
        <w:t></w:t>
      </w:r>
      <w:r>
        <w:rPr>
          <w:rFonts w:hint="eastAsia"/>
        </w:rPr>
        <w:t>виділила</w:t>
      </w:r>
      <w:r>
        <w:t></w:t>
      </w:r>
      <w:r>
        <w:rPr>
          <w:rFonts w:hint="eastAsia"/>
        </w:rPr>
        <w:t>одинокість</w:t>
      </w:r>
      <w:r>
        <w:t></w:t>
      </w:r>
      <w:r>
        <w:rPr>
          <w:rFonts w:hint="eastAsia"/>
        </w:rPr>
        <w:t>відлюдництво</w:t>
      </w:r>
      <w:r>
        <w:t></w:t>
      </w:r>
      <w:r>
        <w:rPr>
          <w:rFonts w:hint="eastAsia"/>
        </w:rPr>
        <w:t>та</w:t>
      </w:r>
      <w:r>
        <w:t></w:t>
      </w:r>
      <w:r>
        <w:rPr>
          <w:rFonts w:hint="eastAsia"/>
        </w:rPr>
        <w:t>вимушену</w:t>
      </w:r>
      <w:r>
        <w:t></w:t>
      </w:r>
      <w:r>
        <w:rPr>
          <w:rFonts w:hint="eastAsia"/>
        </w:rPr>
        <w:t>самоту</w:t>
      </w:r>
      <w:r>
        <w:t></w:t>
      </w:r>
      <w:r>
        <w:rPr>
          <w:rFonts w:hint="eastAsia"/>
        </w:rPr>
        <w:t>ізоляція</w:t>
      </w:r>
      <w:r>
        <w:t></w:t>
      </w:r>
    </w:p>
    <w:p w:rsidR="009C4A7A" w:rsidRDefault="009C4A7A" w:rsidP="009C4A7A">
      <w:r>
        <w:rPr>
          <w:rFonts w:hint="eastAsia"/>
        </w:rPr>
        <w:t>Екзистенційний</w:t>
      </w:r>
      <w:r>
        <w:t></w:t>
      </w:r>
      <w:r>
        <w:rPr>
          <w:rFonts w:hint="eastAsia"/>
        </w:rPr>
        <w:t>вимір</w:t>
      </w:r>
      <w:r>
        <w:t></w:t>
      </w:r>
      <w:r>
        <w:rPr>
          <w:rFonts w:hint="eastAsia"/>
        </w:rPr>
        <w:t>відповідає</w:t>
      </w:r>
      <w:r>
        <w:t></w:t>
      </w:r>
      <w:r>
        <w:rPr>
          <w:rFonts w:hint="eastAsia"/>
        </w:rPr>
        <w:t>системі</w:t>
      </w:r>
      <w:r>
        <w:t></w:t>
      </w:r>
      <w:r>
        <w:rPr>
          <w:rFonts w:hint="eastAsia"/>
        </w:rPr>
        <w:t>проблем</w:t>
      </w:r>
      <w:r>
        <w:t></w:t>
      </w:r>
      <w:r>
        <w:rPr>
          <w:rFonts w:hint="eastAsia"/>
        </w:rPr>
        <w:t>художнього</w:t>
      </w:r>
    </w:p>
    <w:p w:rsidR="009C4A7A" w:rsidRDefault="009C4A7A" w:rsidP="009C4A7A">
      <w:r>
        <w:rPr>
          <w:rFonts w:hint="eastAsia"/>
        </w:rPr>
        <w:t>двосвіття</w:t>
      </w:r>
      <w:r>
        <w:t></w:t>
      </w:r>
      <w:r>
        <w:t></w:t>
      </w:r>
      <w:r>
        <w:rPr>
          <w:rFonts w:hint="eastAsia"/>
        </w:rPr>
        <w:t>зумовленого</w:t>
      </w:r>
      <w:r>
        <w:t></w:t>
      </w:r>
      <w:r>
        <w:rPr>
          <w:rFonts w:hint="eastAsia"/>
        </w:rPr>
        <w:t>існування</w:t>
      </w:r>
      <w:r>
        <w:t></w:t>
      </w:r>
      <w:r>
        <w:rPr>
          <w:rFonts w:hint="eastAsia"/>
        </w:rPr>
        <w:t>авторки</w:t>
      </w:r>
      <w:r>
        <w:t></w:t>
      </w:r>
      <w:r>
        <w:rPr>
          <w:rFonts w:hint="eastAsia"/>
        </w:rPr>
        <w:t>у</w:t>
      </w:r>
      <w:r>
        <w:t></w:t>
      </w:r>
      <w:r>
        <w:rPr>
          <w:rFonts w:hint="eastAsia"/>
        </w:rPr>
        <w:t>різних</w:t>
      </w:r>
      <w:r>
        <w:t></w:t>
      </w:r>
      <w:r>
        <w:rPr>
          <w:rFonts w:hint="eastAsia"/>
        </w:rPr>
        <w:t>культурних</w:t>
      </w:r>
      <w:r>
        <w:t></w:t>
      </w:r>
      <w:r>
        <w:rPr>
          <w:rFonts w:hint="eastAsia"/>
        </w:rPr>
        <w:t>парадигмах</w:t>
      </w:r>
      <w:r>
        <w:t></w:t>
      </w:r>
      <w:r>
        <w:rPr>
          <w:rFonts w:hint="eastAsia"/>
        </w:rPr>
        <w:t>–</w:t>
      </w:r>
    </w:p>
    <w:p w:rsidR="009C4A7A" w:rsidRDefault="009C4A7A" w:rsidP="009C4A7A">
      <w:r>
        <w:rPr>
          <w:rFonts w:hint="eastAsia"/>
        </w:rPr>
        <w:t>чужої</w:t>
      </w:r>
      <w:r>
        <w:t></w:t>
      </w:r>
      <w:r>
        <w:rPr>
          <w:rFonts w:hint="eastAsia"/>
        </w:rPr>
        <w:t>сибірської</w:t>
      </w:r>
      <w:r>
        <w:t></w:t>
      </w:r>
      <w:r>
        <w:rPr>
          <w:rFonts w:hint="eastAsia"/>
        </w:rPr>
        <w:t>та</w:t>
      </w:r>
      <w:r>
        <w:t></w:t>
      </w:r>
      <w:r>
        <w:rPr>
          <w:rFonts w:hint="eastAsia"/>
        </w:rPr>
        <w:t>своєї</w:t>
      </w:r>
      <w:r>
        <w:t></w:t>
      </w:r>
      <w:r>
        <w:rPr>
          <w:rFonts w:hint="eastAsia"/>
        </w:rPr>
        <w:t>волинської</w:t>
      </w:r>
      <w:r>
        <w:t></w:t>
      </w:r>
      <w:r>
        <w:t></w:t>
      </w:r>
      <w:r>
        <w:rPr>
          <w:rFonts w:hint="eastAsia"/>
        </w:rPr>
        <w:t>Соціокультурно</w:t>
      </w:r>
      <w:r>
        <w:t></w:t>
      </w:r>
      <w:r>
        <w:rPr>
          <w:rFonts w:hint="eastAsia"/>
        </w:rPr>
        <w:t>історичний</w:t>
      </w:r>
      <w:r>
        <w:t></w:t>
      </w:r>
      <w:r>
        <w:rPr>
          <w:rFonts w:hint="eastAsia"/>
        </w:rPr>
        <w:t>комплекс</w:t>
      </w:r>
    </w:p>
    <w:p w:rsidR="009C4A7A" w:rsidRDefault="009C4A7A" w:rsidP="009C4A7A">
      <w:r>
        <w:rPr>
          <w:rFonts w:hint="eastAsia"/>
        </w:rPr>
        <w:t>проблем</w:t>
      </w:r>
      <w:r>
        <w:t></w:t>
      </w:r>
      <w:r>
        <w:rPr>
          <w:rFonts w:hint="eastAsia"/>
        </w:rPr>
        <w:t>характеризується</w:t>
      </w:r>
      <w:r>
        <w:t></w:t>
      </w:r>
      <w:r>
        <w:rPr>
          <w:rFonts w:hint="eastAsia"/>
        </w:rPr>
        <w:t>високим</w:t>
      </w:r>
      <w:r>
        <w:t></w:t>
      </w:r>
      <w:r>
        <w:rPr>
          <w:rFonts w:hint="eastAsia"/>
        </w:rPr>
        <w:t>рівнем</w:t>
      </w:r>
      <w:r>
        <w:t></w:t>
      </w:r>
      <w:r>
        <w:rPr>
          <w:rFonts w:hint="eastAsia"/>
        </w:rPr>
        <w:t>об’єктивності</w:t>
      </w:r>
      <w:r>
        <w:t></w:t>
      </w:r>
      <w:r>
        <w:rPr>
          <w:rFonts w:hint="eastAsia"/>
        </w:rPr>
        <w:t>та</w:t>
      </w:r>
      <w:r>
        <w:t></w:t>
      </w:r>
      <w:r>
        <w:rPr>
          <w:rFonts w:hint="eastAsia"/>
        </w:rPr>
        <w:t>фактичним</w:t>
      </w:r>
    </w:p>
    <w:p w:rsidR="009C4A7A" w:rsidRDefault="009C4A7A" w:rsidP="009C4A7A">
      <w:r>
        <w:rPr>
          <w:rFonts w:hint="eastAsia"/>
        </w:rPr>
        <w:t>наповненням</w:t>
      </w:r>
      <w:r>
        <w:t></w:t>
      </w:r>
      <w:r>
        <w:t></w:t>
      </w:r>
      <w:r>
        <w:rPr>
          <w:rFonts w:hint="eastAsia"/>
        </w:rPr>
        <w:t>що</w:t>
      </w:r>
      <w:r>
        <w:t></w:t>
      </w:r>
      <w:r>
        <w:rPr>
          <w:rFonts w:hint="eastAsia"/>
        </w:rPr>
        <w:t>сприяло</w:t>
      </w:r>
      <w:r>
        <w:t></w:t>
      </w:r>
      <w:r>
        <w:rPr>
          <w:rFonts w:hint="eastAsia"/>
        </w:rPr>
        <w:t>підвищенню</w:t>
      </w:r>
      <w:r>
        <w:t></w:t>
      </w:r>
      <w:r>
        <w:rPr>
          <w:rFonts w:hint="eastAsia"/>
        </w:rPr>
        <w:t>читацької</w:t>
      </w:r>
      <w:r>
        <w:t></w:t>
      </w:r>
      <w:r>
        <w:rPr>
          <w:rFonts w:hint="eastAsia"/>
        </w:rPr>
        <w:t>довіри</w:t>
      </w:r>
      <w:r>
        <w:t></w:t>
      </w:r>
      <w:r>
        <w:rPr>
          <w:rFonts w:hint="eastAsia"/>
        </w:rPr>
        <w:t>до</w:t>
      </w:r>
      <w:r>
        <w:t></w:t>
      </w:r>
      <w:r>
        <w:rPr>
          <w:rFonts w:hint="eastAsia"/>
        </w:rPr>
        <w:t>тексту</w:t>
      </w:r>
      <w:r>
        <w:t></w:t>
      </w:r>
    </w:p>
    <w:p w:rsidR="009C4A7A" w:rsidRDefault="009C4A7A" w:rsidP="009C4A7A">
      <w:r>
        <w:rPr>
          <w:rFonts w:hint="eastAsia"/>
        </w:rPr>
        <w:t>Є</w:t>
      </w:r>
      <w:r>
        <w:t></w:t>
      </w:r>
      <w:r>
        <w:t></w:t>
      </w:r>
      <w:r>
        <w:rPr>
          <w:rFonts w:hint="eastAsia"/>
        </w:rPr>
        <w:t>Фелінська</w:t>
      </w:r>
      <w:r>
        <w:t></w:t>
      </w:r>
      <w:r>
        <w:rPr>
          <w:rFonts w:hint="eastAsia"/>
        </w:rPr>
        <w:t>створила</w:t>
      </w:r>
      <w:r>
        <w:t></w:t>
      </w:r>
      <w:r>
        <w:rPr>
          <w:rFonts w:hint="eastAsia"/>
        </w:rPr>
        <w:t>етнографічну</w:t>
      </w:r>
      <w:r>
        <w:t></w:t>
      </w:r>
      <w:r>
        <w:rPr>
          <w:rFonts w:hint="eastAsia"/>
        </w:rPr>
        <w:t>розвідку</w:t>
      </w:r>
      <w:r>
        <w:t></w:t>
      </w:r>
      <w:r>
        <w:rPr>
          <w:rFonts w:hint="eastAsia"/>
        </w:rPr>
        <w:t>із</w:t>
      </w:r>
      <w:r>
        <w:t></w:t>
      </w:r>
      <w:r>
        <w:rPr>
          <w:rFonts w:hint="eastAsia"/>
        </w:rPr>
        <w:t>побуту</w:t>
      </w:r>
      <w:r>
        <w:t></w:t>
      </w:r>
      <w:r>
        <w:rPr>
          <w:rFonts w:hint="eastAsia"/>
        </w:rPr>
        <w:t>як</w:t>
      </w:r>
      <w:r>
        <w:t></w:t>
      </w:r>
      <w:r>
        <w:rPr>
          <w:rFonts w:hint="eastAsia"/>
        </w:rPr>
        <w:t>мешканців</w:t>
      </w:r>
    </w:p>
    <w:p w:rsidR="009C4A7A" w:rsidRDefault="009C4A7A" w:rsidP="009C4A7A">
      <w:r>
        <w:rPr>
          <w:rFonts w:hint="eastAsia"/>
        </w:rPr>
        <w:t>Березова</w:t>
      </w:r>
      <w:r>
        <w:t></w:t>
      </w:r>
      <w:r>
        <w:t></w:t>
      </w:r>
      <w:r>
        <w:rPr>
          <w:rFonts w:hint="eastAsia"/>
        </w:rPr>
        <w:t>так</w:t>
      </w:r>
      <w:r>
        <w:t></w:t>
      </w:r>
      <w:r>
        <w:rPr>
          <w:rFonts w:hint="eastAsia"/>
        </w:rPr>
        <w:t>і</w:t>
      </w:r>
      <w:r>
        <w:t></w:t>
      </w:r>
      <w:r>
        <w:rPr>
          <w:rFonts w:hint="eastAsia"/>
        </w:rPr>
        <w:t>корінного</w:t>
      </w:r>
      <w:r>
        <w:t></w:t>
      </w:r>
      <w:r>
        <w:rPr>
          <w:rFonts w:hint="eastAsia"/>
        </w:rPr>
        <w:t>населення</w:t>
      </w:r>
      <w:r>
        <w:t></w:t>
      </w:r>
      <w:r>
        <w:rPr>
          <w:rFonts w:hint="eastAsia"/>
        </w:rPr>
        <w:t>Сибіру</w:t>
      </w:r>
      <w:r>
        <w:t></w:t>
      </w:r>
      <w:r>
        <w:t></w:t>
      </w:r>
      <w:r>
        <w:rPr>
          <w:rFonts w:hint="eastAsia"/>
        </w:rPr>
        <w:t>акцентуючи</w:t>
      </w:r>
      <w:r>
        <w:t></w:t>
      </w:r>
      <w:r>
        <w:rPr>
          <w:rFonts w:hint="eastAsia"/>
        </w:rPr>
        <w:t>увагу</w:t>
      </w:r>
      <w:r>
        <w:t></w:t>
      </w:r>
      <w:r>
        <w:rPr>
          <w:rFonts w:hint="eastAsia"/>
        </w:rPr>
        <w:t>на</w:t>
      </w:r>
      <w:r>
        <w:t></w:t>
      </w:r>
      <w:r>
        <w:rPr>
          <w:rFonts w:hint="eastAsia"/>
        </w:rPr>
        <w:t>питанні</w:t>
      </w:r>
    </w:p>
    <w:p w:rsidR="009C4A7A" w:rsidRDefault="009C4A7A" w:rsidP="009C4A7A">
      <w:r>
        <w:rPr>
          <w:rFonts w:hint="eastAsia"/>
        </w:rPr>
        <w:t>взаємоіснування</w:t>
      </w:r>
      <w:r>
        <w:t></w:t>
      </w:r>
      <w:r>
        <w:rPr>
          <w:rFonts w:hint="eastAsia"/>
        </w:rPr>
        <w:t>завойовників</w:t>
      </w:r>
      <w:r>
        <w:t></w:t>
      </w:r>
      <w:r>
        <w:rPr>
          <w:rFonts w:hint="eastAsia"/>
        </w:rPr>
        <w:t>росіян</w:t>
      </w:r>
      <w:r>
        <w:t></w:t>
      </w:r>
      <w:r>
        <w:rPr>
          <w:rFonts w:hint="eastAsia"/>
        </w:rPr>
        <w:t>та</w:t>
      </w:r>
      <w:r>
        <w:t></w:t>
      </w:r>
      <w:r>
        <w:rPr>
          <w:rFonts w:hint="eastAsia"/>
        </w:rPr>
        <w:t>підкорених</w:t>
      </w:r>
      <w:r>
        <w:t></w:t>
      </w:r>
      <w:r>
        <w:rPr>
          <w:rFonts w:hint="eastAsia"/>
        </w:rPr>
        <w:t>племен</w:t>
      </w:r>
      <w:r>
        <w:t></w:t>
      </w:r>
      <w:r>
        <w:rPr>
          <w:rFonts w:hint="eastAsia"/>
        </w:rPr>
        <w:t>ненців</w:t>
      </w:r>
      <w:r>
        <w:t></w:t>
      </w:r>
      <w:r>
        <w:rPr>
          <w:rFonts w:hint="eastAsia"/>
        </w:rPr>
        <w:t>і</w:t>
      </w:r>
      <w:r>
        <w:t></w:t>
      </w:r>
      <w:r>
        <w:rPr>
          <w:rFonts w:hint="eastAsia"/>
        </w:rPr>
        <w:t>хантів</w:t>
      </w:r>
      <w:r>
        <w:t></w:t>
      </w:r>
      <w:r>
        <w:t></w:t>
      </w:r>
      <w:r>
        <w:rPr>
          <w:rFonts w:hint="eastAsia"/>
        </w:rPr>
        <w:t>В</w:t>
      </w:r>
    </w:p>
    <w:p w:rsidR="009C4A7A" w:rsidRDefault="009C4A7A" w:rsidP="009C4A7A">
      <w:r>
        <w:rPr>
          <w:rFonts w:hint="eastAsia"/>
        </w:rPr>
        <w:t>деяких</w:t>
      </w:r>
      <w:r>
        <w:t></w:t>
      </w:r>
      <w:r>
        <w:rPr>
          <w:rFonts w:hint="eastAsia"/>
        </w:rPr>
        <w:t>моментах</w:t>
      </w:r>
      <w:r>
        <w:t></w:t>
      </w:r>
      <w:r>
        <w:t></w:t>
      </w:r>
      <w:r>
        <w:rPr>
          <w:rFonts w:hint="eastAsia"/>
        </w:rPr>
        <w:t>які</w:t>
      </w:r>
      <w:r>
        <w:t></w:t>
      </w:r>
      <w:r>
        <w:rPr>
          <w:rFonts w:hint="eastAsia"/>
        </w:rPr>
        <w:t>стосуються</w:t>
      </w:r>
      <w:r>
        <w:t></w:t>
      </w:r>
      <w:r>
        <w:rPr>
          <w:rFonts w:hint="eastAsia"/>
        </w:rPr>
        <w:t>історичної</w:t>
      </w:r>
      <w:r>
        <w:t></w:t>
      </w:r>
      <w:r>
        <w:rPr>
          <w:rFonts w:hint="eastAsia"/>
        </w:rPr>
        <w:t>справедливості</w:t>
      </w:r>
      <w:r>
        <w:t></w:t>
      </w:r>
      <w:r>
        <w:t></w:t>
      </w:r>
      <w:r>
        <w:rPr>
          <w:rFonts w:hint="eastAsia"/>
        </w:rPr>
        <w:t>йдеться</w:t>
      </w:r>
      <w:r>
        <w:t></w:t>
      </w:r>
      <w:r>
        <w:rPr>
          <w:rFonts w:hint="eastAsia"/>
        </w:rPr>
        <w:t>про</w:t>
      </w:r>
    </w:p>
    <w:p w:rsidR="009C4A7A" w:rsidRDefault="009C4A7A" w:rsidP="009C4A7A">
      <w:r>
        <w:rPr>
          <w:rFonts w:hint="eastAsia"/>
        </w:rPr>
        <w:t>збройне</w:t>
      </w:r>
      <w:r>
        <w:t></w:t>
      </w:r>
      <w:r>
        <w:rPr>
          <w:rFonts w:hint="eastAsia"/>
        </w:rPr>
        <w:t>повстання</w:t>
      </w:r>
      <w:r>
        <w:t></w:t>
      </w:r>
      <w:r>
        <w:rPr>
          <w:rFonts w:hint="eastAsia"/>
        </w:rPr>
        <w:t>ненців</w:t>
      </w:r>
      <w:r>
        <w:t></w:t>
      </w:r>
      <w:r>
        <w:rPr>
          <w:rFonts w:hint="eastAsia"/>
        </w:rPr>
        <w:t>у</w:t>
      </w:r>
      <w:r>
        <w:t></w:t>
      </w:r>
      <w:r>
        <w:t></w:t>
      </w:r>
      <w:r>
        <w:t></w:t>
      </w:r>
      <w:r>
        <w:t></w:t>
      </w:r>
      <w:r>
        <w:rPr>
          <w:rFonts w:hint="eastAsia"/>
        </w:rPr>
        <w:t>х</w:t>
      </w:r>
      <w:r>
        <w:t></w:t>
      </w:r>
      <w:r>
        <w:rPr>
          <w:rFonts w:hint="eastAsia"/>
        </w:rPr>
        <w:t>рр</w:t>
      </w:r>
      <w:r>
        <w:t></w:t>
      </w:r>
      <w:r>
        <w:t></w:t>
      </w:r>
      <w:r>
        <w:rPr>
          <w:rFonts w:hint="eastAsia"/>
        </w:rPr>
        <w:t>ХІХ</w:t>
      </w:r>
      <w:r>
        <w:t></w:t>
      </w:r>
      <w:r>
        <w:rPr>
          <w:rFonts w:hint="eastAsia"/>
        </w:rPr>
        <w:t>ст</w:t>
      </w:r>
      <w:r>
        <w:t></w:t>
      </w:r>
      <w:r>
        <w:t></w:t>
      </w:r>
      <w:r>
        <w:t></w:t>
      </w:r>
      <w:r>
        <w:rPr>
          <w:rFonts w:hint="eastAsia"/>
        </w:rPr>
        <w:t>яке</w:t>
      </w:r>
      <w:r>
        <w:t></w:t>
      </w:r>
      <w:r>
        <w:rPr>
          <w:rFonts w:hint="eastAsia"/>
        </w:rPr>
        <w:t>увійшло</w:t>
      </w:r>
      <w:r>
        <w:t></w:t>
      </w:r>
      <w:r>
        <w:rPr>
          <w:rFonts w:hint="eastAsia"/>
        </w:rPr>
        <w:t>в</w:t>
      </w:r>
      <w:r>
        <w:t></w:t>
      </w:r>
      <w:r>
        <w:rPr>
          <w:rFonts w:hint="eastAsia"/>
        </w:rPr>
        <w:t>історію</w:t>
      </w:r>
      <w:r>
        <w:t></w:t>
      </w:r>
      <w:r>
        <w:rPr>
          <w:rFonts w:hint="eastAsia"/>
        </w:rPr>
        <w:t>під</w:t>
      </w:r>
    </w:p>
    <w:p w:rsidR="009C4A7A" w:rsidRDefault="009C4A7A" w:rsidP="009C4A7A">
      <w:r>
        <w:rPr>
          <w:rFonts w:hint="eastAsia"/>
        </w:rPr>
        <w:t>назвою</w:t>
      </w:r>
      <w:r>
        <w:t></w:t>
      </w:r>
      <w:r>
        <w:t></w:t>
      </w:r>
      <w:r>
        <w:rPr>
          <w:rFonts w:hint="eastAsia"/>
        </w:rPr>
        <w:t>Повстання</w:t>
      </w:r>
      <w:r>
        <w:t></w:t>
      </w:r>
      <w:r>
        <w:rPr>
          <w:rFonts w:hint="eastAsia"/>
        </w:rPr>
        <w:t>в</w:t>
      </w:r>
      <w:r>
        <w:t></w:t>
      </w:r>
      <w:r>
        <w:rPr>
          <w:rFonts w:hint="eastAsia"/>
        </w:rPr>
        <w:t>Ямальській</w:t>
      </w:r>
      <w:r>
        <w:t></w:t>
      </w:r>
      <w:r>
        <w:rPr>
          <w:rFonts w:hint="eastAsia"/>
        </w:rPr>
        <w:t>тундрі</w:t>
      </w:r>
      <w:r>
        <w:t></w:t>
      </w:r>
      <w:r>
        <w:t></w:t>
      </w:r>
      <w:r>
        <w:t></w:t>
      </w:r>
      <w:r>
        <w:rPr>
          <w:rFonts w:hint="eastAsia"/>
        </w:rPr>
        <w:t>авторка</w:t>
      </w:r>
      <w:r>
        <w:t></w:t>
      </w:r>
      <w:r>
        <w:rPr>
          <w:rFonts w:hint="eastAsia"/>
        </w:rPr>
        <w:t>демонструє</w:t>
      </w:r>
      <w:r>
        <w:t></w:t>
      </w:r>
      <w:r>
        <w:rPr>
          <w:rFonts w:hint="eastAsia"/>
        </w:rPr>
        <w:t>динаміку</w:t>
      </w:r>
      <w:r>
        <w:t></w:t>
      </w:r>
      <w:r>
        <w:rPr>
          <w:rFonts w:hint="eastAsia"/>
        </w:rPr>
        <w:t>в</w:t>
      </w:r>
    </w:p>
    <w:p w:rsidR="009C4A7A" w:rsidRDefault="009C4A7A" w:rsidP="009C4A7A">
      <w:r>
        <w:rPr>
          <w:rFonts w:hint="eastAsia"/>
        </w:rPr>
        <w:t>зміні</w:t>
      </w:r>
      <w:r>
        <w:t></w:t>
      </w:r>
      <w:r>
        <w:rPr>
          <w:rFonts w:hint="eastAsia"/>
        </w:rPr>
        <w:t>поглядів</w:t>
      </w:r>
      <w:r>
        <w:t></w:t>
      </w:r>
      <w:r>
        <w:rPr>
          <w:rFonts w:hint="eastAsia"/>
        </w:rPr>
        <w:t>та</w:t>
      </w:r>
      <w:r>
        <w:t></w:t>
      </w:r>
      <w:r>
        <w:rPr>
          <w:rFonts w:hint="eastAsia"/>
        </w:rPr>
        <w:t>йде</w:t>
      </w:r>
      <w:r>
        <w:t></w:t>
      </w:r>
      <w:r>
        <w:rPr>
          <w:rFonts w:hint="eastAsia"/>
        </w:rPr>
        <w:t>в</w:t>
      </w:r>
      <w:r>
        <w:t></w:t>
      </w:r>
      <w:r>
        <w:rPr>
          <w:rFonts w:hint="eastAsia"/>
        </w:rPr>
        <w:t>розріз</w:t>
      </w:r>
      <w:r>
        <w:t></w:t>
      </w:r>
      <w:r>
        <w:rPr>
          <w:rFonts w:hint="eastAsia"/>
        </w:rPr>
        <w:t>із</w:t>
      </w:r>
      <w:r>
        <w:t></w:t>
      </w:r>
      <w:r>
        <w:rPr>
          <w:rFonts w:hint="eastAsia"/>
        </w:rPr>
        <w:t>офіційною</w:t>
      </w:r>
      <w:r>
        <w:t></w:t>
      </w:r>
      <w:r>
        <w:rPr>
          <w:rFonts w:hint="eastAsia"/>
        </w:rPr>
        <w:t>точкою</w:t>
      </w:r>
      <w:r>
        <w:t></w:t>
      </w:r>
      <w:r>
        <w:rPr>
          <w:rFonts w:hint="eastAsia"/>
        </w:rPr>
        <w:t>зору</w:t>
      </w:r>
      <w:r>
        <w:t></w:t>
      </w:r>
      <w:r>
        <w:rPr>
          <w:rFonts w:hint="eastAsia"/>
        </w:rPr>
        <w:t>російської</w:t>
      </w:r>
      <w:r>
        <w:t></w:t>
      </w:r>
      <w:r>
        <w:rPr>
          <w:rFonts w:hint="eastAsia"/>
        </w:rPr>
        <w:t>влади</w:t>
      </w:r>
      <w:r>
        <w:t></w:t>
      </w:r>
    </w:p>
    <w:p w:rsidR="009C4A7A" w:rsidRDefault="009C4A7A" w:rsidP="009C4A7A">
      <w:r>
        <w:rPr>
          <w:rFonts w:hint="eastAsia"/>
        </w:rPr>
        <w:t>Об’єднуючим</w:t>
      </w:r>
      <w:r>
        <w:t></w:t>
      </w:r>
      <w:r>
        <w:rPr>
          <w:rFonts w:hint="eastAsia"/>
        </w:rPr>
        <w:t>чинником</w:t>
      </w:r>
      <w:r>
        <w:t></w:t>
      </w:r>
      <w:r>
        <w:rPr>
          <w:rFonts w:hint="eastAsia"/>
        </w:rPr>
        <w:t>для</w:t>
      </w:r>
      <w:r>
        <w:t></w:t>
      </w:r>
      <w:r>
        <w:rPr>
          <w:rFonts w:hint="eastAsia"/>
        </w:rPr>
        <w:t>проблематики</w:t>
      </w:r>
      <w:r>
        <w:t></w:t>
      </w:r>
      <w:r>
        <w:t></w:t>
      </w:r>
      <w:r>
        <w:rPr>
          <w:rFonts w:hint="eastAsia"/>
        </w:rPr>
        <w:t>Спогадів</w:t>
      </w:r>
      <w:r>
        <w:t></w:t>
      </w:r>
      <w:r>
        <w:rPr>
          <w:rFonts w:hint="eastAsia"/>
        </w:rPr>
        <w:t>із</w:t>
      </w:r>
      <w:r>
        <w:t></w:t>
      </w:r>
      <w:r>
        <w:rPr>
          <w:rFonts w:hint="eastAsia"/>
        </w:rPr>
        <w:t>подорожі</w:t>
      </w:r>
      <w:r>
        <w:t></w:t>
      </w:r>
      <w:r>
        <w:rPr>
          <w:rFonts w:hint="eastAsia"/>
        </w:rPr>
        <w:t>до</w:t>
      </w:r>
    </w:p>
    <w:p w:rsidR="009C4A7A" w:rsidRDefault="009C4A7A" w:rsidP="009C4A7A">
      <w:r>
        <w:rPr>
          <w:rFonts w:hint="eastAsia"/>
        </w:rPr>
        <w:t>Сибіру…</w:t>
      </w:r>
      <w:r>
        <w:t></w:t>
      </w:r>
      <w:r>
        <w:t></w:t>
      </w:r>
      <w:r>
        <w:rPr>
          <w:rFonts w:hint="eastAsia"/>
        </w:rPr>
        <w:t>для</w:t>
      </w:r>
      <w:r>
        <w:t></w:t>
      </w:r>
      <w:r>
        <w:rPr>
          <w:rFonts w:hint="eastAsia"/>
        </w:rPr>
        <w:t>Є</w:t>
      </w:r>
      <w:r>
        <w:t></w:t>
      </w:r>
      <w:r>
        <w:t></w:t>
      </w:r>
      <w:r>
        <w:rPr>
          <w:rFonts w:hint="eastAsia"/>
        </w:rPr>
        <w:t>Фелінської</w:t>
      </w:r>
      <w:r>
        <w:t></w:t>
      </w:r>
      <w:r>
        <w:rPr>
          <w:rFonts w:hint="eastAsia"/>
        </w:rPr>
        <w:t>залишається</w:t>
      </w:r>
      <w:r>
        <w:t></w:t>
      </w:r>
      <w:r>
        <w:rPr>
          <w:rFonts w:hint="eastAsia"/>
        </w:rPr>
        <w:t>питання</w:t>
      </w:r>
      <w:r>
        <w:t></w:t>
      </w:r>
      <w:r>
        <w:rPr>
          <w:rFonts w:hint="eastAsia"/>
        </w:rPr>
        <w:t>збереження</w:t>
      </w:r>
      <w:r>
        <w:t></w:t>
      </w:r>
      <w:r>
        <w:rPr>
          <w:rFonts w:hint="eastAsia"/>
        </w:rPr>
        <w:t>польської</w:t>
      </w:r>
    </w:p>
    <w:p w:rsidR="009C4A7A" w:rsidRDefault="009C4A7A" w:rsidP="009C4A7A">
      <w:r>
        <w:rPr>
          <w:rFonts w:hint="eastAsia"/>
        </w:rPr>
        <w:t>національної</w:t>
      </w:r>
      <w:r>
        <w:t></w:t>
      </w:r>
      <w:r>
        <w:rPr>
          <w:rFonts w:hint="eastAsia"/>
        </w:rPr>
        <w:t>автентичності</w:t>
      </w:r>
      <w:r>
        <w:t></w:t>
      </w:r>
      <w:r>
        <w:rPr>
          <w:rFonts w:hint="eastAsia"/>
        </w:rPr>
        <w:t>у</w:t>
      </w:r>
      <w:r>
        <w:t></w:t>
      </w:r>
      <w:r>
        <w:rPr>
          <w:rFonts w:hint="eastAsia"/>
        </w:rPr>
        <w:t>будь</w:t>
      </w:r>
      <w:r>
        <w:t></w:t>
      </w:r>
      <w:r>
        <w:rPr>
          <w:rFonts w:hint="eastAsia"/>
        </w:rPr>
        <w:t>яких</w:t>
      </w:r>
      <w:r>
        <w:t></w:t>
      </w:r>
      <w:r>
        <w:rPr>
          <w:rFonts w:hint="eastAsia"/>
        </w:rPr>
        <w:t>часових</w:t>
      </w:r>
      <w:r>
        <w:t></w:t>
      </w:r>
      <w:r>
        <w:rPr>
          <w:rFonts w:hint="eastAsia"/>
        </w:rPr>
        <w:t>та</w:t>
      </w:r>
      <w:r>
        <w:t></w:t>
      </w:r>
      <w:r>
        <w:rPr>
          <w:rFonts w:hint="eastAsia"/>
        </w:rPr>
        <w:t>просторових</w:t>
      </w:r>
      <w:r>
        <w:t></w:t>
      </w:r>
      <w:r>
        <w:rPr>
          <w:rFonts w:hint="eastAsia"/>
        </w:rPr>
        <w:t>вимірах</w:t>
      </w:r>
      <w:r>
        <w:t></w:t>
      </w:r>
    </w:p>
    <w:p w:rsidR="009C4A7A" w:rsidRDefault="009C4A7A" w:rsidP="009C4A7A">
      <w:r>
        <w:rPr>
          <w:rFonts w:hint="eastAsia"/>
        </w:rPr>
        <w:t>Соціальна</w:t>
      </w:r>
      <w:r>
        <w:t></w:t>
      </w:r>
      <w:r>
        <w:rPr>
          <w:rFonts w:hint="eastAsia"/>
        </w:rPr>
        <w:t>та</w:t>
      </w:r>
      <w:r>
        <w:t></w:t>
      </w:r>
      <w:r>
        <w:rPr>
          <w:rFonts w:hint="eastAsia"/>
        </w:rPr>
        <w:t>культурна</w:t>
      </w:r>
      <w:r>
        <w:t></w:t>
      </w:r>
      <w:r>
        <w:rPr>
          <w:rFonts w:hint="eastAsia"/>
        </w:rPr>
        <w:t>емансипація</w:t>
      </w:r>
      <w:r>
        <w:t></w:t>
      </w:r>
      <w:r>
        <w:t></w:t>
      </w:r>
      <w:r>
        <w:rPr>
          <w:rFonts w:hint="eastAsia"/>
        </w:rPr>
        <w:t>висвітлена</w:t>
      </w:r>
      <w:r>
        <w:t></w:t>
      </w:r>
      <w:r>
        <w:rPr>
          <w:rFonts w:hint="eastAsia"/>
        </w:rPr>
        <w:t>на</w:t>
      </w:r>
      <w:r>
        <w:t></w:t>
      </w:r>
      <w:r>
        <w:rPr>
          <w:rFonts w:hint="eastAsia"/>
        </w:rPr>
        <w:t>сторінках</w:t>
      </w:r>
    </w:p>
    <w:p w:rsidR="009C4A7A" w:rsidRDefault="009C4A7A" w:rsidP="009C4A7A">
      <w:r>
        <w:t></w:t>
      </w:r>
      <w:r>
        <w:rPr>
          <w:rFonts w:hint="eastAsia"/>
        </w:rPr>
        <w:t>Мемуарів</w:t>
      </w:r>
      <w:r>
        <w:t></w:t>
      </w:r>
      <w:r>
        <w:rPr>
          <w:rFonts w:hint="eastAsia"/>
        </w:rPr>
        <w:t>із</w:t>
      </w:r>
      <w:r>
        <w:t></w:t>
      </w:r>
      <w:r>
        <w:rPr>
          <w:rFonts w:hint="eastAsia"/>
        </w:rPr>
        <w:t>життя</w:t>
      </w:r>
      <w:r>
        <w:t></w:t>
      </w:r>
      <w:r>
        <w:t></w:t>
      </w:r>
      <w:r>
        <w:t></w:t>
      </w:r>
      <w:r>
        <w:rPr>
          <w:rFonts w:hint="eastAsia"/>
        </w:rPr>
        <w:t>стосується</w:t>
      </w:r>
      <w:r>
        <w:t></w:t>
      </w:r>
      <w:r>
        <w:rPr>
          <w:rFonts w:hint="eastAsia"/>
        </w:rPr>
        <w:t>передовсім</w:t>
      </w:r>
      <w:r>
        <w:t></w:t>
      </w:r>
      <w:r>
        <w:rPr>
          <w:rFonts w:hint="eastAsia"/>
        </w:rPr>
        <w:t>національно</w:t>
      </w:r>
      <w:r>
        <w:t></w:t>
      </w:r>
      <w:r>
        <w:rPr>
          <w:rFonts w:hint="eastAsia"/>
        </w:rPr>
        <w:t>культурного</w:t>
      </w:r>
    </w:p>
    <w:p w:rsidR="009C4A7A" w:rsidRDefault="009C4A7A" w:rsidP="009C4A7A">
      <w:r>
        <w:rPr>
          <w:rFonts w:hint="eastAsia"/>
        </w:rPr>
        <w:t>виміру</w:t>
      </w:r>
      <w:r>
        <w:t></w:t>
      </w:r>
      <w:r>
        <w:t></w:t>
      </w:r>
      <w:r>
        <w:rPr>
          <w:rFonts w:hint="eastAsia"/>
        </w:rPr>
        <w:t>Є</w:t>
      </w:r>
      <w:r>
        <w:t></w:t>
      </w:r>
      <w:r>
        <w:t></w:t>
      </w:r>
      <w:r>
        <w:rPr>
          <w:rFonts w:hint="eastAsia"/>
        </w:rPr>
        <w:t>Фелінська</w:t>
      </w:r>
      <w:r>
        <w:t></w:t>
      </w:r>
      <w:r>
        <w:rPr>
          <w:rFonts w:hint="eastAsia"/>
        </w:rPr>
        <w:t>виступала</w:t>
      </w:r>
      <w:r>
        <w:t></w:t>
      </w:r>
      <w:r>
        <w:rPr>
          <w:rFonts w:hint="eastAsia"/>
        </w:rPr>
        <w:t>за</w:t>
      </w:r>
      <w:r>
        <w:t></w:t>
      </w:r>
      <w:r>
        <w:rPr>
          <w:rFonts w:hint="eastAsia"/>
        </w:rPr>
        <w:t>відродження</w:t>
      </w:r>
      <w:r>
        <w:t></w:t>
      </w:r>
      <w:r>
        <w:rPr>
          <w:rFonts w:hint="eastAsia"/>
        </w:rPr>
        <w:t>власне</w:t>
      </w:r>
      <w:r>
        <w:t></w:t>
      </w:r>
      <w:r>
        <w:rPr>
          <w:rFonts w:hint="eastAsia"/>
        </w:rPr>
        <w:t>польських</w:t>
      </w:r>
      <w:r>
        <w:t></w:t>
      </w:r>
      <w:r>
        <w:rPr>
          <w:rFonts w:hint="eastAsia"/>
        </w:rPr>
        <w:t>традицій</w:t>
      </w:r>
      <w:r>
        <w:t></w:t>
      </w:r>
      <w:r>
        <w:rPr>
          <w:rFonts w:hint="eastAsia"/>
        </w:rPr>
        <w:t>та</w:t>
      </w:r>
    </w:p>
    <w:p w:rsidR="009C4A7A" w:rsidRDefault="009C4A7A" w:rsidP="009C4A7A">
      <w:r>
        <w:rPr>
          <w:rFonts w:hint="eastAsia"/>
        </w:rPr>
        <w:t>вартісних</w:t>
      </w:r>
      <w:r>
        <w:t></w:t>
      </w:r>
      <w:r>
        <w:rPr>
          <w:rFonts w:hint="eastAsia"/>
        </w:rPr>
        <w:t>орієнтирів</w:t>
      </w:r>
      <w:r>
        <w:t></w:t>
      </w:r>
      <w:r>
        <w:t></w:t>
      </w:r>
      <w:r>
        <w:rPr>
          <w:rFonts w:hint="eastAsia"/>
        </w:rPr>
        <w:t>як</w:t>
      </w:r>
      <w:r>
        <w:t></w:t>
      </w:r>
      <w:r>
        <w:rPr>
          <w:rFonts w:hint="eastAsia"/>
        </w:rPr>
        <w:t>в</w:t>
      </w:r>
      <w:r>
        <w:t></w:t>
      </w:r>
      <w:r>
        <w:rPr>
          <w:rFonts w:hint="eastAsia"/>
        </w:rPr>
        <w:t>приватному</w:t>
      </w:r>
      <w:r>
        <w:t></w:t>
      </w:r>
      <w:r>
        <w:rPr>
          <w:rFonts w:hint="eastAsia"/>
        </w:rPr>
        <w:t>житті</w:t>
      </w:r>
      <w:r>
        <w:t></w:t>
      </w:r>
      <w:r>
        <w:rPr>
          <w:rFonts w:hint="eastAsia"/>
        </w:rPr>
        <w:t>кожної</w:t>
      </w:r>
      <w:r>
        <w:t></w:t>
      </w:r>
      <w:r>
        <w:rPr>
          <w:rFonts w:hint="eastAsia"/>
        </w:rPr>
        <w:t>особи</w:t>
      </w:r>
      <w:r>
        <w:t></w:t>
      </w:r>
      <w:r>
        <w:t></w:t>
      </w:r>
      <w:r>
        <w:rPr>
          <w:rFonts w:hint="eastAsia"/>
        </w:rPr>
        <w:t>так</w:t>
      </w:r>
      <w:r>
        <w:t></w:t>
      </w:r>
      <w:r>
        <w:rPr>
          <w:rFonts w:hint="eastAsia"/>
        </w:rPr>
        <w:t>і</w:t>
      </w:r>
      <w:r>
        <w:t></w:t>
      </w:r>
      <w:r>
        <w:rPr>
          <w:rFonts w:hint="eastAsia"/>
        </w:rPr>
        <w:t>на</w:t>
      </w:r>
    </w:p>
    <w:p w:rsidR="009C4A7A" w:rsidRDefault="009C4A7A" w:rsidP="009C4A7A">
      <w:r>
        <w:rPr>
          <w:rFonts w:hint="eastAsia"/>
        </w:rPr>
        <w:t>загальносуспільному</w:t>
      </w:r>
      <w:r>
        <w:t></w:t>
      </w:r>
      <w:r>
        <w:rPr>
          <w:rFonts w:hint="eastAsia"/>
        </w:rPr>
        <w:t>рівні</w:t>
      </w:r>
      <w:r>
        <w:t></w:t>
      </w:r>
      <w:r>
        <w:t></w:t>
      </w:r>
      <w:r>
        <w:rPr>
          <w:rFonts w:hint="eastAsia"/>
        </w:rPr>
        <w:t>Проблему</w:t>
      </w:r>
      <w:r>
        <w:t></w:t>
      </w:r>
      <w:r>
        <w:rPr>
          <w:rFonts w:hint="eastAsia"/>
        </w:rPr>
        <w:t>соціальної</w:t>
      </w:r>
      <w:r>
        <w:t></w:t>
      </w:r>
      <w:r>
        <w:rPr>
          <w:rFonts w:hint="eastAsia"/>
        </w:rPr>
        <w:t>емансипації</w:t>
      </w:r>
      <w:r>
        <w:t></w:t>
      </w:r>
      <w:r>
        <w:t></w:t>
      </w:r>
      <w:r>
        <w:rPr>
          <w:rFonts w:hint="eastAsia"/>
        </w:rPr>
        <w:t>яка</w:t>
      </w:r>
      <w:r>
        <w:t></w:t>
      </w:r>
      <w:r>
        <w:rPr>
          <w:rFonts w:hint="eastAsia"/>
        </w:rPr>
        <w:t>охоплює</w:t>
      </w:r>
    </w:p>
    <w:p w:rsidR="009C4A7A" w:rsidRDefault="009C4A7A" w:rsidP="009C4A7A">
      <w:r>
        <w:rPr>
          <w:rFonts w:hint="eastAsia"/>
        </w:rPr>
        <w:t>ряд</w:t>
      </w:r>
      <w:r>
        <w:t></w:t>
      </w:r>
      <w:r>
        <w:rPr>
          <w:rFonts w:hint="eastAsia"/>
        </w:rPr>
        <w:t>питань</w:t>
      </w:r>
      <w:r>
        <w:t></w:t>
      </w:r>
      <w:r>
        <w:t></w:t>
      </w:r>
      <w:r>
        <w:rPr>
          <w:rFonts w:hint="eastAsia"/>
        </w:rPr>
        <w:t>серед</w:t>
      </w:r>
      <w:r>
        <w:t></w:t>
      </w:r>
      <w:r>
        <w:rPr>
          <w:rFonts w:hint="eastAsia"/>
        </w:rPr>
        <w:t>яких</w:t>
      </w:r>
      <w:r>
        <w:t></w:t>
      </w:r>
      <w:r>
        <w:rPr>
          <w:rFonts w:hint="eastAsia"/>
        </w:rPr>
        <w:t>місце</w:t>
      </w:r>
      <w:r>
        <w:t></w:t>
      </w:r>
      <w:r>
        <w:rPr>
          <w:rFonts w:hint="eastAsia"/>
        </w:rPr>
        <w:t>та</w:t>
      </w:r>
      <w:r>
        <w:t></w:t>
      </w:r>
      <w:r>
        <w:rPr>
          <w:rFonts w:hint="eastAsia"/>
        </w:rPr>
        <w:t>права</w:t>
      </w:r>
      <w:r>
        <w:t></w:t>
      </w:r>
      <w:r>
        <w:rPr>
          <w:rFonts w:hint="eastAsia"/>
        </w:rPr>
        <w:t>людини</w:t>
      </w:r>
      <w:r>
        <w:t></w:t>
      </w:r>
      <w:r>
        <w:rPr>
          <w:rFonts w:hint="eastAsia"/>
        </w:rPr>
        <w:t>в</w:t>
      </w:r>
      <w:r>
        <w:t></w:t>
      </w:r>
      <w:r>
        <w:rPr>
          <w:rFonts w:hint="eastAsia"/>
        </w:rPr>
        <w:t>суспільстві</w:t>
      </w:r>
      <w:r>
        <w:t></w:t>
      </w:r>
      <w:r>
        <w:t></w:t>
      </w:r>
      <w:r>
        <w:rPr>
          <w:rFonts w:hint="eastAsia"/>
        </w:rPr>
        <w:t>можливість</w:t>
      </w:r>
    </w:p>
    <w:p w:rsidR="009C4A7A" w:rsidRDefault="009C4A7A" w:rsidP="009C4A7A">
      <w:r>
        <w:rPr>
          <w:rFonts w:hint="eastAsia"/>
        </w:rPr>
        <w:t>участі</w:t>
      </w:r>
      <w:r>
        <w:t></w:t>
      </w:r>
      <w:r>
        <w:rPr>
          <w:rFonts w:hint="eastAsia"/>
        </w:rPr>
        <w:t>в</w:t>
      </w:r>
      <w:r>
        <w:t></w:t>
      </w:r>
      <w:r>
        <w:rPr>
          <w:rFonts w:hint="eastAsia"/>
        </w:rPr>
        <w:t>громадському</w:t>
      </w:r>
      <w:r>
        <w:t></w:t>
      </w:r>
      <w:r>
        <w:rPr>
          <w:rFonts w:hint="eastAsia"/>
        </w:rPr>
        <w:t>життя</w:t>
      </w:r>
      <w:r>
        <w:t></w:t>
      </w:r>
      <w:r>
        <w:rPr>
          <w:rFonts w:hint="eastAsia"/>
        </w:rPr>
        <w:t>громади</w:t>
      </w:r>
      <w:r>
        <w:t></w:t>
      </w:r>
      <w:r>
        <w:t></w:t>
      </w:r>
      <w:r>
        <w:rPr>
          <w:rFonts w:hint="eastAsia"/>
        </w:rPr>
        <w:t>доступність</w:t>
      </w:r>
      <w:r>
        <w:t></w:t>
      </w:r>
      <w:r>
        <w:rPr>
          <w:rFonts w:hint="eastAsia"/>
        </w:rPr>
        <w:t>освіти</w:t>
      </w:r>
      <w:r>
        <w:t></w:t>
      </w:r>
      <w:r>
        <w:t></w:t>
      </w:r>
      <w:r>
        <w:rPr>
          <w:rFonts w:hint="eastAsia"/>
        </w:rPr>
        <w:t>відповідне</w:t>
      </w:r>
    </w:p>
    <w:p w:rsidR="009C4A7A" w:rsidRDefault="009C4A7A" w:rsidP="009C4A7A">
      <w:r>
        <w:rPr>
          <w:rFonts w:hint="eastAsia"/>
        </w:rPr>
        <w:t>навчання</w:t>
      </w:r>
      <w:r>
        <w:t></w:t>
      </w:r>
      <w:r>
        <w:rPr>
          <w:rFonts w:hint="eastAsia"/>
        </w:rPr>
        <w:t>та</w:t>
      </w:r>
      <w:r>
        <w:t></w:t>
      </w:r>
      <w:r>
        <w:rPr>
          <w:rFonts w:hint="eastAsia"/>
        </w:rPr>
        <w:t>виховання</w:t>
      </w:r>
      <w:r>
        <w:t></w:t>
      </w:r>
      <w:r>
        <w:rPr>
          <w:rFonts w:hint="eastAsia"/>
        </w:rPr>
        <w:t>молоді</w:t>
      </w:r>
      <w:r>
        <w:t></w:t>
      </w:r>
      <w:r>
        <w:rPr>
          <w:rFonts w:hint="eastAsia"/>
        </w:rPr>
        <w:t>та</w:t>
      </w:r>
      <w:r>
        <w:t></w:t>
      </w:r>
      <w:r>
        <w:rPr>
          <w:rFonts w:hint="eastAsia"/>
        </w:rPr>
        <w:t>ін</w:t>
      </w:r>
      <w:r>
        <w:t></w:t>
      </w:r>
      <w:r>
        <w:t></w:t>
      </w:r>
      <w:r>
        <w:t></w:t>
      </w:r>
      <w:r>
        <w:rPr>
          <w:rFonts w:hint="eastAsia"/>
        </w:rPr>
        <w:t>мемуаристка</w:t>
      </w:r>
      <w:r>
        <w:t></w:t>
      </w:r>
      <w:r>
        <w:rPr>
          <w:rFonts w:hint="eastAsia"/>
        </w:rPr>
        <w:t>пропонувала</w:t>
      </w:r>
      <w:r>
        <w:t></w:t>
      </w:r>
      <w:r>
        <w:rPr>
          <w:rFonts w:hint="eastAsia"/>
        </w:rPr>
        <w:t>вирішувати</w:t>
      </w:r>
    </w:p>
    <w:p w:rsidR="009C4A7A" w:rsidRDefault="009C4A7A" w:rsidP="009C4A7A">
      <w:r>
        <w:rPr>
          <w:rFonts w:hint="eastAsia"/>
        </w:rPr>
        <w:t>на</w:t>
      </w:r>
      <w:r>
        <w:t></w:t>
      </w:r>
      <w:r>
        <w:rPr>
          <w:rFonts w:hint="eastAsia"/>
        </w:rPr>
        <w:t>основі</w:t>
      </w:r>
      <w:r>
        <w:t></w:t>
      </w:r>
      <w:r>
        <w:rPr>
          <w:rFonts w:hint="eastAsia"/>
        </w:rPr>
        <w:t>відповідного</w:t>
      </w:r>
      <w:r>
        <w:t></w:t>
      </w:r>
      <w:r>
        <w:rPr>
          <w:rFonts w:hint="eastAsia"/>
        </w:rPr>
        <w:t>збірника</w:t>
      </w:r>
      <w:r>
        <w:t></w:t>
      </w:r>
      <w:r>
        <w:rPr>
          <w:rFonts w:hint="eastAsia"/>
        </w:rPr>
        <w:t>правил</w:t>
      </w:r>
      <w:r>
        <w:t></w:t>
      </w:r>
      <w:r>
        <w:t></w:t>
      </w:r>
      <w:r>
        <w:rPr>
          <w:rFonts w:hint="eastAsia"/>
        </w:rPr>
        <w:t>які</w:t>
      </w:r>
      <w:r>
        <w:t></w:t>
      </w:r>
      <w:r>
        <w:rPr>
          <w:rFonts w:hint="eastAsia"/>
        </w:rPr>
        <w:t>б</w:t>
      </w:r>
      <w:r>
        <w:t></w:t>
      </w:r>
      <w:r>
        <w:rPr>
          <w:rFonts w:hint="eastAsia"/>
        </w:rPr>
        <w:t>регулювали</w:t>
      </w:r>
      <w:r>
        <w:t></w:t>
      </w:r>
      <w:r>
        <w:rPr>
          <w:rFonts w:hint="eastAsia"/>
        </w:rPr>
        <w:t>економічні</w:t>
      </w:r>
    </w:p>
    <w:p w:rsidR="009C4A7A" w:rsidRDefault="009C4A7A" w:rsidP="009C4A7A">
      <w:r>
        <w:rPr>
          <w:rFonts w:hint="eastAsia"/>
        </w:rPr>
        <w:t>відносини</w:t>
      </w:r>
      <w:r>
        <w:t></w:t>
      </w:r>
      <w:r>
        <w:rPr>
          <w:rFonts w:hint="eastAsia"/>
        </w:rPr>
        <w:t>в</w:t>
      </w:r>
      <w:r>
        <w:t></w:t>
      </w:r>
      <w:r>
        <w:rPr>
          <w:rFonts w:hint="eastAsia"/>
        </w:rPr>
        <w:t>складний</w:t>
      </w:r>
      <w:r>
        <w:t></w:t>
      </w:r>
      <w:r>
        <w:rPr>
          <w:rFonts w:hint="eastAsia"/>
        </w:rPr>
        <w:t>для</w:t>
      </w:r>
      <w:r>
        <w:t></w:t>
      </w:r>
      <w:r>
        <w:rPr>
          <w:rFonts w:hint="eastAsia"/>
        </w:rPr>
        <w:t>польської</w:t>
      </w:r>
      <w:r>
        <w:t></w:t>
      </w:r>
      <w:r>
        <w:rPr>
          <w:rFonts w:hint="eastAsia"/>
        </w:rPr>
        <w:t>шляхти</w:t>
      </w:r>
      <w:r>
        <w:t></w:t>
      </w:r>
      <w:r>
        <w:rPr>
          <w:rFonts w:hint="eastAsia"/>
        </w:rPr>
        <w:t>час</w:t>
      </w:r>
      <w:r>
        <w:t></w:t>
      </w:r>
    </w:p>
    <w:p w:rsidR="009C4A7A" w:rsidRDefault="009C4A7A" w:rsidP="009C4A7A">
      <w:r>
        <w:rPr>
          <w:rFonts w:hint="eastAsia"/>
        </w:rPr>
        <w:t>Культурна</w:t>
      </w:r>
      <w:r>
        <w:t></w:t>
      </w:r>
      <w:r>
        <w:rPr>
          <w:rFonts w:hint="eastAsia"/>
        </w:rPr>
        <w:t>емансипація</w:t>
      </w:r>
      <w:r>
        <w:t></w:t>
      </w:r>
      <w:r>
        <w:t></w:t>
      </w:r>
      <w:r>
        <w:rPr>
          <w:rFonts w:hint="eastAsia"/>
        </w:rPr>
        <w:t>на</w:t>
      </w:r>
      <w:r>
        <w:t></w:t>
      </w:r>
      <w:r>
        <w:rPr>
          <w:rFonts w:hint="eastAsia"/>
        </w:rPr>
        <w:t>думку</w:t>
      </w:r>
      <w:r>
        <w:t></w:t>
      </w:r>
      <w:r>
        <w:rPr>
          <w:rFonts w:hint="eastAsia"/>
        </w:rPr>
        <w:t>Є</w:t>
      </w:r>
      <w:r>
        <w:t></w:t>
      </w:r>
      <w:r>
        <w:t></w:t>
      </w:r>
      <w:r>
        <w:rPr>
          <w:rFonts w:hint="eastAsia"/>
        </w:rPr>
        <w:t>Фелінської</w:t>
      </w:r>
      <w:r>
        <w:t></w:t>
      </w:r>
      <w:r>
        <w:t></w:t>
      </w:r>
      <w:r>
        <w:rPr>
          <w:rFonts w:hint="eastAsia"/>
        </w:rPr>
        <w:t>повинна</w:t>
      </w:r>
    </w:p>
    <w:p w:rsidR="009C4A7A" w:rsidRDefault="009C4A7A" w:rsidP="009C4A7A">
      <w:r>
        <w:rPr>
          <w:rFonts w:hint="eastAsia"/>
        </w:rPr>
        <w:t>забезпечуватись</w:t>
      </w:r>
      <w:r>
        <w:t></w:t>
      </w:r>
      <w:r>
        <w:rPr>
          <w:rFonts w:hint="eastAsia"/>
        </w:rPr>
        <w:t>за</w:t>
      </w:r>
      <w:r>
        <w:t></w:t>
      </w:r>
      <w:r>
        <w:rPr>
          <w:rFonts w:hint="eastAsia"/>
        </w:rPr>
        <w:t>допомогою</w:t>
      </w:r>
      <w:r>
        <w:t></w:t>
      </w:r>
      <w:r>
        <w:rPr>
          <w:rFonts w:hint="eastAsia"/>
        </w:rPr>
        <w:t>освіти</w:t>
      </w:r>
      <w:r>
        <w:t></w:t>
      </w:r>
      <w:r>
        <w:t></w:t>
      </w:r>
      <w:r>
        <w:rPr>
          <w:rFonts w:hint="eastAsia"/>
        </w:rPr>
        <w:t>виховання</w:t>
      </w:r>
      <w:r>
        <w:t></w:t>
      </w:r>
      <w:r>
        <w:rPr>
          <w:rFonts w:hint="eastAsia"/>
        </w:rPr>
        <w:t>та</w:t>
      </w:r>
      <w:r>
        <w:t></w:t>
      </w:r>
      <w:r>
        <w:rPr>
          <w:rFonts w:hint="eastAsia"/>
        </w:rPr>
        <w:t>формування</w:t>
      </w:r>
      <w:r>
        <w:t></w:t>
      </w:r>
      <w:r>
        <w:rPr>
          <w:rFonts w:hint="eastAsia"/>
        </w:rPr>
        <w:t>відповідних</w:t>
      </w:r>
    </w:p>
    <w:p w:rsidR="009C4A7A" w:rsidRDefault="009C4A7A" w:rsidP="009C4A7A">
      <w:r>
        <w:rPr>
          <w:rFonts w:hint="eastAsia"/>
        </w:rPr>
        <w:t>читацький</w:t>
      </w:r>
      <w:r>
        <w:t></w:t>
      </w:r>
      <w:r>
        <w:rPr>
          <w:rFonts w:hint="eastAsia"/>
        </w:rPr>
        <w:t>уподобань</w:t>
      </w:r>
      <w:r>
        <w:t></w:t>
      </w:r>
      <w:r>
        <w:rPr>
          <w:rFonts w:hint="eastAsia"/>
        </w:rPr>
        <w:t>та</w:t>
      </w:r>
      <w:r>
        <w:t></w:t>
      </w:r>
      <w:r>
        <w:rPr>
          <w:rFonts w:hint="eastAsia"/>
        </w:rPr>
        <w:t>смаків</w:t>
      </w:r>
      <w:r>
        <w:t></w:t>
      </w:r>
      <w:r>
        <w:t></w:t>
      </w:r>
      <w:r>
        <w:rPr>
          <w:rFonts w:hint="eastAsia"/>
        </w:rPr>
        <w:t>Мемуаристка</w:t>
      </w:r>
      <w:r>
        <w:t></w:t>
      </w:r>
      <w:r>
        <w:rPr>
          <w:rFonts w:hint="eastAsia"/>
        </w:rPr>
        <w:t>вважала</w:t>
      </w:r>
      <w:r>
        <w:t></w:t>
      </w:r>
      <w:r>
        <w:t></w:t>
      </w:r>
      <w:r>
        <w:rPr>
          <w:rFonts w:hint="eastAsia"/>
        </w:rPr>
        <w:t>що</w:t>
      </w:r>
      <w:r>
        <w:t></w:t>
      </w:r>
      <w:r>
        <w:rPr>
          <w:rFonts w:hint="eastAsia"/>
        </w:rPr>
        <w:t>проблема</w:t>
      </w:r>
    </w:p>
    <w:p w:rsidR="009C4A7A" w:rsidRDefault="009C4A7A" w:rsidP="009C4A7A">
      <w:r>
        <w:t></w:t>
      </w:r>
      <w:r>
        <w:t></w:t>
      </w:r>
      <w:r>
        <w:t></w:t>
      </w:r>
    </w:p>
    <w:p w:rsidR="009C4A7A" w:rsidRDefault="009C4A7A" w:rsidP="009C4A7A">
      <w:r>
        <w:rPr>
          <w:rFonts w:hint="eastAsia"/>
        </w:rPr>
        <w:t>галоманії</w:t>
      </w:r>
      <w:r>
        <w:t></w:t>
      </w:r>
      <w:r>
        <w:rPr>
          <w:rFonts w:hint="eastAsia"/>
        </w:rPr>
        <w:t>та</w:t>
      </w:r>
      <w:r>
        <w:t></w:t>
      </w:r>
      <w:r>
        <w:rPr>
          <w:rFonts w:hint="eastAsia"/>
        </w:rPr>
        <w:t>всіх</w:t>
      </w:r>
      <w:r>
        <w:t></w:t>
      </w:r>
      <w:r>
        <w:rPr>
          <w:rFonts w:hint="eastAsia"/>
        </w:rPr>
        <w:t>подібних</w:t>
      </w:r>
      <w:r>
        <w:t></w:t>
      </w:r>
      <w:r>
        <w:rPr>
          <w:rFonts w:hint="eastAsia"/>
        </w:rPr>
        <w:t>іноземних</w:t>
      </w:r>
      <w:r>
        <w:t></w:t>
      </w:r>
      <w:r>
        <w:rPr>
          <w:rFonts w:hint="eastAsia"/>
        </w:rPr>
        <w:t>впливів</w:t>
      </w:r>
      <w:r>
        <w:t></w:t>
      </w:r>
      <w:r>
        <w:t></w:t>
      </w:r>
      <w:r>
        <w:rPr>
          <w:rFonts w:hint="eastAsia"/>
        </w:rPr>
        <w:t>які</w:t>
      </w:r>
      <w:r>
        <w:t></w:t>
      </w:r>
      <w:r>
        <w:rPr>
          <w:rFonts w:hint="eastAsia"/>
        </w:rPr>
        <w:t>вона</w:t>
      </w:r>
      <w:r>
        <w:t></w:t>
      </w:r>
      <w:r>
        <w:rPr>
          <w:rFonts w:hint="eastAsia"/>
        </w:rPr>
        <w:t>собою</w:t>
      </w:r>
      <w:r>
        <w:t></w:t>
      </w:r>
      <w:r>
        <w:rPr>
          <w:rFonts w:hint="eastAsia"/>
        </w:rPr>
        <w:t>уособлює</w:t>
      </w:r>
      <w:r>
        <w:t></w:t>
      </w:r>
    </w:p>
    <w:p w:rsidR="009C4A7A" w:rsidRDefault="009C4A7A" w:rsidP="009C4A7A">
      <w:r>
        <w:rPr>
          <w:rFonts w:hint="eastAsia"/>
        </w:rPr>
        <w:t>становить</w:t>
      </w:r>
      <w:r>
        <w:t></w:t>
      </w:r>
      <w:r>
        <w:rPr>
          <w:rFonts w:hint="eastAsia"/>
        </w:rPr>
        <w:t>собою</w:t>
      </w:r>
      <w:r>
        <w:t></w:t>
      </w:r>
      <w:r>
        <w:rPr>
          <w:rFonts w:hint="eastAsia"/>
        </w:rPr>
        <w:t>головну</w:t>
      </w:r>
      <w:r>
        <w:t></w:t>
      </w:r>
      <w:r>
        <w:rPr>
          <w:rFonts w:hint="eastAsia"/>
        </w:rPr>
        <w:t>перешкоду</w:t>
      </w:r>
      <w:r>
        <w:t></w:t>
      </w:r>
      <w:r>
        <w:rPr>
          <w:rFonts w:hint="eastAsia"/>
        </w:rPr>
        <w:t>в</w:t>
      </w:r>
      <w:r>
        <w:t></w:t>
      </w:r>
      <w:r>
        <w:rPr>
          <w:rFonts w:hint="eastAsia"/>
        </w:rPr>
        <w:t>досягнені</w:t>
      </w:r>
      <w:r>
        <w:t></w:t>
      </w:r>
      <w:r>
        <w:rPr>
          <w:rFonts w:hint="eastAsia"/>
        </w:rPr>
        <w:t>культурної</w:t>
      </w:r>
      <w:r>
        <w:t></w:t>
      </w:r>
      <w:r>
        <w:rPr>
          <w:rFonts w:hint="eastAsia"/>
        </w:rPr>
        <w:t>емансипації</w:t>
      </w:r>
      <w:r>
        <w:t></w:t>
      </w:r>
      <w:r>
        <w:rPr>
          <w:rFonts w:hint="eastAsia"/>
        </w:rPr>
        <w:t>і</w:t>
      </w:r>
    </w:p>
    <w:p w:rsidR="009C4A7A" w:rsidRDefault="009C4A7A" w:rsidP="009C4A7A">
      <w:r>
        <w:rPr>
          <w:rFonts w:hint="eastAsia"/>
        </w:rPr>
        <w:t>повинна</w:t>
      </w:r>
      <w:r>
        <w:t></w:t>
      </w:r>
      <w:r>
        <w:rPr>
          <w:rFonts w:hint="eastAsia"/>
        </w:rPr>
        <w:t>долатися</w:t>
      </w:r>
      <w:r>
        <w:t></w:t>
      </w:r>
      <w:r>
        <w:rPr>
          <w:rFonts w:hint="eastAsia"/>
        </w:rPr>
        <w:t>за</w:t>
      </w:r>
      <w:r>
        <w:t></w:t>
      </w:r>
      <w:r>
        <w:rPr>
          <w:rFonts w:hint="eastAsia"/>
        </w:rPr>
        <w:t>допомогою</w:t>
      </w:r>
      <w:r>
        <w:t></w:t>
      </w:r>
      <w:r>
        <w:rPr>
          <w:rFonts w:hint="eastAsia"/>
        </w:rPr>
        <w:t>повернення</w:t>
      </w:r>
      <w:r>
        <w:t></w:t>
      </w:r>
      <w:r>
        <w:rPr>
          <w:rFonts w:hint="eastAsia"/>
        </w:rPr>
        <w:t>до</w:t>
      </w:r>
      <w:r>
        <w:t></w:t>
      </w:r>
      <w:r>
        <w:rPr>
          <w:rFonts w:hint="eastAsia"/>
        </w:rPr>
        <w:t>національної</w:t>
      </w:r>
      <w:r>
        <w:t></w:t>
      </w:r>
      <w:r>
        <w:rPr>
          <w:rFonts w:hint="eastAsia"/>
        </w:rPr>
        <w:t>ідентичності</w:t>
      </w:r>
      <w:r>
        <w:t></w:t>
      </w:r>
    </w:p>
    <w:p w:rsidR="009C4A7A" w:rsidRDefault="009C4A7A" w:rsidP="009C4A7A">
      <w:r>
        <w:rPr>
          <w:rFonts w:hint="eastAsia"/>
        </w:rPr>
        <w:t>відмови</w:t>
      </w:r>
      <w:r>
        <w:t></w:t>
      </w:r>
      <w:r>
        <w:rPr>
          <w:rFonts w:hint="eastAsia"/>
        </w:rPr>
        <w:t>від</w:t>
      </w:r>
      <w:r>
        <w:t></w:t>
      </w:r>
      <w:r>
        <w:rPr>
          <w:rFonts w:hint="eastAsia"/>
        </w:rPr>
        <w:t>іноземних</w:t>
      </w:r>
      <w:r>
        <w:t></w:t>
      </w:r>
      <w:r>
        <w:rPr>
          <w:rFonts w:hint="eastAsia"/>
        </w:rPr>
        <w:t>впливів</w:t>
      </w:r>
      <w:r>
        <w:t></w:t>
      </w:r>
      <w:r>
        <w:rPr>
          <w:rFonts w:hint="eastAsia"/>
        </w:rPr>
        <w:t>та</w:t>
      </w:r>
      <w:r>
        <w:t></w:t>
      </w:r>
      <w:r>
        <w:rPr>
          <w:rFonts w:hint="eastAsia"/>
        </w:rPr>
        <w:t>чіткій</w:t>
      </w:r>
      <w:r>
        <w:t></w:t>
      </w:r>
      <w:r>
        <w:rPr>
          <w:rFonts w:hint="eastAsia"/>
        </w:rPr>
        <w:t>етичній</w:t>
      </w:r>
      <w:r>
        <w:t></w:t>
      </w:r>
      <w:r>
        <w:rPr>
          <w:rFonts w:hint="eastAsia"/>
        </w:rPr>
        <w:t>позиції</w:t>
      </w:r>
      <w:r>
        <w:t></w:t>
      </w:r>
      <w:r>
        <w:t></w:t>
      </w:r>
      <w:r>
        <w:rPr>
          <w:rFonts w:hint="eastAsia"/>
        </w:rPr>
        <w:t>Таким</w:t>
      </w:r>
      <w:r>
        <w:t></w:t>
      </w:r>
      <w:r>
        <w:rPr>
          <w:rFonts w:hint="eastAsia"/>
        </w:rPr>
        <w:t>чином</w:t>
      </w:r>
      <w:r>
        <w:t></w:t>
      </w:r>
      <w:r>
        <w:rPr>
          <w:rFonts w:hint="eastAsia"/>
        </w:rPr>
        <w:t>не</w:t>
      </w:r>
    </w:p>
    <w:p w:rsidR="009C4A7A" w:rsidRDefault="009C4A7A" w:rsidP="009C4A7A">
      <w:r>
        <w:rPr>
          <w:rFonts w:hint="eastAsia"/>
        </w:rPr>
        <w:t>залежно</w:t>
      </w:r>
      <w:r>
        <w:t></w:t>
      </w:r>
      <w:r>
        <w:rPr>
          <w:rFonts w:hint="eastAsia"/>
        </w:rPr>
        <w:t>від</w:t>
      </w:r>
      <w:r>
        <w:t></w:t>
      </w:r>
      <w:r>
        <w:rPr>
          <w:rFonts w:hint="eastAsia"/>
        </w:rPr>
        <w:t>характеру</w:t>
      </w:r>
      <w:r>
        <w:t></w:t>
      </w:r>
      <w:r>
        <w:rPr>
          <w:rFonts w:hint="eastAsia"/>
        </w:rPr>
        <w:t>проблеми</w:t>
      </w:r>
      <w:r>
        <w:t></w:t>
      </w:r>
      <w:r>
        <w:rPr>
          <w:rFonts w:hint="eastAsia"/>
        </w:rPr>
        <w:t>та</w:t>
      </w:r>
      <w:r>
        <w:t></w:t>
      </w:r>
      <w:r>
        <w:rPr>
          <w:rFonts w:hint="eastAsia"/>
        </w:rPr>
        <w:t>специфіки</w:t>
      </w:r>
      <w:r>
        <w:t></w:t>
      </w:r>
      <w:r>
        <w:rPr>
          <w:rFonts w:hint="eastAsia"/>
        </w:rPr>
        <w:t>її</w:t>
      </w:r>
      <w:r>
        <w:t></w:t>
      </w:r>
      <w:r>
        <w:rPr>
          <w:rFonts w:hint="eastAsia"/>
        </w:rPr>
        <w:t>висвітлення</w:t>
      </w:r>
      <w:r>
        <w:t></w:t>
      </w:r>
      <w:r>
        <w:rPr>
          <w:rFonts w:hint="eastAsia"/>
        </w:rPr>
        <w:t>для</w:t>
      </w:r>
    </w:p>
    <w:p w:rsidR="009C4A7A" w:rsidRDefault="009C4A7A" w:rsidP="009C4A7A">
      <w:r>
        <w:rPr>
          <w:rFonts w:hint="eastAsia"/>
        </w:rPr>
        <w:t>Є</w:t>
      </w:r>
      <w:r>
        <w:t></w:t>
      </w:r>
      <w:r>
        <w:t></w:t>
      </w:r>
      <w:r>
        <w:rPr>
          <w:rFonts w:hint="eastAsia"/>
        </w:rPr>
        <w:t>Фелінської</w:t>
      </w:r>
      <w:r>
        <w:t></w:t>
      </w:r>
      <w:r>
        <w:rPr>
          <w:rFonts w:hint="eastAsia"/>
        </w:rPr>
        <w:t>єдиним</w:t>
      </w:r>
      <w:r>
        <w:t></w:t>
      </w:r>
      <w:r>
        <w:rPr>
          <w:rFonts w:hint="eastAsia"/>
        </w:rPr>
        <w:t>правильним</w:t>
      </w:r>
      <w:r>
        <w:t></w:t>
      </w:r>
      <w:r>
        <w:rPr>
          <w:rFonts w:hint="eastAsia"/>
        </w:rPr>
        <w:t>шляхом</w:t>
      </w:r>
      <w:r>
        <w:t></w:t>
      </w:r>
      <w:r>
        <w:rPr>
          <w:rFonts w:hint="eastAsia"/>
        </w:rPr>
        <w:t>вирішення</w:t>
      </w:r>
      <w:r>
        <w:t></w:t>
      </w:r>
      <w:r>
        <w:rPr>
          <w:rFonts w:hint="eastAsia"/>
        </w:rPr>
        <w:t>було</w:t>
      </w:r>
      <w:r>
        <w:t></w:t>
      </w:r>
      <w:r>
        <w:rPr>
          <w:rFonts w:hint="eastAsia"/>
        </w:rPr>
        <w:t>звернення</w:t>
      </w:r>
      <w:r>
        <w:t></w:t>
      </w:r>
      <w:r>
        <w:rPr>
          <w:rFonts w:hint="eastAsia"/>
        </w:rPr>
        <w:t>до</w:t>
      </w:r>
    </w:p>
    <w:p w:rsidR="009C4A7A" w:rsidRDefault="009C4A7A" w:rsidP="009C4A7A">
      <w:r>
        <w:rPr>
          <w:rFonts w:hint="eastAsia"/>
        </w:rPr>
        <w:t>національних</w:t>
      </w:r>
      <w:r>
        <w:t></w:t>
      </w:r>
      <w:r>
        <w:rPr>
          <w:rFonts w:hint="eastAsia"/>
        </w:rPr>
        <w:t>аксіологічних</w:t>
      </w:r>
      <w:r>
        <w:t></w:t>
      </w:r>
      <w:r>
        <w:rPr>
          <w:rFonts w:hint="eastAsia"/>
        </w:rPr>
        <w:t>орієнтирів</w:t>
      </w:r>
      <w:r>
        <w:t></w:t>
      </w:r>
    </w:p>
    <w:p w:rsidR="009C4A7A" w:rsidRDefault="009C4A7A" w:rsidP="009C4A7A">
      <w:r>
        <w:rPr>
          <w:rFonts w:hint="eastAsia"/>
        </w:rPr>
        <w:t>Проаналізувавши</w:t>
      </w:r>
      <w:r>
        <w:t></w:t>
      </w:r>
      <w:r>
        <w:rPr>
          <w:rFonts w:hint="eastAsia"/>
        </w:rPr>
        <w:t>ейдологічний</w:t>
      </w:r>
      <w:r>
        <w:t></w:t>
      </w:r>
      <w:r>
        <w:rPr>
          <w:rFonts w:hint="eastAsia"/>
        </w:rPr>
        <w:t>вимір</w:t>
      </w:r>
      <w:r>
        <w:t></w:t>
      </w:r>
      <w:r>
        <w:rPr>
          <w:rFonts w:hint="eastAsia"/>
        </w:rPr>
        <w:t>мемуарів</w:t>
      </w:r>
      <w:r>
        <w:t></w:t>
      </w:r>
      <w:r>
        <w:rPr>
          <w:rFonts w:hint="eastAsia"/>
        </w:rPr>
        <w:t>та</w:t>
      </w:r>
      <w:r>
        <w:t></w:t>
      </w:r>
      <w:r>
        <w:rPr>
          <w:rFonts w:hint="eastAsia"/>
        </w:rPr>
        <w:t>спогадів</w:t>
      </w:r>
    </w:p>
    <w:p w:rsidR="009C4A7A" w:rsidRDefault="009C4A7A" w:rsidP="009C4A7A">
      <w:r>
        <w:rPr>
          <w:rFonts w:hint="eastAsia"/>
        </w:rPr>
        <w:t>Є</w:t>
      </w:r>
      <w:r>
        <w:t></w:t>
      </w:r>
      <w:r>
        <w:t></w:t>
      </w:r>
      <w:r>
        <w:rPr>
          <w:rFonts w:hint="eastAsia"/>
        </w:rPr>
        <w:t>Фелінської</w:t>
      </w:r>
      <w:r>
        <w:t></w:t>
      </w:r>
      <w:r>
        <w:t></w:t>
      </w:r>
      <w:r>
        <w:rPr>
          <w:rFonts w:hint="eastAsia"/>
        </w:rPr>
        <w:t>зауважуємо</w:t>
      </w:r>
      <w:r>
        <w:t></w:t>
      </w:r>
      <w:r>
        <w:t></w:t>
      </w:r>
      <w:r>
        <w:rPr>
          <w:rFonts w:hint="eastAsia"/>
        </w:rPr>
        <w:t>що</w:t>
      </w:r>
      <w:r>
        <w:t></w:t>
      </w:r>
      <w:r>
        <w:rPr>
          <w:rFonts w:hint="eastAsia"/>
        </w:rPr>
        <w:t>в</w:t>
      </w:r>
      <w:r>
        <w:t></w:t>
      </w:r>
      <w:r>
        <w:rPr>
          <w:rFonts w:hint="eastAsia"/>
        </w:rPr>
        <w:t>основу</w:t>
      </w:r>
      <w:r>
        <w:t></w:t>
      </w:r>
      <w:r>
        <w:rPr>
          <w:rFonts w:hint="eastAsia"/>
        </w:rPr>
        <w:t>дослідження</w:t>
      </w:r>
      <w:r>
        <w:t></w:t>
      </w:r>
      <w:r>
        <w:rPr>
          <w:rFonts w:hint="eastAsia"/>
        </w:rPr>
        <w:t>ейдологічного</w:t>
      </w:r>
      <w:r>
        <w:t></w:t>
      </w:r>
      <w:r>
        <w:rPr>
          <w:rFonts w:hint="eastAsia"/>
        </w:rPr>
        <w:t>виміру</w:t>
      </w:r>
    </w:p>
    <w:p w:rsidR="009C4A7A" w:rsidRDefault="009C4A7A" w:rsidP="009C4A7A">
      <w:r>
        <w:rPr>
          <w:rFonts w:hint="eastAsia"/>
        </w:rPr>
        <w:t>мемуарів</w:t>
      </w:r>
      <w:r>
        <w:t></w:t>
      </w:r>
      <w:r>
        <w:rPr>
          <w:rFonts w:hint="eastAsia"/>
        </w:rPr>
        <w:t>та</w:t>
      </w:r>
      <w:r>
        <w:t></w:t>
      </w:r>
      <w:r>
        <w:rPr>
          <w:rFonts w:hint="eastAsia"/>
        </w:rPr>
        <w:t>спогадів</w:t>
      </w:r>
      <w:r>
        <w:t></w:t>
      </w:r>
      <w:r>
        <w:rPr>
          <w:rFonts w:hint="eastAsia"/>
        </w:rPr>
        <w:t>волинянки</w:t>
      </w:r>
      <w:r>
        <w:t></w:t>
      </w:r>
      <w:r>
        <w:rPr>
          <w:rFonts w:hint="eastAsia"/>
        </w:rPr>
        <w:t>покладено</w:t>
      </w:r>
      <w:r>
        <w:t></w:t>
      </w:r>
      <w:r>
        <w:rPr>
          <w:rFonts w:hint="eastAsia"/>
        </w:rPr>
        <w:t>погляди</w:t>
      </w:r>
      <w:r>
        <w:t></w:t>
      </w:r>
      <w:r>
        <w:rPr>
          <w:rFonts w:hint="eastAsia"/>
        </w:rPr>
        <w:t>Е</w:t>
      </w:r>
      <w:r>
        <w:t></w:t>
      </w:r>
      <w:r>
        <w:t></w:t>
      </w:r>
      <w:r>
        <w:rPr>
          <w:rFonts w:hint="eastAsia"/>
        </w:rPr>
        <w:t>Гуссерля</w:t>
      </w:r>
      <w:r>
        <w:t></w:t>
      </w:r>
      <w:r>
        <w:rPr>
          <w:rFonts w:hint="eastAsia"/>
        </w:rPr>
        <w:t>про</w:t>
      </w:r>
      <w:r>
        <w:t></w:t>
      </w:r>
      <w:r>
        <w:rPr>
          <w:rFonts w:hint="eastAsia"/>
        </w:rPr>
        <w:t>ейдос</w:t>
      </w:r>
      <w:r>
        <w:t></w:t>
      </w:r>
      <w:r>
        <w:rPr>
          <w:rFonts w:hint="eastAsia"/>
        </w:rPr>
        <w:t>і</w:t>
      </w:r>
    </w:p>
    <w:p w:rsidR="009C4A7A" w:rsidRDefault="009C4A7A" w:rsidP="009C4A7A">
      <w:r>
        <w:rPr>
          <w:rFonts w:hint="eastAsia"/>
        </w:rPr>
        <w:t>процес</w:t>
      </w:r>
      <w:r>
        <w:t></w:t>
      </w:r>
      <w:r>
        <w:rPr>
          <w:rFonts w:hint="eastAsia"/>
        </w:rPr>
        <w:t>ейдологічної</w:t>
      </w:r>
      <w:r>
        <w:t></w:t>
      </w:r>
      <w:r>
        <w:rPr>
          <w:rFonts w:hint="eastAsia"/>
        </w:rPr>
        <w:t>та</w:t>
      </w:r>
      <w:r>
        <w:t></w:t>
      </w:r>
      <w:r>
        <w:rPr>
          <w:rFonts w:hint="eastAsia"/>
        </w:rPr>
        <w:t>трансцендентної</w:t>
      </w:r>
      <w:r>
        <w:t></w:t>
      </w:r>
      <w:r>
        <w:rPr>
          <w:rFonts w:hint="eastAsia"/>
        </w:rPr>
        <w:t>редукції</w:t>
      </w:r>
      <w:r>
        <w:t></w:t>
      </w:r>
      <w:r>
        <w:t></w:t>
      </w:r>
      <w:r>
        <w:rPr>
          <w:rFonts w:hint="eastAsia"/>
        </w:rPr>
        <w:t>що</w:t>
      </w:r>
      <w:r>
        <w:t></w:t>
      </w:r>
      <w:r>
        <w:rPr>
          <w:rFonts w:hint="eastAsia"/>
        </w:rPr>
        <w:t>становить</w:t>
      </w:r>
      <w:r>
        <w:t></w:t>
      </w:r>
      <w:r>
        <w:rPr>
          <w:rFonts w:hint="eastAsia"/>
        </w:rPr>
        <w:t>собою</w:t>
      </w:r>
    </w:p>
    <w:p w:rsidR="009C4A7A" w:rsidRDefault="009C4A7A" w:rsidP="009C4A7A">
      <w:r>
        <w:rPr>
          <w:rFonts w:hint="eastAsia"/>
        </w:rPr>
        <w:t>відправну</w:t>
      </w:r>
      <w:r>
        <w:t></w:t>
      </w:r>
      <w:r>
        <w:rPr>
          <w:rFonts w:hint="eastAsia"/>
        </w:rPr>
        <w:t>точку</w:t>
      </w:r>
      <w:r>
        <w:t></w:t>
      </w:r>
      <w:r>
        <w:rPr>
          <w:rFonts w:hint="eastAsia"/>
        </w:rPr>
        <w:t>для</w:t>
      </w:r>
      <w:r>
        <w:t></w:t>
      </w:r>
      <w:r>
        <w:rPr>
          <w:rFonts w:hint="eastAsia"/>
        </w:rPr>
        <w:t>розвитку</w:t>
      </w:r>
      <w:r>
        <w:t></w:t>
      </w:r>
      <w:r>
        <w:rPr>
          <w:rFonts w:hint="eastAsia"/>
        </w:rPr>
        <w:t>феноменології</w:t>
      </w:r>
      <w:r>
        <w:t></w:t>
      </w:r>
    </w:p>
    <w:p w:rsidR="009C4A7A" w:rsidRDefault="009C4A7A" w:rsidP="009C4A7A">
      <w:r>
        <w:rPr>
          <w:rFonts w:hint="eastAsia"/>
        </w:rPr>
        <w:t>Ейдологічний</w:t>
      </w:r>
      <w:r>
        <w:t></w:t>
      </w:r>
      <w:r>
        <w:rPr>
          <w:rFonts w:hint="eastAsia"/>
        </w:rPr>
        <w:t>простір</w:t>
      </w:r>
      <w:r>
        <w:t></w:t>
      </w:r>
      <w:r>
        <w:rPr>
          <w:rFonts w:hint="eastAsia"/>
        </w:rPr>
        <w:t>українсько</w:t>
      </w:r>
      <w:r>
        <w:t></w:t>
      </w:r>
      <w:r>
        <w:rPr>
          <w:rFonts w:hint="eastAsia"/>
        </w:rPr>
        <w:t>польського</w:t>
      </w:r>
      <w:r>
        <w:t></w:t>
      </w:r>
      <w:r>
        <w:rPr>
          <w:rFonts w:hint="eastAsia"/>
        </w:rPr>
        <w:t>пограниччя</w:t>
      </w:r>
      <w:r>
        <w:t></w:t>
      </w:r>
      <w:r>
        <w:rPr>
          <w:rFonts w:hint="eastAsia"/>
        </w:rPr>
        <w:t>початку</w:t>
      </w:r>
    </w:p>
    <w:p w:rsidR="009C4A7A" w:rsidRDefault="009C4A7A" w:rsidP="009C4A7A">
      <w:r>
        <w:rPr>
          <w:rFonts w:hint="eastAsia"/>
        </w:rPr>
        <w:t>ХІХ</w:t>
      </w:r>
      <w:r>
        <w:t></w:t>
      </w:r>
      <w:r>
        <w:rPr>
          <w:rFonts w:hint="eastAsia"/>
        </w:rPr>
        <w:t>ст</w:t>
      </w:r>
      <w:r>
        <w:t></w:t>
      </w:r>
      <w:r>
        <w:t></w:t>
      </w:r>
      <w:r>
        <w:t></w:t>
      </w:r>
      <w:r>
        <w:rPr>
          <w:rFonts w:hint="eastAsia"/>
        </w:rPr>
        <w:t>відтворений</w:t>
      </w:r>
      <w:r>
        <w:t></w:t>
      </w:r>
      <w:r>
        <w:rPr>
          <w:rFonts w:hint="eastAsia"/>
        </w:rPr>
        <w:t>у</w:t>
      </w:r>
      <w:r>
        <w:t></w:t>
      </w:r>
      <w:r>
        <w:rPr>
          <w:rFonts w:hint="eastAsia"/>
        </w:rPr>
        <w:t>мемуарах</w:t>
      </w:r>
      <w:r>
        <w:t></w:t>
      </w:r>
      <w:r>
        <w:rPr>
          <w:rFonts w:hint="eastAsia"/>
        </w:rPr>
        <w:t>Є</w:t>
      </w:r>
      <w:r>
        <w:t></w:t>
      </w:r>
      <w:r>
        <w:t></w:t>
      </w:r>
      <w:r>
        <w:rPr>
          <w:rFonts w:hint="eastAsia"/>
        </w:rPr>
        <w:t>Фелінської</w:t>
      </w:r>
      <w:r>
        <w:t></w:t>
      </w:r>
      <w:r>
        <w:t></w:t>
      </w:r>
      <w:r>
        <w:rPr>
          <w:rFonts w:hint="eastAsia"/>
        </w:rPr>
        <w:t>становить</w:t>
      </w:r>
      <w:r>
        <w:t></w:t>
      </w:r>
      <w:r>
        <w:rPr>
          <w:rFonts w:hint="eastAsia"/>
        </w:rPr>
        <w:t>собою</w:t>
      </w:r>
      <w:r>
        <w:t></w:t>
      </w:r>
      <w:r>
        <w:rPr>
          <w:rFonts w:hint="eastAsia"/>
        </w:rPr>
        <w:t>структуру</w:t>
      </w:r>
    </w:p>
    <w:p w:rsidR="009C4A7A" w:rsidRDefault="009C4A7A" w:rsidP="009C4A7A">
      <w:r>
        <w:rPr>
          <w:rFonts w:hint="eastAsia"/>
        </w:rPr>
        <w:t>багатопланового</w:t>
      </w:r>
      <w:r>
        <w:t></w:t>
      </w:r>
      <w:r>
        <w:t></w:t>
      </w:r>
      <w:r>
        <w:rPr>
          <w:rFonts w:hint="eastAsia"/>
        </w:rPr>
        <w:t>багаторівневого</w:t>
      </w:r>
      <w:r>
        <w:t></w:t>
      </w:r>
      <w:r>
        <w:rPr>
          <w:rFonts w:hint="eastAsia"/>
        </w:rPr>
        <w:t>семантично</w:t>
      </w:r>
      <w:r>
        <w:t></w:t>
      </w:r>
      <w:r>
        <w:rPr>
          <w:rFonts w:hint="eastAsia"/>
        </w:rPr>
        <w:t>змістового</w:t>
      </w:r>
      <w:r>
        <w:t></w:t>
      </w:r>
      <w:r>
        <w:rPr>
          <w:rFonts w:hint="eastAsia"/>
        </w:rPr>
        <w:t>нашарування</w:t>
      </w:r>
    </w:p>
    <w:p w:rsidR="009C4A7A" w:rsidRDefault="009C4A7A" w:rsidP="009C4A7A">
      <w:r>
        <w:rPr>
          <w:rFonts w:hint="eastAsia"/>
        </w:rPr>
        <w:t>образів</w:t>
      </w:r>
      <w:r>
        <w:t></w:t>
      </w:r>
      <w:r>
        <w:t></w:t>
      </w:r>
      <w:r>
        <w:rPr>
          <w:rFonts w:hint="eastAsia"/>
        </w:rPr>
        <w:t>очищених</w:t>
      </w:r>
      <w:r>
        <w:t></w:t>
      </w:r>
      <w:r>
        <w:rPr>
          <w:rFonts w:hint="eastAsia"/>
        </w:rPr>
        <w:t>від</w:t>
      </w:r>
      <w:r>
        <w:t></w:t>
      </w:r>
      <w:r>
        <w:rPr>
          <w:rFonts w:hint="eastAsia"/>
        </w:rPr>
        <w:t>емпіричності</w:t>
      </w:r>
      <w:r>
        <w:t></w:t>
      </w:r>
      <w:r>
        <w:t></w:t>
      </w:r>
      <w:r>
        <w:rPr>
          <w:rFonts w:hint="eastAsia"/>
        </w:rPr>
        <w:t>та</w:t>
      </w:r>
      <w:r>
        <w:t></w:t>
      </w:r>
      <w:r>
        <w:rPr>
          <w:rFonts w:hint="eastAsia"/>
        </w:rPr>
        <w:t>складну</w:t>
      </w:r>
      <w:r>
        <w:t></w:t>
      </w:r>
      <w:r>
        <w:rPr>
          <w:rFonts w:hint="eastAsia"/>
        </w:rPr>
        <w:t>систему</w:t>
      </w:r>
      <w:r>
        <w:t></w:t>
      </w:r>
      <w:r>
        <w:rPr>
          <w:rFonts w:hint="eastAsia"/>
        </w:rPr>
        <w:t>часопросторових</w:t>
      </w:r>
    </w:p>
    <w:p w:rsidR="009C4A7A" w:rsidRDefault="009C4A7A" w:rsidP="009C4A7A">
      <w:r>
        <w:rPr>
          <w:rFonts w:hint="eastAsia"/>
        </w:rPr>
        <w:t>характеристик</w:t>
      </w:r>
      <w:r>
        <w:t></w:t>
      </w:r>
      <w:r>
        <w:t></w:t>
      </w:r>
      <w:r>
        <w:rPr>
          <w:rFonts w:hint="eastAsia"/>
        </w:rPr>
        <w:t>У</w:t>
      </w:r>
      <w:r>
        <w:t></w:t>
      </w:r>
      <w:r>
        <w:rPr>
          <w:rFonts w:hint="eastAsia"/>
        </w:rPr>
        <w:t>рустикальному</w:t>
      </w:r>
      <w:r>
        <w:t></w:t>
      </w:r>
      <w:r>
        <w:rPr>
          <w:rFonts w:hint="eastAsia"/>
        </w:rPr>
        <w:t>ейдосі</w:t>
      </w:r>
      <w:r>
        <w:t></w:t>
      </w:r>
      <w:r>
        <w:rPr>
          <w:rFonts w:hint="eastAsia"/>
        </w:rPr>
        <w:t>Правобережної</w:t>
      </w:r>
      <w:r>
        <w:t></w:t>
      </w:r>
      <w:r>
        <w:rPr>
          <w:rFonts w:hint="eastAsia"/>
        </w:rPr>
        <w:t>України</w:t>
      </w:r>
      <w:r>
        <w:t></w:t>
      </w:r>
      <w:r>
        <w:rPr>
          <w:rFonts w:hint="eastAsia"/>
        </w:rPr>
        <w:t>доби</w:t>
      </w:r>
    </w:p>
    <w:p w:rsidR="009C4A7A" w:rsidRDefault="009C4A7A" w:rsidP="009C4A7A">
      <w:r>
        <w:rPr>
          <w:rFonts w:hint="eastAsia"/>
        </w:rPr>
        <w:t>романтизму</w:t>
      </w:r>
      <w:r>
        <w:t></w:t>
      </w:r>
      <w:r>
        <w:t></w:t>
      </w:r>
      <w:r>
        <w:rPr>
          <w:rFonts w:hint="eastAsia"/>
        </w:rPr>
        <w:t>представленому</w:t>
      </w:r>
      <w:r>
        <w:t></w:t>
      </w:r>
      <w:r>
        <w:rPr>
          <w:rFonts w:hint="eastAsia"/>
        </w:rPr>
        <w:t>в</w:t>
      </w:r>
      <w:r>
        <w:t></w:t>
      </w:r>
      <w:r>
        <w:t></w:t>
      </w:r>
      <w:r>
        <w:rPr>
          <w:rFonts w:hint="eastAsia"/>
        </w:rPr>
        <w:t>Мемуарах</w:t>
      </w:r>
      <w:r>
        <w:t></w:t>
      </w:r>
      <w:r>
        <w:rPr>
          <w:rFonts w:hint="eastAsia"/>
        </w:rPr>
        <w:t>із</w:t>
      </w:r>
      <w:r>
        <w:t></w:t>
      </w:r>
      <w:r>
        <w:rPr>
          <w:rFonts w:hint="eastAsia"/>
        </w:rPr>
        <w:t>життя</w:t>
      </w:r>
      <w:r>
        <w:t></w:t>
      </w:r>
      <w:r>
        <w:t></w:t>
      </w:r>
      <w:r>
        <w:rPr>
          <w:rFonts w:hint="eastAsia"/>
        </w:rPr>
        <w:t>Є</w:t>
      </w:r>
      <w:r>
        <w:t></w:t>
      </w:r>
      <w:r>
        <w:t></w:t>
      </w:r>
      <w:r>
        <w:rPr>
          <w:rFonts w:hint="eastAsia"/>
        </w:rPr>
        <w:t>Фелінської</w:t>
      </w:r>
    </w:p>
    <w:p w:rsidR="009C4A7A" w:rsidRDefault="009C4A7A" w:rsidP="009C4A7A">
      <w:r>
        <w:rPr>
          <w:rFonts w:hint="eastAsia"/>
        </w:rPr>
        <w:t>простежуються</w:t>
      </w:r>
      <w:r>
        <w:t></w:t>
      </w:r>
      <w:r>
        <w:rPr>
          <w:rFonts w:hint="eastAsia"/>
        </w:rPr>
        <w:t>багатопланові</w:t>
      </w:r>
      <w:r>
        <w:t></w:t>
      </w:r>
      <w:r>
        <w:rPr>
          <w:rFonts w:hint="eastAsia"/>
        </w:rPr>
        <w:t>оцінки</w:t>
      </w:r>
      <w:r>
        <w:t></w:t>
      </w:r>
      <w:r>
        <w:rPr>
          <w:rFonts w:hint="eastAsia"/>
        </w:rPr>
        <w:t>та</w:t>
      </w:r>
      <w:r>
        <w:t></w:t>
      </w:r>
      <w:r>
        <w:rPr>
          <w:rFonts w:hint="eastAsia"/>
        </w:rPr>
        <w:t>інтерпретації</w:t>
      </w:r>
      <w:r>
        <w:t></w:t>
      </w:r>
      <w:r>
        <w:rPr>
          <w:rFonts w:hint="eastAsia"/>
        </w:rPr>
        <w:t>топосів</w:t>
      </w:r>
      <w:r>
        <w:t></w:t>
      </w:r>
      <w:r>
        <w:rPr>
          <w:rFonts w:hint="eastAsia"/>
        </w:rPr>
        <w:t>і</w:t>
      </w:r>
      <w:r>
        <w:t></w:t>
      </w:r>
      <w:r>
        <w:rPr>
          <w:rFonts w:hint="eastAsia"/>
        </w:rPr>
        <w:t>локусів</w:t>
      </w:r>
    </w:p>
    <w:p w:rsidR="009C4A7A" w:rsidRDefault="009C4A7A" w:rsidP="009C4A7A">
      <w:r>
        <w:rPr>
          <w:rFonts w:hint="eastAsia"/>
        </w:rPr>
        <w:t>різновекторного</w:t>
      </w:r>
      <w:r>
        <w:t></w:t>
      </w:r>
      <w:r>
        <w:rPr>
          <w:rFonts w:hint="eastAsia"/>
        </w:rPr>
        <w:t>спрямування</w:t>
      </w:r>
      <w:r>
        <w:t></w:t>
      </w:r>
      <w:r>
        <w:t></w:t>
      </w:r>
      <w:r>
        <w:rPr>
          <w:rFonts w:hint="eastAsia"/>
        </w:rPr>
        <w:t>які</w:t>
      </w:r>
      <w:r>
        <w:t></w:t>
      </w:r>
      <w:r>
        <w:rPr>
          <w:rFonts w:hint="eastAsia"/>
        </w:rPr>
        <w:t>супроводжуються</w:t>
      </w:r>
      <w:r>
        <w:t></w:t>
      </w:r>
      <w:r>
        <w:rPr>
          <w:rFonts w:hint="eastAsia"/>
        </w:rPr>
        <w:t>авторськими</w:t>
      </w:r>
    </w:p>
    <w:p w:rsidR="009C4A7A" w:rsidRDefault="009C4A7A" w:rsidP="009C4A7A">
      <w:r>
        <w:rPr>
          <w:rFonts w:hint="eastAsia"/>
        </w:rPr>
        <w:t>рефлексіями</w:t>
      </w:r>
      <w:r>
        <w:t></w:t>
      </w:r>
      <w:r>
        <w:t></w:t>
      </w:r>
      <w:r>
        <w:rPr>
          <w:rFonts w:hint="eastAsia"/>
        </w:rPr>
        <w:t>що</w:t>
      </w:r>
      <w:r>
        <w:t></w:t>
      </w:r>
      <w:r>
        <w:rPr>
          <w:rFonts w:hint="eastAsia"/>
        </w:rPr>
        <w:t>стосуються</w:t>
      </w:r>
      <w:r>
        <w:t></w:t>
      </w:r>
      <w:r>
        <w:rPr>
          <w:rFonts w:hint="eastAsia"/>
        </w:rPr>
        <w:t>славетної</w:t>
      </w:r>
      <w:r>
        <w:t></w:t>
      </w:r>
      <w:r>
        <w:rPr>
          <w:rFonts w:hint="eastAsia"/>
        </w:rPr>
        <w:t>минувшини</w:t>
      </w:r>
      <w:r>
        <w:t></w:t>
      </w:r>
      <w:r>
        <w:rPr>
          <w:rFonts w:hint="eastAsia"/>
        </w:rPr>
        <w:t>краю</w:t>
      </w:r>
      <w:r>
        <w:t></w:t>
      </w:r>
      <w:r>
        <w:t></w:t>
      </w:r>
      <w:r>
        <w:rPr>
          <w:rFonts w:hint="eastAsia"/>
        </w:rPr>
        <w:t>У</w:t>
      </w:r>
    </w:p>
    <w:p w:rsidR="009C4A7A" w:rsidRDefault="009C4A7A" w:rsidP="009C4A7A">
      <w:r>
        <w:rPr>
          <w:rFonts w:hint="eastAsia"/>
        </w:rPr>
        <w:t>мемуаристичному</w:t>
      </w:r>
      <w:r>
        <w:t></w:t>
      </w:r>
      <w:r>
        <w:rPr>
          <w:rFonts w:hint="eastAsia"/>
        </w:rPr>
        <w:t>тексті</w:t>
      </w:r>
      <w:r>
        <w:t></w:t>
      </w:r>
      <w:r>
        <w:rPr>
          <w:rFonts w:hint="eastAsia"/>
        </w:rPr>
        <w:t>простежуються</w:t>
      </w:r>
      <w:r>
        <w:t></w:t>
      </w:r>
      <w:r>
        <w:rPr>
          <w:rFonts w:hint="eastAsia"/>
        </w:rPr>
        <w:t>дворівневі</w:t>
      </w:r>
      <w:r>
        <w:t></w:t>
      </w:r>
      <w:r>
        <w:rPr>
          <w:rFonts w:hint="eastAsia"/>
        </w:rPr>
        <w:t>форми</w:t>
      </w:r>
      <w:r>
        <w:t></w:t>
      </w:r>
      <w:r>
        <w:rPr>
          <w:rFonts w:hint="eastAsia"/>
        </w:rPr>
        <w:t>рефлексії</w:t>
      </w:r>
    </w:p>
    <w:p w:rsidR="009C4A7A" w:rsidRDefault="009C4A7A" w:rsidP="009C4A7A">
      <w:r>
        <w:rPr>
          <w:rFonts w:hint="eastAsia"/>
        </w:rPr>
        <w:t>простору</w:t>
      </w:r>
      <w:r>
        <w:t></w:t>
      </w:r>
      <w:r>
        <w:rPr>
          <w:rFonts w:hint="eastAsia"/>
        </w:rPr>
        <w:t>та</w:t>
      </w:r>
      <w:r>
        <w:t></w:t>
      </w:r>
      <w:r>
        <w:rPr>
          <w:rFonts w:hint="eastAsia"/>
        </w:rPr>
        <w:t>бінарна</w:t>
      </w:r>
      <w:r>
        <w:t></w:t>
      </w:r>
      <w:r>
        <w:rPr>
          <w:rFonts w:hint="eastAsia"/>
        </w:rPr>
        <w:t>система</w:t>
      </w:r>
      <w:r>
        <w:t></w:t>
      </w:r>
      <w:r>
        <w:rPr>
          <w:rFonts w:hint="eastAsia"/>
        </w:rPr>
        <w:t>творення</w:t>
      </w:r>
      <w:r>
        <w:t></w:t>
      </w:r>
      <w:r>
        <w:rPr>
          <w:rFonts w:hint="eastAsia"/>
        </w:rPr>
        <w:t>ейдосу</w:t>
      </w:r>
      <w:r>
        <w:t></w:t>
      </w:r>
    </w:p>
    <w:p w:rsidR="009C4A7A" w:rsidRDefault="009C4A7A" w:rsidP="009C4A7A">
      <w:r>
        <w:rPr>
          <w:rFonts w:hint="eastAsia"/>
        </w:rPr>
        <w:t>У</w:t>
      </w:r>
      <w:r>
        <w:t></w:t>
      </w:r>
      <w:r>
        <w:t></w:t>
      </w:r>
      <w:r>
        <w:rPr>
          <w:rFonts w:hint="eastAsia"/>
        </w:rPr>
        <w:t>Мемуарах</w:t>
      </w:r>
      <w:r>
        <w:t></w:t>
      </w:r>
      <w:r>
        <w:rPr>
          <w:rFonts w:hint="eastAsia"/>
        </w:rPr>
        <w:t>із</w:t>
      </w:r>
      <w:r>
        <w:t></w:t>
      </w:r>
      <w:r>
        <w:rPr>
          <w:rFonts w:hint="eastAsia"/>
        </w:rPr>
        <w:t>життя</w:t>
      </w:r>
      <w:r>
        <w:t></w:t>
      </w:r>
      <w:r>
        <w:rPr>
          <w:rFonts w:hint="eastAsia"/>
        </w:rPr>
        <w:t>Є</w:t>
      </w:r>
      <w:r>
        <w:t></w:t>
      </w:r>
      <w:r>
        <w:t></w:t>
      </w:r>
      <w:r>
        <w:rPr>
          <w:rFonts w:hint="eastAsia"/>
        </w:rPr>
        <w:t>Фелінської</w:t>
      </w:r>
      <w:r>
        <w:t></w:t>
      </w:r>
      <w:r>
        <w:t></w:t>
      </w:r>
      <w:r>
        <w:rPr>
          <w:rFonts w:hint="eastAsia"/>
        </w:rPr>
        <w:t>представлено</w:t>
      </w:r>
      <w:r>
        <w:t></w:t>
      </w:r>
      <w:r>
        <w:rPr>
          <w:rFonts w:hint="eastAsia"/>
        </w:rPr>
        <w:t>портрети</w:t>
      </w:r>
      <w:r>
        <w:t></w:t>
      </w:r>
      <w:r>
        <w:rPr>
          <w:rFonts w:hint="eastAsia"/>
        </w:rPr>
        <w:t>різних</w:t>
      </w:r>
    </w:p>
    <w:p w:rsidR="009C4A7A" w:rsidRDefault="009C4A7A" w:rsidP="009C4A7A">
      <w:r>
        <w:rPr>
          <w:rFonts w:hint="eastAsia"/>
        </w:rPr>
        <w:t>постатей</w:t>
      </w:r>
      <w:r>
        <w:t></w:t>
      </w:r>
      <w:r>
        <w:rPr>
          <w:rFonts w:hint="eastAsia"/>
        </w:rPr>
        <w:t>в</w:t>
      </w:r>
      <w:r>
        <w:t></w:t>
      </w:r>
      <w:r>
        <w:rPr>
          <w:rFonts w:hint="eastAsia"/>
        </w:rPr>
        <w:t>ейдологічному</w:t>
      </w:r>
      <w:r>
        <w:t></w:t>
      </w:r>
      <w:r>
        <w:rPr>
          <w:rFonts w:hint="eastAsia"/>
        </w:rPr>
        <w:t>контексті</w:t>
      </w:r>
      <w:r>
        <w:t></w:t>
      </w:r>
      <w:r>
        <w:t></w:t>
      </w:r>
      <w:r>
        <w:rPr>
          <w:rFonts w:hint="eastAsia"/>
        </w:rPr>
        <w:t>Автор</w:t>
      </w:r>
      <w:r>
        <w:t></w:t>
      </w:r>
      <w:r>
        <w:t></w:t>
      </w:r>
      <w:r>
        <w:rPr>
          <w:rFonts w:hint="eastAsia"/>
        </w:rPr>
        <w:t>враховуючи</w:t>
      </w:r>
      <w:r>
        <w:t></w:t>
      </w:r>
      <w:r>
        <w:rPr>
          <w:rFonts w:hint="eastAsia"/>
        </w:rPr>
        <w:t>особистісну</w:t>
      </w:r>
    </w:p>
    <w:p w:rsidR="009C4A7A" w:rsidRDefault="009C4A7A" w:rsidP="009C4A7A">
      <w:r>
        <w:rPr>
          <w:rFonts w:hint="eastAsia"/>
        </w:rPr>
        <w:t>індивідуальність</w:t>
      </w:r>
      <w:r>
        <w:t></w:t>
      </w:r>
      <w:r>
        <w:t></w:t>
      </w:r>
      <w:r>
        <w:rPr>
          <w:rFonts w:hint="eastAsia"/>
        </w:rPr>
        <w:t>обирає</w:t>
      </w:r>
      <w:r>
        <w:t></w:t>
      </w:r>
      <w:r>
        <w:rPr>
          <w:rFonts w:hint="eastAsia"/>
        </w:rPr>
        <w:t>відмінні</w:t>
      </w:r>
      <w:r>
        <w:t></w:t>
      </w:r>
      <w:r>
        <w:rPr>
          <w:rFonts w:hint="eastAsia"/>
        </w:rPr>
        <w:t>засоби</w:t>
      </w:r>
      <w:r>
        <w:t></w:t>
      </w:r>
      <w:r>
        <w:rPr>
          <w:rFonts w:hint="eastAsia"/>
        </w:rPr>
        <w:t>творення</w:t>
      </w:r>
      <w:r>
        <w:t></w:t>
      </w:r>
      <w:r>
        <w:rPr>
          <w:rFonts w:hint="eastAsia"/>
        </w:rPr>
        <w:t>портретних</w:t>
      </w:r>
    </w:p>
    <w:p w:rsidR="009C4A7A" w:rsidRDefault="009C4A7A" w:rsidP="009C4A7A">
      <w:r>
        <w:rPr>
          <w:rFonts w:hint="eastAsia"/>
        </w:rPr>
        <w:t>характеристик</w:t>
      </w:r>
      <w:r>
        <w:t></w:t>
      </w:r>
      <w:r>
        <w:t></w:t>
      </w:r>
      <w:r>
        <w:rPr>
          <w:rFonts w:hint="eastAsia"/>
        </w:rPr>
        <w:t>що</w:t>
      </w:r>
      <w:r>
        <w:t></w:t>
      </w:r>
      <w:r>
        <w:rPr>
          <w:rFonts w:hint="eastAsia"/>
        </w:rPr>
        <w:t>дозволяє</w:t>
      </w:r>
      <w:r>
        <w:t></w:t>
      </w:r>
      <w:r>
        <w:rPr>
          <w:rFonts w:hint="eastAsia"/>
        </w:rPr>
        <w:t>простежити</w:t>
      </w:r>
      <w:r>
        <w:t></w:t>
      </w:r>
      <w:r>
        <w:rPr>
          <w:rFonts w:hint="eastAsia"/>
        </w:rPr>
        <w:t>стилістику</w:t>
      </w:r>
      <w:r>
        <w:t></w:t>
      </w:r>
      <w:r>
        <w:rPr>
          <w:rFonts w:hint="eastAsia"/>
        </w:rPr>
        <w:t>кожного</w:t>
      </w:r>
      <w:r>
        <w:t></w:t>
      </w:r>
      <w:r>
        <w:rPr>
          <w:rFonts w:hint="eastAsia"/>
        </w:rPr>
        <w:t>образу</w:t>
      </w:r>
      <w:r>
        <w:t></w:t>
      </w:r>
      <w:r>
        <w:t></w:t>
      </w:r>
      <w:r>
        <w:rPr>
          <w:rFonts w:hint="eastAsia"/>
        </w:rPr>
        <w:t>який</w:t>
      </w:r>
    </w:p>
    <w:p w:rsidR="009C4A7A" w:rsidRDefault="009C4A7A" w:rsidP="009C4A7A">
      <w:r>
        <w:rPr>
          <w:rFonts w:hint="eastAsia"/>
        </w:rPr>
        <w:t>базується</w:t>
      </w:r>
      <w:r>
        <w:t></w:t>
      </w:r>
      <w:r>
        <w:rPr>
          <w:rFonts w:hint="eastAsia"/>
        </w:rPr>
        <w:t>на</w:t>
      </w:r>
      <w:r>
        <w:t></w:t>
      </w:r>
      <w:r>
        <w:rPr>
          <w:rFonts w:hint="eastAsia"/>
        </w:rPr>
        <w:t>рівнях</w:t>
      </w:r>
      <w:r>
        <w:t></w:t>
      </w:r>
      <w:r>
        <w:rPr>
          <w:rFonts w:hint="eastAsia"/>
        </w:rPr>
        <w:t>портретної</w:t>
      </w:r>
      <w:r>
        <w:t></w:t>
      </w:r>
      <w:r>
        <w:rPr>
          <w:rFonts w:hint="eastAsia"/>
        </w:rPr>
        <w:t>системи</w:t>
      </w:r>
      <w:r>
        <w:t></w:t>
      </w:r>
      <w:r>
        <w:t></w:t>
      </w:r>
      <w:r>
        <w:rPr>
          <w:rFonts w:hint="eastAsia"/>
        </w:rPr>
        <w:t>побудованої</w:t>
      </w:r>
      <w:r>
        <w:t></w:t>
      </w:r>
      <w:r>
        <w:rPr>
          <w:rFonts w:hint="eastAsia"/>
        </w:rPr>
        <w:t>на</w:t>
      </w:r>
      <w:r>
        <w:t></w:t>
      </w:r>
      <w:r>
        <w:rPr>
          <w:rFonts w:hint="eastAsia"/>
        </w:rPr>
        <w:t>принципах</w:t>
      </w:r>
    </w:p>
    <w:p w:rsidR="009C4A7A" w:rsidRDefault="009C4A7A" w:rsidP="009C4A7A">
      <w:r>
        <w:rPr>
          <w:rFonts w:hint="eastAsia"/>
        </w:rPr>
        <w:t>ейдологічної</w:t>
      </w:r>
      <w:r>
        <w:t></w:t>
      </w:r>
      <w:r>
        <w:rPr>
          <w:rFonts w:hint="eastAsia"/>
        </w:rPr>
        <w:t>редукції</w:t>
      </w:r>
      <w:r>
        <w:t></w:t>
      </w:r>
    </w:p>
    <w:p w:rsidR="009C4A7A" w:rsidRDefault="009C4A7A" w:rsidP="009C4A7A">
      <w:r>
        <w:t></w:t>
      </w:r>
      <w:r>
        <w:t></w:t>
      </w:r>
      <w:r>
        <w:t></w:t>
      </w:r>
    </w:p>
    <w:p w:rsidR="009C4A7A" w:rsidRDefault="009C4A7A" w:rsidP="009C4A7A">
      <w:r>
        <w:rPr>
          <w:rFonts w:hint="eastAsia"/>
        </w:rPr>
        <w:t>Портрети</w:t>
      </w:r>
      <w:r>
        <w:t></w:t>
      </w:r>
      <w:r>
        <w:t></w:t>
      </w:r>
      <w:r>
        <w:rPr>
          <w:rFonts w:hint="eastAsia"/>
        </w:rPr>
        <w:t>притаманні</w:t>
      </w:r>
      <w:r>
        <w:t></w:t>
      </w:r>
      <w:r>
        <w:rPr>
          <w:rFonts w:hint="eastAsia"/>
        </w:rPr>
        <w:t>творчому</w:t>
      </w:r>
      <w:r>
        <w:t></w:t>
      </w:r>
      <w:r>
        <w:rPr>
          <w:rFonts w:hint="eastAsia"/>
        </w:rPr>
        <w:t>стилю</w:t>
      </w:r>
      <w:r>
        <w:t></w:t>
      </w:r>
      <w:r>
        <w:rPr>
          <w:rFonts w:hint="eastAsia"/>
        </w:rPr>
        <w:t>Є</w:t>
      </w:r>
      <w:r>
        <w:t></w:t>
      </w:r>
      <w:r>
        <w:t></w:t>
      </w:r>
      <w:r>
        <w:rPr>
          <w:rFonts w:hint="eastAsia"/>
        </w:rPr>
        <w:t>Фелінської</w:t>
      </w:r>
      <w:r>
        <w:t></w:t>
      </w:r>
      <w:r>
        <w:t></w:t>
      </w:r>
      <w:r>
        <w:rPr>
          <w:rFonts w:hint="eastAsia"/>
        </w:rPr>
        <w:t>побудовані</w:t>
      </w:r>
      <w:r>
        <w:t></w:t>
      </w:r>
      <w:r>
        <w:rPr>
          <w:rFonts w:hint="eastAsia"/>
        </w:rPr>
        <w:t>на</w:t>
      </w:r>
    </w:p>
    <w:p w:rsidR="009C4A7A" w:rsidRDefault="009C4A7A" w:rsidP="009C4A7A">
      <w:r>
        <w:rPr>
          <w:rFonts w:hint="eastAsia"/>
        </w:rPr>
        <w:t>основі</w:t>
      </w:r>
      <w:r>
        <w:t></w:t>
      </w:r>
      <w:r>
        <w:rPr>
          <w:rFonts w:hint="eastAsia"/>
        </w:rPr>
        <w:t>поєднання</w:t>
      </w:r>
      <w:r>
        <w:t></w:t>
      </w:r>
      <w:r>
        <w:rPr>
          <w:rFonts w:hint="eastAsia"/>
        </w:rPr>
        <w:t>різнопланових</w:t>
      </w:r>
      <w:r>
        <w:t></w:t>
      </w:r>
      <w:r>
        <w:rPr>
          <w:rFonts w:hint="eastAsia"/>
        </w:rPr>
        <w:t>нашарувань</w:t>
      </w:r>
      <w:r>
        <w:t></w:t>
      </w:r>
      <w:r>
        <w:rPr>
          <w:rFonts w:hint="eastAsia"/>
        </w:rPr>
        <w:t>ейдологічної</w:t>
      </w:r>
      <w:r>
        <w:t></w:t>
      </w:r>
      <w:r>
        <w:rPr>
          <w:rFonts w:hint="eastAsia"/>
        </w:rPr>
        <w:t>змістовності</w:t>
      </w:r>
      <w:r>
        <w:t></w:t>
      </w:r>
    </w:p>
    <w:p w:rsidR="009C4A7A" w:rsidRDefault="009C4A7A" w:rsidP="009C4A7A">
      <w:r>
        <w:rPr>
          <w:rFonts w:hint="eastAsia"/>
        </w:rPr>
        <w:t>зовнішні</w:t>
      </w:r>
      <w:r>
        <w:t></w:t>
      </w:r>
      <w:r>
        <w:rPr>
          <w:rFonts w:hint="eastAsia"/>
        </w:rPr>
        <w:t>прояви</w:t>
      </w:r>
      <w:r>
        <w:t></w:t>
      </w:r>
      <w:r>
        <w:rPr>
          <w:rFonts w:hint="eastAsia"/>
        </w:rPr>
        <w:t>особистісних</w:t>
      </w:r>
      <w:r>
        <w:t></w:t>
      </w:r>
      <w:r>
        <w:rPr>
          <w:rFonts w:hint="eastAsia"/>
        </w:rPr>
        <w:t>якостей</w:t>
      </w:r>
      <w:r>
        <w:t></w:t>
      </w:r>
      <w:r>
        <w:t></w:t>
      </w:r>
      <w:r>
        <w:rPr>
          <w:rFonts w:hint="eastAsia"/>
        </w:rPr>
        <w:t>до</w:t>
      </w:r>
      <w:r>
        <w:t></w:t>
      </w:r>
      <w:r>
        <w:rPr>
          <w:rFonts w:hint="eastAsia"/>
        </w:rPr>
        <w:t>яких</w:t>
      </w:r>
      <w:r>
        <w:t></w:t>
      </w:r>
      <w:r>
        <w:rPr>
          <w:rFonts w:hint="eastAsia"/>
        </w:rPr>
        <w:t>належать</w:t>
      </w:r>
      <w:r>
        <w:t></w:t>
      </w:r>
      <w:r>
        <w:rPr>
          <w:rFonts w:hint="eastAsia"/>
        </w:rPr>
        <w:t>деталі</w:t>
      </w:r>
      <w:r>
        <w:t></w:t>
      </w:r>
      <w:r>
        <w:rPr>
          <w:rFonts w:hint="eastAsia"/>
        </w:rPr>
        <w:t>одягу</w:t>
      </w:r>
      <w:r>
        <w:t></w:t>
      </w:r>
      <w:r>
        <w:t></w:t>
      </w:r>
      <w:r>
        <w:rPr>
          <w:rFonts w:hint="eastAsia"/>
        </w:rPr>
        <w:t>манера</w:t>
      </w:r>
    </w:p>
    <w:p w:rsidR="009C4A7A" w:rsidRDefault="009C4A7A" w:rsidP="009C4A7A">
      <w:r>
        <w:rPr>
          <w:rFonts w:hint="eastAsia"/>
        </w:rPr>
        <w:t>розмовляти</w:t>
      </w:r>
      <w:r>
        <w:t></w:t>
      </w:r>
      <w:r>
        <w:t></w:t>
      </w:r>
      <w:r>
        <w:rPr>
          <w:rFonts w:hint="eastAsia"/>
        </w:rPr>
        <w:t>поводитися</w:t>
      </w:r>
      <w:r>
        <w:t></w:t>
      </w:r>
      <w:r>
        <w:rPr>
          <w:rFonts w:hint="eastAsia"/>
        </w:rPr>
        <w:t>поєднуються</w:t>
      </w:r>
      <w:r>
        <w:t></w:t>
      </w:r>
      <w:r>
        <w:rPr>
          <w:rFonts w:hint="eastAsia"/>
        </w:rPr>
        <w:t>із</w:t>
      </w:r>
      <w:r>
        <w:t></w:t>
      </w:r>
      <w:r>
        <w:rPr>
          <w:rFonts w:hint="eastAsia"/>
        </w:rPr>
        <w:t>виявом</w:t>
      </w:r>
      <w:r>
        <w:t></w:t>
      </w:r>
      <w:r>
        <w:rPr>
          <w:rFonts w:hint="eastAsia"/>
        </w:rPr>
        <w:t>внутрішніх</w:t>
      </w:r>
      <w:r>
        <w:t></w:t>
      </w:r>
      <w:r>
        <w:rPr>
          <w:rFonts w:hint="eastAsia"/>
        </w:rPr>
        <w:t>характеристик</w:t>
      </w:r>
      <w:r>
        <w:t></w:t>
      </w:r>
    </w:p>
    <w:p w:rsidR="009C4A7A" w:rsidRDefault="009C4A7A" w:rsidP="009C4A7A">
      <w:r>
        <w:rPr>
          <w:rFonts w:hint="eastAsia"/>
        </w:rPr>
        <w:t>Окреслення</w:t>
      </w:r>
      <w:r>
        <w:t></w:t>
      </w:r>
      <w:r>
        <w:rPr>
          <w:rFonts w:hint="eastAsia"/>
        </w:rPr>
        <w:t>генологічних</w:t>
      </w:r>
      <w:r>
        <w:t></w:t>
      </w:r>
      <w:r>
        <w:rPr>
          <w:rFonts w:hint="eastAsia"/>
        </w:rPr>
        <w:t>характеристик</w:t>
      </w:r>
      <w:r>
        <w:t></w:t>
      </w:r>
      <w:r>
        <w:rPr>
          <w:rFonts w:hint="eastAsia"/>
        </w:rPr>
        <w:t>мемуарної</w:t>
      </w:r>
      <w:r>
        <w:t></w:t>
      </w:r>
      <w:r>
        <w:rPr>
          <w:rFonts w:hint="eastAsia"/>
        </w:rPr>
        <w:t>спадщини</w:t>
      </w:r>
      <w:r>
        <w:t></w:t>
      </w:r>
      <w:r>
        <w:rPr>
          <w:rFonts w:hint="eastAsia"/>
        </w:rPr>
        <w:t>видатної</w:t>
      </w:r>
    </w:p>
    <w:p w:rsidR="009C4A7A" w:rsidRDefault="009C4A7A" w:rsidP="009C4A7A">
      <w:r>
        <w:rPr>
          <w:rFonts w:hint="eastAsia"/>
        </w:rPr>
        <w:t>волинянки</w:t>
      </w:r>
      <w:r>
        <w:t></w:t>
      </w:r>
      <w:r>
        <w:rPr>
          <w:rFonts w:hint="eastAsia"/>
        </w:rPr>
        <w:t>дозволяє</w:t>
      </w:r>
      <w:r>
        <w:t></w:t>
      </w:r>
      <w:r>
        <w:rPr>
          <w:rFonts w:hint="eastAsia"/>
        </w:rPr>
        <w:t>говорити</w:t>
      </w:r>
      <w:r>
        <w:t></w:t>
      </w:r>
      <w:r>
        <w:rPr>
          <w:rFonts w:hint="eastAsia"/>
        </w:rPr>
        <w:t>про</w:t>
      </w:r>
      <w:r>
        <w:t></w:t>
      </w:r>
      <w:r>
        <w:t></w:t>
      </w:r>
      <w:r>
        <w:rPr>
          <w:rFonts w:hint="eastAsia"/>
        </w:rPr>
        <w:t>Мемуари</w:t>
      </w:r>
      <w:r>
        <w:t></w:t>
      </w:r>
      <w:r>
        <w:rPr>
          <w:rFonts w:hint="eastAsia"/>
        </w:rPr>
        <w:t>із</w:t>
      </w:r>
      <w:r>
        <w:t></w:t>
      </w:r>
      <w:r>
        <w:rPr>
          <w:rFonts w:hint="eastAsia"/>
        </w:rPr>
        <w:t>життя</w:t>
      </w:r>
      <w:r>
        <w:t></w:t>
      </w:r>
      <w:r>
        <w:t></w:t>
      </w:r>
      <w:r>
        <w:rPr>
          <w:rFonts w:hint="eastAsia"/>
        </w:rPr>
        <w:t>та</w:t>
      </w:r>
      <w:r>
        <w:t></w:t>
      </w:r>
      <w:r>
        <w:t></w:t>
      </w:r>
      <w:r>
        <w:rPr>
          <w:rFonts w:hint="eastAsia"/>
        </w:rPr>
        <w:t>Спогади</w:t>
      </w:r>
      <w:r>
        <w:t></w:t>
      </w:r>
      <w:r>
        <w:rPr>
          <w:rFonts w:hint="eastAsia"/>
        </w:rPr>
        <w:t>із</w:t>
      </w:r>
    </w:p>
    <w:p w:rsidR="009C4A7A" w:rsidRDefault="009C4A7A" w:rsidP="009C4A7A">
      <w:r>
        <w:rPr>
          <w:rFonts w:hint="eastAsia"/>
        </w:rPr>
        <w:t>подорожі</w:t>
      </w:r>
      <w:r>
        <w:t></w:t>
      </w:r>
      <w:r>
        <w:rPr>
          <w:rFonts w:hint="eastAsia"/>
        </w:rPr>
        <w:t>до</w:t>
      </w:r>
      <w:r>
        <w:t></w:t>
      </w:r>
      <w:r>
        <w:rPr>
          <w:rFonts w:hint="eastAsia"/>
        </w:rPr>
        <w:t>Сибіру…</w:t>
      </w:r>
      <w:r>
        <w:t></w:t>
      </w:r>
      <w:r>
        <w:t></w:t>
      </w:r>
      <w:r>
        <w:rPr>
          <w:rFonts w:hint="eastAsia"/>
        </w:rPr>
        <w:t>Є</w:t>
      </w:r>
      <w:r>
        <w:t></w:t>
      </w:r>
      <w:r>
        <w:t></w:t>
      </w:r>
      <w:r>
        <w:rPr>
          <w:rFonts w:hint="eastAsia"/>
        </w:rPr>
        <w:t>Фелінської</w:t>
      </w:r>
      <w:r>
        <w:t></w:t>
      </w:r>
      <w:r>
        <w:rPr>
          <w:rFonts w:hint="eastAsia"/>
        </w:rPr>
        <w:t>–</w:t>
      </w:r>
      <w:r>
        <w:t></w:t>
      </w:r>
      <w:r>
        <w:rPr>
          <w:rFonts w:hint="eastAsia"/>
        </w:rPr>
        <w:t>складне</w:t>
      </w:r>
      <w:r>
        <w:t></w:t>
      </w:r>
      <w:r>
        <w:rPr>
          <w:rFonts w:hint="eastAsia"/>
        </w:rPr>
        <w:t>жанрово</w:t>
      </w:r>
      <w:r>
        <w:t></w:t>
      </w:r>
      <w:r>
        <w:rPr>
          <w:rFonts w:hint="eastAsia"/>
        </w:rPr>
        <w:t>стильове</w:t>
      </w:r>
      <w:r>
        <w:t></w:t>
      </w:r>
      <w:r>
        <w:rPr>
          <w:rFonts w:hint="eastAsia"/>
        </w:rPr>
        <w:t>утворення</w:t>
      </w:r>
    </w:p>
    <w:p w:rsidR="009C4A7A" w:rsidRDefault="009C4A7A" w:rsidP="009C4A7A">
      <w:r>
        <w:rPr>
          <w:rFonts w:hint="eastAsia"/>
        </w:rPr>
        <w:t>мемуаристичної</w:t>
      </w:r>
      <w:r>
        <w:t></w:t>
      </w:r>
      <w:r>
        <w:rPr>
          <w:rFonts w:hint="eastAsia"/>
        </w:rPr>
        <w:t>літератури</w:t>
      </w:r>
      <w:r>
        <w:t></w:t>
      </w:r>
      <w:r>
        <w:rPr>
          <w:rFonts w:hint="eastAsia"/>
        </w:rPr>
        <w:t>Правобережної</w:t>
      </w:r>
      <w:r>
        <w:t></w:t>
      </w:r>
      <w:r>
        <w:rPr>
          <w:rFonts w:hint="eastAsia"/>
        </w:rPr>
        <w:t>України</w:t>
      </w:r>
      <w:r>
        <w:t></w:t>
      </w:r>
      <w:r>
        <w:rPr>
          <w:rFonts w:hint="eastAsia"/>
        </w:rPr>
        <w:t>доби</w:t>
      </w:r>
      <w:r>
        <w:t></w:t>
      </w:r>
      <w:r>
        <w:rPr>
          <w:rFonts w:hint="eastAsia"/>
        </w:rPr>
        <w:t>романтизму</w:t>
      </w:r>
      <w:r>
        <w:t></w:t>
      </w:r>
      <w:r>
        <w:rPr>
          <w:rFonts w:hint="eastAsia"/>
        </w:rPr>
        <w:t>з</w:t>
      </w:r>
    </w:p>
    <w:p w:rsidR="009C4A7A" w:rsidRDefault="009C4A7A" w:rsidP="009C4A7A">
      <w:r>
        <w:rPr>
          <w:rFonts w:hint="eastAsia"/>
        </w:rPr>
        <w:t>характерно</w:t>
      </w:r>
      <w:r>
        <w:t></w:t>
      </w:r>
      <w:r>
        <w:rPr>
          <w:rFonts w:hint="eastAsia"/>
        </w:rPr>
        <w:t>вираженими</w:t>
      </w:r>
      <w:r>
        <w:t></w:t>
      </w:r>
      <w:r>
        <w:rPr>
          <w:rFonts w:hint="eastAsia"/>
        </w:rPr>
        <w:t>рисами</w:t>
      </w:r>
      <w:r>
        <w:t></w:t>
      </w:r>
      <w:r>
        <w:rPr>
          <w:rFonts w:hint="eastAsia"/>
        </w:rPr>
        <w:t>позитивістських</w:t>
      </w:r>
      <w:r>
        <w:t></w:t>
      </w:r>
      <w:r>
        <w:rPr>
          <w:rFonts w:hint="eastAsia"/>
        </w:rPr>
        <w:t>тенденцій</w:t>
      </w:r>
      <w:r>
        <w:t></w:t>
      </w:r>
      <w:r>
        <w:t></w:t>
      </w:r>
      <w:r>
        <w:rPr>
          <w:rFonts w:hint="eastAsia"/>
        </w:rPr>
        <w:t>яке</w:t>
      </w:r>
      <w:r>
        <w:t></w:t>
      </w:r>
      <w:r>
        <w:rPr>
          <w:rFonts w:hint="eastAsia"/>
        </w:rPr>
        <w:t>об’єднується</w:t>
      </w:r>
    </w:p>
    <w:p w:rsidR="009C4A7A" w:rsidRDefault="009C4A7A" w:rsidP="009C4A7A">
      <w:r>
        <w:rPr>
          <w:rFonts w:hint="eastAsia"/>
        </w:rPr>
        <w:t>спільною</w:t>
      </w:r>
      <w:r>
        <w:t></w:t>
      </w:r>
      <w:r>
        <w:rPr>
          <w:rFonts w:hint="eastAsia"/>
        </w:rPr>
        <w:t>тематичною</w:t>
      </w:r>
      <w:r>
        <w:t></w:t>
      </w:r>
      <w:r>
        <w:rPr>
          <w:rFonts w:hint="eastAsia"/>
        </w:rPr>
        <w:t>ідеєю</w:t>
      </w:r>
      <w:r>
        <w:t></w:t>
      </w:r>
      <w:r>
        <w:rPr>
          <w:rFonts w:hint="eastAsia"/>
        </w:rPr>
        <w:t>–</w:t>
      </w:r>
      <w:r>
        <w:t></w:t>
      </w:r>
      <w:r>
        <w:rPr>
          <w:rFonts w:hint="eastAsia"/>
        </w:rPr>
        <w:t>осмислення</w:t>
      </w:r>
      <w:r>
        <w:t></w:t>
      </w:r>
      <w:r>
        <w:rPr>
          <w:rFonts w:hint="eastAsia"/>
        </w:rPr>
        <w:t>власного</w:t>
      </w:r>
      <w:r>
        <w:t></w:t>
      </w:r>
      <w:r>
        <w:rPr>
          <w:rFonts w:hint="eastAsia"/>
        </w:rPr>
        <w:t>життя</w:t>
      </w:r>
      <w:r>
        <w:t></w:t>
      </w:r>
      <w:r>
        <w:rPr>
          <w:rFonts w:hint="eastAsia"/>
        </w:rPr>
        <w:t>у</w:t>
      </w:r>
      <w:r>
        <w:t></w:t>
      </w:r>
      <w:r>
        <w:rPr>
          <w:rFonts w:hint="eastAsia"/>
        </w:rPr>
        <w:t>контексті</w:t>
      </w:r>
    </w:p>
    <w:p w:rsidR="009C4A7A" w:rsidRDefault="009C4A7A" w:rsidP="009C4A7A">
      <w:r>
        <w:rPr>
          <w:rFonts w:hint="eastAsia"/>
        </w:rPr>
        <w:t>історично</w:t>
      </w:r>
      <w:r>
        <w:t></w:t>
      </w:r>
      <w:r>
        <w:rPr>
          <w:rFonts w:hint="eastAsia"/>
        </w:rPr>
        <w:t>соціального</w:t>
      </w:r>
      <w:r>
        <w:t></w:t>
      </w:r>
      <w:r>
        <w:rPr>
          <w:rFonts w:hint="eastAsia"/>
        </w:rPr>
        <w:t>розвитку</w:t>
      </w:r>
      <w:r>
        <w:t></w:t>
      </w:r>
      <w:r>
        <w:rPr>
          <w:rFonts w:hint="eastAsia"/>
        </w:rPr>
        <w:t>спільноти</w:t>
      </w:r>
      <w:r>
        <w:t></w:t>
      </w:r>
      <w:r>
        <w:rPr>
          <w:rFonts w:hint="eastAsia"/>
        </w:rPr>
        <w:t>українсько</w:t>
      </w:r>
      <w:r>
        <w:t></w:t>
      </w:r>
      <w:r>
        <w:rPr>
          <w:rFonts w:hint="eastAsia"/>
        </w:rPr>
        <w:t>польського</w:t>
      </w:r>
    </w:p>
    <w:p w:rsidR="009C4A7A" w:rsidRDefault="009C4A7A" w:rsidP="009C4A7A">
      <w:r>
        <w:rPr>
          <w:rFonts w:hint="eastAsia"/>
        </w:rPr>
        <w:t>пограниччя</w:t>
      </w:r>
      <w:r>
        <w:t></w:t>
      </w:r>
      <w:r>
        <w:t></w:t>
      </w:r>
      <w:r>
        <w:rPr>
          <w:rFonts w:hint="eastAsia"/>
        </w:rPr>
        <w:t>Асиміляція</w:t>
      </w:r>
      <w:r>
        <w:t></w:t>
      </w:r>
      <w:r>
        <w:rPr>
          <w:rFonts w:hint="eastAsia"/>
        </w:rPr>
        <w:t>на</w:t>
      </w:r>
      <w:r>
        <w:t></w:t>
      </w:r>
      <w:r>
        <w:rPr>
          <w:rFonts w:hint="eastAsia"/>
        </w:rPr>
        <w:t>рівні</w:t>
      </w:r>
      <w:r>
        <w:t></w:t>
      </w:r>
      <w:r>
        <w:rPr>
          <w:rFonts w:hint="eastAsia"/>
        </w:rPr>
        <w:t>жанрів</w:t>
      </w:r>
      <w:r>
        <w:t></w:t>
      </w:r>
      <w:r>
        <w:rPr>
          <w:rFonts w:hint="eastAsia"/>
        </w:rPr>
        <w:t>та</w:t>
      </w:r>
      <w:r>
        <w:t></w:t>
      </w:r>
      <w:r>
        <w:rPr>
          <w:rFonts w:hint="eastAsia"/>
        </w:rPr>
        <w:t>їх</w:t>
      </w:r>
      <w:r>
        <w:t></w:t>
      </w:r>
      <w:r>
        <w:rPr>
          <w:rFonts w:hint="eastAsia"/>
        </w:rPr>
        <w:t>модифікацій</w:t>
      </w:r>
      <w:r>
        <w:t></w:t>
      </w:r>
      <w:r>
        <w:t></w:t>
      </w:r>
      <w:r>
        <w:rPr>
          <w:rFonts w:hint="eastAsia"/>
        </w:rPr>
        <w:t>як</w:t>
      </w:r>
      <w:r>
        <w:t></w:t>
      </w:r>
      <w:r>
        <w:rPr>
          <w:rFonts w:hint="eastAsia"/>
        </w:rPr>
        <w:t>результат</w:t>
      </w:r>
    </w:p>
    <w:p w:rsidR="009C4A7A" w:rsidRDefault="009C4A7A" w:rsidP="009C4A7A">
      <w:r>
        <w:rPr>
          <w:rFonts w:hint="eastAsia"/>
        </w:rPr>
        <w:t>подальшого</w:t>
      </w:r>
      <w:r>
        <w:t></w:t>
      </w:r>
      <w:r>
        <w:t></w:t>
      </w:r>
      <w:r>
        <w:rPr>
          <w:rFonts w:hint="eastAsia"/>
        </w:rPr>
        <w:t>розхитування</w:t>
      </w:r>
      <w:r>
        <w:t></w:t>
      </w:r>
      <w:r>
        <w:t></w:t>
      </w:r>
      <w:r>
        <w:rPr>
          <w:rFonts w:hint="eastAsia"/>
        </w:rPr>
        <w:t>генологічної</w:t>
      </w:r>
      <w:r>
        <w:t></w:t>
      </w:r>
      <w:r>
        <w:rPr>
          <w:rFonts w:hint="eastAsia"/>
        </w:rPr>
        <w:t>парадигми</w:t>
      </w:r>
      <w:r>
        <w:t></w:t>
      </w:r>
      <w:r>
        <w:rPr>
          <w:rFonts w:hint="eastAsia"/>
        </w:rPr>
        <w:t>Просвітництва</w:t>
      </w:r>
      <w:r>
        <w:t></w:t>
      </w:r>
      <w:r>
        <w:rPr>
          <w:rFonts w:hint="eastAsia"/>
        </w:rPr>
        <w:t>під</w:t>
      </w:r>
    </w:p>
    <w:p w:rsidR="009C4A7A" w:rsidRDefault="009C4A7A" w:rsidP="009C4A7A">
      <w:r>
        <w:rPr>
          <w:rFonts w:hint="eastAsia"/>
        </w:rPr>
        <w:t>впливом</w:t>
      </w:r>
      <w:r>
        <w:t></w:t>
      </w:r>
      <w:r>
        <w:rPr>
          <w:rFonts w:hint="eastAsia"/>
        </w:rPr>
        <w:t>становлення</w:t>
      </w:r>
      <w:r>
        <w:t></w:t>
      </w:r>
      <w:r>
        <w:rPr>
          <w:rFonts w:hint="eastAsia"/>
        </w:rPr>
        <w:t>нової</w:t>
      </w:r>
      <w:r>
        <w:t></w:t>
      </w:r>
      <w:r>
        <w:rPr>
          <w:rFonts w:hint="eastAsia"/>
        </w:rPr>
        <w:t>індивідуальної</w:t>
      </w:r>
      <w:r>
        <w:t></w:t>
      </w:r>
      <w:r>
        <w:rPr>
          <w:rFonts w:hint="eastAsia"/>
        </w:rPr>
        <w:t>романтичної</w:t>
      </w:r>
      <w:r>
        <w:t></w:t>
      </w:r>
      <w:r>
        <w:rPr>
          <w:rFonts w:hint="eastAsia"/>
        </w:rPr>
        <w:t>авторської</w:t>
      </w:r>
    </w:p>
    <w:p w:rsidR="009C4A7A" w:rsidRDefault="009C4A7A" w:rsidP="009C4A7A">
      <w:r>
        <w:rPr>
          <w:rFonts w:hint="eastAsia"/>
        </w:rPr>
        <w:t>самосвідомості</w:t>
      </w:r>
      <w:r>
        <w:t></w:t>
      </w:r>
      <w:r>
        <w:t></w:t>
      </w:r>
      <w:r>
        <w:rPr>
          <w:rFonts w:hint="eastAsia"/>
        </w:rPr>
        <w:t>властивої</w:t>
      </w:r>
      <w:r>
        <w:t></w:t>
      </w:r>
      <w:r>
        <w:rPr>
          <w:rFonts w:hint="eastAsia"/>
        </w:rPr>
        <w:t>в</w:t>
      </w:r>
      <w:r>
        <w:t></w:t>
      </w:r>
      <w:r>
        <w:rPr>
          <w:rFonts w:hint="eastAsia"/>
        </w:rPr>
        <w:t>цілому</w:t>
      </w:r>
      <w:r>
        <w:t></w:t>
      </w:r>
      <w:r>
        <w:rPr>
          <w:rFonts w:hint="eastAsia"/>
        </w:rPr>
        <w:t>літературі</w:t>
      </w:r>
      <w:r>
        <w:t></w:t>
      </w:r>
      <w:r>
        <w:rPr>
          <w:rFonts w:hint="eastAsia"/>
        </w:rPr>
        <w:t>першої</w:t>
      </w:r>
      <w:r>
        <w:t></w:t>
      </w:r>
      <w:r>
        <w:rPr>
          <w:rFonts w:hint="eastAsia"/>
        </w:rPr>
        <w:t>половини</w:t>
      </w:r>
      <w:r>
        <w:t></w:t>
      </w:r>
      <w:r>
        <w:rPr>
          <w:rFonts w:hint="eastAsia"/>
        </w:rPr>
        <w:t>ХІХ</w:t>
      </w:r>
      <w:r>
        <w:t></w:t>
      </w:r>
      <w:r>
        <w:rPr>
          <w:rFonts w:hint="eastAsia"/>
        </w:rPr>
        <w:t>ст</w:t>
      </w:r>
      <w:r>
        <w:t></w:t>
      </w:r>
      <w:r>
        <w:t></w:t>
      </w:r>
    </w:p>
    <w:p w:rsidR="009C4A7A" w:rsidRDefault="009C4A7A" w:rsidP="009C4A7A">
      <w:r>
        <w:rPr>
          <w:rFonts w:hint="eastAsia"/>
        </w:rPr>
        <w:t>набула</w:t>
      </w:r>
      <w:r>
        <w:t></w:t>
      </w:r>
      <w:r>
        <w:rPr>
          <w:rFonts w:hint="eastAsia"/>
        </w:rPr>
        <w:t>нового</w:t>
      </w:r>
      <w:r>
        <w:t></w:t>
      </w:r>
      <w:r>
        <w:rPr>
          <w:rFonts w:hint="eastAsia"/>
        </w:rPr>
        <w:t>стилістичного</w:t>
      </w:r>
      <w:r>
        <w:t></w:t>
      </w:r>
      <w:r>
        <w:rPr>
          <w:rFonts w:hint="eastAsia"/>
        </w:rPr>
        <w:t>забарвлення</w:t>
      </w:r>
      <w:r>
        <w:t></w:t>
      </w:r>
      <w:r>
        <w:rPr>
          <w:rFonts w:hint="eastAsia"/>
        </w:rPr>
        <w:t>та</w:t>
      </w:r>
      <w:r>
        <w:t></w:t>
      </w:r>
      <w:r>
        <w:rPr>
          <w:rFonts w:hint="eastAsia"/>
        </w:rPr>
        <w:t>функціональної</w:t>
      </w:r>
      <w:r>
        <w:t></w:t>
      </w:r>
      <w:r>
        <w:rPr>
          <w:rFonts w:hint="eastAsia"/>
        </w:rPr>
        <w:t>наповненості</w:t>
      </w:r>
      <w:r>
        <w:t></w:t>
      </w:r>
    </w:p>
    <w:p w:rsidR="009C4A7A" w:rsidRDefault="009C4A7A" w:rsidP="009C4A7A">
      <w:r>
        <w:rPr>
          <w:rFonts w:hint="eastAsia"/>
        </w:rPr>
        <w:t>У</w:t>
      </w:r>
      <w:r>
        <w:t></w:t>
      </w:r>
      <w:r>
        <w:t></w:t>
      </w:r>
      <w:r>
        <w:rPr>
          <w:rFonts w:hint="eastAsia"/>
        </w:rPr>
        <w:t>Мемуарах</w:t>
      </w:r>
      <w:r>
        <w:t></w:t>
      </w:r>
      <w:r>
        <w:rPr>
          <w:rFonts w:hint="eastAsia"/>
        </w:rPr>
        <w:t>із</w:t>
      </w:r>
      <w:r>
        <w:t></w:t>
      </w:r>
      <w:r>
        <w:rPr>
          <w:rFonts w:hint="eastAsia"/>
        </w:rPr>
        <w:t>життя</w:t>
      </w:r>
      <w:r>
        <w:t></w:t>
      </w:r>
      <w:r>
        <w:t></w:t>
      </w:r>
      <w:r>
        <w:rPr>
          <w:rFonts w:hint="eastAsia"/>
        </w:rPr>
        <w:t>в</w:t>
      </w:r>
      <w:r>
        <w:t></w:t>
      </w:r>
      <w:r>
        <w:rPr>
          <w:rFonts w:hint="eastAsia"/>
        </w:rPr>
        <w:t>межах</w:t>
      </w:r>
      <w:r>
        <w:t></w:t>
      </w:r>
      <w:r>
        <w:rPr>
          <w:rFonts w:hint="eastAsia"/>
        </w:rPr>
        <w:t>загальної</w:t>
      </w:r>
      <w:r>
        <w:t></w:t>
      </w:r>
      <w:r>
        <w:rPr>
          <w:rFonts w:hint="eastAsia"/>
        </w:rPr>
        <w:t>піджанрової</w:t>
      </w:r>
      <w:r>
        <w:t></w:t>
      </w:r>
      <w:r>
        <w:rPr>
          <w:rFonts w:hint="eastAsia"/>
        </w:rPr>
        <w:t>домінанти</w:t>
      </w:r>
    </w:p>
    <w:p w:rsidR="009C4A7A" w:rsidRDefault="009C4A7A" w:rsidP="009C4A7A">
      <w:r>
        <w:t></w:t>
      </w:r>
      <w:r>
        <w:rPr>
          <w:rFonts w:hint="eastAsia"/>
        </w:rPr>
        <w:t>жіночі</w:t>
      </w:r>
      <w:r>
        <w:t></w:t>
      </w:r>
      <w:r>
        <w:rPr>
          <w:rFonts w:hint="eastAsia"/>
        </w:rPr>
        <w:t>домашні</w:t>
      </w:r>
      <w:r>
        <w:t></w:t>
      </w:r>
      <w:r>
        <w:rPr>
          <w:rFonts w:hint="eastAsia"/>
        </w:rPr>
        <w:t>мемуари</w:t>
      </w:r>
      <w:r>
        <w:t></w:t>
      </w:r>
      <w:r>
        <w:rPr>
          <w:rFonts w:hint="eastAsia"/>
        </w:rPr>
        <w:t>із</w:t>
      </w:r>
      <w:r>
        <w:t></w:t>
      </w:r>
      <w:r>
        <w:rPr>
          <w:rFonts w:hint="eastAsia"/>
        </w:rPr>
        <w:t>потужною</w:t>
      </w:r>
      <w:r>
        <w:t></w:t>
      </w:r>
      <w:r>
        <w:rPr>
          <w:rFonts w:hint="eastAsia"/>
        </w:rPr>
        <w:t>суспільною</w:t>
      </w:r>
      <w:r>
        <w:t></w:t>
      </w:r>
      <w:r>
        <w:rPr>
          <w:rFonts w:hint="eastAsia"/>
        </w:rPr>
        <w:t>проблематикою</w:t>
      </w:r>
      <w:r>
        <w:t></w:t>
      </w:r>
    </w:p>
    <w:p w:rsidR="009C4A7A" w:rsidRDefault="009C4A7A" w:rsidP="009C4A7A">
      <w:r>
        <w:rPr>
          <w:rFonts w:hint="eastAsia"/>
        </w:rPr>
        <w:t>поєдналися</w:t>
      </w:r>
      <w:r>
        <w:t></w:t>
      </w:r>
      <w:r>
        <w:rPr>
          <w:rFonts w:hint="eastAsia"/>
        </w:rPr>
        <w:t>із</w:t>
      </w:r>
      <w:r>
        <w:t></w:t>
      </w:r>
      <w:r>
        <w:rPr>
          <w:rFonts w:hint="eastAsia"/>
        </w:rPr>
        <w:t>жанровою</w:t>
      </w:r>
      <w:r>
        <w:t></w:t>
      </w:r>
      <w:r>
        <w:rPr>
          <w:rFonts w:hint="eastAsia"/>
        </w:rPr>
        <w:t>модифікацією</w:t>
      </w:r>
      <w:r>
        <w:t></w:t>
      </w:r>
      <w:r>
        <w:rPr>
          <w:rFonts w:hint="eastAsia"/>
        </w:rPr>
        <w:t>подорож</w:t>
      </w:r>
      <w:r>
        <w:t></w:t>
      </w:r>
      <w:r>
        <w:rPr>
          <w:rFonts w:hint="eastAsia"/>
        </w:rPr>
        <w:t>рідним</w:t>
      </w:r>
      <w:r>
        <w:t></w:t>
      </w:r>
      <w:r>
        <w:rPr>
          <w:rFonts w:hint="eastAsia"/>
        </w:rPr>
        <w:t>краєм</w:t>
      </w:r>
      <w:r>
        <w:t></w:t>
      </w:r>
      <w:r>
        <w:t></w:t>
      </w:r>
      <w:r>
        <w:rPr>
          <w:rFonts w:hint="eastAsia"/>
        </w:rPr>
        <w:t>домашними</w:t>
      </w:r>
    </w:p>
    <w:p w:rsidR="009C4A7A" w:rsidRDefault="009C4A7A" w:rsidP="009C4A7A">
      <w:r>
        <w:rPr>
          <w:rFonts w:hint="eastAsia"/>
        </w:rPr>
        <w:t>мемуарами</w:t>
      </w:r>
      <w:r>
        <w:t></w:t>
      </w:r>
      <w:r>
        <w:t></w:t>
      </w:r>
      <w:r>
        <w:rPr>
          <w:rFonts w:hint="eastAsia"/>
        </w:rPr>
        <w:t>етнографічною</w:t>
      </w:r>
      <w:r>
        <w:t></w:t>
      </w:r>
      <w:r>
        <w:rPr>
          <w:rFonts w:hint="eastAsia"/>
        </w:rPr>
        <w:t>замальовкою</w:t>
      </w:r>
      <w:r>
        <w:t></w:t>
      </w:r>
      <w:r>
        <w:t></w:t>
      </w:r>
      <w:r>
        <w:rPr>
          <w:rFonts w:hint="eastAsia"/>
        </w:rPr>
        <w:t>ґавендою</w:t>
      </w:r>
      <w:r>
        <w:t></w:t>
      </w:r>
      <w:r>
        <w:t></w:t>
      </w:r>
      <w:r>
        <w:rPr>
          <w:rFonts w:hint="eastAsia"/>
        </w:rPr>
        <w:t>публіцистичним</w:t>
      </w:r>
    </w:p>
    <w:p w:rsidR="009C4A7A" w:rsidRDefault="009C4A7A" w:rsidP="009C4A7A">
      <w:r>
        <w:rPr>
          <w:rFonts w:hint="eastAsia"/>
        </w:rPr>
        <w:t>нарисом</w:t>
      </w:r>
      <w:r>
        <w:t></w:t>
      </w:r>
      <w:r>
        <w:rPr>
          <w:rFonts w:hint="eastAsia"/>
        </w:rPr>
        <w:t>та</w:t>
      </w:r>
      <w:r>
        <w:t></w:t>
      </w:r>
      <w:r>
        <w:rPr>
          <w:rFonts w:hint="eastAsia"/>
        </w:rPr>
        <w:t>малими</w:t>
      </w:r>
      <w:r>
        <w:t></w:t>
      </w:r>
      <w:r>
        <w:rPr>
          <w:rFonts w:hint="eastAsia"/>
        </w:rPr>
        <w:t>фольклорними</w:t>
      </w:r>
      <w:r>
        <w:t></w:t>
      </w:r>
      <w:r>
        <w:rPr>
          <w:rFonts w:hint="eastAsia"/>
        </w:rPr>
        <w:t>жанрами</w:t>
      </w:r>
      <w:r>
        <w:t></w:t>
      </w:r>
      <w:r>
        <w:rPr>
          <w:rFonts w:hint="eastAsia"/>
        </w:rPr>
        <w:t>–</w:t>
      </w:r>
      <w:r>
        <w:t></w:t>
      </w:r>
      <w:r>
        <w:rPr>
          <w:rFonts w:hint="eastAsia"/>
        </w:rPr>
        <w:t>прислів’ями</w:t>
      </w:r>
      <w:r>
        <w:t></w:t>
      </w:r>
      <w:r>
        <w:t></w:t>
      </w:r>
      <w:r>
        <w:rPr>
          <w:rFonts w:hint="eastAsia"/>
        </w:rPr>
        <w:t>приказками</w:t>
      </w:r>
      <w:r>
        <w:t></w:t>
      </w:r>
      <w:r>
        <w:rPr>
          <w:rFonts w:hint="eastAsia"/>
        </w:rPr>
        <w:t>та</w:t>
      </w:r>
    </w:p>
    <w:p w:rsidR="009C4A7A" w:rsidRDefault="009C4A7A" w:rsidP="009C4A7A">
      <w:r>
        <w:rPr>
          <w:rFonts w:hint="eastAsia"/>
        </w:rPr>
        <w:t>афоризмами</w:t>
      </w:r>
      <w:r>
        <w:t></w:t>
      </w:r>
      <w:r>
        <w:t></w:t>
      </w:r>
      <w:r>
        <w:rPr>
          <w:rFonts w:hint="eastAsia"/>
        </w:rPr>
        <w:t>Подібна</w:t>
      </w:r>
      <w:r>
        <w:t></w:t>
      </w:r>
      <w:r>
        <w:rPr>
          <w:rFonts w:hint="eastAsia"/>
        </w:rPr>
        <w:t>генологічна</w:t>
      </w:r>
      <w:r>
        <w:t></w:t>
      </w:r>
      <w:r>
        <w:rPr>
          <w:rFonts w:hint="eastAsia"/>
        </w:rPr>
        <w:t>система</w:t>
      </w:r>
      <w:r>
        <w:t></w:t>
      </w:r>
      <w:r>
        <w:rPr>
          <w:rFonts w:hint="eastAsia"/>
        </w:rPr>
        <w:t>відповідала</w:t>
      </w:r>
      <w:r>
        <w:t></w:t>
      </w:r>
      <w:r>
        <w:rPr>
          <w:rFonts w:hint="eastAsia"/>
        </w:rPr>
        <w:t>загальним</w:t>
      </w:r>
      <w:r>
        <w:t></w:t>
      </w:r>
      <w:r>
        <w:rPr>
          <w:rFonts w:hint="eastAsia"/>
        </w:rPr>
        <w:t>тенденціям</w:t>
      </w:r>
    </w:p>
    <w:p w:rsidR="009C4A7A" w:rsidRDefault="009C4A7A" w:rsidP="009C4A7A">
      <w:r>
        <w:rPr>
          <w:rFonts w:hint="eastAsia"/>
        </w:rPr>
        <w:t>у</w:t>
      </w:r>
      <w:r>
        <w:t></w:t>
      </w:r>
      <w:r>
        <w:rPr>
          <w:rFonts w:hint="eastAsia"/>
        </w:rPr>
        <w:t>розвитку</w:t>
      </w:r>
      <w:r>
        <w:t></w:t>
      </w:r>
      <w:r>
        <w:rPr>
          <w:rFonts w:hint="eastAsia"/>
        </w:rPr>
        <w:t>жанровою</w:t>
      </w:r>
      <w:r>
        <w:t></w:t>
      </w:r>
      <w:r>
        <w:rPr>
          <w:rFonts w:hint="eastAsia"/>
        </w:rPr>
        <w:t>таксономії</w:t>
      </w:r>
      <w:r>
        <w:t></w:t>
      </w:r>
      <w:r>
        <w:rPr>
          <w:rFonts w:hint="eastAsia"/>
        </w:rPr>
        <w:t>мемуаристичної</w:t>
      </w:r>
      <w:r>
        <w:t></w:t>
      </w:r>
      <w:r>
        <w:rPr>
          <w:rFonts w:hint="eastAsia"/>
        </w:rPr>
        <w:t>літератури</w:t>
      </w:r>
      <w:r>
        <w:t></w:t>
      </w:r>
      <w:r>
        <w:rPr>
          <w:rFonts w:hint="eastAsia"/>
        </w:rPr>
        <w:t>Правобережної</w:t>
      </w:r>
    </w:p>
    <w:p w:rsidR="009C4A7A" w:rsidRDefault="009C4A7A" w:rsidP="009C4A7A">
      <w:r>
        <w:rPr>
          <w:rFonts w:hint="eastAsia"/>
        </w:rPr>
        <w:t>України</w:t>
      </w:r>
      <w:r>
        <w:t></w:t>
      </w:r>
      <w:r>
        <w:rPr>
          <w:rFonts w:hint="eastAsia"/>
        </w:rPr>
        <w:t>доби</w:t>
      </w:r>
      <w:r>
        <w:t></w:t>
      </w:r>
      <w:r>
        <w:rPr>
          <w:rFonts w:hint="eastAsia"/>
        </w:rPr>
        <w:t>романтизму</w:t>
      </w:r>
      <w:r>
        <w:t></w:t>
      </w:r>
    </w:p>
    <w:p w:rsidR="009C4A7A" w:rsidRDefault="009C4A7A" w:rsidP="009C4A7A">
      <w:r>
        <w:t></w:t>
      </w:r>
      <w:r>
        <w:rPr>
          <w:rFonts w:hint="eastAsia"/>
        </w:rPr>
        <w:t>Спогади</w:t>
      </w:r>
      <w:r>
        <w:t></w:t>
      </w:r>
      <w:r>
        <w:rPr>
          <w:rFonts w:hint="eastAsia"/>
        </w:rPr>
        <w:t>про</w:t>
      </w:r>
      <w:r>
        <w:t></w:t>
      </w:r>
      <w:r>
        <w:rPr>
          <w:rFonts w:hint="eastAsia"/>
        </w:rPr>
        <w:t>подорож</w:t>
      </w:r>
      <w:r>
        <w:t></w:t>
      </w:r>
      <w:r>
        <w:rPr>
          <w:rFonts w:hint="eastAsia"/>
        </w:rPr>
        <w:t>до</w:t>
      </w:r>
      <w:r>
        <w:t></w:t>
      </w:r>
      <w:r>
        <w:rPr>
          <w:rFonts w:hint="eastAsia"/>
        </w:rPr>
        <w:t>Сибіру…</w:t>
      </w:r>
      <w:r>
        <w:t></w:t>
      </w:r>
      <w:r>
        <w:t></w:t>
      </w:r>
      <w:r>
        <w:rPr>
          <w:rFonts w:hint="eastAsia"/>
        </w:rPr>
        <w:t>Є</w:t>
      </w:r>
      <w:r>
        <w:t></w:t>
      </w:r>
      <w:r>
        <w:t></w:t>
      </w:r>
      <w:r>
        <w:rPr>
          <w:rFonts w:hint="eastAsia"/>
        </w:rPr>
        <w:t>Фелінської</w:t>
      </w:r>
      <w:r>
        <w:t></w:t>
      </w:r>
      <w:r>
        <w:rPr>
          <w:rFonts w:hint="eastAsia"/>
        </w:rPr>
        <w:t>характеризуються</w:t>
      </w:r>
    </w:p>
    <w:p w:rsidR="009C4A7A" w:rsidRDefault="009C4A7A" w:rsidP="009C4A7A">
      <w:r>
        <w:rPr>
          <w:rFonts w:hint="eastAsia"/>
        </w:rPr>
        <w:t>вираженими</w:t>
      </w:r>
      <w:r>
        <w:t></w:t>
      </w:r>
      <w:r>
        <w:rPr>
          <w:rFonts w:hint="eastAsia"/>
        </w:rPr>
        <w:t>рисами</w:t>
      </w:r>
      <w:r>
        <w:t></w:t>
      </w:r>
      <w:r>
        <w:rPr>
          <w:rFonts w:hint="eastAsia"/>
        </w:rPr>
        <w:t>позитивістських</w:t>
      </w:r>
      <w:r>
        <w:t></w:t>
      </w:r>
      <w:r>
        <w:rPr>
          <w:rFonts w:hint="eastAsia"/>
        </w:rPr>
        <w:t>тенденцій</w:t>
      </w:r>
      <w:r>
        <w:t></w:t>
      </w:r>
      <w:r>
        <w:t></w:t>
      </w:r>
      <w:r>
        <w:rPr>
          <w:rFonts w:hint="eastAsia"/>
        </w:rPr>
        <w:t>яке</w:t>
      </w:r>
      <w:r>
        <w:t></w:t>
      </w:r>
      <w:r>
        <w:rPr>
          <w:rFonts w:hint="eastAsia"/>
        </w:rPr>
        <w:t>об’єднані</w:t>
      </w:r>
      <w:r>
        <w:t></w:t>
      </w:r>
      <w:r>
        <w:rPr>
          <w:rFonts w:hint="eastAsia"/>
        </w:rPr>
        <w:t>спільною</w:t>
      </w:r>
    </w:p>
    <w:p w:rsidR="009C4A7A" w:rsidRDefault="009C4A7A" w:rsidP="009C4A7A">
      <w:r>
        <w:rPr>
          <w:rFonts w:hint="eastAsia"/>
        </w:rPr>
        <w:t>проблемною</w:t>
      </w:r>
      <w:r>
        <w:t></w:t>
      </w:r>
      <w:r>
        <w:rPr>
          <w:rFonts w:hint="eastAsia"/>
        </w:rPr>
        <w:t>ідеєю</w:t>
      </w:r>
      <w:r>
        <w:t></w:t>
      </w:r>
      <w:r>
        <w:rPr>
          <w:rFonts w:hint="eastAsia"/>
        </w:rPr>
        <w:t>–</w:t>
      </w:r>
      <w:r>
        <w:t></w:t>
      </w:r>
      <w:r>
        <w:rPr>
          <w:rFonts w:hint="eastAsia"/>
        </w:rPr>
        <w:t>фіксування</w:t>
      </w:r>
      <w:r>
        <w:t></w:t>
      </w:r>
      <w:r>
        <w:rPr>
          <w:rFonts w:hint="eastAsia"/>
        </w:rPr>
        <w:t>та</w:t>
      </w:r>
      <w:r>
        <w:t></w:t>
      </w:r>
      <w:r>
        <w:rPr>
          <w:rFonts w:hint="eastAsia"/>
        </w:rPr>
        <w:t>подальше</w:t>
      </w:r>
      <w:r>
        <w:t></w:t>
      </w:r>
      <w:r>
        <w:rPr>
          <w:rFonts w:hint="eastAsia"/>
        </w:rPr>
        <w:t>осмислення</w:t>
      </w:r>
      <w:r>
        <w:t></w:t>
      </w:r>
      <w:r>
        <w:rPr>
          <w:rFonts w:hint="eastAsia"/>
        </w:rPr>
        <w:t>подій</w:t>
      </w:r>
      <w:r>
        <w:t></w:t>
      </w:r>
      <w:r>
        <w:t></w:t>
      </w:r>
      <w:r>
        <w:rPr>
          <w:rFonts w:hint="eastAsia"/>
        </w:rPr>
        <w:t>що</w:t>
      </w:r>
    </w:p>
    <w:p w:rsidR="009C4A7A" w:rsidRDefault="009C4A7A" w:rsidP="009C4A7A">
      <w:r>
        <w:rPr>
          <w:rFonts w:hint="eastAsia"/>
        </w:rPr>
        <w:t>відбулися</w:t>
      </w:r>
      <w:r>
        <w:t></w:t>
      </w:r>
      <w:r>
        <w:rPr>
          <w:rFonts w:hint="eastAsia"/>
        </w:rPr>
        <w:t>протягом</w:t>
      </w:r>
      <w:r>
        <w:t></w:t>
      </w:r>
      <w:r>
        <w:rPr>
          <w:rFonts w:hint="eastAsia"/>
        </w:rPr>
        <w:t>примусової</w:t>
      </w:r>
      <w:r>
        <w:t></w:t>
      </w:r>
      <w:r>
        <w:rPr>
          <w:rFonts w:hint="eastAsia"/>
        </w:rPr>
        <w:t>подорожі</w:t>
      </w:r>
      <w:r>
        <w:t></w:t>
      </w:r>
      <w:r>
        <w:rPr>
          <w:rFonts w:hint="eastAsia"/>
        </w:rPr>
        <w:t>авторки</w:t>
      </w:r>
      <w:r>
        <w:t></w:t>
      </w:r>
      <w:r>
        <w:rPr>
          <w:rFonts w:hint="eastAsia"/>
        </w:rPr>
        <w:t>до</w:t>
      </w:r>
      <w:r>
        <w:t></w:t>
      </w:r>
      <w:r>
        <w:rPr>
          <w:rFonts w:hint="eastAsia"/>
        </w:rPr>
        <w:t>Сибіру</w:t>
      </w:r>
      <w:r>
        <w:t></w:t>
      </w:r>
      <w:r>
        <w:rPr>
          <w:rFonts w:hint="eastAsia"/>
        </w:rPr>
        <w:t>й</w:t>
      </w:r>
      <w:r>
        <w:t></w:t>
      </w:r>
      <w:r>
        <w:rPr>
          <w:rFonts w:hint="eastAsia"/>
        </w:rPr>
        <w:t>перебування</w:t>
      </w:r>
      <w:r>
        <w:t></w:t>
      </w:r>
      <w:r>
        <w:rPr>
          <w:rFonts w:hint="eastAsia"/>
        </w:rPr>
        <w:t>в</w:t>
      </w:r>
    </w:p>
    <w:p w:rsidR="009C4A7A" w:rsidRDefault="009C4A7A" w:rsidP="009C4A7A">
      <w:r>
        <w:rPr>
          <w:rFonts w:hint="eastAsia"/>
        </w:rPr>
        <w:t>місцях</w:t>
      </w:r>
      <w:r>
        <w:t></w:t>
      </w:r>
      <w:r>
        <w:rPr>
          <w:rFonts w:hint="eastAsia"/>
        </w:rPr>
        <w:t>заслання</w:t>
      </w:r>
      <w:r>
        <w:t></w:t>
      </w:r>
      <w:r>
        <w:t></w:t>
      </w:r>
      <w:r>
        <w:rPr>
          <w:rFonts w:hint="eastAsia"/>
        </w:rPr>
        <w:t>У</w:t>
      </w:r>
      <w:r>
        <w:t></w:t>
      </w:r>
      <w:r>
        <w:rPr>
          <w:rFonts w:hint="eastAsia"/>
        </w:rPr>
        <w:t>межах</w:t>
      </w:r>
      <w:r>
        <w:t></w:t>
      </w:r>
      <w:r>
        <w:rPr>
          <w:rFonts w:hint="eastAsia"/>
        </w:rPr>
        <w:t>загальної</w:t>
      </w:r>
      <w:r>
        <w:t></w:t>
      </w:r>
      <w:r>
        <w:rPr>
          <w:rFonts w:hint="eastAsia"/>
        </w:rPr>
        <w:t>жанрової</w:t>
      </w:r>
      <w:r>
        <w:t></w:t>
      </w:r>
      <w:r>
        <w:rPr>
          <w:rFonts w:hint="eastAsia"/>
        </w:rPr>
        <w:t>парадигми</w:t>
      </w:r>
      <w:r>
        <w:t></w:t>
      </w:r>
      <w:r>
        <w:rPr>
          <w:rFonts w:hint="eastAsia"/>
        </w:rPr>
        <w:t>жіночих</w:t>
      </w:r>
      <w:r>
        <w:t></w:t>
      </w:r>
      <w:r>
        <w:rPr>
          <w:rFonts w:hint="eastAsia"/>
        </w:rPr>
        <w:t>сибірських</w:t>
      </w:r>
    </w:p>
    <w:p w:rsidR="009C4A7A" w:rsidRDefault="009C4A7A" w:rsidP="009C4A7A">
      <w:r>
        <w:rPr>
          <w:rFonts w:hint="eastAsia"/>
        </w:rPr>
        <w:t>спогадів</w:t>
      </w:r>
      <w:r>
        <w:t></w:t>
      </w:r>
      <w:r>
        <w:rPr>
          <w:rFonts w:hint="eastAsia"/>
        </w:rPr>
        <w:t>та</w:t>
      </w:r>
      <w:r>
        <w:t></w:t>
      </w:r>
      <w:r>
        <w:rPr>
          <w:rFonts w:hint="eastAsia"/>
        </w:rPr>
        <w:t>щоденників</w:t>
      </w:r>
      <w:r>
        <w:t></w:t>
      </w:r>
      <w:r>
        <w:rPr>
          <w:rFonts w:hint="eastAsia"/>
        </w:rPr>
        <w:t>заслання</w:t>
      </w:r>
      <w:r>
        <w:t></w:t>
      </w:r>
      <w:r>
        <w:rPr>
          <w:rFonts w:hint="eastAsia"/>
        </w:rPr>
        <w:t>поєднались</w:t>
      </w:r>
      <w:r>
        <w:t></w:t>
      </w:r>
      <w:r>
        <w:rPr>
          <w:rFonts w:hint="eastAsia"/>
        </w:rPr>
        <w:t>подорожній</w:t>
      </w:r>
      <w:r>
        <w:t></w:t>
      </w:r>
      <w:r>
        <w:rPr>
          <w:rFonts w:hint="eastAsia"/>
        </w:rPr>
        <w:t>щоденник</w:t>
      </w:r>
      <w:r>
        <w:t></w:t>
      </w:r>
    </w:p>
    <w:p w:rsidR="009C4A7A" w:rsidRDefault="009C4A7A" w:rsidP="009C4A7A">
      <w:r>
        <w:t></w:t>
      </w:r>
      <w:r>
        <w:t></w:t>
      </w:r>
      <w:r>
        <w:t></w:t>
      </w:r>
    </w:p>
    <w:p w:rsidR="009C4A7A" w:rsidRDefault="009C4A7A" w:rsidP="009C4A7A">
      <w:r>
        <w:rPr>
          <w:rFonts w:hint="eastAsia"/>
        </w:rPr>
        <w:t>примусова</w:t>
      </w:r>
      <w:r>
        <w:t></w:t>
      </w:r>
      <w:r>
        <w:rPr>
          <w:rFonts w:hint="eastAsia"/>
        </w:rPr>
        <w:t>подорож</w:t>
      </w:r>
      <w:r>
        <w:t></w:t>
      </w:r>
      <w:r>
        <w:t></w:t>
      </w:r>
      <w:r>
        <w:rPr>
          <w:rFonts w:hint="eastAsia"/>
        </w:rPr>
        <w:t>приватні</w:t>
      </w:r>
      <w:r>
        <w:t></w:t>
      </w:r>
      <w:r>
        <w:rPr>
          <w:rFonts w:hint="eastAsia"/>
        </w:rPr>
        <w:t>листи</w:t>
      </w:r>
      <w:r>
        <w:t></w:t>
      </w:r>
      <w:r>
        <w:t></w:t>
      </w:r>
      <w:r>
        <w:rPr>
          <w:rFonts w:hint="eastAsia"/>
        </w:rPr>
        <w:t>народні</w:t>
      </w:r>
      <w:r>
        <w:t></w:t>
      </w:r>
      <w:r>
        <w:rPr>
          <w:rFonts w:hint="eastAsia"/>
        </w:rPr>
        <w:t>побутові</w:t>
      </w:r>
      <w:r>
        <w:t></w:t>
      </w:r>
      <w:r>
        <w:rPr>
          <w:rFonts w:hint="eastAsia"/>
        </w:rPr>
        <w:t>казки</w:t>
      </w:r>
      <w:r>
        <w:t></w:t>
      </w:r>
      <w:r>
        <w:t></w:t>
      </w:r>
      <w:r>
        <w:rPr>
          <w:rFonts w:hint="eastAsia"/>
        </w:rPr>
        <w:t>статті</w:t>
      </w:r>
      <w:r>
        <w:t></w:t>
      </w:r>
      <w:r>
        <w:t></w:t>
      </w:r>
      <w:r>
        <w:rPr>
          <w:rFonts w:hint="eastAsia"/>
        </w:rPr>
        <w:t>рецензії</w:t>
      </w:r>
      <w:r>
        <w:t></w:t>
      </w:r>
    </w:p>
    <w:p w:rsidR="009C4A7A" w:rsidRDefault="009C4A7A" w:rsidP="009C4A7A">
      <w:r>
        <w:rPr>
          <w:rFonts w:hint="eastAsia"/>
        </w:rPr>
        <w:t>діловий</w:t>
      </w:r>
      <w:r>
        <w:t></w:t>
      </w:r>
      <w:r>
        <w:rPr>
          <w:rFonts w:hint="eastAsia"/>
        </w:rPr>
        <w:t>економічний</w:t>
      </w:r>
      <w:r>
        <w:t></w:t>
      </w:r>
      <w:r>
        <w:rPr>
          <w:rFonts w:hint="eastAsia"/>
        </w:rPr>
        <w:t>документ</w:t>
      </w:r>
      <w:r>
        <w:t></w:t>
      </w:r>
      <w:r>
        <w:t></w:t>
      </w:r>
      <w:r>
        <w:rPr>
          <w:rFonts w:hint="eastAsia"/>
        </w:rPr>
        <w:t>що</w:t>
      </w:r>
      <w:r>
        <w:t></w:t>
      </w:r>
      <w:r>
        <w:rPr>
          <w:rFonts w:hint="eastAsia"/>
        </w:rPr>
        <w:t>в</w:t>
      </w:r>
      <w:r>
        <w:t></w:t>
      </w:r>
      <w:r>
        <w:rPr>
          <w:rFonts w:hint="eastAsia"/>
        </w:rPr>
        <w:t>сукупності</w:t>
      </w:r>
      <w:r>
        <w:t></w:t>
      </w:r>
      <w:r>
        <w:rPr>
          <w:rFonts w:hint="eastAsia"/>
        </w:rPr>
        <w:t>дозволило</w:t>
      </w:r>
      <w:r>
        <w:t></w:t>
      </w:r>
      <w:r>
        <w:t></w:t>
      </w:r>
      <w:r>
        <w:rPr>
          <w:rFonts w:hint="eastAsia"/>
        </w:rPr>
        <w:t>Спогадам</w:t>
      </w:r>
      <w:r>
        <w:t></w:t>
      </w:r>
      <w:r>
        <w:rPr>
          <w:rFonts w:hint="eastAsia"/>
        </w:rPr>
        <w:t>про</w:t>
      </w:r>
    </w:p>
    <w:p w:rsidR="009C4A7A" w:rsidRDefault="009C4A7A" w:rsidP="009C4A7A">
      <w:r>
        <w:rPr>
          <w:rFonts w:hint="eastAsia"/>
        </w:rPr>
        <w:t>подорож</w:t>
      </w:r>
      <w:r>
        <w:t></w:t>
      </w:r>
      <w:r>
        <w:rPr>
          <w:rFonts w:hint="eastAsia"/>
        </w:rPr>
        <w:t>до</w:t>
      </w:r>
      <w:r>
        <w:t></w:t>
      </w:r>
      <w:r>
        <w:rPr>
          <w:rFonts w:hint="eastAsia"/>
        </w:rPr>
        <w:t>Сибіру…</w:t>
      </w:r>
      <w:r>
        <w:t></w:t>
      </w:r>
      <w:r>
        <w:t></w:t>
      </w:r>
      <w:r>
        <w:rPr>
          <w:rFonts w:hint="eastAsia"/>
        </w:rPr>
        <w:t>Є</w:t>
      </w:r>
      <w:r>
        <w:t></w:t>
      </w:r>
      <w:r>
        <w:t></w:t>
      </w:r>
      <w:r>
        <w:rPr>
          <w:rFonts w:hint="eastAsia"/>
        </w:rPr>
        <w:t>Фелінської</w:t>
      </w:r>
      <w:r>
        <w:t></w:t>
      </w:r>
      <w:r>
        <w:rPr>
          <w:rFonts w:hint="eastAsia"/>
        </w:rPr>
        <w:t>стати</w:t>
      </w:r>
      <w:r>
        <w:t></w:t>
      </w:r>
      <w:r>
        <w:rPr>
          <w:rFonts w:hint="eastAsia"/>
        </w:rPr>
        <w:t>цікавими</w:t>
      </w:r>
      <w:r>
        <w:t></w:t>
      </w:r>
      <w:r>
        <w:rPr>
          <w:rFonts w:hint="eastAsia"/>
        </w:rPr>
        <w:t>для</w:t>
      </w:r>
      <w:r>
        <w:t></w:t>
      </w:r>
      <w:r>
        <w:rPr>
          <w:rFonts w:hint="eastAsia"/>
        </w:rPr>
        <w:t>більш</w:t>
      </w:r>
      <w:r>
        <w:t></w:t>
      </w:r>
      <w:r>
        <w:rPr>
          <w:rFonts w:hint="eastAsia"/>
        </w:rPr>
        <w:t>широкого</w:t>
      </w:r>
    </w:p>
    <w:p w:rsidR="009C4A7A" w:rsidRDefault="009C4A7A" w:rsidP="009C4A7A">
      <w:r>
        <w:rPr>
          <w:rFonts w:hint="eastAsia"/>
        </w:rPr>
        <w:t>кола</w:t>
      </w:r>
      <w:r>
        <w:t></w:t>
      </w:r>
      <w:r>
        <w:rPr>
          <w:rFonts w:hint="eastAsia"/>
        </w:rPr>
        <w:t>читачів</w:t>
      </w:r>
      <w:r>
        <w:t></w:t>
      </w:r>
      <w:r>
        <w:t></w:t>
      </w:r>
      <w:r>
        <w:rPr>
          <w:rFonts w:hint="eastAsia"/>
        </w:rPr>
        <w:t>презентувати</w:t>
      </w:r>
      <w:r>
        <w:t></w:t>
      </w:r>
      <w:r>
        <w:rPr>
          <w:rFonts w:hint="eastAsia"/>
        </w:rPr>
        <w:t>різні</w:t>
      </w:r>
      <w:r>
        <w:t></w:t>
      </w:r>
      <w:r>
        <w:rPr>
          <w:rFonts w:hint="eastAsia"/>
        </w:rPr>
        <w:t>сфери</w:t>
      </w:r>
      <w:r>
        <w:t></w:t>
      </w:r>
      <w:r>
        <w:rPr>
          <w:rFonts w:hint="eastAsia"/>
        </w:rPr>
        <w:t>суспільно</w:t>
      </w:r>
      <w:r>
        <w:t></w:t>
      </w:r>
      <w:r>
        <w:rPr>
          <w:rFonts w:hint="eastAsia"/>
        </w:rPr>
        <w:t>історичного</w:t>
      </w:r>
      <w:r>
        <w:t></w:t>
      </w:r>
      <w:r>
        <w:rPr>
          <w:rFonts w:hint="eastAsia"/>
        </w:rPr>
        <w:t>розвитку</w:t>
      </w:r>
      <w:r>
        <w:t></w:t>
      </w:r>
      <w:r>
        <w:rPr>
          <w:rFonts w:hint="eastAsia"/>
        </w:rPr>
        <w:t>доби</w:t>
      </w:r>
    </w:p>
    <w:p w:rsidR="009C4A7A" w:rsidRDefault="009C4A7A" w:rsidP="009C4A7A">
      <w:r>
        <w:rPr>
          <w:rFonts w:hint="eastAsia"/>
        </w:rPr>
        <w:t>та</w:t>
      </w:r>
      <w:r>
        <w:t></w:t>
      </w:r>
      <w:r>
        <w:rPr>
          <w:rFonts w:hint="eastAsia"/>
        </w:rPr>
        <w:t>безпосередньо</w:t>
      </w:r>
      <w:r>
        <w:t></w:t>
      </w:r>
      <w:r>
        <w:rPr>
          <w:rFonts w:hint="eastAsia"/>
        </w:rPr>
        <w:t>сконструювати</w:t>
      </w:r>
      <w:r>
        <w:t></w:t>
      </w:r>
      <w:r>
        <w:rPr>
          <w:rFonts w:hint="eastAsia"/>
        </w:rPr>
        <w:t>й</w:t>
      </w:r>
      <w:r>
        <w:t></w:t>
      </w:r>
      <w:r>
        <w:rPr>
          <w:rFonts w:hint="eastAsia"/>
        </w:rPr>
        <w:t>представити</w:t>
      </w:r>
      <w:r>
        <w:t></w:t>
      </w:r>
      <w:r>
        <w:rPr>
          <w:rFonts w:hint="eastAsia"/>
        </w:rPr>
        <w:t>власний</w:t>
      </w:r>
      <w:r>
        <w:t></w:t>
      </w:r>
      <w:r>
        <w:rPr>
          <w:rFonts w:hint="eastAsia"/>
        </w:rPr>
        <w:t>багатогранний</w:t>
      </w:r>
      <w:r>
        <w:t></w:t>
      </w:r>
      <w:r>
        <w:rPr>
          <w:rFonts w:hint="eastAsia"/>
        </w:rPr>
        <w:t>образ</w:t>
      </w:r>
    </w:p>
    <w:p w:rsidR="009C4A7A" w:rsidRDefault="009C4A7A" w:rsidP="009C4A7A">
      <w:r>
        <w:rPr>
          <w:rFonts w:hint="eastAsia"/>
        </w:rPr>
        <w:t>мемуариста</w:t>
      </w:r>
      <w:r>
        <w:t></w:t>
      </w:r>
      <w:r>
        <w:t></w:t>
      </w:r>
      <w:r>
        <w:rPr>
          <w:rFonts w:hint="eastAsia"/>
        </w:rPr>
        <w:t>який</w:t>
      </w:r>
      <w:r>
        <w:t></w:t>
      </w:r>
      <w:r>
        <w:rPr>
          <w:rFonts w:hint="eastAsia"/>
        </w:rPr>
        <w:t>не</w:t>
      </w:r>
      <w:r>
        <w:t></w:t>
      </w:r>
      <w:r>
        <w:rPr>
          <w:rFonts w:hint="eastAsia"/>
        </w:rPr>
        <w:t>зник</w:t>
      </w:r>
      <w:r>
        <w:t></w:t>
      </w:r>
      <w:r>
        <w:rPr>
          <w:rFonts w:hint="eastAsia"/>
        </w:rPr>
        <w:t>на</w:t>
      </w:r>
      <w:r>
        <w:t></w:t>
      </w:r>
      <w:r>
        <w:rPr>
          <w:rFonts w:hint="eastAsia"/>
        </w:rPr>
        <w:t>масштабному</w:t>
      </w:r>
      <w:r>
        <w:t></w:t>
      </w:r>
      <w:r>
        <w:rPr>
          <w:rFonts w:hint="eastAsia"/>
        </w:rPr>
        <w:t>тлі</w:t>
      </w:r>
      <w:r>
        <w:t></w:t>
      </w:r>
      <w:r>
        <w:rPr>
          <w:rFonts w:hint="eastAsia"/>
        </w:rPr>
        <w:t>епохи</w:t>
      </w:r>
      <w:r>
        <w:t></w:t>
      </w:r>
    </w:p>
    <w:p w:rsidR="009C4A7A" w:rsidRDefault="009C4A7A" w:rsidP="009C4A7A">
      <w:r>
        <w:rPr>
          <w:rFonts w:hint="eastAsia"/>
        </w:rPr>
        <w:t>Щоденник</w:t>
      </w:r>
      <w:r>
        <w:t></w:t>
      </w:r>
      <w:r>
        <w:t></w:t>
      </w:r>
      <w:r>
        <w:rPr>
          <w:rFonts w:hint="eastAsia"/>
        </w:rPr>
        <w:t>подорож</w:t>
      </w:r>
      <w:r>
        <w:t></w:t>
      </w:r>
      <w:r>
        <w:rPr>
          <w:rFonts w:hint="eastAsia"/>
        </w:rPr>
        <w:t>та</w:t>
      </w:r>
      <w:r>
        <w:t></w:t>
      </w:r>
      <w:r>
        <w:rPr>
          <w:rFonts w:hint="eastAsia"/>
        </w:rPr>
        <w:t>лист</w:t>
      </w:r>
      <w:r>
        <w:t></w:t>
      </w:r>
      <w:r>
        <w:rPr>
          <w:rFonts w:hint="eastAsia"/>
        </w:rPr>
        <w:t>посідають</w:t>
      </w:r>
      <w:r>
        <w:t></w:t>
      </w:r>
      <w:r>
        <w:rPr>
          <w:rFonts w:hint="eastAsia"/>
        </w:rPr>
        <w:t>центральне</w:t>
      </w:r>
      <w:r>
        <w:t></w:t>
      </w:r>
      <w:r>
        <w:rPr>
          <w:rFonts w:hint="eastAsia"/>
        </w:rPr>
        <w:t>місце</w:t>
      </w:r>
      <w:r>
        <w:t></w:t>
      </w:r>
      <w:r>
        <w:rPr>
          <w:rFonts w:hint="eastAsia"/>
        </w:rPr>
        <w:t>в</w:t>
      </w:r>
      <w:r>
        <w:t></w:t>
      </w:r>
      <w:r>
        <w:rPr>
          <w:rFonts w:hint="eastAsia"/>
        </w:rPr>
        <w:t>системі</w:t>
      </w:r>
    </w:p>
    <w:p w:rsidR="009C4A7A" w:rsidRDefault="009C4A7A" w:rsidP="009C4A7A">
      <w:r>
        <w:rPr>
          <w:rFonts w:hint="eastAsia"/>
        </w:rPr>
        <w:t>жанрового</w:t>
      </w:r>
      <w:r>
        <w:t></w:t>
      </w:r>
      <w:r>
        <w:rPr>
          <w:rFonts w:hint="eastAsia"/>
        </w:rPr>
        <w:t>розмаїття</w:t>
      </w:r>
      <w:r>
        <w:t></w:t>
      </w:r>
      <w:r>
        <w:rPr>
          <w:rFonts w:hint="eastAsia"/>
        </w:rPr>
        <w:t>мемуаризованих</w:t>
      </w:r>
      <w:r>
        <w:t></w:t>
      </w:r>
      <w:r>
        <w:rPr>
          <w:rFonts w:hint="eastAsia"/>
        </w:rPr>
        <w:t>творів</w:t>
      </w:r>
      <w:r>
        <w:t></w:t>
      </w:r>
      <w:r>
        <w:rPr>
          <w:rFonts w:hint="eastAsia"/>
        </w:rPr>
        <w:t>Є</w:t>
      </w:r>
      <w:r>
        <w:t></w:t>
      </w:r>
      <w:r>
        <w:t></w:t>
      </w:r>
      <w:r>
        <w:rPr>
          <w:rFonts w:hint="eastAsia"/>
        </w:rPr>
        <w:t>Фелінської</w:t>
      </w:r>
      <w:r>
        <w:t></w:t>
      </w:r>
      <w:r>
        <w:t></w:t>
      </w:r>
      <w:r>
        <w:rPr>
          <w:rFonts w:hint="eastAsia"/>
        </w:rPr>
        <w:t>Жанр</w:t>
      </w:r>
      <w:r>
        <w:t></w:t>
      </w:r>
      <w:r>
        <w:rPr>
          <w:rFonts w:hint="eastAsia"/>
        </w:rPr>
        <w:t>щоденника</w:t>
      </w:r>
      <w:r>
        <w:t></w:t>
      </w:r>
    </w:p>
    <w:p w:rsidR="009C4A7A" w:rsidRDefault="009C4A7A" w:rsidP="009C4A7A">
      <w:r>
        <w:rPr>
          <w:rFonts w:hint="eastAsia"/>
        </w:rPr>
        <w:t>який</w:t>
      </w:r>
      <w:r>
        <w:t></w:t>
      </w:r>
      <w:r>
        <w:rPr>
          <w:rFonts w:hint="eastAsia"/>
        </w:rPr>
        <w:t>характерний</w:t>
      </w:r>
      <w:r>
        <w:t></w:t>
      </w:r>
      <w:r>
        <w:rPr>
          <w:rFonts w:hint="eastAsia"/>
        </w:rPr>
        <w:t>лише</w:t>
      </w:r>
      <w:r>
        <w:t></w:t>
      </w:r>
      <w:r>
        <w:rPr>
          <w:rFonts w:hint="eastAsia"/>
        </w:rPr>
        <w:t>для</w:t>
      </w:r>
      <w:r>
        <w:t></w:t>
      </w:r>
      <w:r>
        <w:t></w:t>
      </w:r>
      <w:r>
        <w:rPr>
          <w:rFonts w:hint="eastAsia"/>
        </w:rPr>
        <w:t>Спогадів</w:t>
      </w:r>
      <w:r>
        <w:t></w:t>
      </w:r>
      <w:r>
        <w:rPr>
          <w:rFonts w:hint="eastAsia"/>
        </w:rPr>
        <w:t>із</w:t>
      </w:r>
      <w:r>
        <w:t></w:t>
      </w:r>
      <w:r>
        <w:rPr>
          <w:rFonts w:hint="eastAsia"/>
        </w:rPr>
        <w:t>подорожі</w:t>
      </w:r>
      <w:r>
        <w:t></w:t>
      </w:r>
      <w:r>
        <w:rPr>
          <w:rFonts w:hint="eastAsia"/>
        </w:rPr>
        <w:t>до</w:t>
      </w:r>
      <w:r>
        <w:t></w:t>
      </w:r>
      <w:r>
        <w:rPr>
          <w:rFonts w:hint="eastAsia"/>
        </w:rPr>
        <w:t>Сибіру…</w:t>
      </w:r>
      <w:r>
        <w:t></w:t>
      </w:r>
      <w:r>
        <w:t></w:t>
      </w:r>
    </w:p>
    <w:p w:rsidR="009C4A7A" w:rsidRDefault="009C4A7A" w:rsidP="009C4A7A">
      <w:r>
        <w:rPr>
          <w:rFonts w:hint="eastAsia"/>
        </w:rPr>
        <w:t>представлений</w:t>
      </w:r>
      <w:r>
        <w:t></w:t>
      </w:r>
      <w:r>
        <w:rPr>
          <w:rFonts w:hint="eastAsia"/>
        </w:rPr>
        <w:t>модифікацією</w:t>
      </w:r>
      <w:r>
        <w:t></w:t>
      </w:r>
      <w:r>
        <w:rPr>
          <w:rFonts w:hint="eastAsia"/>
        </w:rPr>
        <w:t>щоденник</w:t>
      </w:r>
      <w:r>
        <w:t></w:t>
      </w:r>
      <w:r>
        <w:rPr>
          <w:rFonts w:hint="eastAsia"/>
        </w:rPr>
        <w:t>із</w:t>
      </w:r>
      <w:r>
        <w:t></w:t>
      </w:r>
      <w:r>
        <w:rPr>
          <w:rFonts w:hint="eastAsia"/>
        </w:rPr>
        <w:t>примусової</w:t>
      </w:r>
      <w:r>
        <w:t></w:t>
      </w:r>
      <w:r>
        <w:rPr>
          <w:rFonts w:hint="eastAsia"/>
        </w:rPr>
        <w:t>подорожі</w:t>
      </w:r>
      <w:r>
        <w:t></w:t>
      </w:r>
      <w:r>
        <w:rPr>
          <w:rFonts w:hint="eastAsia"/>
        </w:rPr>
        <w:t>та</w:t>
      </w:r>
      <w:r>
        <w:t></w:t>
      </w:r>
      <w:r>
        <w:rPr>
          <w:rFonts w:hint="eastAsia"/>
        </w:rPr>
        <w:t>побутовий</w:t>
      </w:r>
    </w:p>
    <w:p w:rsidR="009C4A7A" w:rsidRDefault="009C4A7A" w:rsidP="009C4A7A">
      <w:r>
        <w:rPr>
          <w:rFonts w:hint="eastAsia"/>
        </w:rPr>
        <w:t>щоденник</w:t>
      </w:r>
      <w:r>
        <w:t></w:t>
      </w:r>
      <w:r>
        <w:t></w:t>
      </w:r>
      <w:r>
        <w:rPr>
          <w:rFonts w:hint="eastAsia"/>
        </w:rPr>
        <w:t>що</w:t>
      </w:r>
      <w:r>
        <w:t></w:t>
      </w:r>
      <w:r>
        <w:rPr>
          <w:rFonts w:hint="eastAsia"/>
        </w:rPr>
        <w:t>якнайповніше</w:t>
      </w:r>
      <w:r>
        <w:t></w:t>
      </w:r>
      <w:r>
        <w:rPr>
          <w:rFonts w:hint="eastAsia"/>
        </w:rPr>
        <w:t>дозволяє</w:t>
      </w:r>
      <w:r>
        <w:t></w:t>
      </w:r>
      <w:r>
        <w:rPr>
          <w:rFonts w:hint="eastAsia"/>
        </w:rPr>
        <w:t>мемуаристці</w:t>
      </w:r>
      <w:r>
        <w:t></w:t>
      </w:r>
      <w:r>
        <w:rPr>
          <w:rFonts w:hint="eastAsia"/>
        </w:rPr>
        <w:t>презентувати</w:t>
      </w:r>
      <w:r>
        <w:t></w:t>
      </w:r>
      <w:r>
        <w:rPr>
          <w:rFonts w:hint="eastAsia"/>
        </w:rPr>
        <w:t>особливості</w:t>
      </w:r>
    </w:p>
    <w:p w:rsidR="009C4A7A" w:rsidRDefault="009C4A7A" w:rsidP="009C4A7A">
      <w:r>
        <w:rPr>
          <w:rFonts w:hint="eastAsia"/>
        </w:rPr>
        <w:t>свого</w:t>
      </w:r>
      <w:r>
        <w:t></w:t>
      </w:r>
      <w:r>
        <w:rPr>
          <w:rFonts w:hint="eastAsia"/>
        </w:rPr>
        <w:t>перебування</w:t>
      </w:r>
      <w:r>
        <w:t></w:t>
      </w:r>
      <w:r>
        <w:rPr>
          <w:rFonts w:hint="eastAsia"/>
        </w:rPr>
        <w:t>на</w:t>
      </w:r>
      <w:r>
        <w:t></w:t>
      </w:r>
      <w:r>
        <w:rPr>
          <w:rFonts w:hint="eastAsia"/>
        </w:rPr>
        <w:t>засланні</w:t>
      </w:r>
      <w:r>
        <w:t></w:t>
      </w:r>
      <w:r>
        <w:rPr>
          <w:rFonts w:hint="eastAsia"/>
        </w:rPr>
        <w:t>в</w:t>
      </w:r>
      <w:r>
        <w:t></w:t>
      </w:r>
      <w:r>
        <w:rPr>
          <w:rFonts w:hint="eastAsia"/>
        </w:rPr>
        <w:t>березові</w:t>
      </w:r>
      <w:r>
        <w:t></w:t>
      </w:r>
      <w:r>
        <w:rPr>
          <w:rFonts w:hint="eastAsia"/>
        </w:rPr>
        <w:t>та</w:t>
      </w:r>
      <w:r>
        <w:t></w:t>
      </w:r>
      <w:r>
        <w:rPr>
          <w:rFonts w:hint="eastAsia"/>
        </w:rPr>
        <w:t>Саратові</w:t>
      </w:r>
      <w:r>
        <w:t></w:t>
      </w:r>
      <w:r>
        <w:t></w:t>
      </w:r>
      <w:r>
        <w:rPr>
          <w:rFonts w:hint="eastAsia"/>
        </w:rPr>
        <w:t>Жанр</w:t>
      </w:r>
      <w:r>
        <w:t></w:t>
      </w:r>
      <w:r>
        <w:rPr>
          <w:rFonts w:hint="eastAsia"/>
        </w:rPr>
        <w:t>подорожі</w:t>
      </w:r>
    </w:p>
    <w:p w:rsidR="009C4A7A" w:rsidRDefault="009C4A7A" w:rsidP="009C4A7A">
      <w:r>
        <w:rPr>
          <w:rFonts w:hint="eastAsia"/>
        </w:rPr>
        <w:t>реалізується</w:t>
      </w:r>
      <w:r>
        <w:t></w:t>
      </w:r>
      <w:r>
        <w:rPr>
          <w:rFonts w:hint="eastAsia"/>
        </w:rPr>
        <w:t>в</w:t>
      </w:r>
      <w:r>
        <w:t></w:t>
      </w:r>
      <w:r>
        <w:rPr>
          <w:rFonts w:hint="eastAsia"/>
        </w:rPr>
        <w:t>жанровій</w:t>
      </w:r>
      <w:r>
        <w:t></w:t>
      </w:r>
      <w:r>
        <w:rPr>
          <w:rFonts w:hint="eastAsia"/>
        </w:rPr>
        <w:t>модифікації</w:t>
      </w:r>
      <w:r>
        <w:t></w:t>
      </w:r>
      <w:r>
        <w:rPr>
          <w:rFonts w:hint="eastAsia"/>
        </w:rPr>
        <w:t>подорож</w:t>
      </w:r>
      <w:r>
        <w:t></w:t>
      </w:r>
      <w:r>
        <w:rPr>
          <w:rFonts w:hint="eastAsia"/>
        </w:rPr>
        <w:t>рідним</w:t>
      </w:r>
      <w:r>
        <w:t></w:t>
      </w:r>
      <w:r>
        <w:rPr>
          <w:rFonts w:hint="eastAsia"/>
        </w:rPr>
        <w:t>краєм</w:t>
      </w:r>
      <w:r>
        <w:t></w:t>
      </w:r>
      <w:r>
        <w:rPr>
          <w:rFonts w:hint="eastAsia"/>
        </w:rPr>
        <w:t>для</w:t>
      </w:r>
      <w:r>
        <w:t></w:t>
      </w:r>
      <w:r>
        <w:t></w:t>
      </w:r>
      <w:r>
        <w:rPr>
          <w:rFonts w:hint="eastAsia"/>
        </w:rPr>
        <w:t>Мемуарів</w:t>
      </w:r>
      <w:r>
        <w:t></w:t>
      </w:r>
      <w:r>
        <w:rPr>
          <w:rFonts w:hint="eastAsia"/>
        </w:rPr>
        <w:t>із</w:t>
      </w:r>
    </w:p>
    <w:p w:rsidR="009C4A7A" w:rsidRPr="009C4A7A" w:rsidRDefault="009C4A7A" w:rsidP="009C4A7A">
      <w:r>
        <w:rPr>
          <w:rFonts w:hint="eastAsia"/>
        </w:rPr>
        <w:t>життя</w:t>
      </w:r>
      <w:r>
        <w:t></w:t>
      </w:r>
      <w:r>
        <w:t></w:t>
      </w:r>
      <w:r>
        <w:rPr>
          <w:rFonts w:hint="eastAsia"/>
        </w:rPr>
        <w:t>та</w:t>
      </w:r>
      <w:r>
        <w:t></w:t>
      </w:r>
      <w:r>
        <w:rPr>
          <w:rFonts w:hint="eastAsia"/>
        </w:rPr>
        <w:t>примусової</w:t>
      </w:r>
      <w:r>
        <w:t></w:t>
      </w:r>
      <w:r>
        <w:rPr>
          <w:rFonts w:hint="eastAsia"/>
        </w:rPr>
        <w:t>подорожі</w:t>
      </w:r>
      <w:r>
        <w:t></w:t>
      </w:r>
      <w:r>
        <w:rPr>
          <w:rFonts w:hint="eastAsia"/>
        </w:rPr>
        <w:t>–</w:t>
      </w:r>
      <w:r>
        <w:t></w:t>
      </w:r>
      <w:r>
        <w:rPr>
          <w:rFonts w:hint="eastAsia"/>
        </w:rPr>
        <w:t>для</w:t>
      </w:r>
      <w:r>
        <w:t></w:t>
      </w:r>
      <w:r>
        <w:t></w:t>
      </w:r>
      <w:r>
        <w:rPr>
          <w:rFonts w:hint="eastAsia"/>
        </w:rPr>
        <w:t>Спогадів</w:t>
      </w:r>
      <w:r>
        <w:t></w:t>
      </w:r>
      <w:r>
        <w:rPr>
          <w:rFonts w:hint="eastAsia"/>
        </w:rPr>
        <w:t>із</w:t>
      </w:r>
      <w:r>
        <w:t></w:t>
      </w:r>
      <w:r>
        <w:rPr>
          <w:rFonts w:hint="eastAsia"/>
        </w:rPr>
        <w:t>подорожі</w:t>
      </w:r>
      <w:r>
        <w:t></w:t>
      </w:r>
      <w:r>
        <w:rPr>
          <w:rFonts w:hint="eastAsia"/>
        </w:rPr>
        <w:t>до</w:t>
      </w:r>
      <w:r>
        <w:t></w:t>
      </w:r>
      <w:r>
        <w:rPr>
          <w:rFonts w:hint="eastAsia"/>
        </w:rPr>
        <w:t>Сибіру…</w:t>
      </w:r>
      <w:r>
        <w:t></w:t>
      </w:r>
      <w:r>
        <w:t></w:t>
      </w:r>
    </w:p>
    <w:sectPr w:rsidR="009C4A7A" w:rsidRPr="009C4A7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9C4A7A" w:rsidRPr="009C4A7A">
                    <w:rPr>
                      <w:rStyle w:val="afffff9"/>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DCBCA-9BD4-44ED-9586-6B2CDC4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31</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2022-05-18T16:04:00Z</dcterms:created>
  <dcterms:modified xsi:type="dcterms:W3CDTF">2022-05-19T08:22:00Z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