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67" w:rsidRPr="00E82067" w:rsidRDefault="00E82067" w:rsidP="00E82067">
      <w:pPr>
        <w:rPr>
          <w:rFonts w:ascii="Verdana" w:eastAsia="Times New Roman" w:hAnsi="Verdana" w:cs="Times New Roman"/>
          <w:color w:val="000000"/>
          <w:kern w:val="0"/>
          <w:sz w:val="24"/>
          <w:szCs w:val="24"/>
          <w:lang w:eastAsia="ru-RU"/>
        </w:rPr>
      </w:pPr>
      <w:r w:rsidRPr="00E82067">
        <w:rPr>
          <w:rFonts w:ascii="Verdana" w:eastAsia="Times New Roman" w:hAnsi="Verdana" w:cs="Times New Roman" w:hint="eastAsia"/>
          <w:color w:val="000000"/>
          <w:kern w:val="0"/>
          <w:sz w:val="24"/>
          <w:szCs w:val="24"/>
          <w:lang w:eastAsia="ru-RU"/>
        </w:rPr>
        <w:t>Київський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нац</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ональний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ун</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верситет</w:t>
      </w:r>
      <w:r w:rsidRPr="00E82067">
        <w:rPr>
          <w:rFonts w:ascii="Verdana" w:eastAsia="Times New Roman" w:hAnsi="Verdana" w:cs="Times New Roman"/>
          <w:color w:val="000000"/>
          <w:kern w:val="0"/>
          <w:sz w:val="24"/>
          <w:szCs w:val="24"/>
          <w:lang w:eastAsia="ru-RU"/>
        </w:rPr>
        <w:t xml:space="preserve"> i</w:t>
      </w:r>
      <w:r w:rsidRPr="00E82067">
        <w:rPr>
          <w:rFonts w:ascii="Verdana" w:eastAsia="Times New Roman" w:hAnsi="Verdana" w:cs="Times New Roman" w:hint="eastAsia"/>
          <w:color w:val="000000"/>
          <w:kern w:val="0"/>
          <w:sz w:val="24"/>
          <w:szCs w:val="24"/>
          <w:lang w:eastAsia="ru-RU"/>
        </w:rPr>
        <w:t>мен</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Тараса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Шевченка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М</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н</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стерство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осв</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ти</w:t>
      </w:r>
      <w:r w:rsidRPr="00E82067">
        <w:rPr>
          <w:rFonts w:ascii="Verdana" w:eastAsia="Times New Roman" w:hAnsi="Verdana" w:cs="Times New Roman"/>
          <w:color w:val="000000"/>
          <w:kern w:val="0"/>
          <w:sz w:val="24"/>
          <w:szCs w:val="24"/>
          <w:lang w:eastAsia="ru-RU"/>
        </w:rPr>
        <w:t xml:space="preserve"> i </w:t>
      </w:r>
      <w:r w:rsidRPr="00E82067">
        <w:rPr>
          <w:rFonts w:ascii="Verdana" w:eastAsia="Times New Roman" w:hAnsi="Verdana" w:cs="Times New Roman" w:hint="eastAsia"/>
          <w:color w:val="000000"/>
          <w:kern w:val="0"/>
          <w:sz w:val="24"/>
          <w:szCs w:val="24"/>
          <w:lang w:eastAsia="ru-RU"/>
        </w:rPr>
        <w:t>науки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України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Київський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нац</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ональний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ун</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верситет</w:t>
      </w:r>
      <w:r w:rsidRPr="00E82067">
        <w:rPr>
          <w:rFonts w:ascii="Verdana" w:eastAsia="Times New Roman" w:hAnsi="Verdana" w:cs="Times New Roman"/>
          <w:color w:val="000000"/>
          <w:kern w:val="0"/>
          <w:sz w:val="24"/>
          <w:szCs w:val="24"/>
          <w:lang w:eastAsia="ru-RU"/>
        </w:rPr>
        <w:t xml:space="preserve"> i</w:t>
      </w:r>
      <w:r w:rsidRPr="00E82067">
        <w:rPr>
          <w:rFonts w:ascii="Verdana" w:eastAsia="Times New Roman" w:hAnsi="Verdana" w:cs="Times New Roman" w:hint="eastAsia"/>
          <w:color w:val="000000"/>
          <w:kern w:val="0"/>
          <w:sz w:val="24"/>
          <w:szCs w:val="24"/>
          <w:lang w:eastAsia="ru-RU"/>
        </w:rPr>
        <w:t>мен</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Тараса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Шевченка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М</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н</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стерство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осв</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ти</w:t>
      </w:r>
      <w:r w:rsidRPr="00E82067">
        <w:rPr>
          <w:rFonts w:ascii="Verdana" w:eastAsia="Times New Roman" w:hAnsi="Verdana" w:cs="Times New Roman"/>
          <w:color w:val="000000"/>
          <w:kern w:val="0"/>
          <w:sz w:val="24"/>
          <w:szCs w:val="24"/>
          <w:lang w:eastAsia="ru-RU"/>
        </w:rPr>
        <w:t xml:space="preserve"> i </w:t>
      </w:r>
      <w:r w:rsidRPr="00E82067">
        <w:rPr>
          <w:rFonts w:ascii="Verdana" w:eastAsia="Times New Roman" w:hAnsi="Verdana" w:cs="Times New Roman" w:hint="eastAsia"/>
          <w:color w:val="000000"/>
          <w:kern w:val="0"/>
          <w:sz w:val="24"/>
          <w:szCs w:val="24"/>
          <w:lang w:eastAsia="ru-RU"/>
        </w:rPr>
        <w:t>науки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України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Квал</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ф</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кац</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йна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наукова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праця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правах</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рукопису</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Бучак</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Христина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Васил</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УДК</w:t>
      </w:r>
      <w:r w:rsidRPr="00E82067">
        <w:rPr>
          <w:rFonts w:ascii="Verdana" w:eastAsia="Times New Roman" w:hAnsi="Verdana" w:cs="Times New Roman"/>
          <w:color w:val="000000"/>
          <w:kern w:val="0"/>
          <w:sz w:val="24"/>
          <w:szCs w:val="24"/>
          <w:lang w:eastAsia="ru-RU"/>
        </w:rPr>
        <w:t xml:space="preserve"> 519.21 </w:t>
      </w:r>
      <w:r w:rsidRPr="00E82067">
        <w:rPr>
          <w:rFonts w:ascii="Verdana" w:eastAsia="Times New Roman" w:hAnsi="Verdana" w:cs="Times New Roman" w:hint="eastAsia"/>
          <w:color w:val="000000"/>
          <w:kern w:val="0"/>
          <w:sz w:val="24"/>
          <w:szCs w:val="24"/>
          <w:lang w:eastAsia="ru-RU"/>
        </w:rPr>
        <w:t>ДИСЕРТАЦ</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Анал</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тичн</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властивост</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процес</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та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Скеллама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випадковою</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зам</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ною</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часу</w:t>
      </w:r>
      <w:r w:rsidRPr="00E82067">
        <w:rPr>
          <w:rFonts w:ascii="Verdana" w:eastAsia="Times New Roman" w:hAnsi="Verdana" w:cs="Times New Roman"/>
          <w:color w:val="000000"/>
          <w:kern w:val="0"/>
          <w:sz w:val="24"/>
          <w:szCs w:val="24"/>
          <w:lang w:eastAsia="ru-RU"/>
        </w:rPr>
        <w:t xml:space="preserve"> 01.01.05 </w:t>
      </w:r>
      <w:r w:rsidRPr="00E82067">
        <w:rPr>
          <w:rFonts w:ascii="Verdana" w:eastAsia="Times New Roman" w:hAnsi="Verdana" w:cs="Times New Roman" w:hint="eastAsia"/>
          <w:color w:val="000000"/>
          <w:kern w:val="0"/>
          <w:sz w:val="24"/>
          <w:szCs w:val="24"/>
          <w:lang w:eastAsia="ru-RU"/>
        </w:rPr>
        <w:t>–</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Теор</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ймов</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рностей</w:t>
      </w:r>
      <w:r w:rsidRPr="00E82067">
        <w:rPr>
          <w:rFonts w:ascii="Verdana" w:eastAsia="Times New Roman" w:hAnsi="Verdana" w:cs="Times New Roman"/>
          <w:color w:val="000000"/>
          <w:kern w:val="0"/>
          <w:sz w:val="24"/>
          <w:szCs w:val="24"/>
          <w:lang w:eastAsia="ru-RU"/>
        </w:rPr>
        <w:t xml:space="preserve"> i </w:t>
      </w:r>
      <w:r w:rsidRPr="00E82067">
        <w:rPr>
          <w:rFonts w:ascii="Verdana" w:eastAsia="Times New Roman" w:hAnsi="Verdana" w:cs="Times New Roman" w:hint="eastAsia"/>
          <w:color w:val="000000"/>
          <w:kern w:val="0"/>
          <w:sz w:val="24"/>
          <w:szCs w:val="24"/>
          <w:lang w:eastAsia="ru-RU"/>
        </w:rPr>
        <w:t>математична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статистика</w:t>
      </w:r>
      <w:r w:rsidRPr="00E82067">
        <w:rPr>
          <w:rFonts w:ascii="Verdana" w:eastAsia="Times New Roman" w:hAnsi="Verdana" w:cs="Times New Roman"/>
          <w:color w:val="000000"/>
          <w:kern w:val="0"/>
          <w:sz w:val="24"/>
          <w:szCs w:val="24"/>
          <w:lang w:eastAsia="ru-RU"/>
        </w:rPr>
        <w:t xml:space="preserve"> 11 </w:t>
      </w:r>
      <w:r w:rsidRPr="00E82067">
        <w:rPr>
          <w:rFonts w:ascii="Verdana" w:eastAsia="Times New Roman" w:hAnsi="Verdana" w:cs="Times New Roman" w:hint="eastAsia"/>
          <w:color w:val="000000"/>
          <w:kern w:val="0"/>
          <w:sz w:val="24"/>
          <w:szCs w:val="24"/>
          <w:lang w:eastAsia="ru-RU"/>
        </w:rPr>
        <w:t>–</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Математика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та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статистика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Подається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здобуття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наукового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ступеня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кандидата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ф</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зико–математичних</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наук</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Дисертац</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м</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стить</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результати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власних</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досл</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джень</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Використання</w:t>
      </w:r>
      <w:r w:rsidRPr="00E82067">
        <w:rPr>
          <w:rFonts w:ascii="Verdana" w:eastAsia="Times New Roman" w:hAnsi="Verdana" w:cs="Times New Roman"/>
          <w:color w:val="000000"/>
          <w:kern w:val="0"/>
          <w:sz w:val="24"/>
          <w:szCs w:val="24"/>
          <w:lang w:eastAsia="ru-RU"/>
        </w:rPr>
        <w:t xml:space="preserve"> i</w:t>
      </w:r>
      <w:r w:rsidRPr="00E82067">
        <w:rPr>
          <w:rFonts w:ascii="Verdana" w:eastAsia="Times New Roman" w:hAnsi="Verdana" w:cs="Times New Roman" w:hint="eastAsia"/>
          <w:color w:val="000000"/>
          <w:kern w:val="0"/>
          <w:sz w:val="24"/>
          <w:szCs w:val="24"/>
          <w:lang w:eastAsia="ru-RU"/>
        </w:rPr>
        <w:t>дей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результат</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 xml:space="preserve"> i </w:t>
      </w:r>
      <w:r w:rsidRPr="00E82067">
        <w:rPr>
          <w:rFonts w:ascii="Verdana" w:eastAsia="Times New Roman" w:hAnsi="Verdana" w:cs="Times New Roman" w:hint="eastAsia"/>
          <w:color w:val="000000"/>
          <w:kern w:val="0"/>
          <w:sz w:val="24"/>
          <w:szCs w:val="24"/>
          <w:lang w:eastAsia="ru-RU"/>
        </w:rPr>
        <w:t>текст</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 xml:space="preserve"> i</w:t>
      </w:r>
      <w:r w:rsidRPr="00E82067">
        <w:rPr>
          <w:rFonts w:ascii="Verdana" w:eastAsia="Times New Roman" w:hAnsi="Verdana" w:cs="Times New Roman" w:hint="eastAsia"/>
          <w:color w:val="000000"/>
          <w:kern w:val="0"/>
          <w:sz w:val="24"/>
          <w:szCs w:val="24"/>
          <w:lang w:eastAsia="ru-RU"/>
        </w:rPr>
        <w:t>нших</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автор</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мають</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посилання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дпов</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дне</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джерело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Х</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Бучак</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Науковий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кер</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вник</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Сахно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Людмила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Михайл</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доктор</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ф</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зико</w:t>
      </w:r>
      <w:r w:rsidRPr="00E82067">
        <w:rPr>
          <w:rFonts w:ascii="Verdana" w:eastAsia="Times New Roman" w:hAnsi="Verdana" w:cs="Times New Roman"/>
          <w:color w:val="000000"/>
          <w:kern w:val="0"/>
          <w:sz w:val="24"/>
          <w:szCs w:val="24"/>
          <w:lang w:eastAsia="ru-RU"/>
        </w:rPr>
        <w:t>-</w:t>
      </w:r>
      <w:r w:rsidRPr="00E82067">
        <w:rPr>
          <w:rFonts w:ascii="Verdana" w:eastAsia="Times New Roman" w:hAnsi="Verdana" w:cs="Times New Roman" w:hint="eastAsia"/>
          <w:color w:val="000000"/>
          <w:kern w:val="0"/>
          <w:sz w:val="24"/>
          <w:szCs w:val="24"/>
          <w:lang w:eastAsia="ru-RU"/>
        </w:rPr>
        <w:t>математичних</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наук</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Київ</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w:t>
      </w:r>
      <w:r w:rsidRPr="00E82067">
        <w:rPr>
          <w:rFonts w:ascii="Verdana" w:eastAsia="Times New Roman" w:hAnsi="Verdana" w:cs="Times New Roman"/>
          <w:color w:val="000000"/>
          <w:kern w:val="0"/>
          <w:sz w:val="24"/>
          <w:szCs w:val="24"/>
          <w:lang w:eastAsia="ru-RU"/>
        </w:rPr>
        <w:t xml:space="preserve"> 2018</w:t>
      </w:r>
    </w:p>
    <w:p w:rsidR="00E82067" w:rsidRPr="00E82067" w:rsidRDefault="00E82067" w:rsidP="00E82067">
      <w:pPr>
        <w:rPr>
          <w:rFonts w:ascii="Verdana" w:eastAsia="Times New Roman" w:hAnsi="Verdana" w:cs="Times New Roman"/>
          <w:color w:val="000000"/>
          <w:kern w:val="0"/>
          <w:sz w:val="24"/>
          <w:szCs w:val="24"/>
          <w:lang w:eastAsia="ru-RU"/>
        </w:rPr>
      </w:pPr>
    </w:p>
    <w:p w:rsidR="00E82067" w:rsidRPr="00E82067" w:rsidRDefault="00E82067" w:rsidP="00E82067">
      <w:pPr>
        <w:rPr>
          <w:rFonts w:ascii="Verdana" w:eastAsia="Times New Roman" w:hAnsi="Verdana" w:cs="Times New Roman"/>
          <w:color w:val="000000"/>
          <w:kern w:val="0"/>
          <w:sz w:val="24"/>
          <w:szCs w:val="24"/>
          <w:lang w:eastAsia="ru-RU"/>
        </w:rPr>
      </w:pPr>
    </w:p>
    <w:p w:rsidR="00E82067" w:rsidRPr="00E82067" w:rsidRDefault="00E82067" w:rsidP="00E82067">
      <w:pPr>
        <w:rPr>
          <w:rFonts w:ascii="Verdana" w:eastAsia="Times New Roman" w:hAnsi="Verdana" w:cs="Times New Roman"/>
          <w:color w:val="000000"/>
          <w:kern w:val="0"/>
          <w:sz w:val="24"/>
          <w:szCs w:val="24"/>
          <w:lang w:eastAsia="ru-RU"/>
        </w:rPr>
      </w:pPr>
    </w:p>
    <w:p w:rsidR="00E82067" w:rsidRPr="00E82067" w:rsidRDefault="00E82067" w:rsidP="00E82067">
      <w:pPr>
        <w:rPr>
          <w:rFonts w:ascii="Verdana" w:eastAsia="Times New Roman" w:hAnsi="Verdana" w:cs="Times New Roman"/>
          <w:color w:val="000000"/>
          <w:kern w:val="0"/>
          <w:sz w:val="24"/>
          <w:szCs w:val="24"/>
          <w:lang w:eastAsia="ru-RU"/>
        </w:rPr>
      </w:pPr>
      <w:r w:rsidRPr="00E82067">
        <w:rPr>
          <w:rFonts w:ascii="Verdana" w:eastAsia="Times New Roman" w:hAnsi="Verdana" w:cs="Times New Roman" w:hint="eastAsia"/>
          <w:color w:val="000000"/>
          <w:kern w:val="0"/>
          <w:sz w:val="24"/>
          <w:szCs w:val="24"/>
          <w:lang w:eastAsia="ru-RU"/>
        </w:rPr>
        <w:t>ЗМ</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СТ</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ВСТУП</w:t>
      </w:r>
      <w:r w:rsidRPr="00E82067">
        <w:rPr>
          <w:rFonts w:ascii="Verdana" w:eastAsia="Times New Roman" w:hAnsi="Verdana" w:cs="Times New Roman"/>
          <w:color w:val="000000"/>
          <w:kern w:val="0"/>
          <w:sz w:val="24"/>
          <w:szCs w:val="24"/>
          <w:lang w:eastAsia="ru-RU"/>
        </w:rPr>
        <w:t xml:space="preserve"> 10 </w:t>
      </w:r>
      <w:r w:rsidRPr="00E82067">
        <w:rPr>
          <w:rFonts w:ascii="Verdana" w:eastAsia="Times New Roman" w:hAnsi="Verdana" w:cs="Times New Roman" w:hint="eastAsia"/>
          <w:color w:val="000000"/>
          <w:kern w:val="0"/>
          <w:sz w:val="24"/>
          <w:szCs w:val="24"/>
          <w:lang w:eastAsia="ru-RU"/>
        </w:rPr>
        <w:t>Розд</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л</w:t>
      </w:r>
      <w:r w:rsidRPr="00E82067">
        <w:rPr>
          <w:rFonts w:ascii="Verdana" w:eastAsia="Times New Roman" w:hAnsi="Verdana" w:cs="Times New Roman"/>
          <w:color w:val="000000"/>
          <w:kern w:val="0"/>
          <w:sz w:val="24"/>
          <w:szCs w:val="24"/>
          <w:lang w:eastAsia="ru-RU"/>
        </w:rPr>
        <w:t xml:space="preserve"> 1. </w:t>
      </w:r>
      <w:r w:rsidRPr="00E82067">
        <w:rPr>
          <w:rFonts w:ascii="Verdana" w:eastAsia="Times New Roman" w:hAnsi="Verdana" w:cs="Times New Roman" w:hint="eastAsia"/>
          <w:color w:val="000000"/>
          <w:kern w:val="0"/>
          <w:sz w:val="24"/>
          <w:szCs w:val="24"/>
          <w:lang w:eastAsia="ru-RU"/>
        </w:rPr>
        <w:t>Огляд</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л</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тератури</w:t>
      </w:r>
      <w:r w:rsidRPr="00E82067">
        <w:rPr>
          <w:rFonts w:ascii="Verdana" w:eastAsia="Times New Roman" w:hAnsi="Verdana" w:cs="Times New Roman"/>
          <w:color w:val="000000"/>
          <w:kern w:val="0"/>
          <w:sz w:val="24"/>
          <w:szCs w:val="24"/>
          <w:lang w:eastAsia="ru-RU"/>
        </w:rPr>
        <w:t xml:space="preserve"> 37 </w:t>
      </w:r>
      <w:r w:rsidRPr="00E82067">
        <w:rPr>
          <w:rFonts w:ascii="Verdana" w:eastAsia="Times New Roman" w:hAnsi="Verdana" w:cs="Times New Roman" w:hint="eastAsia"/>
          <w:color w:val="000000"/>
          <w:kern w:val="0"/>
          <w:sz w:val="24"/>
          <w:szCs w:val="24"/>
          <w:lang w:eastAsia="ru-RU"/>
        </w:rPr>
        <w:t>Розд</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л</w:t>
      </w:r>
      <w:r w:rsidRPr="00E82067">
        <w:rPr>
          <w:rFonts w:ascii="Verdana" w:eastAsia="Times New Roman" w:hAnsi="Verdana" w:cs="Times New Roman"/>
          <w:color w:val="000000"/>
          <w:kern w:val="0"/>
          <w:sz w:val="24"/>
          <w:szCs w:val="24"/>
          <w:lang w:eastAsia="ru-RU"/>
        </w:rPr>
        <w:t xml:space="preserve"> 2. </w:t>
      </w:r>
      <w:r w:rsidRPr="00E82067">
        <w:rPr>
          <w:rFonts w:ascii="Verdana" w:eastAsia="Times New Roman" w:hAnsi="Verdana" w:cs="Times New Roman" w:hint="eastAsia"/>
          <w:color w:val="000000"/>
          <w:kern w:val="0"/>
          <w:sz w:val="24"/>
          <w:szCs w:val="24"/>
          <w:lang w:eastAsia="ru-RU"/>
        </w:rPr>
        <w:t>Процеси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зам</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ною</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часу</w:t>
      </w:r>
      <w:r w:rsidRPr="00E82067">
        <w:rPr>
          <w:rFonts w:ascii="Verdana" w:eastAsia="Times New Roman" w:hAnsi="Verdana" w:cs="Times New Roman"/>
          <w:color w:val="000000"/>
          <w:kern w:val="0"/>
          <w:sz w:val="24"/>
          <w:szCs w:val="24"/>
          <w:lang w:eastAsia="ru-RU"/>
        </w:rPr>
        <w:t xml:space="preserve"> 47 2.1. </w:t>
      </w:r>
      <w:r w:rsidRPr="00E82067">
        <w:rPr>
          <w:rFonts w:ascii="Verdana" w:eastAsia="Times New Roman" w:hAnsi="Verdana" w:cs="Times New Roman" w:hint="eastAsia"/>
          <w:color w:val="000000"/>
          <w:kern w:val="0"/>
          <w:sz w:val="24"/>
          <w:szCs w:val="24"/>
          <w:lang w:eastAsia="ru-RU"/>
        </w:rPr>
        <w:t>Означення</w:t>
      </w:r>
      <w:r w:rsidRPr="00E82067">
        <w:rPr>
          <w:rFonts w:ascii="Verdana" w:eastAsia="Times New Roman" w:hAnsi="Verdana" w:cs="Times New Roman"/>
          <w:color w:val="000000"/>
          <w:kern w:val="0"/>
          <w:sz w:val="24"/>
          <w:szCs w:val="24"/>
          <w:lang w:eastAsia="ru-RU"/>
        </w:rPr>
        <w:t xml:space="preserve"> i </w:t>
      </w:r>
      <w:r w:rsidRPr="00E82067">
        <w:rPr>
          <w:rFonts w:ascii="Verdana" w:eastAsia="Times New Roman" w:hAnsi="Verdana" w:cs="Times New Roman" w:hint="eastAsia"/>
          <w:color w:val="000000"/>
          <w:kern w:val="0"/>
          <w:sz w:val="24"/>
          <w:szCs w:val="24"/>
          <w:lang w:eastAsia="ru-RU"/>
        </w:rPr>
        <w:t>попередн</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домост</w:t>
      </w:r>
      <w:r w:rsidRPr="00E82067">
        <w:rPr>
          <w:rFonts w:ascii="Verdana" w:eastAsia="Times New Roman" w:hAnsi="Verdana" w:cs="Times New Roman"/>
          <w:color w:val="000000"/>
          <w:kern w:val="0"/>
          <w:sz w:val="24"/>
          <w:szCs w:val="24"/>
          <w:lang w:eastAsia="ru-RU"/>
        </w:rPr>
        <w:t xml:space="preserve">i . . . . . . . . . . . . . . . . . . 47 2.2. </w:t>
      </w:r>
      <w:r w:rsidRPr="00E82067">
        <w:rPr>
          <w:rFonts w:ascii="Verdana" w:eastAsia="Times New Roman" w:hAnsi="Verdana" w:cs="Times New Roman" w:hint="eastAsia"/>
          <w:color w:val="000000"/>
          <w:kern w:val="0"/>
          <w:sz w:val="24"/>
          <w:szCs w:val="24"/>
          <w:lang w:eastAsia="ru-RU"/>
        </w:rPr>
        <w:t>Складний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Пуассон–гамма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w:t>
      </w:r>
      <w:r w:rsidRPr="00E82067">
        <w:rPr>
          <w:rFonts w:ascii="Verdana" w:eastAsia="Times New Roman" w:hAnsi="Verdana" w:cs="Times New Roman"/>
          <w:color w:val="000000"/>
          <w:kern w:val="0"/>
          <w:sz w:val="24"/>
          <w:szCs w:val="24"/>
          <w:lang w:eastAsia="ru-RU"/>
        </w:rPr>
        <w:t xml:space="preserve"> . . . . . . . . . . . . . . . . . . 53 2.3. </w:t>
      </w:r>
      <w:r w:rsidRPr="00E82067">
        <w:rPr>
          <w:rFonts w:ascii="Verdana" w:eastAsia="Times New Roman" w:hAnsi="Verdana" w:cs="Times New Roman" w:hint="eastAsia"/>
          <w:color w:val="000000"/>
          <w:kern w:val="0"/>
          <w:sz w:val="24"/>
          <w:szCs w:val="24"/>
          <w:lang w:eastAsia="ru-RU"/>
        </w:rPr>
        <w:t>Складний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Пуассон–гамма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у</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рол</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випадкового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часу</w:t>
      </w:r>
      <w:r w:rsidRPr="00E82067">
        <w:rPr>
          <w:rFonts w:ascii="Verdana" w:eastAsia="Times New Roman" w:hAnsi="Verdana" w:cs="Times New Roman"/>
          <w:color w:val="000000"/>
          <w:kern w:val="0"/>
          <w:sz w:val="24"/>
          <w:szCs w:val="24"/>
          <w:lang w:eastAsia="ru-RU"/>
        </w:rPr>
        <w:t xml:space="preserve"> . . . . 56 2.4. </w:t>
      </w:r>
      <w:r w:rsidRPr="00E82067">
        <w:rPr>
          <w:rFonts w:ascii="Verdana" w:eastAsia="Times New Roman" w:hAnsi="Verdana" w:cs="Times New Roman" w:hint="eastAsia"/>
          <w:color w:val="000000"/>
          <w:kern w:val="0"/>
          <w:sz w:val="24"/>
          <w:szCs w:val="24"/>
          <w:lang w:eastAsia="ru-RU"/>
        </w:rPr>
        <w:t>Обернений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складний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Пуассон–гамма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у</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рол</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випадкового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часу</w:t>
      </w:r>
      <w:r w:rsidRPr="00E82067">
        <w:rPr>
          <w:rFonts w:ascii="Verdana" w:eastAsia="Times New Roman" w:hAnsi="Verdana" w:cs="Times New Roman"/>
          <w:color w:val="000000"/>
          <w:kern w:val="0"/>
          <w:sz w:val="24"/>
          <w:szCs w:val="24"/>
          <w:lang w:eastAsia="ru-RU"/>
        </w:rPr>
        <w:t xml:space="preserve"> . . . . . . . . . . . . . . . . . . . . . . . . . . . . . . . . . . 63 2.4.1. </w:t>
      </w:r>
      <w:r w:rsidRPr="00E82067">
        <w:rPr>
          <w:rFonts w:ascii="Verdana" w:eastAsia="Times New Roman" w:hAnsi="Verdana" w:cs="Times New Roman" w:hint="eastAsia"/>
          <w:color w:val="000000"/>
          <w:kern w:val="0"/>
          <w:sz w:val="24"/>
          <w:szCs w:val="24"/>
          <w:lang w:eastAsia="ru-RU"/>
        </w:rPr>
        <w:t>Обернений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складний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Пуассон–експоненц</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альний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w:t>
      </w:r>
      <w:r w:rsidRPr="00E82067">
        <w:rPr>
          <w:rFonts w:ascii="Verdana" w:eastAsia="Times New Roman" w:hAnsi="Verdana" w:cs="Times New Roman"/>
          <w:color w:val="000000"/>
          <w:kern w:val="0"/>
          <w:sz w:val="24"/>
          <w:szCs w:val="24"/>
          <w:lang w:eastAsia="ru-RU"/>
        </w:rPr>
        <w:t xml:space="preserve"> . 64 2.4.2. </w:t>
      </w:r>
      <w:r w:rsidRPr="00E82067">
        <w:rPr>
          <w:rFonts w:ascii="Verdana" w:eastAsia="Times New Roman" w:hAnsi="Verdana" w:cs="Times New Roman" w:hint="eastAsia"/>
          <w:color w:val="000000"/>
          <w:kern w:val="0"/>
          <w:sz w:val="24"/>
          <w:szCs w:val="24"/>
          <w:lang w:eastAsia="ru-RU"/>
        </w:rPr>
        <w:t>Обернений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складний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Пуассон–Ерланга</w:t>
      </w:r>
      <w:r w:rsidRPr="00E82067">
        <w:rPr>
          <w:rFonts w:ascii="Verdana" w:eastAsia="Times New Roman" w:hAnsi="Verdana" w:cs="Times New Roman"/>
          <w:color w:val="000000"/>
          <w:kern w:val="0"/>
          <w:sz w:val="24"/>
          <w:szCs w:val="24"/>
          <w:lang w:eastAsia="ru-RU"/>
        </w:rPr>
        <w:t xml:space="preserve"> . . . . . . 71 2.5. </w:t>
      </w:r>
      <w:r w:rsidRPr="00E82067">
        <w:rPr>
          <w:rFonts w:ascii="Verdana" w:eastAsia="Times New Roman" w:hAnsi="Verdana" w:cs="Times New Roman" w:hint="eastAsia"/>
          <w:color w:val="000000"/>
          <w:kern w:val="0"/>
          <w:sz w:val="24"/>
          <w:szCs w:val="24"/>
          <w:lang w:eastAsia="ru-RU"/>
        </w:rPr>
        <w:t>Моменти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досягнення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вня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для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процесу</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Пуассона</w:t>
      </w:r>
      <w:r w:rsidRPr="00E82067">
        <w:rPr>
          <w:rFonts w:ascii="Verdana" w:eastAsia="Times New Roman" w:hAnsi="Verdana" w:cs="Times New Roman"/>
          <w:color w:val="000000"/>
          <w:kern w:val="0"/>
          <w:sz w:val="24"/>
          <w:szCs w:val="24"/>
          <w:lang w:eastAsia="ru-RU"/>
        </w:rPr>
        <w:t xml:space="preserve"> N1(GN (s)) . . 77 2.6. </w:t>
      </w:r>
      <w:r w:rsidRPr="00E82067">
        <w:rPr>
          <w:rFonts w:ascii="Verdana" w:eastAsia="Times New Roman" w:hAnsi="Verdana" w:cs="Times New Roman" w:hint="eastAsia"/>
          <w:color w:val="000000"/>
          <w:kern w:val="0"/>
          <w:sz w:val="24"/>
          <w:szCs w:val="24"/>
          <w:lang w:eastAsia="ru-RU"/>
        </w:rPr>
        <w:t>Моменти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виходу</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вень</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для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процесу</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Пуассона</w:t>
      </w:r>
      <w:r w:rsidRPr="00E82067">
        <w:rPr>
          <w:rFonts w:ascii="Verdana" w:eastAsia="Times New Roman" w:hAnsi="Verdana" w:cs="Times New Roman"/>
          <w:color w:val="000000"/>
          <w:kern w:val="0"/>
          <w:sz w:val="24"/>
          <w:szCs w:val="24"/>
          <w:lang w:eastAsia="ru-RU"/>
        </w:rPr>
        <w:t xml:space="preserve"> N1(GN (s)) . . 83 2.7. </w:t>
      </w:r>
      <w:r w:rsidRPr="00E82067">
        <w:rPr>
          <w:rFonts w:ascii="Verdana" w:eastAsia="Times New Roman" w:hAnsi="Verdana" w:cs="Times New Roman" w:hint="eastAsia"/>
          <w:color w:val="000000"/>
          <w:kern w:val="0"/>
          <w:sz w:val="24"/>
          <w:szCs w:val="24"/>
          <w:lang w:eastAsia="ru-RU"/>
        </w:rPr>
        <w:t>Висновки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розд</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лу</w:t>
      </w:r>
      <w:r w:rsidRPr="00E82067">
        <w:rPr>
          <w:rFonts w:ascii="Verdana" w:eastAsia="Times New Roman" w:hAnsi="Verdana" w:cs="Times New Roman"/>
          <w:color w:val="000000"/>
          <w:kern w:val="0"/>
          <w:sz w:val="24"/>
          <w:szCs w:val="24"/>
          <w:lang w:eastAsia="ru-RU"/>
        </w:rPr>
        <w:t xml:space="preserve"> 2 . . . . . . . . . . . . . . . . . . . . . . . . 85 </w:t>
      </w:r>
      <w:r w:rsidRPr="00E82067">
        <w:rPr>
          <w:rFonts w:ascii="Verdana" w:eastAsia="Times New Roman" w:hAnsi="Verdana" w:cs="Times New Roman" w:hint="eastAsia"/>
          <w:color w:val="000000"/>
          <w:kern w:val="0"/>
          <w:sz w:val="24"/>
          <w:szCs w:val="24"/>
          <w:lang w:eastAsia="ru-RU"/>
        </w:rPr>
        <w:t>Розд</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л</w:t>
      </w:r>
      <w:r w:rsidRPr="00E82067">
        <w:rPr>
          <w:rFonts w:ascii="Verdana" w:eastAsia="Times New Roman" w:hAnsi="Verdana" w:cs="Times New Roman"/>
          <w:color w:val="000000"/>
          <w:kern w:val="0"/>
          <w:sz w:val="24"/>
          <w:szCs w:val="24"/>
          <w:lang w:eastAsia="ru-RU"/>
        </w:rPr>
        <w:t xml:space="preserve"> 3. </w:t>
      </w:r>
      <w:r w:rsidRPr="00E82067">
        <w:rPr>
          <w:rFonts w:ascii="Verdana" w:eastAsia="Times New Roman" w:hAnsi="Verdana" w:cs="Times New Roman" w:hint="eastAsia"/>
          <w:color w:val="000000"/>
          <w:kern w:val="0"/>
          <w:sz w:val="24"/>
          <w:szCs w:val="24"/>
          <w:lang w:eastAsia="ru-RU"/>
        </w:rPr>
        <w:t>Процеси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w:t>
      </w:r>
      <w:r w:rsidRPr="00E82067">
        <w:rPr>
          <w:rFonts w:ascii="Verdana" w:eastAsia="Times New Roman" w:hAnsi="Verdana" w:cs="Times New Roman"/>
          <w:color w:val="000000"/>
          <w:kern w:val="0"/>
          <w:sz w:val="24"/>
          <w:szCs w:val="24"/>
          <w:lang w:eastAsia="ru-RU"/>
        </w:rPr>
        <w:t xml:space="preserve"> i</w:t>
      </w:r>
      <w:r w:rsidRPr="00E82067">
        <w:rPr>
          <w:rFonts w:ascii="Verdana" w:eastAsia="Times New Roman" w:hAnsi="Verdana" w:cs="Times New Roman" w:hint="eastAsia"/>
          <w:color w:val="000000"/>
          <w:kern w:val="0"/>
          <w:sz w:val="24"/>
          <w:szCs w:val="24"/>
          <w:lang w:eastAsia="ru-RU"/>
        </w:rPr>
        <w:t>терованою</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зам</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ною</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часу</w:t>
      </w:r>
      <w:r w:rsidRPr="00E82067">
        <w:rPr>
          <w:rFonts w:ascii="Verdana" w:eastAsia="Times New Roman" w:hAnsi="Verdana" w:cs="Times New Roman"/>
          <w:color w:val="000000"/>
          <w:kern w:val="0"/>
          <w:sz w:val="24"/>
          <w:szCs w:val="24"/>
          <w:lang w:eastAsia="ru-RU"/>
        </w:rPr>
        <w:t xml:space="preserve"> 87 3.1. </w:t>
      </w:r>
      <w:r w:rsidRPr="00E82067">
        <w:rPr>
          <w:rFonts w:ascii="Verdana" w:eastAsia="Times New Roman" w:hAnsi="Verdana" w:cs="Times New Roman" w:hint="eastAsia"/>
          <w:color w:val="000000"/>
          <w:kern w:val="0"/>
          <w:sz w:val="24"/>
          <w:szCs w:val="24"/>
          <w:lang w:eastAsia="ru-RU"/>
        </w:rPr>
        <w:t>Гамма–процес</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керований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процесом</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зсувом</w:t>
      </w:r>
      <w:r w:rsidRPr="00E82067">
        <w:rPr>
          <w:rFonts w:ascii="Verdana" w:eastAsia="Times New Roman" w:hAnsi="Verdana" w:cs="Times New Roman"/>
          <w:color w:val="000000"/>
          <w:kern w:val="0"/>
          <w:sz w:val="24"/>
          <w:szCs w:val="24"/>
          <w:lang w:eastAsia="ru-RU"/>
        </w:rPr>
        <w:t xml:space="preserve"> . . . . . 87 3.2. I</w:t>
      </w:r>
      <w:r w:rsidRPr="00E82067">
        <w:rPr>
          <w:rFonts w:ascii="Verdana" w:eastAsia="Times New Roman" w:hAnsi="Verdana" w:cs="Times New Roman" w:hint="eastAsia"/>
          <w:color w:val="000000"/>
          <w:kern w:val="0"/>
          <w:sz w:val="24"/>
          <w:szCs w:val="24"/>
          <w:lang w:eastAsia="ru-RU"/>
        </w:rPr>
        <w:t>терован</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перетворення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Бесселя</w:t>
      </w:r>
      <w:r w:rsidRPr="00E82067">
        <w:rPr>
          <w:rFonts w:ascii="Verdana" w:eastAsia="Times New Roman" w:hAnsi="Verdana" w:cs="Times New Roman"/>
          <w:color w:val="000000"/>
          <w:kern w:val="0"/>
          <w:sz w:val="24"/>
          <w:szCs w:val="24"/>
          <w:lang w:eastAsia="ru-RU"/>
        </w:rPr>
        <w:t xml:space="preserve"> . . . . . . . . . . . . . . . . . . . 92 3.2.1. </w:t>
      </w:r>
      <w:r w:rsidRPr="00E82067">
        <w:rPr>
          <w:rFonts w:ascii="Verdana" w:eastAsia="Times New Roman" w:hAnsi="Verdana" w:cs="Times New Roman" w:hint="eastAsia"/>
          <w:color w:val="000000"/>
          <w:kern w:val="0"/>
          <w:sz w:val="24"/>
          <w:szCs w:val="24"/>
          <w:lang w:eastAsia="ru-RU"/>
        </w:rPr>
        <w:t>Процеси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w:t>
      </w:r>
      <w:r w:rsidRPr="00E82067">
        <w:rPr>
          <w:rFonts w:ascii="Verdana" w:eastAsia="Times New Roman" w:hAnsi="Verdana" w:cs="Times New Roman"/>
          <w:color w:val="000000"/>
          <w:kern w:val="0"/>
          <w:sz w:val="24"/>
          <w:szCs w:val="24"/>
          <w:lang w:eastAsia="ru-RU"/>
        </w:rPr>
        <w:t xml:space="preserve"> i</w:t>
      </w:r>
      <w:r w:rsidRPr="00E82067">
        <w:rPr>
          <w:rFonts w:ascii="Verdana" w:eastAsia="Times New Roman" w:hAnsi="Verdana" w:cs="Times New Roman" w:hint="eastAsia"/>
          <w:color w:val="000000"/>
          <w:kern w:val="0"/>
          <w:sz w:val="24"/>
          <w:szCs w:val="24"/>
          <w:lang w:eastAsia="ru-RU"/>
        </w:rPr>
        <w:t>терованою</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зам</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ною</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часу</w:t>
      </w:r>
      <w:r w:rsidRPr="00E82067">
        <w:rPr>
          <w:rFonts w:ascii="Verdana" w:eastAsia="Times New Roman" w:hAnsi="Verdana" w:cs="Times New Roman"/>
          <w:color w:val="000000"/>
          <w:kern w:val="0"/>
          <w:sz w:val="24"/>
          <w:szCs w:val="24"/>
          <w:lang w:eastAsia="ru-RU"/>
        </w:rPr>
        <w:t xml:space="preserve"> N</w:t>
      </w:r>
      <w:r w:rsidRPr="00E82067">
        <w:rPr>
          <w:rFonts w:ascii="Verdana" w:eastAsia="Times New Roman" w:hAnsi="Verdana" w:cs="Times New Roman" w:hint="eastAsia"/>
          <w:color w:val="000000"/>
          <w:kern w:val="0"/>
          <w:sz w:val="24"/>
          <w:szCs w:val="24"/>
          <w:lang w:eastAsia="ru-RU"/>
        </w:rPr>
        <w:t>µ</w:t>
      </w:r>
      <w:r w:rsidRPr="00E82067">
        <w:rPr>
          <w:rFonts w:ascii="Verdana" w:eastAsia="Times New Roman" w:hAnsi="Verdana" w:cs="Times New Roman"/>
          <w:color w:val="000000"/>
          <w:kern w:val="0"/>
          <w:sz w:val="24"/>
          <w:szCs w:val="24"/>
          <w:lang w:eastAsia="ru-RU"/>
        </w:rPr>
        <w:t xml:space="preserve">(Xn(t)) . 98 3.3. </w:t>
      </w:r>
      <w:r w:rsidRPr="00E82067">
        <w:rPr>
          <w:rFonts w:ascii="Verdana" w:eastAsia="Times New Roman" w:hAnsi="Verdana" w:cs="Times New Roman" w:hint="eastAsia"/>
          <w:color w:val="000000"/>
          <w:kern w:val="0"/>
          <w:sz w:val="24"/>
          <w:szCs w:val="24"/>
          <w:lang w:eastAsia="ru-RU"/>
        </w:rPr>
        <w:t>Висновки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розд</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лу</w:t>
      </w:r>
      <w:r w:rsidRPr="00E82067">
        <w:rPr>
          <w:rFonts w:ascii="Verdana" w:eastAsia="Times New Roman" w:hAnsi="Verdana" w:cs="Times New Roman"/>
          <w:color w:val="000000"/>
          <w:kern w:val="0"/>
          <w:sz w:val="24"/>
          <w:szCs w:val="24"/>
          <w:lang w:eastAsia="ru-RU"/>
        </w:rPr>
        <w:t xml:space="preserve"> 3 . . . . . . . . . . . . . . . . . . . . . . . . 101 </w:t>
      </w:r>
      <w:r w:rsidRPr="00E82067">
        <w:rPr>
          <w:rFonts w:ascii="Verdana" w:eastAsia="Times New Roman" w:hAnsi="Verdana" w:cs="Times New Roman" w:hint="eastAsia"/>
          <w:color w:val="000000"/>
          <w:kern w:val="0"/>
          <w:sz w:val="24"/>
          <w:szCs w:val="24"/>
          <w:lang w:eastAsia="ru-RU"/>
        </w:rPr>
        <w:t>Розд</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л</w:t>
      </w:r>
      <w:r w:rsidRPr="00E82067">
        <w:rPr>
          <w:rFonts w:ascii="Verdana" w:eastAsia="Times New Roman" w:hAnsi="Verdana" w:cs="Times New Roman"/>
          <w:color w:val="000000"/>
          <w:kern w:val="0"/>
          <w:sz w:val="24"/>
          <w:szCs w:val="24"/>
          <w:lang w:eastAsia="ru-RU"/>
        </w:rPr>
        <w:t xml:space="preserve"> 4. </w:t>
      </w:r>
      <w:r w:rsidRPr="00E82067">
        <w:rPr>
          <w:rFonts w:ascii="Verdana" w:eastAsia="Times New Roman" w:hAnsi="Verdana" w:cs="Times New Roman" w:hint="eastAsia"/>
          <w:color w:val="000000"/>
          <w:kern w:val="0"/>
          <w:sz w:val="24"/>
          <w:szCs w:val="24"/>
          <w:lang w:eastAsia="ru-RU"/>
        </w:rPr>
        <w:t>Процеси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Скеллама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зам</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ною</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часу</w:t>
      </w:r>
      <w:r w:rsidRPr="00E82067">
        <w:rPr>
          <w:rFonts w:ascii="Verdana" w:eastAsia="Times New Roman" w:hAnsi="Verdana" w:cs="Times New Roman"/>
          <w:color w:val="000000"/>
          <w:kern w:val="0"/>
          <w:sz w:val="24"/>
          <w:szCs w:val="24"/>
          <w:lang w:eastAsia="ru-RU"/>
        </w:rPr>
        <w:t xml:space="preserve"> 102 4.1. </w:t>
      </w:r>
      <w:r w:rsidRPr="00E82067">
        <w:rPr>
          <w:rFonts w:ascii="Verdana" w:eastAsia="Times New Roman" w:hAnsi="Verdana" w:cs="Times New Roman" w:hint="eastAsia"/>
          <w:color w:val="000000"/>
          <w:kern w:val="0"/>
          <w:sz w:val="24"/>
          <w:szCs w:val="24"/>
          <w:lang w:eastAsia="ru-RU"/>
        </w:rPr>
        <w:t>Означення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та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попередн</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домост</w:t>
      </w:r>
      <w:r w:rsidRPr="00E82067">
        <w:rPr>
          <w:rFonts w:ascii="Verdana" w:eastAsia="Times New Roman" w:hAnsi="Verdana" w:cs="Times New Roman"/>
          <w:color w:val="000000"/>
          <w:kern w:val="0"/>
          <w:sz w:val="24"/>
          <w:szCs w:val="24"/>
          <w:lang w:eastAsia="ru-RU"/>
        </w:rPr>
        <w:t xml:space="preserve">i . . . . . . . . . . . . . . . . . 103 4.2. </w:t>
      </w:r>
      <w:r w:rsidRPr="00E82067">
        <w:rPr>
          <w:rFonts w:ascii="Verdana" w:eastAsia="Times New Roman" w:hAnsi="Verdana" w:cs="Times New Roman" w:hint="eastAsia"/>
          <w:color w:val="000000"/>
          <w:kern w:val="0"/>
          <w:sz w:val="24"/>
          <w:szCs w:val="24"/>
          <w:lang w:eastAsia="ru-RU"/>
        </w:rPr>
        <w:t>Процеси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Скеллама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керован</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гамма–процесами</w:t>
      </w:r>
      <w:r w:rsidRPr="00E82067">
        <w:rPr>
          <w:rFonts w:ascii="Verdana" w:eastAsia="Times New Roman" w:hAnsi="Verdana" w:cs="Times New Roman"/>
          <w:color w:val="000000"/>
          <w:kern w:val="0"/>
          <w:sz w:val="24"/>
          <w:szCs w:val="24"/>
          <w:lang w:eastAsia="ru-RU"/>
        </w:rPr>
        <w:t xml:space="preserve"> . . . . . . . . . . 104 4.3. </w:t>
      </w:r>
      <w:r w:rsidRPr="00E82067">
        <w:rPr>
          <w:rFonts w:ascii="Verdana" w:eastAsia="Times New Roman" w:hAnsi="Verdana" w:cs="Times New Roman" w:hint="eastAsia"/>
          <w:color w:val="000000"/>
          <w:kern w:val="0"/>
          <w:sz w:val="24"/>
          <w:szCs w:val="24"/>
          <w:lang w:eastAsia="ru-RU"/>
        </w:rPr>
        <w:t>Складний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Пуассон–гамма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у</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рол</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випадкового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часу</w:t>
      </w:r>
      <w:r w:rsidRPr="00E82067">
        <w:rPr>
          <w:rFonts w:ascii="Verdana" w:eastAsia="Times New Roman" w:hAnsi="Verdana" w:cs="Times New Roman"/>
          <w:color w:val="000000"/>
          <w:kern w:val="0"/>
          <w:sz w:val="24"/>
          <w:szCs w:val="24"/>
          <w:lang w:eastAsia="ru-RU"/>
        </w:rPr>
        <w:t xml:space="preserve"> . . . . 110 4.4. </w:t>
      </w:r>
      <w:r w:rsidRPr="00E82067">
        <w:rPr>
          <w:rFonts w:ascii="Verdana" w:eastAsia="Times New Roman" w:hAnsi="Verdana" w:cs="Times New Roman" w:hint="eastAsia"/>
          <w:color w:val="000000"/>
          <w:kern w:val="0"/>
          <w:sz w:val="24"/>
          <w:szCs w:val="24"/>
          <w:lang w:eastAsia="ru-RU"/>
        </w:rPr>
        <w:t>Обернений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складний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Пуассон–гамма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у</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рол</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випадкового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часу</w:t>
      </w:r>
      <w:r w:rsidRPr="00E82067">
        <w:rPr>
          <w:rFonts w:ascii="Verdana" w:eastAsia="Times New Roman" w:hAnsi="Verdana" w:cs="Times New Roman"/>
          <w:color w:val="000000"/>
          <w:kern w:val="0"/>
          <w:sz w:val="24"/>
          <w:szCs w:val="24"/>
          <w:lang w:eastAsia="ru-RU"/>
        </w:rPr>
        <w:t xml:space="preserve"> . . . . . . . . . . . . . . . . . . . . . . . . . . . . . . . . . . 113 9 4.4.1. </w:t>
      </w:r>
      <w:r w:rsidRPr="00E82067">
        <w:rPr>
          <w:rFonts w:ascii="Verdana" w:eastAsia="Times New Roman" w:hAnsi="Verdana" w:cs="Times New Roman" w:hint="eastAsia"/>
          <w:color w:val="000000"/>
          <w:kern w:val="0"/>
          <w:sz w:val="24"/>
          <w:szCs w:val="24"/>
          <w:lang w:eastAsia="ru-RU"/>
        </w:rPr>
        <w:t>Обернений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складний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Пуассон–експоненц</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альний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w:t>
      </w:r>
      <w:r w:rsidRPr="00E82067">
        <w:rPr>
          <w:rFonts w:ascii="Verdana" w:eastAsia="Times New Roman" w:hAnsi="Verdana" w:cs="Times New Roman"/>
          <w:color w:val="000000"/>
          <w:kern w:val="0"/>
          <w:sz w:val="24"/>
          <w:szCs w:val="24"/>
          <w:lang w:eastAsia="ru-RU"/>
        </w:rPr>
        <w:t xml:space="preserve"> . 114 4.4.2. </w:t>
      </w:r>
      <w:r w:rsidRPr="00E82067">
        <w:rPr>
          <w:rFonts w:ascii="Verdana" w:eastAsia="Times New Roman" w:hAnsi="Verdana" w:cs="Times New Roman" w:hint="eastAsia"/>
          <w:color w:val="000000"/>
          <w:kern w:val="0"/>
          <w:sz w:val="24"/>
          <w:szCs w:val="24"/>
          <w:lang w:eastAsia="ru-RU"/>
        </w:rPr>
        <w:t>Обернений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складний</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Пуассон–Ерланга</w:t>
      </w:r>
      <w:r w:rsidRPr="00E82067">
        <w:rPr>
          <w:rFonts w:ascii="Verdana" w:eastAsia="Times New Roman" w:hAnsi="Verdana" w:cs="Times New Roman"/>
          <w:color w:val="000000"/>
          <w:kern w:val="0"/>
          <w:sz w:val="24"/>
          <w:szCs w:val="24"/>
          <w:lang w:eastAsia="ru-RU"/>
        </w:rPr>
        <w:t xml:space="preserve"> . . . . . . 116 4.5. </w:t>
      </w:r>
      <w:r w:rsidRPr="00E82067">
        <w:rPr>
          <w:rFonts w:ascii="Verdana" w:eastAsia="Times New Roman" w:hAnsi="Verdana" w:cs="Times New Roman" w:hint="eastAsia"/>
          <w:color w:val="000000"/>
          <w:kern w:val="0"/>
          <w:sz w:val="24"/>
          <w:szCs w:val="24"/>
          <w:lang w:eastAsia="ru-RU"/>
        </w:rPr>
        <w:t>Висновки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розд</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лу</w:t>
      </w:r>
      <w:r w:rsidRPr="00E82067">
        <w:rPr>
          <w:rFonts w:ascii="Verdana" w:eastAsia="Times New Roman" w:hAnsi="Verdana" w:cs="Times New Roman"/>
          <w:color w:val="000000"/>
          <w:kern w:val="0"/>
          <w:sz w:val="24"/>
          <w:szCs w:val="24"/>
          <w:lang w:eastAsia="ru-RU"/>
        </w:rPr>
        <w:t xml:space="preserve"> 4 . . . . . . . . . . . . . . . . . . . . . . . . 118 </w:t>
      </w:r>
      <w:r w:rsidRPr="00E82067">
        <w:rPr>
          <w:rFonts w:ascii="Verdana" w:eastAsia="Times New Roman" w:hAnsi="Verdana" w:cs="Times New Roman" w:hint="eastAsia"/>
          <w:color w:val="000000"/>
          <w:kern w:val="0"/>
          <w:sz w:val="24"/>
          <w:szCs w:val="24"/>
          <w:lang w:eastAsia="ru-RU"/>
        </w:rPr>
        <w:t>Розд</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л</w:t>
      </w:r>
      <w:r w:rsidRPr="00E82067">
        <w:rPr>
          <w:rFonts w:ascii="Verdana" w:eastAsia="Times New Roman" w:hAnsi="Verdana" w:cs="Times New Roman"/>
          <w:color w:val="000000"/>
          <w:kern w:val="0"/>
          <w:sz w:val="24"/>
          <w:szCs w:val="24"/>
          <w:lang w:eastAsia="ru-RU"/>
        </w:rPr>
        <w:t xml:space="preserve"> 5. </w:t>
      </w:r>
      <w:r w:rsidRPr="00E82067">
        <w:rPr>
          <w:rFonts w:ascii="Verdana" w:eastAsia="Times New Roman" w:hAnsi="Verdana" w:cs="Times New Roman" w:hint="eastAsia"/>
          <w:color w:val="000000"/>
          <w:kern w:val="0"/>
          <w:sz w:val="24"/>
          <w:szCs w:val="24"/>
          <w:lang w:eastAsia="ru-RU"/>
        </w:rPr>
        <w:t>Керуюч</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р</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вняння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для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розпод</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л</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процес</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та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Скеллама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оберненим</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субординатором</w:t>
      </w:r>
      <w:r w:rsidRPr="00E82067">
        <w:rPr>
          <w:rFonts w:ascii="Verdana" w:eastAsia="Times New Roman" w:hAnsi="Verdana" w:cs="Times New Roman"/>
          <w:color w:val="000000"/>
          <w:kern w:val="0"/>
          <w:sz w:val="24"/>
          <w:szCs w:val="24"/>
          <w:lang w:eastAsia="ru-RU"/>
        </w:rPr>
        <w:t xml:space="preserve"> 119 5.1. </w:t>
      </w:r>
      <w:r w:rsidRPr="00E82067">
        <w:rPr>
          <w:rFonts w:ascii="Verdana" w:eastAsia="Times New Roman" w:hAnsi="Verdana" w:cs="Times New Roman" w:hint="eastAsia"/>
          <w:color w:val="000000"/>
          <w:kern w:val="0"/>
          <w:sz w:val="24"/>
          <w:szCs w:val="24"/>
          <w:lang w:eastAsia="ru-RU"/>
        </w:rPr>
        <w:t>Означення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та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попередн</w:t>
      </w:r>
      <w:r w:rsidRPr="00E82067">
        <w:rPr>
          <w:rFonts w:ascii="Verdana" w:eastAsia="Times New Roman" w:hAnsi="Verdana" w:cs="Times New Roman"/>
          <w:color w:val="000000"/>
          <w:kern w:val="0"/>
          <w:sz w:val="24"/>
          <w:szCs w:val="24"/>
          <w:lang w:eastAsia="ru-RU"/>
        </w:rPr>
        <w:t xml:space="preserve">i </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домост</w:t>
      </w:r>
      <w:r w:rsidRPr="00E82067">
        <w:rPr>
          <w:rFonts w:ascii="Verdana" w:eastAsia="Times New Roman" w:hAnsi="Verdana" w:cs="Times New Roman"/>
          <w:color w:val="000000"/>
          <w:kern w:val="0"/>
          <w:sz w:val="24"/>
          <w:szCs w:val="24"/>
          <w:lang w:eastAsia="ru-RU"/>
        </w:rPr>
        <w:t xml:space="preserve">i . . . . . . . . . . . . . . . . . 119 5.2. </w:t>
      </w:r>
      <w:r w:rsidRPr="00E82067">
        <w:rPr>
          <w:rFonts w:ascii="Verdana" w:eastAsia="Times New Roman" w:hAnsi="Verdana" w:cs="Times New Roman" w:hint="eastAsia"/>
          <w:color w:val="000000"/>
          <w:kern w:val="0"/>
          <w:sz w:val="24"/>
          <w:szCs w:val="24"/>
          <w:lang w:eastAsia="ru-RU"/>
        </w:rPr>
        <w:t>Процеси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Пуассона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зам</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ною</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часу</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оберненим</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субординатором</w:t>
      </w:r>
      <w:r w:rsidRPr="00E82067">
        <w:rPr>
          <w:rFonts w:ascii="Verdana" w:eastAsia="Times New Roman" w:hAnsi="Verdana" w:cs="Times New Roman"/>
          <w:color w:val="000000"/>
          <w:kern w:val="0"/>
          <w:sz w:val="24"/>
          <w:szCs w:val="24"/>
          <w:lang w:eastAsia="ru-RU"/>
        </w:rPr>
        <w:t xml:space="preserve"> . 123 5.3. </w:t>
      </w:r>
      <w:r w:rsidRPr="00E82067">
        <w:rPr>
          <w:rFonts w:ascii="Verdana" w:eastAsia="Times New Roman" w:hAnsi="Verdana" w:cs="Times New Roman" w:hint="eastAsia"/>
          <w:color w:val="000000"/>
          <w:kern w:val="0"/>
          <w:sz w:val="24"/>
          <w:szCs w:val="24"/>
          <w:lang w:eastAsia="ru-RU"/>
        </w:rPr>
        <w:t>Процеси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Скеллама</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зам</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ною</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часу</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оберненим</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субординатором</w:t>
      </w:r>
      <w:r w:rsidRPr="00E82067">
        <w:rPr>
          <w:rFonts w:ascii="Verdana" w:eastAsia="Times New Roman" w:hAnsi="Verdana" w:cs="Times New Roman"/>
          <w:color w:val="000000"/>
          <w:kern w:val="0"/>
          <w:sz w:val="24"/>
          <w:szCs w:val="24"/>
          <w:lang w:eastAsia="ru-RU"/>
        </w:rPr>
        <w:t xml:space="preserve"> . 133 5.4. </w:t>
      </w:r>
      <w:r w:rsidRPr="00E82067">
        <w:rPr>
          <w:rFonts w:ascii="Verdana" w:eastAsia="Times New Roman" w:hAnsi="Verdana" w:cs="Times New Roman" w:hint="eastAsia"/>
          <w:color w:val="000000"/>
          <w:kern w:val="0"/>
          <w:sz w:val="24"/>
          <w:szCs w:val="24"/>
          <w:lang w:eastAsia="ru-RU"/>
        </w:rPr>
        <w:t>Висновки</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до</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розд</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лу</w:t>
      </w:r>
      <w:r w:rsidRPr="00E82067">
        <w:rPr>
          <w:rFonts w:ascii="Verdana" w:eastAsia="Times New Roman" w:hAnsi="Verdana" w:cs="Times New Roman"/>
          <w:color w:val="000000"/>
          <w:kern w:val="0"/>
          <w:sz w:val="24"/>
          <w:szCs w:val="24"/>
          <w:lang w:eastAsia="ru-RU"/>
        </w:rPr>
        <w:t xml:space="preserve"> 5 . . . . . . . . . . . . . . . . . . . . . . . . 136 </w:t>
      </w:r>
      <w:r w:rsidRPr="00E82067">
        <w:rPr>
          <w:rFonts w:ascii="Verdana" w:eastAsia="Times New Roman" w:hAnsi="Verdana" w:cs="Times New Roman" w:hint="eastAsia"/>
          <w:color w:val="000000"/>
          <w:kern w:val="0"/>
          <w:sz w:val="24"/>
          <w:szCs w:val="24"/>
          <w:lang w:eastAsia="ru-RU"/>
        </w:rPr>
        <w:t>Висновки</w:t>
      </w:r>
      <w:r w:rsidRPr="00E82067">
        <w:rPr>
          <w:rFonts w:ascii="Verdana" w:eastAsia="Times New Roman" w:hAnsi="Verdana" w:cs="Times New Roman"/>
          <w:color w:val="000000"/>
          <w:kern w:val="0"/>
          <w:sz w:val="24"/>
          <w:szCs w:val="24"/>
          <w:lang w:eastAsia="ru-RU"/>
        </w:rPr>
        <w:t xml:space="preserve"> 137 </w:t>
      </w:r>
      <w:r w:rsidRPr="00E82067">
        <w:rPr>
          <w:rFonts w:ascii="Verdana" w:eastAsia="Times New Roman" w:hAnsi="Verdana" w:cs="Times New Roman" w:hint="eastAsia"/>
          <w:color w:val="000000"/>
          <w:kern w:val="0"/>
          <w:sz w:val="24"/>
          <w:szCs w:val="24"/>
          <w:lang w:eastAsia="ru-RU"/>
        </w:rPr>
        <w:t>Список</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використаних</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джерел</w:t>
      </w:r>
      <w:r w:rsidRPr="00E82067">
        <w:rPr>
          <w:rFonts w:ascii="Verdana" w:eastAsia="Times New Roman" w:hAnsi="Verdana" w:cs="Times New Roman"/>
          <w:color w:val="000000"/>
          <w:kern w:val="0"/>
          <w:sz w:val="24"/>
          <w:szCs w:val="24"/>
          <w:lang w:eastAsia="ru-RU"/>
        </w:rPr>
        <w:t xml:space="preserve"> 139 </w:t>
      </w:r>
      <w:r w:rsidRPr="00E82067">
        <w:rPr>
          <w:rFonts w:ascii="Verdana" w:eastAsia="Times New Roman" w:hAnsi="Verdana" w:cs="Times New Roman" w:hint="eastAsia"/>
          <w:color w:val="000000"/>
          <w:kern w:val="0"/>
          <w:sz w:val="24"/>
          <w:szCs w:val="24"/>
          <w:lang w:eastAsia="ru-RU"/>
        </w:rPr>
        <w:t>ДОДАТОК</w:t>
      </w:r>
      <w:r w:rsidRPr="00E82067">
        <w:rPr>
          <w:rFonts w:ascii="Verdana" w:eastAsia="Times New Roman" w:hAnsi="Verdana" w:cs="Times New Roman"/>
          <w:color w:val="000000"/>
          <w:kern w:val="0"/>
          <w:sz w:val="24"/>
          <w:szCs w:val="24"/>
          <w:lang w:eastAsia="ru-RU"/>
        </w:rPr>
        <w:t xml:space="preserve"> 152 </w:t>
      </w:r>
      <w:r w:rsidRPr="00E82067">
        <w:rPr>
          <w:rFonts w:ascii="Verdana" w:eastAsia="Times New Roman" w:hAnsi="Verdana" w:cs="Times New Roman" w:hint="eastAsia"/>
          <w:color w:val="000000"/>
          <w:kern w:val="0"/>
          <w:sz w:val="24"/>
          <w:szCs w:val="24"/>
          <w:lang w:eastAsia="ru-RU"/>
        </w:rPr>
        <w:t>Список</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опубл</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кованих</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праць</w:t>
      </w:r>
      <w:r w:rsidRPr="00E82067">
        <w:rPr>
          <w:rFonts w:ascii="Verdana" w:eastAsia="Times New Roman" w:hAnsi="Verdana" w:cs="Times New Roman"/>
          <w:color w:val="000000"/>
          <w:kern w:val="0"/>
          <w:sz w:val="24"/>
          <w:szCs w:val="24"/>
          <w:lang w:eastAsia="ru-RU"/>
        </w:rPr>
        <w:t xml:space="preserve"> . . . . . . . . . . . . . . . . . . . . . . . 152 </w:t>
      </w:r>
      <w:r w:rsidRPr="00E82067">
        <w:rPr>
          <w:rFonts w:ascii="Verdana" w:eastAsia="Times New Roman" w:hAnsi="Verdana" w:cs="Times New Roman" w:hint="eastAsia"/>
          <w:color w:val="000000"/>
          <w:kern w:val="0"/>
          <w:sz w:val="24"/>
          <w:szCs w:val="24"/>
          <w:lang w:eastAsia="ru-RU"/>
        </w:rPr>
        <w:t>Апробац</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я</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результат</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в</w:t>
      </w:r>
      <w:r w:rsidRPr="00E82067">
        <w:rPr>
          <w:rFonts w:ascii="Verdana" w:eastAsia="Times New Roman" w:hAnsi="Verdana" w:cs="Times New Roman"/>
          <w:color w:val="000000"/>
          <w:kern w:val="0"/>
          <w:sz w:val="24"/>
          <w:szCs w:val="24"/>
          <w:lang w:eastAsia="ru-RU"/>
        </w:rPr>
        <w:t xml:space="preserve"> </w:t>
      </w:r>
      <w:r w:rsidRPr="00E82067">
        <w:rPr>
          <w:rFonts w:ascii="Verdana" w:eastAsia="Times New Roman" w:hAnsi="Verdana" w:cs="Times New Roman" w:hint="eastAsia"/>
          <w:color w:val="000000"/>
          <w:kern w:val="0"/>
          <w:sz w:val="24"/>
          <w:szCs w:val="24"/>
          <w:lang w:eastAsia="ru-RU"/>
        </w:rPr>
        <w:t>дисертац</w:t>
      </w:r>
      <w:r w:rsidRPr="00E82067">
        <w:rPr>
          <w:rFonts w:ascii="Verdana" w:eastAsia="Times New Roman" w:hAnsi="Verdana" w:cs="Times New Roman"/>
          <w:color w:val="000000"/>
          <w:kern w:val="0"/>
          <w:sz w:val="24"/>
          <w:szCs w:val="24"/>
          <w:lang w:eastAsia="ru-RU"/>
        </w:rPr>
        <w:t>i</w:t>
      </w:r>
      <w:r w:rsidRPr="00E82067">
        <w:rPr>
          <w:rFonts w:ascii="Verdana" w:eastAsia="Times New Roman" w:hAnsi="Verdana" w:cs="Times New Roman" w:hint="eastAsia"/>
          <w:color w:val="000000"/>
          <w:kern w:val="0"/>
          <w:sz w:val="24"/>
          <w:szCs w:val="24"/>
          <w:lang w:eastAsia="ru-RU"/>
        </w:rPr>
        <w:t>ї</w:t>
      </w:r>
      <w:r w:rsidRPr="00E82067">
        <w:rPr>
          <w:rFonts w:ascii="Verdana" w:eastAsia="Times New Roman" w:hAnsi="Verdana" w:cs="Times New Roman"/>
          <w:color w:val="000000"/>
          <w:kern w:val="0"/>
          <w:sz w:val="24"/>
          <w:szCs w:val="24"/>
          <w:lang w:eastAsia="ru-RU"/>
        </w:rPr>
        <w:t xml:space="preserve"> . . . . . . . . . . . . . . . . . . . . . 152</w:t>
      </w:r>
    </w:p>
    <w:p w:rsidR="00995764" w:rsidRDefault="00995764" w:rsidP="00E82067"/>
    <w:p w:rsidR="00E82067" w:rsidRDefault="00E82067" w:rsidP="00E82067"/>
    <w:p w:rsidR="00E82067" w:rsidRDefault="00E82067" w:rsidP="00E82067"/>
    <w:p w:rsidR="00E82067" w:rsidRDefault="00E82067" w:rsidP="00E82067">
      <w:r>
        <w:rPr>
          <w:rFonts w:hint="eastAsia"/>
        </w:rPr>
        <w:t>ВИСНОВКИ</w:t>
      </w:r>
    </w:p>
    <w:p w:rsidR="00E82067" w:rsidRDefault="00E82067" w:rsidP="00E82067">
      <w:r>
        <w:rPr>
          <w:rFonts w:hint="eastAsia"/>
        </w:rPr>
        <w:t>Дисертац</w:t>
      </w:r>
      <w:r>
        <w:t></w:t>
      </w:r>
      <w:r>
        <w:rPr>
          <w:rFonts w:hint="eastAsia"/>
        </w:rPr>
        <w:t>йна</w:t>
      </w:r>
      <w:r>
        <w:t></w:t>
      </w:r>
      <w:r>
        <w:rPr>
          <w:rFonts w:hint="eastAsia"/>
        </w:rPr>
        <w:t>робота</w:t>
      </w:r>
      <w:r>
        <w:t></w:t>
      </w:r>
      <w:r>
        <w:rPr>
          <w:rFonts w:hint="eastAsia"/>
        </w:rPr>
        <w:t>присвячена</w:t>
      </w:r>
      <w:r>
        <w:t></w:t>
      </w:r>
      <w:r>
        <w:rPr>
          <w:rFonts w:hint="eastAsia"/>
        </w:rPr>
        <w:t>досл</w:t>
      </w:r>
      <w:r>
        <w:t></w:t>
      </w:r>
      <w:r>
        <w:rPr>
          <w:rFonts w:hint="eastAsia"/>
        </w:rPr>
        <w:t>дженню</w:t>
      </w:r>
      <w:r>
        <w:t></w:t>
      </w:r>
      <w:r>
        <w:rPr>
          <w:rFonts w:hint="eastAsia"/>
        </w:rPr>
        <w:t>властивостей</w:t>
      </w:r>
      <w:r>
        <w:t></w:t>
      </w:r>
      <w:r>
        <w:rPr>
          <w:rFonts w:hint="eastAsia"/>
        </w:rPr>
        <w:t>процес</w:t>
      </w:r>
      <w:r>
        <w:t></w:t>
      </w:r>
      <w:r>
        <w:rPr>
          <w:rFonts w:hint="eastAsia"/>
        </w:rPr>
        <w:t>в</w:t>
      </w:r>
      <w:r>
        <w:t></w:t>
      </w:r>
      <w:r>
        <w:rPr>
          <w:rFonts w:hint="eastAsia"/>
        </w:rPr>
        <w:t>Пуассона</w:t>
      </w:r>
      <w:r>
        <w:t></w:t>
      </w:r>
      <w:r>
        <w:rPr>
          <w:rFonts w:hint="eastAsia"/>
        </w:rPr>
        <w:t>та</w:t>
      </w:r>
      <w:r>
        <w:t></w:t>
      </w:r>
      <w:r>
        <w:rPr>
          <w:rFonts w:hint="eastAsia"/>
        </w:rPr>
        <w:t>Скеллама</w:t>
      </w:r>
      <w:r>
        <w:t></w:t>
      </w:r>
      <w:r>
        <w:rPr>
          <w:rFonts w:hint="eastAsia"/>
        </w:rPr>
        <w:t>з</w:t>
      </w:r>
      <w:r>
        <w:t></w:t>
      </w:r>
      <w:r>
        <w:rPr>
          <w:rFonts w:hint="eastAsia"/>
        </w:rPr>
        <w:t>випадковим</w:t>
      </w:r>
      <w:r>
        <w:t></w:t>
      </w:r>
      <w:r>
        <w:rPr>
          <w:rFonts w:hint="eastAsia"/>
        </w:rPr>
        <w:t>часом</w:t>
      </w:r>
      <w:r>
        <w:t></w:t>
      </w:r>
      <w:r>
        <w:t></w:t>
      </w:r>
      <w:r>
        <w:rPr>
          <w:rFonts w:hint="eastAsia"/>
        </w:rPr>
        <w:t>де</w:t>
      </w:r>
      <w:r>
        <w:t></w:t>
      </w:r>
      <w:r>
        <w:rPr>
          <w:rFonts w:hint="eastAsia"/>
        </w:rPr>
        <w:t>в</w:t>
      </w:r>
      <w:r>
        <w:t></w:t>
      </w:r>
      <w:r>
        <w:rPr>
          <w:rFonts w:hint="eastAsia"/>
        </w:rPr>
        <w:t>рол</w:t>
      </w:r>
      <w:r>
        <w:t></w:t>
      </w:r>
      <w:r>
        <w:t></w:t>
      </w:r>
      <w:r>
        <w:rPr>
          <w:rFonts w:hint="eastAsia"/>
        </w:rPr>
        <w:t>часу</w:t>
      </w:r>
      <w:r>
        <w:t></w:t>
      </w:r>
      <w:r>
        <w:rPr>
          <w:rFonts w:hint="eastAsia"/>
        </w:rPr>
        <w:t>використовуються</w:t>
      </w:r>
    </w:p>
    <w:p w:rsidR="00E82067" w:rsidRDefault="00E82067" w:rsidP="00E82067">
      <w:r>
        <w:rPr>
          <w:rFonts w:hint="eastAsia"/>
        </w:rPr>
        <w:t>складний</w:t>
      </w:r>
      <w:r>
        <w:t></w:t>
      </w:r>
      <w:r>
        <w:rPr>
          <w:rFonts w:hint="eastAsia"/>
        </w:rPr>
        <w:t>Пуассон–гамма</w:t>
      </w:r>
      <w:r>
        <w:t></w:t>
      </w:r>
      <w:r>
        <w:rPr>
          <w:rFonts w:hint="eastAsia"/>
        </w:rPr>
        <w:t>субординатор</w:t>
      </w:r>
      <w:r>
        <w:t></w:t>
      </w:r>
      <w:r>
        <w:rPr>
          <w:rFonts w:hint="eastAsia"/>
        </w:rPr>
        <w:t>та</w:t>
      </w:r>
      <w:r>
        <w:t></w:t>
      </w:r>
      <w:r>
        <w:rPr>
          <w:rFonts w:hint="eastAsia"/>
        </w:rPr>
        <w:t>обернений</w:t>
      </w:r>
      <w:r>
        <w:t></w:t>
      </w:r>
      <w:r>
        <w:rPr>
          <w:rFonts w:hint="eastAsia"/>
        </w:rPr>
        <w:t>до</w:t>
      </w:r>
      <w:r>
        <w:t></w:t>
      </w:r>
      <w:r>
        <w:rPr>
          <w:rFonts w:hint="eastAsia"/>
        </w:rPr>
        <w:t>нього</w:t>
      </w:r>
      <w:r>
        <w:t></w:t>
      </w:r>
      <w:r>
        <w:rPr>
          <w:rFonts w:hint="eastAsia"/>
        </w:rPr>
        <w:t>процес</w:t>
      </w:r>
      <w:r>
        <w:t></w:t>
      </w:r>
      <w:r>
        <w:t></w:t>
      </w:r>
      <w:r>
        <w:rPr>
          <w:rFonts w:hint="eastAsia"/>
        </w:rPr>
        <w:t>У</w:t>
      </w:r>
      <w:r>
        <w:t></w:t>
      </w:r>
      <w:r>
        <w:rPr>
          <w:rFonts w:hint="eastAsia"/>
        </w:rPr>
        <w:t>результат</w:t>
      </w:r>
      <w:r>
        <w:t></w:t>
      </w:r>
      <w:r>
        <w:t></w:t>
      </w:r>
      <w:r>
        <w:rPr>
          <w:rFonts w:hint="eastAsia"/>
        </w:rPr>
        <w:t>досл</w:t>
      </w:r>
      <w:r>
        <w:t></w:t>
      </w:r>
      <w:r>
        <w:rPr>
          <w:rFonts w:hint="eastAsia"/>
        </w:rPr>
        <w:t>дження</w:t>
      </w:r>
      <w:r>
        <w:t></w:t>
      </w:r>
      <w:r>
        <w:rPr>
          <w:rFonts w:hint="eastAsia"/>
        </w:rPr>
        <w:t>встановлено</w:t>
      </w:r>
      <w:r>
        <w:t></w:t>
      </w:r>
      <w:r>
        <w:rPr>
          <w:rFonts w:hint="eastAsia"/>
        </w:rPr>
        <w:t>явний</w:t>
      </w:r>
      <w:r>
        <w:t></w:t>
      </w:r>
      <w:r>
        <w:rPr>
          <w:rFonts w:hint="eastAsia"/>
        </w:rPr>
        <w:t>вигляд</w:t>
      </w:r>
      <w:r>
        <w:t></w:t>
      </w:r>
      <w:r>
        <w:rPr>
          <w:rFonts w:hint="eastAsia"/>
        </w:rPr>
        <w:t>одновим</w:t>
      </w:r>
      <w:r>
        <w:t></w:t>
      </w:r>
      <w:r>
        <w:rPr>
          <w:rFonts w:hint="eastAsia"/>
        </w:rPr>
        <w:t>рних</w:t>
      </w:r>
      <w:r>
        <w:t></w:t>
      </w:r>
      <w:r>
        <w:rPr>
          <w:rFonts w:hint="eastAsia"/>
        </w:rPr>
        <w:t>функц</w:t>
      </w:r>
      <w:r>
        <w:t></w:t>
      </w:r>
      <w:r>
        <w:rPr>
          <w:rFonts w:hint="eastAsia"/>
        </w:rPr>
        <w:t>й</w:t>
      </w:r>
      <w:r>
        <w:t></w:t>
      </w:r>
      <w:r>
        <w:rPr>
          <w:rFonts w:hint="eastAsia"/>
        </w:rPr>
        <w:t>розпод</w:t>
      </w:r>
      <w:r>
        <w:t></w:t>
      </w:r>
      <w:r>
        <w:rPr>
          <w:rFonts w:hint="eastAsia"/>
        </w:rPr>
        <w:t>лу</w:t>
      </w:r>
      <w:r>
        <w:t></w:t>
      </w:r>
      <w:r>
        <w:rPr>
          <w:rFonts w:hint="eastAsia"/>
        </w:rPr>
        <w:t>та</w:t>
      </w:r>
      <w:r>
        <w:t></w:t>
      </w:r>
      <w:r>
        <w:rPr>
          <w:rFonts w:hint="eastAsia"/>
        </w:rPr>
        <w:t>системи</w:t>
      </w:r>
      <w:r>
        <w:t></w:t>
      </w:r>
      <w:r>
        <w:rPr>
          <w:rFonts w:hint="eastAsia"/>
        </w:rPr>
        <w:t>диферц</w:t>
      </w:r>
      <w:r>
        <w:t></w:t>
      </w:r>
      <w:r>
        <w:rPr>
          <w:rFonts w:hint="eastAsia"/>
        </w:rPr>
        <w:t>альних</w:t>
      </w:r>
      <w:r>
        <w:t></w:t>
      </w:r>
      <w:r>
        <w:rPr>
          <w:rFonts w:hint="eastAsia"/>
        </w:rPr>
        <w:t>р</w:t>
      </w:r>
      <w:r>
        <w:t></w:t>
      </w:r>
      <w:r>
        <w:rPr>
          <w:rFonts w:hint="eastAsia"/>
        </w:rPr>
        <w:t>внянь</w:t>
      </w:r>
      <w:r>
        <w:t></w:t>
      </w:r>
      <w:r>
        <w:t></w:t>
      </w:r>
      <w:r>
        <w:rPr>
          <w:rFonts w:hint="eastAsia"/>
        </w:rPr>
        <w:t>яким</w:t>
      </w:r>
      <w:r>
        <w:t></w:t>
      </w:r>
      <w:r>
        <w:rPr>
          <w:rFonts w:hint="eastAsia"/>
        </w:rPr>
        <w:t>задовольняють</w:t>
      </w:r>
      <w:r>
        <w:t></w:t>
      </w:r>
      <w:r>
        <w:rPr>
          <w:rFonts w:hint="eastAsia"/>
        </w:rPr>
        <w:t>розпод</w:t>
      </w:r>
      <w:r>
        <w:t></w:t>
      </w:r>
      <w:r>
        <w:rPr>
          <w:rFonts w:hint="eastAsia"/>
        </w:rPr>
        <w:t>ли</w:t>
      </w:r>
      <w:r>
        <w:t></w:t>
      </w:r>
    </w:p>
    <w:p w:rsidR="00E82067" w:rsidRDefault="00E82067" w:rsidP="00E82067">
      <w:r>
        <w:rPr>
          <w:rFonts w:hint="eastAsia"/>
        </w:rPr>
        <w:t>Для</w:t>
      </w:r>
      <w:r>
        <w:t></w:t>
      </w:r>
      <w:r>
        <w:rPr>
          <w:rFonts w:hint="eastAsia"/>
        </w:rPr>
        <w:t>неоднор</w:t>
      </w:r>
      <w:r>
        <w:t></w:t>
      </w:r>
      <w:r>
        <w:rPr>
          <w:rFonts w:hint="eastAsia"/>
        </w:rPr>
        <w:t>дного</w:t>
      </w:r>
      <w:r>
        <w:t></w:t>
      </w:r>
      <w:r>
        <w:rPr>
          <w:rFonts w:hint="eastAsia"/>
        </w:rPr>
        <w:t>процесу</w:t>
      </w:r>
      <w:r>
        <w:t></w:t>
      </w:r>
      <w:r>
        <w:rPr>
          <w:rFonts w:hint="eastAsia"/>
        </w:rPr>
        <w:t>Пуассона</w:t>
      </w:r>
      <w:r>
        <w:t></w:t>
      </w:r>
      <w:r>
        <w:rPr>
          <w:rFonts w:hint="eastAsia"/>
        </w:rPr>
        <w:t>та</w:t>
      </w:r>
      <w:r>
        <w:t></w:t>
      </w:r>
      <w:r>
        <w:rPr>
          <w:rFonts w:hint="eastAsia"/>
        </w:rPr>
        <w:t>процесу</w:t>
      </w:r>
      <w:r>
        <w:t></w:t>
      </w:r>
      <w:r>
        <w:rPr>
          <w:rFonts w:hint="eastAsia"/>
        </w:rPr>
        <w:t>Скеллама</w:t>
      </w:r>
      <w:r>
        <w:t></w:t>
      </w:r>
      <w:r>
        <w:rPr>
          <w:rFonts w:hint="eastAsia"/>
        </w:rPr>
        <w:t>з</w:t>
      </w:r>
      <w:r>
        <w:t></w:t>
      </w:r>
      <w:r>
        <w:rPr>
          <w:rFonts w:hint="eastAsia"/>
        </w:rPr>
        <w:t>зам</w:t>
      </w:r>
      <w:r>
        <w:t></w:t>
      </w:r>
      <w:r>
        <w:rPr>
          <w:rFonts w:hint="eastAsia"/>
        </w:rPr>
        <w:t>ною</w:t>
      </w:r>
      <w:r>
        <w:t></w:t>
      </w:r>
      <w:r>
        <w:rPr>
          <w:rFonts w:hint="eastAsia"/>
        </w:rPr>
        <w:t>часу</w:t>
      </w:r>
    </w:p>
    <w:p w:rsidR="00E82067" w:rsidRDefault="00E82067" w:rsidP="00E82067">
      <w:r>
        <w:rPr>
          <w:rFonts w:hint="eastAsia"/>
        </w:rPr>
        <w:t>оберненим</w:t>
      </w:r>
      <w:r>
        <w:t></w:t>
      </w:r>
      <w:r>
        <w:rPr>
          <w:rFonts w:hint="eastAsia"/>
        </w:rPr>
        <w:t>субординатором</w:t>
      </w:r>
      <w:r>
        <w:t></w:t>
      </w:r>
      <w:r>
        <w:rPr>
          <w:rFonts w:hint="eastAsia"/>
        </w:rPr>
        <w:t>встановлено</w:t>
      </w:r>
      <w:r>
        <w:t></w:t>
      </w:r>
      <w:r>
        <w:rPr>
          <w:rFonts w:hint="eastAsia"/>
        </w:rPr>
        <w:t>керуюч</w:t>
      </w:r>
      <w:r>
        <w:t></w:t>
      </w:r>
      <w:r>
        <w:t></w:t>
      </w:r>
      <w:r>
        <w:rPr>
          <w:rFonts w:hint="eastAsia"/>
        </w:rPr>
        <w:t>р</w:t>
      </w:r>
      <w:r>
        <w:t></w:t>
      </w:r>
      <w:r>
        <w:rPr>
          <w:rFonts w:hint="eastAsia"/>
        </w:rPr>
        <w:t>вняння</w:t>
      </w:r>
      <w:r>
        <w:t></w:t>
      </w:r>
      <w:r>
        <w:rPr>
          <w:rFonts w:hint="eastAsia"/>
        </w:rPr>
        <w:t>для</w:t>
      </w:r>
      <w:r>
        <w:t></w:t>
      </w:r>
      <w:r>
        <w:rPr>
          <w:rFonts w:hint="eastAsia"/>
        </w:rPr>
        <w:t>їх</w:t>
      </w:r>
      <w:r>
        <w:t></w:t>
      </w:r>
      <w:r>
        <w:rPr>
          <w:rFonts w:hint="eastAsia"/>
        </w:rPr>
        <w:t>розпод</w:t>
      </w:r>
      <w:r>
        <w:t></w:t>
      </w:r>
      <w:r>
        <w:rPr>
          <w:rFonts w:hint="eastAsia"/>
        </w:rPr>
        <w:t>л</w:t>
      </w:r>
      <w:r>
        <w:t></w:t>
      </w:r>
      <w:r>
        <w:rPr>
          <w:rFonts w:hint="eastAsia"/>
        </w:rPr>
        <w:t>в</w:t>
      </w:r>
    </w:p>
    <w:p w:rsidR="00E82067" w:rsidRDefault="00E82067" w:rsidP="00E82067">
      <w:r>
        <w:rPr>
          <w:rFonts w:hint="eastAsia"/>
        </w:rPr>
        <w:t>у</w:t>
      </w:r>
      <w:r>
        <w:t></w:t>
      </w:r>
      <w:r>
        <w:rPr>
          <w:rFonts w:hint="eastAsia"/>
        </w:rPr>
        <w:t>терм</w:t>
      </w:r>
      <w:r>
        <w:t></w:t>
      </w:r>
      <w:r>
        <w:rPr>
          <w:rFonts w:hint="eastAsia"/>
        </w:rPr>
        <w:t>нах</w:t>
      </w:r>
      <w:r>
        <w:t></w:t>
      </w:r>
      <w:r>
        <w:rPr>
          <w:rFonts w:hint="eastAsia"/>
        </w:rPr>
        <w:t>узагальненої</w:t>
      </w:r>
      <w:r>
        <w:t></w:t>
      </w:r>
      <w:r>
        <w:rPr>
          <w:rFonts w:hint="eastAsia"/>
        </w:rPr>
        <w:t>пох</w:t>
      </w:r>
      <w:r>
        <w:t></w:t>
      </w:r>
      <w:r>
        <w:rPr>
          <w:rFonts w:hint="eastAsia"/>
        </w:rPr>
        <w:t>дної</w:t>
      </w:r>
      <w:r>
        <w:t></w:t>
      </w:r>
      <w:r>
        <w:rPr>
          <w:rFonts w:hint="eastAsia"/>
        </w:rPr>
        <w:t>типу</w:t>
      </w:r>
      <w:r>
        <w:t></w:t>
      </w:r>
      <w:r>
        <w:rPr>
          <w:rFonts w:hint="eastAsia"/>
        </w:rPr>
        <w:t>згортки</w:t>
      </w:r>
      <w:r>
        <w:t></w:t>
      </w:r>
      <w:r>
        <w:rPr>
          <w:rFonts w:hint="eastAsia"/>
        </w:rPr>
        <w:t>у</w:t>
      </w:r>
      <w:r>
        <w:t></w:t>
      </w:r>
      <w:r>
        <w:rPr>
          <w:rFonts w:hint="eastAsia"/>
        </w:rPr>
        <w:t>сенс</w:t>
      </w:r>
      <w:r>
        <w:t></w:t>
      </w:r>
      <w:r>
        <w:t></w:t>
      </w:r>
      <w:r>
        <w:rPr>
          <w:rFonts w:hint="eastAsia"/>
        </w:rPr>
        <w:t>Капуто–Джрбашяна</w:t>
      </w:r>
      <w:r>
        <w:t></w:t>
      </w:r>
    </w:p>
    <w:p w:rsidR="00E82067" w:rsidRDefault="00E82067" w:rsidP="00E82067">
      <w:r>
        <w:rPr>
          <w:rFonts w:hint="eastAsia"/>
        </w:rPr>
        <w:t>У</w:t>
      </w:r>
      <w:r>
        <w:t></w:t>
      </w:r>
      <w:r>
        <w:rPr>
          <w:rFonts w:hint="eastAsia"/>
        </w:rPr>
        <w:t>дисертац</w:t>
      </w:r>
      <w:r>
        <w:t></w:t>
      </w:r>
      <w:r>
        <w:rPr>
          <w:rFonts w:hint="eastAsia"/>
        </w:rPr>
        <w:t>йн</w:t>
      </w:r>
      <w:r>
        <w:t></w:t>
      </w:r>
      <w:r>
        <w:rPr>
          <w:rFonts w:hint="eastAsia"/>
        </w:rPr>
        <w:t>й</w:t>
      </w:r>
      <w:r>
        <w:t></w:t>
      </w:r>
      <w:r>
        <w:rPr>
          <w:rFonts w:hint="eastAsia"/>
        </w:rPr>
        <w:t>робот</w:t>
      </w:r>
      <w:r>
        <w:t></w:t>
      </w:r>
      <w:r>
        <w:t></w:t>
      </w:r>
      <w:r>
        <w:rPr>
          <w:rFonts w:hint="eastAsia"/>
        </w:rPr>
        <w:t>отримано</w:t>
      </w:r>
      <w:r>
        <w:t></w:t>
      </w:r>
      <w:r>
        <w:rPr>
          <w:rFonts w:hint="eastAsia"/>
        </w:rPr>
        <w:t>наступн</w:t>
      </w:r>
      <w:r>
        <w:t></w:t>
      </w:r>
      <w:r>
        <w:t></w:t>
      </w:r>
      <w:r>
        <w:rPr>
          <w:rFonts w:hint="eastAsia"/>
        </w:rPr>
        <w:t>нов</w:t>
      </w:r>
      <w:r>
        <w:t></w:t>
      </w:r>
      <w:r>
        <w:t></w:t>
      </w:r>
      <w:r>
        <w:rPr>
          <w:rFonts w:hint="eastAsia"/>
        </w:rPr>
        <w:t>науков</w:t>
      </w:r>
      <w:r>
        <w:t></w:t>
      </w:r>
      <w:r>
        <w:t></w:t>
      </w:r>
      <w:r>
        <w:rPr>
          <w:rFonts w:hint="eastAsia"/>
        </w:rPr>
        <w:t>результати</w:t>
      </w:r>
      <w:r>
        <w:t></w:t>
      </w:r>
    </w:p>
    <w:p w:rsidR="00E82067" w:rsidRDefault="00E82067" w:rsidP="00E82067">
      <w:r>
        <w:rPr>
          <w:rFonts w:hint="eastAsia"/>
        </w:rPr>
        <w:t>—</w:t>
      </w:r>
      <w:r>
        <w:t></w:t>
      </w:r>
      <w:r>
        <w:rPr>
          <w:rFonts w:hint="eastAsia"/>
        </w:rPr>
        <w:t>досл</w:t>
      </w:r>
      <w:r>
        <w:t></w:t>
      </w:r>
      <w:r>
        <w:rPr>
          <w:rFonts w:hint="eastAsia"/>
        </w:rPr>
        <w:t>джено</w:t>
      </w:r>
      <w:r>
        <w:t></w:t>
      </w:r>
      <w:r>
        <w:rPr>
          <w:rFonts w:hint="eastAsia"/>
        </w:rPr>
        <w:t>р</w:t>
      </w:r>
      <w:r>
        <w:t></w:t>
      </w:r>
      <w:r>
        <w:rPr>
          <w:rFonts w:hint="eastAsia"/>
        </w:rPr>
        <w:t>зн</w:t>
      </w:r>
      <w:r>
        <w:t></w:t>
      </w:r>
      <w:r>
        <w:t></w:t>
      </w:r>
      <w:r>
        <w:rPr>
          <w:rFonts w:hint="eastAsia"/>
        </w:rPr>
        <w:t>модел</w:t>
      </w:r>
      <w:r>
        <w:t></w:t>
      </w:r>
      <w:r>
        <w:t></w:t>
      </w:r>
      <w:r>
        <w:rPr>
          <w:rFonts w:hint="eastAsia"/>
        </w:rPr>
        <w:t>процес</w:t>
      </w:r>
      <w:r>
        <w:t></w:t>
      </w:r>
      <w:r>
        <w:rPr>
          <w:rFonts w:hint="eastAsia"/>
        </w:rPr>
        <w:t>в</w:t>
      </w:r>
      <w:r>
        <w:t></w:t>
      </w:r>
      <w:r>
        <w:rPr>
          <w:rFonts w:hint="eastAsia"/>
        </w:rPr>
        <w:t>Пуассона</w:t>
      </w:r>
      <w:r>
        <w:t></w:t>
      </w:r>
      <w:r>
        <w:rPr>
          <w:rFonts w:hint="eastAsia"/>
        </w:rPr>
        <w:t>з</w:t>
      </w:r>
      <w:r>
        <w:t></w:t>
      </w:r>
      <w:r>
        <w:rPr>
          <w:rFonts w:hint="eastAsia"/>
        </w:rPr>
        <w:t>випадковою</w:t>
      </w:r>
      <w:r>
        <w:t></w:t>
      </w:r>
      <w:r>
        <w:rPr>
          <w:rFonts w:hint="eastAsia"/>
        </w:rPr>
        <w:t>зам</w:t>
      </w:r>
      <w:r>
        <w:t></w:t>
      </w:r>
      <w:r>
        <w:rPr>
          <w:rFonts w:hint="eastAsia"/>
        </w:rPr>
        <w:t>ною</w:t>
      </w:r>
      <w:r>
        <w:t></w:t>
      </w:r>
      <w:r>
        <w:rPr>
          <w:rFonts w:hint="eastAsia"/>
        </w:rPr>
        <w:t>часу</w:t>
      </w:r>
      <w:r>
        <w:t></w:t>
      </w:r>
      <w:r>
        <w:rPr>
          <w:rFonts w:hint="eastAsia"/>
        </w:rPr>
        <w:t>та</w:t>
      </w:r>
      <w:r>
        <w:t></w:t>
      </w:r>
      <w:r>
        <w:rPr>
          <w:rFonts w:hint="eastAsia"/>
        </w:rPr>
        <w:t>їх</w:t>
      </w:r>
      <w:r>
        <w:t></w:t>
      </w:r>
      <w:r>
        <w:rPr>
          <w:rFonts w:hint="eastAsia"/>
        </w:rPr>
        <w:t>розпод</w:t>
      </w:r>
      <w:r>
        <w:t></w:t>
      </w:r>
      <w:r>
        <w:rPr>
          <w:rFonts w:hint="eastAsia"/>
        </w:rPr>
        <w:t>ли</w:t>
      </w:r>
      <w:r>
        <w:t></w:t>
      </w:r>
      <w:r>
        <w:t></w:t>
      </w:r>
      <w:r>
        <w:rPr>
          <w:rFonts w:hint="eastAsia"/>
        </w:rPr>
        <w:t>В</w:t>
      </w:r>
      <w:r>
        <w:t></w:t>
      </w:r>
      <w:r>
        <w:rPr>
          <w:rFonts w:hint="eastAsia"/>
        </w:rPr>
        <w:t>рол</w:t>
      </w:r>
      <w:r>
        <w:t></w:t>
      </w:r>
      <w:r>
        <w:t></w:t>
      </w:r>
      <w:r>
        <w:rPr>
          <w:rFonts w:hint="eastAsia"/>
        </w:rPr>
        <w:t>часу</w:t>
      </w:r>
      <w:r>
        <w:t></w:t>
      </w:r>
      <w:r>
        <w:rPr>
          <w:rFonts w:hint="eastAsia"/>
        </w:rPr>
        <w:t>використовуються</w:t>
      </w:r>
      <w:r>
        <w:t></w:t>
      </w:r>
      <w:r>
        <w:rPr>
          <w:rFonts w:hint="eastAsia"/>
        </w:rPr>
        <w:t>складний</w:t>
      </w:r>
      <w:r>
        <w:t></w:t>
      </w:r>
      <w:r>
        <w:rPr>
          <w:rFonts w:hint="eastAsia"/>
        </w:rPr>
        <w:t>Пуассон–</w:t>
      </w:r>
    </w:p>
    <w:p w:rsidR="00E82067" w:rsidRDefault="00E82067" w:rsidP="00E82067">
      <w:r>
        <w:rPr>
          <w:rFonts w:hint="eastAsia"/>
        </w:rPr>
        <w:t>гамма</w:t>
      </w:r>
      <w:r>
        <w:t></w:t>
      </w:r>
      <w:r>
        <w:rPr>
          <w:rFonts w:hint="eastAsia"/>
        </w:rPr>
        <w:t>субординатор</w:t>
      </w:r>
      <w:r>
        <w:t></w:t>
      </w:r>
      <w:r>
        <w:rPr>
          <w:rFonts w:hint="eastAsia"/>
        </w:rPr>
        <w:t>та</w:t>
      </w:r>
      <w:r>
        <w:t></w:t>
      </w:r>
      <w:r>
        <w:rPr>
          <w:rFonts w:hint="eastAsia"/>
        </w:rPr>
        <w:t>обернений</w:t>
      </w:r>
      <w:r>
        <w:t></w:t>
      </w:r>
      <w:r>
        <w:rPr>
          <w:rFonts w:hint="eastAsia"/>
        </w:rPr>
        <w:t>до</w:t>
      </w:r>
      <w:r>
        <w:t></w:t>
      </w:r>
      <w:r>
        <w:rPr>
          <w:rFonts w:hint="eastAsia"/>
        </w:rPr>
        <w:t>нього</w:t>
      </w:r>
      <w:r>
        <w:t></w:t>
      </w:r>
      <w:r>
        <w:rPr>
          <w:rFonts w:hint="eastAsia"/>
        </w:rPr>
        <w:t>процес</w:t>
      </w:r>
      <w:r>
        <w:t></w:t>
      </w:r>
      <w:r>
        <w:t></w:t>
      </w:r>
      <w:r>
        <w:rPr>
          <w:rFonts w:hint="eastAsia"/>
        </w:rPr>
        <w:t>Встановлено</w:t>
      </w:r>
      <w:r>
        <w:t></w:t>
      </w:r>
      <w:r>
        <w:rPr>
          <w:rFonts w:hint="eastAsia"/>
        </w:rPr>
        <w:t>формули</w:t>
      </w:r>
      <w:r>
        <w:t></w:t>
      </w:r>
      <w:r>
        <w:rPr>
          <w:rFonts w:hint="eastAsia"/>
        </w:rPr>
        <w:t>для</w:t>
      </w:r>
      <w:r>
        <w:t></w:t>
      </w:r>
      <w:r>
        <w:rPr>
          <w:rFonts w:hint="eastAsia"/>
        </w:rPr>
        <w:t>одновим</w:t>
      </w:r>
      <w:r>
        <w:t></w:t>
      </w:r>
      <w:r>
        <w:rPr>
          <w:rFonts w:hint="eastAsia"/>
        </w:rPr>
        <w:t>рних</w:t>
      </w:r>
      <w:r>
        <w:t></w:t>
      </w:r>
      <w:r>
        <w:rPr>
          <w:rFonts w:hint="eastAsia"/>
        </w:rPr>
        <w:t>функц</w:t>
      </w:r>
      <w:r>
        <w:t></w:t>
      </w:r>
      <w:r>
        <w:rPr>
          <w:rFonts w:hint="eastAsia"/>
        </w:rPr>
        <w:t>й</w:t>
      </w:r>
      <w:r>
        <w:t></w:t>
      </w:r>
      <w:r>
        <w:rPr>
          <w:rFonts w:hint="eastAsia"/>
        </w:rPr>
        <w:t>розпод</w:t>
      </w:r>
      <w:r>
        <w:t></w:t>
      </w:r>
      <w:r>
        <w:rPr>
          <w:rFonts w:hint="eastAsia"/>
        </w:rPr>
        <w:t>лу</w:t>
      </w:r>
      <w:r>
        <w:t></w:t>
      </w:r>
      <w:r>
        <w:t></w:t>
      </w:r>
      <w:r>
        <w:rPr>
          <w:rFonts w:hint="eastAsia"/>
        </w:rPr>
        <w:t>момент</w:t>
      </w:r>
      <w:r>
        <w:t></w:t>
      </w:r>
      <w:r>
        <w:rPr>
          <w:rFonts w:hint="eastAsia"/>
        </w:rPr>
        <w:t>в</w:t>
      </w:r>
      <w:r>
        <w:t></w:t>
      </w:r>
      <w:r>
        <w:t></w:t>
      </w:r>
      <w:r>
        <w:rPr>
          <w:rFonts w:hint="eastAsia"/>
        </w:rPr>
        <w:t>ковар</w:t>
      </w:r>
      <w:r>
        <w:t></w:t>
      </w:r>
      <w:r>
        <w:rPr>
          <w:rFonts w:hint="eastAsia"/>
        </w:rPr>
        <w:t>ац</w:t>
      </w:r>
      <w:r>
        <w:t></w:t>
      </w:r>
      <w:r>
        <w:rPr>
          <w:rFonts w:hint="eastAsia"/>
        </w:rPr>
        <w:t>йних</w:t>
      </w:r>
    </w:p>
    <w:p w:rsidR="00E82067" w:rsidRDefault="00E82067" w:rsidP="00E82067">
      <w:r>
        <w:rPr>
          <w:rFonts w:hint="eastAsia"/>
        </w:rPr>
        <w:t>функц</w:t>
      </w:r>
      <w:r>
        <w:t></w:t>
      </w:r>
      <w:r>
        <w:rPr>
          <w:rFonts w:hint="eastAsia"/>
        </w:rPr>
        <w:t>й</w:t>
      </w:r>
      <w:r>
        <w:t></w:t>
      </w:r>
      <w:r>
        <w:t></w:t>
      </w:r>
      <w:r>
        <w:rPr>
          <w:rFonts w:hint="eastAsia"/>
        </w:rPr>
        <w:t>диференц</w:t>
      </w:r>
      <w:r>
        <w:t></w:t>
      </w:r>
      <w:r>
        <w:rPr>
          <w:rFonts w:hint="eastAsia"/>
        </w:rPr>
        <w:t>альн</w:t>
      </w:r>
      <w:r>
        <w:t></w:t>
      </w:r>
      <w:r>
        <w:t></w:t>
      </w:r>
      <w:r>
        <w:rPr>
          <w:rFonts w:hint="eastAsia"/>
        </w:rPr>
        <w:t>р</w:t>
      </w:r>
      <w:r>
        <w:t></w:t>
      </w:r>
      <w:r>
        <w:rPr>
          <w:rFonts w:hint="eastAsia"/>
        </w:rPr>
        <w:t>вняння</w:t>
      </w:r>
      <w:r>
        <w:t></w:t>
      </w:r>
      <w:r>
        <w:t></w:t>
      </w:r>
      <w:r>
        <w:rPr>
          <w:rFonts w:hint="eastAsia"/>
        </w:rPr>
        <w:t>яким</w:t>
      </w:r>
      <w:r>
        <w:t></w:t>
      </w:r>
      <w:r>
        <w:rPr>
          <w:rFonts w:hint="eastAsia"/>
        </w:rPr>
        <w:t>задовольняють</w:t>
      </w:r>
      <w:r>
        <w:t></w:t>
      </w:r>
      <w:r>
        <w:rPr>
          <w:rFonts w:hint="eastAsia"/>
        </w:rPr>
        <w:t>розпод</w:t>
      </w:r>
      <w:r>
        <w:t></w:t>
      </w:r>
      <w:r>
        <w:rPr>
          <w:rFonts w:hint="eastAsia"/>
        </w:rPr>
        <w:t>ли</w:t>
      </w:r>
      <w:r>
        <w:t></w:t>
      </w:r>
    </w:p>
    <w:p w:rsidR="00E82067" w:rsidRDefault="00E82067" w:rsidP="00E82067">
      <w:r>
        <w:rPr>
          <w:rFonts w:hint="eastAsia"/>
        </w:rPr>
        <w:t>Отримано</w:t>
      </w:r>
      <w:r>
        <w:t></w:t>
      </w:r>
      <w:r>
        <w:rPr>
          <w:rFonts w:hint="eastAsia"/>
        </w:rPr>
        <w:t>нов</w:t>
      </w:r>
      <w:r>
        <w:t></w:t>
      </w:r>
      <w:r>
        <w:t></w:t>
      </w:r>
      <w:r>
        <w:rPr>
          <w:rFonts w:hint="eastAsia"/>
        </w:rPr>
        <w:t>класи</w:t>
      </w:r>
      <w:r>
        <w:t></w:t>
      </w:r>
      <w:r>
        <w:rPr>
          <w:rFonts w:hint="eastAsia"/>
        </w:rPr>
        <w:t>розпод</w:t>
      </w:r>
      <w:r>
        <w:t></w:t>
      </w:r>
      <w:r>
        <w:rPr>
          <w:rFonts w:hint="eastAsia"/>
        </w:rPr>
        <w:t>л</w:t>
      </w:r>
      <w:r>
        <w:t></w:t>
      </w:r>
      <w:r>
        <w:rPr>
          <w:rFonts w:hint="eastAsia"/>
        </w:rPr>
        <w:t>в</w:t>
      </w:r>
      <w:r>
        <w:t></w:t>
      </w:r>
      <w:r>
        <w:t></w:t>
      </w:r>
      <w:r>
        <w:rPr>
          <w:rFonts w:hint="eastAsia"/>
        </w:rPr>
        <w:t>що</w:t>
      </w:r>
      <w:r>
        <w:t></w:t>
      </w:r>
      <w:r>
        <w:rPr>
          <w:rFonts w:hint="eastAsia"/>
        </w:rPr>
        <w:t>задаються</w:t>
      </w:r>
      <w:r>
        <w:t></w:t>
      </w:r>
      <w:r>
        <w:rPr>
          <w:rFonts w:hint="eastAsia"/>
        </w:rPr>
        <w:t>спец</w:t>
      </w:r>
      <w:r>
        <w:t></w:t>
      </w:r>
      <w:r>
        <w:rPr>
          <w:rFonts w:hint="eastAsia"/>
        </w:rPr>
        <w:t>альними</w:t>
      </w:r>
      <w:r>
        <w:t></w:t>
      </w:r>
      <w:r>
        <w:rPr>
          <w:rFonts w:hint="eastAsia"/>
        </w:rPr>
        <w:t>функц</w:t>
      </w:r>
      <w:r>
        <w:t></w:t>
      </w:r>
      <w:r>
        <w:rPr>
          <w:rFonts w:hint="eastAsia"/>
        </w:rPr>
        <w:t>ями</w:t>
      </w:r>
      <w:r>
        <w:t></w:t>
      </w:r>
      <w:r>
        <w:t></w:t>
      </w:r>
      <w:r>
        <w:rPr>
          <w:rFonts w:hint="eastAsia"/>
        </w:rPr>
        <w:t>такими</w:t>
      </w:r>
      <w:r>
        <w:t></w:t>
      </w:r>
      <w:r>
        <w:t></w:t>
      </w:r>
      <w:r>
        <w:rPr>
          <w:rFonts w:hint="eastAsia"/>
        </w:rPr>
        <w:t>як</w:t>
      </w:r>
      <w:r>
        <w:t></w:t>
      </w:r>
      <w:r>
        <w:rPr>
          <w:rFonts w:hint="eastAsia"/>
        </w:rPr>
        <w:t>узагальнена</w:t>
      </w:r>
      <w:r>
        <w:t></w:t>
      </w:r>
      <w:r>
        <w:rPr>
          <w:rFonts w:hint="eastAsia"/>
        </w:rPr>
        <w:t>функц</w:t>
      </w:r>
      <w:r>
        <w:t></w:t>
      </w:r>
      <w:r>
        <w:rPr>
          <w:rFonts w:hint="eastAsia"/>
        </w:rPr>
        <w:t>я</w:t>
      </w:r>
      <w:r>
        <w:t></w:t>
      </w:r>
      <w:r>
        <w:rPr>
          <w:rFonts w:hint="eastAsia"/>
        </w:rPr>
        <w:t>Райта</w:t>
      </w:r>
      <w:r>
        <w:t></w:t>
      </w:r>
      <w:r>
        <w:rPr>
          <w:rFonts w:hint="eastAsia"/>
        </w:rPr>
        <w:t>та</w:t>
      </w:r>
      <w:r>
        <w:t></w:t>
      </w:r>
      <w:r>
        <w:rPr>
          <w:rFonts w:hint="eastAsia"/>
        </w:rPr>
        <w:t>узагальнена</w:t>
      </w:r>
      <w:r>
        <w:t></w:t>
      </w:r>
      <w:r>
        <w:rPr>
          <w:rFonts w:hint="eastAsia"/>
        </w:rPr>
        <w:t>трипараметрична</w:t>
      </w:r>
      <w:r>
        <w:t></w:t>
      </w:r>
      <w:r>
        <w:rPr>
          <w:rFonts w:hint="eastAsia"/>
        </w:rPr>
        <w:t>функц</w:t>
      </w:r>
      <w:r>
        <w:t></w:t>
      </w:r>
      <w:r>
        <w:rPr>
          <w:rFonts w:hint="eastAsia"/>
        </w:rPr>
        <w:t>я</w:t>
      </w:r>
      <w:r>
        <w:t></w:t>
      </w:r>
      <w:r>
        <w:rPr>
          <w:rFonts w:hint="eastAsia"/>
        </w:rPr>
        <w:t>М</w:t>
      </w:r>
      <w:r>
        <w:t></w:t>
      </w:r>
      <w:r>
        <w:rPr>
          <w:rFonts w:hint="eastAsia"/>
        </w:rPr>
        <w:t>ттаг–Леффлера</w:t>
      </w:r>
      <w:r>
        <w:t></w:t>
      </w:r>
    </w:p>
    <w:p w:rsidR="00E82067" w:rsidRDefault="00E82067" w:rsidP="00E82067">
      <w:r>
        <w:rPr>
          <w:rFonts w:hint="eastAsia"/>
        </w:rPr>
        <w:t>—</w:t>
      </w:r>
      <w:r>
        <w:t></w:t>
      </w:r>
      <w:r>
        <w:rPr>
          <w:rFonts w:hint="eastAsia"/>
        </w:rPr>
        <w:t>досл</w:t>
      </w:r>
      <w:r>
        <w:t></w:t>
      </w:r>
      <w:r>
        <w:rPr>
          <w:rFonts w:hint="eastAsia"/>
        </w:rPr>
        <w:t>джено</w:t>
      </w:r>
      <w:r>
        <w:t></w:t>
      </w:r>
      <w:r>
        <w:rPr>
          <w:rFonts w:hint="eastAsia"/>
        </w:rPr>
        <w:t>моменти</w:t>
      </w:r>
      <w:r>
        <w:t></w:t>
      </w:r>
      <w:r>
        <w:rPr>
          <w:rFonts w:hint="eastAsia"/>
        </w:rPr>
        <w:t>досягнення</w:t>
      </w:r>
      <w:r>
        <w:t></w:t>
      </w:r>
      <w:r>
        <w:rPr>
          <w:rFonts w:hint="eastAsia"/>
        </w:rPr>
        <w:t>ф</w:t>
      </w:r>
      <w:r>
        <w:t></w:t>
      </w:r>
      <w:r>
        <w:rPr>
          <w:rFonts w:hint="eastAsia"/>
        </w:rPr>
        <w:t>ксованого</w:t>
      </w:r>
      <w:r>
        <w:t></w:t>
      </w:r>
      <w:r>
        <w:rPr>
          <w:rFonts w:hint="eastAsia"/>
        </w:rPr>
        <w:t>р</w:t>
      </w:r>
      <w:r>
        <w:t></w:t>
      </w:r>
      <w:r>
        <w:rPr>
          <w:rFonts w:hint="eastAsia"/>
        </w:rPr>
        <w:t>вня</w:t>
      </w:r>
      <w:r>
        <w:t></w:t>
      </w:r>
      <w:r>
        <w:rPr>
          <w:rFonts w:hint="eastAsia"/>
        </w:rPr>
        <w:t>та</w:t>
      </w:r>
      <w:r>
        <w:t></w:t>
      </w:r>
      <w:r>
        <w:rPr>
          <w:rFonts w:hint="eastAsia"/>
        </w:rPr>
        <w:t>моменти</w:t>
      </w:r>
      <w:r>
        <w:t></w:t>
      </w:r>
      <w:r>
        <w:rPr>
          <w:rFonts w:hint="eastAsia"/>
        </w:rPr>
        <w:t>виходу</w:t>
      </w:r>
    </w:p>
    <w:p w:rsidR="00E82067" w:rsidRDefault="00E82067" w:rsidP="00E82067">
      <w:r>
        <w:rPr>
          <w:rFonts w:hint="eastAsia"/>
        </w:rPr>
        <w:t>за</w:t>
      </w:r>
      <w:r>
        <w:t></w:t>
      </w:r>
      <w:r>
        <w:rPr>
          <w:rFonts w:hint="eastAsia"/>
        </w:rPr>
        <w:t>р</w:t>
      </w:r>
      <w:r>
        <w:t></w:t>
      </w:r>
      <w:r>
        <w:rPr>
          <w:rFonts w:hint="eastAsia"/>
        </w:rPr>
        <w:t>вень</w:t>
      </w:r>
      <w:r>
        <w:t></w:t>
      </w:r>
      <w:r>
        <w:rPr>
          <w:rFonts w:hint="eastAsia"/>
        </w:rPr>
        <w:t>для</w:t>
      </w:r>
      <w:r>
        <w:t></w:t>
      </w:r>
      <w:r>
        <w:rPr>
          <w:rFonts w:hint="eastAsia"/>
        </w:rPr>
        <w:t>процес</w:t>
      </w:r>
      <w:r>
        <w:t></w:t>
      </w:r>
      <w:r>
        <w:rPr>
          <w:rFonts w:hint="eastAsia"/>
        </w:rPr>
        <w:t>в</w:t>
      </w:r>
      <w:r>
        <w:t></w:t>
      </w:r>
      <w:r>
        <w:rPr>
          <w:rFonts w:hint="eastAsia"/>
        </w:rPr>
        <w:t>Пуассона</w:t>
      </w:r>
      <w:r>
        <w:t></w:t>
      </w:r>
      <w:r>
        <w:rPr>
          <w:rFonts w:hint="eastAsia"/>
        </w:rPr>
        <w:t>з</w:t>
      </w:r>
      <w:r>
        <w:t></w:t>
      </w:r>
      <w:r>
        <w:rPr>
          <w:rFonts w:hint="eastAsia"/>
        </w:rPr>
        <w:t>зам</w:t>
      </w:r>
      <w:r>
        <w:t></w:t>
      </w:r>
      <w:r>
        <w:rPr>
          <w:rFonts w:hint="eastAsia"/>
        </w:rPr>
        <w:t>ною</w:t>
      </w:r>
      <w:r>
        <w:t></w:t>
      </w:r>
      <w:r>
        <w:rPr>
          <w:rFonts w:hint="eastAsia"/>
        </w:rPr>
        <w:t>часу</w:t>
      </w:r>
      <w:r>
        <w:t></w:t>
      </w:r>
    </w:p>
    <w:p w:rsidR="00E82067" w:rsidRDefault="00E82067" w:rsidP="00E82067">
      <w:r>
        <w:rPr>
          <w:rFonts w:hint="eastAsia"/>
        </w:rPr>
        <w:t>—</w:t>
      </w:r>
      <w:r>
        <w:t></w:t>
      </w:r>
      <w:r>
        <w:rPr>
          <w:rFonts w:hint="eastAsia"/>
        </w:rPr>
        <w:t>досл</w:t>
      </w:r>
      <w:r>
        <w:t></w:t>
      </w:r>
      <w:r>
        <w:rPr>
          <w:rFonts w:hint="eastAsia"/>
        </w:rPr>
        <w:t>джено</w:t>
      </w:r>
      <w:r>
        <w:t></w:t>
      </w:r>
      <w:r>
        <w:rPr>
          <w:rFonts w:hint="eastAsia"/>
        </w:rPr>
        <w:t>розпод</w:t>
      </w:r>
      <w:r>
        <w:t></w:t>
      </w:r>
      <w:r>
        <w:rPr>
          <w:rFonts w:hint="eastAsia"/>
        </w:rPr>
        <w:t>ли</w:t>
      </w:r>
      <w:r>
        <w:t></w:t>
      </w:r>
      <w:r>
        <w:rPr>
          <w:rFonts w:hint="eastAsia"/>
        </w:rPr>
        <w:t>процес</w:t>
      </w:r>
      <w:r>
        <w:t></w:t>
      </w:r>
      <w:r>
        <w:rPr>
          <w:rFonts w:hint="eastAsia"/>
        </w:rPr>
        <w:t>в</w:t>
      </w:r>
      <w:r>
        <w:t></w:t>
      </w:r>
      <w:r>
        <w:rPr>
          <w:rFonts w:hint="eastAsia"/>
        </w:rPr>
        <w:t>Пуасона</w:t>
      </w:r>
      <w:r>
        <w:t></w:t>
      </w:r>
      <w:r>
        <w:rPr>
          <w:rFonts w:hint="eastAsia"/>
        </w:rPr>
        <w:t>з</w:t>
      </w:r>
      <w:r>
        <w:t></w:t>
      </w:r>
      <w:r>
        <w:t></w:t>
      </w:r>
      <w:r>
        <w:rPr>
          <w:rFonts w:hint="eastAsia"/>
        </w:rPr>
        <w:t>терованою</w:t>
      </w:r>
      <w:r>
        <w:t></w:t>
      </w:r>
      <w:r>
        <w:rPr>
          <w:rFonts w:hint="eastAsia"/>
        </w:rPr>
        <w:t>зам</w:t>
      </w:r>
      <w:r>
        <w:t></w:t>
      </w:r>
      <w:r>
        <w:rPr>
          <w:rFonts w:hint="eastAsia"/>
        </w:rPr>
        <w:t>ною</w:t>
      </w:r>
      <w:r>
        <w:t></w:t>
      </w:r>
      <w:r>
        <w:rPr>
          <w:rFonts w:hint="eastAsia"/>
        </w:rPr>
        <w:t>часу</w:t>
      </w:r>
      <w:r>
        <w:t></w:t>
      </w:r>
    </w:p>
    <w:p w:rsidR="00E82067" w:rsidRDefault="00E82067" w:rsidP="00E82067">
      <w:r>
        <w:rPr>
          <w:rFonts w:hint="eastAsia"/>
        </w:rPr>
        <w:t>Встановлено</w:t>
      </w:r>
      <w:r>
        <w:t></w:t>
      </w:r>
      <w:r>
        <w:rPr>
          <w:rFonts w:hint="eastAsia"/>
        </w:rPr>
        <w:t>формули</w:t>
      </w:r>
      <w:r>
        <w:t></w:t>
      </w:r>
      <w:r>
        <w:rPr>
          <w:rFonts w:hint="eastAsia"/>
        </w:rPr>
        <w:t>для</w:t>
      </w:r>
      <w:r>
        <w:t></w:t>
      </w:r>
      <w:r>
        <w:rPr>
          <w:rFonts w:hint="eastAsia"/>
        </w:rPr>
        <w:t>одновим</w:t>
      </w:r>
      <w:r>
        <w:t></w:t>
      </w:r>
      <w:r>
        <w:rPr>
          <w:rFonts w:hint="eastAsia"/>
        </w:rPr>
        <w:t>рних</w:t>
      </w:r>
      <w:r>
        <w:t></w:t>
      </w:r>
      <w:r>
        <w:rPr>
          <w:rFonts w:hint="eastAsia"/>
        </w:rPr>
        <w:t>функц</w:t>
      </w:r>
      <w:r>
        <w:t></w:t>
      </w:r>
      <w:r>
        <w:rPr>
          <w:rFonts w:hint="eastAsia"/>
        </w:rPr>
        <w:t>й</w:t>
      </w:r>
      <w:r>
        <w:t></w:t>
      </w:r>
      <w:r>
        <w:rPr>
          <w:rFonts w:hint="eastAsia"/>
        </w:rPr>
        <w:t>розпод</w:t>
      </w:r>
      <w:r>
        <w:t></w:t>
      </w:r>
      <w:r>
        <w:rPr>
          <w:rFonts w:hint="eastAsia"/>
        </w:rPr>
        <w:t>лу</w:t>
      </w:r>
      <w:r>
        <w:t></w:t>
      </w:r>
      <w:r>
        <w:rPr>
          <w:rFonts w:hint="eastAsia"/>
        </w:rPr>
        <w:t>та</w:t>
      </w:r>
      <w:r>
        <w:t></w:t>
      </w:r>
      <w:r>
        <w:rPr>
          <w:rFonts w:hint="eastAsia"/>
        </w:rPr>
        <w:t>диференц</w:t>
      </w:r>
      <w:r>
        <w:t></w:t>
      </w:r>
      <w:r>
        <w:rPr>
          <w:rFonts w:hint="eastAsia"/>
        </w:rPr>
        <w:t>альн</w:t>
      </w:r>
      <w:r>
        <w:t></w:t>
      </w:r>
      <w:r>
        <w:t></w:t>
      </w:r>
      <w:r>
        <w:rPr>
          <w:rFonts w:hint="eastAsia"/>
        </w:rPr>
        <w:t>р</w:t>
      </w:r>
      <w:r>
        <w:t></w:t>
      </w:r>
      <w:r>
        <w:rPr>
          <w:rFonts w:hint="eastAsia"/>
        </w:rPr>
        <w:t>вняння</w:t>
      </w:r>
      <w:r>
        <w:t></w:t>
      </w:r>
      <w:r>
        <w:t></w:t>
      </w:r>
      <w:r>
        <w:rPr>
          <w:rFonts w:hint="eastAsia"/>
        </w:rPr>
        <w:t>яким</w:t>
      </w:r>
      <w:r>
        <w:t></w:t>
      </w:r>
      <w:r>
        <w:rPr>
          <w:rFonts w:hint="eastAsia"/>
        </w:rPr>
        <w:t>задовольняють</w:t>
      </w:r>
      <w:r>
        <w:t></w:t>
      </w:r>
      <w:r>
        <w:rPr>
          <w:rFonts w:hint="eastAsia"/>
        </w:rPr>
        <w:t>розпод</w:t>
      </w:r>
      <w:r>
        <w:t></w:t>
      </w:r>
      <w:r>
        <w:rPr>
          <w:rFonts w:hint="eastAsia"/>
        </w:rPr>
        <w:t>ли</w:t>
      </w:r>
      <w:r>
        <w:t></w:t>
      </w:r>
    </w:p>
    <w:p w:rsidR="00E82067" w:rsidRDefault="00E82067" w:rsidP="00E82067">
      <w:r>
        <w:rPr>
          <w:rFonts w:hint="eastAsia"/>
        </w:rPr>
        <w:t>—</w:t>
      </w:r>
      <w:r>
        <w:t></w:t>
      </w:r>
      <w:r>
        <w:rPr>
          <w:rFonts w:hint="eastAsia"/>
        </w:rPr>
        <w:t>досл</w:t>
      </w:r>
      <w:r>
        <w:t></w:t>
      </w:r>
      <w:r>
        <w:rPr>
          <w:rFonts w:hint="eastAsia"/>
        </w:rPr>
        <w:t>джено</w:t>
      </w:r>
      <w:r>
        <w:t></w:t>
      </w:r>
      <w:r>
        <w:rPr>
          <w:rFonts w:hint="eastAsia"/>
        </w:rPr>
        <w:t>властивост</w:t>
      </w:r>
      <w:r>
        <w:t></w:t>
      </w:r>
      <w:r>
        <w:t></w:t>
      </w:r>
      <w:r>
        <w:rPr>
          <w:rFonts w:hint="eastAsia"/>
        </w:rPr>
        <w:t>процес</w:t>
      </w:r>
      <w:r>
        <w:t></w:t>
      </w:r>
      <w:r>
        <w:rPr>
          <w:rFonts w:hint="eastAsia"/>
        </w:rPr>
        <w:t>в</w:t>
      </w:r>
      <w:r>
        <w:t></w:t>
      </w:r>
      <w:r>
        <w:rPr>
          <w:rFonts w:hint="eastAsia"/>
        </w:rPr>
        <w:t>Скеллама</w:t>
      </w:r>
      <w:r>
        <w:t></w:t>
      </w:r>
      <w:r>
        <w:rPr>
          <w:rFonts w:hint="eastAsia"/>
        </w:rPr>
        <w:t>з</w:t>
      </w:r>
      <w:r>
        <w:t></w:t>
      </w:r>
      <w:r>
        <w:rPr>
          <w:rFonts w:hint="eastAsia"/>
        </w:rPr>
        <w:t>зам</w:t>
      </w:r>
      <w:r>
        <w:t></w:t>
      </w:r>
      <w:r>
        <w:rPr>
          <w:rFonts w:hint="eastAsia"/>
        </w:rPr>
        <w:t>ною</w:t>
      </w:r>
      <w:r>
        <w:t></w:t>
      </w:r>
      <w:r>
        <w:rPr>
          <w:rFonts w:hint="eastAsia"/>
        </w:rPr>
        <w:t>часу</w:t>
      </w:r>
      <w:r>
        <w:t></w:t>
      </w:r>
      <w:r>
        <w:t></w:t>
      </w:r>
      <w:r>
        <w:rPr>
          <w:rFonts w:hint="eastAsia"/>
        </w:rPr>
        <w:t>де</w:t>
      </w:r>
      <w:r>
        <w:t></w:t>
      </w:r>
      <w:r>
        <w:rPr>
          <w:rFonts w:hint="eastAsia"/>
        </w:rPr>
        <w:t>в</w:t>
      </w:r>
      <w:r>
        <w:t></w:t>
      </w:r>
      <w:r>
        <w:rPr>
          <w:rFonts w:hint="eastAsia"/>
        </w:rPr>
        <w:t>рол</w:t>
      </w:r>
      <w:r>
        <w:t></w:t>
      </w:r>
    </w:p>
    <w:p w:rsidR="00E82067" w:rsidRDefault="00E82067" w:rsidP="00E82067">
      <w:r>
        <w:rPr>
          <w:rFonts w:hint="eastAsia"/>
        </w:rPr>
        <w:t>часу</w:t>
      </w:r>
      <w:r>
        <w:t></w:t>
      </w:r>
      <w:r>
        <w:rPr>
          <w:rFonts w:hint="eastAsia"/>
        </w:rPr>
        <w:t>виступає</w:t>
      </w:r>
      <w:r>
        <w:t></w:t>
      </w:r>
      <w:r>
        <w:rPr>
          <w:rFonts w:hint="eastAsia"/>
        </w:rPr>
        <w:t>складний</w:t>
      </w:r>
      <w:r>
        <w:t></w:t>
      </w:r>
      <w:r>
        <w:rPr>
          <w:rFonts w:hint="eastAsia"/>
        </w:rPr>
        <w:t>Пуассон–гамма</w:t>
      </w:r>
      <w:r>
        <w:t></w:t>
      </w:r>
      <w:r>
        <w:rPr>
          <w:rFonts w:hint="eastAsia"/>
        </w:rPr>
        <w:t>субординатор</w:t>
      </w:r>
      <w:r>
        <w:t></w:t>
      </w:r>
      <w:r>
        <w:rPr>
          <w:rFonts w:hint="eastAsia"/>
        </w:rPr>
        <w:t>та</w:t>
      </w:r>
      <w:r>
        <w:t></w:t>
      </w:r>
      <w:r>
        <w:rPr>
          <w:rFonts w:hint="eastAsia"/>
        </w:rPr>
        <w:t>обернений</w:t>
      </w:r>
      <w:r>
        <w:t></w:t>
      </w:r>
      <w:r>
        <w:rPr>
          <w:rFonts w:hint="eastAsia"/>
        </w:rPr>
        <w:t>до</w:t>
      </w:r>
    </w:p>
    <w:p w:rsidR="00E82067" w:rsidRDefault="00E82067" w:rsidP="00E82067">
      <w:r>
        <w:rPr>
          <w:rFonts w:hint="eastAsia"/>
        </w:rPr>
        <w:t>нього</w:t>
      </w:r>
      <w:r>
        <w:t></w:t>
      </w:r>
      <w:r>
        <w:rPr>
          <w:rFonts w:hint="eastAsia"/>
        </w:rPr>
        <w:t>процес</w:t>
      </w:r>
      <w:r>
        <w:t></w:t>
      </w:r>
      <w:r>
        <w:t></w:t>
      </w:r>
      <w:r>
        <w:rPr>
          <w:rFonts w:hint="eastAsia"/>
        </w:rPr>
        <w:t>Встановлено</w:t>
      </w:r>
      <w:r>
        <w:t></w:t>
      </w:r>
      <w:r>
        <w:rPr>
          <w:rFonts w:hint="eastAsia"/>
        </w:rPr>
        <w:t>формули</w:t>
      </w:r>
      <w:r>
        <w:t></w:t>
      </w:r>
      <w:r>
        <w:rPr>
          <w:rFonts w:hint="eastAsia"/>
        </w:rPr>
        <w:t>для</w:t>
      </w:r>
      <w:r>
        <w:t></w:t>
      </w:r>
      <w:r>
        <w:rPr>
          <w:rFonts w:hint="eastAsia"/>
        </w:rPr>
        <w:t>одновим</w:t>
      </w:r>
      <w:r>
        <w:t></w:t>
      </w:r>
      <w:r>
        <w:rPr>
          <w:rFonts w:hint="eastAsia"/>
        </w:rPr>
        <w:t>рних</w:t>
      </w:r>
      <w:r>
        <w:t></w:t>
      </w:r>
      <w:r>
        <w:rPr>
          <w:rFonts w:hint="eastAsia"/>
        </w:rPr>
        <w:t>функц</w:t>
      </w:r>
      <w:r>
        <w:t></w:t>
      </w:r>
      <w:r>
        <w:rPr>
          <w:rFonts w:hint="eastAsia"/>
        </w:rPr>
        <w:t>й</w:t>
      </w:r>
      <w:r>
        <w:t></w:t>
      </w:r>
      <w:r>
        <w:rPr>
          <w:rFonts w:hint="eastAsia"/>
        </w:rPr>
        <w:t>розпод</w:t>
      </w:r>
      <w:r>
        <w:t></w:t>
      </w:r>
      <w:r>
        <w:rPr>
          <w:rFonts w:hint="eastAsia"/>
        </w:rPr>
        <w:t>лу</w:t>
      </w:r>
      <w:r>
        <w:t></w:t>
      </w:r>
      <w:r>
        <w:t></w:t>
      </w:r>
      <w:r>
        <w:rPr>
          <w:rFonts w:hint="eastAsia"/>
        </w:rPr>
        <w:t>момент</w:t>
      </w:r>
      <w:r>
        <w:t></w:t>
      </w:r>
      <w:r>
        <w:rPr>
          <w:rFonts w:hint="eastAsia"/>
        </w:rPr>
        <w:t>в</w:t>
      </w:r>
      <w:r>
        <w:t></w:t>
      </w:r>
      <w:r>
        <w:t></w:t>
      </w:r>
      <w:r>
        <w:rPr>
          <w:rFonts w:hint="eastAsia"/>
        </w:rPr>
        <w:t>ковар</w:t>
      </w:r>
      <w:r>
        <w:t></w:t>
      </w:r>
      <w:r>
        <w:rPr>
          <w:rFonts w:hint="eastAsia"/>
        </w:rPr>
        <w:t>ац</w:t>
      </w:r>
      <w:r>
        <w:t></w:t>
      </w:r>
      <w:r>
        <w:rPr>
          <w:rFonts w:hint="eastAsia"/>
        </w:rPr>
        <w:t>йних</w:t>
      </w:r>
      <w:r>
        <w:t></w:t>
      </w:r>
      <w:r>
        <w:rPr>
          <w:rFonts w:hint="eastAsia"/>
        </w:rPr>
        <w:t>функц</w:t>
      </w:r>
      <w:r>
        <w:t></w:t>
      </w:r>
      <w:r>
        <w:rPr>
          <w:rFonts w:hint="eastAsia"/>
        </w:rPr>
        <w:t>й</w:t>
      </w:r>
      <w:r>
        <w:t></w:t>
      </w:r>
    </w:p>
    <w:p w:rsidR="00E82067" w:rsidRDefault="00E82067" w:rsidP="00E82067">
      <w:r>
        <w:t></w:t>
      </w:r>
      <w:r>
        <w:t></w:t>
      </w:r>
      <w:r>
        <w:t></w:t>
      </w:r>
    </w:p>
    <w:p w:rsidR="00E82067" w:rsidRDefault="00E82067" w:rsidP="00E82067">
      <w:r>
        <w:rPr>
          <w:rFonts w:hint="eastAsia"/>
        </w:rPr>
        <w:t>—</w:t>
      </w:r>
      <w:r>
        <w:t></w:t>
      </w:r>
      <w:r>
        <w:rPr>
          <w:rFonts w:hint="eastAsia"/>
        </w:rPr>
        <w:t>отримано</w:t>
      </w:r>
      <w:r>
        <w:t></w:t>
      </w:r>
      <w:r>
        <w:rPr>
          <w:rFonts w:hint="eastAsia"/>
        </w:rPr>
        <w:t>керуюч</w:t>
      </w:r>
      <w:r>
        <w:t></w:t>
      </w:r>
      <w:r>
        <w:t></w:t>
      </w:r>
      <w:r>
        <w:rPr>
          <w:rFonts w:hint="eastAsia"/>
        </w:rPr>
        <w:t>р</w:t>
      </w:r>
      <w:r>
        <w:t></w:t>
      </w:r>
      <w:r>
        <w:rPr>
          <w:rFonts w:hint="eastAsia"/>
        </w:rPr>
        <w:t>вняння</w:t>
      </w:r>
      <w:r>
        <w:t></w:t>
      </w:r>
      <w:r>
        <w:rPr>
          <w:rFonts w:hint="eastAsia"/>
        </w:rPr>
        <w:t>в</w:t>
      </w:r>
      <w:r>
        <w:t></w:t>
      </w:r>
      <w:r>
        <w:rPr>
          <w:rFonts w:hint="eastAsia"/>
        </w:rPr>
        <w:t>терм</w:t>
      </w:r>
      <w:r>
        <w:t></w:t>
      </w:r>
      <w:r>
        <w:rPr>
          <w:rFonts w:hint="eastAsia"/>
        </w:rPr>
        <w:t>нах</w:t>
      </w:r>
      <w:r>
        <w:t></w:t>
      </w:r>
      <w:r>
        <w:rPr>
          <w:rFonts w:hint="eastAsia"/>
        </w:rPr>
        <w:t>диференц</w:t>
      </w:r>
      <w:r>
        <w:t></w:t>
      </w:r>
      <w:r>
        <w:rPr>
          <w:rFonts w:hint="eastAsia"/>
        </w:rPr>
        <w:t>ально</w:t>
      </w:r>
      <w:r>
        <w:t></w:t>
      </w:r>
      <w:r>
        <w:rPr>
          <w:rFonts w:hint="eastAsia"/>
        </w:rPr>
        <w:t>–</w:t>
      </w:r>
      <w:r>
        <w:t></w:t>
      </w:r>
      <w:r>
        <w:rPr>
          <w:rFonts w:hint="eastAsia"/>
        </w:rPr>
        <w:t>згорткових</w:t>
      </w:r>
    </w:p>
    <w:p w:rsidR="00E82067" w:rsidRDefault="00E82067" w:rsidP="00E82067">
      <w:r>
        <w:rPr>
          <w:rFonts w:hint="eastAsia"/>
        </w:rPr>
        <w:t>оператор</w:t>
      </w:r>
      <w:r>
        <w:t></w:t>
      </w:r>
      <w:r>
        <w:rPr>
          <w:rFonts w:hint="eastAsia"/>
        </w:rPr>
        <w:t>в</w:t>
      </w:r>
      <w:r>
        <w:t></w:t>
      </w:r>
      <w:r>
        <w:rPr>
          <w:rFonts w:hint="eastAsia"/>
        </w:rPr>
        <w:t>для</w:t>
      </w:r>
      <w:r>
        <w:t></w:t>
      </w:r>
      <w:r>
        <w:rPr>
          <w:rFonts w:hint="eastAsia"/>
        </w:rPr>
        <w:t>розпод</w:t>
      </w:r>
      <w:r>
        <w:t></w:t>
      </w:r>
      <w:r>
        <w:rPr>
          <w:rFonts w:hint="eastAsia"/>
        </w:rPr>
        <w:t>л</w:t>
      </w:r>
      <w:r>
        <w:t></w:t>
      </w:r>
      <w:r>
        <w:rPr>
          <w:rFonts w:hint="eastAsia"/>
        </w:rPr>
        <w:t>в</w:t>
      </w:r>
      <w:r>
        <w:t></w:t>
      </w:r>
      <w:r>
        <w:rPr>
          <w:rFonts w:hint="eastAsia"/>
        </w:rPr>
        <w:t>неоднор</w:t>
      </w:r>
      <w:r>
        <w:t></w:t>
      </w:r>
      <w:r>
        <w:rPr>
          <w:rFonts w:hint="eastAsia"/>
        </w:rPr>
        <w:t>дних</w:t>
      </w:r>
      <w:r>
        <w:t></w:t>
      </w:r>
      <w:r>
        <w:rPr>
          <w:rFonts w:hint="eastAsia"/>
        </w:rPr>
        <w:t>процес</w:t>
      </w:r>
      <w:r>
        <w:t></w:t>
      </w:r>
      <w:r>
        <w:rPr>
          <w:rFonts w:hint="eastAsia"/>
        </w:rPr>
        <w:t>в</w:t>
      </w:r>
      <w:r>
        <w:t></w:t>
      </w:r>
      <w:r>
        <w:rPr>
          <w:rFonts w:hint="eastAsia"/>
        </w:rPr>
        <w:t>Пуассона</w:t>
      </w:r>
      <w:r>
        <w:t></w:t>
      </w:r>
      <w:r>
        <w:rPr>
          <w:rFonts w:hint="eastAsia"/>
        </w:rPr>
        <w:t>з</w:t>
      </w:r>
      <w:r>
        <w:t></w:t>
      </w:r>
      <w:r>
        <w:rPr>
          <w:rFonts w:hint="eastAsia"/>
        </w:rPr>
        <w:t>зам</w:t>
      </w:r>
      <w:r>
        <w:t></w:t>
      </w:r>
      <w:r>
        <w:rPr>
          <w:rFonts w:hint="eastAsia"/>
        </w:rPr>
        <w:t>ною</w:t>
      </w:r>
    </w:p>
    <w:p w:rsidR="00E82067" w:rsidRDefault="00E82067" w:rsidP="00E82067">
      <w:r>
        <w:rPr>
          <w:rFonts w:hint="eastAsia"/>
        </w:rPr>
        <w:t>часу</w:t>
      </w:r>
      <w:r>
        <w:t></w:t>
      </w:r>
      <w:r>
        <w:t></w:t>
      </w:r>
      <w:r>
        <w:rPr>
          <w:rFonts w:hint="eastAsia"/>
        </w:rPr>
        <w:t>де</w:t>
      </w:r>
      <w:r>
        <w:t></w:t>
      </w:r>
      <w:r>
        <w:rPr>
          <w:rFonts w:hint="eastAsia"/>
        </w:rPr>
        <w:t>в</w:t>
      </w:r>
      <w:r>
        <w:t></w:t>
      </w:r>
      <w:r>
        <w:rPr>
          <w:rFonts w:hint="eastAsia"/>
        </w:rPr>
        <w:t>рол</w:t>
      </w:r>
      <w:r>
        <w:t></w:t>
      </w:r>
      <w:r>
        <w:t></w:t>
      </w:r>
      <w:r>
        <w:rPr>
          <w:rFonts w:hint="eastAsia"/>
        </w:rPr>
        <w:t>часу</w:t>
      </w:r>
      <w:r>
        <w:t></w:t>
      </w:r>
      <w:r>
        <w:rPr>
          <w:rFonts w:hint="eastAsia"/>
        </w:rPr>
        <w:t>виступає</w:t>
      </w:r>
      <w:r>
        <w:t></w:t>
      </w:r>
      <w:r>
        <w:rPr>
          <w:rFonts w:hint="eastAsia"/>
        </w:rPr>
        <w:t>обернений</w:t>
      </w:r>
      <w:r>
        <w:t></w:t>
      </w:r>
      <w:r>
        <w:rPr>
          <w:rFonts w:hint="eastAsia"/>
        </w:rPr>
        <w:t>субординатор</w:t>
      </w:r>
      <w:r>
        <w:t></w:t>
      </w:r>
      <w:r>
        <w:t></w:t>
      </w:r>
      <w:r>
        <w:rPr>
          <w:rFonts w:hint="eastAsia"/>
        </w:rPr>
        <w:t>та</w:t>
      </w:r>
      <w:r>
        <w:t></w:t>
      </w:r>
      <w:r>
        <w:rPr>
          <w:rFonts w:hint="eastAsia"/>
        </w:rPr>
        <w:t>обчислено</w:t>
      </w:r>
    </w:p>
    <w:p w:rsidR="00E82067" w:rsidRDefault="00E82067" w:rsidP="00E82067">
      <w:r>
        <w:rPr>
          <w:rFonts w:hint="eastAsia"/>
        </w:rPr>
        <w:t>моменти</w:t>
      </w:r>
      <w:r>
        <w:t></w:t>
      </w:r>
      <w:r>
        <w:t></w:t>
      </w:r>
      <w:r>
        <w:rPr>
          <w:rFonts w:hint="eastAsia"/>
        </w:rPr>
        <w:t>ковар</w:t>
      </w:r>
      <w:r>
        <w:t></w:t>
      </w:r>
      <w:r>
        <w:rPr>
          <w:rFonts w:hint="eastAsia"/>
        </w:rPr>
        <w:t>ац</w:t>
      </w:r>
      <w:r>
        <w:t></w:t>
      </w:r>
      <w:r>
        <w:rPr>
          <w:rFonts w:hint="eastAsia"/>
        </w:rPr>
        <w:t>йну</w:t>
      </w:r>
      <w:r>
        <w:t></w:t>
      </w:r>
      <w:r>
        <w:rPr>
          <w:rFonts w:hint="eastAsia"/>
        </w:rPr>
        <w:t>функц</w:t>
      </w:r>
      <w:r>
        <w:t></w:t>
      </w:r>
      <w:r>
        <w:rPr>
          <w:rFonts w:hint="eastAsia"/>
        </w:rPr>
        <w:t>ю</w:t>
      </w:r>
      <w:r>
        <w:t></w:t>
      </w:r>
      <w:r>
        <w:t></w:t>
      </w:r>
      <w:r>
        <w:t></w:t>
      </w:r>
      <w:r>
        <w:rPr>
          <w:rFonts w:hint="eastAsia"/>
        </w:rPr>
        <w:t>функц</w:t>
      </w:r>
      <w:r>
        <w:t></w:t>
      </w:r>
      <w:r>
        <w:rPr>
          <w:rFonts w:hint="eastAsia"/>
        </w:rPr>
        <w:t>ю</w:t>
      </w:r>
      <w:r>
        <w:t></w:t>
      </w:r>
      <w:r>
        <w:rPr>
          <w:rFonts w:hint="eastAsia"/>
        </w:rPr>
        <w:t>розпод</w:t>
      </w:r>
      <w:r>
        <w:t></w:t>
      </w:r>
      <w:r>
        <w:rPr>
          <w:rFonts w:hint="eastAsia"/>
        </w:rPr>
        <w:t>лу</w:t>
      </w:r>
      <w:r>
        <w:t></w:t>
      </w:r>
      <w:r>
        <w:rPr>
          <w:rFonts w:hint="eastAsia"/>
        </w:rPr>
        <w:t>момент</w:t>
      </w:r>
      <w:r>
        <w:t></w:t>
      </w:r>
      <w:r>
        <w:rPr>
          <w:rFonts w:hint="eastAsia"/>
        </w:rPr>
        <w:t>в</w:t>
      </w:r>
      <w:r>
        <w:t></w:t>
      </w:r>
      <w:r>
        <w:rPr>
          <w:rFonts w:hint="eastAsia"/>
        </w:rPr>
        <w:t>досягнення</w:t>
      </w:r>
      <w:r>
        <w:t></w:t>
      </w:r>
      <w:r>
        <w:rPr>
          <w:rFonts w:hint="eastAsia"/>
        </w:rPr>
        <w:t>р</w:t>
      </w:r>
      <w:r>
        <w:t></w:t>
      </w:r>
      <w:r>
        <w:rPr>
          <w:rFonts w:hint="eastAsia"/>
        </w:rPr>
        <w:t>вня</w:t>
      </w:r>
      <w:r>
        <w:t></w:t>
      </w:r>
    </w:p>
    <w:p w:rsidR="00E82067" w:rsidRDefault="00E82067" w:rsidP="00E82067">
      <w:r>
        <w:rPr>
          <w:rFonts w:hint="eastAsia"/>
        </w:rPr>
        <w:t>—</w:t>
      </w:r>
      <w:r>
        <w:t></w:t>
      </w:r>
      <w:r>
        <w:rPr>
          <w:rFonts w:hint="eastAsia"/>
        </w:rPr>
        <w:t>отримано</w:t>
      </w:r>
      <w:r>
        <w:t></w:t>
      </w:r>
      <w:r>
        <w:rPr>
          <w:rFonts w:hint="eastAsia"/>
        </w:rPr>
        <w:t>керуюч</w:t>
      </w:r>
      <w:r>
        <w:t></w:t>
      </w:r>
      <w:r>
        <w:t></w:t>
      </w:r>
      <w:r>
        <w:rPr>
          <w:rFonts w:hint="eastAsia"/>
        </w:rPr>
        <w:t>р</w:t>
      </w:r>
      <w:r>
        <w:t></w:t>
      </w:r>
      <w:r>
        <w:rPr>
          <w:rFonts w:hint="eastAsia"/>
        </w:rPr>
        <w:t>вняння</w:t>
      </w:r>
      <w:r>
        <w:t></w:t>
      </w:r>
      <w:r>
        <w:rPr>
          <w:rFonts w:hint="eastAsia"/>
        </w:rPr>
        <w:t>в</w:t>
      </w:r>
      <w:r>
        <w:t></w:t>
      </w:r>
      <w:r>
        <w:rPr>
          <w:rFonts w:hint="eastAsia"/>
        </w:rPr>
        <w:t>терм</w:t>
      </w:r>
      <w:r>
        <w:t></w:t>
      </w:r>
      <w:r>
        <w:rPr>
          <w:rFonts w:hint="eastAsia"/>
        </w:rPr>
        <w:t>нах</w:t>
      </w:r>
      <w:r>
        <w:t></w:t>
      </w:r>
      <w:r>
        <w:rPr>
          <w:rFonts w:hint="eastAsia"/>
        </w:rPr>
        <w:t>диференц</w:t>
      </w:r>
      <w:r>
        <w:t></w:t>
      </w:r>
      <w:r>
        <w:rPr>
          <w:rFonts w:hint="eastAsia"/>
        </w:rPr>
        <w:t>ально</w:t>
      </w:r>
      <w:r>
        <w:t></w:t>
      </w:r>
      <w:r>
        <w:rPr>
          <w:rFonts w:hint="eastAsia"/>
        </w:rPr>
        <w:t>–</w:t>
      </w:r>
      <w:r>
        <w:t></w:t>
      </w:r>
      <w:r>
        <w:rPr>
          <w:rFonts w:hint="eastAsia"/>
        </w:rPr>
        <w:t>згорткових</w:t>
      </w:r>
    </w:p>
    <w:p w:rsidR="00E82067" w:rsidRDefault="00E82067" w:rsidP="00E82067">
      <w:r>
        <w:rPr>
          <w:rFonts w:hint="eastAsia"/>
        </w:rPr>
        <w:t>оператор</w:t>
      </w:r>
      <w:r>
        <w:t></w:t>
      </w:r>
      <w:r>
        <w:rPr>
          <w:rFonts w:hint="eastAsia"/>
        </w:rPr>
        <w:t>в</w:t>
      </w:r>
      <w:r>
        <w:t></w:t>
      </w:r>
      <w:r>
        <w:rPr>
          <w:rFonts w:hint="eastAsia"/>
        </w:rPr>
        <w:t>для</w:t>
      </w:r>
      <w:r>
        <w:t></w:t>
      </w:r>
      <w:r>
        <w:rPr>
          <w:rFonts w:hint="eastAsia"/>
        </w:rPr>
        <w:t>розпод</w:t>
      </w:r>
      <w:r>
        <w:t></w:t>
      </w:r>
      <w:r>
        <w:rPr>
          <w:rFonts w:hint="eastAsia"/>
        </w:rPr>
        <w:t>л</w:t>
      </w:r>
      <w:r>
        <w:t></w:t>
      </w:r>
      <w:r>
        <w:rPr>
          <w:rFonts w:hint="eastAsia"/>
        </w:rPr>
        <w:t>в</w:t>
      </w:r>
      <w:r>
        <w:t></w:t>
      </w:r>
      <w:r>
        <w:rPr>
          <w:rFonts w:hint="eastAsia"/>
        </w:rPr>
        <w:t>процес</w:t>
      </w:r>
      <w:r>
        <w:t></w:t>
      </w:r>
      <w:r>
        <w:rPr>
          <w:rFonts w:hint="eastAsia"/>
        </w:rPr>
        <w:t>в</w:t>
      </w:r>
      <w:r>
        <w:t></w:t>
      </w:r>
      <w:r>
        <w:rPr>
          <w:rFonts w:hint="eastAsia"/>
        </w:rPr>
        <w:t>Скеллама</w:t>
      </w:r>
      <w:r>
        <w:t></w:t>
      </w:r>
      <w:r>
        <w:rPr>
          <w:rFonts w:hint="eastAsia"/>
        </w:rPr>
        <w:t>з</w:t>
      </w:r>
      <w:r>
        <w:t></w:t>
      </w:r>
      <w:r>
        <w:rPr>
          <w:rFonts w:hint="eastAsia"/>
        </w:rPr>
        <w:t>зам</w:t>
      </w:r>
      <w:r>
        <w:t></w:t>
      </w:r>
      <w:r>
        <w:rPr>
          <w:rFonts w:hint="eastAsia"/>
        </w:rPr>
        <w:t>ною</w:t>
      </w:r>
      <w:r>
        <w:t></w:t>
      </w:r>
      <w:r>
        <w:rPr>
          <w:rFonts w:hint="eastAsia"/>
        </w:rPr>
        <w:t>часу</w:t>
      </w:r>
      <w:r>
        <w:t></w:t>
      </w:r>
      <w:r>
        <w:t></w:t>
      </w:r>
      <w:r>
        <w:rPr>
          <w:rFonts w:hint="eastAsia"/>
        </w:rPr>
        <w:t>де</w:t>
      </w:r>
      <w:r>
        <w:t></w:t>
      </w:r>
      <w:r>
        <w:rPr>
          <w:rFonts w:hint="eastAsia"/>
        </w:rPr>
        <w:t>в</w:t>
      </w:r>
      <w:r>
        <w:t></w:t>
      </w:r>
      <w:r>
        <w:rPr>
          <w:rFonts w:hint="eastAsia"/>
        </w:rPr>
        <w:t>рол</w:t>
      </w:r>
      <w:r>
        <w:t></w:t>
      </w:r>
    </w:p>
    <w:p w:rsidR="00E82067" w:rsidRPr="00E82067" w:rsidRDefault="00E82067" w:rsidP="00E82067">
      <w:r>
        <w:rPr>
          <w:rFonts w:hint="eastAsia"/>
        </w:rPr>
        <w:t>часу</w:t>
      </w:r>
      <w:r>
        <w:t></w:t>
      </w:r>
      <w:r>
        <w:rPr>
          <w:rFonts w:hint="eastAsia"/>
        </w:rPr>
        <w:t>виступають</w:t>
      </w:r>
      <w:r>
        <w:t></w:t>
      </w:r>
      <w:r>
        <w:rPr>
          <w:rFonts w:hint="eastAsia"/>
        </w:rPr>
        <w:t>обернен</w:t>
      </w:r>
      <w:r>
        <w:t></w:t>
      </w:r>
      <w:r>
        <w:t></w:t>
      </w:r>
      <w:r>
        <w:rPr>
          <w:rFonts w:hint="eastAsia"/>
        </w:rPr>
        <w:t>субординатори</w:t>
      </w:r>
      <w:r>
        <w:t></w:t>
      </w:r>
    </w:p>
    <w:sectPr w:rsidR="00E82067" w:rsidRPr="00E8206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F6" w:rsidRDefault="000011F6">
      <w:pPr>
        <w:spacing w:after="0" w:line="240" w:lineRule="auto"/>
      </w:pPr>
      <w:r>
        <w:separator/>
      </w:r>
    </w:p>
  </w:endnote>
  <w:endnote w:type="continuationSeparator" w:id="0">
    <w:p w:rsidR="000011F6" w:rsidRDefault="00001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011F6" w:rsidRDefault="000011F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011F6" w:rsidRDefault="000011F6">
                <w:pPr>
                  <w:spacing w:line="240" w:lineRule="auto"/>
                </w:pPr>
                <w:fldSimple w:instr=" PAGE \* MERGEFORMAT ">
                  <w:r w:rsidR="00E82067" w:rsidRPr="00E82067">
                    <w:rPr>
                      <w:rStyle w:val="afffff9"/>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F6" w:rsidRDefault="000011F6"/>
    <w:p w:rsidR="000011F6" w:rsidRDefault="000011F6"/>
    <w:p w:rsidR="000011F6" w:rsidRDefault="000011F6"/>
    <w:p w:rsidR="000011F6" w:rsidRDefault="000011F6"/>
    <w:p w:rsidR="000011F6" w:rsidRDefault="000011F6"/>
    <w:p w:rsidR="000011F6" w:rsidRDefault="000011F6"/>
    <w:p w:rsidR="000011F6" w:rsidRDefault="000011F6">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011F6" w:rsidRDefault="000011F6">
                  <w:pPr>
                    <w:spacing w:line="240" w:lineRule="auto"/>
                  </w:pPr>
                  <w:fldSimple w:instr=" PAGE \* MERGEFORMAT ">
                    <w:r w:rsidRPr="004F4EC5">
                      <w:rPr>
                        <w:rStyle w:val="afffff9"/>
                        <w:b w:val="0"/>
                        <w:bCs w:val="0"/>
                        <w:noProof/>
                      </w:rPr>
                      <w:t>15</w:t>
                    </w:r>
                  </w:fldSimple>
                </w:p>
              </w:txbxContent>
            </v:textbox>
            <w10:wrap anchorx="page" anchory="page"/>
          </v:shape>
        </w:pict>
      </w:r>
    </w:p>
    <w:p w:rsidR="000011F6" w:rsidRDefault="000011F6"/>
    <w:p w:rsidR="000011F6" w:rsidRDefault="000011F6"/>
    <w:p w:rsidR="000011F6" w:rsidRDefault="000011F6">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011F6" w:rsidRDefault="000011F6"/>
                <w:p w:rsidR="000011F6" w:rsidRDefault="000011F6">
                  <w:pPr>
                    <w:pStyle w:val="1ffffff7"/>
                    <w:spacing w:line="240" w:lineRule="auto"/>
                  </w:pPr>
                  <w:fldSimple w:instr=" PAGE \* MERGEFORMAT ">
                    <w:r w:rsidRPr="004F4EC5">
                      <w:rPr>
                        <w:rStyle w:val="3b"/>
                        <w:noProof/>
                      </w:rPr>
                      <w:t>15</w:t>
                    </w:r>
                  </w:fldSimple>
                </w:p>
              </w:txbxContent>
            </v:textbox>
            <w10:wrap anchorx="page" anchory="page"/>
          </v:shape>
        </w:pict>
      </w:r>
    </w:p>
    <w:p w:rsidR="000011F6" w:rsidRDefault="000011F6"/>
    <w:p w:rsidR="000011F6" w:rsidRDefault="000011F6">
      <w:pPr>
        <w:rPr>
          <w:sz w:val="2"/>
          <w:szCs w:val="2"/>
        </w:rPr>
      </w:pPr>
    </w:p>
    <w:p w:rsidR="000011F6" w:rsidRDefault="000011F6"/>
    <w:p w:rsidR="000011F6" w:rsidRDefault="000011F6">
      <w:pPr>
        <w:spacing w:after="0" w:line="240" w:lineRule="auto"/>
      </w:pPr>
    </w:p>
  </w:footnote>
  <w:footnote w:type="continuationSeparator" w:id="0">
    <w:p w:rsidR="000011F6" w:rsidRDefault="00001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 w:rsidR="000011F6" w:rsidRDefault="000011F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Pr="005856C0" w:rsidRDefault="000011F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A2BD5-C673-4BAA-98CD-BC2291E6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2021-09-28T18:17:00Z</dcterms:created>
  <dcterms:modified xsi:type="dcterms:W3CDTF">2021-09-28T18:26:00Z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