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РЯБІКІН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ДМИТРО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АНДРІЙОВИЧ</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Назва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дисертаційної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роботи</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p>
    <w:p w:rsidR="0098005B" w:rsidRPr="0098005B" w:rsidRDefault="0098005B" w:rsidP="0098005B">
      <w:pPr>
        <w:rPr>
          <w:rFonts w:ascii="Times New Roman" w:eastAsia="Times New Roman" w:hAnsi="Times New Roman" w:cs="Times New Roman"/>
          <w:i/>
          <w:iCs/>
          <w:spacing w:val="-2"/>
          <w:kern w:val="0"/>
          <w:sz w:val="28"/>
          <w:szCs w:val="28"/>
          <w:lang w:eastAsia="ru-RU"/>
        </w:rPr>
      </w:pPr>
    </w:p>
    <w:p w:rsidR="0098005B" w:rsidRPr="0098005B" w:rsidRDefault="0098005B" w:rsidP="0098005B">
      <w:pPr>
        <w:rPr>
          <w:rFonts w:ascii="Times New Roman" w:eastAsia="Times New Roman" w:hAnsi="Times New Roman" w:cs="Times New Roman"/>
          <w:i/>
          <w:iCs/>
          <w:spacing w:val="-2"/>
          <w:kern w:val="0"/>
          <w:sz w:val="28"/>
          <w:szCs w:val="28"/>
          <w:lang w:eastAsia="ru-RU"/>
        </w:rPr>
      </w:pP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МІНІСТЕРСТВО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ОСВІТИ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КИЇВСЬКИЙ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УНІВЕРСИТЕТ</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ІМЕНІ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ТАРАСА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ШЕВЧЕНКА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рукопису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РЯБІКІН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ДМИТРО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АНДРІЙОВИЧ</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УДК</w:t>
      </w:r>
      <w:r w:rsidRPr="0098005B">
        <w:rPr>
          <w:rFonts w:ascii="Times New Roman" w:eastAsia="Times New Roman" w:hAnsi="Times New Roman" w:cs="Times New Roman"/>
          <w:i/>
          <w:iCs/>
          <w:spacing w:val="-2"/>
          <w:kern w:val="0"/>
          <w:sz w:val="28"/>
          <w:szCs w:val="28"/>
          <w:lang w:eastAsia="ru-RU"/>
        </w:rPr>
        <w:t xml:space="preserve"> 341.96: 347.763.3: 347.447.5</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Спеціальність</w:t>
      </w:r>
      <w:r w:rsidRPr="0098005B">
        <w:rPr>
          <w:rFonts w:ascii="Times New Roman" w:eastAsia="Times New Roman" w:hAnsi="Times New Roman" w:cs="Times New Roman"/>
          <w:i/>
          <w:iCs/>
          <w:spacing w:val="-2"/>
          <w:kern w:val="0"/>
          <w:sz w:val="28"/>
          <w:szCs w:val="28"/>
          <w:lang w:eastAsia="ru-RU"/>
        </w:rPr>
        <w:t xml:space="preserve"> 12.00.03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цивільне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цивільний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процес</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сімейне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ДИСЕРТАЦІЯ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здобуття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ступеня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кандидата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юридичних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Науковий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керівник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КИСІЛЬ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Василь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Іванович</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доктор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юридичних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професор</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Київ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2015</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2</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ЗМІСТ</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ПЕРЕЛІК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ПОЗНАЧЕНЬ</w:t>
      </w:r>
      <w:r w:rsidRPr="0098005B">
        <w:rPr>
          <w:rFonts w:ascii="Times New Roman" w:eastAsia="Times New Roman" w:hAnsi="Times New Roman" w:cs="Times New Roman"/>
          <w:i/>
          <w:iCs/>
          <w:spacing w:val="-2"/>
          <w:kern w:val="0"/>
          <w:sz w:val="28"/>
          <w:szCs w:val="28"/>
          <w:lang w:eastAsia="ru-RU"/>
        </w:rPr>
        <w:t xml:space="preserve"> . . . . . . . . . . . . . . . . . . . . . . . . . . . . . . 4</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ВСТУП</w:t>
      </w:r>
      <w:r w:rsidRPr="0098005B">
        <w:rPr>
          <w:rFonts w:ascii="Times New Roman" w:eastAsia="Times New Roman" w:hAnsi="Times New Roman" w:cs="Times New Roman"/>
          <w:i/>
          <w:iCs/>
          <w:spacing w:val="-2"/>
          <w:kern w:val="0"/>
          <w:sz w:val="28"/>
          <w:szCs w:val="28"/>
          <w:lang w:eastAsia="ru-RU"/>
        </w:rPr>
        <w:t xml:space="preserve"> . . . . . . . . . . . . . . . . . . . . . . . . . . . . . . . . . . . . . . . . . . . . . . . . . . . . . . . . . 6</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Розділ</w:t>
      </w:r>
      <w:r w:rsidRPr="0098005B">
        <w:rPr>
          <w:rFonts w:ascii="Times New Roman" w:eastAsia="Times New Roman" w:hAnsi="Times New Roman" w:cs="Times New Roman"/>
          <w:i/>
          <w:iCs/>
          <w:spacing w:val="-2"/>
          <w:kern w:val="0"/>
          <w:sz w:val="28"/>
          <w:szCs w:val="28"/>
          <w:lang w:eastAsia="ru-RU"/>
        </w:rPr>
        <w:t xml:space="preserve"> 1. </w:t>
      </w:r>
      <w:r w:rsidRPr="0098005B">
        <w:rPr>
          <w:rFonts w:ascii="Times New Roman" w:eastAsia="Times New Roman" w:hAnsi="Times New Roman" w:cs="Times New Roman" w:hint="eastAsia"/>
          <w:i/>
          <w:iCs/>
          <w:spacing w:val="-2"/>
          <w:kern w:val="0"/>
          <w:sz w:val="28"/>
          <w:szCs w:val="28"/>
          <w:lang w:eastAsia="ru-RU"/>
        </w:rPr>
        <w:t>Загальні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інституту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 . . . . . . . . 17</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1.1. </w:t>
      </w:r>
      <w:r w:rsidRPr="0098005B">
        <w:rPr>
          <w:rFonts w:ascii="Times New Roman" w:eastAsia="Times New Roman" w:hAnsi="Times New Roman" w:cs="Times New Roman" w:hint="eastAsia"/>
          <w:i/>
          <w:iCs/>
          <w:spacing w:val="-2"/>
          <w:kern w:val="0"/>
          <w:sz w:val="28"/>
          <w:szCs w:val="28"/>
          <w:lang w:eastAsia="ru-RU"/>
        </w:rPr>
        <w:t>Поняття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особливості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його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статусу</w:t>
      </w:r>
      <w:r w:rsidRPr="0098005B">
        <w:rPr>
          <w:rFonts w:ascii="Times New Roman" w:eastAsia="Times New Roman" w:hAnsi="Times New Roman" w:cs="Times New Roman"/>
          <w:i/>
          <w:iCs/>
          <w:spacing w:val="-2"/>
          <w:kern w:val="0"/>
          <w:sz w:val="28"/>
          <w:szCs w:val="28"/>
          <w:lang w:eastAsia="ru-RU"/>
        </w:rPr>
        <w:t xml:space="preserve"> . . . . . . . . . . . . . . . . . . . . . . . . . . . . . . . . . . . . . . . . . . . . . . . . 17</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1.2. </w:t>
      </w:r>
      <w:r w:rsidRPr="0098005B">
        <w:rPr>
          <w:rFonts w:ascii="Times New Roman" w:eastAsia="Times New Roman" w:hAnsi="Times New Roman" w:cs="Times New Roman" w:hint="eastAsia"/>
          <w:i/>
          <w:iCs/>
          <w:spacing w:val="-2"/>
          <w:kern w:val="0"/>
          <w:sz w:val="28"/>
          <w:szCs w:val="28"/>
          <w:lang w:eastAsia="ru-RU"/>
        </w:rPr>
        <w:t>Поняття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природа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 . . . . . . . . . . . . . 36</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1.2.1. </w:t>
      </w:r>
      <w:r w:rsidRPr="0098005B">
        <w:rPr>
          <w:rFonts w:ascii="Times New Roman" w:eastAsia="Times New Roman" w:hAnsi="Times New Roman" w:cs="Times New Roman" w:hint="eastAsia"/>
          <w:i/>
          <w:iCs/>
          <w:spacing w:val="-2"/>
          <w:kern w:val="0"/>
          <w:sz w:val="28"/>
          <w:szCs w:val="28"/>
          <w:lang w:eastAsia="ru-RU"/>
        </w:rPr>
        <w:t>Характер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 . . . . . . . . . . . . . . . . . . . . . 36</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1.2.2. </w:t>
      </w:r>
      <w:r w:rsidRPr="0098005B">
        <w:rPr>
          <w:rFonts w:ascii="Times New Roman" w:eastAsia="Times New Roman" w:hAnsi="Times New Roman" w:cs="Times New Roman" w:hint="eastAsia"/>
          <w:i/>
          <w:iCs/>
          <w:spacing w:val="-2"/>
          <w:kern w:val="0"/>
          <w:sz w:val="28"/>
          <w:szCs w:val="28"/>
          <w:lang w:eastAsia="ru-RU"/>
        </w:rPr>
        <w:t>Умови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настання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 . . . . . . . . . . . . . . . 46</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1.3. </w:t>
      </w:r>
      <w:r w:rsidRPr="0098005B">
        <w:rPr>
          <w:rFonts w:ascii="Times New Roman" w:eastAsia="Times New Roman" w:hAnsi="Times New Roman" w:cs="Times New Roman" w:hint="eastAsia"/>
          <w:i/>
          <w:iCs/>
          <w:spacing w:val="-2"/>
          <w:kern w:val="0"/>
          <w:sz w:val="28"/>
          <w:szCs w:val="28"/>
          <w:lang w:eastAsia="ru-RU"/>
        </w:rPr>
        <w:t>Сфера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застосування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особливості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уніфікованих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 . . . . . . . . . . . . . . . . . . . . . . . . . . . . . . . . . . . . . . . . . . . . . 69</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1.3.1. </w:t>
      </w:r>
      <w:r w:rsidRPr="0098005B">
        <w:rPr>
          <w:rFonts w:ascii="Times New Roman" w:eastAsia="Times New Roman" w:hAnsi="Times New Roman" w:cs="Times New Roman" w:hint="eastAsia"/>
          <w:i/>
          <w:iCs/>
          <w:spacing w:val="-2"/>
          <w:kern w:val="0"/>
          <w:sz w:val="28"/>
          <w:szCs w:val="28"/>
          <w:lang w:eastAsia="ru-RU"/>
        </w:rPr>
        <w:t>Предмет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уніфікованих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 . . . . . . . . . . . . . . . . . . . . . . . . . 69</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1.3.2. </w:t>
      </w:r>
      <w:r w:rsidRPr="0098005B">
        <w:rPr>
          <w:rFonts w:ascii="Times New Roman" w:eastAsia="Times New Roman" w:hAnsi="Times New Roman" w:cs="Times New Roman" w:hint="eastAsia"/>
          <w:i/>
          <w:iCs/>
          <w:spacing w:val="-2"/>
          <w:kern w:val="0"/>
          <w:sz w:val="28"/>
          <w:szCs w:val="28"/>
          <w:lang w:eastAsia="ru-RU"/>
        </w:rPr>
        <w:t>Застосування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уніфікованих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колізійні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питання</w:t>
      </w:r>
      <w:r w:rsidRPr="0098005B">
        <w:rPr>
          <w:rFonts w:ascii="Times New Roman" w:eastAsia="Times New Roman" w:hAnsi="Times New Roman" w:cs="Times New Roman"/>
          <w:i/>
          <w:iCs/>
          <w:spacing w:val="-2"/>
          <w:kern w:val="0"/>
          <w:sz w:val="28"/>
          <w:szCs w:val="28"/>
          <w:lang w:eastAsia="ru-RU"/>
        </w:rPr>
        <w:t>) . . . . . . . . . . . . . . . . . . . . . . . . . . . . . . . . . 86</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Висновки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Розділу</w:t>
      </w:r>
      <w:r w:rsidRPr="0098005B">
        <w:rPr>
          <w:rFonts w:ascii="Times New Roman" w:eastAsia="Times New Roman" w:hAnsi="Times New Roman" w:cs="Times New Roman"/>
          <w:i/>
          <w:iCs/>
          <w:spacing w:val="-2"/>
          <w:kern w:val="0"/>
          <w:sz w:val="28"/>
          <w:szCs w:val="28"/>
          <w:lang w:eastAsia="ru-RU"/>
        </w:rPr>
        <w:t xml:space="preserve"> 1 . . . . . . . . . . . . . . . . . . . . . . . . . . . . . . . . . . . . . . . . . . . . 98</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Розділ</w:t>
      </w:r>
      <w:r w:rsidRPr="0098005B">
        <w:rPr>
          <w:rFonts w:ascii="Times New Roman" w:eastAsia="Times New Roman" w:hAnsi="Times New Roman" w:cs="Times New Roman"/>
          <w:i/>
          <w:iCs/>
          <w:spacing w:val="-2"/>
          <w:kern w:val="0"/>
          <w:sz w:val="28"/>
          <w:szCs w:val="28"/>
          <w:lang w:eastAsia="ru-RU"/>
        </w:rPr>
        <w:t xml:space="preserve"> 2. </w:t>
      </w:r>
      <w:r w:rsidRPr="0098005B">
        <w:rPr>
          <w:rFonts w:ascii="Times New Roman" w:eastAsia="Times New Roman" w:hAnsi="Times New Roman" w:cs="Times New Roman" w:hint="eastAsia"/>
          <w:i/>
          <w:iCs/>
          <w:spacing w:val="-2"/>
          <w:kern w:val="0"/>
          <w:sz w:val="28"/>
          <w:szCs w:val="28"/>
          <w:lang w:eastAsia="ru-RU"/>
        </w:rPr>
        <w:t>Спеціальні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 . . . . . . . . . . . . . . . . . . . . . . . . . . . . . . . . . . . . . . . . . . . . . . . . . . . . . . . 102</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2.1. </w:t>
      </w:r>
      <w:r w:rsidRPr="0098005B">
        <w:rPr>
          <w:rFonts w:ascii="Times New Roman" w:eastAsia="Times New Roman" w:hAnsi="Times New Roman" w:cs="Times New Roman" w:hint="eastAsia"/>
          <w:i/>
          <w:iCs/>
          <w:spacing w:val="-2"/>
          <w:kern w:val="0"/>
          <w:sz w:val="28"/>
          <w:szCs w:val="28"/>
          <w:lang w:eastAsia="ru-RU"/>
        </w:rPr>
        <w:t>Обмеження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обсягу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 . . . . . . . . . . . . . . . . . . . . . . . 102</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2.2. </w:t>
      </w:r>
      <w:r w:rsidRPr="0098005B">
        <w:rPr>
          <w:rFonts w:ascii="Times New Roman" w:eastAsia="Times New Roman" w:hAnsi="Times New Roman" w:cs="Times New Roman" w:hint="eastAsia"/>
          <w:i/>
          <w:iCs/>
          <w:spacing w:val="-2"/>
          <w:kern w:val="0"/>
          <w:sz w:val="28"/>
          <w:szCs w:val="28"/>
          <w:lang w:eastAsia="ru-RU"/>
        </w:rPr>
        <w:t>Звільнення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 . . . . . . . . . . . . . . . . . . . . . . . 123</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2.2.1. </w:t>
      </w:r>
      <w:r w:rsidRPr="0098005B">
        <w:rPr>
          <w:rFonts w:ascii="Times New Roman" w:eastAsia="Times New Roman" w:hAnsi="Times New Roman" w:cs="Times New Roman" w:hint="eastAsia"/>
          <w:i/>
          <w:iCs/>
          <w:spacing w:val="-2"/>
          <w:kern w:val="0"/>
          <w:sz w:val="28"/>
          <w:szCs w:val="28"/>
          <w:lang w:eastAsia="ru-RU"/>
        </w:rPr>
        <w:t>Презумпція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 . . . . . . . . . . . . . . . . . . . . . . . . . . . . . 123</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2.2.2. </w:t>
      </w:r>
      <w:r w:rsidRPr="0098005B">
        <w:rPr>
          <w:rFonts w:ascii="Times New Roman" w:eastAsia="Times New Roman" w:hAnsi="Times New Roman" w:cs="Times New Roman" w:hint="eastAsia"/>
          <w:i/>
          <w:iCs/>
          <w:spacing w:val="-2"/>
          <w:kern w:val="0"/>
          <w:sz w:val="28"/>
          <w:szCs w:val="28"/>
          <w:lang w:eastAsia="ru-RU"/>
        </w:rPr>
        <w:t>Підстави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для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виключення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 . . . . . . 132</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Висновки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Розділу</w:t>
      </w:r>
      <w:r w:rsidRPr="0098005B">
        <w:rPr>
          <w:rFonts w:ascii="Times New Roman" w:eastAsia="Times New Roman" w:hAnsi="Times New Roman" w:cs="Times New Roman"/>
          <w:i/>
          <w:iCs/>
          <w:spacing w:val="-2"/>
          <w:kern w:val="0"/>
          <w:sz w:val="28"/>
          <w:szCs w:val="28"/>
          <w:lang w:eastAsia="ru-RU"/>
        </w:rPr>
        <w:t xml:space="preserve"> 2 . . . . . . . . . . . . . . . . . . . . . . . . . . . . . . . . . . . . . . . . . . . . 159</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3</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Розділ</w:t>
      </w:r>
      <w:r w:rsidRPr="0098005B">
        <w:rPr>
          <w:rFonts w:ascii="Times New Roman" w:eastAsia="Times New Roman" w:hAnsi="Times New Roman" w:cs="Times New Roman"/>
          <w:i/>
          <w:iCs/>
          <w:spacing w:val="-2"/>
          <w:kern w:val="0"/>
          <w:sz w:val="28"/>
          <w:szCs w:val="28"/>
          <w:lang w:eastAsia="ru-RU"/>
        </w:rPr>
        <w:t xml:space="preserve"> 3. </w:t>
      </w:r>
      <w:r w:rsidRPr="0098005B">
        <w:rPr>
          <w:rFonts w:ascii="Times New Roman" w:eastAsia="Times New Roman" w:hAnsi="Times New Roman" w:cs="Times New Roman" w:hint="eastAsia"/>
          <w:i/>
          <w:iCs/>
          <w:spacing w:val="-2"/>
          <w:kern w:val="0"/>
          <w:sz w:val="28"/>
          <w:szCs w:val="28"/>
          <w:lang w:eastAsia="ru-RU"/>
        </w:rPr>
        <w:t>Міжнародно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 . . . . . . . . . . . . . . . . . . . . . . . . . . . . . . . . . . . . . . . . . . . . 162</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3.1. </w:t>
      </w:r>
      <w:r w:rsidRPr="0098005B">
        <w:rPr>
          <w:rFonts w:ascii="Times New Roman" w:eastAsia="Times New Roman" w:hAnsi="Times New Roman" w:cs="Times New Roman" w:hint="eastAsia"/>
          <w:i/>
          <w:iCs/>
          <w:spacing w:val="-2"/>
          <w:kern w:val="0"/>
          <w:sz w:val="28"/>
          <w:szCs w:val="28"/>
          <w:lang w:eastAsia="ru-RU"/>
        </w:rPr>
        <w:t>Ґенеза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режимів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контексті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взаємодії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інституту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 . . . . . . . . 162</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3.2. </w:t>
      </w:r>
      <w:r w:rsidRPr="0098005B">
        <w:rPr>
          <w:rFonts w:ascii="Times New Roman" w:eastAsia="Times New Roman" w:hAnsi="Times New Roman" w:cs="Times New Roman" w:hint="eastAsia"/>
          <w:i/>
          <w:iCs/>
          <w:spacing w:val="-2"/>
          <w:kern w:val="0"/>
          <w:sz w:val="28"/>
          <w:szCs w:val="28"/>
          <w:lang w:eastAsia="ru-RU"/>
        </w:rPr>
        <w:t>Уніфікація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 . . . . . . . . . . . . . 177</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3.2.1. </w:t>
      </w:r>
      <w:r w:rsidRPr="0098005B">
        <w:rPr>
          <w:rFonts w:ascii="Times New Roman" w:eastAsia="Times New Roman" w:hAnsi="Times New Roman" w:cs="Times New Roman" w:hint="eastAsia"/>
          <w:i/>
          <w:iCs/>
          <w:spacing w:val="-2"/>
          <w:kern w:val="0"/>
          <w:sz w:val="28"/>
          <w:szCs w:val="28"/>
          <w:lang w:eastAsia="ru-RU"/>
        </w:rPr>
        <w:t>Юридико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технічні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політико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проблеми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 . . . . . . . . . . . . . . . . . . . . . . . . . . 177</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3.2.2. </w:t>
      </w:r>
      <w:r w:rsidRPr="0098005B">
        <w:rPr>
          <w:rFonts w:ascii="Times New Roman" w:eastAsia="Times New Roman" w:hAnsi="Times New Roman" w:cs="Times New Roman" w:hint="eastAsia"/>
          <w:i/>
          <w:iCs/>
          <w:spacing w:val="-2"/>
          <w:kern w:val="0"/>
          <w:sz w:val="28"/>
          <w:szCs w:val="28"/>
          <w:lang w:eastAsia="ru-RU"/>
        </w:rPr>
        <w:t>Участь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організацій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процесі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 . . . . . . . . . . . . . . . . . . . . . . . . . . . . . . . . . . 193</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Висновки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Розділу</w:t>
      </w:r>
      <w:r w:rsidRPr="0098005B">
        <w:rPr>
          <w:rFonts w:ascii="Times New Roman" w:eastAsia="Times New Roman" w:hAnsi="Times New Roman" w:cs="Times New Roman"/>
          <w:i/>
          <w:iCs/>
          <w:spacing w:val="-2"/>
          <w:kern w:val="0"/>
          <w:sz w:val="28"/>
          <w:szCs w:val="28"/>
          <w:lang w:eastAsia="ru-RU"/>
        </w:rPr>
        <w:t xml:space="preserve"> 3 . . . . . . . . . . . . . . . . . . . . . . . . . . . . . . . . . . . . . . . . . . . . 203</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ВИСНОВКИ</w:t>
      </w:r>
      <w:r w:rsidRPr="0098005B">
        <w:rPr>
          <w:rFonts w:ascii="Times New Roman" w:eastAsia="Times New Roman" w:hAnsi="Times New Roman" w:cs="Times New Roman"/>
          <w:i/>
          <w:iCs/>
          <w:spacing w:val="-2"/>
          <w:kern w:val="0"/>
          <w:sz w:val="28"/>
          <w:szCs w:val="28"/>
          <w:lang w:eastAsia="ru-RU"/>
        </w:rPr>
        <w:t xml:space="preserve"> . . . . . . . . . . . . . . . . . . . . . . . . . . . . . . . . . . . . . . . . . . . . . . . . . . . . 207</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СПИСОК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ВИКОРИСТАНИХ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ДЖЕРЕЛ</w:t>
      </w:r>
      <w:r w:rsidRPr="0098005B">
        <w:rPr>
          <w:rFonts w:ascii="Times New Roman" w:eastAsia="Times New Roman" w:hAnsi="Times New Roman" w:cs="Times New Roman"/>
          <w:i/>
          <w:iCs/>
          <w:spacing w:val="-2"/>
          <w:kern w:val="0"/>
          <w:sz w:val="28"/>
          <w:szCs w:val="28"/>
          <w:lang w:eastAsia="ru-RU"/>
        </w:rPr>
        <w:t xml:space="preserve"> . . . . . . . . . . . . . . . . . . . . . . . . . . . . 217</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4</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ПЕРЕЛІК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ПОЗНАЧЕНЬ</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Нормативно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Брюссельська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конвенція</w:t>
      </w:r>
      <w:r w:rsidRPr="0098005B">
        <w:rPr>
          <w:rFonts w:ascii="Times New Roman" w:eastAsia="Times New Roman" w:hAnsi="Times New Roman" w:cs="Times New Roman"/>
          <w:i/>
          <w:iCs/>
          <w:spacing w:val="-2"/>
          <w:kern w:val="0"/>
          <w:sz w:val="28"/>
          <w:szCs w:val="28"/>
          <w:lang w:eastAsia="ru-RU"/>
        </w:rPr>
        <w:t xml:space="preserve"> 1924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або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Гаазькі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конвенція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деяких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коносамент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25 </w:t>
      </w:r>
      <w:r w:rsidRPr="0098005B">
        <w:rPr>
          <w:rFonts w:ascii="Times New Roman" w:eastAsia="Times New Roman" w:hAnsi="Times New Roman" w:cs="Times New Roman" w:hint="eastAsia"/>
          <w:i/>
          <w:iCs/>
          <w:spacing w:val="-2"/>
          <w:kern w:val="0"/>
          <w:sz w:val="28"/>
          <w:szCs w:val="28"/>
          <w:lang w:eastAsia="ru-RU"/>
        </w:rPr>
        <w:t>серпня</w:t>
      </w:r>
      <w:r w:rsidRPr="0098005B">
        <w:rPr>
          <w:rFonts w:ascii="Times New Roman" w:eastAsia="Times New Roman" w:hAnsi="Times New Roman" w:cs="Times New Roman"/>
          <w:i/>
          <w:iCs/>
          <w:spacing w:val="-2"/>
          <w:kern w:val="0"/>
          <w:sz w:val="28"/>
          <w:szCs w:val="28"/>
          <w:lang w:eastAsia="ru-RU"/>
        </w:rPr>
        <w:t xml:space="preserve"> 1924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Гаазько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Вісбійські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Брюссельська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конвенція</w:t>
      </w:r>
      <w:r w:rsidRPr="0098005B">
        <w:rPr>
          <w:rFonts w:ascii="Times New Roman" w:eastAsia="Times New Roman" w:hAnsi="Times New Roman" w:cs="Times New Roman"/>
          <w:i/>
          <w:iCs/>
          <w:spacing w:val="-2"/>
          <w:kern w:val="0"/>
          <w:sz w:val="28"/>
          <w:szCs w:val="28"/>
          <w:lang w:eastAsia="ru-RU"/>
        </w:rPr>
        <w:t xml:space="preserve"> 1924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змінена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Правилами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Вісбі</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Гамбурзькі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Організації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Об’єднаних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морське</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31 </w:t>
      </w:r>
      <w:r w:rsidRPr="0098005B">
        <w:rPr>
          <w:rFonts w:ascii="Times New Roman" w:eastAsia="Times New Roman" w:hAnsi="Times New Roman" w:cs="Times New Roman" w:hint="eastAsia"/>
          <w:i/>
          <w:iCs/>
          <w:spacing w:val="-2"/>
          <w:kern w:val="0"/>
          <w:sz w:val="28"/>
          <w:szCs w:val="28"/>
          <w:lang w:eastAsia="ru-RU"/>
        </w:rPr>
        <w:t>березня</w:t>
      </w:r>
      <w:r w:rsidRPr="0098005B">
        <w:rPr>
          <w:rFonts w:ascii="Times New Roman" w:eastAsia="Times New Roman" w:hAnsi="Times New Roman" w:cs="Times New Roman"/>
          <w:i/>
          <w:iCs/>
          <w:spacing w:val="-2"/>
          <w:kern w:val="0"/>
          <w:sz w:val="28"/>
          <w:szCs w:val="28"/>
          <w:lang w:eastAsia="ru-RU"/>
        </w:rPr>
        <w:t xml:space="preserve"> 1978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ГК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Господарський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кодекс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16 </w:t>
      </w:r>
      <w:r w:rsidRPr="0098005B">
        <w:rPr>
          <w:rFonts w:ascii="Times New Roman" w:eastAsia="Times New Roman" w:hAnsi="Times New Roman" w:cs="Times New Roman" w:hint="eastAsia"/>
          <w:i/>
          <w:iCs/>
          <w:spacing w:val="-2"/>
          <w:kern w:val="0"/>
          <w:sz w:val="28"/>
          <w:szCs w:val="28"/>
          <w:lang w:eastAsia="ru-RU"/>
        </w:rPr>
        <w:t>січня</w:t>
      </w:r>
      <w:r w:rsidRPr="0098005B">
        <w:rPr>
          <w:rFonts w:ascii="Times New Roman" w:eastAsia="Times New Roman" w:hAnsi="Times New Roman" w:cs="Times New Roman"/>
          <w:i/>
          <w:iCs/>
          <w:spacing w:val="-2"/>
          <w:kern w:val="0"/>
          <w:sz w:val="28"/>
          <w:szCs w:val="28"/>
          <w:lang w:eastAsia="ru-RU"/>
        </w:rPr>
        <w:t xml:space="preserve"> 2003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Закон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Англії</w:t>
      </w:r>
      <w:r w:rsidRPr="0098005B">
        <w:rPr>
          <w:rFonts w:ascii="Times New Roman" w:eastAsia="Times New Roman" w:hAnsi="Times New Roman" w:cs="Times New Roman"/>
          <w:i/>
          <w:iCs/>
          <w:spacing w:val="-2"/>
          <w:kern w:val="0"/>
          <w:sz w:val="28"/>
          <w:szCs w:val="28"/>
          <w:lang w:eastAsia="ru-RU"/>
        </w:rPr>
        <w:t xml:space="preserve"> 1924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англійський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морем</w:t>
      </w:r>
    </w:p>
    <w:p w:rsidR="0098005B" w:rsidRPr="0098005B" w:rsidRDefault="0098005B" w:rsidP="0098005B">
      <w:pPr>
        <w:rPr>
          <w:rFonts w:ascii="Times New Roman" w:eastAsia="Times New Roman" w:hAnsi="Times New Roman" w:cs="Times New Roman"/>
          <w:i/>
          <w:iCs/>
          <w:spacing w:val="-2"/>
          <w:kern w:val="0"/>
          <w:sz w:val="28"/>
          <w:szCs w:val="28"/>
          <w:lang w:val="en-US" w:eastAsia="ru-RU"/>
        </w:rPr>
      </w:pPr>
      <w:r w:rsidRPr="0098005B">
        <w:rPr>
          <w:rFonts w:ascii="Times New Roman" w:eastAsia="Times New Roman" w:hAnsi="Times New Roman" w:cs="Times New Roman"/>
          <w:i/>
          <w:iCs/>
          <w:spacing w:val="-2"/>
          <w:kern w:val="0"/>
          <w:sz w:val="28"/>
          <w:szCs w:val="28"/>
          <w:lang w:val="en-US" w:eastAsia="ru-RU"/>
        </w:rPr>
        <w:t xml:space="preserve">1924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val="en-US" w:eastAsia="ru-RU"/>
        </w:rPr>
        <w:t>. (</w:t>
      </w:r>
      <w:r w:rsidRPr="0098005B">
        <w:rPr>
          <w:rFonts w:ascii="Times New Roman" w:eastAsia="Times New Roman" w:hAnsi="Times New Roman" w:cs="Times New Roman" w:hint="eastAsia"/>
          <w:i/>
          <w:iCs/>
          <w:spacing w:val="-2"/>
          <w:kern w:val="0"/>
          <w:sz w:val="28"/>
          <w:szCs w:val="28"/>
          <w:lang w:eastAsia="ru-RU"/>
        </w:rPr>
        <w:t>англ</w:t>
      </w:r>
      <w:r w:rsidRPr="0098005B">
        <w:rPr>
          <w:rFonts w:ascii="Times New Roman" w:eastAsia="Times New Roman" w:hAnsi="Times New Roman" w:cs="Times New Roman"/>
          <w:i/>
          <w:iCs/>
          <w:spacing w:val="-2"/>
          <w:kern w:val="0"/>
          <w:sz w:val="28"/>
          <w:szCs w:val="28"/>
          <w:lang w:val="en-US" w:eastAsia="ru-RU"/>
        </w:rPr>
        <w:t xml:space="preserve">. </w:t>
      </w:r>
      <w:r w:rsidRPr="0098005B">
        <w:rPr>
          <w:rFonts w:ascii="Times New Roman" w:eastAsia="Times New Roman" w:hAnsi="Times New Roman" w:cs="Times New Roman" w:hint="eastAsia"/>
          <w:i/>
          <w:iCs/>
          <w:spacing w:val="-2"/>
          <w:kern w:val="0"/>
          <w:sz w:val="28"/>
          <w:szCs w:val="28"/>
          <w:lang w:val="en-US" w:eastAsia="ru-RU"/>
        </w:rPr>
        <w:t>–</w:t>
      </w:r>
      <w:r w:rsidRPr="0098005B">
        <w:rPr>
          <w:rFonts w:ascii="Times New Roman" w:eastAsia="Times New Roman" w:hAnsi="Times New Roman" w:cs="Times New Roman"/>
          <w:i/>
          <w:iCs/>
          <w:spacing w:val="-2"/>
          <w:kern w:val="0"/>
          <w:sz w:val="28"/>
          <w:szCs w:val="28"/>
          <w:lang w:val="en-US" w:eastAsia="ru-RU"/>
        </w:rPr>
        <w:t xml:space="preserve"> Carriage of Goods by Sea Act 1924);</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Закон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США</w:t>
      </w:r>
      <w:r w:rsidRPr="0098005B">
        <w:rPr>
          <w:rFonts w:ascii="Times New Roman" w:eastAsia="Times New Roman" w:hAnsi="Times New Roman" w:cs="Times New Roman"/>
          <w:i/>
          <w:iCs/>
          <w:spacing w:val="-2"/>
          <w:kern w:val="0"/>
          <w:sz w:val="28"/>
          <w:szCs w:val="28"/>
          <w:lang w:eastAsia="ru-RU"/>
        </w:rPr>
        <w:t xml:space="preserve"> 1936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США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морем»</w:t>
      </w:r>
      <w:r w:rsidRPr="0098005B">
        <w:rPr>
          <w:rFonts w:ascii="Times New Roman" w:eastAsia="Times New Roman" w:hAnsi="Times New Roman" w:cs="Times New Roman"/>
          <w:i/>
          <w:iCs/>
          <w:spacing w:val="-2"/>
          <w:kern w:val="0"/>
          <w:sz w:val="28"/>
          <w:szCs w:val="28"/>
          <w:lang w:eastAsia="ru-RU"/>
        </w:rPr>
        <w:t xml:space="preserve"> 1936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val="en-US" w:eastAsia="ru-RU"/>
        </w:rPr>
      </w:pPr>
      <w:r w:rsidRPr="0098005B">
        <w:rPr>
          <w:rFonts w:ascii="Times New Roman" w:eastAsia="Times New Roman" w:hAnsi="Times New Roman" w:cs="Times New Roman"/>
          <w:i/>
          <w:iCs/>
          <w:spacing w:val="-2"/>
          <w:kern w:val="0"/>
          <w:sz w:val="28"/>
          <w:szCs w:val="28"/>
          <w:lang w:val="en-US" w:eastAsia="ru-RU"/>
        </w:rPr>
        <w:t>(</w:t>
      </w:r>
      <w:r w:rsidRPr="0098005B">
        <w:rPr>
          <w:rFonts w:ascii="Times New Roman" w:eastAsia="Times New Roman" w:hAnsi="Times New Roman" w:cs="Times New Roman" w:hint="eastAsia"/>
          <w:i/>
          <w:iCs/>
          <w:spacing w:val="-2"/>
          <w:kern w:val="0"/>
          <w:sz w:val="28"/>
          <w:szCs w:val="28"/>
          <w:lang w:eastAsia="ru-RU"/>
        </w:rPr>
        <w:t>англ</w:t>
      </w:r>
      <w:r w:rsidRPr="0098005B">
        <w:rPr>
          <w:rFonts w:ascii="Times New Roman" w:eastAsia="Times New Roman" w:hAnsi="Times New Roman" w:cs="Times New Roman"/>
          <w:i/>
          <w:iCs/>
          <w:spacing w:val="-2"/>
          <w:kern w:val="0"/>
          <w:sz w:val="28"/>
          <w:szCs w:val="28"/>
          <w:lang w:val="en-US" w:eastAsia="ru-RU"/>
        </w:rPr>
        <w:t xml:space="preserve">. </w:t>
      </w:r>
      <w:r w:rsidRPr="0098005B">
        <w:rPr>
          <w:rFonts w:ascii="Times New Roman" w:eastAsia="Times New Roman" w:hAnsi="Times New Roman" w:cs="Times New Roman" w:hint="eastAsia"/>
          <w:i/>
          <w:iCs/>
          <w:spacing w:val="-2"/>
          <w:kern w:val="0"/>
          <w:sz w:val="28"/>
          <w:szCs w:val="28"/>
          <w:lang w:val="en-US" w:eastAsia="ru-RU"/>
        </w:rPr>
        <w:t>–</w:t>
      </w:r>
      <w:r w:rsidRPr="0098005B">
        <w:rPr>
          <w:rFonts w:ascii="Times New Roman" w:eastAsia="Times New Roman" w:hAnsi="Times New Roman" w:cs="Times New Roman"/>
          <w:i/>
          <w:iCs/>
          <w:spacing w:val="-2"/>
          <w:kern w:val="0"/>
          <w:sz w:val="28"/>
          <w:szCs w:val="28"/>
          <w:lang w:val="en-US" w:eastAsia="ru-RU"/>
        </w:rPr>
        <w:t xml:space="preserve"> Carriage of Goods by Sea Act 1936);</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КТМ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Кодекс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23 </w:t>
      </w:r>
      <w:r w:rsidRPr="0098005B">
        <w:rPr>
          <w:rFonts w:ascii="Times New Roman" w:eastAsia="Times New Roman" w:hAnsi="Times New Roman" w:cs="Times New Roman" w:hint="eastAsia"/>
          <w:i/>
          <w:iCs/>
          <w:spacing w:val="-2"/>
          <w:kern w:val="0"/>
          <w:sz w:val="28"/>
          <w:szCs w:val="28"/>
          <w:lang w:eastAsia="ru-RU"/>
        </w:rPr>
        <w:t>травня</w:t>
      </w:r>
      <w:r w:rsidRPr="0098005B">
        <w:rPr>
          <w:rFonts w:ascii="Times New Roman" w:eastAsia="Times New Roman" w:hAnsi="Times New Roman" w:cs="Times New Roman"/>
          <w:i/>
          <w:iCs/>
          <w:spacing w:val="-2"/>
          <w:kern w:val="0"/>
          <w:sz w:val="28"/>
          <w:szCs w:val="28"/>
          <w:lang w:eastAsia="ru-RU"/>
        </w:rPr>
        <w:t xml:space="preserve"> 1995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КТМ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РФ</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Кодекс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Російської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Федерації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30 </w:t>
      </w:r>
      <w:r w:rsidRPr="0098005B">
        <w:rPr>
          <w:rFonts w:ascii="Times New Roman" w:eastAsia="Times New Roman" w:hAnsi="Times New Roman" w:cs="Times New Roman" w:hint="eastAsia"/>
          <w:i/>
          <w:iCs/>
          <w:spacing w:val="-2"/>
          <w:kern w:val="0"/>
          <w:sz w:val="28"/>
          <w:szCs w:val="28"/>
          <w:lang w:eastAsia="ru-RU"/>
        </w:rPr>
        <w:t>квітня</w:t>
      </w:r>
      <w:r w:rsidRPr="0098005B">
        <w:rPr>
          <w:rFonts w:ascii="Times New Roman" w:eastAsia="Times New Roman" w:hAnsi="Times New Roman" w:cs="Times New Roman"/>
          <w:i/>
          <w:iCs/>
          <w:spacing w:val="-2"/>
          <w:kern w:val="0"/>
          <w:sz w:val="28"/>
          <w:szCs w:val="28"/>
          <w:lang w:eastAsia="ru-RU"/>
        </w:rPr>
        <w:t xml:space="preserve"> 1999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КТМ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СРСР</w:t>
      </w:r>
      <w:r w:rsidRPr="0098005B">
        <w:rPr>
          <w:rFonts w:ascii="Times New Roman" w:eastAsia="Times New Roman" w:hAnsi="Times New Roman" w:cs="Times New Roman"/>
          <w:i/>
          <w:iCs/>
          <w:spacing w:val="-2"/>
          <w:kern w:val="0"/>
          <w:sz w:val="28"/>
          <w:szCs w:val="28"/>
          <w:lang w:eastAsia="ru-RU"/>
        </w:rPr>
        <w:t xml:space="preserve"> 1929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Кодекс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Союзу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РСР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14 </w:t>
      </w:r>
      <w:r w:rsidRPr="0098005B">
        <w:rPr>
          <w:rFonts w:ascii="Times New Roman" w:eastAsia="Times New Roman" w:hAnsi="Times New Roman" w:cs="Times New Roman" w:hint="eastAsia"/>
          <w:i/>
          <w:iCs/>
          <w:spacing w:val="-2"/>
          <w:kern w:val="0"/>
          <w:sz w:val="28"/>
          <w:szCs w:val="28"/>
          <w:lang w:eastAsia="ru-RU"/>
        </w:rPr>
        <w:t>червня</w:t>
      </w:r>
      <w:r w:rsidRPr="0098005B">
        <w:rPr>
          <w:rFonts w:ascii="Times New Roman" w:eastAsia="Times New Roman" w:hAnsi="Times New Roman" w:cs="Times New Roman"/>
          <w:i/>
          <w:iCs/>
          <w:spacing w:val="-2"/>
          <w:kern w:val="0"/>
          <w:sz w:val="28"/>
          <w:szCs w:val="28"/>
          <w:lang w:eastAsia="ru-RU"/>
        </w:rPr>
        <w:t xml:space="preserve"> 1929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КТМ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СРСР</w:t>
      </w:r>
      <w:r w:rsidRPr="0098005B">
        <w:rPr>
          <w:rFonts w:ascii="Times New Roman" w:eastAsia="Times New Roman" w:hAnsi="Times New Roman" w:cs="Times New Roman"/>
          <w:i/>
          <w:iCs/>
          <w:spacing w:val="-2"/>
          <w:kern w:val="0"/>
          <w:sz w:val="28"/>
          <w:szCs w:val="28"/>
          <w:lang w:eastAsia="ru-RU"/>
        </w:rPr>
        <w:t xml:space="preserve"> 1968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Кодекс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Союзу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РСР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17 </w:t>
      </w:r>
      <w:r w:rsidRPr="0098005B">
        <w:rPr>
          <w:rFonts w:ascii="Times New Roman" w:eastAsia="Times New Roman" w:hAnsi="Times New Roman" w:cs="Times New Roman" w:hint="eastAsia"/>
          <w:i/>
          <w:iCs/>
          <w:spacing w:val="-2"/>
          <w:kern w:val="0"/>
          <w:sz w:val="28"/>
          <w:szCs w:val="28"/>
          <w:lang w:eastAsia="ru-RU"/>
        </w:rPr>
        <w:t>вересня</w:t>
      </w:r>
      <w:r w:rsidRPr="0098005B">
        <w:rPr>
          <w:rFonts w:ascii="Times New Roman" w:eastAsia="Times New Roman" w:hAnsi="Times New Roman" w:cs="Times New Roman"/>
          <w:i/>
          <w:iCs/>
          <w:spacing w:val="-2"/>
          <w:kern w:val="0"/>
          <w:sz w:val="28"/>
          <w:szCs w:val="28"/>
          <w:lang w:eastAsia="ru-RU"/>
        </w:rPr>
        <w:t xml:space="preserve"> 1968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Вісбі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Брюссельський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протокол</w:t>
      </w:r>
      <w:r w:rsidRPr="0098005B">
        <w:rPr>
          <w:rFonts w:ascii="Times New Roman" w:eastAsia="Times New Roman" w:hAnsi="Times New Roman" w:cs="Times New Roman"/>
          <w:i/>
          <w:iCs/>
          <w:spacing w:val="-2"/>
          <w:kern w:val="0"/>
          <w:sz w:val="28"/>
          <w:szCs w:val="28"/>
          <w:lang w:eastAsia="ru-RU"/>
        </w:rPr>
        <w:t xml:space="preserve"> 1968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зміну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Брюссельської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конвенції</w:t>
      </w:r>
      <w:r w:rsidRPr="0098005B">
        <w:rPr>
          <w:rFonts w:ascii="Times New Roman" w:eastAsia="Times New Roman" w:hAnsi="Times New Roman" w:cs="Times New Roman"/>
          <w:i/>
          <w:iCs/>
          <w:spacing w:val="-2"/>
          <w:kern w:val="0"/>
          <w:sz w:val="28"/>
          <w:szCs w:val="28"/>
          <w:lang w:eastAsia="ru-RU"/>
        </w:rPr>
        <w:t xml:space="preserve"> 1924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деяких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коносамент</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Проект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США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Проект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США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p>
    <w:p w:rsidR="0098005B" w:rsidRPr="0098005B" w:rsidRDefault="0098005B" w:rsidP="0098005B">
      <w:pPr>
        <w:rPr>
          <w:rFonts w:ascii="Times New Roman" w:eastAsia="Times New Roman" w:hAnsi="Times New Roman" w:cs="Times New Roman"/>
          <w:i/>
          <w:iCs/>
          <w:spacing w:val="-2"/>
          <w:kern w:val="0"/>
          <w:sz w:val="28"/>
          <w:szCs w:val="28"/>
          <w:lang w:val="en-US" w:eastAsia="ru-RU"/>
        </w:rPr>
      </w:pPr>
      <w:r w:rsidRPr="0098005B">
        <w:rPr>
          <w:rFonts w:ascii="Times New Roman" w:eastAsia="Times New Roman" w:hAnsi="Times New Roman" w:cs="Times New Roman" w:hint="eastAsia"/>
          <w:i/>
          <w:iCs/>
          <w:spacing w:val="-2"/>
          <w:kern w:val="0"/>
          <w:sz w:val="28"/>
          <w:szCs w:val="28"/>
          <w:lang w:eastAsia="ru-RU"/>
        </w:rPr>
        <w:t>морем</w:t>
      </w:r>
      <w:r w:rsidRPr="0098005B">
        <w:rPr>
          <w:rFonts w:ascii="Times New Roman" w:eastAsia="Times New Roman" w:hAnsi="Times New Roman" w:cs="Times New Roman" w:hint="eastAsia"/>
          <w:i/>
          <w:iCs/>
          <w:spacing w:val="-2"/>
          <w:kern w:val="0"/>
          <w:sz w:val="28"/>
          <w:szCs w:val="28"/>
          <w:lang w:val="en-US" w:eastAsia="ru-RU"/>
        </w:rPr>
        <w:t>»</w:t>
      </w:r>
      <w:r w:rsidRPr="0098005B">
        <w:rPr>
          <w:rFonts w:ascii="Times New Roman" w:eastAsia="Times New Roman" w:hAnsi="Times New Roman" w:cs="Times New Roman"/>
          <w:i/>
          <w:iCs/>
          <w:spacing w:val="-2"/>
          <w:kern w:val="0"/>
          <w:sz w:val="28"/>
          <w:szCs w:val="28"/>
          <w:lang w:val="en-US"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val="en-US" w:eastAsia="ru-RU"/>
        </w:rPr>
        <w:t xml:space="preserve"> 24 </w:t>
      </w:r>
      <w:r w:rsidRPr="0098005B">
        <w:rPr>
          <w:rFonts w:ascii="Times New Roman" w:eastAsia="Times New Roman" w:hAnsi="Times New Roman" w:cs="Times New Roman" w:hint="eastAsia"/>
          <w:i/>
          <w:iCs/>
          <w:spacing w:val="-2"/>
          <w:kern w:val="0"/>
          <w:sz w:val="28"/>
          <w:szCs w:val="28"/>
          <w:lang w:eastAsia="ru-RU"/>
        </w:rPr>
        <w:t>вересня</w:t>
      </w:r>
      <w:r w:rsidRPr="0098005B">
        <w:rPr>
          <w:rFonts w:ascii="Times New Roman" w:eastAsia="Times New Roman" w:hAnsi="Times New Roman" w:cs="Times New Roman"/>
          <w:i/>
          <w:iCs/>
          <w:spacing w:val="-2"/>
          <w:kern w:val="0"/>
          <w:sz w:val="28"/>
          <w:szCs w:val="28"/>
          <w:lang w:val="en-US" w:eastAsia="ru-RU"/>
        </w:rPr>
        <w:t xml:space="preserve"> 1999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val="en-US" w:eastAsia="ru-RU"/>
        </w:rPr>
        <w:t>. (</w:t>
      </w:r>
      <w:r w:rsidRPr="0098005B">
        <w:rPr>
          <w:rFonts w:ascii="Times New Roman" w:eastAsia="Times New Roman" w:hAnsi="Times New Roman" w:cs="Times New Roman" w:hint="eastAsia"/>
          <w:i/>
          <w:iCs/>
          <w:spacing w:val="-2"/>
          <w:kern w:val="0"/>
          <w:sz w:val="28"/>
          <w:szCs w:val="28"/>
          <w:lang w:eastAsia="ru-RU"/>
        </w:rPr>
        <w:t>англ</w:t>
      </w:r>
      <w:r w:rsidRPr="0098005B">
        <w:rPr>
          <w:rFonts w:ascii="Times New Roman" w:eastAsia="Times New Roman" w:hAnsi="Times New Roman" w:cs="Times New Roman"/>
          <w:i/>
          <w:iCs/>
          <w:spacing w:val="-2"/>
          <w:kern w:val="0"/>
          <w:sz w:val="28"/>
          <w:szCs w:val="28"/>
          <w:lang w:val="en-US" w:eastAsia="ru-RU"/>
        </w:rPr>
        <w:t xml:space="preserve">. </w:t>
      </w:r>
      <w:r w:rsidRPr="0098005B">
        <w:rPr>
          <w:rFonts w:ascii="Times New Roman" w:eastAsia="Times New Roman" w:hAnsi="Times New Roman" w:cs="Times New Roman" w:hint="eastAsia"/>
          <w:i/>
          <w:iCs/>
          <w:spacing w:val="-2"/>
          <w:kern w:val="0"/>
          <w:sz w:val="28"/>
          <w:szCs w:val="28"/>
          <w:lang w:val="en-US" w:eastAsia="ru-RU"/>
        </w:rPr>
        <w:t>–</w:t>
      </w:r>
      <w:r w:rsidRPr="0098005B">
        <w:rPr>
          <w:rFonts w:ascii="Times New Roman" w:eastAsia="Times New Roman" w:hAnsi="Times New Roman" w:cs="Times New Roman"/>
          <w:i/>
          <w:iCs/>
          <w:spacing w:val="-2"/>
          <w:kern w:val="0"/>
          <w:sz w:val="28"/>
          <w:szCs w:val="28"/>
          <w:lang w:val="en-US" w:eastAsia="ru-RU"/>
        </w:rPr>
        <w:t xml:space="preserve"> U.S. Senate Carriage of Goods by Sea Act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99 [Staff Working Draft]);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Проект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ММК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Проект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документу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ММК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транспортного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Протокол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СДР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Протокол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зміну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Гаазько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Вісбійських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21 </w:t>
      </w:r>
      <w:r w:rsidRPr="0098005B">
        <w:rPr>
          <w:rFonts w:ascii="Times New Roman" w:eastAsia="Times New Roman" w:hAnsi="Times New Roman" w:cs="Times New Roman" w:hint="eastAsia"/>
          <w:i/>
          <w:iCs/>
          <w:spacing w:val="-2"/>
          <w:kern w:val="0"/>
          <w:sz w:val="28"/>
          <w:szCs w:val="28"/>
          <w:lang w:eastAsia="ru-RU"/>
        </w:rPr>
        <w:t>грудня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1979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Регламент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Регламент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593/2008 </w:t>
      </w:r>
      <w:r w:rsidRPr="0098005B">
        <w:rPr>
          <w:rFonts w:ascii="Times New Roman" w:eastAsia="Times New Roman" w:hAnsi="Times New Roman" w:cs="Times New Roman" w:hint="eastAsia"/>
          <w:i/>
          <w:iCs/>
          <w:spacing w:val="-2"/>
          <w:kern w:val="0"/>
          <w:sz w:val="28"/>
          <w:szCs w:val="28"/>
          <w:lang w:eastAsia="ru-RU"/>
        </w:rPr>
        <w:t>Європейського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парламенту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Ради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застосовується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договірних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зобов’язань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5</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Римська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Римська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застосовується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договірних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зобов’язань</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Роттердамські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Організації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Об’єднаних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договори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повністю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або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частково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11 </w:t>
      </w:r>
      <w:r w:rsidRPr="0098005B">
        <w:rPr>
          <w:rFonts w:ascii="Times New Roman" w:eastAsia="Times New Roman" w:hAnsi="Times New Roman" w:cs="Times New Roman" w:hint="eastAsia"/>
          <w:i/>
          <w:iCs/>
          <w:spacing w:val="-2"/>
          <w:kern w:val="0"/>
          <w:sz w:val="28"/>
          <w:szCs w:val="28"/>
          <w:lang w:eastAsia="ru-RU"/>
        </w:rPr>
        <w:t>грудня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2008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Хартер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Сполучених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Штатів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Америки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13 </w:t>
      </w:r>
      <w:r w:rsidRPr="0098005B">
        <w:rPr>
          <w:rFonts w:ascii="Times New Roman" w:eastAsia="Times New Roman" w:hAnsi="Times New Roman" w:cs="Times New Roman" w:hint="eastAsia"/>
          <w:i/>
          <w:iCs/>
          <w:spacing w:val="-2"/>
          <w:kern w:val="0"/>
          <w:sz w:val="28"/>
          <w:szCs w:val="28"/>
          <w:lang w:eastAsia="ru-RU"/>
        </w:rPr>
        <w:t>лютого</w:t>
      </w:r>
      <w:r w:rsidRPr="0098005B">
        <w:rPr>
          <w:rFonts w:ascii="Times New Roman" w:eastAsia="Times New Roman" w:hAnsi="Times New Roman" w:cs="Times New Roman"/>
          <w:i/>
          <w:iCs/>
          <w:spacing w:val="-2"/>
          <w:kern w:val="0"/>
          <w:sz w:val="28"/>
          <w:szCs w:val="28"/>
          <w:lang w:eastAsia="ru-RU"/>
        </w:rPr>
        <w:t xml:space="preserve"> 1893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судноплавство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коносаменти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деякі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обов’язки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пов’язані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вантажів»</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ЦК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Цивільний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кодекс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16 </w:t>
      </w:r>
      <w:r w:rsidRPr="0098005B">
        <w:rPr>
          <w:rFonts w:ascii="Times New Roman" w:eastAsia="Times New Roman" w:hAnsi="Times New Roman" w:cs="Times New Roman" w:hint="eastAsia"/>
          <w:i/>
          <w:iCs/>
          <w:spacing w:val="-2"/>
          <w:kern w:val="0"/>
          <w:sz w:val="28"/>
          <w:szCs w:val="28"/>
          <w:lang w:eastAsia="ru-RU"/>
        </w:rPr>
        <w:t>січня</w:t>
      </w:r>
      <w:r w:rsidRPr="0098005B">
        <w:rPr>
          <w:rFonts w:ascii="Times New Roman" w:eastAsia="Times New Roman" w:hAnsi="Times New Roman" w:cs="Times New Roman"/>
          <w:i/>
          <w:iCs/>
          <w:spacing w:val="-2"/>
          <w:kern w:val="0"/>
          <w:sz w:val="28"/>
          <w:szCs w:val="28"/>
          <w:lang w:eastAsia="ru-RU"/>
        </w:rPr>
        <w:t xml:space="preserve"> 2003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організації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Брюссельська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Брюссельська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дипломатична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конференція</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Комітет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Комітет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перевезень</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ММК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комітет</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Рада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торгівлі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Рада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торгівлі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ЮНКТАД</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Робоча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група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ЮНКТАД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Робоча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група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ЮНКТАД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законодавства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перевезень</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Робоча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група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ЮНСІТРАЛ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Робоча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група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ЮНСІТРАЛ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законодавства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перевезень</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ЮНКТАД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ООН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торгівлі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розвитку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ЮНСІТРАЛ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Комісія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ООН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торгівлі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6</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ВСТУП</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Актуальність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Правовідносини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однією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складових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сучасного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мореплаваства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засобом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забезпечення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виконання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зобов’язань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власником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Протягом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ХХ</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ХХІ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зазнало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значної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цілком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відповідає</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тенденції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найбільш</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важливих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галузей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Уніфікація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бере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початок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прийняття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егідою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комітету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ММК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деяких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коносамент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25 </w:t>
      </w:r>
      <w:r w:rsidRPr="0098005B">
        <w:rPr>
          <w:rFonts w:ascii="Times New Roman" w:eastAsia="Times New Roman" w:hAnsi="Times New Roman" w:cs="Times New Roman" w:hint="eastAsia"/>
          <w:i/>
          <w:iCs/>
          <w:spacing w:val="-2"/>
          <w:kern w:val="0"/>
          <w:sz w:val="28"/>
          <w:szCs w:val="28"/>
          <w:lang w:eastAsia="ru-RU"/>
        </w:rPr>
        <w:t>серпня</w:t>
      </w:r>
      <w:r w:rsidRPr="0098005B">
        <w:rPr>
          <w:rFonts w:ascii="Times New Roman" w:eastAsia="Times New Roman" w:hAnsi="Times New Roman" w:cs="Times New Roman"/>
          <w:i/>
          <w:iCs/>
          <w:spacing w:val="-2"/>
          <w:kern w:val="0"/>
          <w:sz w:val="28"/>
          <w:szCs w:val="28"/>
          <w:lang w:eastAsia="ru-RU"/>
        </w:rPr>
        <w:t xml:space="preserve"> 1924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Брюссельська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1924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або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Гаазькі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Тривалий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вони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були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єдиним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міжнародноправовим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документом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відносини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Подальший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розвиток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зумовив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прийняття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Брюссельського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протоколу</w:t>
      </w:r>
      <w:r w:rsidRPr="0098005B">
        <w:rPr>
          <w:rFonts w:ascii="Times New Roman" w:eastAsia="Times New Roman" w:hAnsi="Times New Roman" w:cs="Times New Roman"/>
          <w:i/>
          <w:iCs/>
          <w:spacing w:val="-2"/>
          <w:kern w:val="0"/>
          <w:sz w:val="28"/>
          <w:szCs w:val="28"/>
          <w:lang w:eastAsia="ru-RU"/>
        </w:rPr>
        <w:t xml:space="preserve"> 1968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зміну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Брюссельської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конвенції</w:t>
      </w:r>
      <w:r w:rsidRPr="0098005B">
        <w:rPr>
          <w:rFonts w:ascii="Times New Roman" w:eastAsia="Times New Roman" w:hAnsi="Times New Roman" w:cs="Times New Roman"/>
          <w:i/>
          <w:iCs/>
          <w:spacing w:val="-2"/>
          <w:kern w:val="0"/>
          <w:sz w:val="28"/>
          <w:szCs w:val="28"/>
          <w:lang w:eastAsia="ru-RU"/>
        </w:rPr>
        <w:t xml:space="preserve"> 1924 </w:t>
      </w:r>
      <w:r w:rsidRPr="0098005B">
        <w:rPr>
          <w:rFonts w:ascii="Times New Roman" w:eastAsia="Times New Roman" w:hAnsi="Times New Roman" w:cs="Times New Roman" w:hint="eastAsia"/>
          <w:i/>
          <w:iCs/>
          <w:spacing w:val="-2"/>
          <w:kern w:val="0"/>
          <w:sz w:val="28"/>
          <w:szCs w:val="28"/>
          <w:lang w:eastAsia="ru-RU"/>
        </w:rPr>
        <w:t>року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Вісбі</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Брюссельська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конвенція</w:t>
      </w:r>
      <w:r w:rsidRPr="0098005B">
        <w:rPr>
          <w:rFonts w:ascii="Times New Roman" w:eastAsia="Times New Roman" w:hAnsi="Times New Roman" w:cs="Times New Roman"/>
          <w:i/>
          <w:iCs/>
          <w:spacing w:val="-2"/>
          <w:kern w:val="0"/>
          <w:sz w:val="28"/>
          <w:szCs w:val="28"/>
          <w:lang w:eastAsia="ru-RU"/>
        </w:rPr>
        <w:t xml:space="preserve"> 1924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змінена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Правилами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Вісбі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Гаазько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Вісбійські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Конвенції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Організації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Об’єднаних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31 </w:t>
      </w:r>
      <w:r w:rsidRPr="0098005B">
        <w:rPr>
          <w:rFonts w:ascii="Times New Roman" w:eastAsia="Times New Roman" w:hAnsi="Times New Roman" w:cs="Times New Roman" w:hint="eastAsia"/>
          <w:i/>
          <w:iCs/>
          <w:spacing w:val="-2"/>
          <w:kern w:val="0"/>
          <w:sz w:val="28"/>
          <w:szCs w:val="28"/>
          <w:lang w:eastAsia="ru-RU"/>
        </w:rPr>
        <w:t>березня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1978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Гамбурзькі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Протоколу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зміну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ГаазькоВісбійських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21 </w:t>
      </w:r>
      <w:r w:rsidRPr="0098005B">
        <w:rPr>
          <w:rFonts w:ascii="Times New Roman" w:eastAsia="Times New Roman" w:hAnsi="Times New Roman" w:cs="Times New Roman" w:hint="eastAsia"/>
          <w:i/>
          <w:iCs/>
          <w:spacing w:val="-2"/>
          <w:kern w:val="0"/>
          <w:sz w:val="28"/>
          <w:szCs w:val="28"/>
          <w:lang w:eastAsia="ru-RU"/>
        </w:rPr>
        <w:t>грудня</w:t>
      </w:r>
      <w:r w:rsidRPr="0098005B">
        <w:rPr>
          <w:rFonts w:ascii="Times New Roman" w:eastAsia="Times New Roman" w:hAnsi="Times New Roman" w:cs="Times New Roman"/>
          <w:i/>
          <w:iCs/>
          <w:spacing w:val="-2"/>
          <w:kern w:val="0"/>
          <w:sz w:val="28"/>
          <w:szCs w:val="28"/>
          <w:lang w:eastAsia="ru-RU"/>
        </w:rPr>
        <w:t xml:space="preserve"> 1979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Протокол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СДР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Конвенції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повністю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або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частково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11 </w:t>
      </w:r>
      <w:r w:rsidRPr="0098005B">
        <w:rPr>
          <w:rFonts w:ascii="Times New Roman" w:eastAsia="Times New Roman" w:hAnsi="Times New Roman" w:cs="Times New Roman" w:hint="eastAsia"/>
          <w:i/>
          <w:iCs/>
          <w:spacing w:val="-2"/>
          <w:kern w:val="0"/>
          <w:sz w:val="28"/>
          <w:szCs w:val="28"/>
          <w:lang w:eastAsia="ru-RU"/>
        </w:rPr>
        <w:t>грудня</w:t>
      </w:r>
      <w:r w:rsidRPr="0098005B">
        <w:rPr>
          <w:rFonts w:ascii="Times New Roman" w:eastAsia="Times New Roman" w:hAnsi="Times New Roman" w:cs="Times New Roman"/>
          <w:i/>
          <w:iCs/>
          <w:spacing w:val="-2"/>
          <w:kern w:val="0"/>
          <w:sz w:val="28"/>
          <w:szCs w:val="28"/>
          <w:lang w:eastAsia="ru-RU"/>
        </w:rPr>
        <w:t xml:space="preserve"> 2008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Роттердамські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сьогодні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найпрогресивнішим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документом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Надважлива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роль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сучасній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світовій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торгівлі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7</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активний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розвиток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договірних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сфері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посилюють</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значення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гарантій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забезпечення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сталості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серед</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яких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центральне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місце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належить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чим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пояснюється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актуальність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дисертаційного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світлі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сучасних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тенденцій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потребує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реформування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правовими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актами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узгодження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учасників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держав</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членів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Європейського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Союзу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Сполучених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Штатів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Америки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Зазначені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аргументи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зумовили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вибір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автором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для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правовідносин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одним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центральних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інститутів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тобто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системою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відносно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відокремлених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взаємопов’язаних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собою</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правових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відносини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цивільно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власником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має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вирішувати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наступні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завдання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забезпечувати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достатній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рівень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захисту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власників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стимулювати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дотримуватися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створюючи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додаткових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фінансових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перешкод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можуть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зашкодити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торговельному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Значення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визначається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ключовим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фактором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забезпечення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виконання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взятих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себе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зобов’язань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вітчизняному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законодавстві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здійснюється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Кодексом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23 </w:t>
      </w:r>
      <w:r w:rsidRPr="0098005B">
        <w:rPr>
          <w:rFonts w:ascii="Times New Roman" w:eastAsia="Times New Roman" w:hAnsi="Times New Roman" w:cs="Times New Roman" w:hint="eastAsia"/>
          <w:i/>
          <w:iCs/>
          <w:spacing w:val="-2"/>
          <w:kern w:val="0"/>
          <w:sz w:val="28"/>
          <w:szCs w:val="28"/>
          <w:lang w:eastAsia="ru-RU"/>
        </w:rPr>
        <w:t>травня</w:t>
      </w:r>
      <w:r w:rsidRPr="0098005B">
        <w:rPr>
          <w:rFonts w:ascii="Times New Roman" w:eastAsia="Times New Roman" w:hAnsi="Times New Roman" w:cs="Times New Roman"/>
          <w:i/>
          <w:iCs/>
          <w:spacing w:val="-2"/>
          <w:kern w:val="0"/>
          <w:sz w:val="28"/>
          <w:szCs w:val="28"/>
          <w:lang w:eastAsia="ru-RU"/>
        </w:rPr>
        <w:t xml:space="preserve"> 1995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КТМ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КТМ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значною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мірою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базується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Кодексі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Союзу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РСР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17 </w:t>
      </w:r>
      <w:r w:rsidRPr="0098005B">
        <w:rPr>
          <w:rFonts w:ascii="Times New Roman" w:eastAsia="Times New Roman" w:hAnsi="Times New Roman" w:cs="Times New Roman" w:hint="eastAsia"/>
          <w:i/>
          <w:iCs/>
          <w:spacing w:val="-2"/>
          <w:kern w:val="0"/>
          <w:sz w:val="28"/>
          <w:szCs w:val="28"/>
          <w:lang w:eastAsia="ru-RU"/>
        </w:rPr>
        <w:t>вересня</w:t>
      </w:r>
      <w:r w:rsidRPr="0098005B">
        <w:rPr>
          <w:rFonts w:ascii="Times New Roman" w:eastAsia="Times New Roman" w:hAnsi="Times New Roman" w:cs="Times New Roman"/>
          <w:i/>
          <w:iCs/>
          <w:spacing w:val="-2"/>
          <w:kern w:val="0"/>
          <w:sz w:val="28"/>
          <w:szCs w:val="28"/>
          <w:lang w:eastAsia="ru-RU"/>
        </w:rPr>
        <w:t xml:space="preserve"> 1968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КТМ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СРСР</w:t>
      </w:r>
      <w:r w:rsidRPr="0098005B">
        <w:rPr>
          <w:rFonts w:ascii="Times New Roman" w:eastAsia="Times New Roman" w:hAnsi="Times New Roman" w:cs="Times New Roman"/>
          <w:i/>
          <w:iCs/>
          <w:spacing w:val="-2"/>
          <w:kern w:val="0"/>
          <w:sz w:val="28"/>
          <w:szCs w:val="28"/>
          <w:lang w:eastAsia="ru-RU"/>
        </w:rPr>
        <w:t xml:space="preserve"> 1968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морально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застарілим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крім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сьогоднішній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доєдналася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жодного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режимів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8</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зумовлює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потребу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реформування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вітчизняному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законодавстві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свідчить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потребу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подальших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теоретичних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цієї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робить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дане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актуальним</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Своєчасність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зумовлена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прагненнями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активніше</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інтегруватися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світовий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економічний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простір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призводить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інтенсифікації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торгівлі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потреби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включення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світових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потоків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адже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будучи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державою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незалежності</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нажаль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докладала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потрібних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зусиль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спрямованих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розвиток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вітчизняного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флоту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являє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собою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підґрунтя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для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реформування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вітчизняного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подальшої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інтеграції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світову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торгівлю</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Спроби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дослідити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мали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місце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радянській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літературі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Гаврилов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Г</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Іванов</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Маковський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Г</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Калпін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своїх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працях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вивчали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цього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інституту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Серед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публікацій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Б</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Драгунової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питань</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незбереження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Гавриловим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обмеження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Ключовим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радянських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підручник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Маковського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Г</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Іванова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Теоретичну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дисертаційного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становлять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праці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зарубіжних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вчених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присвячені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окремим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питанням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правовідносин</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Беннета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Блека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Геллавелла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Гіаші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Г’юза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Дора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Едера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Кларка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Лопеза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Саймона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Сельвіга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Стерлі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Тетлі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Хірна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інших</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стало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об’єктом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9</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детального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вивчення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науковців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Загальні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аспекти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були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дотично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вітчизняними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вченими</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представником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київської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школи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Серьогіним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представниками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одеської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школи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Кузнєцовим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Л</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Пашковською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представником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львівської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юридичної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школи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Столярським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представником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харківської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школи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Радчуком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же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існує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ґрунтовного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присвяченого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Все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вищезазначене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зумовило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актуальність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дисертаційного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Зв’язок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роботи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науковими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програмами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планами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темами</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Дисертаційне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виконано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рамках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планової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Інституту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відносин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Київського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університету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імені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Тараса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Шевченка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інтеграційних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процесах»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11</w:t>
      </w:r>
      <w:r w:rsidRPr="0098005B">
        <w:rPr>
          <w:rFonts w:ascii="Times New Roman" w:eastAsia="Times New Roman" w:hAnsi="Times New Roman" w:cs="Times New Roman" w:hint="eastAsia"/>
          <w:i/>
          <w:iCs/>
          <w:spacing w:val="-2"/>
          <w:kern w:val="0"/>
          <w:sz w:val="28"/>
          <w:szCs w:val="28"/>
          <w:lang w:eastAsia="ru-RU"/>
        </w:rPr>
        <w:t>БФ</w:t>
      </w:r>
      <w:r w:rsidRPr="0098005B">
        <w:rPr>
          <w:rFonts w:ascii="Times New Roman" w:eastAsia="Times New Roman" w:hAnsi="Times New Roman" w:cs="Times New Roman"/>
          <w:i/>
          <w:iCs/>
          <w:spacing w:val="-2"/>
          <w:kern w:val="0"/>
          <w:sz w:val="28"/>
          <w:szCs w:val="28"/>
          <w:lang w:eastAsia="ru-RU"/>
        </w:rPr>
        <w:t xml:space="preserve">048-01, </w:t>
      </w:r>
      <w:r w:rsidRPr="0098005B">
        <w:rPr>
          <w:rFonts w:ascii="Times New Roman" w:eastAsia="Times New Roman" w:hAnsi="Times New Roman" w:cs="Times New Roman" w:hint="eastAsia"/>
          <w:i/>
          <w:iCs/>
          <w:spacing w:val="-2"/>
          <w:kern w:val="0"/>
          <w:sz w:val="28"/>
          <w:szCs w:val="28"/>
          <w:lang w:eastAsia="ru-RU"/>
        </w:rPr>
        <w:t>яка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чергу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складовою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частиною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Комплексної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програми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Київського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національного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університету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імені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Тараса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Шевченка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«Модернізація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суспільного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розвитку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світових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процесів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глобалізації»</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Мета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завдання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дисертаційного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полягає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дослідженні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правовідносин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їхнього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національному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рівнях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враховуючи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характер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досліджуваних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тлумачення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практику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їхнього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застосування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задля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поглиблення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збагачення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теоретичного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практичного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наробку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Досягнення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поставленої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здійснювалось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шляхом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постановки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вирішення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наступних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завдань</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аналіз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поняття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особливостей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його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статусу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визначення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найбільш</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актуальних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проблем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10</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вивчення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характерних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особливостей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складу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формулювання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визначення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правопорушення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підставою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для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притягнення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з’ясування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сфери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застосування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містяться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договорах</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вивчення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природи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обмеження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з’ясування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особливостей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окремих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підстав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обмежують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або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звільняють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аналіз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ґенези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режимів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механізмів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взаємодії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взаємного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впливу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договорів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виокремлення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технічних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політико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політичних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проблем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виникають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спроба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надання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рекомендацій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їхнього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практичного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вирішення</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з’ясування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організацій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процесі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визначення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напрямків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удосконалення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реформування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положень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Об’єктом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суспільні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відносини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виникають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підходи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тенденції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11</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національному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рівнях</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Предметом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природа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особливості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настання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звільнення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механізми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закріплення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уніфіковані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іноземних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держав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питання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практика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застосування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підходи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вітчизняної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зарубіжної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доктрини</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Методи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обґрунтованість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сформульованих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висновків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визначається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широкою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сукупністю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пізнання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Методологічне</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підґрунтя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склали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філософські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загальнонаукові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пізнання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спеціальні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роботи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дисертаційним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дослідженням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автор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комплексі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використовував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широкий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спектр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різноманітних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методів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діалектико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матеріалістичної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філософії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комплексного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системного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аналізу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загальних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пізнання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явищ</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об’єктивного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світу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формально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юридичний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дозволило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з’ясувати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проаналізувати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їхній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юридичний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зміст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встановити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взаємозв’язки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для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досягнення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комплексного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предмету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Застосування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порівняльного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правознавства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дозволило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розкрити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юридичну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природу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уніфікаційних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нормативно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актів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регулюють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інститут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Крім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цього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автор</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активно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використовував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історично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ретроспективного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аналізу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дозволило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з’ясувати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закономірності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історичного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предмету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оцінку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його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подальших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перспектив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Використано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логічний</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нормативний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інші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спеціальні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пізнання</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Наукова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новизна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одержаних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результатів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полягає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вперше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вітчизняній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науці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проведено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комплексне</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наукове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висвітлено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проблеми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запропоновано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підходи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надано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рекомендації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щодо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12</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удосконалення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Основні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результати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становлять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новизну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виносяться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захист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наступними</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Вперше</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 </w:t>
      </w:r>
      <w:r w:rsidRPr="0098005B">
        <w:rPr>
          <w:rFonts w:ascii="Times New Roman" w:eastAsia="Times New Roman" w:hAnsi="Times New Roman" w:cs="Times New Roman" w:hint="eastAsia"/>
          <w:i/>
          <w:iCs/>
          <w:spacing w:val="-2"/>
          <w:kern w:val="0"/>
          <w:sz w:val="28"/>
          <w:szCs w:val="28"/>
          <w:lang w:eastAsia="ru-RU"/>
        </w:rPr>
        <w:t>Узагальнено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підходи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визначення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терміну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вітчизняному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підставі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аналізу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іноземних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держав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документів</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2. </w:t>
      </w:r>
      <w:r w:rsidRPr="0098005B">
        <w:rPr>
          <w:rFonts w:ascii="Times New Roman" w:eastAsia="Times New Roman" w:hAnsi="Times New Roman" w:cs="Times New Roman" w:hint="eastAsia"/>
          <w:i/>
          <w:iCs/>
          <w:spacing w:val="-2"/>
          <w:kern w:val="0"/>
          <w:sz w:val="28"/>
          <w:szCs w:val="28"/>
          <w:lang w:eastAsia="ru-RU"/>
        </w:rPr>
        <w:t>Сформульовано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авторську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дефініцію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визначено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юридичний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зміст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особа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відповідно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коносаменту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несе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зобов’язання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дорученого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їй</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відправником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порту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відправлення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порт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призначення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видачі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особі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уповноваженій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одержання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одержувачеві</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3.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вітчизняній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науці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наведено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перелік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особливостей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встановлено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характер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4.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результатами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аналізу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обмеження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обсягу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містяться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Гаазько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Вісбійських</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Гамбурзьких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Роттердамських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КТМ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виокремлено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засоби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обмеження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5.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результатами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природи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«навігаційної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помилки»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обґрунтовано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позицію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недоцільності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збереження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даної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підстави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виключення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сучасному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цього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інституту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6. </w:t>
      </w:r>
      <w:r w:rsidRPr="0098005B">
        <w:rPr>
          <w:rFonts w:ascii="Times New Roman" w:eastAsia="Times New Roman" w:hAnsi="Times New Roman" w:cs="Times New Roman" w:hint="eastAsia"/>
          <w:i/>
          <w:iCs/>
          <w:spacing w:val="-2"/>
          <w:kern w:val="0"/>
          <w:sz w:val="28"/>
          <w:szCs w:val="28"/>
          <w:lang w:eastAsia="ru-RU"/>
        </w:rPr>
        <w:t>Виявлено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обґрунтовано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тенденції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взаємодії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7. </w:t>
      </w:r>
      <w:r w:rsidRPr="0098005B">
        <w:rPr>
          <w:rFonts w:ascii="Times New Roman" w:eastAsia="Times New Roman" w:hAnsi="Times New Roman" w:cs="Times New Roman" w:hint="eastAsia"/>
          <w:i/>
          <w:iCs/>
          <w:spacing w:val="-2"/>
          <w:kern w:val="0"/>
          <w:sz w:val="28"/>
          <w:szCs w:val="28"/>
          <w:lang w:eastAsia="ru-RU"/>
        </w:rPr>
        <w:t>Запропоновано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механізм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вирішення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проблеми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забезпечення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одноманітного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тлумачення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застосування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державами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уніфікованих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шляхом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узагальнення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правозастосовної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практики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рамках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Комісії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ООН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торгівлі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13</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далі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текстом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ЮНСІТРАЛ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забезпечення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дотримання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судами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державучасниць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рекомендацій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розгляду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справ</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Удосконалено</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8. </w:t>
      </w:r>
      <w:r w:rsidRPr="0098005B">
        <w:rPr>
          <w:rFonts w:ascii="Times New Roman" w:eastAsia="Times New Roman" w:hAnsi="Times New Roman" w:cs="Times New Roman" w:hint="eastAsia"/>
          <w:i/>
          <w:iCs/>
          <w:spacing w:val="-2"/>
          <w:kern w:val="0"/>
          <w:sz w:val="28"/>
          <w:szCs w:val="28"/>
          <w:lang w:eastAsia="ru-RU"/>
        </w:rPr>
        <w:t>Стан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обґрунтування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тлумачення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характеру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Аналіз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загальних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настання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містяться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різних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держав</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так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дозволяє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систематизувати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характер</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обсяг</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з’ясувати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підстави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для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звільнення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або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обмеження</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9. </w:t>
      </w:r>
      <w:r w:rsidRPr="0098005B">
        <w:rPr>
          <w:rFonts w:ascii="Times New Roman" w:eastAsia="Times New Roman" w:hAnsi="Times New Roman" w:cs="Times New Roman" w:hint="eastAsia"/>
          <w:i/>
          <w:iCs/>
          <w:spacing w:val="-2"/>
          <w:kern w:val="0"/>
          <w:sz w:val="28"/>
          <w:szCs w:val="28"/>
          <w:lang w:eastAsia="ru-RU"/>
        </w:rPr>
        <w:t>Обґрунтування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критеріїв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обмеження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виключення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містяться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результаті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запропоновано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рекомендації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їхнього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вдосконалення</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10. </w:t>
      </w:r>
      <w:r w:rsidRPr="0098005B">
        <w:rPr>
          <w:rFonts w:ascii="Times New Roman" w:eastAsia="Times New Roman" w:hAnsi="Times New Roman" w:cs="Times New Roman" w:hint="eastAsia"/>
          <w:i/>
          <w:iCs/>
          <w:spacing w:val="-2"/>
          <w:kern w:val="0"/>
          <w:sz w:val="28"/>
          <w:szCs w:val="28"/>
          <w:lang w:eastAsia="ru-RU"/>
        </w:rPr>
        <w:t>Методологію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вивчення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причин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виникнення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ґенези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міжнародноправових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режимів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причин</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появи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«синтетичних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режимів»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окремих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держав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11. </w:t>
      </w:r>
      <w:r w:rsidRPr="0098005B">
        <w:rPr>
          <w:rFonts w:ascii="Times New Roman" w:eastAsia="Times New Roman" w:hAnsi="Times New Roman" w:cs="Times New Roman" w:hint="eastAsia"/>
          <w:i/>
          <w:iCs/>
          <w:spacing w:val="-2"/>
          <w:kern w:val="0"/>
          <w:sz w:val="28"/>
          <w:szCs w:val="28"/>
          <w:lang w:eastAsia="ru-RU"/>
        </w:rPr>
        <w:t>Підходи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вирішення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технічних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політико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проблем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вступу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Гаазько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Вісбійських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Гамбурзьких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Роттердамських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силу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їхнього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впливу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різних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держав</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Дістали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подальшого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розвитку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12. </w:t>
      </w:r>
      <w:r w:rsidRPr="0098005B">
        <w:rPr>
          <w:rFonts w:ascii="Times New Roman" w:eastAsia="Times New Roman" w:hAnsi="Times New Roman" w:cs="Times New Roman" w:hint="eastAsia"/>
          <w:i/>
          <w:iCs/>
          <w:spacing w:val="-2"/>
          <w:kern w:val="0"/>
          <w:sz w:val="28"/>
          <w:szCs w:val="28"/>
          <w:lang w:eastAsia="ru-RU"/>
        </w:rPr>
        <w:t>Обґрунтування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складу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правопорушення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тягне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собою</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аналіз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його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складових</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протиправного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характеру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поведінки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шкоди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або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збитків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власника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причинно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наслідкового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зв’язку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невиконанням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неналежним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виконанням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зобов’язань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збитками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власника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14</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13. </w:t>
      </w:r>
      <w:r w:rsidRPr="0098005B">
        <w:rPr>
          <w:rFonts w:ascii="Times New Roman" w:eastAsia="Times New Roman" w:hAnsi="Times New Roman" w:cs="Times New Roman" w:hint="eastAsia"/>
          <w:i/>
          <w:iCs/>
          <w:spacing w:val="-2"/>
          <w:kern w:val="0"/>
          <w:sz w:val="28"/>
          <w:szCs w:val="28"/>
          <w:lang w:eastAsia="ru-RU"/>
        </w:rPr>
        <w:t>Класифікація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підстав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виключають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перевезення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Зокрема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запропоновано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виокремити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наступні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груп</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підстав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виключення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форс</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мажорні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обставини</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б</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обставини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являють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собою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«крайню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необхідність»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обставини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свідчать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відправника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обставини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звільняють</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через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недоліки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або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властивості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самого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вантажу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ґ</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інші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обставини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звільнять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обставини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виключенням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принципу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винної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14. </w:t>
      </w:r>
      <w:r w:rsidRPr="0098005B">
        <w:rPr>
          <w:rFonts w:ascii="Times New Roman" w:eastAsia="Times New Roman" w:hAnsi="Times New Roman" w:cs="Times New Roman" w:hint="eastAsia"/>
          <w:i/>
          <w:iCs/>
          <w:spacing w:val="-2"/>
          <w:kern w:val="0"/>
          <w:sz w:val="28"/>
          <w:szCs w:val="28"/>
          <w:lang w:eastAsia="ru-RU"/>
        </w:rPr>
        <w:t>Обґрунтування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ролі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центрів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ММК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Брюссельської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конференції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ЮНКТАД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ЮНСІТРАЛ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процесі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15. </w:t>
      </w:r>
      <w:r w:rsidRPr="0098005B">
        <w:rPr>
          <w:rFonts w:ascii="Times New Roman" w:eastAsia="Times New Roman" w:hAnsi="Times New Roman" w:cs="Times New Roman" w:hint="eastAsia"/>
          <w:i/>
          <w:iCs/>
          <w:spacing w:val="-2"/>
          <w:kern w:val="0"/>
          <w:sz w:val="28"/>
          <w:szCs w:val="28"/>
          <w:lang w:eastAsia="ru-RU"/>
        </w:rPr>
        <w:t>Пропозиції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подальшої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уніфікації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договорів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уніфікацію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правил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відповідальність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законодавствами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іноземних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держав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урахуванням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останніх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тенденції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цій</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Теоретичне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практичне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значення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одержаних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результатів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полягає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сформульовані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теоретичні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сприятимуть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подальшому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розвиткові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Висновки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дисертаційного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можуть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бути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використані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подальших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галузі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торговельного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мореплавства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питань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можуть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бути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використані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навчальному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процесі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розробки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навчальних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посібників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підручників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методичних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матеріалів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викладання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нормативної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дисципліни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«Міжнародне</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приватне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спецкурсу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Результати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можуть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стати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нагоді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визначенні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позиції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15</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удосконалення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гармонізації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законодавства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зазначеній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галузі</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зокрема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приєднання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документів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регулюють</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питання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відповідальності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морського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перевізника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час</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розробки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нової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редакції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або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поправок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КТМ</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Особистий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внесок</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здобувача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самостійною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науковою</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роботою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урахуванням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фундаментальних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досягнень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Сформульовані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роботі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висновки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положення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становлять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новизну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отримані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обґрунтовані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автором</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самостійно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Використані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ідеї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гіпотези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інших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авторів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мають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відповідні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посилання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використані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лише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для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підкріплення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ідей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автора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Апробація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результатів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обговорювалась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засіданні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кафедри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приватного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Інституту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відносин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Київського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національного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університету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імені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Тараса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Шевченка</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Основні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дисертаційного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оприлюднені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Міжнародній</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науково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практичній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регулювання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суспільних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відносин</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актуальні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проблеми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вимоги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сьогодення»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Запоріжжя</w:t>
      </w:r>
      <w:r w:rsidRPr="0098005B">
        <w:rPr>
          <w:rFonts w:ascii="Times New Roman" w:eastAsia="Times New Roman" w:hAnsi="Times New Roman" w:cs="Times New Roman"/>
          <w:i/>
          <w:iCs/>
          <w:spacing w:val="-2"/>
          <w:kern w:val="0"/>
          <w:sz w:val="28"/>
          <w:szCs w:val="28"/>
          <w:lang w:eastAsia="ru-RU"/>
        </w:rPr>
        <w:t xml:space="preserve">, 26-27 </w:t>
      </w:r>
      <w:r w:rsidRPr="0098005B">
        <w:rPr>
          <w:rFonts w:ascii="Times New Roman" w:eastAsia="Times New Roman" w:hAnsi="Times New Roman" w:cs="Times New Roman" w:hint="eastAsia"/>
          <w:i/>
          <w:iCs/>
          <w:spacing w:val="-2"/>
          <w:kern w:val="0"/>
          <w:sz w:val="28"/>
          <w:szCs w:val="28"/>
          <w:lang w:eastAsia="ru-RU"/>
        </w:rPr>
        <w:t>липня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2013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тези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опубліковано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практичній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«Актуальні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питання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взаємодії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інститутів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громадянського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суспільства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органів</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публічного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адміністрування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напрямку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системи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Київ</w:t>
      </w:r>
      <w:r w:rsidRPr="0098005B">
        <w:rPr>
          <w:rFonts w:ascii="Times New Roman" w:eastAsia="Times New Roman" w:hAnsi="Times New Roman" w:cs="Times New Roman"/>
          <w:i/>
          <w:iCs/>
          <w:spacing w:val="-2"/>
          <w:kern w:val="0"/>
          <w:sz w:val="28"/>
          <w:szCs w:val="28"/>
          <w:lang w:eastAsia="ru-RU"/>
        </w:rPr>
        <w:t xml:space="preserve">, 10-11 </w:t>
      </w:r>
      <w:r w:rsidRPr="0098005B">
        <w:rPr>
          <w:rFonts w:ascii="Times New Roman" w:eastAsia="Times New Roman" w:hAnsi="Times New Roman" w:cs="Times New Roman" w:hint="eastAsia"/>
          <w:i/>
          <w:iCs/>
          <w:spacing w:val="-2"/>
          <w:kern w:val="0"/>
          <w:sz w:val="28"/>
          <w:szCs w:val="28"/>
          <w:lang w:eastAsia="ru-RU"/>
        </w:rPr>
        <w:t>серпня</w:t>
      </w:r>
      <w:r w:rsidRPr="0098005B">
        <w:rPr>
          <w:rFonts w:ascii="Times New Roman" w:eastAsia="Times New Roman" w:hAnsi="Times New Roman" w:cs="Times New Roman"/>
          <w:i/>
          <w:iCs/>
          <w:spacing w:val="-2"/>
          <w:kern w:val="0"/>
          <w:sz w:val="28"/>
          <w:szCs w:val="28"/>
          <w:lang w:eastAsia="ru-RU"/>
        </w:rPr>
        <w:t xml:space="preserve"> 2013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тези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опубліковано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науковопрактичній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«Юридична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ХХІ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столітті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перспективні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пріоритетні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напрями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Запоріжжя</w:t>
      </w:r>
      <w:r w:rsidRPr="0098005B">
        <w:rPr>
          <w:rFonts w:ascii="Times New Roman" w:eastAsia="Times New Roman" w:hAnsi="Times New Roman" w:cs="Times New Roman"/>
          <w:i/>
          <w:iCs/>
          <w:spacing w:val="-2"/>
          <w:kern w:val="0"/>
          <w:sz w:val="28"/>
          <w:szCs w:val="28"/>
          <w:lang w:eastAsia="ru-RU"/>
        </w:rPr>
        <w:t xml:space="preserve">, 30-31 </w:t>
      </w:r>
      <w:r w:rsidRPr="0098005B">
        <w:rPr>
          <w:rFonts w:ascii="Times New Roman" w:eastAsia="Times New Roman" w:hAnsi="Times New Roman" w:cs="Times New Roman" w:hint="eastAsia"/>
          <w:i/>
          <w:iCs/>
          <w:spacing w:val="-2"/>
          <w:kern w:val="0"/>
          <w:sz w:val="28"/>
          <w:szCs w:val="28"/>
          <w:lang w:eastAsia="ru-RU"/>
        </w:rPr>
        <w:t>травня</w:t>
      </w:r>
      <w:r w:rsidRPr="0098005B">
        <w:rPr>
          <w:rFonts w:ascii="Times New Roman" w:eastAsia="Times New Roman" w:hAnsi="Times New Roman" w:cs="Times New Roman"/>
          <w:i/>
          <w:iCs/>
          <w:spacing w:val="-2"/>
          <w:kern w:val="0"/>
          <w:sz w:val="28"/>
          <w:szCs w:val="28"/>
          <w:lang w:eastAsia="ru-RU"/>
        </w:rPr>
        <w:t xml:space="preserve"> 2014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тези</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опубліковано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практичній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«Становлення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громадянського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суспільства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нормативно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правове</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підґрунтя»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Дніпропетровськ</w:t>
      </w:r>
      <w:r w:rsidRPr="0098005B">
        <w:rPr>
          <w:rFonts w:ascii="Times New Roman" w:eastAsia="Times New Roman" w:hAnsi="Times New Roman" w:cs="Times New Roman"/>
          <w:i/>
          <w:iCs/>
          <w:spacing w:val="-2"/>
          <w:kern w:val="0"/>
          <w:sz w:val="28"/>
          <w:szCs w:val="28"/>
          <w:lang w:eastAsia="ru-RU"/>
        </w:rPr>
        <w:t xml:space="preserve">, 6-7 </w:t>
      </w:r>
      <w:r w:rsidRPr="0098005B">
        <w:rPr>
          <w:rFonts w:ascii="Times New Roman" w:eastAsia="Times New Roman" w:hAnsi="Times New Roman" w:cs="Times New Roman" w:hint="eastAsia"/>
          <w:i/>
          <w:iCs/>
          <w:spacing w:val="-2"/>
          <w:kern w:val="0"/>
          <w:sz w:val="28"/>
          <w:szCs w:val="28"/>
          <w:lang w:eastAsia="ru-RU"/>
        </w:rPr>
        <w:t>червня</w:t>
      </w:r>
      <w:r w:rsidRPr="0098005B">
        <w:rPr>
          <w:rFonts w:ascii="Times New Roman" w:eastAsia="Times New Roman" w:hAnsi="Times New Roman" w:cs="Times New Roman"/>
          <w:i/>
          <w:iCs/>
          <w:spacing w:val="-2"/>
          <w:kern w:val="0"/>
          <w:sz w:val="28"/>
          <w:szCs w:val="28"/>
          <w:lang w:eastAsia="ru-RU"/>
        </w:rPr>
        <w:t xml:space="preserve"> 2014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тези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опубліковано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Міжнародній</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науково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практичній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держава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напрямки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тенденції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розбудови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Одеса</w:t>
      </w:r>
      <w:r w:rsidRPr="0098005B">
        <w:rPr>
          <w:rFonts w:ascii="Times New Roman" w:eastAsia="Times New Roman" w:hAnsi="Times New Roman" w:cs="Times New Roman"/>
          <w:i/>
          <w:iCs/>
          <w:spacing w:val="-2"/>
          <w:kern w:val="0"/>
          <w:sz w:val="28"/>
          <w:szCs w:val="28"/>
          <w:lang w:eastAsia="ru-RU"/>
        </w:rPr>
        <w:t xml:space="preserve">, 13-14 </w:t>
      </w:r>
      <w:r w:rsidRPr="0098005B">
        <w:rPr>
          <w:rFonts w:ascii="Times New Roman" w:eastAsia="Times New Roman" w:hAnsi="Times New Roman" w:cs="Times New Roman" w:hint="eastAsia"/>
          <w:i/>
          <w:iCs/>
          <w:spacing w:val="-2"/>
          <w:kern w:val="0"/>
          <w:sz w:val="28"/>
          <w:szCs w:val="28"/>
          <w:lang w:eastAsia="ru-RU"/>
        </w:rPr>
        <w:t>червня</w:t>
      </w:r>
      <w:r w:rsidRPr="0098005B">
        <w:rPr>
          <w:rFonts w:ascii="Times New Roman" w:eastAsia="Times New Roman" w:hAnsi="Times New Roman" w:cs="Times New Roman"/>
          <w:i/>
          <w:iCs/>
          <w:spacing w:val="-2"/>
          <w:kern w:val="0"/>
          <w:sz w:val="28"/>
          <w:szCs w:val="28"/>
          <w:lang w:eastAsia="ru-RU"/>
        </w:rPr>
        <w:t xml:space="preserve"> 2014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тези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опубліковано</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Міжнародній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практичній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«Сучасні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проблеми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розвитку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державності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напрями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їх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вирішення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через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призму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правотворчої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діяльності»</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Харків</w:t>
      </w:r>
      <w:r w:rsidRPr="0098005B">
        <w:rPr>
          <w:rFonts w:ascii="Times New Roman" w:eastAsia="Times New Roman" w:hAnsi="Times New Roman" w:cs="Times New Roman"/>
          <w:i/>
          <w:iCs/>
          <w:spacing w:val="-2"/>
          <w:kern w:val="0"/>
          <w:sz w:val="28"/>
          <w:szCs w:val="28"/>
          <w:lang w:eastAsia="ru-RU"/>
        </w:rPr>
        <w:t xml:space="preserve">, 20-21 </w:t>
      </w:r>
      <w:r w:rsidRPr="0098005B">
        <w:rPr>
          <w:rFonts w:ascii="Times New Roman" w:eastAsia="Times New Roman" w:hAnsi="Times New Roman" w:cs="Times New Roman" w:hint="eastAsia"/>
          <w:i/>
          <w:iCs/>
          <w:spacing w:val="-2"/>
          <w:kern w:val="0"/>
          <w:sz w:val="28"/>
          <w:szCs w:val="28"/>
          <w:lang w:eastAsia="ru-RU"/>
        </w:rPr>
        <w:t>червня</w:t>
      </w:r>
      <w:r w:rsidRPr="0098005B">
        <w:rPr>
          <w:rFonts w:ascii="Times New Roman" w:eastAsia="Times New Roman" w:hAnsi="Times New Roman" w:cs="Times New Roman"/>
          <w:i/>
          <w:iCs/>
          <w:spacing w:val="-2"/>
          <w:kern w:val="0"/>
          <w:sz w:val="28"/>
          <w:szCs w:val="28"/>
          <w:lang w:eastAsia="ru-RU"/>
        </w:rPr>
        <w:t xml:space="preserve"> 2014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тези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опубліковано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16</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практичній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«Особливості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нормотворчих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процесів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адаптації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законодавства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вимог</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Європейського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Союзу»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Херсон</w:t>
      </w:r>
      <w:r w:rsidRPr="0098005B">
        <w:rPr>
          <w:rFonts w:ascii="Times New Roman" w:eastAsia="Times New Roman" w:hAnsi="Times New Roman" w:cs="Times New Roman"/>
          <w:i/>
          <w:iCs/>
          <w:spacing w:val="-2"/>
          <w:kern w:val="0"/>
          <w:sz w:val="28"/>
          <w:szCs w:val="28"/>
          <w:lang w:eastAsia="ru-RU"/>
        </w:rPr>
        <w:t xml:space="preserve">, 5-6 </w:t>
      </w:r>
      <w:r w:rsidRPr="0098005B">
        <w:rPr>
          <w:rFonts w:ascii="Times New Roman" w:eastAsia="Times New Roman" w:hAnsi="Times New Roman" w:cs="Times New Roman" w:hint="eastAsia"/>
          <w:i/>
          <w:iCs/>
          <w:spacing w:val="-2"/>
          <w:kern w:val="0"/>
          <w:sz w:val="28"/>
          <w:szCs w:val="28"/>
          <w:lang w:eastAsia="ru-RU"/>
        </w:rPr>
        <w:t>червня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2015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 (</w:t>
      </w:r>
      <w:r w:rsidRPr="0098005B">
        <w:rPr>
          <w:rFonts w:ascii="Times New Roman" w:eastAsia="Times New Roman" w:hAnsi="Times New Roman" w:cs="Times New Roman" w:hint="eastAsia"/>
          <w:i/>
          <w:iCs/>
          <w:spacing w:val="-2"/>
          <w:kern w:val="0"/>
          <w:sz w:val="28"/>
          <w:szCs w:val="28"/>
          <w:lang w:eastAsia="ru-RU"/>
        </w:rPr>
        <w:t>тези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опубліковано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w:t>
      </w: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практичній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конференції</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«Юридична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виклики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сьогодення»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Одеса</w:t>
      </w:r>
      <w:r w:rsidRPr="0098005B">
        <w:rPr>
          <w:rFonts w:ascii="Times New Roman" w:eastAsia="Times New Roman" w:hAnsi="Times New Roman" w:cs="Times New Roman"/>
          <w:i/>
          <w:iCs/>
          <w:spacing w:val="-2"/>
          <w:kern w:val="0"/>
          <w:sz w:val="28"/>
          <w:szCs w:val="28"/>
          <w:lang w:eastAsia="ru-RU"/>
        </w:rPr>
        <w:t xml:space="preserve">, 12-13 </w:t>
      </w:r>
      <w:r w:rsidRPr="0098005B">
        <w:rPr>
          <w:rFonts w:ascii="Times New Roman" w:eastAsia="Times New Roman" w:hAnsi="Times New Roman" w:cs="Times New Roman" w:hint="eastAsia"/>
          <w:i/>
          <w:iCs/>
          <w:spacing w:val="-2"/>
          <w:kern w:val="0"/>
          <w:sz w:val="28"/>
          <w:szCs w:val="28"/>
          <w:lang w:eastAsia="ru-RU"/>
        </w:rPr>
        <w:t>червня</w:t>
      </w:r>
      <w:r w:rsidRPr="0098005B">
        <w:rPr>
          <w:rFonts w:ascii="Times New Roman" w:eastAsia="Times New Roman" w:hAnsi="Times New Roman" w:cs="Times New Roman"/>
          <w:i/>
          <w:iCs/>
          <w:spacing w:val="-2"/>
          <w:kern w:val="0"/>
          <w:sz w:val="28"/>
          <w:szCs w:val="28"/>
          <w:lang w:eastAsia="ru-RU"/>
        </w:rPr>
        <w:t xml:space="preserve"> 2015 </w:t>
      </w:r>
      <w:r w:rsidRPr="0098005B">
        <w:rPr>
          <w:rFonts w:ascii="Times New Roman" w:eastAsia="Times New Roman" w:hAnsi="Times New Roman" w:cs="Times New Roman" w:hint="eastAsia"/>
          <w:i/>
          <w:iCs/>
          <w:spacing w:val="-2"/>
          <w:kern w:val="0"/>
          <w:sz w:val="28"/>
          <w:szCs w:val="28"/>
          <w:lang w:eastAsia="ru-RU"/>
        </w:rPr>
        <w:t>року</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w:t>
      </w:r>
      <w:r w:rsidRPr="0098005B">
        <w:rPr>
          <w:rFonts w:ascii="Times New Roman" w:eastAsia="Times New Roman" w:hAnsi="Times New Roman" w:cs="Times New Roman" w:hint="eastAsia"/>
          <w:i/>
          <w:iCs/>
          <w:spacing w:val="-2"/>
          <w:kern w:val="0"/>
          <w:sz w:val="28"/>
          <w:szCs w:val="28"/>
          <w:lang w:eastAsia="ru-RU"/>
        </w:rPr>
        <w:t>тези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опубліковано</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Публікації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Основні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положення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висновки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дисертаційного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знайшли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своє</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відображення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4 </w:t>
      </w:r>
      <w:r w:rsidRPr="0098005B">
        <w:rPr>
          <w:rFonts w:ascii="Times New Roman" w:eastAsia="Times New Roman" w:hAnsi="Times New Roman" w:cs="Times New Roman" w:hint="eastAsia"/>
          <w:i/>
          <w:iCs/>
          <w:spacing w:val="-2"/>
          <w:kern w:val="0"/>
          <w:sz w:val="28"/>
          <w:szCs w:val="28"/>
          <w:lang w:eastAsia="ru-RU"/>
        </w:rPr>
        <w:t>наукових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статтях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фахових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виданнях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перелік</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яких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затверджено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МОН</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України</w:t>
      </w:r>
      <w:r w:rsidRPr="0098005B">
        <w:rPr>
          <w:rFonts w:ascii="Times New Roman" w:eastAsia="Times New Roman" w:hAnsi="Times New Roman" w:cs="Times New Roman"/>
          <w:i/>
          <w:iCs/>
          <w:spacing w:val="-2"/>
          <w:kern w:val="0"/>
          <w:sz w:val="28"/>
          <w:szCs w:val="28"/>
          <w:lang w:eastAsia="ru-RU"/>
        </w:rPr>
        <w:t xml:space="preserve">, 1 </w:t>
      </w:r>
      <w:r w:rsidRPr="0098005B">
        <w:rPr>
          <w:rFonts w:ascii="Times New Roman" w:eastAsia="Times New Roman" w:hAnsi="Times New Roman" w:cs="Times New Roman" w:hint="eastAsia"/>
          <w:i/>
          <w:iCs/>
          <w:spacing w:val="-2"/>
          <w:kern w:val="0"/>
          <w:sz w:val="28"/>
          <w:szCs w:val="28"/>
          <w:lang w:eastAsia="ru-RU"/>
        </w:rPr>
        <w:t>статті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іноземному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фаховому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виданні</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i/>
          <w:iCs/>
          <w:spacing w:val="-2"/>
          <w:kern w:val="0"/>
          <w:sz w:val="28"/>
          <w:szCs w:val="28"/>
          <w:lang w:eastAsia="ru-RU"/>
        </w:rPr>
        <w:t xml:space="preserve">1 </w:t>
      </w:r>
      <w:r w:rsidRPr="0098005B">
        <w:rPr>
          <w:rFonts w:ascii="Times New Roman" w:eastAsia="Times New Roman" w:hAnsi="Times New Roman" w:cs="Times New Roman" w:hint="eastAsia"/>
          <w:i/>
          <w:iCs/>
          <w:spacing w:val="-2"/>
          <w:kern w:val="0"/>
          <w:sz w:val="28"/>
          <w:szCs w:val="28"/>
          <w:lang w:eastAsia="ru-RU"/>
        </w:rPr>
        <w:t>статті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іншому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виданні</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також</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w:t>
      </w:r>
      <w:r w:rsidRPr="0098005B">
        <w:rPr>
          <w:rFonts w:ascii="Times New Roman" w:eastAsia="Times New Roman" w:hAnsi="Times New Roman" w:cs="Times New Roman"/>
          <w:i/>
          <w:iCs/>
          <w:spacing w:val="-2"/>
          <w:kern w:val="0"/>
          <w:sz w:val="28"/>
          <w:szCs w:val="28"/>
          <w:lang w:eastAsia="ru-RU"/>
        </w:rPr>
        <w:t xml:space="preserve"> 8 </w:t>
      </w:r>
      <w:r w:rsidRPr="0098005B">
        <w:rPr>
          <w:rFonts w:ascii="Times New Roman" w:eastAsia="Times New Roman" w:hAnsi="Times New Roman" w:cs="Times New Roman" w:hint="eastAsia"/>
          <w:i/>
          <w:iCs/>
          <w:spacing w:val="-2"/>
          <w:kern w:val="0"/>
          <w:sz w:val="28"/>
          <w:szCs w:val="28"/>
          <w:lang w:eastAsia="ru-RU"/>
        </w:rPr>
        <w:t>матеріалах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міжнародних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науковопрактичних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конференцій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семінарів</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Структура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дисертації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зумовлена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предметом</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метою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завданнями</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логікою</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наукового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дослідження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складається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переліку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умовних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позначень</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вступу</w:t>
      </w:r>
      <w:r w:rsidRPr="0098005B">
        <w:rPr>
          <w:rFonts w:ascii="Times New Roman" w:eastAsia="Times New Roman" w:hAnsi="Times New Roman" w:cs="Times New Roman"/>
          <w:i/>
          <w:iCs/>
          <w:spacing w:val="-2"/>
          <w:kern w:val="0"/>
          <w:sz w:val="28"/>
          <w:szCs w:val="28"/>
          <w:lang w:eastAsia="ru-RU"/>
        </w:rPr>
        <w:t xml:space="preserve">, 3 </w:t>
      </w:r>
      <w:r w:rsidRPr="0098005B">
        <w:rPr>
          <w:rFonts w:ascii="Times New Roman" w:eastAsia="Times New Roman" w:hAnsi="Times New Roman" w:cs="Times New Roman" w:hint="eastAsia"/>
          <w:i/>
          <w:iCs/>
          <w:spacing w:val="-2"/>
          <w:kern w:val="0"/>
          <w:sz w:val="28"/>
          <w:szCs w:val="28"/>
          <w:lang w:eastAsia="ru-RU"/>
        </w:rPr>
        <w:t>розділів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що</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об’єднують</w:t>
      </w:r>
      <w:r w:rsidRPr="0098005B">
        <w:rPr>
          <w:rFonts w:ascii="Times New Roman" w:eastAsia="Times New Roman" w:hAnsi="Times New Roman" w:cs="Times New Roman"/>
          <w:i/>
          <w:iCs/>
          <w:spacing w:val="-2"/>
          <w:kern w:val="0"/>
          <w:sz w:val="28"/>
          <w:szCs w:val="28"/>
          <w:lang w:eastAsia="ru-RU"/>
        </w:rPr>
        <w:t xml:space="preserve"> 7 </w:t>
      </w:r>
      <w:r w:rsidRPr="0098005B">
        <w:rPr>
          <w:rFonts w:ascii="Times New Roman" w:eastAsia="Times New Roman" w:hAnsi="Times New Roman" w:cs="Times New Roman" w:hint="eastAsia"/>
          <w:i/>
          <w:iCs/>
          <w:spacing w:val="-2"/>
          <w:kern w:val="0"/>
          <w:sz w:val="28"/>
          <w:szCs w:val="28"/>
          <w:lang w:eastAsia="ru-RU"/>
        </w:rPr>
        <w:t>підрозділів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та</w:t>
      </w:r>
      <w:r w:rsidRPr="0098005B">
        <w:rPr>
          <w:rFonts w:ascii="Times New Roman" w:eastAsia="Times New Roman" w:hAnsi="Times New Roman" w:cs="Times New Roman"/>
          <w:i/>
          <w:iCs/>
          <w:spacing w:val="-2"/>
          <w:kern w:val="0"/>
          <w:sz w:val="28"/>
          <w:szCs w:val="28"/>
          <w:lang w:eastAsia="ru-RU"/>
        </w:rPr>
        <w:t xml:space="preserve"> 8 </w:t>
      </w:r>
      <w:r w:rsidRPr="0098005B">
        <w:rPr>
          <w:rFonts w:ascii="Times New Roman" w:eastAsia="Times New Roman" w:hAnsi="Times New Roman" w:cs="Times New Roman" w:hint="eastAsia"/>
          <w:i/>
          <w:iCs/>
          <w:spacing w:val="-2"/>
          <w:kern w:val="0"/>
          <w:sz w:val="28"/>
          <w:szCs w:val="28"/>
          <w:lang w:eastAsia="ru-RU"/>
        </w:rPr>
        <w:t>пунктів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висновків</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списку</w:t>
      </w:r>
    </w:p>
    <w:p w:rsidR="0098005B"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використаних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джерел</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нараховує</w:t>
      </w:r>
      <w:r w:rsidRPr="0098005B">
        <w:rPr>
          <w:rFonts w:ascii="Times New Roman" w:eastAsia="Times New Roman" w:hAnsi="Times New Roman" w:cs="Times New Roman"/>
          <w:i/>
          <w:iCs/>
          <w:spacing w:val="-2"/>
          <w:kern w:val="0"/>
          <w:sz w:val="28"/>
          <w:szCs w:val="28"/>
          <w:lang w:eastAsia="ru-RU"/>
        </w:rPr>
        <w:t xml:space="preserve"> 249 </w:t>
      </w:r>
      <w:r w:rsidRPr="0098005B">
        <w:rPr>
          <w:rFonts w:ascii="Times New Roman" w:eastAsia="Times New Roman" w:hAnsi="Times New Roman" w:cs="Times New Roman" w:hint="eastAsia"/>
          <w:i/>
          <w:iCs/>
          <w:spacing w:val="-2"/>
          <w:kern w:val="0"/>
          <w:sz w:val="28"/>
          <w:szCs w:val="28"/>
          <w:lang w:eastAsia="ru-RU"/>
        </w:rPr>
        <w:t>найменувань</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Загальний</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обсяг</w:t>
      </w:r>
    </w:p>
    <w:p w:rsidR="007E531E" w:rsidRPr="0098005B" w:rsidRDefault="0098005B" w:rsidP="0098005B">
      <w:pPr>
        <w:rPr>
          <w:rFonts w:ascii="Times New Roman" w:eastAsia="Times New Roman" w:hAnsi="Times New Roman" w:cs="Times New Roman"/>
          <w:i/>
          <w:iCs/>
          <w:spacing w:val="-2"/>
          <w:kern w:val="0"/>
          <w:sz w:val="28"/>
          <w:szCs w:val="28"/>
          <w:lang w:eastAsia="ru-RU"/>
        </w:rPr>
      </w:pPr>
      <w:r w:rsidRPr="0098005B">
        <w:rPr>
          <w:rFonts w:ascii="Times New Roman" w:eastAsia="Times New Roman" w:hAnsi="Times New Roman" w:cs="Times New Roman" w:hint="eastAsia"/>
          <w:i/>
          <w:iCs/>
          <w:spacing w:val="-2"/>
          <w:kern w:val="0"/>
          <w:sz w:val="28"/>
          <w:szCs w:val="28"/>
          <w:lang w:eastAsia="ru-RU"/>
        </w:rPr>
        <w:t>дисертації</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складає</w:t>
      </w:r>
      <w:r w:rsidRPr="0098005B">
        <w:rPr>
          <w:rFonts w:ascii="Times New Roman" w:eastAsia="Times New Roman" w:hAnsi="Times New Roman" w:cs="Times New Roman"/>
          <w:i/>
          <w:iCs/>
          <w:spacing w:val="-2"/>
          <w:kern w:val="0"/>
          <w:sz w:val="28"/>
          <w:szCs w:val="28"/>
          <w:lang w:eastAsia="ru-RU"/>
        </w:rPr>
        <w:t xml:space="preserve"> 241 </w:t>
      </w:r>
      <w:r w:rsidRPr="0098005B">
        <w:rPr>
          <w:rFonts w:ascii="Times New Roman" w:eastAsia="Times New Roman" w:hAnsi="Times New Roman" w:cs="Times New Roman" w:hint="eastAsia"/>
          <w:i/>
          <w:iCs/>
          <w:spacing w:val="-2"/>
          <w:kern w:val="0"/>
          <w:sz w:val="28"/>
          <w:szCs w:val="28"/>
          <w:lang w:eastAsia="ru-RU"/>
        </w:rPr>
        <w:t>сторінку</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з</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яких</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бібліографія</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викладена</w:t>
      </w:r>
      <w:r w:rsidRPr="0098005B">
        <w:rPr>
          <w:rFonts w:ascii="Times New Roman" w:eastAsia="Times New Roman" w:hAnsi="Times New Roman" w:cs="Times New Roman"/>
          <w:i/>
          <w:iCs/>
          <w:spacing w:val="-2"/>
          <w:kern w:val="0"/>
          <w:sz w:val="28"/>
          <w:szCs w:val="28"/>
          <w:lang w:eastAsia="ru-RU"/>
        </w:rPr>
        <w:t xml:space="preserve"> </w:t>
      </w:r>
      <w:r w:rsidRPr="0098005B">
        <w:rPr>
          <w:rFonts w:ascii="Times New Roman" w:eastAsia="Times New Roman" w:hAnsi="Times New Roman" w:cs="Times New Roman" w:hint="eastAsia"/>
          <w:i/>
          <w:iCs/>
          <w:spacing w:val="-2"/>
          <w:kern w:val="0"/>
          <w:sz w:val="28"/>
          <w:szCs w:val="28"/>
          <w:lang w:eastAsia="ru-RU"/>
        </w:rPr>
        <w:t>на</w:t>
      </w:r>
      <w:r w:rsidRPr="0098005B">
        <w:rPr>
          <w:rFonts w:ascii="Times New Roman" w:eastAsia="Times New Roman" w:hAnsi="Times New Roman" w:cs="Times New Roman"/>
          <w:i/>
          <w:iCs/>
          <w:spacing w:val="-2"/>
          <w:kern w:val="0"/>
          <w:sz w:val="28"/>
          <w:szCs w:val="28"/>
          <w:lang w:eastAsia="ru-RU"/>
        </w:rPr>
        <w:t xml:space="preserve"> 25 </w:t>
      </w:r>
      <w:r w:rsidRPr="0098005B">
        <w:rPr>
          <w:rFonts w:ascii="Times New Roman" w:eastAsia="Times New Roman" w:hAnsi="Times New Roman" w:cs="Times New Roman" w:hint="eastAsia"/>
          <w:i/>
          <w:iCs/>
          <w:spacing w:val="-2"/>
          <w:kern w:val="0"/>
          <w:sz w:val="28"/>
          <w:szCs w:val="28"/>
          <w:lang w:eastAsia="ru-RU"/>
        </w:rPr>
        <w:t>сторінках</w:t>
      </w:r>
      <w:r w:rsidRPr="0098005B">
        <w:rPr>
          <w:rFonts w:ascii="Times New Roman" w:eastAsia="Times New Roman" w:hAnsi="Times New Roman" w:cs="Times New Roman"/>
          <w:i/>
          <w:iCs/>
          <w:spacing w:val="-2"/>
          <w:kern w:val="0"/>
          <w:sz w:val="28"/>
          <w:szCs w:val="28"/>
          <w:lang w:eastAsia="ru-RU"/>
        </w:rPr>
        <w:t>.</w:t>
      </w:r>
    </w:p>
    <w:p w:rsidR="0098005B" w:rsidRPr="0098005B" w:rsidRDefault="0098005B" w:rsidP="0098005B">
      <w:pPr>
        <w:rPr>
          <w:rFonts w:ascii="Times New Roman" w:eastAsia="Times New Roman" w:hAnsi="Times New Roman" w:cs="Times New Roman"/>
          <w:i/>
          <w:iCs/>
          <w:spacing w:val="-2"/>
          <w:kern w:val="0"/>
          <w:sz w:val="28"/>
          <w:szCs w:val="28"/>
          <w:lang w:eastAsia="ru-RU"/>
        </w:rPr>
      </w:pPr>
    </w:p>
    <w:p w:rsidR="0098005B" w:rsidRPr="0098005B" w:rsidRDefault="0098005B" w:rsidP="0098005B">
      <w:pPr>
        <w:rPr>
          <w:rFonts w:ascii="Times New Roman" w:eastAsia="Times New Roman" w:hAnsi="Times New Roman" w:cs="Times New Roman"/>
          <w:i/>
          <w:iCs/>
          <w:spacing w:val="-2"/>
          <w:kern w:val="0"/>
          <w:sz w:val="28"/>
          <w:szCs w:val="28"/>
          <w:lang w:eastAsia="ru-RU"/>
        </w:rPr>
      </w:pPr>
    </w:p>
    <w:p w:rsidR="0098005B" w:rsidRDefault="0098005B" w:rsidP="0098005B">
      <w:r>
        <w:rPr>
          <w:rFonts w:hint="eastAsia"/>
        </w:rPr>
        <w:t>ВИСНОВКИ</w:t>
      </w:r>
    </w:p>
    <w:p w:rsidR="0098005B" w:rsidRDefault="0098005B" w:rsidP="0098005B">
      <w:r>
        <w:rPr>
          <w:rFonts w:hint="eastAsia"/>
        </w:rPr>
        <w:t>Одним</w:t>
      </w:r>
      <w:r>
        <w:t></w:t>
      </w:r>
      <w:r>
        <w:rPr>
          <w:rFonts w:hint="eastAsia"/>
        </w:rPr>
        <w:t>з</w:t>
      </w:r>
      <w:r>
        <w:t></w:t>
      </w:r>
      <w:r>
        <w:rPr>
          <w:rFonts w:hint="eastAsia"/>
        </w:rPr>
        <w:t>основних</w:t>
      </w:r>
      <w:r>
        <w:t></w:t>
      </w:r>
      <w:r>
        <w:rPr>
          <w:rFonts w:hint="eastAsia"/>
        </w:rPr>
        <w:t>завдань</w:t>
      </w:r>
      <w:r>
        <w:t></w:t>
      </w:r>
      <w:r>
        <w:rPr>
          <w:rFonts w:hint="eastAsia"/>
        </w:rPr>
        <w:t>сучасної</w:t>
      </w:r>
      <w:r>
        <w:t></w:t>
      </w:r>
      <w:r>
        <w:rPr>
          <w:rFonts w:hint="eastAsia"/>
        </w:rPr>
        <w:t>вітчизняної</w:t>
      </w:r>
      <w:r>
        <w:t></w:t>
      </w:r>
      <w:r>
        <w:rPr>
          <w:rFonts w:hint="eastAsia"/>
        </w:rPr>
        <w:t>юридичної</w:t>
      </w:r>
      <w:r>
        <w:t></w:t>
      </w:r>
      <w:r>
        <w:rPr>
          <w:rFonts w:hint="eastAsia"/>
        </w:rPr>
        <w:t>науки</w:t>
      </w:r>
      <w:r>
        <w:t></w:t>
      </w:r>
      <w:r>
        <w:rPr>
          <w:rFonts w:hint="eastAsia"/>
        </w:rPr>
        <w:t>є</w:t>
      </w:r>
    </w:p>
    <w:p w:rsidR="0098005B" w:rsidRDefault="0098005B" w:rsidP="0098005B">
      <w:r>
        <w:rPr>
          <w:rFonts w:hint="eastAsia"/>
        </w:rPr>
        <w:t>теоретичне</w:t>
      </w:r>
      <w:r>
        <w:t></w:t>
      </w:r>
      <w:r>
        <w:rPr>
          <w:rFonts w:hint="eastAsia"/>
        </w:rPr>
        <w:t>обґрунтування</w:t>
      </w:r>
      <w:r>
        <w:t></w:t>
      </w:r>
      <w:r>
        <w:rPr>
          <w:rFonts w:hint="eastAsia"/>
        </w:rPr>
        <w:t>та</w:t>
      </w:r>
      <w:r>
        <w:t></w:t>
      </w:r>
      <w:r>
        <w:rPr>
          <w:rFonts w:hint="eastAsia"/>
        </w:rPr>
        <w:t>розробка</w:t>
      </w:r>
      <w:r>
        <w:t></w:t>
      </w:r>
      <w:r>
        <w:rPr>
          <w:rFonts w:hint="eastAsia"/>
        </w:rPr>
        <w:t>практичних</w:t>
      </w:r>
      <w:r>
        <w:t></w:t>
      </w:r>
      <w:r>
        <w:rPr>
          <w:rFonts w:hint="eastAsia"/>
        </w:rPr>
        <w:t>рекомендацій</w:t>
      </w:r>
      <w:r>
        <w:t></w:t>
      </w:r>
      <w:r>
        <w:rPr>
          <w:rFonts w:hint="eastAsia"/>
        </w:rPr>
        <w:t>із</w:t>
      </w:r>
    </w:p>
    <w:p w:rsidR="0098005B" w:rsidRDefault="0098005B" w:rsidP="0098005B">
      <w:r>
        <w:rPr>
          <w:rFonts w:hint="eastAsia"/>
        </w:rPr>
        <w:t>удосконалення</w:t>
      </w:r>
      <w:r>
        <w:t></w:t>
      </w:r>
      <w:r>
        <w:rPr>
          <w:rFonts w:hint="eastAsia"/>
        </w:rPr>
        <w:t>правового</w:t>
      </w:r>
      <w:r>
        <w:t></w:t>
      </w:r>
      <w:r>
        <w:rPr>
          <w:rFonts w:hint="eastAsia"/>
        </w:rPr>
        <w:t>регулювання</w:t>
      </w:r>
      <w:r>
        <w:t></w:t>
      </w:r>
      <w:r>
        <w:rPr>
          <w:rFonts w:hint="eastAsia"/>
        </w:rPr>
        <w:t>суспільних</w:t>
      </w:r>
      <w:r>
        <w:t></w:t>
      </w:r>
      <w:r>
        <w:rPr>
          <w:rFonts w:hint="eastAsia"/>
        </w:rPr>
        <w:t>відносин</w:t>
      </w:r>
      <w:r>
        <w:t></w:t>
      </w:r>
      <w:r>
        <w:t></w:t>
      </w:r>
      <w:r>
        <w:rPr>
          <w:rFonts w:hint="eastAsia"/>
        </w:rPr>
        <w:t>які</w:t>
      </w:r>
      <w:r>
        <w:t></w:t>
      </w:r>
      <w:r>
        <w:rPr>
          <w:rFonts w:hint="eastAsia"/>
        </w:rPr>
        <w:t>постійно</w:t>
      </w:r>
    </w:p>
    <w:p w:rsidR="0098005B" w:rsidRDefault="0098005B" w:rsidP="0098005B">
      <w:r>
        <w:rPr>
          <w:rFonts w:hint="eastAsia"/>
        </w:rPr>
        <w:t>змінюються</w:t>
      </w:r>
      <w:r>
        <w:t></w:t>
      </w:r>
      <w:r>
        <w:t></w:t>
      </w:r>
      <w:r>
        <w:rPr>
          <w:rFonts w:hint="eastAsia"/>
        </w:rPr>
        <w:t>Правове</w:t>
      </w:r>
      <w:r>
        <w:t></w:t>
      </w:r>
      <w:r>
        <w:rPr>
          <w:rFonts w:hint="eastAsia"/>
        </w:rPr>
        <w:t>регулювання</w:t>
      </w:r>
      <w:r>
        <w:t></w:t>
      </w:r>
      <w:r>
        <w:rPr>
          <w:rFonts w:hint="eastAsia"/>
        </w:rPr>
        <w:t>міжнародних</w:t>
      </w:r>
      <w:r>
        <w:t></w:t>
      </w:r>
      <w:r>
        <w:rPr>
          <w:rFonts w:hint="eastAsia"/>
        </w:rPr>
        <w:t>морських</w:t>
      </w:r>
      <w:r>
        <w:t></w:t>
      </w:r>
      <w:r>
        <w:rPr>
          <w:rFonts w:hint="eastAsia"/>
        </w:rPr>
        <w:t>перевезень</w:t>
      </w:r>
      <w:r>
        <w:t></w:t>
      </w:r>
      <w:r>
        <w:rPr>
          <w:rFonts w:hint="eastAsia"/>
        </w:rPr>
        <w:t>вантажів</w:t>
      </w:r>
      <w:r>
        <w:t></w:t>
      </w:r>
    </w:p>
    <w:p w:rsidR="0098005B" w:rsidRDefault="0098005B" w:rsidP="0098005B">
      <w:r>
        <w:rPr>
          <w:rFonts w:hint="eastAsia"/>
        </w:rPr>
        <w:t>як</w:t>
      </w:r>
      <w:r>
        <w:t></w:t>
      </w:r>
      <w:r>
        <w:rPr>
          <w:rFonts w:hint="eastAsia"/>
        </w:rPr>
        <w:t>однієї</w:t>
      </w:r>
      <w:r>
        <w:t></w:t>
      </w:r>
      <w:r>
        <w:rPr>
          <w:rFonts w:hint="eastAsia"/>
        </w:rPr>
        <w:t>зі</w:t>
      </w:r>
      <w:r>
        <w:t></w:t>
      </w:r>
      <w:r>
        <w:rPr>
          <w:rFonts w:hint="eastAsia"/>
        </w:rPr>
        <w:t>сфер</w:t>
      </w:r>
      <w:r>
        <w:t></w:t>
      </w:r>
      <w:r>
        <w:rPr>
          <w:rFonts w:hint="eastAsia"/>
        </w:rPr>
        <w:t>життєдіяльності</w:t>
      </w:r>
      <w:r>
        <w:t></w:t>
      </w:r>
      <w:r>
        <w:rPr>
          <w:rFonts w:hint="eastAsia"/>
        </w:rPr>
        <w:t>людини</w:t>
      </w:r>
      <w:r>
        <w:t></w:t>
      </w:r>
      <w:r>
        <w:t></w:t>
      </w:r>
      <w:r>
        <w:rPr>
          <w:rFonts w:hint="eastAsia"/>
        </w:rPr>
        <w:t>також</w:t>
      </w:r>
      <w:r>
        <w:t></w:t>
      </w:r>
      <w:r>
        <w:rPr>
          <w:rFonts w:hint="eastAsia"/>
        </w:rPr>
        <w:t>не</w:t>
      </w:r>
      <w:r>
        <w:t></w:t>
      </w:r>
      <w:r>
        <w:rPr>
          <w:rFonts w:hint="eastAsia"/>
        </w:rPr>
        <w:t>є</w:t>
      </w:r>
      <w:r>
        <w:t></w:t>
      </w:r>
      <w:r>
        <w:rPr>
          <w:rFonts w:hint="eastAsia"/>
        </w:rPr>
        <w:t>виключенням</w:t>
      </w:r>
      <w:r>
        <w:t></w:t>
      </w:r>
      <w:r>
        <w:rPr>
          <w:rFonts w:hint="eastAsia"/>
        </w:rPr>
        <w:t>із</w:t>
      </w:r>
      <w:r>
        <w:t></w:t>
      </w:r>
      <w:r>
        <w:rPr>
          <w:rFonts w:hint="eastAsia"/>
        </w:rPr>
        <w:t>загального</w:t>
      </w:r>
    </w:p>
    <w:p w:rsidR="0098005B" w:rsidRDefault="0098005B" w:rsidP="0098005B">
      <w:r>
        <w:rPr>
          <w:rFonts w:hint="eastAsia"/>
        </w:rPr>
        <w:t>правила</w:t>
      </w:r>
      <w:r>
        <w:t></w:t>
      </w:r>
      <w:r>
        <w:t></w:t>
      </w:r>
      <w:r>
        <w:rPr>
          <w:rFonts w:hint="eastAsia"/>
        </w:rPr>
        <w:t>що</w:t>
      </w:r>
      <w:r>
        <w:t></w:t>
      </w:r>
      <w:r>
        <w:rPr>
          <w:rFonts w:hint="eastAsia"/>
        </w:rPr>
        <w:t>зумовлено</w:t>
      </w:r>
      <w:r>
        <w:t></w:t>
      </w:r>
      <w:r>
        <w:t></w:t>
      </w:r>
      <w:r>
        <w:rPr>
          <w:rFonts w:hint="eastAsia"/>
        </w:rPr>
        <w:t>зокрема</w:t>
      </w:r>
      <w:r>
        <w:t></w:t>
      </w:r>
      <w:r>
        <w:rPr>
          <w:rFonts w:hint="eastAsia"/>
        </w:rPr>
        <w:t>науково</w:t>
      </w:r>
      <w:r>
        <w:t></w:t>
      </w:r>
      <w:r>
        <w:rPr>
          <w:rFonts w:hint="eastAsia"/>
        </w:rPr>
        <w:t>технологічним</w:t>
      </w:r>
      <w:r>
        <w:t></w:t>
      </w:r>
      <w:r>
        <w:rPr>
          <w:rFonts w:hint="eastAsia"/>
        </w:rPr>
        <w:t>прогресом</w:t>
      </w:r>
    </w:p>
    <w:p w:rsidR="0098005B" w:rsidRDefault="0098005B" w:rsidP="0098005B">
      <w:r>
        <w:t></w:t>
      </w:r>
      <w:r>
        <w:t></w:t>
      </w:r>
      <w:r>
        <w:rPr>
          <w:rFonts w:hint="eastAsia"/>
        </w:rPr>
        <w:t>контейнерна</w:t>
      </w:r>
      <w:r>
        <w:t></w:t>
      </w:r>
      <w:r>
        <w:rPr>
          <w:rFonts w:hint="eastAsia"/>
        </w:rPr>
        <w:t>революція</w:t>
      </w:r>
      <w:r>
        <w:t></w:t>
      </w:r>
      <w:r>
        <w:t></w:t>
      </w:r>
      <w:r>
        <w:t></w:t>
      </w:r>
      <w:r>
        <w:rPr>
          <w:rFonts w:hint="eastAsia"/>
        </w:rPr>
        <w:t>поява</w:t>
      </w:r>
      <w:r>
        <w:t></w:t>
      </w:r>
      <w:r>
        <w:rPr>
          <w:rFonts w:hint="eastAsia"/>
        </w:rPr>
        <w:t>електронний</w:t>
      </w:r>
      <w:r>
        <w:t></w:t>
      </w:r>
      <w:r>
        <w:rPr>
          <w:rFonts w:hint="eastAsia"/>
        </w:rPr>
        <w:t>транспортних</w:t>
      </w:r>
      <w:r>
        <w:t></w:t>
      </w:r>
      <w:r>
        <w:rPr>
          <w:rFonts w:hint="eastAsia"/>
        </w:rPr>
        <w:t>документів</w:t>
      </w:r>
      <w:r>
        <w:t></w:t>
      </w:r>
      <w:r>
        <w:t></w:t>
      </w:r>
      <w:r>
        <w:rPr>
          <w:rFonts w:hint="eastAsia"/>
        </w:rPr>
        <w:t>і</w:t>
      </w:r>
    </w:p>
    <w:p w:rsidR="0098005B" w:rsidRDefault="0098005B" w:rsidP="0098005B">
      <w:r>
        <w:rPr>
          <w:rFonts w:hint="eastAsia"/>
        </w:rPr>
        <w:t>міжнародним</w:t>
      </w:r>
      <w:r>
        <w:t></w:t>
      </w:r>
      <w:r>
        <w:rPr>
          <w:rFonts w:hint="eastAsia"/>
        </w:rPr>
        <w:t>характером</w:t>
      </w:r>
      <w:r>
        <w:t></w:t>
      </w:r>
      <w:r>
        <w:rPr>
          <w:rFonts w:hint="eastAsia"/>
        </w:rPr>
        <w:t>відносин</w:t>
      </w:r>
      <w:r>
        <w:t></w:t>
      </w:r>
      <w:r>
        <w:rPr>
          <w:rFonts w:hint="eastAsia"/>
        </w:rPr>
        <w:t>з</w:t>
      </w:r>
      <w:r>
        <w:t></w:t>
      </w:r>
      <w:r>
        <w:rPr>
          <w:rFonts w:hint="eastAsia"/>
        </w:rPr>
        <w:t>морського</w:t>
      </w:r>
      <w:r>
        <w:t></w:t>
      </w:r>
      <w:r>
        <w:rPr>
          <w:rFonts w:hint="eastAsia"/>
        </w:rPr>
        <w:t>перевезення</w:t>
      </w:r>
      <w:r>
        <w:t></w:t>
      </w:r>
      <w:r>
        <w:rPr>
          <w:rFonts w:hint="eastAsia"/>
        </w:rPr>
        <w:t>вантажів</w:t>
      </w:r>
      <w:r>
        <w:t></w:t>
      </w:r>
      <w:r>
        <w:t></w:t>
      </w:r>
      <w:r>
        <w:rPr>
          <w:rFonts w:hint="eastAsia"/>
        </w:rPr>
        <w:t>Сьогодні</w:t>
      </w:r>
    </w:p>
    <w:p w:rsidR="0098005B" w:rsidRDefault="0098005B" w:rsidP="0098005B">
      <w:r>
        <w:rPr>
          <w:rFonts w:hint="eastAsia"/>
        </w:rPr>
        <w:t>правове</w:t>
      </w:r>
      <w:r>
        <w:t></w:t>
      </w:r>
      <w:r>
        <w:rPr>
          <w:rFonts w:hint="eastAsia"/>
        </w:rPr>
        <w:t>регулювання</w:t>
      </w:r>
      <w:r>
        <w:t></w:t>
      </w:r>
      <w:r>
        <w:rPr>
          <w:rFonts w:hint="eastAsia"/>
        </w:rPr>
        <w:t>міжнародних</w:t>
      </w:r>
      <w:r>
        <w:t></w:t>
      </w:r>
      <w:r>
        <w:rPr>
          <w:rFonts w:hint="eastAsia"/>
        </w:rPr>
        <w:t>морських</w:t>
      </w:r>
      <w:r>
        <w:t></w:t>
      </w:r>
      <w:r>
        <w:rPr>
          <w:rFonts w:hint="eastAsia"/>
        </w:rPr>
        <w:t>перевезень</w:t>
      </w:r>
      <w:r>
        <w:t></w:t>
      </w:r>
      <w:r>
        <w:t></w:t>
      </w:r>
      <w:r>
        <w:rPr>
          <w:rFonts w:hint="eastAsia"/>
        </w:rPr>
        <w:t>нажаль</w:t>
      </w:r>
      <w:r>
        <w:t></w:t>
      </w:r>
      <w:r>
        <w:t></w:t>
      </w:r>
      <w:r>
        <w:rPr>
          <w:rFonts w:hint="eastAsia"/>
        </w:rPr>
        <w:t>не</w:t>
      </w:r>
      <w:r>
        <w:t></w:t>
      </w:r>
      <w:r>
        <w:rPr>
          <w:rFonts w:hint="eastAsia"/>
        </w:rPr>
        <w:t>досягло</w:t>
      </w:r>
    </w:p>
    <w:p w:rsidR="0098005B" w:rsidRDefault="0098005B" w:rsidP="0098005B">
      <w:r>
        <w:rPr>
          <w:rFonts w:hint="eastAsia"/>
        </w:rPr>
        <w:t>бажаного</w:t>
      </w:r>
      <w:r>
        <w:t></w:t>
      </w:r>
      <w:r>
        <w:rPr>
          <w:rFonts w:hint="eastAsia"/>
        </w:rPr>
        <w:t>рівня</w:t>
      </w:r>
      <w:r>
        <w:t></w:t>
      </w:r>
      <w:r>
        <w:rPr>
          <w:rFonts w:hint="eastAsia"/>
        </w:rPr>
        <w:t>уніфікації</w:t>
      </w:r>
      <w:r>
        <w:t></w:t>
      </w:r>
      <w:r>
        <w:t></w:t>
      </w:r>
      <w:r>
        <w:rPr>
          <w:rFonts w:hint="eastAsia"/>
        </w:rPr>
        <w:t>адже</w:t>
      </w:r>
      <w:r>
        <w:t></w:t>
      </w:r>
      <w:r>
        <w:rPr>
          <w:rFonts w:hint="eastAsia"/>
        </w:rPr>
        <w:t>у</w:t>
      </w:r>
      <w:r>
        <w:t></w:t>
      </w:r>
      <w:r>
        <w:rPr>
          <w:rFonts w:hint="eastAsia"/>
        </w:rPr>
        <w:t>світі</w:t>
      </w:r>
      <w:r>
        <w:t></w:t>
      </w:r>
      <w:r>
        <w:rPr>
          <w:rFonts w:hint="eastAsia"/>
        </w:rPr>
        <w:t>існує</w:t>
      </w:r>
      <w:r>
        <w:t></w:t>
      </w:r>
      <w:r>
        <w:rPr>
          <w:rFonts w:hint="eastAsia"/>
        </w:rPr>
        <w:t>три</w:t>
      </w:r>
      <w:r>
        <w:t></w:t>
      </w:r>
      <w:r>
        <w:rPr>
          <w:rFonts w:hint="eastAsia"/>
        </w:rPr>
        <w:t>міжнародні</w:t>
      </w:r>
      <w:r>
        <w:t></w:t>
      </w:r>
      <w:r>
        <w:rPr>
          <w:rFonts w:hint="eastAsia"/>
        </w:rPr>
        <w:t>правові</w:t>
      </w:r>
      <w:r>
        <w:t></w:t>
      </w:r>
      <w:r>
        <w:rPr>
          <w:rFonts w:hint="eastAsia"/>
        </w:rPr>
        <w:t>режими</w:t>
      </w:r>
      <w:r>
        <w:t></w:t>
      </w:r>
      <w:r>
        <w:t></w:t>
      </w:r>
      <w:r>
        <w:rPr>
          <w:rFonts w:hint="eastAsia"/>
        </w:rPr>
        <w:t>що</w:t>
      </w:r>
    </w:p>
    <w:p w:rsidR="0098005B" w:rsidRDefault="0098005B" w:rsidP="0098005B">
      <w:r>
        <w:rPr>
          <w:rFonts w:hint="eastAsia"/>
        </w:rPr>
        <w:t>регулюють</w:t>
      </w:r>
      <w:r>
        <w:t></w:t>
      </w:r>
      <w:r>
        <w:rPr>
          <w:rFonts w:hint="eastAsia"/>
        </w:rPr>
        <w:t>сферу</w:t>
      </w:r>
      <w:r>
        <w:t></w:t>
      </w:r>
      <w:r>
        <w:rPr>
          <w:rFonts w:hint="eastAsia"/>
        </w:rPr>
        <w:t>морських</w:t>
      </w:r>
      <w:r>
        <w:t></w:t>
      </w:r>
      <w:r>
        <w:rPr>
          <w:rFonts w:hint="eastAsia"/>
        </w:rPr>
        <w:t>перевезень</w:t>
      </w:r>
      <w:r>
        <w:t></w:t>
      </w:r>
      <w:r>
        <w:rPr>
          <w:rFonts w:hint="eastAsia"/>
        </w:rPr>
        <w:t>вантажів</w:t>
      </w:r>
      <w:r>
        <w:t></w:t>
      </w:r>
      <w:r>
        <w:rPr>
          <w:rFonts w:hint="eastAsia"/>
        </w:rPr>
        <w:t>–</w:t>
      </w:r>
      <w:r>
        <w:t></w:t>
      </w:r>
      <w:r>
        <w:rPr>
          <w:rFonts w:hint="eastAsia"/>
        </w:rPr>
        <w:t>Гаазькі</w:t>
      </w:r>
      <w:r>
        <w:t></w:t>
      </w:r>
      <w:r>
        <w:t></w:t>
      </w:r>
      <w:r>
        <w:rPr>
          <w:rFonts w:hint="eastAsia"/>
        </w:rPr>
        <w:t>Гаазько</w:t>
      </w:r>
      <w:r>
        <w:t></w:t>
      </w:r>
      <w:r>
        <w:rPr>
          <w:rFonts w:hint="eastAsia"/>
        </w:rPr>
        <w:t>Вісбійські</w:t>
      </w:r>
      <w:r>
        <w:t></w:t>
      </w:r>
      <w:r>
        <w:t></w:t>
      </w:r>
    </w:p>
    <w:p w:rsidR="0098005B" w:rsidRDefault="0098005B" w:rsidP="0098005B">
      <w:r>
        <w:rPr>
          <w:rFonts w:hint="eastAsia"/>
        </w:rPr>
        <w:t>Гамбурзькі</w:t>
      </w:r>
      <w:r>
        <w:t></w:t>
      </w:r>
      <w:r>
        <w:rPr>
          <w:rFonts w:hint="eastAsia"/>
        </w:rPr>
        <w:t>та</w:t>
      </w:r>
      <w:r>
        <w:t></w:t>
      </w:r>
      <w:r>
        <w:rPr>
          <w:rFonts w:hint="eastAsia"/>
        </w:rPr>
        <w:t>Роттердамські</w:t>
      </w:r>
      <w:r>
        <w:t></w:t>
      </w:r>
      <w:r>
        <w:rPr>
          <w:rFonts w:hint="eastAsia"/>
        </w:rPr>
        <w:t>правила</w:t>
      </w:r>
      <w:r>
        <w:t></w:t>
      </w:r>
      <w:r>
        <w:t></w:t>
      </w:r>
      <w:r>
        <w:rPr>
          <w:rFonts w:hint="eastAsia"/>
        </w:rPr>
        <w:t>При</w:t>
      </w:r>
      <w:r>
        <w:t></w:t>
      </w:r>
      <w:r>
        <w:rPr>
          <w:rFonts w:hint="eastAsia"/>
        </w:rPr>
        <w:t>цьому</w:t>
      </w:r>
      <w:r>
        <w:t></w:t>
      </w:r>
      <w:r>
        <w:t></w:t>
      </w:r>
      <w:r>
        <w:rPr>
          <w:rFonts w:hint="eastAsia"/>
        </w:rPr>
        <w:t>поряд</w:t>
      </w:r>
      <w:r>
        <w:t></w:t>
      </w:r>
      <w:r>
        <w:rPr>
          <w:rFonts w:hint="eastAsia"/>
        </w:rPr>
        <w:t>із</w:t>
      </w:r>
      <w:r>
        <w:t></w:t>
      </w:r>
      <w:r>
        <w:rPr>
          <w:rFonts w:hint="eastAsia"/>
        </w:rPr>
        <w:t>поєднанням</w:t>
      </w:r>
      <w:r>
        <w:t></w:t>
      </w:r>
      <w:r>
        <w:rPr>
          <w:rFonts w:hint="eastAsia"/>
        </w:rPr>
        <w:t>положень</w:t>
      </w:r>
    </w:p>
    <w:p w:rsidR="0098005B" w:rsidRDefault="0098005B" w:rsidP="0098005B">
      <w:r>
        <w:rPr>
          <w:rFonts w:hint="eastAsia"/>
        </w:rPr>
        <w:t>діючих</w:t>
      </w:r>
      <w:r>
        <w:t></w:t>
      </w:r>
      <w:r>
        <w:rPr>
          <w:rFonts w:hint="eastAsia"/>
        </w:rPr>
        <w:t>міжнародних</w:t>
      </w:r>
      <w:r>
        <w:t></w:t>
      </w:r>
      <w:r>
        <w:rPr>
          <w:rFonts w:hint="eastAsia"/>
        </w:rPr>
        <w:t>конвенцій</w:t>
      </w:r>
      <w:r>
        <w:t></w:t>
      </w:r>
      <w:r>
        <w:t></w:t>
      </w:r>
      <w:r>
        <w:rPr>
          <w:rFonts w:hint="eastAsia"/>
        </w:rPr>
        <w:t>деякі</w:t>
      </w:r>
      <w:r>
        <w:t></w:t>
      </w:r>
      <w:r>
        <w:rPr>
          <w:rFonts w:hint="eastAsia"/>
        </w:rPr>
        <w:t>держави</w:t>
      </w:r>
      <w:r>
        <w:t></w:t>
      </w:r>
      <w:r>
        <w:t></w:t>
      </w:r>
      <w:r>
        <w:rPr>
          <w:rFonts w:hint="eastAsia"/>
        </w:rPr>
        <w:t>з</w:t>
      </w:r>
      <w:r>
        <w:t></w:t>
      </w:r>
      <w:r>
        <w:rPr>
          <w:rFonts w:hint="eastAsia"/>
        </w:rPr>
        <w:t>метою</w:t>
      </w:r>
      <w:r>
        <w:t></w:t>
      </w:r>
      <w:r>
        <w:rPr>
          <w:rFonts w:hint="eastAsia"/>
        </w:rPr>
        <w:t>адаптації</w:t>
      </w:r>
      <w:r>
        <w:t></w:t>
      </w:r>
      <w:r>
        <w:rPr>
          <w:rFonts w:hint="eastAsia"/>
        </w:rPr>
        <w:t>національноправового</w:t>
      </w:r>
      <w:r>
        <w:t></w:t>
      </w:r>
      <w:r>
        <w:rPr>
          <w:rFonts w:hint="eastAsia"/>
        </w:rPr>
        <w:t>регулювання</w:t>
      </w:r>
      <w:r>
        <w:t></w:t>
      </w:r>
      <w:r>
        <w:rPr>
          <w:rFonts w:hint="eastAsia"/>
        </w:rPr>
        <w:t>до</w:t>
      </w:r>
      <w:r>
        <w:t></w:t>
      </w:r>
      <w:r>
        <w:rPr>
          <w:rFonts w:hint="eastAsia"/>
        </w:rPr>
        <w:t>сучасних</w:t>
      </w:r>
      <w:r>
        <w:t></w:t>
      </w:r>
      <w:r>
        <w:rPr>
          <w:rFonts w:hint="eastAsia"/>
        </w:rPr>
        <w:t>вимог</w:t>
      </w:r>
      <w:r>
        <w:t></w:t>
      </w:r>
      <w:r>
        <w:t></w:t>
      </w:r>
      <w:r>
        <w:rPr>
          <w:rFonts w:hint="eastAsia"/>
        </w:rPr>
        <w:t>формулюють</w:t>
      </w:r>
      <w:r>
        <w:t></w:t>
      </w:r>
      <w:r>
        <w:rPr>
          <w:rFonts w:hint="eastAsia"/>
        </w:rPr>
        <w:t>власні</w:t>
      </w:r>
      <w:r>
        <w:t></w:t>
      </w:r>
      <w:r>
        <w:rPr>
          <w:rFonts w:hint="eastAsia"/>
        </w:rPr>
        <w:t>норми</w:t>
      </w:r>
      <w:r>
        <w:t></w:t>
      </w:r>
      <w:r>
        <w:t></w:t>
      </w:r>
      <w:r>
        <w:rPr>
          <w:rFonts w:hint="eastAsia"/>
        </w:rPr>
        <w:t>що</w:t>
      </w:r>
    </w:p>
    <w:p w:rsidR="0098005B" w:rsidRDefault="0098005B" w:rsidP="0098005B">
      <w:r>
        <w:rPr>
          <w:rFonts w:hint="eastAsia"/>
        </w:rPr>
        <w:t>призводить</w:t>
      </w:r>
      <w:r>
        <w:t></w:t>
      </w:r>
      <w:r>
        <w:rPr>
          <w:rFonts w:hint="eastAsia"/>
        </w:rPr>
        <w:t>до</w:t>
      </w:r>
      <w:r>
        <w:t></w:t>
      </w:r>
      <w:r>
        <w:rPr>
          <w:rFonts w:hint="eastAsia"/>
        </w:rPr>
        <w:t>появи</w:t>
      </w:r>
      <w:r>
        <w:t></w:t>
      </w:r>
      <w:r>
        <w:rPr>
          <w:rFonts w:hint="eastAsia"/>
        </w:rPr>
        <w:t>т</w:t>
      </w:r>
      <w:r>
        <w:t></w:t>
      </w:r>
      <w:r>
        <w:t></w:t>
      </w:r>
      <w:r>
        <w:rPr>
          <w:rFonts w:hint="eastAsia"/>
        </w:rPr>
        <w:t>зв</w:t>
      </w:r>
      <w:r>
        <w:t></w:t>
      </w:r>
      <w:r>
        <w:t></w:t>
      </w:r>
      <w:r>
        <w:t></w:t>
      </w:r>
      <w:r>
        <w:rPr>
          <w:rFonts w:hint="eastAsia"/>
        </w:rPr>
        <w:t>синтетичних</w:t>
      </w:r>
      <w:r>
        <w:t></w:t>
      </w:r>
      <w:r>
        <w:rPr>
          <w:rFonts w:hint="eastAsia"/>
        </w:rPr>
        <w:t>режимів</w:t>
      </w:r>
      <w:r>
        <w:t></w:t>
      </w:r>
      <w:r>
        <w:t></w:t>
      </w:r>
      <w:r>
        <w:rPr>
          <w:rFonts w:hint="eastAsia"/>
        </w:rPr>
        <w:t>правового</w:t>
      </w:r>
      <w:r>
        <w:t></w:t>
      </w:r>
      <w:r>
        <w:rPr>
          <w:rFonts w:hint="eastAsia"/>
        </w:rPr>
        <w:t>регулювання</w:t>
      </w:r>
    </w:p>
    <w:p w:rsidR="0098005B" w:rsidRDefault="0098005B" w:rsidP="0098005B">
      <w:r>
        <w:rPr>
          <w:rFonts w:hint="eastAsia"/>
        </w:rPr>
        <w:t>морських</w:t>
      </w:r>
      <w:r>
        <w:t></w:t>
      </w:r>
      <w:r>
        <w:rPr>
          <w:rFonts w:hint="eastAsia"/>
        </w:rPr>
        <w:t>перевезень</w:t>
      </w:r>
      <w:r>
        <w:t></w:t>
      </w:r>
    </w:p>
    <w:p w:rsidR="0098005B" w:rsidRDefault="0098005B" w:rsidP="0098005B">
      <w:r>
        <w:rPr>
          <w:rFonts w:hint="eastAsia"/>
        </w:rPr>
        <w:t>Одним</w:t>
      </w:r>
      <w:r>
        <w:t></w:t>
      </w:r>
      <w:r>
        <w:rPr>
          <w:rFonts w:hint="eastAsia"/>
        </w:rPr>
        <w:t>з</w:t>
      </w:r>
      <w:r>
        <w:t></w:t>
      </w:r>
      <w:r>
        <w:rPr>
          <w:rFonts w:hint="eastAsia"/>
        </w:rPr>
        <w:t>основних</w:t>
      </w:r>
      <w:r>
        <w:t></w:t>
      </w:r>
      <w:r>
        <w:rPr>
          <w:rFonts w:hint="eastAsia"/>
        </w:rPr>
        <w:t>питань</w:t>
      </w:r>
      <w:r>
        <w:t></w:t>
      </w:r>
      <w:r>
        <w:rPr>
          <w:rFonts w:hint="eastAsia"/>
        </w:rPr>
        <w:t>як</w:t>
      </w:r>
      <w:r>
        <w:t></w:t>
      </w:r>
      <w:r>
        <w:rPr>
          <w:rFonts w:hint="eastAsia"/>
        </w:rPr>
        <w:t>міжнародних</w:t>
      </w:r>
      <w:r>
        <w:t></w:t>
      </w:r>
      <w:r>
        <w:rPr>
          <w:rFonts w:hint="eastAsia"/>
        </w:rPr>
        <w:t>так</w:t>
      </w:r>
      <w:r>
        <w:t></w:t>
      </w:r>
      <w:r>
        <w:rPr>
          <w:rFonts w:hint="eastAsia"/>
        </w:rPr>
        <w:t>і</w:t>
      </w:r>
      <w:r>
        <w:t></w:t>
      </w:r>
      <w:r>
        <w:rPr>
          <w:rFonts w:hint="eastAsia"/>
        </w:rPr>
        <w:t>національних</w:t>
      </w:r>
      <w:r>
        <w:t></w:t>
      </w:r>
      <w:r>
        <w:rPr>
          <w:rFonts w:hint="eastAsia"/>
        </w:rPr>
        <w:t>нормативноправових</w:t>
      </w:r>
      <w:r>
        <w:t></w:t>
      </w:r>
      <w:r>
        <w:rPr>
          <w:rFonts w:hint="eastAsia"/>
        </w:rPr>
        <w:t>актів</w:t>
      </w:r>
      <w:r>
        <w:t></w:t>
      </w:r>
      <w:r>
        <w:rPr>
          <w:rFonts w:hint="eastAsia"/>
        </w:rPr>
        <w:t>у</w:t>
      </w:r>
      <w:r>
        <w:t></w:t>
      </w:r>
      <w:r>
        <w:rPr>
          <w:rFonts w:hint="eastAsia"/>
        </w:rPr>
        <w:t>сфері</w:t>
      </w:r>
      <w:r>
        <w:t></w:t>
      </w:r>
      <w:r>
        <w:rPr>
          <w:rFonts w:hint="eastAsia"/>
        </w:rPr>
        <w:t>міжнародних</w:t>
      </w:r>
      <w:r>
        <w:t></w:t>
      </w:r>
      <w:r>
        <w:rPr>
          <w:rFonts w:hint="eastAsia"/>
        </w:rPr>
        <w:t>морських</w:t>
      </w:r>
      <w:r>
        <w:t></w:t>
      </w:r>
      <w:r>
        <w:rPr>
          <w:rFonts w:hint="eastAsia"/>
        </w:rPr>
        <w:t>перевезень</w:t>
      </w:r>
      <w:r>
        <w:t></w:t>
      </w:r>
      <w:r>
        <w:rPr>
          <w:rFonts w:hint="eastAsia"/>
        </w:rPr>
        <w:t>вантажів</w:t>
      </w:r>
      <w:r>
        <w:t></w:t>
      </w:r>
      <w:r>
        <w:rPr>
          <w:rFonts w:hint="eastAsia"/>
        </w:rPr>
        <w:t>є</w:t>
      </w:r>
      <w:r>
        <w:t></w:t>
      </w:r>
      <w:r>
        <w:rPr>
          <w:rFonts w:hint="eastAsia"/>
        </w:rPr>
        <w:t>питання</w:t>
      </w:r>
    </w:p>
    <w:p w:rsidR="0098005B" w:rsidRDefault="0098005B" w:rsidP="0098005B">
      <w:r>
        <w:rPr>
          <w:rFonts w:hint="eastAsia"/>
        </w:rPr>
        <w:t>відповідальності</w:t>
      </w:r>
      <w:r>
        <w:t></w:t>
      </w:r>
      <w:r>
        <w:rPr>
          <w:rFonts w:hint="eastAsia"/>
        </w:rPr>
        <w:t>морського</w:t>
      </w:r>
      <w:r>
        <w:t></w:t>
      </w:r>
      <w:r>
        <w:rPr>
          <w:rFonts w:hint="eastAsia"/>
        </w:rPr>
        <w:t>перевізника</w:t>
      </w:r>
      <w:r>
        <w:t></w:t>
      </w:r>
      <w:r>
        <w:t></w:t>
      </w:r>
      <w:r>
        <w:rPr>
          <w:rFonts w:hint="eastAsia"/>
        </w:rPr>
        <w:t>Значущість</w:t>
      </w:r>
      <w:r>
        <w:t></w:t>
      </w:r>
      <w:r>
        <w:rPr>
          <w:rFonts w:hint="eastAsia"/>
        </w:rPr>
        <w:t>цього</w:t>
      </w:r>
      <w:r>
        <w:t></w:t>
      </w:r>
      <w:r>
        <w:rPr>
          <w:rFonts w:hint="eastAsia"/>
        </w:rPr>
        <w:t>питання</w:t>
      </w:r>
      <w:r>
        <w:t></w:t>
      </w:r>
      <w:r>
        <w:rPr>
          <w:rFonts w:hint="eastAsia"/>
        </w:rPr>
        <w:t>зумовлена</w:t>
      </w:r>
    </w:p>
    <w:p w:rsidR="0098005B" w:rsidRDefault="0098005B" w:rsidP="0098005B">
      <w:r>
        <w:rPr>
          <w:rFonts w:hint="eastAsia"/>
        </w:rPr>
        <w:t>двома</w:t>
      </w:r>
      <w:r>
        <w:t></w:t>
      </w:r>
      <w:r>
        <w:rPr>
          <w:rFonts w:hint="eastAsia"/>
        </w:rPr>
        <w:t>основними</w:t>
      </w:r>
      <w:r>
        <w:t></w:t>
      </w:r>
      <w:r>
        <w:rPr>
          <w:rFonts w:hint="eastAsia"/>
        </w:rPr>
        <w:t>чинниками</w:t>
      </w:r>
      <w:r>
        <w:t></w:t>
      </w:r>
      <w:r>
        <w:t></w:t>
      </w:r>
      <w:r>
        <w:rPr>
          <w:rFonts w:hint="eastAsia"/>
        </w:rPr>
        <w:t>По</w:t>
      </w:r>
      <w:r>
        <w:t></w:t>
      </w:r>
      <w:r>
        <w:rPr>
          <w:rFonts w:hint="eastAsia"/>
        </w:rPr>
        <w:t>перше</w:t>
      </w:r>
      <w:r>
        <w:t></w:t>
      </w:r>
      <w:r>
        <w:t></w:t>
      </w:r>
      <w:r>
        <w:rPr>
          <w:rFonts w:hint="eastAsia"/>
        </w:rPr>
        <w:t>інститут</w:t>
      </w:r>
      <w:r>
        <w:t></w:t>
      </w:r>
      <w:r>
        <w:rPr>
          <w:rFonts w:hint="eastAsia"/>
        </w:rPr>
        <w:t>цивільно</w:t>
      </w:r>
      <w:r>
        <w:t></w:t>
      </w:r>
      <w:r>
        <w:rPr>
          <w:rFonts w:hint="eastAsia"/>
        </w:rPr>
        <w:t>правової</w:t>
      </w:r>
    </w:p>
    <w:p w:rsidR="0098005B" w:rsidRDefault="0098005B" w:rsidP="0098005B">
      <w:r>
        <w:rPr>
          <w:rFonts w:hint="eastAsia"/>
        </w:rPr>
        <w:t>відповідальності</w:t>
      </w:r>
      <w:r>
        <w:t></w:t>
      </w:r>
      <w:r>
        <w:rPr>
          <w:rFonts w:hint="eastAsia"/>
        </w:rPr>
        <w:t>традиційно</w:t>
      </w:r>
      <w:r>
        <w:t></w:t>
      </w:r>
      <w:r>
        <w:rPr>
          <w:rFonts w:hint="eastAsia"/>
        </w:rPr>
        <w:t>є</w:t>
      </w:r>
      <w:r>
        <w:t></w:t>
      </w:r>
      <w:r>
        <w:rPr>
          <w:rFonts w:hint="eastAsia"/>
        </w:rPr>
        <w:t>об’єктом</w:t>
      </w:r>
      <w:r>
        <w:t></w:t>
      </w:r>
      <w:r>
        <w:rPr>
          <w:rFonts w:hint="eastAsia"/>
        </w:rPr>
        <w:t>дослідження</w:t>
      </w:r>
      <w:r>
        <w:t></w:t>
      </w:r>
      <w:r>
        <w:rPr>
          <w:rFonts w:hint="eastAsia"/>
        </w:rPr>
        <w:t>теоретиків</w:t>
      </w:r>
      <w:r>
        <w:t></w:t>
      </w:r>
      <w:r>
        <w:rPr>
          <w:rFonts w:hint="eastAsia"/>
        </w:rPr>
        <w:t>та</w:t>
      </w:r>
      <w:r>
        <w:t></w:t>
      </w:r>
      <w:r>
        <w:rPr>
          <w:rFonts w:hint="eastAsia"/>
        </w:rPr>
        <w:t>практиків</w:t>
      </w:r>
    </w:p>
    <w:p w:rsidR="0098005B" w:rsidRDefault="0098005B" w:rsidP="0098005B">
      <w:r>
        <w:rPr>
          <w:rFonts w:hint="eastAsia"/>
        </w:rPr>
        <w:t>цивільного</w:t>
      </w:r>
      <w:r>
        <w:t></w:t>
      </w:r>
      <w:r>
        <w:rPr>
          <w:rFonts w:hint="eastAsia"/>
        </w:rPr>
        <w:t>та</w:t>
      </w:r>
      <w:r>
        <w:t></w:t>
      </w:r>
      <w:r>
        <w:rPr>
          <w:rFonts w:hint="eastAsia"/>
        </w:rPr>
        <w:t>міжнародного</w:t>
      </w:r>
      <w:r>
        <w:t></w:t>
      </w:r>
      <w:r>
        <w:rPr>
          <w:rFonts w:hint="eastAsia"/>
        </w:rPr>
        <w:t>приватного</w:t>
      </w:r>
      <w:r>
        <w:t></w:t>
      </w:r>
      <w:r>
        <w:rPr>
          <w:rFonts w:hint="eastAsia"/>
        </w:rPr>
        <w:t>права</w:t>
      </w:r>
      <w:r>
        <w:t></w:t>
      </w:r>
      <w:r>
        <w:t></w:t>
      </w:r>
      <w:r>
        <w:rPr>
          <w:rFonts w:hint="eastAsia"/>
        </w:rPr>
        <w:t>Формулювання</w:t>
      </w:r>
      <w:r>
        <w:t></w:t>
      </w:r>
      <w:r>
        <w:rPr>
          <w:rFonts w:hint="eastAsia"/>
        </w:rPr>
        <w:t>та</w:t>
      </w:r>
      <w:r>
        <w:t></w:t>
      </w:r>
      <w:r>
        <w:rPr>
          <w:rFonts w:hint="eastAsia"/>
        </w:rPr>
        <w:t>обґрунтування</w:t>
      </w:r>
    </w:p>
    <w:p w:rsidR="0098005B" w:rsidRDefault="0098005B" w:rsidP="0098005B">
      <w:r>
        <w:rPr>
          <w:rFonts w:hint="eastAsia"/>
        </w:rPr>
        <w:t>визначення</w:t>
      </w:r>
      <w:r>
        <w:t></w:t>
      </w:r>
      <w:r>
        <w:rPr>
          <w:rFonts w:hint="eastAsia"/>
        </w:rPr>
        <w:t>цивільно</w:t>
      </w:r>
      <w:r>
        <w:t></w:t>
      </w:r>
      <w:r>
        <w:rPr>
          <w:rFonts w:hint="eastAsia"/>
        </w:rPr>
        <w:t>правової</w:t>
      </w:r>
      <w:r>
        <w:t></w:t>
      </w:r>
      <w:r>
        <w:rPr>
          <w:rFonts w:hint="eastAsia"/>
        </w:rPr>
        <w:t>відповідальності</w:t>
      </w:r>
      <w:r>
        <w:t></w:t>
      </w:r>
      <w:r>
        <w:t></w:t>
      </w:r>
      <w:r>
        <w:rPr>
          <w:rFonts w:hint="eastAsia"/>
        </w:rPr>
        <w:t>розкриття</w:t>
      </w:r>
      <w:r>
        <w:t></w:t>
      </w:r>
      <w:r>
        <w:rPr>
          <w:rFonts w:hint="eastAsia"/>
        </w:rPr>
        <w:t>її</w:t>
      </w:r>
      <w:r>
        <w:t></w:t>
      </w:r>
      <w:r>
        <w:rPr>
          <w:rFonts w:hint="eastAsia"/>
        </w:rPr>
        <w:t>характеру</w:t>
      </w:r>
      <w:r>
        <w:t></w:t>
      </w:r>
    </w:p>
    <w:p w:rsidR="0098005B" w:rsidRDefault="0098005B" w:rsidP="0098005B">
      <w:r>
        <w:rPr>
          <w:rFonts w:hint="eastAsia"/>
        </w:rPr>
        <w:t>з’ясування</w:t>
      </w:r>
      <w:r>
        <w:t></w:t>
      </w:r>
      <w:r>
        <w:rPr>
          <w:rFonts w:hint="eastAsia"/>
        </w:rPr>
        <w:t>умов</w:t>
      </w:r>
      <w:r>
        <w:t></w:t>
      </w:r>
      <w:r>
        <w:rPr>
          <w:rFonts w:hint="eastAsia"/>
        </w:rPr>
        <w:t>її</w:t>
      </w:r>
      <w:r>
        <w:t></w:t>
      </w:r>
      <w:r>
        <w:rPr>
          <w:rFonts w:hint="eastAsia"/>
        </w:rPr>
        <w:t>настання</w:t>
      </w:r>
      <w:r>
        <w:t></w:t>
      </w:r>
      <w:r>
        <w:t></w:t>
      </w:r>
      <w:r>
        <w:rPr>
          <w:rFonts w:hint="eastAsia"/>
        </w:rPr>
        <w:t>дозволяють</w:t>
      </w:r>
      <w:r>
        <w:t></w:t>
      </w:r>
      <w:r>
        <w:rPr>
          <w:rFonts w:hint="eastAsia"/>
        </w:rPr>
        <w:t>всебічно</w:t>
      </w:r>
      <w:r>
        <w:t></w:t>
      </w:r>
      <w:r>
        <w:rPr>
          <w:rFonts w:hint="eastAsia"/>
        </w:rPr>
        <w:t>зрозуміти</w:t>
      </w:r>
      <w:r>
        <w:t></w:t>
      </w:r>
      <w:r>
        <w:rPr>
          <w:rFonts w:hint="eastAsia"/>
        </w:rPr>
        <w:t>суть</w:t>
      </w:r>
      <w:r>
        <w:t></w:t>
      </w:r>
      <w:r>
        <w:rPr>
          <w:rFonts w:hint="eastAsia"/>
        </w:rPr>
        <w:t>цивільноправового</w:t>
      </w:r>
      <w:r>
        <w:t></w:t>
      </w:r>
      <w:r>
        <w:rPr>
          <w:rFonts w:hint="eastAsia"/>
        </w:rPr>
        <w:t>договору</w:t>
      </w:r>
      <w:r>
        <w:t></w:t>
      </w:r>
      <w:r>
        <w:t></w:t>
      </w:r>
      <w:r>
        <w:rPr>
          <w:rFonts w:hint="eastAsia"/>
        </w:rPr>
        <w:t>По</w:t>
      </w:r>
      <w:r>
        <w:t></w:t>
      </w:r>
      <w:r>
        <w:rPr>
          <w:rFonts w:hint="eastAsia"/>
        </w:rPr>
        <w:t>друге</w:t>
      </w:r>
      <w:r>
        <w:t></w:t>
      </w:r>
      <w:r>
        <w:t></w:t>
      </w:r>
      <w:r>
        <w:rPr>
          <w:rFonts w:hint="eastAsia"/>
        </w:rPr>
        <w:t>інститут</w:t>
      </w:r>
      <w:r>
        <w:t></w:t>
      </w:r>
      <w:r>
        <w:rPr>
          <w:rFonts w:hint="eastAsia"/>
        </w:rPr>
        <w:t>відповідальності</w:t>
      </w:r>
      <w:r>
        <w:t></w:t>
      </w:r>
      <w:r>
        <w:rPr>
          <w:rFonts w:hint="eastAsia"/>
        </w:rPr>
        <w:t>морського</w:t>
      </w:r>
      <w:r>
        <w:t></w:t>
      </w:r>
      <w:r>
        <w:rPr>
          <w:rFonts w:hint="eastAsia"/>
        </w:rPr>
        <w:t>перевізника</w:t>
      </w:r>
    </w:p>
    <w:p w:rsidR="0098005B" w:rsidRDefault="0098005B" w:rsidP="0098005B">
      <w:r>
        <w:rPr>
          <w:rFonts w:hint="eastAsia"/>
        </w:rPr>
        <w:t>є</w:t>
      </w:r>
      <w:r>
        <w:t></w:t>
      </w:r>
      <w:r>
        <w:rPr>
          <w:rFonts w:hint="eastAsia"/>
        </w:rPr>
        <w:t>одним</w:t>
      </w:r>
      <w:r>
        <w:t></w:t>
      </w:r>
      <w:r>
        <w:rPr>
          <w:rFonts w:hint="eastAsia"/>
        </w:rPr>
        <w:t>з</w:t>
      </w:r>
      <w:r>
        <w:t></w:t>
      </w:r>
      <w:r>
        <w:rPr>
          <w:rFonts w:hint="eastAsia"/>
        </w:rPr>
        <w:t>ключових</w:t>
      </w:r>
      <w:r>
        <w:t></w:t>
      </w:r>
      <w:r>
        <w:rPr>
          <w:rFonts w:hint="eastAsia"/>
        </w:rPr>
        <w:t>складових</w:t>
      </w:r>
      <w:r>
        <w:t></w:t>
      </w:r>
      <w:r>
        <w:rPr>
          <w:rFonts w:hint="eastAsia"/>
        </w:rPr>
        <w:t>галузі</w:t>
      </w:r>
      <w:r>
        <w:t></w:t>
      </w:r>
      <w:r>
        <w:rPr>
          <w:rFonts w:hint="eastAsia"/>
        </w:rPr>
        <w:t>приватного</w:t>
      </w:r>
      <w:r>
        <w:t></w:t>
      </w:r>
      <w:r>
        <w:rPr>
          <w:rFonts w:hint="eastAsia"/>
        </w:rPr>
        <w:t>морського</w:t>
      </w:r>
      <w:r>
        <w:t></w:t>
      </w:r>
      <w:r>
        <w:rPr>
          <w:rFonts w:hint="eastAsia"/>
        </w:rPr>
        <w:t>права</w:t>
      </w:r>
      <w:r>
        <w:t></w:t>
      </w:r>
      <w:r>
        <w:rPr>
          <w:rFonts w:hint="eastAsia"/>
        </w:rPr>
        <w:t>і</w:t>
      </w:r>
      <w:r>
        <w:t></w:t>
      </w:r>
      <w:r>
        <w:rPr>
          <w:rFonts w:hint="eastAsia"/>
        </w:rPr>
        <w:t>його</w:t>
      </w:r>
    </w:p>
    <w:p w:rsidR="0098005B" w:rsidRDefault="0098005B" w:rsidP="0098005B">
      <w:r>
        <w:rPr>
          <w:rFonts w:hint="eastAsia"/>
        </w:rPr>
        <w:t>регламентація</w:t>
      </w:r>
      <w:r>
        <w:t></w:t>
      </w:r>
      <w:r>
        <w:rPr>
          <w:rFonts w:hint="eastAsia"/>
        </w:rPr>
        <w:t>справляє</w:t>
      </w:r>
      <w:r>
        <w:t></w:t>
      </w:r>
      <w:r>
        <w:rPr>
          <w:rFonts w:hint="eastAsia"/>
        </w:rPr>
        <w:t>неабиякий</w:t>
      </w:r>
      <w:r>
        <w:t></w:t>
      </w:r>
      <w:r>
        <w:rPr>
          <w:rFonts w:hint="eastAsia"/>
        </w:rPr>
        <w:t>вплив</w:t>
      </w:r>
      <w:r>
        <w:t></w:t>
      </w:r>
      <w:r>
        <w:rPr>
          <w:rFonts w:hint="eastAsia"/>
        </w:rPr>
        <w:t>на</w:t>
      </w:r>
      <w:r>
        <w:t></w:t>
      </w:r>
      <w:r>
        <w:rPr>
          <w:rFonts w:hint="eastAsia"/>
        </w:rPr>
        <w:t>розвиток</w:t>
      </w:r>
      <w:r>
        <w:t></w:t>
      </w:r>
      <w:r>
        <w:rPr>
          <w:rFonts w:hint="eastAsia"/>
        </w:rPr>
        <w:t>торговельного</w:t>
      </w:r>
    </w:p>
    <w:p w:rsidR="0098005B" w:rsidRDefault="0098005B" w:rsidP="0098005B">
      <w:r>
        <w:rPr>
          <w:rFonts w:hint="eastAsia"/>
        </w:rPr>
        <w:t>мореплавства</w:t>
      </w:r>
      <w:r>
        <w:t></w:t>
      </w:r>
      <w:r>
        <w:t></w:t>
      </w:r>
      <w:r>
        <w:rPr>
          <w:rFonts w:hint="eastAsia"/>
        </w:rPr>
        <w:t>Обмеження</w:t>
      </w:r>
      <w:r>
        <w:t></w:t>
      </w:r>
      <w:r>
        <w:rPr>
          <w:rFonts w:hint="eastAsia"/>
        </w:rPr>
        <w:t>відповідальності</w:t>
      </w:r>
      <w:r>
        <w:t></w:t>
      </w:r>
      <w:r>
        <w:rPr>
          <w:rFonts w:hint="eastAsia"/>
        </w:rPr>
        <w:t>перевізника</w:t>
      </w:r>
      <w:r>
        <w:t></w:t>
      </w:r>
      <w:r>
        <w:rPr>
          <w:rFonts w:hint="eastAsia"/>
        </w:rPr>
        <w:t>є</w:t>
      </w:r>
      <w:r>
        <w:t></w:t>
      </w:r>
      <w:r>
        <w:rPr>
          <w:rFonts w:hint="eastAsia"/>
        </w:rPr>
        <w:t>універсальним</w:t>
      </w:r>
    </w:p>
    <w:p w:rsidR="0098005B" w:rsidRDefault="0098005B" w:rsidP="0098005B">
      <w:r>
        <w:t></w:t>
      </w:r>
      <w:r>
        <w:t></w:t>
      </w:r>
      <w:r>
        <w:t></w:t>
      </w:r>
    </w:p>
    <w:p w:rsidR="0098005B" w:rsidRDefault="0098005B" w:rsidP="0098005B">
      <w:r>
        <w:rPr>
          <w:rFonts w:hint="eastAsia"/>
        </w:rPr>
        <w:t>принципом</w:t>
      </w:r>
      <w:r>
        <w:t></w:t>
      </w:r>
      <w:r>
        <w:rPr>
          <w:rFonts w:hint="eastAsia"/>
        </w:rPr>
        <w:t>міжнародного</w:t>
      </w:r>
      <w:r>
        <w:t></w:t>
      </w:r>
      <w:r>
        <w:rPr>
          <w:rFonts w:hint="eastAsia"/>
        </w:rPr>
        <w:t>приватного</w:t>
      </w:r>
      <w:r>
        <w:t></w:t>
      </w:r>
      <w:r>
        <w:rPr>
          <w:rFonts w:hint="eastAsia"/>
        </w:rPr>
        <w:t>морського</w:t>
      </w:r>
      <w:r>
        <w:t></w:t>
      </w:r>
      <w:r>
        <w:rPr>
          <w:rFonts w:hint="eastAsia"/>
        </w:rPr>
        <w:t>права</w:t>
      </w:r>
      <w:r>
        <w:t></w:t>
      </w:r>
      <w:r>
        <w:t></w:t>
      </w:r>
      <w:r>
        <w:rPr>
          <w:rFonts w:hint="eastAsia"/>
        </w:rPr>
        <w:t>Принцип</w:t>
      </w:r>
      <w:r>
        <w:t></w:t>
      </w:r>
      <w:r>
        <w:rPr>
          <w:rFonts w:hint="eastAsia"/>
        </w:rPr>
        <w:t>обмеження</w:t>
      </w:r>
    </w:p>
    <w:p w:rsidR="0098005B" w:rsidRDefault="0098005B" w:rsidP="0098005B">
      <w:r>
        <w:rPr>
          <w:rFonts w:hint="eastAsia"/>
        </w:rPr>
        <w:t>відповідальності</w:t>
      </w:r>
      <w:r>
        <w:t></w:t>
      </w:r>
      <w:r>
        <w:rPr>
          <w:rFonts w:hint="eastAsia"/>
        </w:rPr>
        <w:t>морського</w:t>
      </w:r>
      <w:r>
        <w:t></w:t>
      </w:r>
      <w:r>
        <w:rPr>
          <w:rFonts w:hint="eastAsia"/>
        </w:rPr>
        <w:t>перевізника</w:t>
      </w:r>
      <w:r>
        <w:t></w:t>
      </w:r>
      <w:r>
        <w:rPr>
          <w:rFonts w:hint="eastAsia"/>
        </w:rPr>
        <w:t>є</w:t>
      </w:r>
      <w:r>
        <w:t></w:t>
      </w:r>
      <w:r>
        <w:rPr>
          <w:rFonts w:hint="eastAsia"/>
        </w:rPr>
        <w:t>однією</w:t>
      </w:r>
      <w:r>
        <w:t></w:t>
      </w:r>
      <w:r>
        <w:rPr>
          <w:rFonts w:hint="eastAsia"/>
        </w:rPr>
        <w:t>з</w:t>
      </w:r>
      <w:r>
        <w:t></w:t>
      </w:r>
      <w:r>
        <w:rPr>
          <w:rFonts w:hint="eastAsia"/>
        </w:rPr>
        <w:t>гарантій</w:t>
      </w:r>
      <w:r>
        <w:t></w:t>
      </w:r>
      <w:r>
        <w:rPr>
          <w:rFonts w:hint="eastAsia"/>
        </w:rPr>
        <w:t>інвестування</w:t>
      </w:r>
      <w:r>
        <w:t></w:t>
      </w:r>
      <w:r>
        <w:rPr>
          <w:rFonts w:hint="eastAsia"/>
        </w:rPr>
        <w:t>у</w:t>
      </w:r>
    </w:p>
    <w:p w:rsidR="0098005B" w:rsidRDefault="0098005B" w:rsidP="0098005B">
      <w:r>
        <w:rPr>
          <w:rFonts w:hint="eastAsia"/>
        </w:rPr>
        <w:t>розвиток</w:t>
      </w:r>
      <w:r>
        <w:t></w:t>
      </w:r>
      <w:r>
        <w:rPr>
          <w:rFonts w:hint="eastAsia"/>
        </w:rPr>
        <w:t>морського</w:t>
      </w:r>
      <w:r>
        <w:t></w:t>
      </w:r>
      <w:r>
        <w:rPr>
          <w:rFonts w:hint="eastAsia"/>
        </w:rPr>
        <w:t>судноплавства</w:t>
      </w:r>
      <w:r>
        <w:t></w:t>
      </w:r>
      <w:r>
        <w:t></w:t>
      </w:r>
      <w:r>
        <w:rPr>
          <w:rFonts w:hint="eastAsia"/>
        </w:rPr>
        <w:t>Обмеження</w:t>
      </w:r>
      <w:r>
        <w:t></w:t>
      </w:r>
      <w:r>
        <w:rPr>
          <w:rFonts w:hint="eastAsia"/>
        </w:rPr>
        <w:t>відповідальності</w:t>
      </w:r>
      <w:r>
        <w:t></w:t>
      </w:r>
      <w:r>
        <w:rPr>
          <w:rFonts w:hint="eastAsia"/>
        </w:rPr>
        <w:t>морського</w:t>
      </w:r>
    </w:p>
    <w:p w:rsidR="0098005B" w:rsidRDefault="0098005B" w:rsidP="0098005B">
      <w:r>
        <w:rPr>
          <w:rFonts w:hint="eastAsia"/>
        </w:rPr>
        <w:t>перевізника</w:t>
      </w:r>
      <w:r>
        <w:t></w:t>
      </w:r>
      <w:r>
        <w:rPr>
          <w:rFonts w:hint="eastAsia"/>
        </w:rPr>
        <w:t>зумовило</w:t>
      </w:r>
      <w:r>
        <w:t></w:t>
      </w:r>
      <w:r>
        <w:rPr>
          <w:rFonts w:hint="eastAsia"/>
        </w:rPr>
        <w:t>можливість</w:t>
      </w:r>
      <w:r>
        <w:t></w:t>
      </w:r>
      <w:r>
        <w:rPr>
          <w:rFonts w:hint="eastAsia"/>
        </w:rPr>
        <w:t>страхування</w:t>
      </w:r>
      <w:r>
        <w:t></w:t>
      </w:r>
      <w:r>
        <w:rPr>
          <w:rFonts w:hint="eastAsia"/>
        </w:rPr>
        <w:t>морських</w:t>
      </w:r>
      <w:r>
        <w:t></w:t>
      </w:r>
      <w:r>
        <w:rPr>
          <w:rFonts w:hint="eastAsia"/>
        </w:rPr>
        <w:t>ризиків</w:t>
      </w:r>
      <w:r>
        <w:t></w:t>
      </w:r>
      <w:r>
        <w:t></w:t>
      </w:r>
      <w:r>
        <w:rPr>
          <w:rFonts w:hint="eastAsia"/>
        </w:rPr>
        <w:t>які</w:t>
      </w:r>
      <w:r>
        <w:t></w:t>
      </w:r>
      <w:r>
        <w:rPr>
          <w:rFonts w:hint="eastAsia"/>
        </w:rPr>
        <w:t>в</w:t>
      </w:r>
      <w:r>
        <w:t></w:t>
      </w:r>
      <w:r>
        <w:rPr>
          <w:rFonts w:hint="eastAsia"/>
        </w:rPr>
        <w:t>умовах</w:t>
      </w:r>
    </w:p>
    <w:p w:rsidR="0098005B" w:rsidRDefault="0098005B" w:rsidP="0098005B">
      <w:r>
        <w:rPr>
          <w:rFonts w:hint="eastAsia"/>
        </w:rPr>
        <w:t>сьогодення</w:t>
      </w:r>
      <w:r>
        <w:t></w:t>
      </w:r>
      <w:r>
        <w:rPr>
          <w:rFonts w:hint="eastAsia"/>
        </w:rPr>
        <w:t>стали</w:t>
      </w:r>
      <w:r>
        <w:t></w:t>
      </w:r>
      <w:r>
        <w:rPr>
          <w:rFonts w:hint="eastAsia"/>
        </w:rPr>
        <w:t>носити</w:t>
      </w:r>
      <w:r>
        <w:t></w:t>
      </w:r>
      <w:r>
        <w:rPr>
          <w:rFonts w:hint="eastAsia"/>
        </w:rPr>
        <w:t>розумний</w:t>
      </w:r>
      <w:r>
        <w:t></w:t>
      </w:r>
      <w:r>
        <w:rPr>
          <w:rFonts w:hint="eastAsia"/>
        </w:rPr>
        <w:t>та</w:t>
      </w:r>
      <w:r>
        <w:t></w:t>
      </w:r>
      <w:r>
        <w:rPr>
          <w:rFonts w:hint="eastAsia"/>
        </w:rPr>
        <w:t>обмежений</w:t>
      </w:r>
      <w:r>
        <w:t></w:t>
      </w:r>
      <w:r>
        <w:rPr>
          <w:rFonts w:hint="eastAsia"/>
        </w:rPr>
        <w:t>характер</w:t>
      </w:r>
      <w:r>
        <w:t></w:t>
      </w:r>
      <w:r>
        <w:rPr>
          <w:rFonts w:hint="eastAsia"/>
        </w:rPr>
        <w:t>для</w:t>
      </w:r>
      <w:r>
        <w:t></w:t>
      </w:r>
      <w:r>
        <w:rPr>
          <w:rFonts w:hint="eastAsia"/>
        </w:rPr>
        <w:t>перевізників</w:t>
      </w:r>
      <w:r>
        <w:t></w:t>
      </w:r>
      <w:r>
        <w:t></w:t>
      </w:r>
      <w:r>
        <w:rPr>
          <w:rFonts w:hint="eastAsia"/>
        </w:rPr>
        <w:t>що</w:t>
      </w:r>
    </w:p>
    <w:p w:rsidR="0098005B" w:rsidRDefault="0098005B" w:rsidP="0098005B">
      <w:r>
        <w:rPr>
          <w:rFonts w:hint="eastAsia"/>
        </w:rPr>
        <w:t>так</w:t>
      </w:r>
      <w:r>
        <w:t></w:t>
      </w:r>
      <w:r>
        <w:rPr>
          <w:rFonts w:hint="eastAsia"/>
        </w:rPr>
        <w:t>само</w:t>
      </w:r>
      <w:r>
        <w:t></w:t>
      </w:r>
      <w:r>
        <w:rPr>
          <w:rFonts w:hint="eastAsia"/>
        </w:rPr>
        <w:t>сприяє</w:t>
      </w:r>
      <w:r>
        <w:t></w:t>
      </w:r>
      <w:r>
        <w:rPr>
          <w:rFonts w:hint="eastAsia"/>
        </w:rPr>
        <w:t>розвиткові</w:t>
      </w:r>
      <w:r>
        <w:t></w:t>
      </w:r>
      <w:r>
        <w:rPr>
          <w:rFonts w:hint="eastAsia"/>
        </w:rPr>
        <w:t>торговельного</w:t>
      </w:r>
      <w:r>
        <w:t></w:t>
      </w:r>
      <w:r>
        <w:rPr>
          <w:rFonts w:hint="eastAsia"/>
        </w:rPr>
        <w:t>мореплавства</w:t>
      </w:r>
      <w:r>
        <w:t></w:t>
      </w:r>
      <w:r>
        <w:t></w:t>
      </w:r>
      <w:r>
        <w:rPr>
          <w:rFonts w:hint="eastAsia"/>
        </w:rPr>
        <w:t>Саме</w:t>
      </w:r>
      <w:r>
        <w:t></w:t>
      </w:r>
      <w:r>
        <w:rPr>
          <w:rFonts w:hint="eastAsia"/>
        </w:rPr>
        <w:t>питання</w:t>
      </w:r>
    </w:p>
    <w:p w:rsidR="0098005B" w:rsidRDefault="0098005B" w:rsidP="0098005B">
      <w:r>
        <w:rPr>
          <w:rFonts w:hint="eastAsia"/>
        </w:rPr>
        <w:t>відповідальності</w:t>
      </w:r>
      <w:r>
        <w:t></w:t>
      </w:r>
      <w:r>
        <w:rPr>
          <w:rFonts w:hint="eastAsia"/>
        </w:rPr>
        <w:t>перевізника</w:t>
      </w:r>
      <w:r>
        <w:t></w:t>
      </w:r>
      <w:r>
        <w:rPr>
          <w:rFonts w:hint="eastAsia"/>
        </w:rPr>
        <w:t>за</w:t>
      </w:r>
      <w:r>
        <w:t></w:t>
      </w:r>
      <w:r>
        <w:rPr>
          <w:rFonts w:hint="eastAsia"/>
        </w:rPr>
        <w:t>вантаж</w:t>
      </w:r>
      <w:r>
        <w:t></w:t>
      </w:r>
      <w:r>
        <w:rPr>
          <w:rFonts w:hint="eastAsia"/>
        </w:rPr>
        <w:t>залишалося</w:t>
      </w:r>
      <w:r>
        <w:t></w:t>
      </w:r>
      <w:r>
        <w:rPr>
          <w:rFonts w:hint="eastAsia"/>
        </w:rPr>
        <w:t>наріжним</w:t>
      </w:r>
      <w:r>
        <w:t></w:t>
      </w:r>
      <w:r>
        <w:rPr>
          <w:rFonts w:hint="eastAsia"/>
        </w:rPr>
        <w:t>каменем</w:t>
      </w:r>
      <w:r>
        <w:t></w:t>
      </w:r>
      <w:r>
        <w:rPr>
          <w:rFonts w:hint="eastAsia"/>
        </w:rPr>
        <w:t>під</w:t>
      </w:r>
      <w:r>
        <w:t></w:t>
      </w:r>
      <w:r>
        <w:rPr>
          <w:rFonts w:hint="eastAsia"/>
        </w:rPr>
        <w:t>час</w:t>
      </w:r>
    </w:p>
    <w:p w:rsidR="0098005B" w:rsidRDefault="0098005B" w:rsidP="0098005B">
      <w:r>
        <w:rPr>
          <w:rFonts w:hint="eastAsia"/>
        </w:rPr>
        <w:t>досягнення</w:t>
      </w:r>
      <w:r>
        <w:t></w:t>
      </w:r>
      <w:r>
        <w:rPr>
          <w:rFonts w:hint="eastAsia"/>
        </w:rPr>
        <w:t>компромісу</w:t>
      </w:r>
      <w:r>
        <w:t></w:t>
      </w:r>
      <w:r>
        <w:rPr>
          <w:rFonts w:hint="eastAsia"/>
        </w:rPr>
        <w:t>в</w:t>
      </w:r>
      <w:r>
        <w:t></w:t>
      </w:r>
      <w:r>
        <w:rPr>
          <w:rFonts w:hint="eastAsia"/>
        </w:rPr>
        <w:t>ході</w:t>
      </w:r>
      <w:r>
        <w:t></w:t>
      </w:r>
      <w:r>
        <w:rPr>
          <w:rFonts w:hint="eastAsia"/>
        </w:rPr>
        <w:t>роботи</w:t>
      </w:r>
      <w:r>
        <w:t></w:t>
      </w:r>
      <w:r>
        <w:rPr>
          <w:rFonts w:hint="eastAsia"/>
        </w:rPr>
        <w:t>над</w:t>
      </w:r>
      <w:r>
        <w:t></w:t>
      </w:r>
      <w:r>
        <w:rPr>
          <w:rFonts w:hint="eastAsia"/>
        </w:rPr>
        <w:t>Гаазькими</w:t>
      </w:r>
      <w:r>
        <w:t></w:t>
      </w:r>
      <w:r>
        <w:t></w:t>
      </w:r>
      <w:r>
        <w:rPr>
          <w:rFonts w:hint="eastAsia"/>
        </w:rPr>
        <w:t>Гаазько</w:t>
      </w:r>
      <w:r>
        <w:t></w:t>
      </w:r>
      <w:r>
        <w:rPr>
          <w:rFonts w:hint="eastAsia"/>
        </w:rPr>
        <w:t>Вісбійськими</w:t>
      </w:r>
      <w:r>
        <w:t></w:t>
      </w:r>
      <w:r>
        <w:t></w:t>
      </w:r>
    </w:p>
    <w:p w:rsidR="0098005B" w:rsidRDefault="0098005B" w:rsidP="0098005B">
      <w:r>
        <w:rPr>
          <w:rFonts w:hint="eastAsia"/>
        </w:rPr>
        <w:t>Гамбурзькими</w:t>
      </w:r>
      <w:r>
        <w:t></w:t>
      </w:r>
      <w:r>
        <w:rPr>
          <w:rFonts w:hint="eastAsia"/>
        </w:rPr>
        <w:t>та</w:t>
      </w:r>
      <w:r>
        <w:t></w:t>
      </w:r>
      <w:r>
        <w:rPr>
          <w:rFonts w:hint="eastAsia"/>
        </w:rPr>
        <w:t>Роттердамськими</w:t>
      </w:r>
      <w:r>
        <w:t></w:t>
      </w:r>
      <w:r>
        <w:rPr>
          <w:rFonts w:hint="eastAsia"/>
        </w:rPr>
        <w:t>правилами</w:t>
      </w:r>
      <w:r>
        <w:t></w:t>
      </w:r>
      <w:r>
        <w:t></w:t>
      </w:r>
      <w:r>
        <w:rPr>
          <w:rFonts w:hint="eastAsia"/>
        </w:rPr>
        <w:t>У</w:t>
      </w:r>
      <w:r>
        <w:t></w:t>
      </w:r>
      <w:r>
        <w:rPr>
          <w:rFonts w:hint="eastAsia"/>
        </w:rPr>
        <w:t>зв’язку</w:t>
      </w:r>
      <w:r>
        <w:t></w:t>
      </w:r>
      <w:r>
        <w:rPr>
          <w:rFonts w:hint="eastAsia"/>
        </w:rPr>
        <w:t>із</w:t>
      </w:r>
      <w:r>
        <w:t></w:t>
      </w:r>
      <w:r>
        <w:rPr>
          <w:rFonts w:hint="eastAsia"/>
        </w:rPr>
        <w:t>цим</w:t>
      </w:r>
      <w:r>
        <w:t></w:t>
      </w:r>
      <w:r>
        <w:rPr>
          <w:rFonts w:hint="eastAsia"/>
        </w:rPr>
        <w:t>ми</w:t>
      </w:r>
      <w:r>
        <w:t></w:t>
      </w:r>
      <w:r>
        <w:rPr>
          <w:rFonts w:hint="eastAsia"/>
        </w:rPr>
        <w:t>вважаємо</w:t>
      </w:r>
      <w:r>
        <w:t></w:t>
      </w:r>
    </w:p>
    <w:p w:rsidR="0098005B" w:rsidRDefault="0098005B" w:rsidP="0098005B">
      <w:r>
        <w:rPr>
          <w:rFonts w:hint="eastAsia"/>
        </w:rPr>
        <w:t>що</w:t>
      </w:r>
      <w:r>
        <w:t></w:t>
      </w:r>
      <w:r>
        <w:rPr>
          <w:rFonts w:hint="eastAsia"/>
        </w:rPr>
        <w:t>дослідження</w:t>
      </w:r>
      <w:r>
        <w:t></w:t>
      </w:r>
      <w:r>
        <w:rPr>
          <w:rFonts w:hint="eastAsia"/>
        </w:rPr>
        <w:t>інституту</w:t>
      </w:r>
      <w:r>
        <w:t></w:t>
      </w:r>
      <w:r>
        <w:rPr>
          <w:rFonts w:hint="eastAsia"/>
        </w:rPr>
        <w:t>відповідальності</w:t>
      </w:r>
      <w:r>
        <w:t></w:t>
      </w:r>
      <w:r>
        <w:rPr>
          <w:rFonts w:hint="eastAsia"/>
        </w:rPr>
        <w:t>морського</w:t>
      </w:r>
      <w:r>
        <w:t></w:t>
      </w:r>
      <w:r>
        <w:rPr>
          <w:rFonts w:hint="eastAsia"/>
        </w:rPr>
        <w:t>перевізника</w:t>
      </w:r>
      <w:r>
        <w:t></w:t>
      </w:r>
      <w:r>
        <w:rPr>
          <w:rFonts w:hint="eastAsia"/>
        </w:rPr>
        <w:t>як</w:t>
      </w:r>
      <w:r>
        <w:t></w:t>
      </w:r>
      <w:r>
        <w:rPr>
          <w:rFonts w:hint="eastAsia"/>
        </w:rPr>
        <w:t>основної</w:t>
      </w:r>
    </w:p>
    <w:p w:rsidR="0098005B" w:rsidRDefault="0098005B" w:rsidP="0098005B">
      <w:r>
        <w:rPr>
          <w:rFonts w:hint="eastAsia"/>
        </w:rPr>
        <w:t>складової</w:t>
      </w:r>
      <w:r>
        <w:t></w:t>
      </w:r>
      <w:r>
        <w:rPr>
          <w:rFonts w:hint="eastAsia"/>
        </w:rPr>
        <w:t>договору</w:t>
      </w:r>
      <w:r>
        <w:t></w:t>
      </w:r>
      <w:r>
        <w:rPr>
          <w:rFonts w:hint="eastAsia"/>
        </w:rPr>
        <w:t>міжнародного</w:t>
      </w:r>
      <w:r>
        <w:t></w:t>
      </w:r>
      <w:r>
        <w:rPr>
          <w:rFonts w:hint="eastAsia"/>
        </w:rPr>
        <w:t>морського</w:t>
      </w:r>
      <w:r>
        <w:t></w:t>
      </w:r>
      <w:r>
        <w:rPr>
          <w:rFonts w:hint="eastAsia"/>
        </w:rPr>
        <w:t>перевезення</w:t>
      </w:r>
      <w:r>
        <w:t></w:t>
      </w:r>
      <w:r>
        <w:rPr>
          <w:rFonts w:hint="eastAsia"/>
        </w:rPr>
        <w:t>вантажу</w:t>
      </w:r>
      <w:r>
        <w:t></w:t>
      </w:r>
      <w:r>
        <w:rPr>
          <w:rFonts w:hint="eastAsia"/>
        </w:rPr>
        <w:t>є</w:t>
      </w:r>
      <w:r>
        <w:t></w:t>
      </w:r>
      <w:r>
        <w:rPr>
          <w:rFonts w:hint="eastAsia"/>
        </w:rPr>
        <w:t>актуальним</w:t>
      </w:r>
      <w:r>
        <w:t></w:t>
      </w:r>
    </w:p>
    <w:p w:rsidR="0098005B" w:rsidRDefault="0098005B" w:rsidP="0098005B">
      <w:r>
        <w:rPr>
          <w:rFonts w:hint="eastAsia"/>
        </w:rPr>
        <w:t>цілком</w:t>
      </w:r>
      <w:r>
        <w:t></w:t>
      </w:r>
      <w:r>
        <w:rPr>
          <w:rFonts w:hint="eastAsia"/>
        </w:rPr>
        <w:t>обґрунтованим</w:t>
      </w:r>
      <w:r>
        <w:t></w:t>
      </w:r>
      <w:r>
        <w:rPr>
          <w:rFonts w:hint="eastAsia"/>
        </w:rPr>
        <w:t>та</w:t>
      </w:r>
      <w:r>
        <w:t></w:t>
      </w:r>
      <w:r>
        <w:rPr>
          <w:rFonts w:hint="eastAsia"/>
        </w:rPr>
        <w:t>закономірним</w:t>
      </w:r>
      <w:r>
        <w:t></w:t>
      </w:r>
    </w:p>
    <w:p w:rsidR="0098005B" w:rsidRDefault="0098005B" w:rsidP="0098005B">
      <w:r>
        <w:rPr>
          <w:rFonts w:hint="eastAsia"/>
        </w:rPr>
        <w:t>Міжнародний</w:t>
      </w:r>
      <w:r>
        <w:t></w:t>
      </w:r>
      <w:r>
        <w:rPr>
          <w:rFonts w:hint="eastAsia"/>
        </w:rPr>
        <w:t>характер</w:t>
      </w:r>
      <w:r>
        <w:t></w:t>
      </w:r>
      <w:r>
        <w:rPr>
          <w:rFonts w:hint="eastAsia"/>
        </w:rPr>
        <w:t>відносин</w:t>
      </w:r>
      <w:r>
        <w:t></w:t>
      </w:r>
      <w:r>
        <w:rPr>
          <w:rFonts w:hint="eastAsia"/>
        </w:rPr>
        <w:t>з</w:t>
      </w:r>
      <w:r>
        <w:t></w:t>
      </w:r>
      <w:r>
        <w:rPr>
          <w:rFonts w:hint="eastAsia"/>
        </w:rPr>
        <w:t>морського</w:t>
      </w:r>
      <w:r>
        <w:t></w:t>
      </w:r>
      <w:r>
        <w:rPr>
          <w:rFonts w:hint="eastAsia"/>
        </w:rPr>
        <w:t>перевезення</w:t>
      </w:r>
      <w:r>
        <w:t></w:t>
      </w:r>
      <w:r>
        <w:rPr>
          <w:rFonts w:hint="eastAsia"/>
        </w:rPr>
        <w:t>вантажів</w:t>
      </w:r>
    </w:p>
    <w:p w:rsidR="0098005B" w:rsidRDefault="0098005B" w:rsidP="0098005B">
      <w:r>
        <w:rPr>
          <w:rFonts w:hint="eastAsia"/>
        </w:rPr>
        <w:t>зумовлює</w:t>
      </w:r>
      <w:r>
        <w:t></w:t>
      </w:r>
      <w:r>
        <w:rPr>
          <w:rFonts w:hint="eastAsia"/>
        </w:rPr>
        <w:t>приділенню</w:t>
      </w:r>
      <w:r>
        <w:t></w:t>
      </w:r>
      <w:r>
        <w:rPr>
          <w:rFonts w:hint="eastAsia"/>
        </w:rPr>
        <w:t>у</w:t>
      </w:r>
      <w:r>
        <w:t></w:t>
      </w:r>
      <w:r>
        <w:rPr>
          <w:rFonts w:hint="eastAsia"/>
        </w:rPr>
        <w:t>дисертаційному</w:t>
      </w:r>
      <w:r>
        <w:t></w:t>
      </w:r>
      <w:r>
        <w:rPr>
          <w:rFonts w:hint="eastAsia"/>
        </w:rPr>
        <w:t>дослідженні</w:t>
      </w:r>
      <w:r>
        <w:t></w:t>
      </w:r>
      <w:r>
        <w:rPr>
          <w:rFonts w:hint="eastAsia"/>
        </w:rPr>
        <w:t>уваги</w:t>
      </w:r>
      <w:r>
        <w:t></w:t>
      </w:r>
      <w:r>
        <w:rPr>
          <w:rFonts w:hint="eastAsia"/>
        </w:rPr>
        <w:t>до</w:t>
      </w:r>
      <w:r>
        <w:t></w:t>
      </w:r>
      <w:r>
        <w:rPr>
          <w:rFonts w:hint="eastAsia"/>
        </w:rPr>
        <w:t>уніфікації</w:t>
      </w:r>
      <w:r>
        <w:t></w:t>
      </w:r>
      <w:r>
        <w:rPr>
          <w:rFonts w:hint="eastAsia"/>
        </w:rPr>
        <w:t>і</w:t>
      </w:r>
      <w:r>
        <w:t></w:t>
      </w:r>
    </w:p>
    <w:p w:rsidR="0098005B" w:rsidRDefault="0098005B" w:rsidP="0098005B">
      <w:r>
        <w:rPr>
          <w:rFonts w:hint="eastAsia"/>
        </w:rPr>
        <w:t>зокрема</w:t>
      </w:r>
      <w:r>
        <w:t></w:t>
      </w:r>
      <w:r>
        <w:t></w:t>
      </w:r>
      <w:r>
        <w:rPr>
          <w:rFonts w:hint="eastAsia"/>
        </w:rPr>
        <w:t>взаємодії</w:t>
      </w:r>
      <w:r>
        <w:t></w:t>
      </w:r>
      <w:r>
        <w:rPr>
          <w:rFonts w:hint="eastAsia"/>
        </w:rPr>
        <w:t>і</w:t>
      </w:r>
      <w:r>
        <w:t></w:t>
      </w:r>
      <w:r>
        <w:rPr>
          <w:rFonts w:hint="eastAsia"/>
        </w:rPr>
        <w:t>співвідношення</w:t>
      </w:r>
      <w:r>
        <w:t></w:t>
      </w:r>
      <w:r>
        <w:rPr>
          <w:rFonts w:hint="eastAsia"/>
        </w:rPr>
        <w:t>міжнародно</w:t>
      </w:r>
      <w:r>
        <w:t></w:t>
      </w:r>
      <w:r>
        <w:rPr>
          <w:rFonts w:hint="eastAsia"/>
        </w:rPr>
        <w:t>правового</w:t>
      </w:r>
      <w:r>
        <w:t></w:t>
      </w:r>
      <w:r>
        <w:rPr>
          <w:rFonts w:hint="eastAsia"/>
        </w:rPr>
        <w:t>та</w:t>
      </w:r>
      <w:r>
        <w:t></w:t>
      </w:r>
      <w:r>
        <w:rPr>
          <w:rFonts w:hint="eastAsia"/>
        </w:rPr>
        <w:t>національноправового</w:t>
      </w:r>
      <w:r>
        <w:t></w:t>
      </w:r>
      <w:r>
        <w:rPr>
          <w:rFonts w:hint="eastAsia"/>
        </w:rPr>
        <w:t>регулювання</w:t>
      </w:r>
      <w:r>
        <w:t></w:t>
      </w:r>
      <w:r>
        <w:rPr>
          <w:rFonts w:hint="eastAsia"/>
        </w:rPr>
        <w:t>інституту</w:t>
      </w:r>
      <w:r>
        <w:t></w:t>
      </w:r>
      <w:r>
        <w:rPr>
          <w:rFonts w:hint="eastAsia"/>
        </w:rPr>
        <w:t>відповідальності</w:t>
      </w:r>
      <w:r>
        <w:t></w:t>
      </w:r>
      <w:r>
        <w:rPr>
          <w:rFonts w:hint="eastAsia"/>
        </w:rPr>
        <w:t>морського</w:t>
      </w:r>
      <w:r>
        <w:t></w:t>
      </w:r>
      <w:r>
        <w:rPr>
          <w:rFonts w:hint="eastAsia"/>
        </w:rPr>
        <w:t>перевізника</w:t>
      </w:r>
      <w:r>
        <w:t></w:t>
      </w:r>
    </w:p>
    <w:p w:rsidR="0098005B" w:rsidRDefault="0098005B" w:rsidP="0098005B">
      <w:r>
        <w:rPr>
          <w:rFonts w:hint="eastAsia"/>
        </w:rPr>
        <w:t>Дослідження</w:t>
      </w:r>
      <w:r>
        <w:t></w:t>
      </w:r>
      <w:r>
        <w:rPr>
          <w:rFonts w:hint="eastAsia"/>
        </w:rPr>
        <w:t>історичного</w:t>
      </w:r>
      <w:r>
        <w:t></w:t>
      </w:r>
      <w:r>
        <w:rPr>
          <w:rFonts w:hint="eastAsia"/>
        </w:rPr>
        <w:t>розвитку</w:t>
      </w:r>
      <w:r>
        <w:t></w:t>
      </w:r>
      <w:r>
        <w:t></w:t>
      </w:r>
      <w:r>
        <w:rPr>
          <w:rFonts w:hint="eastAsia"/>
        </w:rPr>
        <w:t>узагальнення</w:t>
      </w:r>
      <w:r>
        <w:t></w:t>
      </w:r>
      <w:r>
        <w:rPr>
          <w:rFonts w:hint="eastAsia"/>
        </w:rPr>
        <w:t>змісту</w:t>
      </w:r>
      <w:r>
        <w:t></w:t>
      </w:r>
      <w:r>
        <w:rPr>
          <w:rFonts w:hint="eastAsia"/>
        </w:rPr>
        <w:t>поняття</w:t>
      </w:r>
    </w:p>
    <w:p w:rsidR="0098005B" w:rsidRDefault="0098005B" w:rsidP="0098005B">
      <w:r>
        <w:t></w:t>
      </w:r>
      <w:r>
        <w:rPr>
          <w:rFonts w:hint="eastAsia"/>
        </w:rPr>
        <w:t>морського</w:t>
      </w:r>
      <w:r>
        <w:t></w:t>
      </w:r>
      <w:r>
        <w:rPr>
          <w:rFonts w:hint="eastAsia"/>
        </w:rPr>
        <w:t>перевізника</w:t>
      </w:r>
      <w:r>
        <w:t></w:t>
      </w:r>
      <w:r>
        <w:t></w:t>
      </w:r>
      <w:r>
        <w:rPr>
          <w:rFonts w:hint="eastAsia"/>
        </w:rPr>
        <w:t>та</w:t>
      </w:r>
      <w:r>
        <w:t></w:t>
      </w:r>
      <w:r>
        <w:rPr>
          <w:rFonts w:hint="eastAsia"/>
        </w:rPr>
        <w:t>його</w:t>
      </w:r>
      <w:r>
        <w:t></w:t>
      </w:r>
      <w:r>
        <w:rPr>
          <w:rFonts w:hint="eastAsia"/>
        </w:rPr>
        <w:t>статусу</w:t>
      </w:r>
      <w:r>
        <w:t></w:t>
      </w:r>
      <w:r>
        <w:rPr>
          <w:rFonts w:hint="eastAsia"/>
        </w:rPr>
        <w:t>як</w:t>
      </w:r>
      <w:r>
        <w:t></w:t>
      </w:r>
      <w:r>
        <w:rPr>
          <w:rFonts w:hint="eastAsia"/>
        </w:rPr>
        <w:t>основного</w:t>
      </w:r>
      <w:r>
        <w:t></w:t>
      </w:r>
      <w:r>
        <w:rPr>
          <w:rFonts w:hint="eastAsia"/>
        </w:rPr>
        <w:t>суб’єкта</w:t>
      </w:r>
      <w:r>
        <w:t></w:t>
      </w:r>
      <w:r>
        <w:rPr>
          <w:rFonts w:hint="eastAsia"/>
        </w:rPr>
        <w:t>морських</w:t>
      </w:r>
    </w:p>
    <w:p w:rsidR="0098005B" w:rsidRDefault="0098005B" w:rsidP="0098005B">
      <w:r>
        <w:rPr>
          <w:rFonts w:hint="eastAsia"/>
        </w:rPr>
        <w:t>перевезень</w:t>
      </w:r>
      <w:r>
        <w:t></w:t>
      </w:r>
      <w:r>
        <w:t></w:t>
      </w:r>
      <w:r>
        <w:rPr>
          <w:rFonts w:hint="eastAsia"/>
        </w:rPr>
        <w:t>інститут</w:t>
      </w:r>
      <w:r>
        <w:t></w:t>
      </w:r>
      <w:r>
        <w:rPr>
          <w:rFonts w:hint="eastAsia"/>
        </w:rPr>
        <w:t>відповідальності</w:t>
      </w:r>
      <w:r>
        <w:t></w:t>
      </w:r>
      <w:r>
        <w:rPr>
          <w:rFonts w:hint="eastAsia"/>
        </w:rPr>
        <w:t>якого</w:t>
      </w:r>
      <w:r>
        <w:t></w:t>
      </w:r>
      <w:r>
        <w:rPr>
          <w:rFonts w:hint="eastAsia"/>
        </w:rPr>
        <w:t>становить</w:t>
      </w:r>
      <w:r>
        <w:t></w:t>
      </w:r>
      <w:r>
        <w:rPr>
          <w:rFonts w:hint="eastAsia"/>
        </w:rPr>
        <w:t>тему</w:t>
      </w:r>
      <w:r>
        <w:t></w:t>
      </w:r>
      <w:r>
        <w:rPr>
          <w:rFonts w:hint="eastAsia"/>
        </w:rPr>
        <w:t>даного</w:t>
      </w:r>
    </w:p>
    <w:p w:rsidR="0098005B" w:rsidRDefault="0098005B" w:rsidP="0098005B">
      <w:r>
        <w:rPr>
          <w:rFonts w:hint="eastAsia"/>
        </w:rPr>
        <w:t>дисертаційного</w:t>
      </w:r>
      <w:r>
        <w:t></w:t>
      </w:r>
      <w:r>
        <w:rPr>
          <w:rFonts w:hint="eastAsia"/>
        </w:rPr>
        <w:t>дослідження</w:t>
      </w:r>
      <w:r>
        <w:t></w:t>
      </w:r>
      <w:r>
        <w:t></w:t>
      </w:r>
      <w:r>
        <w:rPr>
          <w:rFonts w:hint="eastAsia"/>
        </w:rPr>
        <w:t>дозволило</w:t>
      </w:r>
      <w:r>
        <w:t></w:t>
      </w:r>
      <w:r>
        <w:rPr>
          <w:rFonts w:hint="eastAsia"/>
        </w:rPr>
        <w:t>дійти</w:t>
      </w:r>
      <w:r>
        <w:t></w:t>
      </w:r>
      <w:r>
        <w:rPr>
          <w:rFonts w:hint="eastAsia"/>
        </w:rPr>
        <w:t>наступних</w:t>
      </w:r>
      <w:r>
        <w:t></w:t>
      </w:r>
      <w:r>
        <w:rPr>
          <w:rFonts w:hint="eastAsia"/>
        </w:rPr>
        <w:t>висновків</w:t>
      </w:r>
      <w:r>
        <w:t></w:t>
      </w:r>
    </w:p>
    <w:p w:rsidR="0098005B" w:rsidRDefault="0098005B" w:rsidP="0098005B">
      <w:r>
        <w:t></w:t>
      </w:r>
      <w:r>
        <w:t></w:t>
      </w:r>
      <w:r>
        <w:t></w:t>
      </w:r>
      <w:r>
        <w:rPr>
          <w:rFonts w:hint="eastAsia"/>
        </w:rPr>
        <w:t>У</w:t>
      </w:r>
      <w:r>
        <w:t></w:t>
      </w:r>
      <w:r>
        <w:rPr>
          <w:rFonts w:hint="eastAsia"/>
        </w:rPr>
        <w:t>національних</w:t>
      </w:r>
      <w:r>
        <w:t></w:t>
      </w:r>
      <w:r>
        <w:rPr>
          <w:rFonts w:hint="eastAsia"/>
        </w:rPr>
        <w:t>законодавствах</w:t>
      </w:r>
      <w:r>
        <w:t></w:t>
      </w:r>
      <w:r>
        <w:rPr>
          <w:rFonts w:hint="eastAsia"/>
        </w:rPr>
        <w:t>основних</w:t>
      </w:r>
      <w:r>
        <w:t></w:t>
      </w:r>
      <w:r>
        <w:rPr>
          <w:rFonts w:hint="eastAsia"/>
        </w:rPr>
        <w:t>морських</w:t>
      </w:r>
      <w:r>
        <w:t></w:t>
      </w:r>
      <w:r>
        <w:rPr>
          <w:rFonts w:hint="eastAsia"/>
        </w:rPr>
        <w:t>держав</w:t>
      </w:r>
      <w:r>
        <w:t></w:t>
      </w:r>
      <w:r>
        <w:rPr>
          <w:rFonts w:hint="eastAsia"/>
        </w:rPr>
        <w:t>світу</w:t>
      </w:r>
      <w:r>
        <w:t></w:t>
      </w:r>
      <w:r>
        <w:rPr>
          <w:rFonts w:hint="eastAsia"/>
        </w:rPr>
        <w:t>спроби</w:t>
      </w:r>
    </w:p>
    <w:p w:rsidR="0098005B" w:rsidRDefault="0098005B" w:rsidP="0098005B">
      <w:r>
        <w:rPr>
          <w:rFonts w:hint="eastAsia"/>
        </w:rPr>
        <w:t>дати</w:t>
      </w:r>
      <w:r>
        <w:t></w:t>
      </w:r>
      <w:r>
        <w:rPr>
          <w:rFonts w:hint="eastAsia"/>
        </w:rPr>
        <w:t>визначення</w:t>
      </w:r>
      <w:r>
        <w:t></w:t>
      </w:r>
      <w:r>
        <w:rPr>
          <w:rFonts w:hint="eastAsia"/>
        </w:rPr>
        <w:t>морського</w:t>
      </w:r>
      <w:r>
        <w:t></w:t>
      </w:r>
      <w:r>
        <w:rPr>
          <w:rFonts w:hint="eastAsia"/>
        </w:rPr>
        <w:t>перевізника</w:t>
      </w:r>
      <w:r>
        <w:t></w:t>
      </w:r>
      <w:r>
        <w:rPr>
          <w:rFonts w:hint="eastAsia"/>
        </w:rPr>
        <w:t>вперше</w:t>
      </w:r>
      <w:r>
        <w:t></w:t>
      </w:r>
      <w:r>
        <w:rPr>
          <w:rFonts w:hint="eastAsia"/>
        </w:rPr>
        <w:t>були</w:t>
      </w:r>
      <w:r>
        <w:t></w:t>
      </w:r>
      <w:r>
        <w:rPr>
          <w:rFonts w:hint="eastAsia"/>
        </w:rPr>
        <w:t>зроблені</w:t>
      </w:r>
      <w:r>
        <w:t></w:t>
      </w:r>
      <w:r>
        <w:rPr>
          <w:rFonts w:hint="eastAsia"/>
        </w:rPr>
        <w:t>ще</w:t>
      </w:r>
      <w:r>
        <w:t></w:t>
      </w:r>
      <w:r>
        <w:rPr>
          <w:rFonts w:hint="eastAsia"/>
        </w:rPr>
        <w:t>за</w:t>
      </w:r>
      <w:r>
        <w:t></w:t>
      </w:r>
      <w:r>
        <w:rPr>
          <w:rFonts w:hint="eastAsia"/>
        </w:rPr>
        <w:t>часів</w:t>
      </w:r>
    </w:p>
    <w:p w:rsidR="0098005B" w:rsidRDefault="0098005B" w:rsidP="0098005B">
      <w:r>
        <w:rPr>
          <w:rFonts w:hint="eastAsia"/>
        </w:rPr>
        <w:t>Середньовіччя</w:t>
      </w:r>
      <w:r>
        <w:t></w:t>
      </w:r>
      <w:r>
        <w:t></w:t>
      </w:r>
      <w:r>
        <w:rPr>
          <w:rFonts w:hint="eastAsia"/>
        </w:rPr>
        <w:t>Сьогодні</w:t>
      </w:r>
      <w:r>
        <w:t></w:t>
      </w:r>
      <w:r>
        <w:rPr>
          <w:rFonts w:hint="eastAsia"/>
        </w:rPr>
        <w:t>визначення</w:t>
      </w:r>
      <w:r>
        <w:t></w:t>
      </w:r>
      <w:r>
        <w:rPr>
          <w:rFonts w:hint="eastAsia"/>
        </w:rPr>
        <w:t>морського</w:t>
      </w:r>
      <w:r>
        <w:t></w:t>
      </w:r>
      <w:r>
        <w:rPr>
          <w:rFonts w:hint="eastAsia"/>
        </w:rPr>
        <w:t>перевізника</w:t>
      </w:r>
      <w:r>
        <w:t></w:t>
      </w:r>
      <w:r>
        <w:rPr>
          <w:rFonts w:hint="eastAsia"/>
        </w:rPr>
        <w:t>міститься</w:t>
      </w:r>
      <w:r>
        <w:t></w:t>
      </w:r>
      <w:r>
        <w:rPr>
          <w:rFonts w:hint="eastAsia"/>
        </w:rPr>
        <w:t>у</w:t>
      </w:r>
      <w:r>
        <w:t></w:t>
      </w:r>
      <w:r>
        <w:rPr>
          <w:rFonts w:hint="eastAsia"/>
        </w:rPr>
        <w:t>всіх</w:t>
      </w:r>
    </w:p>
    <w:p w:rsidR="0098005B" w:rsidRDefault="0098005B" w:rsidP="0098005B">
      <w:r>
        <w:rPr>
          <w:rFonts w:hint="eastAsia"/>
        </w:rPr>
        <w:t>міжнародних</w:t>
      </w:r>
      <w:r>
        <w:t></w:t>
      </w:r>
      <w:r>
        <w:rPr>
          <w:rFonts w:hint="eastAsia"/>
        </w:rPr>
        <w:t>нормативно</w:t>
      </w:r>
      <w:r>
        <w:t></w:t>
      </w:r>
      <w:r>
        <w:rPr>
          <w:rFonts w:hint="eastAsia"/>
        </w:rPr>
        <w:t>правових</w:t>
      </w:r>
      <w:r>
        <w:t></w:t>
      </w:r>
      <w:r>
        <w:rPr>
          <w:rFonts w:hint="eastAsia"/>
        </w:rPr>
        <w:t>актах</w:t>
      </w:r>
      <w:r>
        <w:t></w:t>
      </w:r>
      <w:r>
        <w:t></w:t>
      </w:r>
      <w:r>
        <w:rPr>
          <w:rFonts w:hint="eastAsia"/>
        </w:rPr>
        <w:t>що</w:t>
      </w:r>
      <w:r>
        <w:t></w:t>
      </w:r>
      <w:r>
        <w:rPr>
          <w:rFonts w:hint="eastAsia"/>
        </w:rPr>
        <w:t>регулюють</w:t>
      </w:r>
      <w:r>
        <w:t></w:t>
      </w:r>
      <w:r>
        <w:rPr>
          <w:rFonts w:hint="eastAsia"/>
        </w:rPr>
        <w:t>морські</w:t>
      </w:r>
      <w:r>
        <w:t></w:t>
      </w:r>
      <w:r>
        <w:rPr>
          <w:rFonts w:hint="eastAsia"/>
        </w:rPr>
        <w:t>перевезення</w:t>
      </w:r>
    </w:p>
    <w:p w:rsidR="0098005B" w:rsidRDefault="0098005B" w:rsidP="0098005B">
      <w:r>
        <w:rPr>
          <w:rFonts w:hint="eastAsia"/>
        </w:rPr>
        <w:t>вантажів</w:t>
      </w:r>
      <w:r>
        <w:t></w:t>
      </w:r>
      <w:r>
        <w:t></w:t>
      </w:r>
      <w:r>
        <w:rPr>
          <w:rFonts w:hint="eastAsia"/>
        </w:rPr>
        <w:t>а</w:t>
      </w:r>
      <w:r>
        <w:t></w:t>
      </w:r>
      <w:r>
        <w:rPr>
          <w:rFonts w:hint="eastAsia"/>
        </w:rPr>
        <w:t>також</w:t>
      </w:r>
      <w:r>
        <w:t></w:t>
      </w:r>
      <w:r>
        <w:rPr>
          <w:rFonts w:hint="eastAsia"/>
        </w:rPr>
        <w:t>у</w:t>
      </w:r>
      <w:r>
        <w:t></w:t>
      </w:r>
      <w:r>
        <w:rPr>
          <w:rFonts w:hint="eastAsia"/>
        </w:rPr>
        <w:t>національних</w:t>
      </w:r>
      <w:r>
        <w:t></w:t>
      </w:r>
      <w:r>
        <w:rPr>
          <w:rFonts w:hint="eastAsia"/>
        </w:rPr>
        <w:t>законодавствах</w:t>
      </w:r>
      <w:r>
        <w:t></w:t>
      </w:r>
      <w:r>
        <w:rPr>
          <w:rFonts w:hint="eastAsia"/>
        </w:rPr>
        <w:t>багатьох</w:t>
      </w:r>
      <w:r>
        <w:t></w:t>
      </w:r>
      <w:r>
        <w:rPr>
          <w:rFonts w:hint="eastAsia"/>
        </w:rPr>
        <w:t>держав</w:t>
      </w:r>
      <w:r>
        <w:t></w:t>
      </w:r>
      <w:r>
        <w:rPr>
          <w:rFonts w:hint="eastAsia"/>
        </w:rPr>
        <w:t>світу</w:t>
      </w:r>
      <w:r>
        <w:t></w:t>
      </w:r>
    </w:p>
    <w:p w:rsidR="0098005B" w:rsidRDefault="0098005B" w:rsidP="0098005B">
      <w:r>
        <w:t></w:t>
      </w:r>
      <w:r>
        <w:t></w:t>
      </w:r>
      <w:r>
        <w:t></w:t>
      </w:r>
      <w:r>
        <w:rPr>
          <w:rFonts w:hint="eastAsia"/>
        </w:rPr>
        <w:t>Сучасне</w:t>
      </w:r>
      <w:r>
        <w:t></w:t>
      </w:r>
      <w:r>
        <w:rPr>
          <w:rFonts w:hint="eastAsia"/>
        </w:rPr>
        <w:t>законодавство</w:t>
      </w:r>
      <w:r>
        <w:t></w:t>
      </w:r>
      <w:r>
        <w:rPr>
          <w:rFonts w:hint="eastAsia"/>
        </w:rPr>
        <w:t>України</w:t>
      </w:r>
      <w:r>
        <w:t></w:t>
      </w:r>
      <w:r>
        <w:rPr>
          <w:rFonts w:hint="eastAsia"/>
        </w:rPr>
        <w:t>у</w:t>
      </w:r>
      <w:r>
        <w:t></w:t>
      </w:r>
      <w:r>
        <w:rPr>
          <w:rFonts w:hint="eastAsia"/>
        </w:rPr>
        <w:t>галузі</w:t>
      </w:r>
      <w:r>
        <w:t></w:t>
      </w:r>
      <w:r>
        <w:rPr>
          <w:rFonts w:hint="eastAsia"/>
        </w:rPr>
        <w:t>торговельного</w:t>
      </w:r>
      <w:r>
        <w:t></w:t>
      </w:r>
      <w:r>
        <w:rPr>
          <w:rFonts w:hint="eastAsia"/>
        </w:rPr>
        <w:t>мореплавства</w:t>
      </w:r>
    </w:p>
    <w:p w:rsidR="0098005B" w:rsidRDefault="0098005B" w:rsidP="0098005B">
      <w:r>
        <w:t></w:t>
      </w:r>
      <w:r>
        <w:rPr>
          <w:rFonts w:hint="eastAsia"/>
        </w:rPr>
        <w:t>КТМ</w:t>
      </w:r>
      <w:r>
        <w:t></w:t>
      </w:r>
      <w:r>
        <w:t></w:t>
      </w:r>
      <w:r>
        <w:rPr>
          <w:rFonts w:hint="eastAsia"/>
        </w:rPr>
        <w:t>не</w:t>
      </w:r>
      <w:r>
        <w:t></w:t>
      </w:r>
      <w:r>
        <w:rPr>
          <w:rFonts w:hint="eastAsia"/>
        </w:rPr>
        <w:t>містить</w:t>
      </w:r>
      <w:r>
        <w:t></w:t>
      </w:r>
      <w:r>
        <w:rPr>
          <w:rFonts w:hint="eastAsia"/>
        </w:rPr>
        <w:t>визначення</w:t>
      </w:r>
      <w:r>
        <w:t></w:t>
      </w:r>
      <w:r>
        <w:rPr>
          <w:rFonts w:hint="eastAsia"/>
        </w:rPr>
        <w:t>морського</w:t>
      </w:r>
      <w:r>
        <w:t></w:t>
      </w:r>
      <w:r>
        <w:rPr>
          <w:rFonts w:hint="eastAsia"/>
        </w:rPr>
        <w:t>перевізника</w:t>
      </w:r>
      <w:r>
        <w:t></w:t>
      </w:r>
      <w:r>
        <w:t></w:t>
      </w:r>
      <w:r>
        <w:rPr>
          <w:rFonts w:hint="eastAsia"/>
        </w:rPr>
        <w:t>тому</w:t>
      </w:r>
      <w:r>
        <w:t></w:t>
      </w:r>
      <w:r>
        <w:rPr>
          <w:rFonts w:hint="eastAsia"/>
        </w:rPr>
        <w:t>автором</w:t>
      </w:r>
    </w:p>
    <w:p w:rsidR="0098005B" w:rsidRDefault="0098005B" w:rsidP="0098005B">
      <w:r>
        <w:rPr>
          <w:rFonts w:hint="eastAsia"/>
        </w:rPr>
        <w:t>запропоновано</w:t>
      </w:r>
      <w:r>
        <w:t></w:t>
      </w:r>
      <w:r>
        <w:rPr>
          <w:rFonts w:hint="eastAsia"/>
        </w:rPr>
        <w:t>доповнити</w:t>
      </w:r>
      <w:r>
        <w:t></w:t>
      </w:r>
      <w:r>
        <w:rPr>
          <w:rFonts w:hint="eastAsia"/>
        </w:rPr>
        <w:t>КТМ</w:t>
      </w:r>
      <w:r>
        <w:t></w:t>
      </w:r>
      <w:r>
        <w:rPr>
          <w:rFonts w:hint="eastAsia"/>
        </w:rPr>
        <w:t>визначенням</w:t>
      </w:r>
      <w:r>
        <w:t></w:t>
      </w:r>
      <w:r>
        <w:rPr>
          <w:rFonts w:hint="eastAsia"/>
        </w:rPr>
        <w:t>морського</w:t>
      </w:r>
      <w:r>
        <w:t></w:t>
      </w:r>
      <w:r>
        <w:rPr>
          <w:rFonts w:hint="eastAsia"/>
        </w:rPr>
        <w:t>перевізника</w:t>
      </w:r>
      <w:r>
        <w:t></w:t>
      </w:r>
      <w:r>
        <w:rPr>
          <w:rFonts w:hint="eastAsia"/>
        </w:rPr>
        <w:t>наступного</w:t>
      </w:r>
    </w:p>
    <w:p w:rsidR="0098005B" w:rsidRDefault="0098005B" w:rsidP="0098005B">
      <w:r>
        <w:rPr>
          <w:rFonts w:hint="eastAsia"/>
        </w:rPr>
        <w:t>змісту</w:t>
      </w:r>
      <w:r>
        <w:t></w:t>
      </w:r>
      <w:r>
        <w:t></w:t>
      </w:r>
      <w:r>
        <w:t></w:t>
      </w:r>
      <w:r>
        <w:rPr>
          <w:rFonts w:hint="eastAsia"/>
        </w:rPr>
        <w:t>перевізником</w:t>
      </w:r>
      <w:r>
        <w:t></w:t>
      </w:r>
      <w:r>
        <w:rPr>
          <w:rFonts w:hint="eastAsia"/>
        </w:rPr>
        <w:t>є</w:t>
      </w:r>
      <w:r>
        <w:t></w:t>
      </w:r>
      <w:r>
        <w:rPr>
          <w:rFonts w:hint="eastAsia"/>
        </w:rPr>
        <w:t>особа</w:t>
      </w:r>
      <w:r>
        <w:t></w:t>
      </w:r>
      <w:r>
        <w:t></w:t>
      </w:r>
      <w:r>
        <w:rPr>
          <w:rFonts w:hint="eastAsia"/>
        </w:rPr>
        <w:t>яка</w:t>
      </w:r>
      <w:r>
        <w:t></w:t>
      </w:r>
      <w:r>
        <w:t></w:t>
      </w:r>
      <w:r>
        <w:rPr>
          <w:rFonts w:hint="eastAsia"/>
        </w:rPr>
        <w:t>відповідно</w:t>
      </w:r>
      <w:r>
        <w:t></w:t>
      </w:r>
      <w:r>
        <w:rPr>
          <w:rFonts w:hint="eastAsia"/>
        </w:rPr>
        <w:t>до</w:t>
      </w:r>
      <w:r>
        <w:t></w:t>
      </w:r>
      <w:r>
        <w:rPr>
          <w:rFonts w:hint="eastAsia"/>
        </w:rPr>
        <w:t>умов</w:t>
      </w:r>
      <w:r>
        <w:t></w:t>
      </w:r>
      <w:r>
        <w:rPr>
          <w:rFonts w:hint="eastAsia"/>
        </w:rPr>
        <w:t>коносаменту</w:t>
      </w:r>
      <w:r>
        <w:t></w:t>
      </w:r>
      <w:r>
        <w:t></w:t>
      </w:r>
      <w:r>
        <w:rPr>
          <w:rFonts w:hint="eastAsia"/>
        </w:rPr>
        <w:t>несе</w:t>
      </w:r>
    </w:p>
    <w:p w:rsidR="0098005B" w:rsidRDefault="0098005B" w:rsidP="0098005B">
      <w:r>
        <w:rPr>
          <w:rFonts w:hint="eastAsia"/>
        </w:rPr>
        <w:t>зобов’язання</w:t>
      </w:r>
      <w:r>
        <w:t></w:t>
      </w:r>
      <w:r>
        <w:rPr>
          <w:rFonts w:hint="eastAsia"/>
        </w:rPr>
        <w:t>щодо</w:t>
      </w:r>
      <w:r>
        <w:t></w:t>
      </w:r>
      <w:r>
        <w:rPr>
          <w:rFonts w:hint="eastAsia"/>
        </w:rPr>
        <w:t>перевезення</w:t>
      </w:r>
      <w:r>
        <w:t></w:t>
      </w:r>
      <w:r>
        <w:rPr>
          <w:rFonts w:hint="eastAsia"/>
        </w:rPr>
        <w:t>дорученого</w:t>
      </w:r>
      <w:r>
        <w:t></w:t>
      </w:r>
      <w:r>
        <w:rPr>
          <w:rFonts w:hint="eastAsia"/>
        </w:rPr>
        <w:t>їй</w:t>
      </w:r>
      <w:r>
        <w:t></w:t>
      </w:r>
      <w:r>
        <w:rPr>
          <w:rFonts w:hint="eastAsia"/>
        </w:rPr>
        <w:t>відправником</w:t>
      </w:r>
      <w:r>
        <w:t></w:t>
      </w:r>
      <w:r>
        <w:rPr>
          <w:rFonts w:hint="eastAsia"/>
        </w:rPr>
        <w:t>вантажу</w:t>
      </w:r>
      <w:r>
        <w:t></w:t>
      </w:r>
      <w:r>
        <w:rPr>
          <w:rFonts w:hint="eastAsia"/>
        </w:rPr>
        <w:t>із</w:t>
      </w:r>
      <w:r>
        <w:t></w:t>
      </w:r>
      <w:r>
        <w:rPr>
          <w:rFonts w:hint="eastAsia"/>
        </w:rPr>
        <w:t>порту</w:t>
      </w:r>
    </w:p>
    <w:p w:rsidR="0098005B" w:rsidRDefault="0098005B" w:rsidP="0098005B">
      <w:r>
        <w:t></w:t>
      </w:r>
      <w:r>
        <w:t></w:t>
      </w:r>
      <w:r>
        <w:t></w:t>
      </w:r>
    </w:p>
    <w:p w:rsidR="0098005B" w:rsidRDefault="0098005B" w:rsidP="0098005B">
      <w:r>
        <w:rPr>
          <w:rFonts w:hint="eastAsia"/>
        </w:rPr>
        <w:t>відправлення</w:t>
      </w:r>
      <w:r>
        <w:t></w:t>
      </w:r>
      <w:r>
        <w:rPr>
          <w:rFonts w:hint="eastAsia"/>
        </w:rPr>
        <w:t>в</w:t>
      </w:r>
      <w:r>
        <w:t></w:t>
      </w:r>
      <w:r>
        <w:rPr>
          <w:rFonts w:hint="eastAsia"/>
        </w:rPr>
        <w:t>порт</w:t>
      </w:r>
      <w:r>
        <w:t></w:t>
      </w:r>
      <w:r>
        <w:rPr>
          <w:rFonts w:hint="eastAsia"/>
        </w:rPr>
        <w:t>призначення</w:t>
      </w:r>
      <w:r>
        <w:t></w:t>
      </w:r>
      <w:r>
        <w:rPr>
          <w:rFonts w:hint="eastAsia"/>
        </w:rPr>
        <w:t>і</w:t>
      </w:r>
      <w:r>
        <w:t></w:t>
      </w:r>
      <w:r>
        <w:rPr>
          <w:rFonts w:hint="eastAsia"/>
        </w:rPr>
        <w:t>видачі</w:t>
      </w:r>
      <w:r>
        <w:t></w:t>
      </w:r>
      <w:r>
        <w:rPr>
          <w:rFonts w:hint="eastAsia"/>
        </w:rPr>
        <w:t>такого</w:t>
      </w:r>
      <w:r>
        <w:t></w:t>
      </w:r>
      <w:r>
        <w:rPr>
          <w:rFonts w:hint="eastAsia"/>
        </w:rPr>
        <w:t>вантажу</w:t>
      </w:r>
      <w:r>
        <w:t></w:t>
      </w:r>
      <w:r>
        <w:rPr>
          <w:rFonts w:hint="eastAsia"/>
        </w:rPr>
        <w:t>особі</w:t>
      </w:r>
      <w:r>
        <w:t></w:t>
      </w:r>
      <w:r>
        <w:t></w:t>
      </w:r>
      <w:r>
        <w:rPr>
          <w:rFonts w:hint="eastAsia"/>
        </w:rPr>
        <w:t>уповноваженій</w:t>
      </w:r>
    </w:p>
    <w:p w:rsidR="0098005B" w:rsidRDefault="0098005B" w:rsidP="0098005B">
      <w:r>
        <w:rPr>
          <w:rFonts w:hint="eastAsia"/>
        </w:rPr>
        <w:t>на</w:t>
      </w:r>
      <w:r>
        <w:t></w:t>
      </w:r>
      <w:r>
        <w:rPr>
          <w:rFonts w:hint="eastAsia"/>
        </w:rPr>
        <w:t>одержання</w:t>
      </w:r>
      <w:r>
        <w:t></w:t>
      </w:r>
      <w:r>
        <w:rPr>
          <w:rFonts w:hint="eastAsia"/>
        </w:rPr>
        <w:t>вантажу</w:t>
      </w:r>
      <w:r>
        <w:t></w:t>
      </w:r>
      <w:r>
        <w:t></w:t>
      </w:r>
      <w:r>
        <w:rPr>
          <w:rFonts w:hint="eastAsia"/>
        </w:rPr>
        <w:t>одержувачеві</w:t>
      </w:r>
      <w:r>
        <w:t></w:t>
      </w:r>
      <w:r>
        <w:t></w:t>
      </w:r>
      <w:r>
        <w:t></w:t>
      </w:r>
    </w:p>
    <w:p w:rsidR="0098005B" w:rsidRDefault="0098005B" w:rsidP="0098005B">
      <w:r>
        <w:t></w:t>
      </w:r>
      <w:r>
        <w:t></w:t>
      </w:r>
      <w:r>
        <w:t></w:t>
      </w:r>
      <w:r>
        <w:rPr>
          <w:rFonts w:hint="eastAsia"/>
        </w:rPr>
        <w:t>Правовий</w:t>
      </w:r>
      <w:r>
        <w:t></w:t>
      </w:r>
      <w:r>
        <w:rPr>
          <w:rFonts w:hint="eastAsia"/>
        </w:rPr>
        <w:t>статус</w:t>
      </w:r>
      <w:r>
        <w:t></w:t>
      </w:r>
      <w:r>
        <w:rPr>
          <w:rFonts w:hint="eastAsia"/>
        </w:rPr>
        <w:t>морського</w:t>
      </w:r>
      <w:r>
        <w:t></w:t>
      </w:r>
      <w:r>
        <w:rPr>
          <w:rFonts w:hint="eastAsia"/>
        </w:rPr>
        <w:t>перевізника</w:t>
      </w:r>
      <w:r>
        <w:t></w:t>
      </w:r>
      <w:r>
        <w:rPr>
          <w:rFonts w:hint="eastAsia"/>
        </w:rPr>
        <w:t>як</w:t>
      </w:r>
      <w:r>
        <w:t></w:t>
      </w:r>
      <w:r>
        <w:rPr>
          <w:rFonts w:hint="eastAsia"/>
        </w:rPr>
        <w:t>одного</w:t>
      </w:r>
      <w:r>
        <w:t></w:t>
      </w:r>
      <w:r>
        <w:rPr>
          <w:rFonts w:hint="eastAsia"/>
        </w:rPr>
        <w:t>з</w:t>
      </w:r>
      <w:r>
        <w:t></w:t>
      </w:r>
      <w:r>
        <w:rPr>
          <w:rFonts w:hint="eastAsia"/>
        </w:rPr>
        <w:t>основних</w:t>
      </w:r>
      <w:r>
        <w:t></w:t>
      </w:r>
      <w:r>
        <w:rPr>
          <w:rFonts w:hint="eastAsia"/>
        </w:rPr>
        <w:t>учасників</w:t>
      </w:r>
    </w:p>
    <w:p w:rsidR="0098005B" w:rsidRDefault="0098005B" w:rsidP="0098005B">
      <w:r>
        <w:rPr>
          <w:rFonts w:hint="eastAsia"/>
        </w:rPr>
        <w:t>відносин</w:t>
      </w:r>
      <w:r>
        <w:t></w:t>
      </w:r>
      <w:r>
        <w:rPr>
          <w:rFonts w:hint="eastAsia"/>
        </w:rPr>
        <w:t>із</w:t>
      </w:r>
      <w:r>
        <w:t></w:t>
      </w:r>
      <w:r>
        <w:rPr>
          <w:rFonts w:hint="eastAsia"/>
        </w:rPr>
        <w:t>перевезення</w:t>
      </w:r>
      <w:r>
        <w:t></w:t>
      </w:r>
      <w:r>
        <w:rPr>
          <w:rFonts w:hint="eastAsia"/>
        </w:rPr>
        <w:t>вантажів</w:t>
      </w:r>
      <w:r>
        <w:t></w:t>
      </w:r>
      <w:r>
        <w:rPr>
          <w:rFonts w:hint="eastAsia"/>
        </w:rPr>
        <w:t>морем</w:t>
      </w:r>
      <w:r>
        <w:t></w:t>
      </w:r>
      <w:r>
        <w:rPr>
          <w:rFonts w:hint="eastAsia"/>
        </w:rPr>
        <w:t>визначається</w:t>
      </w:r>
      <w:r>
        <w:t></w:t>
      </w:r>
      <w:r>
        <w:rPr>
          <w:rFonts w:hint="eastAsia"/>
        </w:rPr>
        <w:t>не</w:t>
      </w:r>
      <w:r>
        <w:t></w:t>
      </w:r>
      <w:r>
        <w:rPr>
          <w:rFonts w:hint="eastAsia"/>
        </w:rPr>
        <w:t>лише</w:t>
      </w:r>
      <w:r>
        <w:t></w:t>
      </w:r>
      <w:r>
        <w:rPr>
          <w:rFonts w:hint="eastAsia"/>
        </w:rPr>
        <w:t>формою</w:t>
      </w:r>
    </w:p>
    <w:p w:rsidR="0098005B" w:rsidRDefault="0098005B" w:rsidP="0098005B">
      <w:r>
        <w:rPr>
          <w:rFonts w:hint="eastAsia"/>
        </w:rPr>
        <w:t>перевезення</w:t>
      </w:r>
      <w:r>
        <w:t></w:t>
      </w:r>
      <w:r>
        <w:rPr>
          <w:rFonts w:hint="eastAsia"/>
        </w:rPr>
        <w:t>вантажів</w:t>
      </w:r>
      <w:r>
        <w:t></w:t>
      </w:r>
      <w:r>
        <w:t></w:t>
      </w:r>
      <w:r>
        <w:rPr>
          <w:rFonts w:hint="eastAsia"/>
        </w:rPr>
        <w:t>на</w:t>
      </w:r>
      <w:r>
        <w:t></w:t>
      </w:r>
      <w:r>
        <w:rPr>
          <w:rFonts w:hint="eastAsia"/>
        </w:rPr>
        <w:t>основі</w:t>
      </w:r>
      <w:r>
        <w:t></w:t>
      </w:r>
      <w:r>
        <w:rPr>
          <w:rFonts w:hint="eastAsia"/>
        </w:rPr>
        <w:t>коносаменту</w:t>
      </w:r>
      <w:r>
        <w:t></w:t>
      </w:r>
      <w:r>
        <w:rPr>
          <w:rFonts w:hint="eastAsia"/>
        </w:rPr>
        <w:t>або</w:t>
      </w:r>
      <w:r>
        <w:t></w:t>
      </w:r>
      <w:r>
        <w:rPr>
          <w:rFonts w:hint="eastAsia"/>
        </w:rPr>
        <w:t>чартеру</w:t>
      </w:r>
      <w:r>
        <w:t></w:t>
      </w:r>
      <w:r>
        <w:t></w:t>
      </w:r>
      <w:r>
        <w:t></w:t>
      </w:r>
      <w:r>
        <w:rPr>
          <w:rFonts w:hint="eastAsia"/>
        </w:rPr>
        <w:t>але</w:t>
      </w:r>
      <w:r>
        <w:t></w:t>
      </w:r>
      <w:r>
        <w:rPr>
          <w:rFonts w:hint="eastAsia"/>
        </w:rPr>
        <w:t>й</w:t>
      </w:r>
    </w:p>
    <w:p w:rsidR="0098005B" w:rsidRDefault="0098005B" w:rsidP="0098005B">
      <w:r>
        <w:rPr>
          <w:rFonts w:hint="eastAsia"/>
        </w:rPr>
        <w:t>співвідношенням</w:t>
      </w:r>
      <w:r>
        <w:t></w:t>
      </w:r>
      <w:r>
        <w:rPr>
          <w:rFonts w:hint="eastAsia"/>
        </w:rPr>
        <w:t>нормативно</w:t>
      </w:r>
      <w:r>
        <w:t></w:t>
      </w:r>
      <w:r>
        <w:rPr>
          <w:rFonts w:hint="eastAsia"/>
        </w:rPr>
        <w:t>правових</w:t>
      </w:r>
      <w:r>
        <w:t></w:t>
      </w:r>
      <w:r>
        <w:rPr>
          <w:rFonts w:hint="eastAsia"/>
        </w:rPr>
        <w:t>актів</w:t>
      </w:r>
      <w:r>
        <w:t></w:t>
      </w:r>
      <w:r>
        <w:rPr>
          <w:rFonts w:hint="eastAsia"/>
        </w:rPr>
        <w:t>національного</w:t>
      </w:r>
      <w:r>
        <w:t></w:t>
      </w:r>
      <w:r>
        <w:rPr>
          <w:rFonts w:hint="eastAsia"/>
        </w:rPr>
        <w:t>законодавства</w:t>
      </w:r>
      <w:r>
        <w:t></w:t>
      </w:r>
      <w:r>
        <w:rPr>
          <w:rFonts w:hint="eastAsia"/>
        </w:rPr>
        <w:t>та</w:t>
      </w:r>
    </w:p>
    <w:p w:rsidR="0098005B" w:rsidRDefault="0098005B" w:rsidP="0098005B">
      <w:r>
        <w:rPr>
          <w:rFonts w:hint="eastAsia"/>
        </w:rPr>
        <w:t>уніфікованих</w:t>
      </w:r>
      <w:r>
        <w:t></w:t>
      </w:r>
      <w:r>
        <w:rPr>
          <w:rFonts w:hint="eastAsia"/>
        </w:rPr>
        <w:t>норм</w:t>
      </w:r>
      <w:r>
        <w:t></w:t>
      </w:r>
      <w:r>
        <w:rPr>
          <w:rFonts w:hint="eastAsia"/>
        </w:rPr>
        <w:t>відповідних</w:t>
      </w:r>
      <w:r>
        <w:t></w:t>
      </w:r>
      <w:r>
        <w:rPr>
          <w:rFonts w:hint="eastAsia"/>
        </w:rPr>
        <w:t>міжнародних</w:t>
      </w:r>
      <w:r>
        <w:t></w:t>
      </w:r>
      <w:r>
        <w:rPr>
          <w:rFonts w:hint="eastAsia"/>
        </w:rPr>
        <w:t>договорів</w:t>
      </w:r>
      <w:r>
        <w:t></w:t>
      </w:r>
    </w:p>
    <w:p w:rsidR="0098005B" w:rsidRDefault="0098005B" w:rsidP="0098005B">
      <w:r>
        <w:rPr>
          <w:rFonts w:hint="eastAsia"/>
        </w:rPr>
        <w:t>Основний</w:t>
      </w:r>
      <w:r>
        <w:t></w:t>
      </w:r>
      <w:r>
        <w:rPr>
          <w:rFonts w:hint="eastAsia"/>
        </w:rPr>
        <w:t>акцент</w:t>
      </w:r>
      <w:r>
        <w:t></w:t>
      </w:r>
      <w:r>
        <w:rPr>
          <w:rFonts w:hint="eastAsia"/>
        </w:rPr>
        <w:t>у</w:t>
      </w:r>
      <w:r>
        <w:t></w:t>
      </w:r>
      <w:r>
        <w:rPr>
          <w:rFonts w:hint="eastAsia"/>
        </w:rPr>
        <w:t>дисертаційній</w:t>
      </w:r>
      <w:r>
        <w:t></w:t>
      </w:r>
      <w:r>
        <w:rPr>
          <w:rFonts w:hint="eastAsia"/>
        </w:rPr>
        <w:t>роботі</w:t>
      </w:r>
      <w:r>
        <w:t></w:t>
      </w:r>
      <w:r>
        <w:rPr>
          <w:rFonts w:hint="eastAsia"/>
        </w:rPr>
        <w:t>зроблений</w:t>
      </w:r>
      <w:r>
        <w:t></w:t>
      </w:r>
      <w:r>
        <w:rPr>
          <w:rFonts w:hint="eastAsia"/>
        </w:rPr>
        <w:t>на</w:t>
      </w:r>
      <w:r>
        <w:t></w:t>
      </w:r>
      <w:r>
        <w:rPr>
          <w:rFonts w:hint="eastAsia"/>
        </w:rPr>
        <w:t>теоретичних</w:t>
      </w:r>
    </w:p>
    <w:p w:rsidR="0098005B" w:rsidRDefault="0098005B" w:rsidP="0098005B">
      <w:r>
        <w:rPr>
          <w:rFonts w:hint="eastAsia"/>
        </w:rPr>
        <w:t>аспектах</w:t>
      </w:r>
      <w:r>
        <w:t></w:t>
      </w:r>
      <w:r>
        <w:rPr>
          <w:rFonts w:hint="eastAsia"/>
        </w:rPr>
        <w:t>відповідальності</w:t>
      </w:r>
      <w:r>
        <w:t></w:t>
      </w:r>
      <w:r>
        <w:rPr>
          <w:rFonts w:hint="eastAsia"/>
        </w:rPr>
        <w:t>морського</w:t>
      </w:r>
      <w:r>
        <w:t></w:t>
      </w:r>
      <w:r>
        <w:rPr>
          <w:rFonts w:hint="eastAsia"/>
        </w:rPr>
        <w:t>перевізника</w:t>
      </w:r>
      <w:r>
        <w:t></w:t>
      </w:r>
      <w:r>
        <w:t></w:t>
      </w:r>
      <w:r>
        <w:rPr>
          <w:rFonts w:hint="eastAsia"/>
        </w:rPr>
        <w:t>дослідження</w:t>
      </w:r>
      <w:r>
        <w:t></w:t>
      </w:r>
      <w:r>
        <w:rPr>
          <w:rFonts w:hint="eastAsia"/>
        </w:rPr>
        <w:t>яких</w:t>
      </w:r>
      <w:r>
        <w:t></w:t>
      </w:r>
      <w:r>
        <w:rPr>
          <w:rFonts w:hint="eastAsia"/>
        </w:rPr>
        <w:t>дозволило</w:t>
      </w:r>
    </w:p>
    <w:p w:rsidR="0098005B" w:rsidRDefault="0098005B" w:rsidP="0098005B">
      <w:r>
        <w:rPr>
          <w:rFonts w:hint="eastAsia"/>
        </w:rPr>
        <w:t>дійти</w:t>
      </w:r>
      <w:r>
        <w:t></w:t>
      </w:r>
      <w:r>
        <w:rPr>
          <w:rFonts w:hint="eastAsia"/>
        </w:rPr>
        <w:t>наступних</w:t>
      </w:r>
      <w:r>
        <w:t></w:t>
      </w:r>
      <w:r>
        <w:rPr>
          <w:rFonts w:hint="eastAsia"/>
        </w:rPr>
        <w:t>висновків</w:t>
      </w:r>
      <w:r>
        <w:t></w:t>
      </w:r>
    </w:p>
    <w:p w:rsidR="0098005B" w:rsidRDefault="0098005B" w:rsidP="0098005B">
      <w:r>
        <w:t></w:t>
      </w:r>
      <w:r>
        <w:t></w:t>
      </w:r>
      <w:r>
        <w:t></w:t>
      </w:r>
      <w:r>
        <w:rPr>
          <w:rFonts w:hint="eastAsia"/>
        </w:rPr>
        <w:t>Відповідальність</w:t>
      </w:r>
      <w:r>
        <w:t></w:t>
      </w:r>
      <w:r>
        <w:rPr>
          <w:rFonts w:hint="eastAsia"/>
        </w:rPr>
        <w:t>перевізника</w:t>
      </w:r>
      <w:r>
        <w:t></w:t>
      </w:r>
      <w:r>
        <w:rPr>
          <w:rFonts w:hint="eastAsia"/>
        </w:rPr>
        <w:t>за</w:t>
      </w:r>
      <w:r>
        <w:t></w:t>
      </w:r>
      <w:r>
        <w:rPr>
          <w:rFonts w:hint="eastAsia"/>
        </w:rPr>
        <w:t>договором</w:t>
      </w:r>
      <w:r>
        <w:t></w:t>
      </w:r>
      <w:r>
        <w:rPr>
          <w:rFonts w:hint="eastAsia"/>
        </w:rPr>
        <w:t>міжнародного</w:t>
      </w:r>
      <w:r>
        <w:t></w:t>
      </w:r>
      <w:r>
        <w:rPr>
          <w:rFonts w:hint="eastAsia"/>
        </w:rPr>
        <w:t>морського</w:t>
      </w:r>
    </w:p>
    <w:p w:rsidR="0098005B" w:rsidRDefault="0098005B" w:rsidP="0098005B">
      <w:r>
        <w:rPr>
          <w:rFonts w:hint="eastAsia"/>
        </w:rPr>
        <w:t>перевезення</w:t>
      </w:r>
      <w:r>
        <w:t></w:t>
      </w:r>
      <w:r>
        <w:rPr>
          <w:rFonts w:hint="eastAsia"/>
        </w:rPr>
        <w:t>вантажу</w:t>
      </w:r>
      <w:r>
        <w:t></w:t>
      </w:r>
      <w:r>
        <w:rPr>
          <w:rFonts w:hint="eastAsia"/>
        </w:rPr>
        <w:t>являє</w:t>
      </w:r>
      <w:r>
        <w:t></w:t>
      </w:r>
      <w:r>
        <w:rPr>
          <w:rFonts w:hint="eastAsia"/>
        </w:rPr>
        <w:t>собою</w:t>
      </w:r>
      <w:r>
        <w:t></w:t>
      </w:r>
      <w:r>
        <w:rPr>
          <w:rFonts w:hint="eastAsia"/>
        </w:rPr>
        <w:t>правовідносини</w:t>
      </w:r>
      <w:r>
        <w:t></w:t>
      </w:r>
      <w:r>
        <w:t></w:t>
      </w:r>
      <w:r>
        <w:rPr>
          <w:rFonts w:hint="eastAsia"/>
        </w:rPr>
        <w:t>що</w:t>
      </w:r>
      <w:r>
        <w:t></w:t>
      </w:r>
      <w:r>
        <w:rPr>
          <w:rFonts w:hint="eastAsia"/>
        </w:rPr>
        <w:t>виникають</w:t>
      </w:r>
      <w:r>
        <w:t></w:t>
      </w:r>
      <w:r>
        <w:rPr>
          <w:rFonts w:hint="eastAsia"/>
        </w:rPr>
        <w:t>із</w:t>
      </w:r>
      <w:r>
        <w:t></w:t>
      </w:r>
      <w:r>
        <w:rPr>
          <w:rFonts w:hint="eastAsia"/>
        </w:rPr>
        <w:t>порушення</w:t>
      </w:r>
    </w:p>
    <w:p w:rsidR="0098005B" w:rsidRDefault="0098005B" w:rsidP="0098005B">
      <w:r>
        <w:rPr>
          <w:rFonts w:hint="eastAsia"/>
        </w:rPr>
        <w:t>договору</w:t>
      </w:r>
      <w:r>
        <w:t></w:t>
      </w:r>
      <w:r>
        <w:rPr>
          <w:rFonts w:hint="eastAsia"/>
        </w:rPr>
        <w:t>та</w:t>
      </w:r>
      <w:r>
        <w:t></w:t>
      </w:r>
      <w:r>
        <w:rPr>
          <w:rFonts w:hint="eastAsia"/>
        </w:rPr>
        <w:t>виражаються</w:t>
      </w:r>
      <w:r>
        <w:t></w:t>
      </w:r>
      <w:r>
        <w:rPr>
          <w:rFonts w:hint="eastAsia"/>
        </w:rPr>
        <w:t>у</w:t>
      </w:r>
      <w:r>
        <w:t></w:t>
      </w:r>
      <w:r>
        <w:rPr>
          <w:rFonts w:hint="eastAsia"/>
        </w:rPr>
        <w:t>формі</w:t>
      </w:r>
      <w:r>
        <w:t></w:t>
      </w:r>
      <w:r>
        <w:rPr>
          <w:rFonts w:hint="eastAsia"/>
        </w:rPr>
        <w:t>негативних</w:t>
      </w:r>
      <w:r>
        <w:t></w:t>
      </w:r>
      <w:r>
        <w:rPr>
          <w:rFonts w:hint="eastAsia"/>
        </w:rPr>
        <w:t>майнових</w:t>
      </w:r>
      <w:r>
        <w:t></w:t>
      </w:r>
      <w:r>
        <w:rPr>
          <w:rFonts w:hint="eastAsia"/>
        </w:rPr>
        <w:t>наслідків</w:t>
      </w:r>
      <w:r>
        <w:t></w:t>
      </w:r>
      <w:r>
        <w:rPr>
          <w:rFonts w:hint="eastAsia"/>
        </w:rPr>
        <w:t>для</w:t>
      </w:r>
    </w:p>
    <w:p w:rsidR="0098005B" w:rsidRDefault="0098005B" w:rsidP="0098005B">
      <w:r>
        <w:rPr>
          <w:rFonts w:hint="eastAsia"/>
        </w:rPr>
        <w:t>перевізника</w:t>
      </w:r>
      <w:r>
        <w:t></w:t>
      </w:r>
      <w:r>
        <w:t></w:t>
      </w:r>
      <w:r>
        <w:rPr>
          <w:rFonts w:hint="eastAsia"/>
        </w:rPr>
        <w:t>Відповідальність</w:t>
      </w:r>
      <w:r>
        <w:t></w:t>
      </w:r>
      <w:r>
        <w:rPr>
          <w:rFonts w:hint="eastAsia"/>
        </w:rPr>
        <w:t>морського</w:t>
      </w:r>
      <w:r>
        <w:t></w:t>
      </w:r>
      <w:r>
        <w:rPr>
          <w:rFonts w:hint="eastAsia"/>
        </w:rPr>
        <w:t>перевізника</w:t>
      </w:r>
      <w:r>
        <w:t></w:t>
      </w:r>
      <w:r>
        <w:rPr>
          <w:rFonts w:hint="eastAsia"/>
        </w:rPr>
        <w:t>поєднує</w:t>
      </w:r>
      <w:r>
        <w:t></w:t>
      </w:r>
      <w:r>
        <w:rPr>
          <w:rFonts w:hint="eastAsia"/>
        </w:rPr>
        <w:t>у</w:t>
      </w:r>
      <w:r>
        <w:t></w:t>
      </w:r>
      <w:r>
        <w:rPr>
          <w:rFonts w:hint="eastAsia"/>
        </w:rPr>
        <w:t>собі</w:t>
      </w:r>
      <w:r>
        <w:t></w:t>
      </w:r>
      <w:r>
        <w:rPr>
          <w:rFonts w:hint="eastAsia"/>
        </w:rPr>
        <w:t>як</w:t>
      </w:r>
      <w:r>
        <w:t></w:t>
      </w:r>
      <w:r>
        <w:rPr>
          <w:rFonts w:hint="eastAsia"/>
        </w:rPr>
        <w:t>загальні</w:t>
      </w:r>
    </w:p>
    <w:p w:rsidR="0098005B" w:rsidRDefault="0098005B" w:rsidP="0098005B">
      <w:r>
        <w:rPr>
          <w:rFonts w:hint="eastAsia"/>
        </w:rPr>
        <w:t>риси</w:t>
      </w:r>
      <w:r>
        <w:t></w:t>
      </w:r>
      <w:r>
        <w:rPr>
          <w:rFonts w:hint="eastAsia"/>
        </w:rPr>
        <w:t>цивільно</w:t>
      </w:r>
      <w:r>
        <w:t></w:t>
      </w:r>
      <w:r>
        <w:rPr>
          <w:rFonts w:hint="eastAsia"/>
        </w:rPr>
        <w:t>правової</w:t>
      </w:r>
      <w:r>
        <w:t></w:t>
      </w:r>
      <w:r>
        <w:rPr>
          <w:rFonts w:hint="eastAsia"/>
        </w:rPr>
        <w:t>відповідальності</w:t>
      </w:r>
      <w:r>
        <w:t></w:t>
      </w:r>
      <w:r>
        <w:t></w:t>
      </w:r>
      <w:r>
        <w:rPr>
          <w:rFonts w:hint="eastAsia"/>
        </w:rPr>
        <w:t>а</w:t>
      </w:r>
      <w:r>
        <w:t></w:t>
      </w:r>
      <w:r>
        <w:rPr>
          <w:rFonts w:hint="eastAsia"/>
        </w:rPr>
        <w:t>саме</w:t>
      </w:r>
      <w:r>
        <w:t></w:t>
      </w:r>
      <w:r>
        <w:rPr>
          <w:rFonts w:hint="eastAsia"/>
        </w:rPr>
        <w:t>–</w:t>
      </w:r>
      <w:r>
        <w:t></w:t>
      </w:r>
      <w:r>
        <w:rPr>
          <w:rFonts w:hint="eastAsia"/>
        </w:rPr>
        <w:t>майновий</w:t>
      </w:r>
      <w:r>
        <w:t></w:t>
      </w:r>
      <w:r>
        <w:rPr>
          <w:rFonts w:hint="eastAsia"/>
        </w:rPr>
        <w:t>характер</w:t>
      </w:r>
      <w:r>
        <w:t></w:t>
      </w:r>
      <w:r>
        <w:rPr>
          <w:rFonts w:hint="eastAsia"/>
        </w:rPr>
        <w:t>та</w:t>
      </w:r>
    </w:p>
    <w:p w:rsidR="0098005B" w:rsidRDefault="0098005B" w:rsidP="0098005B">
      <w:r>
        <w:rPr>
          <w:rFonts w:hint="eastAsia"/>
        </w:rPr>
        <w:t>компенсаційну</w:t>
      </w:r>
      <w:r>
        <w:t></w:t>
      </w:r>
      <w:r>
        <w:rPr>
          <w:rFonts w:hint="eastAsia"/>
        </w:rPr>
        <w:t>природу</w:t>
      </w:r>
      <w:r>
        <w:t></w:t>
      </w:r>
      <w:r>
        <w:t></w:t>
      </w:r>
      <w:r>
        <w:rPr>
          <w:rFonts w:hint="eastAsia"/>
        </w:rPr>
        <w:t>відшкодування</w:t>
      </w:r>
      <w:r>
        <w:t></w:t>
      </w:r>
      <w:r>
        <w:rPr>
          <w:rFonts w:hint="eastAsia"/>
        </w:rPr>
        <w:t>на</w:t>
      </w:r>
      <w:r>
        <w:t></w:t>
      </w:r>
      <w:r>
        <w:rPr>
          <w:rFonts w:hint="eastAsia"/>
        </w:rPr>
        <w:t>користь</w:t>
      </w:r>
      <w:r>
        <w:t></w:t>
      </w:r>
      <w:r>
        <w:rPr>
          <w:rFonts w:hint="eastAsia"/>
        </w:rPr>
        <w:t>потерпілої</w:t>
      </w:r>
      <w:r>
        <w:t></w:t>
      </w:r>
      <w:r>
        <w:rPr>
          <w:rFonts w:hint="eastAsia"/>
        </w:rPr>
        <w:t>сторони</w:t>
      </w:r>
      <w:r>
        <w:t></w:t>
      </w:r>
      <w:r>
        <w:t></w:t>
      </w:r>
      <w:r>
        <w:rPr>
          <w:rFonts w:hint="eastAsia"/>
        </w:rPr>
        <w:t>а</w:t>
      </w:r>
      <w:r>
        <w:t></w:t>
      </w:r>
      <w:r>
        <w:rPr>
          <w:rFonts w:hint="eastAsia"/>
        </w:rPr>
        <w:t>також</w:t>
      </w:r>
    </w:p>
    <w:p w:rsidR="0098005B" w:rsidRDefault="0098005B" w:rsidP="0098005B">
      <w:r>
        <w:rPr>
          <w:rFonts w:hint="eastAsia"/>
        </w:rPr>
        <w:t>притягнення</w:t>
      </w:r>
      <w:r>
        <w:t></w:t>
      </w:r>
      <w:r>
        <w:rPr>
          <w:rFonts w:hint="eastAsia"/>
        </w:rPr>
        <w:t>до</w:t>
      </w:r>
      <w:r>
        <w:t></w:t>
      </w:r>
      <w:r>
        <w:rPr>
          <w:rFonts w:hint="eastAsia"/>
        </w:rPr>
        <w:t>неї</w:t>
      </w:r>
      <w:r>
        <w:t></w:t>
      </w:r>
      <w:r>
        <w:rPr>
          <w:rFonts w:hint="eastAsia"/>
        </w:rPr>
        <w:t>виключно</w:t>
      </w:r>
      <w:r>
        <w:t></w:t>
      </w:r>
      <w:r>
        <w:rPr>
          <w:rFonts w:hint="eastAsia"/>
        </w:rPr>
        <w:t>за</w:t>
      </w:r>
      <w:r>
        <w:t></w:t>
      </w:r>
      <w:r>
        <w:rPr>
          <w:rFonts w:hint="eastAsia"/>
        </w:rPr>
        <w:t>ініціативою</w:t>
      </w:r>
      <w:r>
        <w:t></w:t>
      </w:r>
      <w:r>
        <w:rPr>
          <w:rFonts w:hint="eastAsia"/>
        </w:rPr>
        <w:t>потерпілої</w:t>
      </w:r>
      <w:r>
        <w:t></w:t>
      </w:r>
      <w:r>
        <w:rPr>
          <w:rFonts w:hint="eastAsia"/>
        </w:rPr>
        <w:t>сторони</w:t>
      </w:r>
      <w:r>
        <w:t></w:t>
      </w:r>
      <w:r>
        <w:t></w:t>
      </w:r>
      <w:r>
        <w:rPr>
          <w:rFonts w:hint="eastAsia"/>
        </w:rPr>
        <w:t>так</w:t>
      </w:r>
      <w:r>
        <w:t></w:t>
      </w:r>
      <w:r>
        <w:rPr>
          <w:rFonts w:hint="eastAsia"/>
        </w:rPr>
        <w:t>і</w:t>
      </w:r>
    </w:p>
    <w:p w:rsidR="0098005B" w:rsidRDefault="0098005B" w:rsidP="0098005B">
      <w:r>
        <w:rPr>
          <w:rFonts w:hint="eastAsia"/>
        </w:rPr>
        <w:t>особливості</w:t>
      </w:r>
      <w:r>
        <w:t></w:t>
      </w:r>
      <w:r>
        <w:rPr>
          <w:rFonts w:hint="eastAsia"/>
        </w:rPr>
        <w:t>властиві</w:t>
      </w:r>
      <w:r>
        <w:t></w:t>
      </w:r>
      <w:r>
        <w:rPr>
          <w:rFonts w:hint="eastAsia"/>
        </w:rPr>
        <w:t>саме</w:t>
      </w:r>
      <w:r>
        <w:t></w:t>
      </w:r>
      <w:r>
        <w:rPr>
          <w:rFonts w:hint="eastAsia"/>
        </w:rPr>
        <w:t>цьому</w:t>
      </w:r>
      <w:r>
        <w:t></w:t>
      </w:r>
      <w:r>
        <w:rPr>
          <w:rFonts w:hint="eastAsia"/>
        </w:rPr>
        <w:t>виду</w:t>
      </w:r>
      <w:r>
        <w:t></w:t>
      </w:r>
      <w:r>
        <w:rPr>
          <w:rFonts w:hint="eastAsia"/>
        </w:rPr>
        <w:t>відповідальності</w:t>
      </w:r>
      <w:r>
        <w:t></w:t>
      </w:r>
      <w:r>
        <w:rPr>
          <w:rFonts w:hint="eastAsia"/>
        </w:rPr>
        <w:t>–</w:t>
      </w:r>
      <w:r>
        <w:t></w:t>
      </w:r>
      <w:r>
        <w:rPr>
          <w:rFonts w:hint="eastAsia"/>
        </w:rPr>
        <w:t>компенсація</w:t>
      </w:r>
      <w:r>
        <w:t></w:t>
      </w:r>
      <w:r>
        <w:rPr>
          <w:rFonts w:hint="eastAsia"/>
        </w:rPr>
        <w:t>шкоди</w:t>
      </w:r>
    </w:p>
    <w:p w:rsidR="0098005B" w:rsidRDefault="0098005B" w:rsidP="0098005B">
      <w:r>
        <w:rPr>
          <w:rFonts w:hint="eastAsia"/>
        </w:rPr>
        <w:t>лише</w:t>
      </w:r>
      <w:r>
        <w:t></w:t>
      </w:r>
      <w:r>
        <w:rPr>
          <w:rFonts w:hint="eastAsia"/>
        </w:rPr>
        <w:t>у</w:t>
      </w:r>
      <w:r>
        <w:t></w:t>
      </w:r>
      <w:r>
        <w:rPr>
          <w:rFonts w:hint="eastAsia"/>
        </w:rPr>
        <w:t>формі</w:t>
      </w:r>
      <w:r>
        <w:t></w:t>
      </w:r>
      <w:r>
        <w:rPr>
          <w:rFonts w:hint="eastAsia"/>
        </w:rPr>
        <w:t>відшкодування</w:t>
      </w:r>
      <w:r>
        <w:t></w:t>
      </w:r>
      <w:r>
        <w:rPr>
          <w:rFonts w:hint="eastAsia"/>
        </w:rPr>
        <w:t>збитків</w:t>
      </w:r>
      <w:r>
        <w:t></w:t>
      </w:r>
      <w:r>
        <w:t></w:t>
      </w:r>
      <w:r>
        <w:rPr>
          <w:rFonts w:hint="eastAsia"/>
        </w:rPr>
        <w:t>обмеження</w:t>
      </w:r>
      <w:r>
        <w:t></w:t>
      </w:r>
      <w:r>
        <w:rPr>
          <w:rFonts w:hint="eastAsia"/>
        </w:rPr>
        <w:t>грошової</w:t>
      </w:r>
      <w:r>
        <w:t></w:t>
      </w:r>
      <w:r>
        <w:rPr>
          <w:rFonts w:hint="eastAsia"/>
        </w:rPr>
        <w:t>межі</w:t>
      </w:r>
    </w:p>
    <w:p w:rsidR="0098005B" w:rsidRDefault="0098005B" w:rsidP="0098005B">
      <w:r>
        <w:rPr>
          <w:rFonts w:hint="eastAsia"/>
        </w:rPr>
        <w:t>відповідальності</w:t>
      </w:r>
      <w:r>
        <w:t></w:t>
      </w:r>
      <w:r>
        <w:rPr>
          <w:rFonts w:hint="eastAsia"/>
        </w:rPr>
        <w:t>та</w:t>
      </w:r>
      <w:r>
        <w:t></w:t>
      </w:r>
      <w:r>
        <w:rPr>
          <w:rFonts w:hint="eastAsia"/>
        </w:rPr>
        <w:t>встановлення</w:t>
      </w:r>
      <w:r>
        <w:t></w:t>
      </w:r>
      <w:r>
        <w:rPr>
          <w:rFonts w:hint="eastAsia"/>
        </w:rPr>
        <w:t>переліку</w:t>
      </w:r>
      <w:r>
        <w:t></w:t>
      </w:r>
      <w:r>
        <w:rPr>
          <w:rFonts w:hint="eastAsia"/>
        </w:rPr>
        <w:t>особливих</w:t>
      </w:r>
      <w:r>
        <w:t></w:t>
      </w:r>
      <w:r>
        <w:rPr>
          <w:rFonts w:hint="eastAsia"/>
        </w:rPr>
        <w:t>підстав</w:t>
      </w:r>
      <w:r>
        <w:t></w:t>
      </w:r>
      <w:r>
        <w:t></w:t>
      </w:r>
      <w:r>
        <w:t></w:t>
      </w:r>
      <w:r>
        <w:rPr>
          <w:rFonts w:hint="eastAsia"/>
        </w:rPr>
        <w:t>виключених</w:t>
      </w:r>
    </w:p>
    <w:p w:rsidR="0098005B" w:rsidRDefault="0098005B" w:rsidP="0098005B">
      <w:r>
        <w:rPr>
          <w:rFonts w:hint="eastAsia"/>
        </w:rPr>
        <w:t>ризиків</w:t>
      </w:r>
      <w:r>
        <w:t></w:t>
      </w:r>
      <w:r>
        <w:t></w:t>
      </w:r>
      <w:r>
        <w:t></w:t>
      </w:r>
      <w:r>
        <w:t></w:t>
      </w:r>
      <w:r>
        <w:rPr>
          <w:rFonts w:hint="eastAsia"/>
        </w:rPr>
        <w:t>що</w:t>
      </w:r>
      <w:r>
        <w:t></w:t>
      </w:r>
      <w:r>
        <w:rPr>
          <w:rFonts w:hint="eastAsia"/>
        </w:rPr>
        <w:t>звільняють</w:t>
      </w:r>
      <w:r>
        <w:t></w:t>
      </w:r>
      <w:r>
        <w:rPr>
          <w:rFonts w:hint="eastAsia"/>
        </w:rPr>
        <w:t>перевізника</w:t>
      </w:r>
      <w:r>
        <w:t></w:t>
      </w:r>
      <w:r>
        <w:rPr>
          <w:rFonts w:hint="eastAsia"/>
        </w:rPr>
        <w:t>від</w:t>
      </w:r>
      <w:r>
        <w:t></w:t>
      </w:r>
      <w:r>
        <w:rPr>
          <w:rFonts w:hint="eastAsia"/>
        </w:rPr>
        <w:t>відповідальності</w:t>
      </w:r>
      <w:r>
        <w:t></w:t>
      </w:r>
    </w:p>
    <w:p w:rsidR="0098005B" w:rsidRDefault="0098005B" w:rsidP="0098005B">
      <w:r>
        <w:t></w:t>
      </w:r>
      <w:r>
        <w:t></w:t>
      </w:r>
      <w:r>
        <w:t></w:t>
      </w:r>
      <w:r>
        <w:rPr>
          <w:rFonts w:hint="eastAsia"/>
        </w:rPr>
        <w:t>Дослідження</w:t>
      </w:r>
      <w:r>
        <w:t></w:t>
      </w:r>
      <w:r>
        <w:rPr>
          <w:rFonts w:hint="eastAsia"/>
        </w:rPr>
        <w:t>умов</w:t>
      </w:r>
      <w:r>
        <w:t></w:t>
      </w:r>
      <w:r>
        <w:rPr>
          <w:rFonts w:hint="eastAsia"/>
        </w:rPr>
        <w:t>настання</w:t>
      </w:r>
      <w:r>
        <w:t></w:t>
      </w:r>
      <w:r>
        <w:rPr>
          <w:rFonts w:hint="eastAsia"/>
        </w:rPr>
        <w:t>відповідальності</w:t>
      </w:r>
      <w:r>
        <w:t></w:t>
      </w:r>
      <w:r>
        <w:rPr>
          <w:rFonts w:hint="eastAsia"/>
        </w:rPr>
        <w:t>морського</w:t>
      </w:r>
      <w:r>
        <w:t></w:t>
      </w:r>
      <w:r>
        <w:rPr>
          <w:rFonts w:hint="eastAsia"/>
        </w:rPr>
        <w:t>перевізника</w:t>
      </w:r>
      <w:r>
        <w:t></w:t>
      </w:r>
      <w:r>
        <w:rPr>
          <w:rFonts w:hint="eastAsia"/>
        </w:rPr>
        <w:t>за</w:t>
      </w:r>
    </w:p>
    <w:p w:rsidR="0098005B" w:rsidRDefault="0098005B" w:rsidP="0098005B">
      <w:r>
        <w:rPr>
          <w:rFonts w:hint="eastAsia"/>
        </w:rPr>
        <w:t>вантаж</w:t>
      </w:r>
      <w:r>
        <w:t></w:t>
      </w:r>
      <w:r>
        <w:rPr>
          <w:rFonts w:hint="eastAsia"/>
        </w:rPr>
        <w:t>продемонструвало</w:t>
      </w:r>
      <w:r>
        <w:t></w:t>
      </w:r>
      <w:r>
        <w:t></w:t>
      </w:r>
      <w:r>
        <w:rPr>
          <w:rFonts w:hint="eastAsia"/>
        </w:rPr>
        <w:t>що</w:t>
      </w:r>
      <w:r>
        <w:t></w:t>
      </w:r>
      <w:r>
        <w:rPr>
          <w:rFonts w:hint="eastAsia"/>
        </w:rPr>
        <w:t>умовою</w:t>
      </w:r>
      <w:r>
        <w:t></w:t>
      </w:r>
      <w:r>
        <w:rPr>
          <w:rFonts w:hint="eastAsia"/>
        </w:rPr>
        <w:t>настання</w:t>
      </w:r>
      <w:r>
        <w:t></w:t>
      </w:r>
      <w:r>
        <w:rPr>
          <w:rFonts w:hint="eastAsia"/>
        </w:rPr>
        <w:t>відповідальності</w:t>
      </w:r>
      <w:r>
        <w:t></w:t>
      </w:r>
      <w:r>
        <w:rPr>
          <w:rFonts w:hint="eastAsia"/>
        </w:rPr>
        <w:t>є</w:t>
      </w:r>
      <w:r>
        <w:t></w:t>
      </w:r>
      <w:r>
        <w:rPr>
          <w:rFonts w:hint="eastAsia"/>
        </w:rPr>
        <w:t>вчинення</w:t>
      </w:r>
    </w:p>
    <w:p w:rsidR="0098005B" w:rsidRDefault="0098005B" w:rsidP="0098005B">
      <w:r>
        <w:rPr>
          <w:rFonts w:hint="eastAsia"/>
        </w:rPr>
        <w:t>перевізником</w:t>
      </w:r>
      <w:r>
        <w:t></w:t>
      </w:r>
      <w:r>
        <w:rPr>
          <w:rFonts w:hint="eastAsia"/>
        </w:rPr>
        <w:t>правопорушення</w:t>
      </w:r>
      <w:r>
        <w:t></w:t>
      </w:r>
      <w:r>
        <w:rPr>
          <w:rFonts w:hint="eastAsia"/>
        </w:rPr>
        <w:t>із</w:t>
      </w:r>
      <w:r>
        <w:t></w:t>
      </w:r>
      <w:r>
        <w:rPr>
          <w:rFonts w:hint="eastAsia"/>
        </w:rPr>
        <w:t>наявністю</w:t>
      </w:r>
      <w:r>
        <w:t></w:t>
      </w:r>
      <w:r>
        <w:rPr>
          <w:rFonts w:hint="eastAsia"/>
        </w:rPr>
        <w:t>наступних</w:t>
      </w:r>
      <w:r>
        <w:t></w:t>
      </w:r>
      <w:r>
        <w:rPr>
          <w:rFonts w:hint="eastAsia"/>
        </w:rPr>
        <w:t>складових</w:t>
      </w:r>
      <w:r>
        <w:t></w:t>
      </w:r>
    </w:p>
    <w:p w:rsidR="0098005B" w:rsidRDefault="0098005B" w:rsidP="0098005B">
      <w:r>
        <w:rPr>
          <w:rFonts w:hint="eastAsia"/>
        </w:rPr>
        <w:t>а</w:t>
      </w:r>
      <w:r>
        <w:t></w:t>
      </w:r>
      <w:r>
        <w:t></w:t>
      </w:r>
      <w:r>
        <w:rPr>
          <w:rFonts w:hint="eastAsia"/>
        </w:rPr>
        <w:t>невиконання</w:t>
      </w:r>
      <w:r>
        <w:t></w:t>
      </w:r>
      <w:r>
        <w:rPr>
          <w:rFonts w:hint="eastAsia"/>
        </w:rPr>
        <w:t>або</w:t>
      </w:r>
      <w:r>
        <w:t></w:t>
      </w:r>
      <w:r>
        <w:rPr>
          <w:rFonts w:hint="eastAsia"/>
        </w:rPr>
        <w:t>неналежне</w:t>
      </w:r>
      <w:r>
        <w:t></w:t>
      </w:r>
      <w:r>
        <w:rPr>
          <w:rFonts w:hint="eastAsia"/>
        </w:rPr>
        <w:t>виконання</w:t>
      </w:r>
      <w:r>
        <w:t></w:t>
      </w:r>
      <w:r>
        <w:rPr>
          <w:rFonts w:hint="eastAsia"/>
        </w:rPr>
        <w:t>перевізником</w:t>
      </w:r>
      <w:r>
        <w:t></w:t>
      </w:r>
      <w:r>
        <w:rPr>
          <w:rFonts w:hint="eastAsia"/>
        </w:rPr>
        <w:t>договірних</w:t>
      </w:r>
      <w:r>
        <w:t></w:t>
      </w:r>
      <w:r>
        <w:rPr>
          <w:rFonts w:hint="eastAsia"/>
        </w:rPr>
        <w:t>зобов’язань</w:t>
      </w:r>
    </w:p>
    <w:p w:rsidR="0098005B" w:rsidRDefault="0098005B" w:rsidP="0098005B">
      <w:r>
        <w:t></w:t>
      </w:r>
      <w:r>
        <w:rPr>
          <w:rFonts w:hint="eastAsia"/>
        </w:rPr>
        <w:t>порушення</w:t>
      </w:r>
      <w:r>
        <w:t></w:t>
      </w:r>
      <w:r>
        <w:rPr>
          <w:rFonts w:hint="eastAsia"/>
        </w:rPr>
        <w:t>умов</w:t>
      </w:r>
      <w:r>
        <w:t></w:t>
      </w:r>
      <w:r>
        <w:rPr>
          <w:rFonts w:hint="eastAsia"/>
        </w:rPr>
        <w:t>договору</w:t>
      </w:r>
      <w:r>
        <w:t></w:t>
      </w:r>
      <w:r>
        <w:rPr>
          <w:rFonts w:hint="eastAsia"/>
        </w:rPr>
        <w:t>міжнародного</w:t>
      </w:r>
      <w:r>
        <w:t></w:t>
      </w:r>
      <w:r>
        <w:rPr>
          <w:rFonts w:hint="eastAsia"/>
        </w:rPr>
        <w:t>морського</w:t>
      </w:r>
      <w:r>
        <w:t></w:t>
      </w:r>
      <w:r>
        <w:rPr>
          <w:rFonts w:hint="eastAsia"/>
        </w:rPr>
        <w:t>перевезення</w:t>
      </w:r>
      <w:r>
        <w:t></w:t>
      </w:r>
      <w:r>
        <w:rPr>
          <w:rFonts w:hint="eastAsia"/>
        </w:rPr>
        <w:t>вантажу</w:t>
      </w:r>
      <w:r>
        <w:t></w:t>
      </w:r>
      <w:r>
        <w:t></w:t>
      </w:r>
    </w:p>
    <w:p w:rsidR="0098005B" w:rsidRDefault="0098005B" w:rsidP="0098005B">
      <w:r>
        <w:rPr>
          <w:rFonts w:hint="eastAsia"/>
        </w:rPr>
        <w:t>б</w:t>
      </w:r>
      <w:r>
        <w:t></w:t>
      </w:r>
      <w:r>
        <w:t></w:t>
      </w:r>
      <w:r>
        <w:rPr>
          <w:rFonts w:hint="eastAsia"/>
        </w:rPr>
        <w:t>збитків</w:t>
      </w:r>
      <w:r>
        <w:t></w:t>
      </w:r>
      <w:r>
        <w:rPr>
          <w:rFonts w:hint="eastAsia"/>
        </w:rPr>
        <w:t>власника</w:t>
      </w:r>
      <w:r>
        <w:t></w:t>
      </w:r>
      <w:r>
        <w:rPr>
          <w:rFonts w:hint="eastAsia"/>
        </w:rPr>
        <w:t>вантажу</w:t>
      </w:r>
      <w:r>
        <w:t></w:t>
      </w:r>
      <w:r>
        <w:t></w:t>
      </w:r>
      <w:r>
        <w:rPr>
          <w:rFonts w:hint="eastAsia"/>
        </w:rPr>
        <w:t>що</w:t>
      </w:r>
      <w:r>
        <w:t></w:t>
      </w:r>
      <w:r>
        <w:rPr>
          <w:rFonts w:hint="eastAsia"/>
        </w:rPr>
        <w:t>мають</w:t>
      </w:r>
      <w:r>
        <w:t></w:t>
      </w:r>
      <w:r>
        <w:rPr>
          <w:rFonts w:hint="eastAsia"/>
        </w:rPr>
        <w:t>форму</w:t>
      </w:r>
      <w:r>
        <w:t></w:t>
      </w:r>
      <w:r>
        <w:rPr>
          <w:rFonts w:hint="eastAsia"/>
        </w:rPr>
        <w:t>незбереження</w:t>
      </w:r>
      <w:r>
        <w:t></w:t>
      </w:r>
      <w:r>
        <w:rPr>
          <w:rFonts w:hint="eastAsia"/>
        </w:rPr>
        <w:t>вантажу</w:t>
      </w:r>
      <w:r>
        <w:t></w:t>
      </w:r>
      <w:r>
        <w:rPr>
          <w:rFonts w:hint="eastAsia"/>
        </w:rPr>
        <w:t>або</w:t>
      </w:r>
      <w:r>
        <w:t></w:t>
      </w:r>
      <w:r>
        <w:rPr>
          <w:rFonts w:hint="eastAsia"/>
        </w:rPr>
        <w:t>які</w:t>
      </w:r>
    </w:p>
    <w:p w:rsidR="0098005B" w:rsidRDefault="0098005B" w:rsidP="0098005B">
      <w:r>
        <w:rPr>
          <w:rFonts w:hint="eastAsia"/>
        </w:rPr>
        <w:t>виникли</w:t>
      </w:r>
      <w:r>
        <w:t></w:t>
      </w:r>
      <w:r>
        <w:rPr>
          <w:rFonts w:hint="eastAsia"/>
        </w:rPr>
        <w:t>внаслідок</w:t>
      </w:r>
      <w:r>
        <w:t></w:t>
      </w:r>
      <w:r>
        <w:rPr>
          <w:rFonts w:hint="eastAsia"/>
        </w:rPr>
        <w:t>прострочення</w:t>
      </w:r>
      <w:r>
        <w:t></w:t>
      </w:r>
      <w:r>
        <w:rPr>
          <w:rFonts w:hint="eastAsia"/>
        </w:rPr>
        <w:t>його</w:t>
      </w:r>
      <w:r>
        <w:t></w:t>
      </w:r>
      <w:r>
        <w:rPr>
          <w:rFonts w:hint="eastAsia"/>
        </w:rPr>
        <w:t>доставки</w:t>
      </w:r>
      <w:r>
        <w:t></w:t>
      </w:r>
      <w:r>
        <w:t></w:t>
      </w:r>
      <w:r>
        <w:rPr>
          <w:rFonts w:hint="eastAsia"/>
        </w:rPr>
        <w:t>в</w:t>
      </w:r>
      <w:r>
        <w:t></w:t>
      </w:r>
      <w:r>
        <w:t></w:t>
      </w:r>
      <w:r>
        <w:rPr>
          <w:rFonts w:hint="eastAsia"/>
        </w:rPr>
        <w:t>причинно</w:t>
      </w:r>
      <w:r>
        <w:t></w:t>
      </w:r>
      <w:r>
        <w:rPr>
          <w:rFonts w:hint="eastAsia"/>
        </w:rPr>
        <w:t>наслідкового</w:t>
      </w:r>
    </w:p>
    <w:p w:rsidR="0098005B" w:rsidRDefault="0098005B" w:rsidP="0098005B">
      <w:r>
        <w:rPr>
          <w:rFonts w:hint="eastAsia"/>
        </w:rPr>
        <w:t>зв’язку</w:t>
      </w:r>
      <w:r>
        <w:t></w:t>
      </w:r>
      <w:r>
        <w:rPr>
          <w:rFonts w:hint="eastAsia"/>
        </w:rPr>
        <w:t>між</w:t>
      </w:r>
      <w:r>
        <w:t></w:t>
      </w:r>
      <w:r>
        <w:rPr>
          <w:rFonts w:hint="eastAsia"/>
        </w:rPr>
        <w:t>порушенням</w:t>
      </w:r>
      <w:r>
        <w:t></w:t>
      </w:r>
      <w:r>
        <w:rPr>
          <w:rFonts w:hint="eastAsia"/>
        </w:rPr>
        <w:t>перевізником</w:t>
      </w:r>
      <w:r>
        <w:t></w:t>
      </w:r>
      <w:r>
        <w:rPr>
          <w:rFonts w:hint="eastAsia"/>
        </w:rPr>
        <w:t>договірного</w:t>
      </w:r>
      <w:r>
        <w:t></w:t>
      </w:r>
      <w:r>
        <w:rPr>
          <w:rFonts w:hint="eastAsia"/>
        </w:rPr>
        <w:t>зобов’язання</w:t>
      </w:r>
      <w:r>
        <w:t></w:t>
      </w:r>
      <w:r>
        <w:rPr>
          <w:rFonts w:hint="eastAsia"/>
        </w:rPr>
        <w:t>та</w:t>
      </w:r>
      <w:r>
        <w:t></w:t>
      </w:r>
      <w:r>
        <w:rPr>
          <w:rFonts w:hint="eastAsia"/>
        </w:rPr>
        <w:t>збитками</w:t>
      </w:r>
    </w:p>
    <w:p w:rsidR="0098005B" w:rsidRDefault="0098005B" w:rsidP="0098005B">
      <w:r>
        <w:rPr>
          <w:rFonts w:hint="eastAsia"/>
        </w:rPr>
        <w:t>власника</w:t>
      </w:r>
      <w:r>
        <w:t></w:t>
      </w:r>
      <w:r>
        <w:rPr>
          <w:rFonts w:hint="eastAsia"/>
        </w:rPr>
        <w:t>вантажу</w:t>
      </w:r>
      <w:r>
        <w:t></w:t>
      </w:r>
      <w:r>
        <w:t></w:t>
      </w:r>
      <w:r>
        <w:rPr>
          <w:rFonts w:hint="eastAsia"/>
        </w:rPr>
        <w:t>г</w:t>
      </w:r>
      <w:r>
        <w:t></w:t>
      </w:r>
      <w:r>
        <w:t></w:t>
      </w:r>
      <w:r>
        <w:rPr>
          <w:rFonts w:hint="eastAsia"/>
        </w:rPr>
        <w:t>вини</w:t>
      </w:r>
      <w:r>
        <w:t></w:t>
      </w:r>
      <w:r>
        <w:rPr>
          <w:rFonts w:hint="eastAsia"/>
        </w:rPr>
        <w:t>перевізника</w:t>
      </w:r>
      <w:r>
        <w:t></w:t>
      </w:r>
      <w:r>
        <w:rPr>
          <w:rFonts w:hint="eastAsia"/>
        </w:rPr>
        <w:t>у</w:t>
      </w:r>
      <w:r>
        <w:t></w:t>
      </w:r>
      <w:r>
        <w:rPr>
          <w:rFonts w:hint="eastAsia"/>
        </w:rPr>
        <w:t>невиконанні</w:t>
      </w:r>
      <w:r>
        <w:t></w:t>
      </w:r>
      <w:r>
        <w:rPr>
          <w:rFonts w:hint="eastAsia"/>
        </w:rPr>
        <w:t>або</w:t>
      </w:r>
      <w:r>
        <w:t></w:t>
      </w:r>
      <w:r>
        <w:rPr>
          <w:rFonts w:hint="eastAsia"/>
        </w:rPr>
        <w:t>неналежному</w:t>
      </w:r>
    </w:p>
    <w:p w:rsidR="0098005B" w:rsidRDefault="0098005B" w:rsidP="0098005B">
      <w:r>
        <w:t></w:t>
      </w:r>
      <w:r>
        <w:t></w:t>
      </w:r>
      <w:r>
        <w:t></w:t>
      </w:r>
    </w:p>
    <w:p w:rsidR="0098005B" w:rsidRDefault="0098005B" w:rsidP="0098005B">
      <w:r>
        <w:rPr>
          <w:rFonts w:hint="eastAsia"/>
        </w:rPr>
        <w:t>виконанні</w:t>
      </w:r>
      <w:r>
        <w:t></w:t>
      </w:r>
      <w:r>
        <w:rPr>
          <w:rFonts w:hint="eastAsia"/>
        </w:rPr>
        <w:t>договірного</w:t>
      </w:r>
      <w:r>
        <w:t></w:t>
      </w:r>
      <w:r>
        <w:rPr>
          <w:rFonts w:hint="eastAsia"/>
        </w:rPr>
        <w:t>зобов’язання</w:t>
      </w:r>
      <w:r>
        <w:t></w:t>
      </w:r>
      <w:r>
        <w:t></w:t>
      </w:r>
      <w:r>
        <w:rPr>
          <w:rFonts w:hint="eastAsia"/>
        </w:rPr>
        <w:t>В</w:t>
      </w:r>
      <w:r>
        <w:t></w:t>
      </w:r>
      <w:r>
        <w:rPr>
          <w:rFonts w:hint="eastAsia"/>
        </w:rPr>
        <w:t>ході</w:t>
      </w:r>
      <w:r>
        <w:t></w:t>
      </w:r>
      <w:r>
        <w:rPr>
          <w:rFonts w:hint="eastAsia"/>
        </w:rPr>
        <w:t>дослідження</w:t>
      </w:r>
      <w:r>
        <w:t></w:t>
      </w:r>
      <w:r>
        <w:rPr>
          <w:rFonts w:hint="eastAsia"/>
        </w:rPr>
        <w:t>складу</w:t>
      </w:r>
    </w:p>
    <w:p w:rsidR="0098005B" w:rsidRDefault="0098005B" w:rsidP="0098005B">
      <w:r>
        <w:rPr>
          <w:rFonts w:hint="eastAsia"/>
        </w:rPr>
        <w:t>правопорушення</w:t>
      </w:r>
      <w:r>
        <w:t></w:t>
      </w:r>
      <w:r>
        <w:t></w:t>
      </w:r>
      <w:r>
        <w:rPr>
          <w:rFonts w:hint="eastAsia"/>
        </w:rPr>
        <w:t>що</w:t>
      </w:r>
      <w:r>
        <w:t></w:t>
      </w:r>
      <w:r>
        <w:rPr>
          <w:rFonts w:hint="eastAsia"/>
        </w:rPr>
        <w:t>спричиняє</w:t>
      </w:r>
      <w:r>
        <w:t></w:t>
      </w:r>
      <w:r>
        <w:rPr>
          <w:rFonts w:hint="eastAsia"/>
        </w:rPr>
        <w:t>настання</w:t>
      </w:r>
      <w:r>
        <w:t></w:t>
      </w:r>
      <w:r>
        <w:rPr>
          <w:rFonts w:hint="eastAsia"/>
        </w:rPr>
        <w:t>відповідальності</w:t>
      </w:r>
      <w:r>
        <w:t></w:t>
      </w:r>
      <w:r>
        <w:rPr>
          <w:rFonts w:hint="eastAsia"/>
        </w:rPr>
        <w:t>морського</w:t>
      </w:r>
    </w:p>
    <w:p w:rsidR="0098005B" w:rsidRDefault="0098005B" w:rsidP="0098005B">
      <w:r>
        <w:rPr>
          <w:rFonts w:hint="eastAsia"/>
        </w:rPr>
        <w:t>перевізника</w:t>
      </w:r>
      <w:r>
        <w:t></w:t>
      </w:r>
      <w:r>
        <w:t></w:t>
      </w:r>
      <w:r>
        <w:rPr>
          <w:rFonts w:hint="eastAsia"/>
        </w:rPr>
        <w:t>запропоноване</w:t>
      </w:r>
      <w:r>
        <w:t></w:t>
      </w:r>
      <w:r>
        <w:rPr>
          <w:rFonts w:hint="eastAsia"/>
        </w:rPr>
        <w:t>наступне</w:t>
      </w:r>
      <w:r>
        <w:t></w:t>
      </w:r>
      <w:r>
        <w:rPr>
          <w:rFonts w:hint="eastAsia"/>
        </w:rPr>
        <w:t>визначення</w:t>
      </w:r>
      <w:r>
        <w:t></w:t>
      </w:r>
      <w:r>
        <w:rPr>
          <w:rFonts w:hint="eastAsia"/>
        </w:rPr>
        <w:t>такого</w:t>
      </w:r>
      <w:r>
        <w:t></w:t>
      </w:r>
      <w:r>
        <w:rPr>
          <w:rFonts w:hint="eastAsia"/>
        </w:rPr>
        <w:t>правопорушення</w:t>
      </w:r>
      <w:r>
        <w:t></w:t>
      </w:r>
    </w:p>
    <w:p w:rsidR="0098005B" w:rsidRDefault="0098005B" w:rsidP="0098005B">
      <w:r>
        <w:t></w:t>
      </w:r>
      <w:r>
        <w:rPr>
          <w:rFonts w:hint="eastAsia"/>
        </w:rPr>
        <w:t>винне</w:t>
      </w:r>
      <w:r>
        <w:t></w:t>
      </w:r>
      <w:r>
        <w:rPr>
          <w:rFonts w:hint="eastAsia"/>
        </w:rPr>
        <w:t>невиконання</w:t>
      </w:r>
      <w:r>
        <w:t></w:t>
      </w:r>
      <w:r>
        <w:rPr>
          <w:rFonts w:hint="eastAsia"/>
        </w:rPr>
        <w:t>або</w:t>
      </w:r>
      <w:r>
        <w:t></w:t>
      </w:r>
      <w:r>
        <w:rPr>
          <w:rFonts w:hint="eastAsia"/>
        </w:rPr>
        <w:t>неналежне</w:t>
      </w:r>
      <w:r>
        <w:t></w:t>
      </w:r>
      <w:r>
        <w:rPr>
          <w:rFonts w:hint="eastAsia"/>
        </w:rPr>
        <w:t>виконання</w:t>
      </w:r>
      <w:r>
        <w:t></w:t>
      </w:r>
      <w:r>
        <w:rPr>
          <w:rFonts w:hint="eastAsia"/>
        </w:rPr>
        <w:t>перевізником</w:t>
      </w:r>
      <w:r>
        <w:t></w:t>
      </w:r>
      <w:r>
        <w:rPr>
          <w:rFonts w:hint="eastAsia"/>
        </w:rPr>
        <w:t>зобов’язань</w:t>
      </w:r>
      <w:r>
        <w:t></w:t>
      </w:r>
      <w:r>
        <w:rPr>
          <w:rFonts w:hint="eastAsia"/>
        </w:rPr>
        <w:t>за</w:t>
      </w:r>
    </w:p>
    <w:p w:rsidR="0098005B" w:rsidRDefault="0098005B" w:rsidP="0098005B">
      <w:r>
        <w:rPr>
          <w:rFonts w:hint="eastAsia"/>
        </w:rPr>
        <w:t>договором</w:t>
      </w:r>
      <w:r>
        <w:t></w:t>
      </w:r>
      <w:r>
        <w:t></w:t>
      </w:r>
      <w:r>
        <w:rPr>
          <w:rFonts w:hint="eastAsia"/>
        </w:rPr>
        <w:t>порушення</w:t>
      </w:r>
      <w:r>
        <w:t></w:t>
      </w:r>
      <w:r>
        <w:rPr>
          <w:rFonts w:hint="eastAsia"/>
        </w:rPr>
        <w:t>умов</w:t>
      </w:r>
      <w:r>
        <w:t></w:t>
      </w:r>
      <w:r>
        <w:rPr>
          <w:rFonts w:hint="eastAsia"/>
        </w:rPr>
        <w:t>договору</w:t>
      </w:r>
      <w:r>
        <w:t></w:t>
      </w:r>
      <w:r>
        <w:t></w:t>
      </w:r>
      <w:r>
        <w:rPr>
          <w:rFonts w:hint="eastAsia"/>
        </w:rPr>
        <w:t>міжнародного</w:t>
      </w:r>
      <w:r>
        <w:t></w:t>
      </w:r>
      <w:r>
        <w:rPr>
          <w:rFonts w:hint="eastAsia"/>
        </w:rPr>
        <w:t>морського</w:t>
      </w:r>
      <w:r>
        <w:t></w:t>
      </w:r>
      <w:r>
        <w:rPr>
          <w:rFonts w:hint="eastAsia"/>
        </w:rPr>
        <w:t>перевезення</w:t>
      </w:r>
    </w:p>
    <w:p w:rsidR="0098005B" w:rsidRDefault="0098005B" w:rsidP="0098005B">
      <w:r>
        <w:rPr>
          <w:rFonts w:hint="eastAsia"/>
        </w:rPr>
        <w:t>вантажу</w:t>
      </w:r>
      <w:r>
        <w:t></w:t>
      </w:r>
      <w:r>
        <w:t></w:t>
      </w:r>
      <w:r>
        <w:rPr>
          <w:rFonts w:hint="eastAsia"/>
        </w:rPr>
        <w:t>яке</w:t>
      </w:r>
      <w:r>
        <w:t></w:t>
      </w:r>
      <w:r>
        <w:rPr>
          <w:rFonts w:hint="eastAsia"/>
        </w:rPr>
        <w:t>спричинило</w:t>
      </w:r>
      <w:r>
        <w:t></w:t>
      </w:r>
      <w:r>
        <w:rPr>
          <w:rFonts w:hint="eastAsia"/>
        </w:rPr>
        <w:t>збитки</w:t>
      </w:r>
      <w:r>
        <w:t></w:t>
      </w:r>
      <w:r>
        <w:rPr>
          <w:rFonts w:hint="eastAsia"/>
        </w:rPr>
        <w:t>власника</w:t>
      </w:r>
      <w:r>
        <w:t></w:t>
      </w:r>
      <w:r>
        <w:rPr>
          <w:rFonts w:hint="eastAsia"/>
        </w:rPr>
        <w:t>вантажу</w:t>
      </w:r>
      <w:r>
        <w:t></w:t>
      </w:r>
      <w:r>
        <w:t></w:t>
      </w:r>
      <w:r>
        <w:rPr>
          <w:rFonts w:hint="eastAsia"/>
        </w:rPr>
        <w:t>що</w:t>
      </w:r>
      <w:r>
        <w:t></w:t>
      </w:r>
      <w:r>
        <w:rPr>
          <w:rFonts w:hint="eastAsia"/>
        </w:rPr>
        <w:t>виражаються</w:t>
      </w:r>
      <w:r>
        <w:t></w:t>
      </w:r>
      <w:r>
        <w:rPr>
          <w:rFonts w:hint="eastAsia"/>
        </w:rPr>
        <w:t>у</w:t>
      </w:r>
    </w:p>
    <w:p w:rsidR="0098005B" w:rsidRDefault="0098005B" w:rsidP="0098005B">
      <w:r>
        <w:rPr>
          <w:rFonts w:hint="eastAsia"/>
        </w:rPr>
        <w:t>незбереженні</w:t>
      </w:r>
      <w:r>
        <w:t></w:t>
      </w:r>
      <w:r>
        <w:rPr>
          <w:rFonts w:hint="eastAsia"/>
        </w:rPr>
        <w:t>вантажу</w:t>
      </w:r>
      <w:r>
        <w:t></w:t>
      </w:r>
      <w:r>
        <w:rPr>
          <w:rFonts w:hint="eastAsia"/>
        </w:rPr>
        <w:t>або</w:t>
      </w:r>
      <w:r>
        <w:t></w:t>
      </w:r>
      <w:r>
        <w:rPr>
          <w:rFonts w:hint="eastAsia"/>
        </w:rPr>
        <w:t>які</w:t>
      </w:r>
      <w:r>
        <w:t></w:t>
      </w:r>
      <w:r>
        <w:rPr>
          <w:rFonts w:hint="eastAsia"/>
        </w:rPr>
        <w:t>виникли</w:t>
      </w:r>
      <w:r>
        <w:t></w:t>
      </w:r>
      <w:r>
        <w:rPr>
          <w:rFonts w:hint="eastAsia"/>
        </w:rPr>
        <w:t>внаслідок</w:t>
      </w:r>
      <w:r>
        <w:t></w:t>
      </w:r>
      <w:r>
        <w:rPr>
          <w:rFonts w:hint="eastAsia"/>
        </w:rPr>
        <w:t>прострочення</w:t>
      </w:r>
      <w:r>
        <w:t></w:t>
      </w:r>
      <w:r>
        <w:rPr>
          <w:rFonts w:hint="eastAsia"/>
        </w:rPr>
        <w:t>його</w:t>
      </w:r>
      <w:r>
        <w:t></w:t>
      </w:r>
      <w:r>
        <w:rPr>
          <w:rFonts w:hint="eastAsia"/>
        </w:rPr>
        <w:t>доставки</w:t>
      </w:r>
      <w:r>
        <w:t></w:t>
      </w:r>
      <w:r>
        <w:t></w:t>
      </w:r>
    </w:p>
    <w:p w:rsidR="0098005B" w:rsidRDefault="0098005B" w:rsidP="0098005B">
      <w:r>
        <w:rPr>
          <w:rFonts w:hint="eastAsia"/>
        </w:rPr>
        <w:t>Характерною</w:t>
      </w:r>
      <w:r>
        <w:t></w:t>
      </w:r>
      <w:r>
        <w:rPr>
          <w:rFonts w:hint="eastAsia"/>
        </w:rPr>
        <w:t>рисою</w:t>
      </w:r>
      <w:r>
        <w:t></w:t>
      </w:r>
      <w:r>
        <w:rPr>
          <w:rFonts w:hint="eastAsia"/>
        </w:rPr>
        <w:t>даного</w:t>
      </w:r>
      <w:r>
        <w:t></w:t>
      </w:r>
      <w:r>
        <w:rPr>
          <w:rFonts w:hint="eastAsia"/>
        </w:rPr>
        <w:t>визначення</w:t>
      </w:r>
      <w:r>
        <w:t></w:t>
      </w:r>
      <w:r>
        <w:rPr>
          <w:rFonts w:hint="eastAsia"/>
        </w:rPr>
        <w:t>є</w:t>
      </w:r>
      <w:r>
        <w:t></w:t>
      </w:r>
      <w:r>
        <w:rPr>
          <w:rFonts w:hint="eastAsia"/>
        </w:rPr>
        <w:t>те</w:t>
      </w:r>
      <w:r>
        <w:t></w:t>
      </w:r>
      <w:r>
        <w:t></w:t>
      </w:r>
      <w:r>
        <w:rPr>
          <w:rFonts w:hint="eastAsia"/>
        </w:rPr>
        <w:t>що</w:t>
      </w:r>
      <w:r>
        <w:t></w:t>
      </w:r>
      <w:r>
        <w:rPr>
          <w:rFonts w:hint="eastAsia"/>
        </w:rPr>
        <w:t>воно</w:t>
      </w:r>
      <w:r>
        <w:t></w:t>
      </w:r>
      <w:r>
        <w:rPr>
          <w:rFonts w:hint="eastAsia"/>
        </w:rPr>
        <w:t>відображає</w:t>
      </w:r>
      <w:r>
        <w:t></w:t>
      </w:r>
      <w:r>
        <w:rPr>
          <w:rFonts w:hint="eastAsia"/>
        </w:rPr>
        <w:t>всі</w:t>
      </w:r>
      <w:r>
        <w:t></w:t>
      </w:r>
      <w:r>
        <w:rPr>
          <w:rFonts w:hint="eastAsia"/>
        </w:rPr>
        <w:t>чотири</w:t>
      </w:r>
    </w:p>
    <w:p w:rsidR="0098005B" w:rsidRDefault="0098005B" w:rsidP="0098005B">
      <w:r>
        <w:rPr>
          <w:rFonts w:hint="eastAsia"/>
        </w:rPr>
        <w:t>елементи</w:t>
      </w:r>
      <w:r>
        <w:t></w:t>
      </w:r>
      <w:r>
        <w:rPr>
          <w:rFonts w:hint="eastAsia"/>
        </w:rPr>
        <w:t>складу</w:t>
      </w:r>
      <w:r>
        <w:t></w:t>
      </w:r>
      <w:r>
        <w:rPr>
          <w:rFonts w:hint="eastAsia"/>
        </w:rPr>
        <w:t>правопорушення</w:t>
      </w:r>
      <w:r>
        <w:t></w:t>
      </w:r>
    </w:p>
    <w:p w:rsidR="0098005B" w:rsidRDefault="0098005B" w:rsidP="0098005B">
      <w:r>
        <w:t></w:t>
      </w:r>
      <w:r>
        <w:t></w:t>
      </w:r>
      <w:r>
        <w:t></w:t>
      </w:r>
      <w:r>
        <w:rPr>
          <w:rFonts w:hint="eastAsia"/>
        </w:rPr>
        <w:t>Проведений</w:t>
      </w:r>
      <w:r>
        <w:t></w:t>
      </w:r>
      <w:r>
        <w:rPr>
          <w:rFonts w:hint="eastAsia"/>
        </w:rPr>
        <w:t>аналіз</w:t>
      </w:r>
      <w:r>
        <w:t></w:t>
      </w:r>
      <w:r>
        <w:rPr>
          <w:rFonts w:hint="eastAsia"/>
        </w:rPr>
        <w:t>дозволяє</w:t>
      </w:r>
      <w:r>
        <w:t></w:t>
      </w:r>
      <w:r>
        <w:rPr>
          <w:rFonts w:hint="eastAsia"/>
        </w:rPr>
        <w:t>стверджувати</w:t>
      </w:r>
      <w:r>
        <w:t></w:t>
      </w:r>
      <w:r>
        <w:t></w:t>
      </w:r>
      <w:r>
        <w:rPr>
          <w:rFonts w:hint="eastAsia"/>
        </w:rPr>
        <w:t>що</w:t>
      </w:r>
      <w:r>
        <w:t></w:t>
      </w:r>
      <w:r>
        <w:rPr>
          <w:rFonts w:hint="eastAsia"/>
        </w:rPr>
        <w:t>відповідальність</w:t>
      </w:r>
    </w:p>
    <w:p w:rsidR="0098005B" w:rsidRDefault="0098005B" w:rsidP="0098005B">
      <w:r>
        <w:rPr>
          <w:rFonts w:hint="eastAsia"/>
        </w:rPr>
        <w:t>морського</w:t>
      </w:r>
      <w:r>
        <w:t></w:t>
      </w:r>
      <w:r>
        <w:rPr>
          <w:rFonts w:hint="eastAsia"/>
        </w:rPr>
        <w:t>перевізника</w:t>
      </w:r>
      <w:r>
        <w:t></w:t>
      </w:r>
      <w:r>
        <w:rPr>
          <w:rFonts w:hint="eastAsia"/>
        </w:rPr>
        <w:t>за</w:t>
      </w:r>
      <w:r>
        <w:t></w:t>
      </w:r>
      <w:r>
        <w:rPr>
          <w:rFonts w:hint="eastAsia"/>
        </w:rPr>
        <w:t>вантаж</w:t>
      </w:r>
      <w:r>
        <w:t></w:t>
      </w:r>
      <w:r>
        <w:rPr>
          <w:rFonts w:hint="eastAsia"/>
        </w:rPr>
        <w:t>базується</w:t>
      </w:r>
      <w:r>
        <w:t></w:t>
      </w:r>
      <w:r>
        <w:rPr>
          <w:rFonts w:hint="eastAsia"/>
        </w:rPr>
        <w:t>на</w:t>
      </w:r>
      <w:r>
        <w:t></w:t>
      </w:r>
      <w:r>
        <w:rPr>
          <w:rFonts w:hint="eastAsia"/>
        </w:rPr>
        <w:t>принципі</w:t>
      </w:r>
      <w:r>
        <w:t></w:t>
      </w:r>
      <w:r>
        <w:rPr>
          <w:rFonts w:hint="eastAsia"/>
        </w:rPr>
        <w:t>вини</w:t>
      </w:r>
      <w:r>
        <w:t></w:t>
      </w:r>
      <w:r>
        <w:t></w:t>
      </w:r>
      <w:r>
        <w:rPr>
          <w:rFonts w:hint="eastAsia"/>
        </w:rPr>
        <w:t>Така</w:t>
      </w:r>
      <w:r>
        <w:t></w:t>
      </w:r>
      <w:r>
        <w:rPr>
          <w:rFonts w:hint="eastAsia"/>
        </w:rPr>
        <w:t>модель</w:t>
      </w:r>
    </w:p>
    <w:p w:rsidR="0098005B" w:rsidRDefault="0098005B" w:rsidP="0098005B">
      <w:r>
        <w:rPr>
          <w:rFonts w:hint="eastAsia"/>
        </w:rPr>
        <w:t>відповідальності</w:t>
      </w:r>
      <w:r>
        <w:t></w:t>
      </w:r>
      <w:r>
        <w:rPr>
          <w:rFonts w:hint="eastAsia"/>
        </w:rPr>
        <w:t>відображає</w:t>
      </w:r>
      <w:r>
        <w:t></w:t>
      </w:r>
      <w:r>
        <w:rPr>
          <w:rFonts w:hint="eastAsia"/>
        </w:rPr>
        <w:t>компроміс</w:t>
      </w:r>
      <w:r>
        <w:t></w:t>
      </w:r>
      <w:r>
        <w:rPr>
          <w:rFonts w:hint="eastAsia"/>
        </w:rPr>
        <w:t>між</w:t>
      </w:r>
      <w:r>
        <w:t></w:t>
      </w:r>
      <w:r>
        <w:rPr>
          <w:rFonts w:hint="eastAsia"/>
        </w:rPr>
        <w:t>власниками</w:t>
      </w:r>
      <w:r>
        <w:t></w:t>
      </w:r>
      <w:r>
        <w:rPr>
          <w:rFonts w:hint="eastAsia"/>
        </w:rPr>
        <w:t>вантажу</w:t>
      </w:r>
      <w:r>
        <w:t></w:t>
      </w:r>
      <w:r>
        <w:t></w:t>
      </w:r>
      <w:r>
        <w:rPr>
          <w:rFonts w:hint="eastAsia"/>
        </w:rPr>
        <w:t>для</w:t>
      </w:r>
      <w:r>
        <w:t></w:t>
      </w:r>
      <w:r>
        <w:rPr>
          <w:rFonts w:hint="eastAsia"/>
        </w:rPr>
        <w:t>яких</w:t>
      </w:r>
    </w:p>
    <w:p w:rsidR="0098005B" w:rsidRDefault="0098005B" w:rsidP="0098005B">
      <w:r>
        <w:rPr>
          <w:rFonts w:hint="eastAsia"/>
        </w:rPr>
        <w:t>вигідною</w:t>
      </w:r>
      <w:r>
        <w:t></w:t>
      </w:r>
      <w:r>
        <w:rPr>
          <w:rFonts w:hint="eastAsia"/>
        </w:rPr>
        <w:t>є</w:t>
      </w:r>
      <w:r>
        <w:t></w:t>
      </w:r>
      <w:r>
        <w:rPr>
          <w:rFonts w:hint="eastAsia"/>
        </w:rPr>
        <w:t>об’єктивна</w:t>
      </w:r>
      <w:r>
        <w:t></w:t>
      </w:r>
      <w:r>
        <w:rPr>
          <w:rFonts w:hint="eastAsia"/>
        </w:rPr>
        <w:t>відповідальність</w:t>
      </w:r>
      <w:r>
        <w:t></w:t>
      </w:r>
      <w:r>
        <w:rPr>
          <w:rFonts w:hint="eastAsia"/>
        </w:rPr>
        <w:t>перевізника</w:t>
      </w:r>
      <w:r>
        <w:t></w:t>
      </w:r>
      <w:r>
        <w:t></w:t>
      </w:r>
      <w:r>
        <w:rPr>
          <w:rFonts w:hint="eastAsia"/>
        </w:rPr>
        <w:t>та</w:t>
      </w:r>
      <w:r>
        <w:t></w:t>
      </w:r>
      <w:r>
        <w:rPr>
          <w:rFonts w:hint="eastAsia"/>
        </w:rPr>
        <w:t>перевізниками</w:t>
      </w:r>
      <w:r>
        <w:t></w:t>
      </w:r>
      <w:r>
        <w:t></w:t>
      </w:r>
      <w:r>
        <w:rPr>
          <w:rFonts w:hint="eastAsia"/>
        </w:rPr>
        <w:t>які</w:t>
      </w:r>
    </w:p>
    <w:p w:rsidR="0098005B" w:rsidRDefault="0098005B" w:rsidP="0098005B">
      <w:r>
        <w:rPr>
          <w:rFonts w:hint="eastAsia"/>
        </w:rPr>
        <w:t>прагнуть</w:t>
      </w:r>
      <w:r>
        <w:t></w:t>
      </w:r>
      <w:r>
        <w:rPr>
          <w:rFonts w:hint="eastAsia"/>
        </w:rPr>
        <w:t>звільнитися</w:t>
      </w:r>
      <w:r>
        <w:t></w:t>
      </w:r>
      <w:r>
        <w:rPr>
          <w:rFonts w:hint="eastAsia"/>
        </w:rPr>
        <w:t>від</w:t>
      </w:r>
      <w:r>
        <w:t></w:t>
      </w:r>
      <w:r>
        <w:rPr>
          <w:rFonts w:hint="eastAsia"/>
        </w:rPr>
        <w:t>відповідальності</w:t>
      </w:r>
      <w:r>
        <w:t></w:t>
      </w:r>
      <w:r>
        <w:rPr>
          <w:rFonts w:hint="eastAsia"/>
        </w:rPr>
        <w:t>навіть</w:t>
      </w:r>
      <w:r>
        <w:t></w:t>
      </w:r>
      <w:r>
        <w:rPr>
          <w:rFonts w:hint="eastAsia"/>
        </w:rPr>
        <w:t>за</w:t>
      </w:r>
      <w:r>
        <w:t></w:t>
      </w:r>
      <w:r>
        <w:rPr>
          <w:rFonts w:hint="eastAsia"/>
        </w:rPr>
        <w:t>наявності</w:t>
      </w:r>
      <w:r>
        <w:t></w:t>
      </w:r>
      <w:r>
        <w:rPr>
          <w:rFonts w:hint="eastAsia"/>
        </w:rPr>
        <w:t>їхньої</w:t>
      </w:r>
      <w:r>
        <w:t></w:t>
      </w:r>
      <w:r>
        <w:rPr>
          <w:rFonts w:hint="eastAsia"/>
        </w:rPr>
        <w:t>вини</w:t>
      </w:r>
      <w:r>
        <w:t></w:t>
      </w:r>
    </w:p>
    <w:p w:rsidR="0098005B" w:rsidRDefault="0098005B" w:rsidP="0098005B">
      <w:r>
        <w:rPr>
          <w:rFonts w:hint="eastAsia"/>
        </w:rPr>
        <w:t>Основою</w:t>
      </w:r>
      <w:r>
        <w:t></w:t>
      </w:r>
      <w:r>
        <w:rPr>
          <w:rFonts w:hint="eastAsia"/>
        </w:rPr>
        <w:t>висновку</w:t>
      </w:r>
      <w:r>
        <w:t></w:t>
      </w:r>
      <w:r>
        <w:rPr>
          <w:rFonts w:hint="eastAsia"/>
        </w:rPr>
        <w:t>про</w:t>
      </w:r>
      <w:r>
        <w:t></w:t>
      </w:r>
      <w:r>
        <w:rPr>
          <w:rFonts w:hint="eastAsia"/>
        </w:rPr>
        <w:t>принцип</w:t>
      </w:r>
      <w:r>
        <w:t></w:t>
      </w:r>
      <w:r>
        <w:rPr>
          <w:rFonts w:hint="eastAsia"/>
        </w:rPr>
        <w:t>вини</w:t>
      </w:r>
      <w:r>
        <w:t></w:t>
      </w:r>
      <w:r>
        <w:t></w:t>
      </w:r>
      <w:r>
        <w:rPr>
          <w:rFonts w:hint="eastAsia"/>
        </w:rPr>
        <w:t>що</w:t>
      </w:r>
      <w:r>
        <w:t></w:t>
      </w:r>
      <w:r>
        <w:rPr>
          <w:rFonts w:hint="eastAsia"/>
        </w:rPr>
        <w:t>лежить</w:t>
      </w:r>
      <w:r>
        <w:t></w:t>
      </w:r>
      <w:r>
        <w:rPr>
          <w:rFonts w:hint="eastAsia"/>
        </w:rPr>
        <w:t>в</w:t>
      </w:r>
      <w:r>
        <w:t></w:t>
      </w:r>
      <w:r>
        <w:rPr>
          <w:rFonts w:hint="eastAsia"/>
        </w:rPr>
        <w:t>основі</w:t>
      </w:r>
      <w:r>
        <w:t></w:t>
      </w:r>
      <w:r>
        <w:rPr>
          <w:rFonts w:hint="eastAsia"/>
        </w:rPr>
        <w:t>відповідальності</w:t>
      </w:r>
    </w:p>
    <w:p w:rsidR="0098005B" w:rsidRDefault="0098005B" w:rsidP="0098005B">
      <w:r>
        <w:rPr>
          <w:rFonts w:hint="eastAsia"/>
        </w:rPr>
        <w:t>перевізника</w:t>
      </w:r>
      <w:r>
        <w:t></w:t>
      </w:r>
      <w:r>
        <w:rPr>
          <w:rFonts w:hint="eastAsia"/>
        </w:rPr>
        <w:t>за</w:t>
      </w:r>
      <w:r>
        <w:t></w:t>
      </w:r>
      <w:r>
        <w:rPr>
          <w:rFonts w:hint="eastAsia"/>
        </w:rPr>
        <w:t>Гаазькими</w:t>
      </w:r>
      <w:r>
        <w:t></w:t>
      </w:r>
      <w:r>
        <w:t></w:t>
      </w:r>
      <w:r>
        <w:rPr>
          <w:rFonts w:hint="eastAsia"/>
        </w:rPr>
        <w:t>Гаазько</w:t>
      </w:r>
      <w:r>
        <w:t></w:t>
      </w:r>
      <w:r>
        <w:rPr>
          <w:rFonts w:hint="eastAsia"/>
        </w:rPr>
        <w:t>Вісбійськими</w:t>
      </w:r>
      <w:r>
        <w:t></w:t>
      </w:r>
      <w:r>
        <w:t></w:t>
      </w:r>
      <w:r>
        <w:rPr>
          <w:rFonts w:hint="eastAsia"/>
        </w:rPr>
        <w:t>правилами</w:t>
      </w:r>
      <w:r>
        <w:t></w:t>
      </w:r>
      <w:r>
        <w:rPr>
          <w:rFonts w:hint="eastAsia"/>
        </w:rPr>
        <w:t>є</w:t>
      </w:r>
      <w:r>
        <w:t></w:t>
      </w:r>
      <w:r>
        <w:rPr>
          <w:rFonts w:hint="eastAsia"/>
        </w:rPr>
        <w:t>низка</w:t>
      </w:r>
      <w:r>
        <w:t></w:t>
      </w:r>
      <w:r>
        <w:rPr>
          <w:rFonts w:hint="eastAsia"/>
        </w:rPr>
        <w:t>аргументів</w:t>
      </w:r>
      <w:r>
        <w:t></w:t>
      </w:r>
    </w:p>
    <w:p w:rsidR="0098005B" w:rsidRDefault="0098005B" w:rsidP="0098005B">
      <w:r>
        <w:t></w:t>
      </w:r>
      <w:r>
        <w:rPr>
          <w:rFonts w:hint="eastAsia"/>
        </w:rPr>
        <w:t>і</w:t>
      </w:r>
      <w:r>
        <w:t></w:t>
      </w:r>
      <w:r>
        <w:t></w:t>
      </w:r>
      <w:r>
        <w:rPr>
          <w:rFonts w:hint="eastAsia"/>
        </w:rPr>
        <w:t>під</w:t>
      </w:r>
      <w:r>
        <w:t></w:t>
      </w:r>
      <w:r>
        <w:rPr>
          <w:rFonts w:hint="eastAsia"/>
        </w:rPr>
        <w:t>час</w:t>
      </w:r>
      <w:r>
        <w:t></w:t>
      </w:r>
      <w:r>
        <w:rPr>
          <w:rFonts w:hint="eastAsia"/>
        </w:rPr>
        <w:t>формулювання</w:t>
      </w:r>
      <w:r>
        <w:t></w:t>
      </w:r>
      <w:r>
        <w:rPr>
          <w:rFonts w:hint="eastAsia"/>
        </w:rPr>
        <w:t>зобов’язань</w:t>
      </w:r>
      <w:r>
        <w:t></w:t>
      </w:r>
      <w:r>
        <w:rPr>
          <w:rFonts w:hint="eastAsia"/>
        </w:rPr>
        <w:t>перевізника</w:t>
      </w:r>
      <w:r>
        <w:t></w:t>
      </w:r>
      <w:r>
        <w:rPr>
          <w:rFonts w:hint="eastAsia"/>
        </w:rPr>
        <w:t>застосовано</w:t>
      </w:r>
      <w:r>
        <w:t></w:t>
      </w:r>
      <w:r>
        <w:rPr>
          <w:rFonts w:hint="eastAsia"/>
        </w:rPr>
        <w:t>критерій</w:t>
      </w:r>
    </w:p>
    <w:p w:rsidR="0098005B" w:rsidRDefault="0098005B" w:rsidP="0098005B">
      <w:r>
        <w:rPr>
          <w:rFonts w:hint="eastAsia"/>
        </w:rPr>
        <w:t>розумного</w:t>
      </w:r>
      <w:r>
        <w:t></w:t>
      </w:r>
      <w:r>
        <w:rPr>
          <w:rFonts w:hint="eastAsia"/>
        </w:rPr>
        <w:t>піклування</w:t>
      </w:r>
      <w:r>
        <w:t></w:t>
      </w:r>
      <w:r>
        <w:t></w:t>
      </w:r>
      <w:r>
        <w:rPr>
          <w:rFonts w:hint="eastAsia"/>
        </w:rPr>
        <w:t>але</w:t>
      </w:r>
      <w:r>
        <w:t></w:t>
      </w:r>
      <w:r>
        <w:rPr>
          <w:rFonts w:hint="eastAsia"/>
        </w:rPr>
        <w:t>не</w:t>
      </w:r>
      <w:r>
        <w:t></w:t>
      </w:r>
      <w:r>
        <w:rPr>
          <w:rFonts w:hint="eastAsia"/>
        </w:rPr>
        <w:t>встановлене</w:t>
      </w:r>
      <w:r>
        <w:t></w:t>
      </w:r>
      <w:r>
        <w:rPr>
          <w:rFonts w:hint="eastAsia"/>
        </w:rPr>
        <w:t>абсолютне</w:t>
      </w:r>
      <w:r>
        <w:t></w:t>
      </w:r>
      <w:r>
        <w:rPr>
          <w:rFonts w:hint="eastAsia"/>
        </w:rPr>
        <w:t>зобов’язання</w:t>
      </w:r>
      <w:r>
        <w:t></w:t>
      </w:r>
      <w:r>
        <w:rPr>
          <w:rFonts w:hint="eastAsia"/>
        </w:rPr>
        <w:t>перевізника</w:t>
      </w:r>
      <w:r>
        <w:t></w:t>
      </w:r>
    </w:p>
    <w:p w:rsidR="0098005B" w:rsidRDefault="0098005B" w:rsidP="0098005B">
      <w:r>
        <w:t></w:t>
      </w:r>
      <w:r>
        <w:rPr>
          <w:rFonts w:hint="eastAsia"/>
        </w:rPr>
        <w:t>іі</w:t>
      </w:r>
      <w:r>
        <w:t></w:t>
      </w:r>
      <w:r>
        <w:t></w:t>
      </w:r>
      <w:r>
        <w:rPr>
          <w:rFonts w:hint="eastAsia"/>
        </w:rPr>
        <w:t>аналіз</w:t>
      </w:r>
      <w:r>
        <w:t></w:t>
      </w:r>
      <w:r>
        <w:rPr>
          <w:rFonts w:hint="eastAsia"/>
        </w:rPr>
        <w:t>підстав</w:t>
      </w:r>
      <w:r>
        <w:t></w:t>
      </w:r>
      <w:r>
        <w:rPr>
          <w:rFonts w:hint="eastAsia"/>
        </w:rPr>
        <w:t>звільнення</w:t>
      </w:r>
      <w:r>
        <w:t></w:t>
      </w:r>
      <w:r>
        <w:rPr>
          <w:rFonts w:hint="eastAsia"/>
        </w:rPr>
        <w:t>перевізника</w:t>
      </w:r>
      <w:r>
        <w:t></w:t>
      </w:r>
      <w:r>
        <w:rPr>
          <w:rFonts w:hint="eastAsia"/>
        </w:rPr>
        <w:t>від</w:t>
      </w:r>
      <w:r>
        <w:t></w:t>
      </w:r>
      <w:r>
        <w:rPr>
          <w:rFonts w:hint="eastAsia"/>
        </w:rPr>
        <w:t>відповідальності</w:t>
      </w:r>
      <w:r>
        <w:t></w:t>
      </w:r>
      <w:r>
        <w:t></w:t>
      </w:r>
      <w:r>
        <w:rPr>
          <w:rFonts w:hint="eastAsia"/>
        </w:rPr>
        <w:t>ч</w:t>
      </w:r>
      <w:r>
        <w:t></w:t>
      </w:r>
      <w:r>
        <w:t></w:t>
      </w:r>
      <w:r>
        <w:t></w:t>
      </w:r>
      <w:r>
        <w:t></w:t>
      </w:r>
      <w:r>
        <w:rPr>
          <w:rFonts w:hint="eastAsia"/>
        </w:rPr>
        <w:t>ст</w:t>
      </w:r>
      <w:r>
        <w:t></w:t>
      </w:r>
      <w:r>
        <w:t></w:t>
      </w:r>
      <w:r>
        <w:t></w:t>
      </w:r>
      <w:r>
        <w:t></w:t>
      </w:r>
      <w:r>
        <w:rPr>
          <w:rFonts w:hint="eastAsia"/>
        </w:rPr>
        <w:t>Гаазьких</w:t>
      </w:r>
    </w:p>
    <w:p w:rsidR="0098005B" w:rsidRDefault="0098005B" w:rsidP="0098005B">
      <w:r>
        <w:t></w:t>
      </w:r>
      <w:r>
        <w:rPr>
          <w:rFonts w:hint="eastAsia"/>
        </w:rPr>
        <w:t>Гаазько</w:t>
      </w:r>
      <w:r>
        <w:t></w:t>
      </w:r>
      <w:r>
        <w:rPr>
          <w:rFonts w:hint="eastAsia"/>
        </w:rPr>
        <w:t>Вісбійських</w:t>
      </w:r>
      <w:r>
        <w:t></w:t>
      </w:r>
      <w:r>
        <w:t></w:t>
      </w:r>
      <w:r>
        <w:rPr>
          <w:rFonts w:hint="eastAsia"/>
        </w:rPr>
        <w:t>правил</w:t>
      </w:r>
      <w:r>
        <w:t></w:t>
      </w:r>
      <w:r>
        <w:t></w:t>
      </w:r>
      <w:r>
        <w:rPr>
          <w:rFonts w:hint="eastAsia"/>
        </w:rPr>
        <w:t>демонструє</w:t>
      </w:r>
      <w:r>
        <w:t></w:t>
      </w:r>
      <w:r>
        <w:t></w:t>
      </w:r>
      <w:r>
        <w:rPr>
          <w:rFonts w:hint="eastAsia"/>
        </w:rPr>
        <w:t>що</w:t>
      </w:r>
      <w:r>
        <w:t></w:t>
      </w:r>
      <w:r>
        <w:rPr>
          <w:rFonts w:hint="eastAsia"/>
        </w:rPr>
        <w:t>кожна</w:t>
      </w:r>
      <w:r>
        <w:t></w:t>
      </w:r>
      <w:r>
        <w:rPr>
          <w:rFonts w:hint="eastAsia"/>
        </w:rPr>
        <w:t>з</w:t>
      </w:r>
      <w:r>
        <w:t></w:t>
      </w:r>
      <w:r>
        <w:rPr>
          <w:rFonts w:hint="eastAsia"/>
        </w:rPr>
        <w:t>обставин</w:t>
      </w:r>
      <w:r>
        <w:t></w:t>
      </w:r>
      <w:r>
        <w:t></w:t>
      </w:r>
      <w:r>
        <w:rPr>
          <w:rFonts w:hint="eastAsia"/>
        </w:rPr>
        <w:t>за</w:t>
      </w:r>
    </w:p>
    <w:p w:rsidR="0098005B" w:rsidRDefault="0098005B" w:rsidP="0098005B">
      <w:r>
        <w:rPr>
          <w:rFonts w:hint="eastAsia"/>
        </w:rPr>
        <w:t>виключенням</w:t>
      </w:r>
      <w:r>
        <w:t></w:t>
      </w:r>
      <w:r>
        <w:rPr>
          <w:rFonts w:hint="eastAsia"/>
        </w:rPr>
        <w:t>навігаційної</w:t>
      </w:r>
      <w:r>
        <w:t></w:t>
      </w:r>
      <w:r>
        <w:rPr>
          <w:rFonts w:hint="eastAsia"/>
        </w:rPr>
        <w:t>помилки</w:t>
      </w:r>
      <w:r>
        <w:t></w:t>
      </w:r>
      <w:r>
        <w:rPr>
          <w:rFonts w:hint="eastAsia"/>
        </w:rPr>
        <w:t>та</w:t>
      </w:r>
      <w:r>
        <w:t></w:t>
      </w:r>
      <w:r>
        <w:t></w:t>
      </w:r>
      <w:r>
        <w:rPr>
          <w:rFonts w:hint="eastAsia"/>
        </w:rPr>
        <w:t>певною</w:t>
      </w:r>
      <w:r>
        <w:t></w:t>
      </w:r>
      <w:r>
        <w:rPr>
          <w:rFonts w:hint="eastAsia"/>
        </w:rPr>
        <w:t>мірою</w:t>
      </w:r>
      <w:r>
        <w:t></w:t>
      </w:r>
      <w:r>
        <w:t></w:t>
      </w:r>
      <w:r>
        <w:rPr>
          <w:rFonts w:hint="eastAsia"/>
        </w:rPr>
        <w:t>пожежі</w:t>
      </w:r>
      <w:r>
        <w:t></w:t>
      </w:r>
      <w:r>
        <w:t></w:t>
      </w:r>
      <w:r>
        <w:rPr>
          <w:rFonts w:hint="eastAsia"/>
        </w:rPr>
        <w:t>дає</w:t>
      </w:r>
      <w:r>
        <w:t></w:t>
      </w:r>
      <w:r>
        <w:rPr>
          <w:rFonts w:hint="eastAsia"/>
        </w:rPr>
        <w:t>підставу</w:t>
      </w:r>
      <w:r>
        <w:t></w:t>
      </w:r>
      <w:r>
        <w:rPr>
          <w:rFonts w:hint="eastAsia"/>
        </w:rPr>
        <w:t>для</w:t>
      </w:r>
    </w:p>
    <w:p w:rsidR="0098005B" w:rsidRDefault="0098005B" w:rsidP="0098005B">
      <w:r>
        <w:rPr>
          <w:rFonts w:hint="eastAsia"/>
        </w:rPr>
        <w:t>висновку</w:t>
      </w:r>
      <w:r>
        <w:t></w:t>
      </w:r>
      <w:r>
        <w:rPr>
          <w:rFonts w:hint="eastAsia"/>
        </w:rPr>
        <w:t>про</w:t>
      </w:r>
      <w:r>
        <w:t></w:t>
      </w:r>
      <w:r>
        <w:rPr>
          <w:rFonts w:hint="eastAsia"/>
        </w:rPr>
        <w:t>відсутність</w:t>
      </w:r>
      <w:r>
        <w:t></w:t>
      </w:r>
      <w:r>
        <w:rPr>
          <w:rFonts w:hint="eastAsia"/>
        </w:rPr>
        <w:t>вини</w:t>
      </w:r>
      <w:r>
        <w:t></w:t>
      </w:r>
      <w:r>
        <w:rPr>
          <w:rFonts w:hint="eastAsia"/>
        </w:rPr>
        <w:t>перевізника</w:t>
      </w:r>
      <w:r>
        <w:t></w:t>
      </w:r>
      <w:r>
        <w:t></w:t>
      </w:r>
      <w:r>
        <w:rPr>
          <w:rFonts w:hint="eastAsia"/>
        </w:rPr>
        <w:t>при</w:t>
      </w:r>
      <w:r>
        <w:t></w:t>
      </w:r>
      <w:r>
        <w:rPr>
          <w:rFonts w:hint="eastAsia"/>
        </w:rPr>
        <w:t>цьому</w:t>
      </w:r>
      <w:r>
        <w:t></w:t>
      </w:r>
      <w:r>
        <w:rPr>
          <w:rFonts w:hint="eastAsia"/>
        </w:rPr>
        <w:t>останній</w:t>
      </w:r>
      <w:r>
        <w:t></w:t>
      </w:r>
      <w:r>
        <w:rPr>
          <w:rFonts w:hint="eastAsia"/>
        </w:rPr>
        <w:t>пункт</w:t>
      </w:r>
      <w:r>
        <w:t></w:t>
      </w:r>
      <w:r>
        <w:rPr>
          <w:rFonts w:hint="eastAsia"/>
        </w:rPr>
        <w:t>ч</w:t>
      </w:r>
      <w:r>
        <w:t></w:t>
      </w:r>
      <w:r>
        <w:t></w:t>
      </w:r>
      <w:r>
        <w:t></w:t>
      </w:r>
      <w:r>
        <w:t></w:t>
      </w:r>
      <w:r>
        <w:rPr>
          <w:rFonts w:hint="eastAsia"/>
        </w:rPr>
        <w:t>ст</w:t>
      </w:r>
      <w:r>
        <w:t></w:t>
      </w:r>
      <w:r>
        <w:t></w:t>
      </w:r>
      <w:r>
        <w:t></w:t>
      </w:r>
    </w:p>
    <w:p w:rsidR="0098005B" w:rsidRDefault="0098005B" w:rsidP="0098005B">
      <w:r>
        <w:rPr>
          <w:rFonts w:hint="eastAsia"/>
        </w:rPr>
        <w:t>Гаазьких</w:t>
      </w:r>
      <w:r>
        <w:t></w:t>
      </w:r>
      <w:r>
        <w:t></w:t>
      </w:r>
      <w:r>
        <w:rPr>
          <w:rFonts w:hint="eastAsia"/>
        </w:rPr>
        <w:t>Гаазько</w:t>
      </w:r>
      <w:r>
        <w:t></w:t>
      </w:r>
      <w:r>
        <w:rPr>
          <w:rFonts w:hint="eastAsia"/>
        </w:rPr>
        <w:t>Вісбійських</w:t>
      </w:r>
      <w:r>
        <w:t></w:t>
      </w:r>
      <w:r>
        <w:t></w:t>
      </w:r>
      <w:r>
        <w:rPr>
          <w:rFonts w:hint="eastAsia"/>
        </w:rPr>
        <w:t>правил</w:t>
      </w:r>
      <w:r>
        <w:t></w:t>
      </w:r>
      <w:r>
        <w:rPr>
          <w:rFonts w:hint="eastAsia"/>
        </w:rPr>
        <w:t>прямо</w:t>
      </w:r>
      <w:r>
        <w:t></w:t>
      </w:r>
      <w:r>
        <w:rPr>
          <w:rFonts w:hint="eastAsia"/>
        </w:rPr>
        <w:t>вказує</w:t>
      </w:r>
      <w:r>
        <w:t></w:t>
      </w:r>
      <w:r>
        <w:t></w:t>
      </w:r>
      <w:r>
        <w:rPr>
          <w:rFonts w:hint="eastAsia"/>
        </w:rPr>
        <w:t>що</w:t>
      </w:r>
      <w:r>
        <w:t></w:t>
      </w:r>
      <w:r>
        <w:rPr>
          <w:rFonts w:hint="eastAsia"/>
        </w:rPr>
        <w:t>перелік</w:t>
      </w:r>
      <w:r>
        <w:t></w:t>
      </w:r>
      <w:r>
        <w:rPr>
          <w:rFonts w:hint="eastAsia"/>
        </w:rPr>
        <w:t>зазначених</w:t>
      </w:r>
    </w:p>
    <w:p w:rsidR="0098005B" w:rsidRDefault="0098005B" w:rsidP="0098005B">
      <w:r>
        <w:rPr>
          <w:rFonts w:hint="eastAsia"/>
        </w:rPr>
        <w:t>підстав</w:t>
      </w:r>
      <w:r>
        <w:t></w:t>
      </w:r>
      <w:r>
        <w:rPr>
          <w:rFonts w:hint="eastAsia"/>
        </w:rPr>
        <w:t>не</w:t>
      </w:r>
      <w:r>
        <w:t></w:t>
      </w:r>
      <w:r>
        <w:rPr>
          <w:rFonts w:hint="eastAsia"/>
        </w:rPr>
        <w:t>є</w:t>
      </w:r>
      <w:r>
        <w:t></w:t>
      </w:r>
      <w:r>
        <w:rPr>
          <w:rFonts w:hint="eastAsia"/>
        </w:rPr>
        <w:t>вичерпним</w:t>
      </w:r>
      <w:r>
        <w:t></w:t>
      </w:r>
      <w:r>
        <w:t></w:t>
      </w:r>
      <w:r>
        <w:t></w:t>
      </w:r>
      <w:r>
        <w:rPr>
          <w:rFonts w:hint="eastAsia"/>
        </w:rPr>
        <w:t>ііі</w:t>
      </w:r>
      <w:r>
        <w:t></w:t>
      </w:r>
      <w:r>
        <w:t></w:t>
      </w:r>
      <w:r>
        <w:rPr>
          <w:rFonts w:hint="eastAsia"/>
        </w:rPr>
        <w:t>наявність</w:t>
      </w:r>
      <w:r>
        <w:t></w:t>
      </w:r>
      <w:r>
        <w:rPr>
          <w:rFonts w:hint="eastAsia"/>
        </w:rPr>
        <w:t>одного</w:t>
      </w:r>
      <w:r>
        <w:t></w:t>
      </w:r>
      <w:r>
        <w:rPr>
          <w:rFonts w:hint="eastAsia"/>
        </w:rPr>
        <w:t>з</w:t>
      </w:r>
      <w:r>
        <w:t></w:t>
      </w:r>
      <w:r>
        <w:rPr>
          <w:rFonts w:hint="eastAsia"/>
        </w:rPr>
        <w:t>виключених</w:t>
      </w:r>
      <w:r>
        <w:t></w:t>
      </w:r>
      <w:r>
        <w:rPr>
          <w:rFonts w:hint="eastAsia"/>
        </w:rPr>
        <w:t>ризиків</w:t>
      </w:r>
      <w:r>
        <w:t></w:t>
      </w:r>
      <w:r>
        <w:rPr>
          <w:rFonts w:hint="eastAsia"/>
        </w:rPr>
        <w:t>сама</w:t>
      </w:r>
      <w:r>
        <w:t></w:t>
      </w:r>
      <w:r>
        <w:rPr>
          <w:rFonts w:hint="eastAsia"/>
        </w:rPr>
        <w:t>по</w:t>
      </w:r>
      <w:r>
        <w:t></w:t>
      </w:r>
      <w:r>
        <w:rPr>
          <w:rFonts w:hint="eastAsia"/>
        </w:rPr>
        <w:t>собі</w:t>
      </w:r>
    </w:p>
    <w:p w:rsidR="0098005B" w:rsidRDefault="0098005B" w:rsidP="0098005B">
      <w:r>
        <w:rPr>
          <w:rFonts w:hint="eastAsia"/>
        </w:rPr>
        <w:t>не</w:t>
      </w:r>
      <w:r>
        <w:t></w:t>
      </w:r>
      <w:r>
        <w:rPr>
          <w:rFonts w:hint="eastAsia"/>
        </w:rPr>
        <w:t>звільняє</w:t>
      </w:r>
      <w:r>
        <w:t></w:t>
      </w:r>
      <w:r>
        <w:rPr>
          <w:rFonts w:hint="eastAsia"/>
        </w:rPr>
        <w:t>перевізника</w:t>
      </w:r>
      <w:r>
        <w:t></w:t>
      </w:r>
      <w:r>
        <w:rPr>
          <w:rFonts w:hint="eastAsia"/>
        </w:rPr>
        <w:t>від</w:t>
      </w:r>
      <w:r>
        <w:t></w:t>
      </w:r>
      <w:r>
        <w:rPr>
          <w:rFonts w:hint="eastAsia"/>
        </w:rPr>
        <w:t>відповідальності</w:t>
      </w:r>
      <w:r>
        <w:t></w:t>
      </w:r>
      <w:r>
        <w:rPr>
          <w:rFonts w:hint="eastAsia"/>
        </w:rPr>
        <w:t>–</w:t>
      </w:r>
      <w:r>
        <w:t></w:t>
      </w:r>
      <w:r>
        <w:rPr>
          <w:rFonts w:hint="eastAsia"/>
        </w:rPr>
        <w:t>власник</w:t>
      </w:r>
      <w:r>
        <w:t></w:t>
      </w:r>
      <w:r>
        <w:rPr>
          <w:rFonts w:hint="eastAsia"/>
        </w:rPr>
        <w:t>вантажу</w:t>
      </w:r>
      <w:r>
        <w:t></w:t>
      </w:r>
      <w:r>
        <w:t></w:t>
      </w:r>
      <w:r>
        <w:rPr>
          <w:rFonts w:hint="eastAsia"/>
        </w:rPr>
        <w:t>у</w:t>
      </w:r>
      <w:r>
        <w:t></w:t>
      </w:r>
      <w:r>
        <w:rPr>
          <w:rFonts w:hint="eastAsia"/>
        </w:rPr>
        <w:t>свою</w:t>
      </w:r>
      <w:r>
        <w:t></w:t>
      </w:r>
      <w:r>
        <w:rPr>
          <w:rFonts w:hint="eastAsia"/>
        </w:rPr>
        <w:t>чергу</w:t>
      </w:r>
      <w:r>
        <w:t></w:t>
      </w:r>
    </w:p>
    <w:p w:rsidR="0098005B" w:rsidRDefault="0098005B" w:rsidP="0098005B">
      <w:r>
        <w:rPr>
          <w:rFonts w:hint="eastAsia"/>
        </w:rPr>
        <w:t>має</w:t>
      </w:r>
      <w:r>
        <w:t></w:t>
      </w:r>
      <w:r>
        <w:rPr>
          <w:rFonts w:hint="eastAsia"/>
        </w:rPr>
        <w:t>право</w:t>
      </w:r>
      <w:r>
        <w:t></w:t>
      </w:r>
      <w:r>
        <w:rPr>
          <w:rFonts w:hint="eastAsia"/>
        </w:rPr>
        <w:t>довести</w:t>
      </w:r>
      <w:r>
        <w:t></w:t>
      </w:r>
      <w:r>
        <w:rPr>
          <w:rFonts w:hint="eastAsia"/>
        </w:rPr>
        <w:t>невиконання</w:t>
      </w:r>
      <w:r>
        <w:t></w:t>
      </w:r>
      <w:r>
        <w:rPr>
          <w:rFonts w:hint="eastAsia"/>
        </w:rPr>
        <w:t>перевізником</w:t>
      </w:r>
      <w:r>
        <w:t></w:t>
      </w:r>
      <w:r>
        <w:rPr>
          <w:rFonts w:hint="eastAsia"/>
        </w:rPr>
        <w:t>своїх</w:t>
      </w:r>
      <w:r>
        <w:t></w:t>
      </w:r>
      <w:r>
        <w:rPr>
          <w:rFonts w:hint="eastAsia"/>
        </w:rPr>
        <w:t>зобов’язань</w:t>
      </w:r>
      <w:r>
        <w:t></w:t>
      </w:r>
      <w:r>
        <w:rPr>
          <w:rFonts w:hint="eastAsia"/>
        </w:rPr>
        <w:t>і</w:t>
      </w:r>
      <w:r>
        <w:t></w:t>
      </w:r>
      <w:r>
        <w:t></w:t>
      </w:r>
      <w:r>
        <w:rPr>
          <w:rFonts w:hint="eastAsia"/>
        </w:rPr>
        <w:t>таким</w:t>
      </w:r>
      <w:r>
        <w:t></w:t>
      </w:r>
      <w:r>
        <w:rPr>
          <w:rFonts w:hint="eastAsia"/>
        </w:rPr>
        <w:t>чином</w:t>
      </w:r>
      <w:r>
        <w:t></w:t>
      </w:r>
    </w:p>
    <w:p w:rsidR="0098005B" w:rsidRDefault="0098005B" w:rsidP="0098005B">
      <w:r>
        <w:rPr>
          <w:rFonts w:hint="eastAsia"/>
        </w:rPr>
        <w:t>притягти</w:t>
      </w:r>
      <w:r>
        <w:t></w:t>
      </w:r>
      <w:r>
        <w:rPr>
          <w:rFonts w:hint="eastAsia"/>
        </w:rPr>
        <w:t>його</w:t>
      </w:r>
      <w:r>
        <w:t></w:t>
      </w:r>
      <w:r>
        <w:rPr>
          <w:rFonts w:hint="eastAsia"/>
        </w:rPr>
        <w:t>до</w:t>
      </w:r>
      <w:r>
        <w:t></w:t>
      </w:r>
      <w:r>
        <w:rPr>
          <w:rFonts w:hint="eastAsia"/>
        </w:rPr>
        <w:t>відповідальності</w:t>
      </w:r>
      <w:r>
        <w:t></w:t>
      </w:r>
    </w:p>
    <w:p w:rsidR="0098005B" w:rsidRDefault="0098005B" w:rsidP="0098005B">
      <w:r>
        <w:rPr>
          <w:rFonts w:hint="eastAsia"/>
        </w:rPr>
        <w:t>Вина</w:t>
      </w:r>
      <w:r>
        <w:t></w:t>
      </w:r>
      <w:r>
        <w:rPr>
          <w:rFonts w:hint="eastAsia"/>
        </w:rPr>
        <w:t>також</w:t>
      </w:r>
      <w:r>
        <w:t></w:t>
      </w:r>
      <w:r>
        <w:rPr>
          <w:rFonts w:hint="eastAsia"/>
        </w:rPr>
        <w:t>є</w:t>
      </w:r>
      <w:r>
        <w:t></w:t>
      </w:r>
      <w:r>
        <w:rPr>
          <w:rFonts w:hint="eastAsia"/>
        </w:rPr>
        <w:t>основою</w:t>
      </w:r>
      <w:r>
        <w:t></w:t>
      </w:r>
      <w:r>
        <w:rPr>
          <w:rFonts w:hint="eastAsia"/>
        </w:rPr>
        <w:t>для</w:t>
      </w:r>
      <w:r>
        <w:t></w:t>
      </w:r>
      <w:r>
        <w:rPr>
          <w:rFonts w:hint="eastAsia"/>
        </w:rPr>
        <w:t>відповідальності</w:t>
      </w:r>
      <w:r>
        <w:t></w:t>
      </w:r>
      <w:r>
        <w:rPr>
          <w:rFonts w:hint="eastAsia"/>
        </w:rPr>
        <w:t>перевізника</w:t>
      </w:r>
      <w:r>
        <w:t></w:t>
      </w:r>
      <w:r>
        <w:rPr>
          <w:rFonts w:hint="eastAsia"/>
        </w:rPr>
        <w:t>за</w:t>
      </w:r>
      <w:r>
        <w:t></w:t>
      </w:r>
      <w:r>
        <w:rPr>
          <w:rFonts w:hint="eastAsia"/>
        </w:rPr>
        <w:t>Гамбурзькими</w:t>
      </w:r>
    </w:p>
    <w:p w:rsidR="0098005B" w:rsidRDefault="0098005B" w:rsidP="0098005B">
      <w:r>
        <w:rPr>
          <w:rFonts w:hint="eastAsia"/>
        </w:rPr>
        <w:t>правилами</w:t>
      </w:r>
      <w:r>
        <w:t></w:t>
      </w:r>
      <w:r>
        <w:t></w:t>
      </w:r>
      <w:r>
        <w:rPr>
          <w:rFonts w:hint="eastAsia"/>
        </w:rPr>
        <w:t>Встановлення</w:t>
      </w:r>
      <w:r>
        <w:t></w:t>
      </w:r>
      <w:r>
        <w:rPr>
          <w:rFonts w:hint="eastAsia"/>
        </w:rPr>
        <w:t>зобов’язання</w:t>
      </w:r>
      <w:r>
        <w:t></w:t>
      </w:r>
      <w:r>
        <w:rPr>
          <w:rFonts w:hint="eastAsia"/>
        </w:rPr>
        <w:t>перевізника</w:t>
      </w:r>
      <w:r>
        <w:t></w:t>
      </w:r>
      <w:r>
        <w:rPr>
          <w:rFonts w:hint="eastAsia"/>
        </w:rPr>
        <w:t>вжити</w:t>
      </w:r>
      <w:r>
        <w:t></w:t>
      </w:r>
      <w:r>
        <w:t></w:t>
      </w:r>
      <w:r>
        <w:rPr>
          <w:rFonts w:hint="eastAsia"/>
        </w:rPr>
        <w:t>розумних</w:t>
      </w:r>
      <w:r>
        <w:t></w:t>
      </w:r>
      <w:r>
        <w:t></w:t>
      </w:r>
      <w:r>
        <w:rPr>
          <w:rFonts w:hint="eastAsia"/>
        </w:rPr>
        <w:t>заходів</w:t>
      </w:r>
      <w:r>
        <w:t></w:t>
      </w:r>
      <w:r>
        <w:rPr>
          <w:rFonts w:hint="eastAsia"/>
        </w:rPr>
        <w:t>є</w:t>
      </w:r>
    </w:p>
    <w:p w:rsidR="0098005B" w:rsidRDefault="0098005B" w:rsidP="0098005B">
      <w:r>
        <w:rPr>
          <w:rFonts w:hint="eastAsia"/>
        </w:rPr>
        <w:t>прийомом</w:t>
      </w:r>
      <w:r>
        <w:t></w:t>
      </w:r>
      <w:r>
        <w:rPr>
          <w:rFonts w:hint="eastAsia"/>
        </w:rPr>
        <w:t>юридичної</w:t>
      </w:r>
      <w:r>
        <w:t></w:t>
      </w:r>
      <w:r>
        <w:rPr>
          <w:rFonts w:hint="eastAsia"/>
        </w:rPr>
        <w:t>техніки</w:t>
      </w:r>
      <w:r>
        <w:t></w:t>
      </w:r>
      <w:r>
        <w:t></w:t>
      </w:r>
      <w:r>
        <w:rPr>
          <w:rFonts w:hint="eastAsia"/>
        </w:rPr>
        <w:t>що</w:t>
      </w:r>
      <w:r>
        <w:t></w:t>
      </w:r>
      <w:r>
        <w:rPr>
          <w:rFonts w:hint="eastAsia"/>
        </w:rPr>
        <w:t>використовується</w:t>
      </w:r>
      <w:r>
        <w:t></w:t>
      </w:r>
      <w:r>
        <w:rPr>
          <w:rFonts w:hint="eastAsia"/>
        </w:rPr>
        <w:t>під</w:t>
      </w:r>
      <w:r>
        <w:t></w:t>
      </w:r>
      <w:r>
        <w:rPr>
          <w:rFonts w:hint="eastAsia"/>
        </w:rPr>
        <w:t>час</w:t>
      </w:r>
      <w:r>
        <w:t></w:t>
      </w:r>
      <w:r>
        <w:rPr>
          <w:rFonts w:hint="eastAsia"/>
        </w:rPr>
        <w:t>формулювання</w:t>
      </w:r>
    </w:p>
    <w:p w:rsidR="0098005B" w:rsidRDefault="0098005B" w:rsidP="0098005B">
      <w:r>
        <w:t></w:t>
      </w:r>
      <w:r>
        <w:t></w:t>
      </w:r>
      <w:r>
        <w:t></w:t>
      </w:r>
    </w:p>
    <w:p w:rsidR="0098005B" w:rsidRDefault="0098005B" w:rsidP="0098005B">
      <w:r>
        <w:rPr>
          <w:rFonts w:hint="eastAsia"/>
        </w:rPr>
        <w:t>правил</w:t>
      </w:r>
      <w:r>
        <w:t></w:t>
      </w:r>
      <w:r>
        <w:rPr>
          <w:rFonts w:hint="eastAsia"/>
        </w:rPr>
        <w:t>про</w:t>
      </w:r>
      <w:r>
        <w:t></w:t>
      </w:r>
      <w:r>
        <w:rPr>
          <w:rFonts w:hint="eastAsia"/>
        </w:rPr>
        <w:t>відповідальність</w:t>
      </w:r>
      <w:r>
        <w:t></w:t>
      </w:r>
      <w:r>
        <w:t></w:t>
      </w:r>
      <w:r>
        <w:rPr>
          <w:rFonts w:hint="eastAsia"/>
        </w:rPr>
        <w:t>які</w:t>
      </w:r>
      <w:r>
        <w:t></w:t>
      </w:r>
      <w:r>
        <w:rPr>
          <w:rFonts w:hint="eastAsia"/>
        </w:rPr>
        <w:t>ґрунтуються</w:t>
      </w:r>
      <w:r>
        <w:t></w:t>
      </w:r>
      <w:r>
        <w:rPr>
          <w:rFonts w:hint="eastAsia"/>
        </w:rPr>
        <w:t>на</w:t>
      </w:r>
      <w:r>
        <w:t></w:t>
      </w:r>
      <w:r>
        <w:rPr>
          <w:rFonts w:hint="eastAsia"/>
        </w:rPr>
        <w:t>принципі</w:t>
      </w:r>
      <w:r>
        <w:t></w:t>
      </w:r>
      <w:r>
        <w:rPr>
          <w:rFonts w:hint="eastAsia"/>
        </w:rPr>
        <w:t>вини</w:t>
      </w:r>
      <w:r>
        <w:t></w:t>
      </w:r>
      <w:r>
        <w:t></w:t>
      </w:r>
      <w:r>
        <w:rPr>
          <w:rFonts w:hint="eastAsia"/>
        </w:rPr>
        <w:t>Сам</w:t>
      </w:r>
      <w:r>
        <w:t></w:t>
      </w:r>
      <w:r>
        <w:rPr>
          <w:rFonts w:hint="eastAsia"/>
        </w:rPr>
        <w:t>термін</w:t>
      </w:r>
    </w:p>
    <w:p w:rsidR="0098005B" w:rsidRDefault="0098005B" w:rsidP="0098005B">
      <w:r>
        <w:t></w:t>
      </w:r>
      <w:r>
        <w:rPr>
          <w:rFonts w:hint="eastAsia"/>
        </w:rPr>
        <w:t>вина</w:t>
      </w:r>
      <w:r>
        <w:t></w:t>
      </w:r>
      <w:r>
        <w:t></w:t>
      </w:r>
      <w:r>
        <w:rPr>
          <w:rFonts w:hint="eastAsia"/>
        </w:rPr>
        <w:t>у</w:t>
      </w:r>
      <w:r>
        <w:t></w:t>
      </w:r>
      <w:r>
        <w:rPr>
          <w:rFonts w:hint="eastAsia"/>
        </w:rPr>
        <w:t>Гамбурзьких</w:t>
      </w:r>
      <w:r>
        <w:t></w:t>
      </w:r>
      <w:r>
        <w:rPr>
          <w:rFonts w:hint="eastAsia"/>
        </w:rPr>
        <w:t>правилах</w:t>
      </w:r>
      <w:r>
        <w:t></w:t>
      </w:r>
      <w:r>
        <w:rPr>
          <w:rFonts w:hint="eastAsia"/>
        </w:rPr>
        <w:t>не</w:t>
      </w:r>
      <w:r>
        <w:t></w:t>
      </w:r>
      <w:r>
        <w:rPr>
          <w:rFonts w:hint="eastAsia"/>
        </w:rPr>
        <w:t>вживається</w:t>
      </w:r>
      <w:r>
        <w:t></w:t>
      </w:r>
      <w:r>
        <w:t></w:t>
      </w:r>
      <w:r>
        <w:rPr>
          <w:rFonts w:hint="eastAsia"/>
        </w:rPr>
        <w:t>Ми</w:t>
      </w:r>
      <w:r>
        <w:t></w:t>
      </w:r>
      <w:r>
        <w:rPr>
          <w:rFonts w:hint="eastAsia"/>
        </w:rPr>
        <w:t>вважаємо</w:t>
      </w:r>
      <w:r>
        <w:t></w:t>
      </w:r>
      <w:r>
        <w:rPr>
          <w:rFonts w:hint="eastAsia"/>
        </w:rPr>
        <w:t>це</w:t>
      </w:r>
      <w:r>
        <w:t></w:t>
      </w:r>
      <w:r>
        <w:rPr>
          <w:rFonts w:hint="eastAsia"/>
        </w:rPr>
        <w:t>пов’язаним</w:t>
      </w:r>
      <w:r>
        <w:t></w:t>
      </w:r>
      <w:r>
        <w:rPr>
          <w:rFonts w:hint="eastAsia"/>
        </w:rPr>
        <w:t>із</w:t>
      </w:r>
    </w:p>
    <w:p w:rsidR="0098005B" w:rsidRDefault="0098005B" w:rsidP="0098005B">
      <w:r>
        <w:rPr>
          <w:rFonts w:hint="eastAsia"/>
        </w:rPr>
        <w:t>наміром</w:t>
      </w:r>
      <w:r>
        <w:t></w:t>
      </w:r>
      <w:r>
        <w:rPr>
          <w:rFonts w:hint="eastAsia"/>
        </w:rPr>
        <w:t>розробників</w:t>
      </w:r>
      <w:r>
        <w:t></w:t>
      </w:r>
      <w:r>
        <w:rPr>
          <w:rFonts w:hint="eastAsia"/>
        </w:rPr>
        <w:t>уникнути</w:t>
      </w:r>
      <w:r>
        <w:t></w:t>
      </w:r>
      <w:r>
        <w:rPr>
          <w:rFonts w:hint="eastAsia"/>
        </w:rPr>
        <w:t>проблеми</w:t>
      </w:r>
      <w:r>
        <w:t></w:t>
      </w:r>
      <w:r>
        <w:t></w:t>
      </w:r>
      <w:r>
        <w:rPr>
          <w:rFonts w:hint="eastAsia"/>
        </w:rPr>
        <w:t>конфлікту</w:t>
      </w:r>
      <w:r>
        <w:t></w:t>
      </w:r>
      <w:r>
        <w:rPr>
          <w:rFonts w:hint="eastAsia"/>
        </w:rPr>
        <w:t>кваліфікацій</w:t>
      </w:r>
      <w:r>
        <w:t></w:t>
      </w:r>
      <w:r>
        <w:t></w:t>
      </w:r>
    </w:p>
    <w:p w:rsidR="0098005B" w:rsidRDefault="0098005B" w:rsidP="0098005B">
      <w:r>
        <w:rPr>
          <w:rFonts w:hint="eastAsia"/>
        </w:rPr>
        <w:t>Роттердамські</w:t>
      </w:r>
      <w:r>
        <w:t></w:t>
      </w:r>
      <w:r>
        <w:rPr>
          <w:rFonts w:hint="eastAsia"/>
        </w:rPr>
        <w:t>правила</w:t>
      </w:r>
      <w:r>
        <w:t></w:t>
      </w:r>
      <w:r>
        <w:rPr>
          <w:rFonts w:hint="eastAsia"/>
        </w:rPr>
        <w:t>також</w:t>
      </w:r>
      <w:r>
        <w:t></w:t>
      </w:r>
      <w:r>
        <w:rPr>
          <w:rFonts w:hint="eastAsia"/>
        </w:rPr>
        <w:t>базуються</w:t>
      </w:r>
      <w:r>
        <w:t></w:t>
      </w:r>
      <w:r>
        <w:rPr>
          <w:rFonts w:hint="eastAsia"/>
        </w:rPr>
        <w:t>на</w:t>
      </w:r>
      <w:r>
        <w:t></w:t>
      </w:r>
      <w:r>
        <w:rPr>
          <w:rFonts w:hint="eastAsia"/>
        </w:rPr>
        <w:t>принципі</w:t>
      </w:r>
      <w:r>
        <w:t></w:t>
      </w:r>
      <w:r>
        <w:rPr>
          <w:rFonts w:hint="eastAsia"/>
        </w:rPr>
        <w:t>вини</w:t>
      </w:r>
      <w:r>
        <w:t></w:t>
      </w:r>
      <w:r>
        <w:rPr>
          <w:rFonts w:hint="eastAsia"/>
        </w:rPr>
        <w:t>морського</w:t>
      </w:r>
    </w:p>
    <w:p w:rsidR="0098005B" w:rsidRDefault="0098005B" w:rsidP="0098005B">
      <w:r>
        <w:rPr>
          <w:rFonts w:hint="eastAsia"/>
        </w:rPr>
        <w:t>перевізника</w:t>
      </w:r>
      <w:r>
        <w:t></w:t>
      </w:r>
      <w:r>
        <w:t></w:t>
      </w:r>
      <w:r>
        <w:rPr>
          <w:rFonts w:hint="eastAsia"/>
        </w:rPr>
        <w:t>адже</w:t>
      </w:r>
      <w:r>
        <w:t></w:t>
      </w:r>
      <w:r>
        <w:rPr>
          <w:rFonts w:hint="eastAsia"/>
        </w:rPr>
        <w:t>ч</w:t>
      </w:r>
      <w:r>
        <w:t></w:t>
      </w:r>
      <w:r>
        <w:t></w:t>
      </w:r>
      <w:r>
        <w:t></w:t>
      </w:r>
      <w:r>
        <w:t></w:t>
      </w:r>
      <w:r>
        <w:rPr>
          <w:rFonts w:hint="eastAsia"/>
        </w:rPr>
        <w:t>ст</w:t>
      </w:r>
      <w:r>
        <w:t></w:t>
      </w:r>
      <w:r>
        <w:t></w:t>
      </w:r>
      <w:r>
        <w:t></w:t>
      </w:r>
      <w:r>
        <w:t></w:t>
      </w:r>
      <w:r>
        <w:t></w:t>
      </w:r>
      <w:r>
        <w:rPr>
          <w:rFonts w:hint="eastAsia"/>
        </w:rPr>
        <w:t>правил</w:t>
      </w:r>
      <w:r>
        <w:t></w:t>
      </w:r>
      <w:r>
        <w:rPr>
          <w:rFonts w:hint="eastAsia"/>
        </w:rPr>
        <w:t>містить</w:t>
      </w:r>
      <w:r>
        <w:t></w:t>
      </w:r>
      <w:r>
        <w:rPr>
          <w:rFonts w:hint="eastAsia"/>
        </w:rPr>
        <w:t>пряму</w:t>
      </w:r>
      <w:r>
        <w:t></w:t>
      </w:r>
      <w:r>
        <w:rPr>
          <w:rFonts w:hint="eastAsia"/>
        </w:rPr>
        <w:t>вказівку</w:t>
      </w:r>
      <w:r>
        <w:t></w:t>
      </w:r>
      <w:r>
        <w:rPr>
          <w:rFonts w:hint="eastAsia"/>
        </w:rPr>
        <w:t>на</w:t>
      </w:r>
      <w:r>
        <w:t></w:t>
      </w:r>
      <w:r>
        <w:rPr>
          <w:rFonts w:hint="eastAsia"/>
        </w:rPr>
        <w:t>вину</w:t>
      </w:r>
      <w:r>
        <w:t></w:t>
      </w:r>
      <w:r>
        <w:rPr>
          <w:rFonts w:hint="eastAsia"/>
        </w:rPr>
        <w:t>перевізника</w:t>
      </w:r>
      <w:r>
        <w:t></w:t>
      </w:r>
    </w:p>
    <w:p w:rsidR="0098005B" w:rsidRDefault="0098005B" w:rsidP="0098005B">
      <w:r>
        <w:rPr>
          <w:rFonts w:hint="eastAsia"/>
        </w:rPr>
        <w:t>як</w:t>
      </w:r>
      <w:r>
        <w:t></w:t>
      </w:r>
      <w:r>
        <w:rPr>
          <w:rFonts w:hint="eastAsia"/>
        </w:rPr>
        <w:t>на</w:t>
      </w:r>
      <w:r>
        <w:t></w:t>
      </w:r>
      <w:r>
        <w:rPr>
          <w:rFonts w:hint="eastAsia"/>
        </w:rPr>
        <w:t>основну</w:t>
      </w:r>
      <w:r>
        <w:t></w:t>
      </w:r>
      <w:r>
        <w:rPr>
          <w:rFonts w:hint="eastAsia"/>
        </w:rPr>
        <w:t>підставу</w:t>
      </w:r>
      <w:r>
        <w:t></w:t>
      </w:r>
      <w:r>
        <w:rPr>
          <w:rFonts w:hint="eastAsia"/>
        </w:rPr>
        <w:t>для</w:t>
      </w:r>
      <w:r>
        <w:t></w:t>
      </w:r>
      <w:r>
        <w:rPr>
          <w:rFonts w:hint="eastAsia"/>
        </w:rPr>
        <w:t>його</w:t>
      </w:r>
      <w:r>
        <w:t></w:t>
      </w:r>
      <w:r>
        <w:rPr>
          <w:rFonts w:hint="eastAsia"/>
        </w:rPr>
        <w:t>відповідальності</w:t>
      </w:r>
      <w:r>
        <w:t></w:t>
      </w:r>
    </w:p>
    <w:p w:rsidR="0098005B" w:rsidRDefault="0098005B" w:rsidP="0098005B">
      <w:r>
        <w:rPr>
          <w:rFonts w:hint="eastAsia"/>
        </w:rPr>
        <w:t>Дослідження</w:t>
      </w:r>
      <w:r>
        <w:t></w:t>
      </w:r>
      <w:r>
        <w:rPr>
          <w:rFonts w:hint="eastAsia"/>
        </w:rPr>
        <w:t>спеціальних</w:t>
      </w:r>
      <w:r>
        <w:t></w:t>
      </w:r>
      <w:r>
        <w:rPr>
          <w:rFonts w:hint="eastAsia"/>
        </w:rPr>
        <w:t>норм</w:t>
      </w:r>
      <w:r>
        <w:t></w:t>
      </w:r>
      <w:r>
        <w:t></w:t>
      </w:r>
      <w:r>
        <w:rPr>
          <w:rFonts w:hint="eastAsia"/>
        </w:rPr>
        <w:t>що</w:t>
      </w:r>
      <w:r>
        <w:t></w:t>
      </w:r>
      <w:r>
        <w:rPr>
          <w:rFonts w:hint="eastAsia"/>
        </w:rPr>
        <w:t>регулюють</w:t>
      </w:r>
      <w:r>
        <w:t></w:t>
      </w:r>
      <w:r>
        <w:rPr>
          <w:rFonts w:hint="eastAsia"/>
        </w:rPr>
        <w:t>відповідальність</w:t>
      </w:r>
      <w:r>
        <w:t></w:t>
      </w:r>
      <w:r>
        <w:rPr>
          <w:rFonts w:hint="eastAsia"/>
        </w:rPr>
        <w:t>морського</w:t>
      </w:r>
    </w:p>
    <w:p w:rsidR="0098005B" w:rsidRDefault="0098005B" w:rsidP="0098005B">
      <w:r>
        <w:rPr>
          <w:rFonts w:hint="eastAsia"/>
        </w:rPr>
        <w:t>перевізника</w:t>
      </w:r>
      <w:r>
        <w:t></w:t>
      </w:r>
      <w:r>
        <w:t></w:t>
      </w:r>
      <w:r>
        <w:rPr>
          <w:rFonts w:hint="eastAsia"/>
        </w:rPr>
        <w:t>дозволило</w:t>
      </w:r>
      <w:r>
        <w:t></w:t>
      </w:r>
      <w:r>
        <w:rPr>
          <w:rFonts w:hint="eastAsia"/>
        </w:rPr>
        <w:t>дійти</w:t>
      </w:r>
      <w:r>
        <w:t></w:t>
      </w:r>
      <w:r>
        <w:rPr>
          <w:rFonts w:hint="eastAsia"/>
        </w:rPr>
        <w:t>наступних</w:t>
      </w:r>
      <w:r>
        <w:t></w:t>
      </w:r>
      <w:r>
        <w:rPr>
          <w:rFonts w:hint="eastAsia"/>
        </w:rPr>
        <w:t>висновків</w:t>
      </w:r>
      <w:r>
        <w:t></w:t>
      </w:r>
    </w:p>
    <w:p w:rsidR="0098005B" w:rsidRDefault="0098005B" w:rsidP="0098005B">
      <w:r>
        <w:t></w:t>
      </w:r>
      <w:r>
        <w:t></w:t>
      </w:r>
      <w:r>
        <w:t></w:t>
      </w:r>
      <w:r>
        <w:rPr>
          <w:rFonts w:hint="eastAsia"/>
        </w:rPr>
        <w:t>Правове</w:t>
      </w:r>
      <w:r>
        <w:t></w:t>
      </w:r>
      <w:r>
        <w:rPr>
          <w:rFonts w:hint="eastAsia"/>
        </w:rPr>
        <w:t>регулювання</w:t>
      </w:r>
      <w:r>
        <w:t></w:t>
      </w:r>
      <w:r>
        <w:rPr>
          <w:rFonts w:hint="eastAsia"/>
        </w:rPr>
        <w:t>відповідальності</w:t>
      </w:r>
      <w:r>
        <w:t></w:t>
      </w:r>
      <w:r>
        <w:rPr>
          <w:rFonts w:hint="eastAsia"/>
        </w:rPr>
        <w:t>морського</w:t>
      </w:r>
      <w:r>
        <w:t></w:t>
      </w:r>
      <w:r>
        <w:rPr>
          <w:rFonts w:hint="eastAsia"/>
        </w:rPr>
        <w:t>перевізника</w:t>
      </w:r>
      <w:r>
        <w:t></w:t>
      </w:r>
      <w:r>
        <w:rPr>
          <w:rFonts w:hint="eastAsia"/>
        </w:rPr>
        <w:t>за</w:t>
      </w:r>
      <w:r>
        <w:t></w:t>
      </w:r>
      <w:r>
        <w:rPr>
          <w:rFonts w:hint="eastAsia"/>
        </w:rPr>
        <w:t>вантаж</w:t>
      </w:r>
    </w:p>
    <w:p w:rsidR="0098005B" w:rsidRDefault="0098005B" w:rsidP="0098005B">
      <w:r>
        <w:rPr>
          <w:rFonts w:hint="eastAsia"/>
        </w:rPr>
        <w:t>базується</w:t>
      </w:r>
      <w:r>
        <w:t></w:t>
      </w:r>
      <w:r>
        <w:rPr>
          <w:rFonts w:hint="eastAsia"/>
        </w:rPr>
        <w:t>на</w:t>
      </w:r>
      <w:r>
        <w:t></w:t>
      </w:r>
      <w:r>
        <w:rPr>
          <w:rFonts w:hint="eastAsia"/>
        </w:rPr>
        <w:t>принципі</w:t>
      </w:r>
      <w:r>
        <w:t></w:t>
      </w:r>
      <w:r>
        <w:rPr>
          <w:rFonts w:hint="eastAsia"/>
        </w:rPr>
        <w:t>обмеження</w:t>
      </w:r>
      <w:r>
        <w:t></w:t>
      </w:r>
      <w:r>
        <w:rPr>
          <w:rFonts w:hint="eastAsia"/>
        </w:rPr>
        <w:t>обсягу</w:t>
      </w:r>
      <w:r>
        <w:t></w:t>
      </w:r>
      <w:r>
        <w:rPr>
          <w:rFonts w:hint="eastAsia"/>
        </w:rPr>
        <w:t>відповідальності</w:t>
      </w:r>
      <w:r>
        <w:t></w:t>
      </w:r>
      <w:r>
        <w:t></w:t>
      </w:r>
      <w:r>
        <w:rPr>
          <w:rFonts w:hint="eastAsia"/>
        </w:rPr>
        <w:t>в</w:t>
      </w:r>
      <w:r>
        <w:t></w:t>
      </w:r>
      <w:r>
        <w:rPr>
          <w:rFonts w:hint="eastAsia"/>
        </w:rPr>
        <w:t>той</w:t>
      </w:r>
      <w:r>
        <w:t></w:t>
      </w:r>
      <w:r>
        <w:rPr>
          <w:rFonts w:hint="eastAsia"/>
        </w:rPr>
        <w:t>час</w:t>
      </w:r>
      <w:r>
        <w:t></w:t>
      </w:r>
      <w:r>
        <w:rPr>
          <w:rFonts w:hint="eastAsia"/>
        </w:rPr>
        <w:t>як</w:t>
      </w:r>
      <w:r>
        <w:t></w:t>
      </w:r>
      <w:r>
        <w:rPr>
          <w:rFonts w:hint="eastAsia"/>
        </w:rPr>
        <w:t>для</w:t>
      </w:r>
    </w:p>
    <w:p w:rsidR="0098005B" w:rsidRDefault="0098005B" w:rsidP="0098005B">
      <w:r>
        <w:rPr>
          <w:rFonts w:hint="eastAsia"/>
        </w:rPr>
        <w:t>цивільно</w:t>
      </w:r>
      <w:r>
        <w:t></w:t>
      </w:r>
      <w:r>
        <w:rPr>
          <w:rFonts w:hint="eastAsia"/>
        </w:rPr>
        <w:t>правової</w:t>
      </w:r>
      <w:r>
        <w:t></w:t>
      </w:r>
      <w:r>
        <w:rPr>
          <w:rFonts w:hint="eastAsia"/>
        </w:rPr>
        <w:t>відповідальності</w:t>
      </w:r>
      <w:r>
        <w:t></w:t>
      </w:r>
      <w:r>
        <w:rPr>
          <w:rFonts w:hint="eastAsia"/>
        </w:rPr>
        <w:t>такий</w:t>
      </w:r>
      <w:r>
        <w:t></w:t>
      </w:r>
      <w:r>
        <w:rPr>
          <w:rFonts w:hint="eastAsia"/>
        </w:rPr>
        <w:t>принцип</w:t>
      </w:r>
      <w:r>
        <w:t></w:t>
      </w:r>
      <w:r>
        <w:rPr>
          <w:rFonts w:hint="eastAsia"/>
        </w:rPr>
        <w:t>є</w:t>
      </w:r>
      <w:r>
        <w:t></w:t>
      </w:r>
      <w:r>
        <w:rPr>
          <w:rFonts w:hint="eastAsia"/>
        </w:rPr>
        <w:t>виключенням</w:t>
      </w:r>
      <w:r>
        <w:t></w:t>
      </w:r>
      <w:r>
        <w:rPr>
          <w:rFonts w:hint="eastAsia"/>
        </w:rPr>
        <w:t>із</w:t>
      </w:r>
      <w:r>
        <w:t></w:t>
      </w:r>
      <w:r>
        <w:rPr>
          <w:rFonts w:hint="eastAsia"/>
        </w:rPr>
        <w:t>загального</w:t>
      </w:r>
    </w:p>
    <w:p w:rsidR="0098005B" w:rsidRDefault="0098005B" w:rsidP="0098005B">
      <w:r>
        <w:rPr>
          <w:rFonts w:hint="eastAsia"/>
        </w:rPr>
        <w:t>принципу</w:t>
      </w:r>
      <w:r>
        <w:t></w:t>
      </w:r>
      <w:r>
        <w:rPr>
          <w:rFonts w:hint="eastAsia"/>
        </w:rPr>
        <w:t>повноти</w:t>
      </w:r>
      <w:r>
        <w:t></w:t>
      </w:r>
      <w:r>
        <w:rPr>
          <w:rFonts w:hint="eastAsia"/>
        </w:rPr>
        <w:t>відшкодування</w:t>
      </w:r>
      <w:r>
        <w:t></w:t>
      </w:r>
      <w:r>
        <w:t></w:t>
      </w:r>
      <w:r>
        <w:rPr>
          <w:rFonts w:hint="eastAsia"/>
        </w:rPr>
        <w:t>У</w:t>
      </w:r>
      <w:r>
        <w:t></w:t>
      </w:r>
      <w:r>
        <w:rPr>
          <w:rFonts w:hint="eastAsia"/>
        </w:rPr>
        <w:t>міжнародному</w:t>
      </w:r>
      <w:r>
        <w:t></w:t>
      </w:r>
      <w:r>
        <w:rPr>
          <w:rFonts w:hint="eastAsia"/>
        </w:rPr>
        <w:t>приватному</w:t>
      </w:r>
      <w:r>
        <w:t></w:t>
      </w:r>
      <w:r>
        <w:rPr>
          <w:rFonts w:hint="eastAsia"/>
        </w:rPr>
        <w:t>морському</w:t>
      </w:r>
    </w:p>
    <w:p w:rsidR="0098005B" w:rsidRDefault="0098005B" w:rsidP="0098005B">
      <w:r>
        <w:rPr>
          <w:rFonts w:hint="eastAsia"/>
        </w:rPr>
        <w:t>праві</w:t>
      </w:r>
      <w:r>
        <w:t></w:t>
      </w:r>
      <w:r>
        <w:rPr>
          <w:rFonts w:hint="eastAsia"/>
        </w:rPr>
        <w:t>принцип</w:t>
      </w:r>
      <w:r>
        <w:t></w:t>
      </w:r>
      <w:r>
        <w:rPr>
          <w:rFonts w:hint="eastAsia"/>
        </w:rPr>
        <w:t>обмеження</w:t>
      </w:r>
      <w:r>
        <w:t></w:t>
      </w:r>
      <w:r>
        <w:rPr>
          <w:rFonts w:hint="eastAsia"/>
        </w:rPr>
        <w:t>відповідальності</w:t>
      </w:r>
      <w:r>
        <w:t></w:t>
      </w:r>
      <w:r>
        <w:rPr>
          <w:rFonts w:hint="eastAsia"/>
        </w:rPr>
        <w:t>морського</w:t>
      </w:r>
      <w:r>
        <w:t></w:t>
      </w:r>
      <w:r>
        <w:rPr>
          <w:rFonts w:hint="eastAsia"/>
        </w:rPr>
        <w:t>перевізника</w:t>
      </w:r>
      <w:r>
        <w:t></w:t>
      </w:r>
      <w:r>
        <w:rPr>
          <w:rFonts w:hint="eastAsia"/>
        </w:rPr>
        <w:t>є</w:t>
      </w:r>
      <w:r>
        <w:t></w:t>
      </w:r>
      <w:r>
        <w:rPr>
          <w:rFonts w:hint="eastAsia"/>
        </w:rPr>
        <w:t>одним</w:t>
      </w:r>
      <w:r>
        <w:t></w:t>
      </w:r>
      <w:r>
        <w:rPr>
          <w:rFonts w:hint="eastAsia"/>
        </w:rPr>
        <w:t>з</w:t>
      </w:r>
    </w:p>
    <w:p w:rsidR="0098005B" w:rsidRDefault="0098005B" w:rsidP="0098005B">
      <w:r>
        <w:rPr>
          <w:rFonts w:hint="eastAsia"/>
        </w:rPr>
        <w:t>універсальних</w:t>
      </w:r>
      <w:r>
        <w:t></w:t>
      </w:r>
      <w:r>
        <w:rPr>
          <w:rFonts w:hint="eastAsia"/>
        </w:rPr>
        <w:t>принципів</w:t>
      </w:r>
      <w:r>
        <w:t></w:t>
      </w:r>
      <w:r>
        <w:t></w:t>
      </w:r>
      <w:r>
        <w:rPr>
          <w:rFonts w:hint="eastAsia"/>
        </w:rPr>
        <w:t>який</w:t>
      </w:r>
      <w:r>
        <w:t></w:t>
      </w:r>
      <w:r>
        <w:rPr>
          <w:rFonts w:hint="eastAsia"/>
        </w:rPr>
        <w:t>лежить</w:t>
      </w:r>
      <w:r>
        <w:t></w:t>
      </w:r>
      <w:r>
        <w:rPr>
          <w:rFonts w:hint="eastAsia"/>
        </w:rPr>
        <w:t>в</w:t>
      </w:r>
      <w:r>
        <w:t></w:t>
      </w:r>
      <w:r>
        <w:rPr>
          <w:rFonts w:hint="eastAsia"/>
        </w:rPr>
        <w:t>основі</w:t>
      </w:r>
      <w:r>
        <w:t></w:t>
      </w:r>
      <w:r>
        <w:rPr>
          <w:rFonts w:hint="eastAsia"/>
        </w:rPr>
        <w:t>правового</w:t>
      </w:r>
      <w:r>
        <w:t></w:t>
      </w:r>
      <w:r>
        <w:rPr>
          <w:rFonts w:hint="eastAsia"/>
        </w:rPr>
        <w:t>регулювання</w:t>
      </w:r>
      <w:r>
        <w:t></w:t>
      </w:r>
    </w:p>
    <w:p w:rsidR="0098005B" w:rsidRDefault="0098005B" w:rsidP="0098005B">
      <w:r>
        <w:rPr>
          <w:rFonts w:hint="eastAsia"/>
        </w:rPr>
        <w:t>Дуалістична</w:t>
      </w:r>
      <w:r>
        <w:t></w:t>
      </w:r>
      <w:r>
        <w:rPr>
          <w:rFonts w:hint="eastAsia"/>
        </w:rPr>
        <w:t>система</w:t>
      </w:r>
      <w:r>
        <w:t></w:t>
      </w:r>
      <w:r>
        <w:rPr>
          <w:rFonts w:hint="eastAsia"/>
        </w:rPr>
        <w:t>визначення</w:t>
      </w:r>
      <w:r>
        <w:t></w:t>
      </w:r>
      <w:r>
        <w:rPr>
          <w:rFonts w:hint="eastAsia"/>
        </w:rPr>
        <w:t>межі</w:t>
      </w:r>
      <w:r>
        <w:t></w:t>
      </w:r>
      <w:r>
        <w:rPr>
          <w:rFonts w:hint="eastAsia"/>
        </w:rPr>
        <w:t>відповідальності</w:t>
      </w:r>
      <w:r>
        <w:t></w:t>
      </w:r>
      <w:r>
        <w:rPr>
          <w:rFonts w:hint="eastAsia"/>
        </w:rPr>
        <w:t>морського</w:t>
      </w:r>
      <w:r>
        <w:t></w:t>
      </w:r>
      <w:r>
        <w:rPr>
          <w:rFonts w:hint="eastAsia"/>
        </w:rPr>
        <w:t>перевізника</w:t>
      </w:r>
      <w:r>
        <w:t></w:t>
      </w:r>
      <w:r>
        <w:rPr>
          <w:rFonts w:hint="eastAsia"/>
        </w:rPr>
        <w:t>за</w:t>
      </w:r>
    </w:p>
    <w:p w:rsidR="0098005B" w:rsidRDefault="0098005B" w:rsidP="0098005B">
      <w:r>
        <w:rPr>
          <w:rFonts w:hint="eastAsia"/>
        </w:rPr>
        <w:t>вантаж</w:t>
      </w:r>
      <w:r>
        <w:t></w:t>
      </w:r>
      <w:r>
        <w:t></w:t>
      </w:r>
      <w:r>
        <w:rPr>
          <w:rFonts w:hint="eastAsia"/>
        </w:rPr>
        <w:t>запроваджена</w:t>
      </w:r>
      <w:r>
        <w:t></w:t>
      </w:r>
      <w:r>
        <w:rPr>
          <w:rFonts w:hint="eastAsia"/>
        </w:rPr>
        <w:t>Правилами</w:t>
      </w:r>
      <w:r>
        <w:t></w:t>
      </w:r>
      <w:r>
        <w:rPr>
          <w:rFonts w:hint="eastAsia"/>
        </w:rPr>
        <w:t>Вісбі</w:t>
      </w:r>
      <w:r>
        <w:t></w:t>
      </w:r>
      <w:r>
        <w:t></w:t>
      </w:r>
      <w:r>
        <w:rPr>
          <w:rFonts w:hint="eastAsia"/>
        </w:rPr>
        <w:t>та</w:t>
      </w:r>
      <w:r>
        <w:t></w:t>
      </w:r>
      <w:r>
        <w:rPr>
          <w:rFonts w:hint="eastAsia"/>
        </w:rPr>
        <w:t>грошова</w:t>
      </w:r>
      <w:r>
        <w:t></w:t>
      </w:r>
      <w:r>
        <w:rPr>
          <w:rFonts w:hint="eastAsia"/>
        </w:rPr>
        <w:t>одиниця</w:t>
      </w:r>
      <w:r>
        <w:t></w:t>
      </w:r>
      <w:r>
        <w:rPr>
          <w:rFonts w:hint="eastAsia"/>
        </w:rPr>
        <w:t>її</w:t>
      </w:r>
      <w:r>
        <w:t></w:t>
      </w:r>
      <w:r>
        <w:rPr>
          <w:rFonts w:hint="eastAsia"/>
        </w:rPr>
        <w:t>обчислення</w:t>
      </w:r>
      <w:r>
        <w:t></w:t>
      </w:r>
    </w:p>
    <w:p w:rsidR="0098005B" w:rsidRDefault="0098005B" w:rsidP="0098005B">
      <w:r>
        <w:rPr>
          <w:rFonts w:hint="eastAsia"/>
        </w:rPr>
        <w:t>встановлена</w:t>
      </w:r>
      <w:r>
        <w:t></w:t>
      </w:r>
      <w:r>
        <w:rPr>
          <w:rFonts w:hint="eastAsia"/>
        </w:rPr>
        <w:t>Протоколом</w:t>
      </w:r>
      <w:r>
        <w:t></w:t>
      </w:r>
      <w:r>
        <w:rPr>
          <w:rFonts w:hint="eastAsia"/>
        </w:rPr>
        <w:t>СДР</w:t>
      </w:r>
      <w:r>
        <w:t></w:t>
      </w:r>
      <w:r>
        <w:t></w:t>
      </w:r>
      <w:r>
        <w:rPr>
          <w:rFonts w:hint="eastAsia"/>
        </w:rPr>
        <w:t>яка</w:t>
      </w:r>
      <w:r>
        <w:t></w:t>
      </w:r>
      <w:r>
        <w:rPr>
          <w:rFonts w:hint="eastAsia"/>
        </w:rPr>
        <w:t>також</w:t>
      </w:r>
      <w:r>
        <w:t></w:t>
      </w:r>
      <w:r>
        <w:rPr>
          <w:rFonts w:hint="eastAsia"/>
        </w:rPr>
        <w:t>використовується</w:t>
      </w:r>
      <w:r>
        <w:t></w:t>
      </w:r>
      <w:r>
        <w:rPr>
          <w:rFonts w:hint="eastAsia"/>
        </w:rPr>
        <w:t>у</w:t>
      </w:r>
      <w:r>
        <w:t></w:t>
      </w:r>
      <w:r>
        <w:rPr>
          <w:rFonts w:hint="eastAsia"/>
        </w:rPr>
        <w:t>Роттердамських</w:t>
      </w:r>
    </w:p>
    <w:p w:rsidR="0098005B" w:rsidRDefault="0098005B" w:rsidP="0098005B">
      <w:r>
        <w:rPr>
          <w:rFonts w:hint="eastAsia"/>
        </w:rPr>
        <w:t>правилах</w:t>
      </w:r>
      <w:r>
        <w:t></w:t>
      </w:r>
      <w:r>
        <w:t></w:t>
      </w:r>
      <w:r>
        <w:rPr>
          <w:rFonts w:hint="eastAsia"/>
        </w:rPr>
        <w:t>сьогодні</w:t>
      </w:r>
      <w:r>
        <w:t></w:t>
      </w:r>
      <w:r>
        <w:rPr>
          <w:rFonts w:hint="eastAsia"/>
        </w:rPr>
        <w:t>цілком</w:t>
      </w:r>
      <w:r>
        <w:t></w:t>
      </w:r>
      <w:r>
        <w:rPr>
          <w:rFonts w:hint="eastAsia"/>
        </w:rPr>
        <w:t>відповідає</w:t>
      </w:r>
      <w:r>
        <w:t></w:t>
      </w:r>
      <w:r>
        <w:rPr>
          <w:rFonts w:hint="eastAsia"/>
        </w:rPr>
        <w:t>потребам</w:t>
      </w:r>
      <w:r>
        <w:t></w:t>
      </w:r>
      <w:r>
        <w:rPr>
          <w:rFonts w:hint="eastAsia"/>
        </w:rPr>
        <w:t>торговельного</w:t>
      </w:r>
      <w:r>
        <w:t></w:t>
      </w:r>
      <w:r>
        <w:rPr>
          <w:rFonts w:hint="eastAsia"/>
        </w:rPr>
        <w:t>обігу</w:t>
      </w:r>
      <w:r>
        <w:t></w:t>
      </w:r>
    </w:p>
    <w:p w:rsidR="0098005B" w:rsidRDefault="0098005B" w:rsidP="0098005B">
      <w:r>
        <w:rPr>
          <w:rFonts w:hint="eastAsia"/>
        </w:rPr>
        <w:t>Проаналізувавши</w:t>
      </w:r>
      <w:r>
        <w:t></w:t>
      </w:r>
      <w:r>
        <w:rPr>
          <w:rFonts w:hint="eastAsia"/>
        </w:rPr>
        <w:t>сучасний</w:t>
      </w:r>
      <w:r>
        <w:t></w:t>
      </w:r>
      <w:r>
        <w:rPr>
          <w:rFonts w:hint="eastAsia"/>
        </w:rPr>
        <w:t>стан</w:t>
      </w:r>
      <w:r>
        <w:t></w:t>
      </w:r>
      <w:r>
        <w:rPr>
          <w:rFonts w:hint="eastAsia"/>
        </w:rPr>
        <w:t>торговельного</w:t>
      </w:r>
      <w:r>
        <w:t></w:t>
      </w:r>
      <w:r>
        <w:rPr>
          <w:rFonts w:hint="eastAsia"/>
        </w:rPr>
        <w:t>мореплавства</w:t>
      </w:r>
      <w:r>
        <w:t></w:t>
      </w:r>
      <w:r>
        <w:rPr>
          <w:rFonts w:hint="eastAsia"/>
        </w:rPr>
        <w:t>та</w:t>
      </w:r>
      <w:r>
        <w:t></w:t>
      </w:r>
      <w:r>
        <w:rPr>
          <w:rFonts w:hint="eastAsia"/>
        </w:rPr>
        <w:t>зважаючи</w:t>
      </w:r>
      <w:r>
        <w:t></w:t>
      </w:r>
      <w:r>
        <w:rPr>
          <w:rFonts w:hint="eastAsia"/>
        </w:rPr>
        <w:t>на</w:t>
      </w:r>
    </w:p>
    <w:p w:rsidR="0098005B" w:rsidRDefault="0098005B" w:rsidP="0098005B">
      <w:r>
        <w:rPr>
          <w:rFonts w:hint="eastAsia"/>
        </w:rPr>
        <w:t>існуючий</w:t>
      </w:r>
      <w:r>
        <w:t></w:t>
      </w:r>
      <w:r>
        <w:rPr>
          <w:rFonts w:hint="eastAsia"/>
        </w:rPr>
        <w:t>баланс</w:t>
      </w:r>
      <w:r>
        <w:t></w:t>
      </w:r>
      <w:r>
        <w:rPr>
          <w:rFonts w:hint="eastAsia"/>
        </w:rPr>
        <w:t>інтересів</w:t>
      </w:r>
      <w:r>
        <w:t></w:t>
      </w:r>
      <w:r>
        <w:rPr>
          <w:rFonts w:hint="eastAsia"/>
        </w:rPr>
        <w:t>власників</w:t>
      </w:r>
      <w:r>
        <w:t></w:t>
      </w:r>
      <w:r>
        <w:rPr>
          <w:rFonts w:hint="eastAsia"/>
        </w:rPr>
        <w:t>вантажів</w:t>
      </w:r>
      <w:r>
        <w:t></w:t>
      </w:r>
      <w:r>
        <w:rPr>
          <w:rFonts w:hint="eastAsia"/>
        </w:rPr>
        <w:t>та</w:t>
      </w:r>
      <w:r>
        <w:t></w:t>
      </w:r>
      <w:r>
        <w:rPr>
          <w:rFonts w:hint="eastAsia"/>
        </w:rPr>
        <w:t>перевізників</w:t>
      </w:r>
      <w:r>
        <w:t></w:t>
      </w:r>
      <w:r>
        <w:t></w:t>
      </w:r>
      <w:r>
        <w:rPr>
          <w:rFonts w:hint="eastAsia"/>
        </w:rPr>
        <w:t>ми</w:t>
      </w:r>
      <w:r>
        <w:t></w:t>
      </w:r>
      <w:r>
        <w:rPr>
          <w:rFonts w:hint="eastAsia"/>
        </w:rPr>
        <w:t>вважаємо</w:t>
      </w:r>
      <w:r>
        <w:t></w:t>
      </w:r>
      <w:r>
        <w:t></w:t>
      </w:r>
      <w:r>
        <w:rPr>
          <w:rFonts w:hint="eastAsia"/>
        </w:rPr>
        <w:t>що</w:t>
      </w:r>
    </w:p>
    <w:p w:rsidR="0098005B" w:rsidRDefault="0098005B" w:rsidP="0098005B">
      <w:r>
        <w:rPr>
          <w:rFonts w:hint="eastAsia"/>
        </w:rPr>
        <w:t>збереження</w:t>
      </w:r>
      <w:r>
        <w:t></w:t>
      </w:r>
      <w:r>
        <w:rPr>
          <w:rFonts w:hint="eastAsia"/>
        </w:rPr>
        <w:t>інституту</w:t>
      </w:r>
      <w:r>
        <w:t></w:t>
      </w:r>
      <w:r>
        <w:rPr>
          <w:rFonts w:hint="eastAsia"/>
        </w:rPr>
        <w:t>обмеження</w:t>
      </w:r>
      <w:r>
        <w:t></w:t>
      </w:r>
      <w:r>
        <w:rPr>
          <w:rFonts w:hint="eastAsia"/>
        </w:rPr>
        <w:t>обсягу</w:t>
      </w:r>
      <w:r>
        <w:t></w:t>
      </w:r>
      <w:r>
        <w:rPr>
          <w:rFonts w:hint="eastAsia"/>
        </w:rPr>
        <w:t>відповідальності</w:t>
      </w:r>
      <w:r>
        <w:t></w:t>
      </w:r>
      <w:r>
        <w:rPr>
          <w:rFonts w:hint="eastAsia"/>
        </w:rPr>
        <w:t>перевізника</w:t>
      </w:r>
      <w:r>
        <w:t></w:t>
      </w:r>
      <w:r>
        <w:rPr>
          <w:rFonts w:hint="eastAsia"/>
        </w:rPr>
        <w:t>цілком</w:t>
      </w:r>
    </w:p>
    <w:p w:rsidR="0098005B" w:rsidRDefault="0098005B" w:rsidP="0098005B">
      <w:r>
        <w:rPr>
          <w:rFonts w:hint="eastAsia"/>
        </w:rPr>
        <w:t>відповідає</w:t>
      </w:r>
      <w:r>
        <w:t></w:t>
      </w:r>
      <w:r>
        <w:rPr>
          <w:rFonts w:hint="eastAsia"/>
        </w:rPr>
        <w:t>вимогам</w:t>
      </w:r>
      <w:r>
        <w:t></w:t>
      </w:r>
      <w:r>
        <w:rPr>
          <w:rFonts w:hint="eastAsia"/>
        </w:rPr>
        <w:t>сьогодення</w:t>
      </w:r>
      <w:r>
        <w:t></w:t>
      </w:r>
    </w:p>
    <w:p w:rsidR="0098005B" w:rsidRDefault="0098005B" w:rsidP="0098005B">
      <w:r>
        <w:t></w:t>
      </w:r>
      <w:r>
        <w:t></w:t>
      </w:r>
      <w:r>
        <w:t></w:t>
      </w:r>
      <w:r>
        <w:rPr>
          <w:rFonts w:hint="eastAsia"/>
        </w:rPr>
        <w:t>Нормативне</w:t>
      </w:r>
      <w:r>
        <w:t></w:t>
      </w:r>
      <w:r>
        <w:rPr>
          <w:rFonts w:hint="eastAsia"/>
        </w:rPr>
        <w:t>регулювання</w:t>
      </w:r>
      <w:r>
        <w:t></w:t>
      </w:r>
      <w:r>
        <w:rPr>
          <w:rFonts w:hint="eastAsia"/>
        </w:rPr>
        <w:t>звільнення</w:t>
      </w:r>
      <w:r>
        <w:t></w:t>
      </w:r>
      <w:r>
        <w:rPr>
          <w:rFonts w:hint="eastAsia"/>
        </w:rPr>
        <w:t>перевізника</w:t>
      </w:r>
      <w:r>
        <w:t></w:t>
      </w:r>
      <w:r>
        <w:rPr>
          <w:rFonts w:hint="eastAsia"/>
        </w:rPr>
        <w:t>від</w:t>
      </w:r>
      <w:r>
        <w:t></w:t>
      </w:r>
      <w:r>
        <w:rPr>
          <w:rFonts w:hint="eastAsia"/>
        </w:rPr>
        <w:t>відповідальності</w:t>
      </w:r>
      <w:r>
        <w:t></w:t>
      </w:r>
      <w:r>
        <w:rPr>
          <w:rFonts w:hint="eastAsia"/>
        </w:rPr>
        <w:t>в</w:t>
      </w:r>
    </w:p>
    <w:p w:rsidR="0098005B" w:rsidRDefault="0098005B" w:rsidP="0098005B">
      <w:r>
        <w:rPr>
          <w:rFonts w:hint="eastAsia"/>
        </w:rPr>
        <w:t>існуючих</w:t>
      </w:r>
      <w:r>
        <w:t></w:t>
      </w:r>
      <w:r>
        <w:rPr>
          <w:rFonts w:hint="eastAsia"/>
        </w:rPr>
        <w:t>договорах</w:t>
      </w:r>
      <w:r>
        <w:t></w:t>
      </w:r>
      <w:r>
        <w:rPr>
          <w:rFonts w:hint="eastAsia"/>
        </w:rPr>
        <w:t>реалізується</w:t>
      </w:r>
      <w:r>
        <w:t></w:t>
      </w:r>
      <w:r>
        <w:rPr>
          <w:rFonts w:hint="eastAsia"/>
        </w:rPr>
        <w:t>за</w:t>
      </w:r>
      <w:r>
        <w:t></w:t>
      </w:r>
      <w:r>
        <w:rPr>
          <w:rFonts w:hint="eastAsia"/>
        </w:rPr>
        <w:t>допомогою</w:t>
      </w:r>
      <w:r>
        <w:t></w:t>
      </w:r>
      <w:r>
        <w:rPr>
          <w:rFonts w:hint="eastAsia"/>
        </w:rPr>
        <w:t>двох</w:t>
      </w:r>
      <w:r>
        <w:t></w:t>
      </w:r>
      <w:r>
        <w:rPr>
          <w:rFonts w:hint="eastAsia"/>
        </w:rPr>
        <w:t>методів</w:t>
      </w:r>
      <w:r>
        <w:t></w:t>
      </w:r>
      <w:r>
        <w:t></w:t>
      </w:r>
      <w:r>
        <w:rPr>
          <w:rFonts w:hint="eastAsia"/>
        </w:rPr>
        <w:t>перший</w:t>
      </w:r>
      <w:r>
        <w:t></w:t>
      </w:r>
      <w:r>
        <w:rPr>
          <w:rFonts w:hint="eastAsia"/>
        </w:rPr>
        <w:t>полягає</w:t>
      </w:r>
      <w:r>
        <w:t></w:t>
      </w:r>
      <w:r>
        <w:rPr>
          <w:rFonts w:hint="eastAsia"/>
        </w:rPr>
        <w:t>у</w:t>
      </w:r>
    </w:p>
    <w:p w:rsidR="0098005B" w:rsidRDefault="0098005B" w:rsidP="0098005B">
      <w:r>
        <w:rPr>
          <w:rFonts w:hint="eastAsia"/>
        </w:rPr>
        <w:t>закріпленні</w:t>
      </w:r>
      <w:r>
        <w:t></w:t>
      </w:r>
      <w:r>
        <w:rPr>
          <w:rFonts w:hint="eastAsia"/>
        </w:rPr>
        <w:t>переліку</w:t>
      </w:r>
      <w:r>
        <w:t></w:t>
      </w:r>
      <w:r>
        <w:rPr>
          <w:rFonts w:hint="eastAsia"/>
        </w:rPr>
        <w:t>виключених</w:t>
      </w:r>
      <w:r>
        <w:t></w:t>
      </w:r>
      <w:r>
        <w:rPr>
          <w:rFonts w:hint="eastAsia"/>
        </w:rPr>
        <w:t>ризиків</w:t>
      </w:r>
      <w:r>
        <w:t></w:t>
      </w:r>
      <w:r>
        <w:rPr>
          <w:rFonts w:hint="eastAsia"/>
        </w:rPr>
        <w:t>та</w:t>
      </w:r>
      <w:r>
        <w:t></w:t>
      </w:r>
      <w:r>
        <w:rPr>
          <w:rFonts w:hint="eastAsia"/>
        </w:rPr>
        <w:t>застосовується</w:t>
      </w:r>
      <w:r>
        <w:t></w:t>
      </w:r>
      <w:r>
        <w:rPr>
          <w:rFonts w:hint="eastAsia"/>
        </w:rPr>
        <w:t>у</w:t>
      </w:r>
      <w:r>
        <w:t></w:t>
      </w:r>
      <w:r>
        <w:rPr>
          <w:rFonts w:hint="eastAsia"/>
        </w:rPr>
        <w:t>ГаазькоВісбійських</w:t>
      </w:r>
      <w:r>
        <w:t></w:t>
      </w:r>
      <w:r>
        <w:rPr>
          <w:rFonts w:hint="eastAsia"/>
        </w:rPr>
        <w:t>та</w:t>
      </w:r>
      <w:r>
        <w:t></w:t>
      </w:r>
      <w:r>
        <w:rPr>
          <w:rFonts w:hint="eastAsia"/>
        </w:rPr>
        <w:t>Роттердамських</w:t>
      </w:r>
      <w:r>
        <w:t></w:t>
      </w:r>
      <w:r>
        <w:rPr>
          <w:rFonts w:hint="eastAsia"/>
        </w:rPr>
        <w:t>правилах</w:t>
      </w:r>
      <w:r>
        <w:t></w:t>
      </w:r>
      <w:r>
        <w:t></w:t>
      </w:r>
      <w:r>
        <w:rPr>
          <w:rFonts w:hint="eastAsia"/>
        </w:rPr>
        <w:t>другий</w:t>
      </w:r>
      <w:r>
        <w:t></w:t>
      </w:r>
      <w:r>
        <w:rPr>
          <w:rFonts w:hint="eastAsia"/>
        </w:rPr>
        <w:t>–</w:t>
      </w:r>
      <w:r>
        <w:t></w:t>
      </w:r>
      <w:r>
        <w:rPr>
          <w:rFonts w:hint="eastAsia"/>
        </w:rPr>
        <w:t>у</w:t>
      </w:r>
      <w:r>
        <w:t></w:t>
      </w:r>
      <w:r>
        <w:rPr>
          <w:rFonts w:hint="eastAsia"/>
        </w:rPr>
        <w:t>закріпленні</w:t>
      </w:r>
      <w:r>
        <w:t></w:t>
      </w:r>
      <w:r>
        <w:rPr>
          <w:rFonts w:hint="eastAsia"/>
        </w:rPr>
        <w:t>загального</w:t>
      </w:r>
    </w:p>
    <w:p w:rsidR="0098005B" w:rsidRDefault="0098005B" w:rsidP="0098005B">
      <w:r>
        <w:rPr>
          <w:rFonts w:hint="eastAsia"/>
        </w:rPr>
        <w:t>принципу</w:t>
      </w:r>
      <w:r>
        <w:t></w:t>
      </w:r>
      <w:r>
        <w:rPr>
          <w:rFonts w:hint="eastAsia"/>
        </w:rPr>
        <w:t>винної</w:t>
      </w:r>
      <w:r>
        <w:t></w:t>
      </w:r>
      <w:r>
        <w:rPr>
          <w:rFonts w:hint="eastAsia"/>
        </w:rPr>
        <w:t>відповідальності</w:t>
      </w:r>
      <w:r>
        <w:t></w:t>
      </w:r>
      <w:r>
        <w:rPr>
          <w:rFonts w:hint="eastAsia"/>
        </w:rPr>
        <w:t>перевізника</w:t>
      </w:r>
      <w:r>
        <w:t></w:t>
      </w:r>
      <w:r>
        <w:rPr>
          <w:rFonts w:hint="eastAsia"/>
        </w:rPr>
        <w:t>та</w:t>
      </w:r>
      <w:r>
        <w:t></w:t>
      </w:r>
      <w:r>
        <w:rPr>
          <w:rFonts w:hint="eastAsia"/>
        </w:rPr>
        <w:t>передбачений</w:t>
      </w:r>
      <w:r>
        <w:t></w:t>
      </w:r>
      <w:r>
        <w:rPr>
          <w:rFonts w:hint="eastAsia"/>
        </w:rPr>
        <w:t>у</w:t>
      </w:r>
      <w:r>
        <w:t></w:t>
      </w:r>
      <w:r>
        <w:rPr>
          <w:rFonts w:hint="eastAsia"/>
        </w:rPr>
        <w:t>Гамбурзьких</w:t>
      </w:r>
    </w:p>
    <w:p w:rsidR="0098005B" w:rsidRDefault="0098005B" w:rsidP="0098005B">
      <w:r>
        <w:rPr>
          <w:rFonts w:hint="eastAsia"/>
        </w:rPr>
        <w:t>правилах</w:t>
      </w:r>
      <w:r>
        <w:t></w:t>
      </w:r>
    </w:p>
    <w:p w:rsidR="0098005B" w:rsidRDefault="0098005B" w:rsidP="0098005B">
      <w:r>
        <w:rPr>
          <w:rFonts w:hint="eastAsia"/>
        </w:rPr>
        <w:t>У</w:t>
      </w:r>
      <w:r>
        <w:t></w:t>
      </w:r>
      <w:r>
        <w:rPr>
          <w:rFonts w:hint="eastAsia"/>
        </w:rPr>
        <w:t>дисертаційному</w:t>
      </w:r>
      <w:r>
        <w:t></w:t>
      </w:r>
      <w:r>
        <w:rPr>
          <w:rFonts w:hint="eastAsia"/>
        </w:rPr>
        <w:t>дослідженні</w:t>
      </w:r>
      <w:r>
        <w:t></w:t>
      </w:r>
      <w:r>
        <w:rPr>
          <w:rFonts w:hint="eastAsia"/>
        </w:rPr>
        <w:t>запропоновано</w:t>
      </w:r>
      <w:r>
        <w:t></w:t>
      </w:r>
      <w:r>
        <w:rPr>
          <w:rFonts w:hint="eastAsia"/>
        </w:rPr>
        <w:t>класифікацію</w:t>
      </w:r>
      <w:r>
        <w:t></w:t>
      </w:r>
      <w:r>
        <w:rPr>
          <w:rFonts w:hint="eastAsia"/>
        </w:rPr>
        <w:t>підстав</w:t>
      </w:r>
    </w:p>
    <w:p w:rsidR="0098005B" w:rsidRDefault="0098005B" w:rsidP="0098005B">
      <w:r>
        <w:rPr>
          <w:rFonts w:hint="eastAsia"/>
        </w:rPr>
        <w:t>звільнення</w:t>
      </w:r>
      <w:r>
        <w:t></w:t>
      </w:r>
      <w:r>
        <w:rPr>
          <w:rFonts w:hint="eastAsia"/>
        </w:rPr>
        <w:t>перевізника</w:t>
      </w:r>
      <w:r>
        <w:t></w:t>
      </w:r>
      <w:r>
        <w:rPr>
          <w:rFonts w:hint="eastAsia"/>
        </w:rPr>
        <w:t>від</w:t>
      </w:r>
      <w:r>
        <w:t></w:t>
      </w:r>
      <w:r>
        <w:rPr>
          <w:rFonts w:hint="eastAsia"/>
        </w:rPr>
        <w:t>відповідальності</w:t>
      </w:r>
      <w:r>
        <w:t></w:t>
      </w:r>
      <w:r>
        <w:rPr>
          <w:rFonts w:hint="eastAsia"/>
        </w:rPr>
        <w:t>на</w:t>
      </w:r>
      <w:r>
        <w:t></w:t>
      </w:r>
      <w:r>
        <w:rPr>
          <w:rFonts w:hint="eastAsia"/>
        </w:rPr>
        <w:t>шість</w:t>
      </w:r>
      <w:r>
        <w:t></w:t>
      </w:r>
      <w:r>
        <w:rPr>
          <w:rFonts w:hint="eastAsia"/>
        </w:rPr>
        <w:t>груп</w:t>
      </w:r>
      <w:r>
        <w:t></w:t>
      </w:r>
      <w:r>
        <w:t></w:t>
      </w:r>
      <w:r>
        <w:rPr>
          <w:rFonts w:hint="eastAsia"/>
        </w:rPr>
        <w:t>які</w:t>
      </w:r>
      <w:r>
        <w:t></w:t>
      </w:r>
      <w:r>
        <w:rPr>
          <w:rFonts w:hint="eastAsia"/>
        </w:rPr>
        <w:t>об’єднують</w:t>
      </w:r>
      <w:r>
        <w:t></w:t>
      </w:r>
      <w:r>
        <w:rPr>
          <w:rFonts w:hint="eastAsia"/>
        </w:rPr>
        <w:t>такі</w:t>
      </w:r>
    </w:p>
    <w:p w:rsidR="0098005B" w:rsidRDefault="0098005B" w:rsidP="0098005B">
      <w:r>
        <w:t></w:t>
      </w:r>
      <w:r>
        <w:t></w:t>
      </w:r>
      <w:r>
        <w:t></w:t>
      </w:r>
    </w:p>
    <w:p w:rsidR="0098005B" w:rsidRDefault="0098005B" w:rsidP="0098005B">
      <w:r>
        <w:rPr>
          <w:rFonts w:hint="eastAsia"/>
        </w:rPr>
        <w:t>підстави</w:t>
      </w:r>
      <w:r>
        <w:t></w:t>
      </w:r>
      <w:r>
        <w:rPr>
          <w:rFonts w:hint="eastAsia"/>
        </w:rPr>
        <w:t>за</w:t>
      </w:r>
      <w:r>
        <w:t></w:t>
      </w:r>
      <w:r>
        <w:rPr>
          <w:rFonts w:hint="eastAsia"/>
        </w:rPr>
        <w:t>характерними</w:t>
      </w:r>
      <w:r>
        <w:t></w:t>
      </w:r>
      <w:r>
        <w:rPr>
          <w:rFonts w:hint="eastAsia"/>
        </w:rPr>
        <w:t>родовими</w:t>
      </w:r>
      <w:r>
        <w:t></w:t>
      </w:r>
      <w:r>
        <w:rPr>
          <w:rFonts w:hint="eastAsia"/>
        </w:rPr>
        <w:t>ознаками</w:t>
      </w:r>
      <w:r>
        <w:t></w:t>
      </w:r>
      <w:r>
        <w:t></w:t>
      </w:r>
      <w:r>
        <w:rPr>
          <w:rFonts w:hint="eastAsia"/>
        </w:rPr>
        <w:t>а</w:t>
      </w:r>
      <w:r>
        <w:t></w:t>
      </w:r>
      <w:r>
        <w:t></w:t>
      </w:r>
      <w:r>
        <w:rPr>
          <w:rFonts w:hint="eastAsia"/>
        </w:rPr>
        <w:t>форс</w:t>
      </w:r>
      <w:r>
        <w:t></w:t>
      </w:r>
      <w:r>
        <w:rPr>
          <w:rFonts w:hint="eastAsia"/>
        </w:rPr>
        <w:t>мажорні</w:t>
      </w:r>
      <w:r>
        <w:t></w:t>
      </w:r>
      <w:r>
        <w:rPr>
          <w:rFonts w:hint="eastAsia"/>
        </w:rPr>
        <w:t>обставини</w:t>
      </w:r>
      <w:r>
        <w:t></w:t>
      </w:r>
    </w:p>
    <w:p w:rsidR="0098005B" w:rsidRDefault="0098005B" w:rsidP="0098005B">
      <w:r>
        <w:rPr>
          <w:rFonts w:hint="eastAsia"/>
        </w:rPr>
        <w:t>б</w:t>
      </w:r>
      <w:r>
        <w:t></w:t>
      </w:r>
      <w:r>
        <w:t></w:t>
      </w:r>
      <w:r>
        <w:rPr>
          <w:rFonts w:hint="eastAsia"/>
        </w:rPr>
        <w:t>обставини</w:t>
      </w:r>
      <w:r>
        <w:t></w:t>
      </w:r>
      <w:r>
        <w:t></w:t>
      </w:r>
      <w:r>
        <w:rPr>
          <w:rFonts w:hint="eastAsia"/>
        </w:rPr>
        <w:t>що</w:t>
      </w:r>
      <w:r>
        <w:t></w:t>
      </w:r>
      <w:r>
        <w:rPr>
          <w:rFonts w:hint="eastAsia"/>
        </w:rPr>
        <w:t>відповідають</w:t>
      </w:r>
      <w:r>
        <w:t></w:t>
      </w:r>
      <w:r>
        <w:rPr>
          <w:rFonts w:hint="eastAsia"/>
        </w:rPr>
        <w:t>поняттю</w:t>
      </w:r>
      <w:r>
        <w:t></w:t>
      </w:r>
      <w:r>
        <w:t></w:t>
      </w:r>
      <w:r>
        <w:rPr>
          <w:rFonts w:hint="eastAsia"/>
        </w:rPr>
        <w:t>крайньої</w:t>
      </w:r>
      <w:r>
        <w:t></w:t>
      </w:r>
      <w:r>
        <w:rPr>
          <w:rFonts w:hint="eastAsia"/>
        </w:rPr>
        <w:t>необхідності</w:t>
      </w:r>
      <w:r>
        <w:t></w:t>
      </w:r>
      <w:r>
        <w:t></w:t>
      </w:r>
      <w:r>
        <w:t></w:t>
      </w:r>
      <w:r>
        <w:rPr>
          <w:rFonts w:hint="eastAsia"/>
        </w:rPr>
        <w:t>в</w:t>
      </w:r>
      <w:r>
        <w:t></w:t>
      </w:r>
      <w:r>
        <w:t></w:t>
      </w:r>
      <w:r>
        <w:rPr>
          <w:rFonts w:hint="eastAsia"/>
        </w:rPr>
        <w:t>обставини</w:t>
      </w:r>
      <w:r>
        <w:t></w:t>
      </w:r>
    </w:p>
    <w:p w:rsidR="0098005B" w:rsidRDefault="0098005B" w:rsidP="0098005B">
      <w:r>
        <w:rPr>
          <w:rFonts w:hint="eastAsia"/>
        </w:rPr>
        <w:t>які</w:t>
      </w:r>
      <w:r>
        <w:t></w:t>
      </w:r>
      <w:r>
        <w:rPr>
          <w:rFonts w:hint="eastAsia"/>
        </w:rPr>
        <w:t>свідчать</w:t>
      </w:r>
      <w:r>
        <w:t></w:t>
      </w:r>
      <w:r>
        <w:rPr>
          <w:rFonts w:hint="eastAsia"/>
        </w:rPr>
        <w:t>про</w:t>
      </w:r>
      <w:r>
        <w:t></w:t>
      </w:r>
      <w:r>
        <w:rPr>
          <w:rFonts w:hint="eastAsia"/>
        </w:rPr>
        <w:t>вину</w:t>
      </w:r>
      <w:r>
        <w:t></w:t>
      </w:r>
      <w:r>
        <w:rPr>
          <w:rFonts w:hint="eastAsia"/>
        </w:rPr>
        <w:t>відправника</w:t>
      </w:r>
      <w:r>
        <w:t></w:t>
      </w:r>
      <w:r>
        <w:rPr>
          <w:rFonts w:hint="eastAsia"/>
        </w:rPr>
        <w:t>вантажу</w:t>
      </w:r>
      <w:r>
        <w:t></w:t>
      </w:r>
      <w:r>
        <w:t></w:t>
      </w:r>
      <w:r>
        <w:rPr>
          <w:rFonts w:hint="eastAsia"/>
        </w:rPr>
        <w:t>г</w:t>
      </w:r>
      <w:r>
        <w:t></w:t>
      </w:r>
      <w:r>
        <w:t></w:t>
      </w:r>
      <w:r>
        <w:rPr>
          <w:rFonts w:hint="eastAsia"/>
        </w:rPr>
        <w:t>обставини</w:t>
      </w:r>
      <w:r>
        <w:t></w:t>
      </w:r>
      <w:r>
        <w:t></w:t>
      </w:r>
      <w:r>
        <w:rPr>
          <w:rFonts w:hint="eastAsia"/>
        </w:rPr>
        <w:t>що</w:t>
      </w:r>
      <w:r>
        <w:t></w:t>
      </w:r>
      <w:r>
        <w:rPr>
          <w:rFonts w:hint="eastAsia"/>
        </w:rPr>
        <w:t>звільняють</w:t>
      </w:r>
    </w:p>
    <w:p w:rsidR="0098005B" w:rsidRDefault="0098005B" w:rsidP="0098005B">
      <w:r>
        <w:rPr>
          <w:rFonts w:hint="eastAsia"/>
        </w:rPr>
        <w:t>перевізника</w:t>
      </w:r>
      <w:r>
        <w:t></w:t>
      </w:r>
      <w:r>
        <w:rPr>
          <w:rFonts w:hint="eastAsia"/>
        </w:rPr>
        <w:t>від</w:t>
      </w:r>
      <w:r>
        <w:t></w:t>
      </w:r>
      <w:r>
        <w:rPr>
          <w:rFonts w:hint="eastAsia"/>
        </w:rPr>
        <w:t>відповідальності</w:t>
      </w:r>
      <w:r>
        <w:t></w:t>
      </w:r>
      <w:r>
        <w:rPr>
          <w:rFonts w:hint="eastAsia"/>
        </w:rPr>
        <w:t>внаслідок</w:t>
      </w:r>
      <w:r>
        <w:t></w:t>
      </w:r>
      <w:r>
        <w:rPr>
          <w:rFonts w:hint="eastAsia"/>
        </w:rPr>
        <w:t>властивостей</w:t>
      </w:r>
      <w:r>
        <w:t></w:t>
      </w:r>
      <w:r>
        <w:rPr>
          <w:rFonts w:hint="eastAsia"/>
        </w:rPr>
        <w:t>самого</w:t>
      </w:r>
      <w:r>
        <w:t></w:t>
      </w:r>
      <w:r>
        <w:rPr>
          <w:rFonts w:hint="eastAsia"/>
        </w:rPr>
        <w:t>вантажу</w:t>
      </w:r>
      <w:r>
        <w:t></w:t>
      </w:r>
      <w:r>
        <w:t></w:t>
      </w:r>
      <w:r>
        <w:rPr>
          <w:rFonts w:hint="eastAsia"/>
        </w:rPr>
        <w:t>ґ</w:t>
      </w:r>
      <w:r>
        <w:t></w:t>
      </w:r>
      <w:r>
        <w:t></w:t>
      </w:r>
      <w:r>
        <w:rPr>
          <w:rFonts w:hint="eastAsia"/>
        </w:rPr>
        <w:t>інші</w:t>
      </w:r>
    </w:p>
    <w:p w:rsidR="0098005B" w:rsidRDefault="0098005B" w:rsidP="0098005B">
      <w:r>
        <w:rPr>
          <w:rFonts w:hint="eastAsia"/>
        </w:rPr>
        <w:t>обставини</w:t>
      </w:r>
      <w:r>
        <w:t></w:t>
      </w:r>
      <w:r>
        <w:t></w:t>
      </w:r>
      <w:r>
        <w:rPr>
          <w:rFonts w:hint="eastAsia"/>
        </w:rPr>
        <w:t>що</w:t>
      </w:r>
      <w:r>
        <w:t></w:t>
      </w:r>
      <w:r>
        <w:rPr>
          <w:rFonts w:hint="eastAsia"/>
        </w:rPr>
        <w:t>звільняють</w:t>
      </w:r>
      <w:r>
        <w:t></w:t>
      </w:r>
      <w:r>
        <w:rPr>
          <w:rFonts w:hint="eastAsia"/>
        </w:rPr>
        <w:t>перевізника</w:t>
      </w:r>
      <w:r>
        <w:t></w:t>
      </w:r>
      <w:r>
        <w:rPr>
          <w:rFonts w:hint="eastAsia"/>
        </w:rPr>
        <w:t>від</w:t>
      </w:r>
      <w:r>
        <w:t></w:t>
      </w:r>
      <w:r>
        <w:rPr>
          <w:rFonts w:hint="eastAsia"/>
        </w:rPr>
        <w:t>відповідальності</w:t>
      </w:r>
      <w:r>
        <w:t></w:t>
      </w:r>
      <w:r>
        <w:t></w:t>
      </w:r>
      <w:r>
        <w:rPr>
          <w:rFonts w:hint="eastAsia"/>
        </w:rPr>
        <w:t>зокрема</w:t>
      </w:r>
      <w:r>
        <w:t></w:t>
      </w:r>
      <w:r>
        <w:t></w:t>
      </w:r>
      <w:r>
        <w:rPr>
          <w:rFonts w:hint="eastAsia"/>
        </w:rPr>
        <w:t>пожежа</w:t>
      </w:r>
      <w:r>
        <w:t></w:t>
      </w:r>
    </w:p>
    <w:p w:rsidR="0098005B" w:rsidRDefault="0098005B" w:rsidP="0098005B">
      <w:r>
        <w:rPr>
          <w:rFonts w:hint="eastAsia"/>
        </w:rPr>
        <w:t>морські</w:t>
      </w:r>
      <w:r>
        <w:t></w:t>
      </w:r>
      <w:r>
        <w:rPr>
          <w:rFonts w:hint="eastAsia"/>
        </w:rPr>
        <w:t>небезпеки</w:t>
      </w:r>
      <w:r>
        <w:t></w:t>
      </w:r>
      <w:r>
        <w:t></w:t>
      </w:r>
      <w:r>
        <w:rPr>
          <w:rFonts w:hint="eastAsia"/>
        </w:rPr>
        <w:t>приховані</w:t>
      </w:r>
      <w:r>
        <w:t></w:t>
      </w:r>
      <w:r>
        <w:rPr>
          <w:rFonts w:hint="eastAsia"/>
        </w:rPr>
        <w:t>недоліки</w:t>
      </w:r>
      <w:r>
        <w:t></w:t>
      </w:r>
      <w:r>
        <w:rPr>
          <w:rFonts w:hint="eastAsia"/>
        </w:rPr>
        <w:t>судна</w:t>
      </w:r>
      <w:r>
        <w:t></w:t>
      </w:r>
      <w:r>
        <w:t></w:t>
      </w:r>
      <w:r>
        <w:rPr>
          <w:rFonts w:hint="eastAsia"/>
        </w:rPr>
        <w:t>помилка</w:t>
      </w:r>
      <w:r>
        <w:t></w:t>
      </w:r>
      <w:r>
        <w:rPr>
          <w:rFonts w:hint="eastAsia"/>
        </w:rPr>
        <w:t>у</w:t>
      </w:r>
      <w:r>
        <w:t></w:t>
      </w:r>
      <w:r>
        <w:rPr>
          <w:rFonts w:hint="eastAsia"/>
        </w:rPr>
        <w:t>судноводінні</w:t>
      </w:r>
      <w:r>
        <w:t></w:t>
      </w:r>
      <w:r>
        <w:rPr>
          <w:rFonts w:hint="eastAsia"/>
        </w:rPr>
        <w:t>або</w:t>
      </w:r>
    </w:p>
    <w:p w:rsidR="0098005B" w:rsidRDefault="0098005B" w:rsidP="0098005B">
      <w:r>
        <w:rPr>
          <w:rFonts w:hint="eastAsia"/>
        </w:rPr>
        <w:t>керуванні</w:t>
      </w:r>
      <w:r>
        <w:t></w:t>
      </w:r>
      <w:r>
        <w:rPr>
          <w:rFonts w:hint="eastAsia"/>
        </w:rPr>
        <w:t>судном</w:t>
      </w:r>
      <w:r>
        <w:t></w:t>
      </w:r>
      <w:r>
        <w:rPr>
          <w:rFonts w:hint="eastAsia"/>
        </w:rPr>
        <w:t>тощо</w:t>
      </w:r>
      <w:r>
        <w:t></w:t>
      </w:r>
      <w:r>
        <w:t></w:t>
      </w:r>
      <w:r>
        <w:t></w:t>
      </w:r>
      <w:r>
        <w:rPr>
          <w:rFonts w:hint="eastAsia"/>
        </w:rPr>
        <w:t>та</w:t>
      </w:r>
      <w:r>
        <w:t></w:t>
      </w:r>
      <w:r>
        <w:rPr>
          <w:rFonts w:hint="eastAsia"/>
        </w:rPr>
        <w:t>д</w:t>
      </w:r>
      <w:r>
        <w:t></w:t>
      </w:r>
      <w:r>
        <w:t></w:t>
      </w:r>
      <w:r>
        <w:rPr>
          <w:rFonts w:hint="eastAsia"/>
        </w:rPr>
        <w:t>обставини</w:t>
      </w:r>
      <w:r>
        <w:t></w:t>
      </w:r>
      <w:r>
        <w:t></w:t>
      </w:r>
      <w:r>
        <w:rPr>
          <w:rFonts w:hint="eastAsia"/>
        </w:rPr>
        <w:t>що</w:t>
      </w:r>
      <w:r>
        <w:t></w:t>
      </w:r>
      <w:r>
        <w:rPr>
          <w:rFonts w:hint="eastAsia"/>
        </w:rPr>
        <w:t>є</w:t>
      </w:r>
      <w:r>
        <w:t></w:t>
      </w:r>
      <w:r>
        <w:rPr>
          <w:rFonts w:hint="eastAsia"/>
        </w:rPr>
        <w:t>виключенням</w:t>
      </w:r>
      <w:r>
        <w:t></w:t>
      </w:r>
      <w:r>
        <w:rPr>
          <w:rFonts w:hint="eastAsia"/>
        </w:rPr>
        <w:t>з</w:t>
      </w:r>
      <w:r>
        <w:t></w:t>
      </w:r>
      <w:r>
        <w:rPr>
          <w:rFonts w:hint="eastAsia"/>
        </w:rPr>
        <w:t>принципу</w:t>
      </w:r>
      <w:r>
        <w:t></w:t>
      </w:r>
      <w:r>
        <w:rPr>
          <w:rFonts w:hint="eastAsia"/>
        </w:rPr>
        <w:t>винної</w:t>
      </w:r>
    </w:p>
    <w:p w:rsidR="0098005B" w:rsidRDefault="0098005B" w:rsidP="0098005B">
      <w:r>
        <w:rPr>
          <w:rFonts w:hint="eastAsia"/>
        </w:rPr>
        <w:t>відповідальності</w:t>
      </w:r>
      <w:r>
        <w:t></w:t>
      </w:r>
      <w:r>
        <w:rPr>
          <w:rFonts w:hint="eastAsia"/>
        </w:rPr>
        <w:t>перевізника</w:t>
      </w:r>
      <w:r>
        <w:t></w:t>
      </w:r>
      <w:r>
        <w:t></w:t>
      </w:r>
      <w:r>
        <w:rPr>
          <w:rFonts w:hint="eastAsia"/>
        </w:rPr>
        <w:t>в</w:t>
      </w:r>
      <w:r>
        <w:t></w:t>
      </w:r>
      <w:r>
        <w:rPr>
          <w:rFonts w:hint="eastAsia"/>
        </w:rPr>
        <w:t>т</w:t>
      </w:r>
      <w:r>
        <w:t></w:t>
      </w:r>
      <w:r>
        <w:rPr>
          <w:rFonts w:hint="eastAsia"/>
        </w:rPr>
        <w:t>ч</w:t>
      </w:r>
      <w:r>
        <w:t></w:t>
      </w:r>
      <w:r>
        <w:t></w:t>
      </w:r>
      <w:r>
        <w:rPr>
          <w:rFonts w:hint="eastAsia"/>
        </w:rPr>
        <w:t>дії</w:t>
      </w:r>
      <w:r>
        <w:t></w:t>
      </w:r>
      <w:r>
        <w:t></w:t>
      </w:r>
      <w:r>
        <w:rPr>
          <w:rFonts w:hint="eastAsia"/>
        </w:rPr>
        <w:t>недбалість</w:t>
      </w:r>
      <w:r>
        <w:t></w:t>
      </w:r>
      <w:r>
        <w:rPr>
          <w:rFonts w:hint="eastAsia"/>
        </w:rPr>
        <w:t>або</w:t>
      </w:r>
      <w:r>
        <w:t></w:t>
      </w:r>
      <w:r>
        <w:rPr>
          <w:rFonts w:hint="eastAsia"/>
        </w:rPr>
        <w:t>упущення</w:t>
      </w:r>
      <w:r>
        <w:t></w:t>
      </w:r>
      <w:r>
        <w:rPr>
          <w:rFonts w:hint="eastAsia"/>
        </w:rPr>
        <w:t>капітана</w:t>
      </w:r>
      <w:r>
        <w:t></w:t>
      </w:r>
    </w:p>
    <w:p w:rsidR="0098005B" w:rsidRDefault="0098005B" w:rsidP="0098005B">
      <w:r>
        <w:rPr>
          <w:rFonts w:hint="eastAsia"/>
        </w:rPr>
        <w:t>членів</w:t>
      </w:r>
      <w:r>
        <w:t></w:t>
      </w:r>
      <w:r>
        <w:rPr>
          <w:rFonts w:hint="eastAsia"/>
        </w:rPr>
        <w:t>екіпажу</w:t>
      </w:r>
      <w:r>
        <w:t></w:t>
      </w:r>
      <w:r>
        <w:t></w:t>
      </w:r>
      <w:r>
        <w:rPr>
          <w:rFonts w:hint="eastAsia"/>
        </w:rPr>
        <w:t>лоцмана</w:t>
      </w:r>
      <w:r>
        <w:t></w:t>
      </w:r>
      <w:r>
        <w:rPr>
          <w:rFonts w:hint="eastAsia"/>
        </w:rPr>
        <w:t>та</w:t>
      </w:r>
      <w:r>
        <w:t></w:t>
      </w:r>
      <w:r>
        <w:rPr>
          <w:rFonts w:hint="eastAsia"/>
        </w:rPr>
        <w:t>працівників</w:t>
      </w:r>
      <w:r>
        <w:t></w:t>
      </w:r>
      <w:r>
        <w:rPr>
          <w:rFonts w:hint="eastAsia"/>
        </w:rPr>
        <w:t>перевізника</w:t>
      </w:r>
      <w:r>
        <w:t></w:t>
      </w:r>
      <w:r>
        <w:rPr>
          <w:rFonts w:hint="eastAsia"/>
        </w:rPr>
        <w:t>під</w:t>
      </w:r>
      <w:r>
        <w:t></w:t>
      </w:r>
      <w:r>
        <w:rPr>
          <w:rFonts w:hint="eastAsia"/>
        </w:rPr>
        <w:t>час</w:t>
      </w:r>
      <w:r>
        <w:t></w:t>
      </w:r>
      <w:r>
        <w:rPr>
          <w:rFonts w:hint="eastAsia"/>
        </w:rPr>
        <w:t>судноводіння</w:t>
      </w:r>
      <w:r>
        <w:t></w:t>
      </w:r>
      <w:r>
        <w:rPr>
          <w:rFonts w:hint="eastAsia"/>
        </w:rPr>
        <w:t>або</w:t>
      </w:r>
    </w:p>
    <w:p w:rsidR="0098005B" w:rsidRDefault="0098005B" w:rsidP="0098005B">
      <w:r>
        <w:rPr>
          <w:rFonts w:hint="eastAsia"/>
        </w:rPr>
        <w:t>керування</w:t>
      </w:r>
      <w:r>
        <w:t></w:t>
      </w:r>
      <w:r>
        <w:rPr>
          <w:rFonts w:hint="eastAsia"/>
        </w:rPr>
        <w:t>судном</w:t>
      </w:r>
      <w:r>
        <w:t></w:t>
      </w:r>
      <w:r>
        <w:t></w:t>
      </w:r>
    </w:p>
    <w:p w:rsidR="0098005B" w:rsidRDefault="0098005B" w:rsidP="0098005B">
      <w:r>
        <w:rPr>
          <w:rFonts w:hint="eastAsia"/>
        </w:rPr>
        <w:t>Зроблені</w:t>
      </w:r>
      <w:r>
        <w:t></w:t>
      </w:r>
      <w:r>
        <w:rPr>
          <w:rFonts w:hint="eastAsia"/>
        </w:rPr>
        <w:t>в</w:t>
      </w:r>
      <w:r>
        <w:t></w:t>
      </w:r>
      <w:r>
        <w:rPr>
          <w:rFonts w:hint="eastAsia"/>
        </w:rPr>
        <w:t>ході</w:t>
      </w:r>
      <w:r>
        <w:t></w:t>
      </w:r>
      <w:r>
        <w:rPr>
          <w:rFonts w:hint="eastAsia"/>
        </w:rPr>
        <w:t>дисертаційного</w:t>
      </w:r>
      <w:r>
        <w:t></w:t>
      </w:r>
      <w:r>
        <w:rPr>
          <w:rFonts w:hint="eastAsia"/>
        </w:rPr>
        <w:t>дослідження</w:t>
      </w:r>
      <w:r>
        <w:t></w:t>
      </w:r>
      <w:r>
        <w:rPr>
          <w:rFonts w:hint="eastAsia"/>
        </w:rPr>
        <w:t>висновки</w:t>
      </w:r>
      <w:r>
        <w:t></w:t>
      </w:r>
      <w:r>
        <w:rPr>
          <w:rFonts w:hint="eastAsia"/>
        </w:rPr>
        <w:t>дозволяють</w:t>
      </w:r>
    </w:p>
    <w:p w:rsidR="0098005B" w:rsidRDefault="0098005B" w:rsidP="0098005B">
      <w:r>
        <w:rPr>
          <w:rFonts w:hint="eastAsia"/>
        </w:rPr>
        <w:t>сформулювати</w:t>
      </w:r>
      <w:r>
        <w:t></w:t>
      </w:r>
      <w:r>
        <w:rPr>
          <w:rFonts w:hint="eastAsia"/>
        </w:rPr>
        <w:t>низку</w:t>
      </w:r>
      <w:r>
        <w:t></w:t>
      </w:r>
      <w:r>
        <w:rPr>
          <w:rFonts w:hint="eastAsia"/>
        </w:rPr>
        <w:t>заходів</w:t>
      </w:r>
      <w:r>
        <w:t></w:t>
      </w:r>
      <w:r>
        <w:t></w:t>
      </w:r>
      <w:r>
        <w:rPr>
          <w:rFonts w:hint="eastAsia"/>
        </w:rPr>
        <w:t>спрямованих</w:t>
      </w:r>
      <w:r>
        <w:t></w:t>
      </w:r>
      <w:r>
        <w:rPr>
          <w:rFonts w:hint="eastAsia"/>
        </w:rPr>
        <w:t>на</w:t>
      </w:r>
      <w:r>
        <w:t></w:t>
      </w:r>
      <w:r>
        <w:rPr>
          <w:rFonts w:hint="eastAsia"/>
        </w:rPr>
        <w:t>удосконалення</w:t>
      </w:r>
      <w:r>
        <w:t></w:t>
      </w:r>
      <w:r>
        <w:rPr>
          <w:rFonts w:hint="eastAsia"/>
        </w:rPr>
        <w:t>правового</w:t>
      </w:r>
    </w:p>
    <w:p w:rsidR="0098005B" w:rsidRDefault="0098005B" w:rsidP="0098005B">
      <w:r>
        <w:rPr>
          <w:rFonts w:hint="eastAsia"/>
        </w:rPr>
        <w:t>регулювання</w:t>
      </w:r>
      <w:r>
        <w:t></w:t>
      </w:r>
      <w:r>
        <w:rPr>
          <w:rFonts w:hint="eastAsia"/>
        </w:rPr>
        <w:t>інституту</w:t>
      </w:r>
      <w:r>
        <w:t></w:t>
      </w:r>
      <w:r>
        <w:rPr>
          <w:rFonts w:hint="eastAsia"/>
        </w:rPr>
        <w:t>відповідальності</w:t>
      </w:r>
      <w:r>
        <w:t></w:t>
      </w:r>
      <w:r>
        <w:rPr>
          <w:rFonts w:hint="eastAsia"/>
        </w:rPr>
        <w:t>морського</w:t>
      </w:r>
      <w:r>
        <w:t></w:t>
      </w:r>
      <w:r>
        <w:rPr>
          <w:rFonts w:hint="eastAsia"/>
        </w:rPr>
        <w:t>перевізника</w:t>
      </w:r>
      <w:r>
        <w:t></w:t>
      </w:r>
      <w:r>
        <w:rPr>
          <w:rFonts w:hint="eastAsia"/>
        </w:rPr>
        <w:t>як</w:t>
      </w:r>
      <w:r>
        <w:t></w:t>
      </w:r>
      <w:r>
        <w:rPr>
          <w:rFonts w:hint="eastAsia"/>
        </w:rPr>
        <w:t>на</w:t>
      </w:r>
    </w:p>
    <w:p w:rsidR="0098005B" w:rsidRDefault="0098005B" w:rsidP="0098005B">
      <w:r>
        <w:rPr>
          <w:rFonts w:hint="eastAsia"/>
        </w:rPr>
        <w:t>міжнародному</w:t>
      </w:r>
      <w:r>
        <w:t></w:t>
      </w:r>
      <w:r>
        <w:t></w:t>
      </w:r>
      <w:r>
        <w:rPr>
          <w:rFonts w:hint="eastAsia"/>
        </w:rPr>
        <w:t>так</w:t>
      </w:r>
      <w:r>
        <w:t></w:t>
      </w:r>
      <w:r>
        <w:rPr>
          <w:rFonts w:hint="eastAsia"/>
        </w:rPr>
        <w:t>і</w:t>
      </w:r>
      <w:r>
        <w:t></w:t>
      </w:r>
      <w:r>
        <w:rPr>
          <w:rFonts w:hint="eastAsia"/>
        </w:rPr>
        <w:t>на</w:t>
      </w:r>
      <w:r>
        <w:t></w:t>
      </w:r>
      <w:r>
        <w:rPr>
          <w:rFonts w:hint="eastAsia"/>
        </w:rPr>
        <w:t>національному</w:t>
      </w:r>
      <w:r>
        <w:t></w:t>
      </w:r>
      <w:r>
        <w:rPr>
          <w:rFonts w:hint="eastAsia"/>
        </w:rPr>
        <w:t>рівнях</w:t>
      </w:r>
      <w:r>
        <w:t></w:t>
      </w:r>
    </w:p>
    <w:p w:rsidR="0098005B" w:rsidRDefault="0098005B" w:rsidP="0098005B">
      <w:r>
        <w:t></w:t>
      </w:r>
      <w:r>
        <w:t></w:t>
      </w:r>
      <w:r>
        <w:t></w:t>
      </w:r>
      <w:r>
        <w:rPr>
          <w:rFonts w:hint="eastAsia"/>
        </w:rPr>
        <w:t>Актуальний</w:t>
      </w:r>
      <w:r>
        <w:t></w:t>
      </w:r>
      <w:r>
        <w:rPr>
          <w:rFonts w:hint="eastAsia"/>
        </w:rPr>
        <w:t>сучасний</w:t>
      </w:r>
      <w:r>
        <w:t></w:t>
      </w:r>
      <w:r>
        <w:rPr>
          <w:rFonts w:hint="eastAsia"/>
        </w:rPr>
        <w:t>режим</w:t>
      </w:r>
      <w:r>
        <w:t></w:t>
      </w:r>
      <w:r>
        <w:rPr>
          <w:rFonts w:hint="eastAsia"/>
        </w:rPr>
        <w:t>відповідальності</w:t>
      </w:r>
      <w:r>
        <w:t></w:t>
      </w:r>
      <w:r>
        <w:rPr>
          <w:rFonts w:hint="eastAsia"/>
        </w:rPr>
        <w:t>морського</w:t>
      </w:r>
      <w:r>
        <w:t></w:t>
      </w:r>
      <w:r>
        <w:rPr>
          <w:rFonts w:hint="eastAsia"/>
        </w:rPr>
        <w:t>перевізника</w:t>
      </w:r>
    </w:p>
    <w:p w:rsidR="0098005B" w:rsidRDefault="0098005B" w:rsidP="0098005B">
      <w:r>
        <w:rPr>
          <w:rFonts w:hint="eastAsia"/>
        </w:rPr>
        <w:t>повинен</w:t>
      </w:r>
      <w:r>
        <w:t></w:t>
      </w:r>
      <w:r>
        <w:rPr>
          <w:rFonts w:hint="eastAsia"/>
        </w:rPr>
        <w:t>поширюватися</w:t>
      </w:r>
      <w:r>
        <w:t></w:t>
      </w:r>
      <w:r>
        <w:rPr>
          <w:rFonts w:hint="eastAsia"/>
        </w:rPr>
        <w:t>на</w:t>
      </w:r>
      <w:r>
        <w:t></w:t>
      </w:r>
      <w:r>
        <w:rPr>
          <w:rFonts w:hint="eastAsia"/>
        </w:rPr>
        <w:t>якомога</w:t>
      </w:r>
      <w:r>
        <w:t></w:t>
      </w:r>
      <w:r>
        <w:rPr>
          <w:rFonts w:hint="eastAsia"/>
        </w:rPr>
        <w:t>ширше</w:t>
      </w:r>
      <w:r>
        <w:t></w:t>
      </w:r>
      <w:r>
        <w:rPr>
          <w:rFonts w:hint="eastAsia"/>
        </w:rPr>
        <w:t>коло</w:t>
      </w:r>
      <w:r>
        <w:t></w:t>
      </w:r>
      <w:r>
        <w:rPr>
          <w:rFonts w:hint="eastAsia"/>
        </w:rPr>
        <w:t>транспортних</w:t>
      </w:r>
      <w:r>
        <w:t></w:t>
      </w:r>
      <w:r>
        <w:rPr>
          <w:rFonts w:hint="eastAsia"/>
        </w:rPr>
        <w:t>документів</w:t>
      </w:r>
      <w:r>
        <w:t></w:t>
      </w:r>
    </w:p>
    <w:p w:rsidR="0098005B" w:rsidRDefault="0098005B" w:rsidP="0098005B">
      <w:r>
        <w:rPr>
          <w:rFonts w:hint="eastAsia"/>
        </w:rPr>
        <w:t>включно</w:t>
      </w:r>
      <w:r>
        <w:t></w:t>
      </w:r>
      <w:r>
        <w:rPr>
          <w:rFonts w:hint="eastAsia"/>
        </w:rPr>
        <w:t>із</w:t>
      </w:r>
      <w:r>
        <w:t></w:t>
      </w:r>
      <w:r>
        <w:rPr>
          <w:rFonts w:hint="eastAsia"/>
        </w:rPr>
        <w:t>оборотними</w:t>
      </w:r>
      <w:r>
        <w:t></w:t>
      </w:r>
      <w:r>
        <w:t></w:t>
      </w:r>
      <w:r>
        <w:rPr>
          <w:rFonts w:hint="eastAsia"/>
        </w:rPr>
        <w:t>необоротними</w:t>
      </w:r>
      <w:r>
        <w:t></w:t>
      </w:r>
      <w:r>
        <w:rPr>
          <w:rFonts w:hint="eastAsia"/>
        </w:rPr>
        <w:t>та</w:t>
      </w:r>
      <w:r>
        <w:t></w:t>
      </w:r>
      <w:r>
        <w:rPr>
          <w:rFonts w:hint="eastAsia"/>
        </w:rPr>
        <w:t>електронними</w:t>
      </w:r>
      <w:r>
        <w:t></w:t>
      </w:r>
    </w:p>
    <w:p w:rsidR="0098005B" w:rsidRDefault="0098005B" w:rsidP="0098005B">
      <w:r>
        <w:t></w:t>
      </w:r>
      <w:r>
        <w:t></w:t>
      </w:r>
      <w:r>
        <w:t></w:t>
      </w:r>
      <w:r>
        <w:rPr>
          <w:rFonts w:hint="eastAsia"/>
        </w:rPr>
        <w:t>Рішення</w:t>
      </w:r>
      <w:r>
        <w:t></w:t>
      </w:r>
      <w:r>
        <w:rPr>
          <w:rFonts w:hint="eastAsia"/>
        </w:rPr>
        <w:t>ЮНСІТРАЛ</w:t>
      </w:r>
      <w:r>
        <w:t></w:t>
      </w:r>
      <w:r>
        <w:rPr>
          <w:rFonts w:hint="eastAsia"/>
        </w:rPr>
        <w:t>під</w:t>
      </w:r>
      <w:r>
        <w:t></w:t>
      </w:r>
      <w:r>
        <w:rPr>
          <w:rFonts w:hint="eastAsia"/>
        </w:rPr>
        <w:t>час</w:t>
      </w:r>
      <w:r>
        <w:t></w:t>
      </w:r>
      <w:r>
        <w:rPr>
          <w:rFonts w:hint="eastAsia"/>
        </w:rPr>
        <w:t>розробки</w:t>
      </w:r>
      <w:r>
        <w:t></w:t>
      </w:r>
      <w:r>
        <w:rPr>
          <w:rFonts w:hint="eastAsia"/>
        </w:rPr>
        <w:t>Роттердамських</w:t>
      </w:r>
      <w:r>
        <w:t></w:t>
      </w:r>
      <w:r>
        <w:rPr>
          <w:rFonts w:hint="eastAsia"/>
        </w:rPr>
        <w:t>правил</w:t>
      </w:r>
      <w:r>
        <w:t></w:t>
      </w:r>
      <w:r>
        <w:rPr>
          <w:rFonts w:hint="eastAsia"/>
        </w:rPr>
        <w:t>про</w:t>
      </w:r>
    </w:p>
    <w:p w:rsidR="0098005B" w:rsidRDefault="0098005B" w:rsidP="0098005B">
      <w:r>
        <w:rPr>
          <w:rFonts w:hint="eastAsia"/>
        </w:rPr>
        <w:t>визначення</w:t>
      </w:r>
      <w:r>
        <w:t></w:t>
      </w:r>
      <w:r>
        <w:rPr>
          <w:rFonts w:hint="eastAsia"/>
        </w:rPr>
        <w:t>аналогічного</w:t>
      </w:r>
      <w:r>
        <w:t></w:t>
      </w:r>
      <w:r>
        <w:rPr>
          <w:rFonts w:hint="eastAsia"/>
        </w:rPr>
        <w:t>до</w:t>
      </w:r>
      <w:r>
        <w:t></w:t>
      </w:r>
      <w:r>
        <w:rPr>
          <w:rFonts w:hint="eastAsia"/>
        </w:rPr>
        <w:t>Гаазьких</w:t>
      </w:r>
      <w:r>
        <w:t></w:t>
      </w:r>
      <w:r>
        <w:t></w:t>
      </w:r>
      <w:r>
        <w:rPr>
          <w:rFonts w:hint="eastAsia"/>
        </w:rPr>
        <w:t>Гаазько</w:t>
      </w:r>
      <w:r>
        <w:t></w:t>
      </w:r>
      <w:r>
        <w:rPr>
          <w:rFonts w:hint="eastAsia"/>
        </w:rPr>
        <w:t>Вісбійських</w:t>
      </w:r>
      <w:r>
        <w:t></w:t>
      </w:r>
      <w:r>
        <w:t></w:t>
      </w:r>
      <w:r>
        <w:rPr>
          <w:rFonts w:hint="eastAsia"/>
        </w:rPr>
        <w:t>правил</w:t>
      </w:r>
      <w:r>
        <w:t></w:t>
      </w:r>
      <w:r>
        <w:t></w:t>
      </w:r>
      <w:r>
        <w:rPr>
          <w:rFonts w:hint="eastAsia"/>
        </w:rPr>
        <w:t>конкретного</w:t>
      </w:r>
    </w:p>
    <w:p w:rsidR="0098005B" w:rsidRDefault="0098005B" w:rsidP="0098005B">
      <w:r>
        <w:rPr>
          <w:rFonts w:hint="eastAsia"/>
        </w:rPr>
        <w:t>переліку</w:t>
      </w:r>
      <w:r>
        <w:t></w:t>
      </w:r>
      <w:r>
        <w:rPr>
          <w:rFonts w:hint="eastAsia"/>
        </w:rPr>
        <w:t>зобов’язань</w:t>
      </w:r>
      <w:r>
        <w:t></w:t>
      </w:r>
      <w:r>
        <w:rPr>
          <w:rFonts w:hint="eastAsia"/>
        </w:rPr>
        <w:t>перевізника</w:t>
      </w:r>
      <w:r>
        <w:t></w:t>
      </w:r>
      <w:r>
        <w:rPr>
          <w:rFonts w:hint="eastAsia"/>
        </w:rPr>
        <w:t>є</w:t>
      </w:r>
      <w:r>
        <w:t></w:t>
      </w:r>
      <w:r>
        <w:rPr>
          <w:rFonts w:hint="eastAsia"/>
        </w:rPr>
        <w:t>виправданим</w:t>
      </w:r>
      <w:r>
        <w:t></w:t>
      </w:r>
      <w:r>
        <w:rPr>
          <w:rFonts w:hint="eastAsia"/>
        </w:rPr>
        <w:t>кроком</w:t>
      </w:r>
      <w:r>
        <w:t></w:t>
      </w:r>
      <w:r>
        <w:t></w:t>
      </w:r>
      <w:r>
        <w:rPr>
          <w:rFonts w:hint="eastAsia"/>
        </w:rPr>
        <w:t>що</w:t>
      </w:r>
      <w:r>
        <w:t></w:t>
      </w:r>
      <w:r>
        <w:rPr>
          <w:rFonts w:hint="eastAsia"/>
        </w:rPr>
        <w:t>базується</w:t>
      </w:r>
      <w:r>
        <w:t></w:t>
      </w:r>
      <w:r>
        <w:rPr>
          <w:rFonts w:hint="eastAsia"/>
        </w:rPr>
        <w:t>на</w:t>
      </w:r>
      <w:r>
        <w:t></w:t>
      </w:r>
      <w:r>
        <w:rPr>
          <w:rFonts w:hint="eastAsia"/>
        </w:rPr>
        <w:t>майже</w:t>
      </w:r>
    </w:p>
    <w:p w:rsidR="0098005B" w:rsidRDefault="0098005B" w:rsidP="0098005B">
      <w:r>
        <w:rPr>
          <w:rFonts w:hint="eastAsia"/>
        </w:rPr>
        <w:t>сторічній</w:t>
      </w:r>
      <w:r>
        <w:t></w:t>
      </w:r>
      <w:r>
        <w:rPr>
          <w:rFonts w:hint="eastAsia"/>
        </w:rPr>
        <w:t>практиці</w:t>
      </w:r>
      <w:r>
        <w:t></w:t>
      </w:r>
      <w:r>
        <w:rPr>
          <w:rFonts w:hint="eastAsia"/>
        </w:rPr>
        <w:t>застосування</w:t>
      </w:r>
      <w:r>
        <w:t></w:t>
      </w:r>
      <w:r>
        <w:rPr>
          <w:rFonts w:hint="eastAsia"/>
        </w:rPr>
        <w:t>Гаазьких</w:t>
      </w:r>
      <w:r>
        <w:t></w:t>
      </w:r>
      <w:r>
        <w:t></w:t>
      </w:r>
      <w:r>
        <w:rPr>
          <w:rFonts w:hint="eastAsia"/>
        </w:rPr>
        <w:t>Гаазько</w:t>
      </w:r>
      <w:r>
        <w:t></w:t>
      </w:r>
      <w:r>
        <w:rPr>
          <w:rFonts w:hint="eastAsia"/>
        </w:rPr>
        <w:t>Вісбійських</w:t>
      </w:r>
      <w:r>
        <w:t></w:t>
      </w:r>
      <w:r>
        <w:t></w:t>
      </w:r>
      <w:r>
        <w:rPr>
          <w:rFonts w:hint="eastAsia"/>
        </w:rPr>
        <w:t>правил</w:t>
      </w:r>
      <w:r>
        <w:t></w:t>
      </w:r>
    </w:p>
    <w:p w:rsidR="0098005B" w:rsidRDefault="0098005B" w:rsidP="0098005B">
      <w:r>
        <w:rPr>
          <w:rFonts w:hint="eastAsia"/>
        </w:rPr>
        <w:t>Закріплення</w:t>
      </w:r>
      <w:r>
        <w:t></w:t>
      </w:r>
      <w:r>
        <w:rPr>
          <w:rFonts w:hint="eastAsia"/>
        </w:rPr>
        <w:t>даних</w:t>
      </w:r>
      <w:r>
        <w:t></w:t>
      </w:r>
      <w:r>
        <w:rPr>
          <w:rFonts w:hint="eastAsia"/>
        </w:rPr>
        <w:t>зобов’язань</w:t>
      </w:r>
      <w:r>
        <w:t></w:t>
      </w:r>
      <w:r>
        <w:rPr>
          <w:rFonts w:hint="eastAsia"/>
        </w:rPr>
        <w:t>у</w:t>
      </w:r>
      <w:r>
        <w:t></w:t>
      </w:r>
      <w:r>
        <w:rPr>
          <w:rFonts w:hint="eastAsia"/>
        </w:rPr>
        <w:t>тексті</w:t>
      </w:r>
      <w:r>
        <w:t></w:t>
      </w:r>
      <w:r>
        <w:rPr>
          <w:rFonts w:hint="eastAsia"/>
        </w:rPr>
        <w:t>Роттердамських</w:t>
      </w:r>
      <w:r>
        <w:t></w:t>
      </w:r>
      <w:r>
        <w:rPr>
          <w:rFonts w:hint="eastAsia"/>
        </w:rPr>
        <w:t>правил</w:t>
      </w:r>
      <w:r>
        <w:t></w:t>
      </w:r>
      <w:r>
        <w:rPr>
          <w:rFonts w:hint="eastAsia"/>
        </w:rPr>
        <w:t>дозволяє</w:t>
      </w:r>
    </w:p>
    <w:p w:rsidR="0098005B" w:rsidRDefault="0098005B" w:rsidP="0098005B">
      <w:r>
        <w:rPr>
          <w:rFonts w:hint="eastAsia"/>
        </w:rPr>
        <w:t>говорити</w:t>
      </w:r>
      <w:r>
        <w:t></w:t>
      </w:r>
      <w:r>
        <w:rPr>
          <w:rFonts w:hint="eastAsia"/>
        </w:rPr>
        <w:t>про</w:t>
      </w:r>
      <w:r>
        <w:t></w:t>
      </w:r>
      <w:r>
        <w:rPr>
          <w:rFonts w:hint="eastAsia"/>
        </w:rPr>
        <w:t>стандарт</w:t>
      </w:r>
      <w:r>
        <w:t></w:t>
      </w:r>
      <w:r>
        <w:rPr>
          <w:rFonts w:hint="eastAsia"/>
        </w:rPr>
        <w:t>поведінки</w:t>
      </w:r>
      <w:r>
        <w:t></w:t>
      </w:r>
      <w:r>
        <w:t></w:t>
      </w:r>
      <w:r>
        <w:rPr>
          <w:rFonts w:hint="eastAsia"/>
        </w:rPr>
        <w:t>дотримання</w:t>
      </w:r>
      <w:r>
        <w:t></w:t>
      </w:r>
      <w:r>
        <w:rPr>
          <w:rFonts w:hint="eastAsia"/>
        </w:rPr>
        <w:t>якого</w:t>
      </w:r>
      <w:r>
        <w:t></w:t>
      </w:r>
      <w:r>
        <w:rPr>
          <w:rFonts w:hint="eastAsia"/>
        </w:rPr>
        <w:t>власник</w:t>
      </w:r>
      <w:r>
        <w:t></w:t>
      </w:r>
      <w:r>
        <w:rPr>
          <w:rFonts w:hint="eastAsia"/>
        </w:rPr>
        <w:t>вантажу</w:t>
      </w:r>
      <w:r>
        <w:t></w:t>
      </w:r>
      <w:r>
        <w:rPr>
          <w:rFonts w:hint="eastAsia"/>
        </w:rPr>
        <w:t>має</w:t>
      </w:r>
      <w:r>
        <w:t></w:t>
      </w:r>
      <w:r>
        <w:rPr>
          <w:rFonts w:hint="eastAsia"/>
        </w:rPr>
        <w:t>право</w:t>
      </w:r>
    </w:p>
    <w:p w:rsidR="0098005B" w:rsidRDefault="0098005B" w:rsidP="0098005B">
      <w:r>
        <w:rPr>
          <w:rFonts w:hint="eastAsia"/>
        </w:rPr>
        <w:t>вимагати</w:t>
      </w:r>
      <w:r>
        <w:t></w:t>
      </w:r>
      <w:r>
        <w:rPr>
          <w:rFonts w:hint="eastAsia"/>
        </w:rPr>
        <w:t>від</w:t>
      </w:r>
      <w:r>
        <w:t></w:t>
      </w:r>
      <w:r>
        <w:rPr>
          <w:rFonts w:hint="eastAsia"/>
        </w:rPr>
        <w:t>перевізника</w:t>
      </w:r>
      <w:r>
        <w:t></w:t>
      </w:r>
      <w:r>
        <w:t></w:t>
      </w:r>
      <w:r>
        <w:rPr>
          <w:rFonts w:hint="eastAsia"/>
        </w:rPr>
        <w:t>Відсутність</w:t>
      </w:r>
      <w:r>
        <w:t></w:t>
      </w:r>
      <w:r>
        <w:rPr>
          <w:rFonts w:hint="eastAsia"/>
        </w:rPr>
        <w:t>у</w:t>
      </w:r>
      <w:r>
        <w:t></w:t>
      </w:r>
      <w:r>
        <w:rPr>
          <w:rFonts w:hint="eastAsia"/>
        </w:rPr>
        <w:t>Гамбурзьких</w:t>
      </w:r>
      <w:r>
        <w:t></w:t>
      </w:r>
      <w:r>
        <w:rPr>
          <w:rFonts w:hint="eastAsia"/>
        </w:rPr>
        <w:t>правилах</w:t>
      </w:r>
      <w:r>
        <w:t></w:t>
      </w:r>
      <w:r>
        <w:rPr>
          <w:rFonts w:hint="eastAsia"/>
        </w:rPr>
        <w:t>подібного</w:t>
      </w:r>
    </w:p>
    <w:p w:rsidR="0098005B" w:rsidRDefault="0098005B" w:rsidP="0098005B">
      <w:r>
        <w:rPr>
          <w:rFonts w:hint="eastAsia"/>
        </w:rPr>
        <w:t>конкретного</w:t>
      </w:r>
      <w:r>
        <w:t></w:t>
      </w:r>
      <w:r>
        <w:rPr>
          <w:rFonts w:hint="eastAsia"/>
        </w:rPr>
        <w:t>переліку</w:t>
      </w:r>
      <w:r>
        <w:t></w:t>
      </w:r>
      <w:r>
        <w:rPr>
          <w:rFonts w:hint="eastAsia"/>
        </w:rPr>
        <w:t>зобов’язань</w:t>
      </w:r>
      <w:r>
        <w:t></w:t>
      </w:r>
      <w:r>
        <w:rPr>
          <w:rFonts w:hint="eastAsia"/>
        </w:rPr>
        <w:t>перевізника</w:t>
      </w:r>
      <w:r>
        <w:t></w:t>
      </w:r>
      <w:r>
        <w:rPr>
          <w:rFonts w:hint="eastAsia"/>
        </w:rPr>
        <w:t>ускладнює</w:t>
      </w:r>
      <w:r>
        <w:t></w:t>
      </w:r>
      <w:r>
        <w:rPr>
          <w:rFonts w:hint="eastAsia"/>
        </w:rPr>
        <w:t>процес</w:t>
      </w:r>
      <w:r>
        <w:t></w:t>
      </w:r>
      <w:r>
        <w:rPr>
          <w:rFonts w:hint="eastAsia"/>
        </w:rPr>
        <w:t>встановлення</w:t>
      </w:r>
    </w:p>
    <w:p w:rsidR="0098005B" w:rsidRDefault="0098005B" w:rsidP="0098005B">
      <w:r>
        <w:rPr>
          <w:rFonts w:hint="eastAsia"/>
        </w:rPr>
        <w:t>факту</w:t>
      </w:r>
      <w:r>
        <w:t></w:t>
      </w:r>
      <w:r>
        <w:rPr>
          <w:rFonts w:hint="eastAsia"/>
        </w:rPr>
        <w:t>порушення</w:t>
      </w:r>
      <w:r>
        <w:t></w:t>
      </w:r>
      <w:r>
        <w:rPr>
          <w:rFonts w:hint="eastAsia"/>
        </w:rPr>
        <w:t>ним</w:t>
      </w:r>
      <w:r>
        <w:t></w:t>
      </w:r>
      <w:r>
        <w:rPr>
          <w:rFonts w:hint="eastAsia"/>
        </w:rPr>
        <w:t>своїх</w:t>
      </w:r>
      <w:r>
        <w:t></w:t>
      </w:r>
      <w:r>
        <w:rPr>
          <w:rFonts w:hint="eastAsia"/>
        </w:rPr>
        <w:t>зобов’язань</w:t>
      </w:r>
      <w:r>
        <w:t></w:t>
      </w:r>
    </w:p>
    <w:p w:rsidR="0098005B" w:rsidRDefault="0098005B" w:rsidP="0098005B">
      <w:r>
        <w:t></w:t>
      </w:r>
      <w:r>
        <w:t></w:t>
      </w:r>
      <w:r>
        <w:t></w:t>
      </w:r>
      <w:r>
        <w:rPr>
          <w:rFonts w:hint="eastAsia"/>
        </w:rPr>
        <w:t>Оскільки</w:t>
      </w:r>
      <w:r>
        <w:t></w:t>
      </w:r>
      <w:r>
        <w:rPr>
          <w:rFonts w:hint="eastAsia"/>
        </w:rPr>
        <w:t>доставка</w:t>
      </w:r>
      <w:r>
        <w:t></w:t>
      </w:r>
      <w:r>
        <w:rPr>
          <w:rFonts w:hint="eastAsia"/>
        </w:rPr>
        <w:t>товарів</w:t>
      </w:r>
      <w:r>
        <w:t></w:t>
      </w:r>
      <w:r>
        <w:rPr>
          <w:rFonts w:hint="eastAsia"/>
        </w:rPr>
        <w:t>у</w:t>
      </w:r>
      <w:r>
        <w:t></w:t>
      </w:r>
      <w:r>
        <w:rPr>
          <w:rFonts w:hint="eastAsia"/>
        </w:rPr>
        <w:t>встановлені</w:t>
      </w:r>
      <w:r>
        <w:t></w:t>
      </w:r>
      <w:r>
        <w:rPr>
          <w:rFonts w:hint="eastAsia"/>
        </w:rPr>
        <w:t>договором</w:t>
      </w:r>
      <w:r>
        <w:t></w:t>
      </w:r>
      <w:r>
        <w:rPr>
          <w:rFonts w:hint="eastAsia"/>
        </w:rPr>
        <w:t>строки</w:t>
      </w:r>
      <w:r>
        <w:t></w:t>
      </w:r>
      <w:r>
        <w:rPr>
          <w:rFonts w:hint="eastAsia"/>
        </w:rPr>
        <w:t>є</w:t>
      </w:r>
      <w:r>
        <w:t></w:t>
      </w:r>
      <w:r>
        <w:rPr>
          <w:rFonts w:hint="eastAsia"/>
        </w:rPr>
        <w:t>однією</w:t>
      </w:r>
      <w:r>
        <w:t></w:t>
      </w:r>
      <w:r>
        <w:rPr>
          <w:rFonts w:hint="eastAsia"/>
        </w:rPr>
        <w:t>з</w:t>
      </w:r>
    </w:p>
    <w:p w:rsidR="0098005B" w:rsidRDefault="0098005B" w:rsidP="0098005B">
      <w:r>
        <w:rPr>
          <w:rFonts w:hint="eastAsia"/>
        </w:rPr>
        <w:t>обов’язкових</w:t>
      </w:r>
      <w:r>
        <w:t></w:t>
      </w:r>
      <w:r>
        <w:rPr>
          <w:rFonts w:hint="eastAsia"/>
        </w:rPr>
        <w:t>умов</w:t>
      </w:r>
      <w:r>
        <w:t></w:t>
      </w:r>
      <w:r>
        <w:rPr>
          <w:rFonts w:hint="eastAsia"/>
        </w:rPr>
        <w:t>нормального</w:t>
      </w:r>
      <w:r>
        <w:t></w:t>
      </w:r>
      <w:r>
        <w:rPr>
          <w:rFonts w:hint="eastAsia"/>
        </w:rPr>
        <w:t>торговельного</w:t>
      </w:r>
      <w:r>
        <w:t></w:t>
      </w:r>
      <w:r>
        <w:rPr>
          <w:rFonts w:hint="eastAsia"/>
        </w:rPr>
        <w:t>обігу</w:t>
      </w:r>
      <w:r>
        <w:t></w:t>
      </w:r>
      <w:r>
        <w:t></w:t>
      </w:r>
      <w:r>
        <w:rPr>
          <w:rFonts w:hint="eastAsia"/>
        </w:rPr>
        <w:t>а</w:t>
      </w:r>
      <w:r>
        <w:t></w:t>
      </w:r>
      <w:r>
        <w:rPr>
          <w:rFonts w:hint="eastAsia"/>
        </w:rPr>
        <w:t>договір</w:t>
      </w:r>
      <w:r>
        <w:t></w:t>
      </w:r>
      <w:r>
        <w:rPr>
          <w:rFonts w:hint="eastAsia"/>
        </w:rPr>
        <w:t>перевезення</w:t>
      </w:r>
    </w:p>
    <w:p w:rsidR="0098005B" w:rsidRDefault="0098005B" w:rsidP="0098005B">
      <w:r>
        <w:rPr>
          <w:rFonts w:hint="eastAsia"/>
        </w:rPr>
        <w:t>вантажу</w:t>
      </w:r>
      <w:r>
        <w:t></w:t>
      </w:r>
      <w:r>
        <w:rPr>
          <w:rFonts w:hint="eastAsia"/>
        </w:rPr>
        <w:t>являє</w:t>
      </w:r>
      <w:r>
        <w:t></w:t>
      </w:r>
      <w:r>
        <w:rPr>
          <w:rFonts w:hint="eastAsia"/>
        </w:rPr>
        <w:t>собою</w:t>
      </w:r>
      <w:r>
        <w:t></w:t>
      </w:r>
      <w:r>
        <w:rPr>
          <w:rFonts w:hint="eastAsia"/>
        </w:rPr>
        <w:t>механізм</w:t>
      </w:r>
      <w:r>
        <w:t></w:t>
      </w:r>
      <w:r>
        <w:rPr>
          <w:rFonts w:hint="eastAsia"/>
        </w:rPr>
        <w:t>забезпечення</w:t>
      </w:r>
      <w:r>
        <w:t></w:t>
      </w:r>
      <w:r>
        <w:rPr>
          <w:rFonts w:hint="eastAsia"/>
        </w:rPr>
        <w:t>та</w:t>
      </w:r>
      <w:r>
        <w:t></w:t>
      </w:r>
      <w:r>
        <w:rPr>
          <w:rFonts w:hint="eastAsia"/>
        </w:rPr>
        <w:t>реалізації</w:t>
      </w:r>
      <w:r>
        <w:t></w:t>
      </w:r>
      <w:r>
        <w:rPr>
          <w:rFonts w:hint="eastAsia"/>
        </w:rPr>
        <w:t>такого</w:t>
      </w:r>
      <w:r>
        <w:t></w:t>
      </w:r>
      <w:r>
        <w:rPr>
          <w:rFonts w:hint="eastAsia"/>
        </w:rPr>
        <w:t>обігу</w:t>
      </w:r>
      <w:r>
        <w:t></w:t>
      </w:r>
      <w:r>
        <w:t></w:t>
      </w:r>
      <w:r>
        <w:rPr>
          <w:rFonts w:hint="eastAsia"/>
        </w:rPr>
        <w:t>ми</w:t>
      </w:r>
    </w:p>
    <w:p w:rsidR="0098005B" w:rsidRDefault="0098005B" w:rsidP="0098005B">
      <w:r>
        <w:rPr>
          <w:rFonts w:hint="eastAsia"/>
        </w:rPr>
        <w:t>вважаємо</w:t>
      </w:r>
      <w:r>
        <w:t></w:t>
      </w:r>
      <w:r>
        <w:rPr>
          <w:rFonts w:hint="eastAsia"/>
        </w:rPr>
        <w:t>доцільним</w:t>
      </w:r>
      <w:r>
        <w:t></w:t>
      </w:r>
      <w:r>
        <w:rPr>
          <w:rFonts w:hint="eastAsia"/>
        </w:rPr>
        <w:t>закріпити</w:t>
      </w:r>
      <w:r>
        <w:t></w:t>
      </w:r>
      <w:r>
        <w:rPr>
          <w:rFonts w:hint="eastAsia"/>
        </w:rPr>
        <w:t>у</w:t>
      </w:r>
      <w:r>
        <w:t></w:t>
      </w:r>
      <w:r>
        <w:rPr>
          <w:rFonts w:hint="eastAsia"/>
        </w:rPr>
        <w:t>Роттердамських</w:t>
      </w:r>
      <w:r>
        <w:t></w:t>
      </w:r>
      <w:r>
        <w:rPr>
          <w:rFonts w:hint="eastAsia"/>
        </w:rPr>
        <w:t>правилах</w:t>
      </w:r>
      <w:r>
        <w:t></w:t>
      </w:r>
      <w:r>
        <w:rPr>
          <w:rFonts w:hint="eastAsia"/>
        </w:rPr>
        <w:t>строки</w:t>
      </w:r>
      <w:r>
        <w:t></w:t>
      </w:r>
      <w:r>
        <w:rPr>
          <w:rFonts w:hint="eastAsia"/>
        </w:rPr>
        <w:t>затримки</w:t>
      </w:r>
      <w:r>
        <w:t></w:t>
      </w:r>
      <w:r>
        <w:rPr>
          <w:rFonts w:hint="eastAsia"/>
        </w:rPr>
        <w:t>у</w:t>
      </w:r>
    </w:p>
    <w:p w:rsidR="0098005B" w:rsidRDefault="0098005B" w:rsidP="0098005B">
      <w:r>
        <w:t></w:t>
      </w:r>
      <w:r>
        <w:t></w:t>
      </w:r>
      <w:r>
        <w:t></w:t>
      </w:r>
    </w:p>
    <w:p w:rsidR="0098005B" w:rsidRDefault="0098005B" w:rsidP="0098005B">
      <w:r>
        <w:rPr>
          <w:rFonts w:hint="eastAsia"/>
        </w:rPr>
        <w:t>випадку</w:t>
      </w:r>
      <w:r>
        <w:t></w:t>
      </w:r>
      <w:r>
        <w:rPr>
          <w:rFonts w:hint="eastAsia"/>
        </w:rPr>
        <w:t>відсутності</w:t>
      </w:r>
      <w:r>
        <w:t></w:t>
      </w:r>
      <w:r>
        <w:rPr>
          <w:rFonts w:hint="eastAsia"/>
        </w:rPr>
        <w:t>у</w:t>
      </w:r>
      <w:r>
        <w:t></w:t>
      </w:r>
      <w:r>
        <w:rPr>
          <w:rFonts w:hint="eastAsia"/>
        </w:rPr>
        <w:t>договорі</w:t>
      </w:r>
      <w:r>
        <w:t></w:t>
      </w:r>
      <w:r>
        <w:rPr>
          <w:rFonts w:hint="eastAsia"/>
        </w:rPr>
        <w:t>перевезення</w:t>
      </w:r>
      <w:r>
        <w:t></w:t>
      </w:r>
      <w:r>
        <w:rPr>
          <w:rFonts w:hint="eastAsia"/>
        </w:rPr>
        <w:t>обумовленого</w:t>
      </w:r>
      <w:r>
        <w:t></w:t>
      </w:r>
      <w:r>
        <w:rPr>
          <w:rFonts w:hint="eastAsia"/>
        </w:rPr>
        <w:t>сторонами</w:t>
      </w:r>
      <w:r>
        <w:t></w:t>
      </w:r>
      <w:r>
        <w:rPr>
          <w:rFonts w:hint="eastAsia"/>
        </w:rPr>
        <w:t>терміну</w:t>
      </w:r>
    </w:p>
    <w:p w:rsidR="0098005B" w:rsidRDefault="0098005B" w:rsidP="0098005B">
      <w:r>
        <w:rPr>
          <w:rFonts w:hint="eastAsia"/>
        </w:rPr>
        <w:t>для</w:t>
      </w:r>
      <w:r>
        <w:t></w:t>
      </w:r>
      <w:r>
        <w:rPr>
          <w:rFonts w:hint="eastAsia"/>
        </w:rPr>
        <w:t>доставки</w:t>
      </w:r>
      <w:r>
        <w:t></w:t>
      </w:r>
      <w:r>
        <w:rPr>
          <w:rFonts w:hint="eastAsia"/>
        </w:rPr>
        <w:t>вантажу</w:t>
      </w:r>
      <w:r>
        <w:t></w:t>
      </w:r>
      <w:r>
        <w:t></w:t>
      </w:r>
      <w:r>
        <w:rPr>
          <w:rFonts w:hint="eastAsia"/>
        </w:rPr>
        <w:t>адже</w:t>
      </w:r>
      <w:r>
        <w:t></w:t>
      </w:r>
      <w:r>
        <w:rPr>
          <w:rFonts w:hint="eastAsia"/>
        </w:rPr>
        <w:t>використане</w:t>
      </w:r>
      <w:r>
        <w:t></w:t>
      </w:r>
      <w:r>
        <w:rPr>
          <w:rFonts w:hint="eastAsia"/>
        </w:rPr>
        <w:t>у</w:t>
      </w:r>
      <w:r>
        <w:t></w:t>
      </w:r>
      <w:r>
        <w:rPr>
          <w:rFonts w:hint="eastAsia"/>
        </w:rPr>
        <w:t>Роттердамських</w:t>
      </w:r>
      <w:r>
        <w:t></w:t>
      </w:r>
      <w:r>
        <w:rPr>
          <w:rFonts w:hint="eastAsia"/>
        </w:rPr>
        <w:t>правилах</w:t>
      </w:r>
      <w:r>
        <w:t></w:t>
      </w:r>
      <w:r>
        <w:rPr>
          <w:rFonts w:hint="eastAsia"/>
        </w:rPr>
        <w:t>визначення</w:t>
      </w:r>
    </w:p>
    <w:p w:rsidR="0098005B" w:rsidRDefault="0098005B" w:rsidP="0098005B">
      <w:r>
        <w:rPr>
          <w:rFonts w:hint="eastAsia"/>
        </w:rPr>
        <w:t>поняття</w:t>
      </w:r>
      <w:r>
        <w:t></w:t>
      </w:r>
      <w:r>
        <w:rPr>
          <w:rFonts w:hint="eastAsia"/>
        </w:rPr>
        <w:t>затримки</w:t>
      </w:r>
      <w:r>
        <w:t></w:t>
      </w:r>
      <w:r>
        <w:rPr>
          <w:rFonts w:hint="eastAsia"/>
        </w:rPr>
        <w:t>доставки</w:t>
      </w:r>
      <w:r>
        <w:t></w:t>
      </w:r>
      <w:r>
        <w:rPr>
          <w:rFonts w:hint="eastAsia"/>
        </w:rPr>
        <w:t>вантажу</w:t>
      </w:r>
      <w:r>
        <w:t></w:t>
      </w:r>
      <w:r>
        <w:rPr>
          <w:rFonts w:hint="eastAsia"/>
        </w:rPr>
        <w:t>лише</w:t>
      </w:r>
      <w:r>
        <w:t></w:t>
      </w:r>
      <w:r>
        <w:rPr>
          <w:rFonts w:hint="eastAsia"/>
        </w:rPr>
        <w:t>у</w:t>
      </w:r>
      <w:r>
        <w:t></w:t>
      </w:r>
      <w:r>
        <w:rPr>
          <w:rFonts w:hint="eastAsia"/>
        </w:rPr>
        <w:t>випадку</w:t>
      </w:r>
      <w:r>
        <w:t></w:t>
      </w:r>
      <w:r>
        <w:t></w:t>
      </w:r>
      <w:r>
        <w:rPr>
          <w:rFonts w:hint="eastAsia"/>
        </w:rPr>
        <w:t>коли</w:t>
      </w:r>
      <w:r>
        <w:t></w:t>
      </w:r>
      <w:r>
        <w:rPr>
          <w:rFonts w:hint="eastAsia"/>
        </w:rPr>
        <w:t>термін</w:t>
      </w:r>
      <w:r>
        <w:t></w:t>
      </w:r>
      <w:r>
        <w:rPr>
          <w:rFonts w:hint="eastAsia"/>
        </w:rPr>
        <w:t>доставки</w:t>
      </w:r>
    </w:p>
    <w:p w:rsidR="0098005B" w:rsidRDefault="0098005B" w:rsidP="0098005B">
      <w:r>
        <w:rPr>
          <w:rFonts w:hint="eastAsia"/>
        </w:rPr>
        <w:t>передбачений</w:t>
      </w:r>
      <w:r>
        <w:t></w:t>
      </w:r>
      <w:r>
        <w:rPr>
          <w:rFonts w:hint="eastAsia"/>
        </w:rPr>
        <w:t>сторонами</w:t>
      </w:r>
      <w:r>
        <w:t></w:t>
      </w:r>
      <w:r>
        <w:t></w:t>
      </w:r>
      <w:r>
        <w:rPr>
          <w:rFonts w:hint="eastAsia"/>
        </w:rPr>
        <w:t>не</w:t>
      </w:r>
      <w:r>
        <w:t></w:t>
      </w:r>
      <w:r>
        <w:rPr>
          <w:rFonts w:hint="eastAsia"/>
        </w:rPr>
        <w:t>повністю</w:t>
      </w:r>
      <w:r>
        <w:t></w:t>
      </w:r>
      <w:r>
        <w:rPr>
          <w:rFonts w:hint="eastAsia"/>
        </w:rPr>
        <w:t>відповідає</w:t>
      </w:r>
      <w:r>
        <w:t></w:t>
      </w:r>
      <w:r>
        <w:rPr>
          <w:rFonts w:hint="eastAsia"/>
        </w:rPr>
        <w:t>вимогам</w:t>
      </w:r>
      <w:r>
        <w:t></w:t>
      </w:r>
      <w:r>
        <w:rPr>
          <w:rFonts w:hint="eastAsia"/>
        </w:rPr>
        <w:t>сучасного</w:t>
      </w:r>
    </w:p>
    <w:p w:rsidR="0098005B" w:rsidRDefault="0098005B" w:rsidP="0098005B">
      <w:r>
        <w:rPr>
          <w:rFonts w:hint="eastAsia"/>
        </w:rPr>
        <w:t>торговельного</w:t>
      </w:r>
      <w:r>
        <w:t></w:t>
      </w:r>
      <w:r>
        <w:rPr>
          <w:rFonts w:hint="eastAsia"/>
        </w:rPr>
        <w:t>мореплавства</w:t>
      </w:r>
      <w:r>
        <w:t></w:t>
      </w:r>
      <w:r>
        <w:t></w:t>
      </w:r>
      <w:r>
        <w:rPr>
          <w:rFonts w:hint="eastAsia"/>
        </w:rPr>
        <w:t>На</w:t>
      </w:r>
      <w:r>
        <w:t></w:t>
      </w:r>
      <w:r>
        <w:rPr>
          <w:rFonts w:hint="eastAsia"/>
        </w:rPr>
        <w:t>наш</w:t>
      </w:r>
      <w:r>
        <w:t></w:t>
      </w:r>
      <w:r>
        <w:rPr>
          <w:rFonts w:hint="eastAsia"/>
        </w:rPr>
        <w:t>погляд</w:t>
      </w:r>
      <w:r>
        <w:t></w:t>
      </w:r>
      <w:r>
        <w:t></w:t>
      </w:r>
      <w:r>
        <w:rPr>
          <w:rFonts w:hint="eastAsia"/>
        </w:rPr>
        <w:t>під</w:t>
      </w:r>
      <w:r>
        <w:t></w:t>
      </w:r>
      <w:r>
        <w:rPr>
          <w:rFonts w:hint="eastAsia"/>
        </w:rPr>
        <w:t>час</w:t>
      </w:r>
      <w:r>
        <w:t></w:t>
      </w:r>
      <w:r>
        <w:rPr>
          <w:rFonts w:hint="eastAsia"/>
        </w:rPr>
        <w:t>розробки</w:t>
      </w:r>
      <w:r>
        <w:t></w:t>
      </w:r>
      <w:r>
        <w:rPr>
          <w:rFonts w:hint="eastAsia"/>
        </w:rPr>
        <w:t>Роттердамських</w:t>
      </w:r>
    </w:p>
    <w:p w:rsidR="0098005B" w:rsidRDefault="0098005B" w:rsidP="0098005B">
      <w:r>
        <w:rPr>
          <w:rFonts w:hint="eastAsia"/>
        </w:rPr>
        <w:t>правил</w:t>
      </w:r>
      <w:r>
        <w:t></w:t>
      </w:r>
      <w:r>
        <w:t></w:t>
      </w:r>
      <w:r>
        <w:rPr>
          <w:rFonts w:hint="eastAsia"/>
        </w:rPr>
        <w:t>було</w:t>
      </w:r>
      <w:r>
        <w:t></w:t>
      </w:r>
      <w:r>
        <w:rPr>
          <w:rFonts w:hint="eastAsia"/>
        </w:rPr>
        <w:t>б</w:t>
      </w:r>
      <w:r>
        <w:t></w:t>
      </w:r>
      <w:r>
        <w:rPr>
          <w:rFonts w:hint="eastAsia"/>
        </w:rPr>
        <w:t>доречніше</w:t>
      </w:r>
      <w:r>
        <w:t></w:t>
      </w:r>
      <w:r>
        <w:rPr>
          <w:rFonts w:hint="eastAsia"/>
        </w:rPr>
        <w:t>запозичити</w:t>
      </w:r>
      <w:r>
        <w:t></w:t>
      </w:r>
      <w:r>
        <w:rPr>
          <w:rFonts w:hint="eastAsia"/>
        </w:rPr>
        <w:t>визначення</w:t>
      </w:r>
      <w:r>
        <w:t></w:t>
      </w:r>
      <w:r>
        <w:rPr>
          <w:rFonts w:hint="eastAsia"/>
        </w:rPr>
        <w:t>затримки</w:t>
      </w:r>
      <w:r>
        <w:t></w:t>
      </w:r>
      <w:r>
        <w:rPr>
          <w:rFonts w:hint="eastAsia"/>
        </w:rPr>
        <w:t>у</w:t>
      </w:r>
      <w:r>
        <w:t></w:t>
      </w:r>
      <w:r>
        <w:rPr>
          <w:rFonts w:hint="eastAsia"/>
        </w:rPr>
        <w:t>доставці</w:t>
      </w:r>
      <w:r>
        <w:t></w:t>
      </w:r>
      <w:r>
        <w:rPr>
          <w:rFonts w:hint="eastAsia"/>
        </w:rPr>
        <w:t>вантажу</w:t>
      </w:r>
      <w:r>
        <w:t></w:t>
      </w:r>
    </w:p>
    <w:p w:rsidR="0098005B" w:rsidRDefault="0098005B" w:rsidP="0098005B">
      <w:r>
        <w:rPr>
          <w:rFonts w:hint="eastAsia"/>
        </w:rPr>
        <w:t>вжите</w:t>
      </w:r>
      <w:r>
        <w:t></w:t>
      </w:r>
      <w:r>
        <w:rPr>
          <w:rFonts w:hint="eastAsia"/>
        </w:rPr>
        <w:t>у</w:t>
      </w:r>
      <w:r>
        <w:t></w:t>
      </w:r>
      <w:r>
        <w:rPr>
          <w:rFonts w:hint="eastAsia"/>
        </w:rPr>
        <w:t>Гамбурзьких</w:t>
      </w:r>
      <w:r>
        <w:t></w:t>
      </w:r>
      <w:r>
        <w:rPr>
          <w:rFonts w:hint="eastAsia"/>
        </w:rPr>
        <w:t>правилах</w:t>
      </w:r>
      <w:r>
        <w:t></w:t>
      </w:r>
      <w:r>
        <w:t></w:t>
      </w:r>
      <w:r>
        <w:rPr>
          <w:rFonts w:hint="eastAsia"/>
        </w:rPr>
        <w:t>адже</w:t>
      </w:r>
      <w:r>
        <w:t></w:t>
      </w:r>
      <w:r>
        <w:rPr>
          <w:rFonts w:hint="eastAsia"/>
        </w:rPr>
        <w:t>в</w:t>
      </w:r>
      <w:r>
        <w:t></w:t>
      </w:r>
      <w:r>
        <w:rPr>
          <w:rFonts w:hint="eastAsia"/>
        </w:rPr>
        <w:t>умовах</w:t>
      </w:r>
      <w:r>
        <w:t></w:t>
      </w:r>
      <w:r>
        <w:rPr>
          <w:rFonts w:hint="eastAsia"/>
        </w:rPr>
        <w:t>розвитку</w:t>
      </w:r>
      <w:r>
        <w:t></w:t>
      </w:r>
      <w:r>
        <w:rPr>
          <w:rFonts w:hint="eastAsia"/>
        </w:rPr>
        <w:t>сучасного</w:t>
      </w:r>
    </w:p>
    <w:p w:rsidR="0098005B" w:rsidRDefault="0098005B" w:rsidP="0098005B">
      <w:r>
        <w:rPr>
          <w:rFonts w:hint="eastAsia"/>
        </w:rPr>
        <w:t>торговельного</w:t>
      </w:r>
      <w:r>
        <w:t></w:t>
      </w:r>
      <w:r>
        <w:rPr>
          <w:rFonts w:hint="eastAsia"/>
        </w:rPr>
        <w:t>мореплавства</w:t>
      </w:r>
      <w:r>
        <w:t></w:t>
      </w:r>
      <w:r>
        <w:rPr>
          <w:rFonts w:hint="eastAsia"/>
        </w:rPr>
        <w:t>потрібно</w:t>
      </w:r>
      <w:r>
        <w:t></w:t>
      </w:r>
      <w:r>
        <w:rPr>
          <w:rFonts w:hint="eastAsia"/>
        </w:rPr>
        <w:t>гарантувати</w:t>
      </w:r>
      <w:r>
        <w:t></w:t>
      </w:r>
      <w:r>
        <w:rPr>
          <w:rFonts w:hint="eastAsia"/>
        </w:rPr>
        <w:t>доставку</w:t>
      </w:r>
      <w:r>
        <w:t></w:t>
      </w:r>
      <w:r>
        <w:rPr>
          <w:rFonts w:hint="eastAsia"/>
        </w:rPr>
        <w:t>вантажу</w:t>
      </w:r>
      <w:r>
        <w:t></w:t>
      </w:r>
      <w:r>
        <w:rPr>
          <w:rFonts w:hint="eastAsia"/>
        </w:rPr>
        <w:t>у</w:t>
      </w:r>
      <w:r>
        <w:t></w:t>
      </w:r>
      <w:r>
        <w:rPr>
          <w:rFonts w:hint="eastAsia"/>
        </w:rPr>
        <w:t>розумний</w:t>
      </w:r>
    </w:p>
    <w:p w:rsidR="0098005B" w:rsidRDefault="0098005B" w:rsidP="0098005B">
      <w:r>
        <w:rPr>
          <w:rFonts w:hint="eastAsia"/>
        </w:rPr>
        <w:t>термін</w:t>
      </w:r>
      <w:r>
        <w:t></w:t>
      </w:r>
      <w:r>
        <w:rPr>
          <w:rFonts w:hint="eastAsia"/>
        </w:rPr>
        <w:t>у</w:t>
      </w:r>
      <w:r>
        <w:t></w:t>
      </w:r>
      <w:r>
        <w:rPr>
          <w:rFonts w:hint="eastAsia"/>
        </w:rPr>
        <w:t>випадку</w:t>
      </w:r>
      <w:r>
        <w:t></w:t>
      </w:r>
      <w:r>
        <w:t></w:t>
      </w:r>
      <w:r>
        <w:rPr>
          <w:rFonts w:hint="eastAsia"/>
        </w:rPr>
        <w:t>коли</w:t>
      </w:r>
      <w:r>
        <w:t></w:t>
      </w:r>
      <w:r>
        <w:rPr>
          <w:rFonts w:hint="eastAsia"/>
        </w:rPr>
        <w:t>строк</w:t>
      </w:r>
      <w:r>
        <w:t></w:t>
      </w:r>
      <w:r>
        <w:rPr>
          <w:rFonts w:hint="eastAsia"/>
        </w:rPr>
        <w:t>доставки</w:t>
      </w:r>
      <w:r>
        <w:t></w:t>
      </w:r>
      <w:r>
        <w:rPr>
          <w:rFonts w:hint="eastAsia"/>
        </w:rPr>
        <w:t>вантажу</w:t>
      </w:r>
      <w:r>
        <w:t></w:t>
      </w:r>
      <w:r>
        <w:rPr>
          <w:rFonts w:hint="eastAsia"/>
        </w:rPr>
        <w:t>не</w:t>
      </w:r>
      <w:r>
        <w:t></w:t>
      </w:r>
      <w:r>
        <w:rPr>
          <w:rFonts w:hint="eastAsia"/>
        </w:rPr>
        <w:t>визначений</w:t>
      </w:r>
      <w:r>
        <w:t></w:t>
      </w:r>
      <w:r>
        <w:rPr>
          <w:rFonts w:hint="eastAsia"/>
        </w:rPr>
        <w:t>за</w:t>
      </w:r>
      <w:r>
        <w:t></w:t>
      </w:r>
      <w:r>
        <w:rPr>
          <w:rFonts w:hint="eastAsia"/>
        </w:rPr>
        <w:t>згодою</w:t>
      </w:r>
      <w:r>
        <w:t></w:t>
      </w:r>
      <w:r>
        <w:rPr>
          <w:rFonts w:hint="eastAsia"/>
        </w:rPr>
        <w:t>сторін</w:t>
      </w:r>
      <w:r>
        <w:t></w:t>
      </w:r>
    </w:p>
    <w:p w:rsidR="0098005B" w:rsidRDefault="0098005B" w:rsidP="0098005B">
      <w:r>
        <w:t></w:t>
      </w:r>
      <w:r>
        <w:t></w:t>
      </w:r>
      <w:r>
        <w:t></w:t>
      </w:r>
      <w:r>
        <w:rPr>
          <w:rFonts w:hint="eastAsia"/>
        </w:rPr>
        <w:t>На</w:t>
      </w:r>
      <w:r>
        <w:t></w:t>
      </w:r>
      <w:r>
        <w:rPr>
          <w:rFonts w:hint="eastAsia"/>
        </w:rPr>
        <w:t>нашу</w:t>
      </w:r>
      <w:r>
        <w:t></w:t>
      </w:r>
      <w:r>
        <w:rPr>
          <w:rFonts w:hint="eastAsia"/>
        </w:rPr>
        <w:t>думку</w:t>
      </w:r>
      <w:r>
        <w:t></w:t>
      </w:r>
      <w:r>
        <w:t></w:t>
      </w:r>
      <w:r>
        <w:rPr>
          <w:rFonts w:hint="eastAsia"/>
        </w:rPr>
        <w:t>поєднання</w:t>
      </w:r>
      <w:r>
        <w:t></w:t>
      </w:r>
      <w:r>
        <w:rPr>
          <w:rFonts w:hint="eastAsia"/>
        </w:rPr>
        <w:t>відповідальності</w:t>
      </w:r>
      <w:r>
        <w:t></w:t>
      </w:r>
      <w:r>
        <w:rPr>
          <w:rFonts w:hint="eastAsia"/>
        </w:rPr>
        <w:t>перевізника</w:t>
      </w:r>
      <w:r>
        <w:t></w:t>
      </w:r>
      <w:r>
        <w:rPr>
          <w:rFonts w:hint="eastAsia"/>
        </w:rPr>
        <w:t>за</w:t>
      </w:r>
      <w:r>
        <w:t></w:t>
      </w:r>
      <w:r>
        <w:rPr>
          <w:rFonts w:hint="eastAsia"/>
        </w:rPr>
        <w:t>повну</w:t>
      </w:r>
      <w:r>
        <w:t></w:t>
      </w:r>
      <w:r>
        <w:rPr>
          <w:rFonts w:hint="eastAsia"/>
        </w:rPr>
        <w:t>або</w:t>
      </w:r>
    </w:p>
    <w:p w:rsidR="0098005B" w:rsidRDefault="0098005B" w:rsidP="0098005B">
      <w:r>
        <w:rPr>
          <w:rFonts w:hint="eastAsia"/>
        </w:rPr>
        <w:t>часткову</w:t>
      </w:r>
      <w:r>
        <w:t></w:t>
      </w:r>
      <w:r>
        <w:rPr>
          <w:rFonts w:hint="eastAsia"/>
        </w:rPr>
        <w:t>втрату</w:t>
      </w:r>
      <w:r>
        <w:t></w:t>
      </w:r>
      <w:r>
        <w:rPr>
          <w:rFonts w:hint="eastAsia"/>
        </w:rPr>
        <w:t>вантажу</w:t>
      </w:r>
      <w:r>
        <w:t></w:t>
      </w:r>
      <w:r>
        <w:rPr>
          <w:rFonts w:hint="eastAsia"/>
        </w:rPr>
        <w:t>є</w:t>
      </w:r>
      <w:r>
        <w:t></w:t>
      </w:r>
      <w:r>
        <w:rPr>
          <w:rFonts w:hint="eastAsia"/>
        </w:rPr>
        <w:t>невдалим</w:t>
      </w:r>
      <w:r>
        <w:t></w:t>
      </w:r>
      <w:r>
        <w:rPr>
          <w:rFonts w:hint="eastAsia"/>
        </w:rPr>
        <w:t>рішенням</w:t>
      </w:r>
      <w:r>
        <w:t></w:t>
      </w:r>
      <w:r>
        <w:t></w:t>
      </w:r>
      <w:r>
        <w:rPr>
          <w:rFonts w:hint="eastAsia"/>
        </w:rPr>
        <w:t>Традиційна</w:t>
      </w:r>
      <w:r>
        <w:t></w:t>
      </w:r>
      <w:r>
        <w:rPr>
          <w:rFonts w:hint="eastAsia"/>
        </w:rPr>
        <w:t>для</w:t>
      </w:r>
      <w:r>
        <w:t></w:t>
      </w:r>
      <w:r>
        <w:rPr>
          <w:rFonts w:hint="eastAsia"/>
        </w:rPr>
        <w:t>вітчизняного</w:t>
      </w:r>
    </w:p>
    <w:p w:rsidR="0098005B" w:rsidRDefault="0098005B" w:rsidP="0098005B">
      <w:r>
        <w:rPr>
          <w:rFonts w:hint="eastAsia"/>
        </w:rPr>
        <w:t>права</w:t>
      </w:r>
      <w:r>
        <w:t></w:t>
      </w:r>
      <w:r>
        <w:rPr>
          <w:rFonts w:hint="eastAsia"/>
        </w:rPr>
        <w:t>класифікація</w:t>
      </w:r>
      <w:r>
        <w:t></w:t>
      </w:r>
      <w:r>
        <w:rPr>
          <w:rFonts w:hint="eastAsia"/>
        </w:rPr>
        <w:t>збитків</w:t>
      </w:r>
      <w:r>
        <w:t></w:t>
      </w:r>
      <w:r>
        <w:rPr>
          <w:rFonts w:hint="eastAsia"/>
        </w:rPr>
        <w:t>власника</w:t>
      </w:r>
      <w:r>
        <w:t></w:t>
      </w:r>
      <w:r>
        <w:rPr>
          <w:rFonts w:hint="eastAsia"/>
        </w:rPr>
        <w:t>вантажу</w:t>
      </w:r>
      <w:r>
        <w:t></w:t>
      </w:r>
      <w:r>
        <w:t></w:t>
      </w:r>
      <w:r>
        <w:rPr>
          <w:rFonts w:hint="eastAsia"/>
        </w:rPr>
        <w:t>що</w:t>
      </w:r>
      <w:r>
        <w:t></w:t>
      </w:r>
      <w:r>
        <w:rPr>
          <w:rFonts w:hint="eastAsia"/>
        </w:rPr>
        <w:t>передбачає</w:t>
      </w:r>
      <w:r>
        <w:t></w:t>
      </w:r>
      <w:r>
        <w:rPr>
          <w:rFonts w:hint="eastAsia"/>
        </w:rPr>
        <w:t>нестачу</w:t>
      </w:r>
      <w:r>
        <w:t></w:t>
      </w:r>
      <w:r>
        <w:rPr>
          <w:rFonts w:hint="eastAsia"/>
        </w:rPr>
        <w:t>вантажу</w:t>
      </w:r>
      <w:r>
        <w:t></w:t>
      </w:r>
      <w:r>
        <w:rPr>
          <w:rFonts w:hint="eastAsia"/>
        </w:rPr>
        <w:t>в</w:t>
      </w:r>
    </w:p>
    <w:p w:rsidR="0098005B" w:rsidRDefault="0098005B" w:rsidP="0098005B">
      <w:r>
        <w:rPr>
          <w:rFonts w:hint="eastAsia"/>
        </w:rPr>
        <w:t>якості</w:t>
      </w:r>
      <w:r>
        <w:t></w:t>
      </w:r>
      <w:r>
        <w:rPr>
          <w:rFonts w:hint="eastAsia"/>
        </w:rPr>
        <w:t>окремого</w:t>
      </w:r>
      <w:r>
        <w:t></w:t>
      </w:r>
      <w:r>
        <w:rPr>
          <w:rFonts w:hint="eastAsia"/>
        </w:rPr>
        <w:t>випадку</w:t>
      </w:r>
      <w:r>
        <w:t></w:t>
      </w:r>
      <w:r>
        <w:rPr>
          <w:rFonts w:hint="eastAsia"/>
        </w:rPr>
        <w:t>відповідальності</w:t>
      </w:r>
      <w:r>
        <w:t></w:t>
      </w:r>
      <w:r>
        <w:t></w:t>
      </w:r>
      <w:r>
        <w:rPr>
          <w:rFonts w:hint="eastAsia"/>
        </w:rPr>
        <w:t>є</w:t>
      </w:r>
      <w:r>
        <w:t></w:t>
      </w:r>
      <w:r>
        <w:rPr>
          <w:rFonts w:hint="eastAsia"/>
        </w:rPr>
        <w:t>більш</w:t>
      </w:r>
      <w:r>
        <w:t></w:t>
      </w:r>
      <w:r>
        <w:rPr>
          <w:rFonts w:hint="eastAsia"/>
        </w:rPr>
        <w:t>прийнятною</w:t>
      </w:r>
      <w:r>
        <w:t></w:t>
      </w:r>
      <w:r>
        <w:t></w:t>
      </w:r>
      <w:r>
        <w:rPr>
          <w:rFonts w:hint="eastAsia"/>
        </w:rPr>
        <w:t>ніж</w:t>
      </w:r>
    </w:p>
    <w:p w:rsidR="0098005B" w:rsidRDefault="0098005B" w:rsidP="0098005B">
      <w:r>
        <w:rPr>
          <w:rFonts w:hint="eastAsia"/>
        </w:rPr>
        <w:t>класифікація</w:t>
      </w:r>
      <w:r>
        <w:t></w:t>
      </w:r>
      <w:r>
        <w:t></w:t>
      </w:r>
      <w:r>
        <w:rPr>
          <w:rFonts w:hint="eastAsia"/>
        </w:rPr>
        <w:t>запропонована</w:t>
      </w:r>
      <w:r>
        <w:t></w:t>
      </w:r>
      <w:r>
        <w:rPr>
          <w:rFonts w:hint="eastAsia"/>
        </w:rPr>
        <w:t>Гамбурзькими</w:t>
      </w:r>
      <w:r>
        <w:t></w:t>
      </w:r>
      <w:r>
        <w:rPr>
          <w:rFonts w:hint="eastAsia"/>
        </w:rPr>
        <w:t>правилами</w:t>
      </w:r>
      <w:r>
        <w:t></w:t>
      </w:r>
      <w:r>
        <w:t></w:t>
      </w:r>
      <w:r>
        <w:rPr>
          <w:rFonts w:hint="eastAsia"/>
        </w:rPr>
        <w:t>Така</w:t>
      </w:r>
      <w:r>
        <w:t></w:t>
      </w:r>
      <w:r>
        <w:rPr>
          <w:rFonts w:hint="eastAsia"/>
        </w:rPr>
        <w:t>думка</w:t>
      </w:r>
      <w:r>
        <w:t></w:t>
      </w:r>
      <w:r>
        <w:rPr>
          <w:rFonts w:hint="eastAsia"/>
        </w:rPr>
        <w:t>базується</w:t>
      </w:r>
      <w:r>
        <w:t></w:t>
      </w:r>
      <w:r>
        <w:rPr>
          <w:rFonts w:hint="eastAsia"/>
        </w:rPr>
        <w:t>на</w:t>
      </w:r>
    </w:p>
    <w:p w:rsidR="0098005B" w:rsidRDefault="0098005B" w:rsidP="0098005B">
      <w:r>
        <w:rPr>
          <w:rFonts w:hint="eastAsia"/>
        </w:rPr>
        <w:t>тому</w:t>
      </w:r>
      <w:r>
        <w:t></w:t>
      </w:r>
      <w:r>
        <w:t></w:t>
      </w:r>
      <w:r>
        <w:rPr>
          <w:rFonts w:hint="eastAsia"/>
        </w:rPr>
        <w:t>що</w:t>
      </w:r>
      <w:r>
        <w:t></w:t>
      </w:r>
      <w:r>
        <w:rPr>
          <w:rFonts w:hint="eastAsia"/>
        </w:rPr>
        <w:t>встановлення</w:t>
      </w:r>
      <w:r>
        <w:t></w:t>
      </w:r>
      <w:r>
        <w:rPr>
          <w:rFonts w:hint="eastAsia"/>
        </w:rPr>
        <w:t>нестачі</w:t>
      </w:r>
      <w:r>
        <w:t></w:t>
      </w:r>
      <w:r>
        <w:rPr>
          <w:rFonts w:hint="eastAsia"/>
        </w:rPr>
        <w:t>відповідно</w:t>
      </w:r>
      <w:r>
        <w:t></w:t>
      </w:r>
      <w:r>
        <w:rPr>
          <w:rFonts w:hint="eastAsia"/>
        </w:rPr>
        <w:t>до</w:t>
      </w:r>
      <w:r>
        <w:t></w:t>
      </w:r>
      <w:r>
        <w:rPr>
          <w:rFonts w:hint="eastAsia"/>
        </w:rPr>
        <w:t>загальних</w:t>
      </w:r>
      <w:r>
        <w:t></w:t>
      </w:r>
      <w:r>
        <w:rPr>
          <w:rFonts w:hint="eastAsia"/>
        </w:rPr>
        <w:t>правил</w:t>
      </w:r>
      <w:r>
        <w:t></w:t>
      </w:r>
      <w:r>
        <w:rPr>
          <w:rFonts w:hint="eastAsia"/>
        </w:rPr>
        <w:t>про</w:t>
      </w:r>
      <w:r>
        <w:t></w:t>
      </w:r>
      <w:r>
        <w:rPr>
          <w:rFonts w:hint="eastAsia"/>
        </w:rPr>
        <w:t>втрату</w:t>
      </w:r>
    </w:p>
    <w:p w:rsidR="0098005B" w:rsidRDefault="0098005B" w:rsidP="0098005B">
      <w:r>
        <w:rPr>
          <w:rFonts w:hint="eastAsia"/>
        </w:rPr>
        <w:t>вантажу</w:t>
      </w:r>
      <w:r>
        <w:t></w:t>
      </w:r>
      <w:r>
        <w:rPr>
          <w:rFonts w:hint="eastAsia"/>
        </w:rPr>
        <w:t>у</w:t>
      </w:r>
      <w:r>
        <w:t></w:t>
      </w:r>
      <w:r>
        <w:rPr>
          <w:rFonts w:hint="eastAsia"/>
        </w:rPr>
        <w:t>деяких</w:t>
      </w:r>
      <w:r>
        <w:t></w:t>
      </w:r>
      <w:r>
        <w:rPr>
          <w:rFonts w:hint="eastAsia"/>
        </w:rPr>
        <w:t>випадках</w:t>
      </w:r>
      <w:r>
        <w:t></w:t>
      </w:r>
      <w:r>
        <w:rPr>
          <w:rFonts w:hint="eastAsia"/>
        </w:rPr>
        <w:t>може</w:t>
      </w:r>
      <w:r>
        <w:t></w:t>
      </w:r>
      <w:r>
        <w:rPr>
          <w:rFonts w:hint="eastAsia"/>
        </w:rPr>
        <w:t>поставити</w:t>
      </w:r>
      <w:r>
        <w:t></w:t>
      </w:r>
      <w:r>
        <w:rPr>
          <w:rFonts w:hint="eastAsia"/>
        </w:rPr>
        <w:t>отримувача</w:t>
      </w:r>
      <w:r>
        <w:t></w:t>
      </w:r>
      <w:r>
        <w:rPr>
          <w:rFonts w:hint="eastAsia"/>
        </w:rPr>
        <w:t>вантажу</w:t>
      </w:r>
      <w:r>
        <w:t></w:t>
      </w:r>
      <w:r>
        <w:rPr>
          <w:rFonts w:hint="eastAsia"/>
        </w:rPr>
        <w:t>у</w:t>
      </w:r>
      <w:r>
        <w:t></w:t>
      </w:r>
      <w:r>
        <w:rPr>
          <w:rFonts w:hint="eastAsia"/>
        </w:rPr>
        <w:t>невигідне</w:t>
      </w:r>
    </w:p>
    <w:p w:rsidR="0098005B" w:rsidRDefault="0098005B" w:rsidP="0098005B">
      <w:r>
        <w:rPr>
          <w:rFonts w:hint="eastAsia"/>
        </w:rPr>
        <w:t>становище</w:t>
      </w:r>
      <w:r>
        <w:t></w:t>
      </w:r>
      <w:r>
        <w:t></w:t>
      </w:r>
      <w:r>
        <w:rPr>
          <w:rFonts w:hint="eastAsia"/>
        </w:rPr>
        <w:t>Так</w:t>
      </w:r>
      <w:r>
        <w:t></w:t>
      </w:r>
      <w:r>
        <w:t></w:t>
      </w:r>
      <w:r>
        <w:rPr>
          <w:rFonts w:hint="eastAsia"/>
        </w:rPr>
        <w:t>якщо</w:t>
      </w:r>
      <w:r>
        <w:t></w:t>
      </w:r>
      <w:r>
        <w:rPr>
          <w:rFonts w:hint="eastAsia"/>
        </w:rPr>
        <w:t>вантаж</w:t>
      </w:r>
      <w:r>
        <w:t></w:t>
      </w:r>
      <w:r>
        <w:t></w:t>
      </w:r>
      <w:r>
        <w:rPr>
          <w:rFonts w:hint="eastAsia"/>
        </w:rPr>
        <w:t>відповідно</w:t>
      </w:r>
      <w:r>
        <w:t></w:t>
      </w:r>
      <w:r>
        <w:rPr>
          <w:rFonts w:hint="eastAsia"/>
        </w:rPr>
        <w:t>до</w:t>
      </w:r>
      <w:r>
        <w:t></w:t>
      </w:r>
      <w:r>
        <w:rPr>
          <w:rFonts w:hint="eastAsia"/>
        </w:rPr>
        <w:t>умов</w:t>
      </w:r>
      <w:r>
        <w:t></w:t>
      </w:r>
      <w:r>
        <w:rPr>
          <w:rFonts w:hint="eastAsia"/>
        </w:rPr>
        <w:t>договору</w:t>
      </w:r>
      <w:r>
        <w:t></w:t>
      </w:r>
      <w:r>
        <w:t></w:t>
      </w:r>
      <w:r>
        <w:rPr>
          <w:rFonts w:hint="eastAsia"/>
        </w:rPr>
        <w:t>має</w:t>
      </w:r>
      <w:r>
        <w:t></w:t>
      </w:r>
      <w:r>
        <w:rPr>
          <w:rFonts w:hint="eastAsia"/>
        </w:rPr>
        <w:t>перевозитись</w:t>
      </w:r>
    </w:p>
    <w:p w:rsidR="0098005B" w:rsidRDefault="0098005B" w:rsidP="0098005B">
      <w:r>
        <w:rPr>
          <w:rFonts w:hint="eastAsia"/>
        </w:rPr>
        <w:t>однією</w:t>
      </w:r>
      <w:r>
        <w:t></w:t>
      </w:r>
      <w:r>
        <w:rPr>
          <w:rFonts w:hint="eastAsia"/>
        </w:rPr>
        <w:t>партією</w:t>
      </w:r>
      <w:r>
        <w:t></w:t>
      </w:r>
      <w:r>
        <w:t></w:t>
      </w:r>
      <w:r>
        <w:rPr>
          <w:rFonts w:hint="eastAsia"/>
        </w:rPr>
        <w:t>але</w:t>
      </w:r>
      <w:r>
        <w:t></w:t>
      </w:r>
      <w:r>
        <w:rPr>
          <w:rFonts w:hint="eastAsia"/>
        </w:rPr>
        <w:t>його</w:t>
      </w:r>
      <w:r>
        <w:t></w:t>
      </w:r>
      <w:r>
        <w:rPr>
          <w:rFonts w:hint="eastAsia"/>
        </w:rPr>
        <w:t>частину</w:t>
      </w:r>
      <w:r>
        <w:t></w:t>
      </w:r>
      <w:r>
        <w:rPr>
          <w:rFonts w:hint="eastAsia"/>
        </w:rPr>
        <w:t>було</w:t>
      </w:r>
      <w:r>
        <w:t></w:t>
      </w:r>
      <w:r>
        <w:rPr>
          <w:rFonts w:hint="eastAsia"/>
        </w:rPr>
        <w:t>втрачено</w:t>
      </w:r>
      <w:r>
        <w:t></w:t>
      </w:r>
      <w:r>
        <w:rPr>
          <w:rFonts w:hint="eastAsia"/>
        </w:rPr>
        <w:t>в</w:t>
      </w:r>
      <w:r>
        <w:t></w:t>
      </w:r>
      <w:r>
        <w:rPr>
          <w:rFonts w:hint="eastAsia"/>
        </w:rPr>
        <w:t>процесі</w:t>
      </w:r>
      <w:r>
        <w:t></w:t>
      </w:r>
      <w:r>
        <w:rPr>
          <w:rFonts w:hint="eastAsia"/>
        </w:rPr>
        <w:t>перевезення</w:t>
      </w:r>
      <w:r>
        <w:t></w:t>
      </w:r>
      <w:r>
        <w:t></w:t>
      </w:r>
      <w:r>
        <w:rPr>
          <w:rFonts w:hint="eastAsia"/>
        </w:rPr>
        <w:t>така</w:t>
      </w:r>
    </w:p>
    <w:p w:rsidR="0098005B" w:rsidRDefault="0098005B" w:rsidP="0098005B">
      <w:r>
        <w:rPr>
          <w:rFonts w:hint="eastAsia"/>
        </w:rPr>
        <w:t>нестача</w:t>
      </w:r>
      <w:r>
        <w:t></w:t>
      </w:r>
      <w:r>
        <w:rPr>
          <w:rFonts w:hint="eastAsia"/>
        </w:rPr>
        <w:t>є</w:t>
      </w:r>
      <w:r>
        <w:t></w:t>
      </w:r>
      <w:r>
        <w:rPr>
          <w:rFonts w:hint="eastAsia"/>
        </w:rPr>
        <w:t>очевидною</w:t>
      </w:r>
      <w:r>
        <w:t></w:t>
      </w:r>
      <w:r>
        <w:rPr>
          <w:rFonts w:hint="eastAsia"/>
        </w:rPr>
        <w:t>на</w:t>
      </w:r>
      <w:r>
        <w:t></w:t>
      </w:r>
      <w:r>
        <w:rPr>
          <w:rFonts w:hint="eastAsia"/>
        </w:rPr>
        <w:t>момент</w:t>
      </w:r>
      <w:r>
        <w:t></w:t>
      </w:r>
      <w:r>
        <w:rPr>
          <w:rFonts w:hint="eastAsia"/>
        </w:rPr>
        <w:t>прибуття</w:t>
      </w:r>
      <w:r>
        <w:t></w:t>
      </w:r>
      <w:r>
        <w:rPr>
          <w:rFonts w:hint="eastAsia"/>
        </w:rPr>
        <w:t>судна</w:t>
      </w:r>
      <w:r>
        <w:t></w:t>
      </w:r>
      <w:r>
        <w:t></w:t>
      </w:r>
      <w:r>
        <w:rPr>
          <w:rFonts w:hint="eastAsia"/>
        </w:rPr>
        <w:t>Втім</w:t>
      </w:r>
      <w:r>
        <w:t></w:t>
      </w:r>
      <w:r>
        <w:t></w:t>
      </w:r>
      <w:r>
        <w:rPr>
          <w:rFonts w:hint="eastAsia"/>
        </w:rPr>
        <w:t>якщо</w:t>
      </w:r>
      <w:r>
        <w:t></w:t>
      </w:r>
      <w:r>
        <w:rPr>
          <w:rFonts w:hint="eastAsia"/>
        </w:rPr>
        <w:t>буквально</w:t>
      </w:r>
    </w:p>
    <w:p w:rsidR="0098005B" w:rsidRDefault="0098005B" w:rsidP="0098005B">
      <w:r>
        <w:rPr>
          <w:rFonts w:hint="eastAsia"/>
        </w:rPr>
        <w:t>тлумачити</w:t>
      </w:r>
      <w:r>
        <w:t></w:t>
      </w:r>
      <w:r>
        <w:rPr>
          <w:rFonts w:hint="eastAsia"/>
        </w:rPr>
        <w:t>положення</w:t>
      </w:r>
      <w:r>
        <w:t></w:t>
      </w:r>
      <w:r>
        <w:rPr>
          <w:rFonts w:hint="eastAsia"/>
        </w:rPr>
        <w:t>ч</w:t>
      </w:r>
      <w:r>
        <w:t></w:t>
      </w:r>
      <w:r>
        <w:t></w:t>
      </w:r>
      <w:r>
        <w:t></w:t>
      </w:r>
      <w:r>
        <w:t></w:t>
      </w:r>
      <w:r>
        <w:rPr>
          <w:rFonts w:hint="eastAsia"/>
        </w:rPr>
        <w:t>ст</w:t>
      </w:r>
      <w:r>
        <w:t></w:t>
      </w:r>
      <w:r>
        <w:t></w:t>
      </w:r>
      <w:r>
        <w:t></w:t>
      </w:r>
      <w:r>
        <w:t></w:t>
      </w:r>
      <w:r>
        <w:rPr>
          <w:rFonts w:hint="eastAsia"/>
        </w:rPr>
        <w:t>Гамбурзьких</w:t>
      </w:r>
      <w:r>
        <w:t></w:t>
      </w:r>
      <w:r>
        <w:rPr>
          <w:rFonts w:hint="eastAsia"/>
        </w:rPr>
        <w:t>правил</w:t>
      </w:r>
      <w:r>
        <w:t></w:t>
      </w:r>
      <w:r>
        <w:t></w:t>
      </w:r>
      <w:r>
        <w:rPr>
          <w:rFonts w:hint="eastAsia"/>
        </w:rPr>
        <w:t>то</w:t>
      </w:r>
      <w:r>
        <w:t></w:t>
      </w:r>
      <w:r>
        <w:rPr>
          <w:rFonts w:hint="eastAsia"/>
        </w:rPr>
        <w:t>виходить</w:t>
      </w:r>
      <w:r>
        <w:t></w:t>
      </w:r>
      <w:r>
        <w:t></w:t>
      </w:r>
      <w:r>
        <w:rPr>
          <w:rFonts w:hint="eastAsia"/>
        </w:rPr>
        <w:t>що</w:t>
      </w:r>
      <w:r>
        <w:t></w:t>
      </w:r>
      <w:r>
        <w:rPr>
          <w:rFonts w:hint="eastAsia"/>
        </w:rPr>
        <w:t>отримувач</w:t>
      </w:r>
    </w:p>
    <w:p w:rsidR="0098005B" w:rsidRDefault="0098005B" w:rsidP="0098005B">
      <w:r>
        <w:rPr>
          <w:rFonts w:hint="eastAsia"/>
        </w:rPr>
        <w:t>вантажу</w:t>
      </w:r>
      <w:r>
        <w:t></w:t>
      </w:r>
      <w:r>
        <w:rPr>
          <w:rFonts w:hint="eastAsia"/>
        </w:rPr>
        <w:t>може</w:t>
      </w:r>
      <w:r>
        <w:t></w:t>
      </w:r>
      <w:r>
        <w:rPr>
          <w:rFonts w:hint="eastAsia"/>
        </w:rPr>
        <w:t>вважати</w:t>
      </w:r>
      <w:r>
        <w:t></w:t>
      </w:r>
      <w:r>
        <w:rPr>
          <w:rFonts w:hint="eastAsia"/>
        </w:rPr>
        <w:t>частину</w:t>
      </w:r>
      <w:r>
        <w:t></w:t>
      </w:r>
      <w:r>
        <w:rPr>
          <w:rFonts w:hint="eastAsia"/>
        </w:rPr>
        <w:t>вантажу</w:t>
      </w:r>
      <w:r>
        <w:t></w:t>
      </w:r>
      <w:r>
        <w:t></w:t>
      </w:r>
      <w:r>
        <w:rPr>
          <w:rFonts w:hint="eastAsia"/>
        </w:rPr>
        <w:t>якої</w:t>
      </w:r>
      <w:r>
        <w:t></w:t>
      </w:r>
      <w:r>
        <w:rPr>
          <w:rFonts w:hint="eastAsia"/>
        </w:rPr>
        <w:t>не</w:t>
      </w:r>
      <w:r>
        <w:t></w:t>
      </w:r>
      <w:r>
        <w:rPr>
          <w:rFonts w:hint="eastAsia"/>
        </w:rPr>
        <w:t>вистачає</w:t>
      </w:r>
      <w:r>
        <w:t></w:t>
      </w:r>
      <w:r>
        <w:t></w:t>
      </w:r>
      <w:r>
        <w:rPr>
          <w:rFonts w:hint="eastAsia"/>
        </w:rPr>
        <w:t>втраченою</w:t>
      </w:r>
      <w:r>
        <w:t></w:t>
      </w:r>
      <w:r>
        <w:t></w:t>
      </w:r>
      <w:r>
        <w:rPr>
          <w:rFonts w:hint="eastAsia"/>
        </w:rPr>
        <w:t>лише</w:t>
      </w:r>
    </w:p>
    <w:p w:rsidR="0098005B" w:rsidRDefault="0098005B" w:rsidP="0098005B">
      <w:r>
        <w:rPr>
          <w:rFonts w:hint="eastAsia"/>
        </w:rPr>
        <w:t>якщо</w:t>
      </w:r>
      <w:r>
        <w:t></w:t>
      </w:r>
      <w:r>
        <w:rPr>
          <w:rFonts w:hint="eastAsia"/>
        </w:rPr>
        <w:t>її</w:t>
      </w:r>
      <w:r>
        <w:t></w:t>
      </w:r>
      <w:r>
        <w:rPr>
          <w:rFonts w:hint="eastAsia"/>
        </w:rPr>
        <w:t>не</w:t>
      </w:r>
      <w:r>
        <w:t></w:t>
      </w:r>
      <w:r>
        <w:rPr>
          <w:rFonts w:hint="eastAsia"/>
        </w:rPr>
        <w:t>було</w:t>
      </w:r>
      <w:r>
        <w:t></w:t>
      </w:r>
      <w:r>
        <w:rPr>
          <w:rFonts w:hint="eastAsia"/>
        </w:rPr>
        <w:t>здано</w:t>
      </w:r>
      <w:r>
        <w:t></w:t>
      </w:r>
      <w:r>
        <w:rPr>
          <w:rFonts w:hint="eastAsia"/>
        </w:rPr>
        <w:t>протягом</w:t>
      </w:r>
      <w:r>
        <w:t></w:t>
      </w:r>
      <w:r>
        <w:t></w:t>
      </w:r>
      <w:r>
        <w:t></w:t>
      </w:r>
      <w:r>
        <w:t></w:t>
      </w:r>
      <w:r>
        <w:rPr>
          <w:rFonts w:hint="eastAsia"/>
        </w:rPr>
        <w:t>календарних</w:t>
      </w:r>
      <w:r>
        <w:t></w:t>
      </w:r>
      <w:r>
        <w:rPr>
          <w:rFonts w:hint="eastAsia"/>
        </w:rPr>
        <w:t>днів</w:t>
      </w:r>
      <w:r>
        <w:t></w:t>
      </w:r>
      <w:r>
        <w:rPr>
          <w:rFonts w:hint="eastAsia"/>
        </w:rPr>
        <w:t>зі</w:t>
      </w:r>
      <w:r>
        <w:t></w:t>
      </w:r>
      <w:r>
        <w:rPr>
          <w:rFonts w:hint="eastAsia"/>
        </w:rPr>
        <w:t>спливу</w:t>
      </w:r>
      <w:r>
        <w:t></w:t>
      </w:r>
      <w:r>
        <w:rPr>
          <w:rFonts w:hint="eastAsia"/>
        </w:rPr>
        <w:t>строку</w:t>
      </w:r>
      <w:r>
        <w:t></w:t>
      </w:r>
      <w:r>
        <w:rPr>
          <w:rFonts w:hint="eastAsia"/>
        </w:rPr>
        <w:t>для</w:t>
      </w:r>
      <w:r>
        <w:t></w:t>
      </w:r>
      <w:r>
        <w:rPr>
          <w:rFonts w:hint="eastAsia"/>
        </w:rPr>
        <w:t>здачі</w:t>
      </w:r>
    </w:p>
    <w:p w:rsidR="0098005B" w:rsidRDefault="0098005B" w:rsidP="0098005B">
      <w:r>
        <w:rPr>
          <w:rFonts w:hint="eastAsia"/>
        </w:rPr>
        <w:t>такого</w:t>
      </w:r>
      <w:r>
        <w:t></w:t>
      </w:r>
      <w:r>
        <w:rPr>
          <w:rFonts w:hint="eastAsia"/>
        </w:rPr>
        <w:t>вантажу</w:t>
      </w:r>
      <w:r>
        <w:t></w:t>
      </w:r>
      <w:r>
        <w:t></w:t>
      </w:r>
      <w:r>
        <w:rPr>
          <w:rFonts w:hint="eastAsia"/>
        </w:rPr>
        <w:t>Відповідно</w:t>
      </w:r>
      <w:r>
        <w:t></w:t>
      </w:r>
      <w:r>
        <w:t></w:t>
      </w:r>
      <w:r>
        <w:rPr>
          <w:rFonts w:hint="eastAsia"/>
        </w:rPr>
        <w:t>відсутність</w:t>
      </w:r>
      <w:r>
        <w:t></w:t>
      </w:r>
      <w:r>
        <w:rPr>
          <w:rFonts w:hint="eastAsia"/>
        </w:rPr>
        <w:t>нестачі</w:t>
      </w:r>
      <w:r>
        <w:t></w:t>
      </w:r>
      <w:r>
        <w:rPr>
          <w:rFonts w:hint="eastAsia"/>
        </w:rPr>
        <w:t>як</w:t>
      </w:r>
      <w:r>
        <w:t></w:t>
      </w:r>
      <w:r>
        <w:rPr>
          <w:rFonts w:hint="eastAsia"/>
        </w:rPr>
        <w:t>самостійного</w:t>
      </w:r>
      <w:r>
        <w:t></w:t>
      </w:r>
      <w:r>
        <w:rPr>
          <w:rFonts w:hint="eastAsia"/>
        </w:rPr>
        <w:t>випадку</w:t>
      </w:r>
    </w:p>
    <w:p w:rsidR="0098005B" w:rsidRDefault="0098005B" w:rsidP="0098005B">
      <w:r>
        <w:rPr>
          <w:rFonts w:hint="eastAsia"/>
        </w:rPr>
        <w:t>настання</w:t>
      </w:r>
      <w:r>
        <w:t></w:t>
      </w:r>
      <w:r>
        <w:rPr>
          <w:rFonts w:hint="eastAsia"/>
        </w:rPr>
        <w:t>відповідальності</w:t>
      </w:r>
      <w:r>
        <w:t></w:t>
      </w:r>
      <w:r>
        <w:rPr>
          <w:rFonts w:hint="eastAsia"/>
        </w:rPr>
        <w:t>перевізника</w:t>
      </w:r>
      <w:r>
        <w:t></w:t>
      </w:r>
      <w:r>
        <w:rPr>
          <w:rFonts w:hint="eastAsia"/>
        </w:rPr>
        <w:t>є</w:t>
      </w:r>
      <w:r>
        <w:t></w:t>
      </w:r>
      <w:r>
        <w:rPr>
          <w:rFonts w:hint="eastAsia"/>
        </w:rPr>
        <w:t>прогалиною</w:t>
      </w:r>
      <w:r>
        <w:t></w:t>
      </w:r>
      <w:r>
        <w:rPr>
          <w:rFonts w:hint="eastAsia"/>
        </w:rPr>
        <w:t>сучасних</w:t>
      </w:r>
      <w:r>
        <w:t></w:t>
      </w:r>
      <w:r>
        <w:rPr>
          <w:rFonts w:hint="eastAsia"/>
        </w:rPr>
        <w:t>режимів</w:t>
      </w:r>
    </w:p>
    <w:p w:rsidR="0098005B" w:rsidRDefault="0098005B" w:rsidP="0098005B">
      <w:r>
        <w:rPr>
          <w:rFonts w:hint="eastAsia"/>
        </w:rPr>
        <w:t>відповідальності</w:t>
      </w:r>
      <w:r>
        <w:t></w:t>
      </w:r>
      <w:r>
        <w:rPr>
          <w:rFonts w:hint="eastAsia"/>
        </w:rPr>
        <w:t>перевізника</w:t>
      </w:r>
      <w:r>
        <w:t></w:t>
      </w:r>
      <w:r>
        <w:rPr>
          <w:rFonts w:hint="eastAsia"/>
        </w:rPr>
        <w:t>за</w:t>
      </w:r>
      <w:r>
        <w:t></w:t>
      </w:r>
      <w:r>
        <w:rPr>
          <w:rFonts w:hint="eastAsia"/>
        </w:rPr>
        <w:t>вантаж</w:t>
      </w:r>
      <w:r>
        <w:t></w:t>
      </w:r>
    </w:p>
    <w:p w:rsidR="0098005B" w:rsidRDefault="0098005B" w:rsidP="0098005B">
      <w:r>
        <w:t></w:t>
      </w:r>
      <w:r>
        <w:t></w:t>
      </w:r>
      <w:r>
        <w:t></w:t>
      </w:r>
      <w:r>
        <w:rPr>
          <w:rFonts w:hint="eastAsia"/>
        </w:rPr>
        <w:t>Дослідження</w:t>
      </w:r>
      <w:r>
        <w:t></w:t>
      </w:r>
      <w:r>
        <w:rPr>
          <w:rFonts w:hint="eastAsia"/>
        </w:rPr>
        <w:t>показало</w:t>
      </w:r>
      <w:r>
        <w:t></w:t>
      </w:r>
      <w:r>
        <w:t></w:t>
      </w:r>
      <w:r>
        <w:rPr>
          <w:rFonts w:hint="eastAsia"/>
        </w:rPr>
        <w:t>що</w:t>
      </w:r>
      <w:r>
        <w:t></w:t>
      </w:r>
      <w:r>
        <w:t></w:t>
      </w:r>
      <w:r>
        <w:rPr>
          <w:rFonts w:hint="eastAsia"/>
        </w:rPr>
        <w:t>в</w:t>
      </w:r>
      <w:r>
        <w:t></w:t>
      </w:r>
      <w:r>
        <w:rPr>
          <w:rFonts w:hint="eastAsia"/>
        </w:rPr>
        <w:t>контексті</w:t>
      </w:r>
      <w:r>
        <w:t></w:t>
      </w:r>
      <w:r>
        <w:rPr>
          <w:rFonts w:hint="eastAsia"/>
        </w:rPr>
        <w:t>розробки</w:t>
      </w:r>
      <w:r>
        <w:t></w:t>
      </w:r>
      <w:r>
        <w:rPr>
          <w:rFonts w:hint="eastAsia"/>
        </w:rPr>
        <w:t>ЮНСІТРАЛ</w:t>
      </w:r>
    </w:p>
    <w:p w:rsidR="0098005B" w:rsidRDefault="0098005B" w:rsidP="0098005B">
      <w:r>
        <w:rPr>
          <w:rFonts w:hint="eastAsia"/>
        </w:rPr>
        <w:t>Роттердамських</w:t>
      </w:r>
      <w:r>
        <w:t></w:t>
      </w:r>
      <w:r>
        <w:rPr>
          <w:rFonts w:hint="eastAsia"/>
        </w:rPr>
        <w:t>правил</w:t>
      </w:r>
      <w:r>
        <w:t></w:t>
      </w:r>
      <w:r>
        <w:t></w:t>
      </w:r>
      <w:r>
        <w:rPr>
          <w:rFonts w:hint="eastAsia"/>
        </w:rPr>
        <w:t>збереження</w:t>
      </w:r>
      <w:r>
        <w:t></w:t>
      </w:r>
      <w:r>
        <w:rPr>
          <w:rFonts w:hint="eastAsia"/>
        </w:rPr>
        <w:t>переліку</w:t>
      </w:r>
      <w:r>
        <w:t></w:t>
      </w:r>
      <w:r>
        <w:rPr>
          <w:rFonts w:hint="eastAsia"/>
        </w:rPr>
        <w:t>виключених</w:t>
      </w:r>
      <w:r>
        <w:t></w:t>
      </w:r>
      <w:r>
        <w:rPr>
          <w:rFonts w:hint="eastAsia"/>
        </w:rPr>
        <w:t>ризиків</w:t>
      </w:r>
      <w:r>
        <w:t></w:t>
      </w:r>
      <w:r>
        <w:rPr>
          <w:rFonts w:hint="eastAsia"/>
        </w:rPr>
        <w:t>є</w:t>
      </w:r>
      <w:r>
        <w:t></w:t>
      </w:r>
      <w:r>
        <w:rPr>
          <w:rFonts w:hint="eastAsia"/>
        </w:rPr>
        <w:t>цілком</w:t>
      </w:r>
    </w:p>
    <w:p w:rsidR="0098005B" w:rsidRDefault="0098005B" w:rsidP="0098005B">
      <w:r>
        <w:rPr>
          <w:rFonts w:hint="eastAsia"/>
        </w:rPr>
        <w:t>виправданим</w:t>
      </w:r>
      <w:r>
        <w:t></w:t>
      </w:r>
      <w:r>
        <w:t></w:t>
      </w:r>
      <w:r>
        <w:rPr>
          <w:rFonts w:hint="eastAsia"/>
        </w:rPr>
        <w:t>Ми</w:t>
      </w:r>
      <w:r>
        <w:t></w:t>
      </w:r>
      <w:r>
        <w:rPr>
          <w:rFonts w:hint="eastAsia"/>
        </w:rPr>
        <w:t>вважаємо</w:t>
      </w:r>
      <w:r>
        <w:t></w:t>
      </w:r>
      <w:r>
        <w:t></w:t>
      </w:r>
      <w:r>
        <w:rPr>
          <w:rFonts w:hint="eastAsia"/>
        </w:rPr>
        <w:t>що</w:t>
      </w:r>
      <w:r>
        <w:t></w:t>
      </w:r>
      <w:r>
        <w:rPr>
          <w:rFonts w:hint="eastAsia"/>
        </w:rPr>
        <w:t>перелік</w:t>
      </w:r>
      <w:r>
        <w:t></w:t>
      </w:r>
      <w:r>
        <w:rPr>
          <w:rFonts w:hint="eastAsia"/>
        </w:rPr>
        <w:t>підстав</w:t>
      </w:r>
      <w:r>
        <w:t></w:t>
      </w:r>
      <w:r>
        <w:t></w:t>
      </w:r>
      <w:r>
        <w:rPr>
          <w:rFonts w:hint="eastAsia"/>
        </w:rPr>
        <w:t>що</w:t>
      </w:r>
      <w:r>
        <w:t></w:t>
      </w:r>
      <w:r>
        <w:rPr>
          <w:rFonts w:hint="eastAsia"/>
        </w:rPr>
        <w:t>звільняють</w:t>
      </w:r>
      <w:r>
        <w:t></w:t>
      </w:r>
      <w:r>
        <w:rPr>
          <w:rFonts w:hint="eastAsia"/>
        </w:rPr>
        <w:t>перевізника</w:t>
      </w:r>
      <w:r>
        <w:t></w:t>
      </w:r>
      <w:r>
        <w:rPr>
          <w:rFonts w:hint="eastAsia"/>
        </w:rPr>
        <w:t>від</w:t>
      </w:r>
    </w:p>
    <w:p w:rsidR="0098005B" w:rsidRDefault="0098005B" w:rsidP="0098005B">
      <w:r>
        <w:rPr>
          <w:rFonts w:hint="eastAsia"/>
        </w:rPr>
        <w:t>відповідальності</w:t>
      </w:r>
      <w:r>
        <w:t></w:t>
      </w:r>
      <w:r>
        <w:t></w:t>
      </w:r>
      <w:r>
        <w:rPr>
          <w:rFonts w:hint="eastAsia"/>
        </w:rPr>
        <w:t>являє</w:t>
      </w:r>
      <w:r>
        <w:t></w:t>
      </w:r>
      <w:r>
        <w:rPr>
          <w:rFonts w:hint="eastAsia"/>
        </w:rPr>
        <w:t>собою</w:t>
      </w:r>
      <w:r>
        <w:t></w:t>
      </w:r>
      <w:r>
        <w:rPr>
          <w:rFonts w:hint="eastAsia"/>
        </w:rPr>
        <w:t>один</w:t>
      </w:r>
      <w:r>
        <w:t></w:t>
      </w:r>
      <w:r>
        <w:rPr>
          <w:rFonts w:hint="eastAsia"/>
        </w:rPr>
        <w:t>з</w:t>
      </w:r>
      <w:r>
        <w:t></w:t>
      </w:r>
      <w:r>
        <w:rPr>
          <w:rFonts w:hint="eastAsia"/>
        </w:rPr>
        <w:t>основоположних</w:t>
      </w:r>
      <w:r>
        <w:t></w:t>
      </w:r>
      <w:r>
        <w:rPr>
          <w:rFonts w:hint="eastAsia"/>
        </w:rPr>
        <w:t>елементів</w:t>
      </w:r>
    </w:p>
    <w:p w:rsidR="0098005B" w:rsidRDefault="0098005B" w:rsidP="0098005B">
      <w:r>
        <w:rPr>
          <w:rFonts w:hint="eastAsia"/>
        </w:rPr>
        <w:t>відповідальності</w:t>
      </w:r>
      <w:r>
        <w:t></w:t>
      </w:r>
      <w:r>
        <w:rPr>
          <w:rFonts w:hint="eastAsia"/>
        </w:rPr>
        <w:t>перевізника</w:t>
      </w:r>
      <w:r>
        <w:t></w:t>
      </w:r>
      <w:r>
        <w:rPr>
          <w:rFonts w:hint="eastAsia"/>
        </w:rPr>
        <w:t>за</w:t>
      </w:r>
      <w:r>
        <w:t></w:t>
      </w:r>
      <w:r>
        <w:rPr>
          <w:rFonts w:hint="eastAsia"/>
        </w:rPr>
        <w:t>договором</w:t>
      </w:r>
      <w:r>
        <w:t></w:t>
      </w:r>
      <w:r>
        <w:rPr>
          <w:rFonts w:hint="eastAsia"/>
        </w:rPr>
        <w:t>міжнародного</w:t>
      </w:r>
      <w:r>
        <w:t></w:t>
      </w:r>
      <w:r>
        <w:rPr>
          <w:rFonts w:hint="eastAsia"/>
        </w:rPr>
        <w:t>морського</w:t>
      </w:r>
      <w:r>
        <w:t></w:t>
      </w:r>
      <w:r>
        <w:rPr>
          <w:rFonts w:hint="eastAsia"/>
        </w:rPr>
        <w:t>перевезення</w:t>
      </w:r>
    </w:p>
    <w:p w:rsidR="0098005B" w:rsidRDefault="0098005B" w:rsidP="0098005B">
      <w:r>
        <w:t></w:t>
      </w:r>
      <w:r>
        <w:t></w:t>
      </w:r>
      <w:r>
        <w:t></w:t>
      </w:r>
    </w:p>
    <w:p w:rsidR="0098005B" w:rsidRDefault="0098005B" w:rsidP="0098005B">
      <w:r>
        <w:rPr>
          <w:rFonts w:hint="eastAsia"/>
        </w:rPr>
        <w:t>вантажу</w:t>
      </w:r>
      <w:r>
        <w:t></w:t>
      </w:r>
      <w:r>
        <w:t></w:t>
      </w:r>
      <w:r>
        <w:rPr>
          <w:rFonts w:hint="eastAsia"/>
        </w:rPr>
        <w:t>Його</w:t>
      </w:r>
      <w:r>
        <w:t></w:t>
      </w:r>
      <w:r>
        <w:rPr>
          <w:rFonts w:hint="eastAsia"/>
        </w:rPr>
        <w:t>збереження</w:t>
      </w:r>
      <w:r>
        <w:t></w:t>
      </w:r>
      <w:r>
        <w:t></w:t>
      </w:r>
      <w:r>
        <w:rPr>
          <w:rFonts w:hint="eastAsia"/>
        </w:rPr>
        <w:t>за</w:t>
      </w:r>
      <w:r>
        <w:t></w:t>
      </w:r>
      <w:r>
        <w:rPr>
          <w:rFonts w:hint="eastAsia"/>
        </w:rPr>
        <w:t>виключенням</w:t>
      </w:r>
      <w:r>
        <w:t></w:t>
      </w:r>
      <w:r>
        <w:rPr>
          <w:rFonts w:hint="eastAsia"/>
        </w:rPr>
        <w:t>навігаційної</w:t>
      </w:r>
      <w:r>
        <w:t></w:t>
      </w:r>
      <w:r>
        <w:rPr>
          <w:rFonts w:hint="eastAsia"/>
        </w:rPr>
        <w:t>помилки</w:t>
      </w:r>
      <w:r>
        <w:t></w:t>
      </w:r>
      <w:r>
        <w:t></w:t>
      </w:r>
      <w:r>
        <w:rPr>
          <w:rFonts w:hint="eastAsia"/>
        </w:rPr>
        <w:t>у</w:t>
      </w:r>
    </w:p>
    <w:p w:rsidR="0098005B" w:rsidRDefault="0098005B" w:rsidP="0098005B">
      <w:r>
        <w:rPr>
          <w:rFonts w:hint="eastAsia"/>
        </w:rPr>
        <w:t>Роттердамських</w:t>
      </w:r>
      <w:r>
        <w:t></w:t>
      </w:r>
      <w:r>
        <w:rPr>
          <w:rFonts w:hint="eastAsia"/>
        </w:rPr>
        <w:t>правилах</w:t>
      </w:r>
      <w:r>
        <w:t></w:t>
      </w:r>
      <w:r>
        <w:rPr>
          <w:rFonts w:hint="eastAsia"/>
        </w:rPr>
        <w:t>дозволяє</w:t>
      </w:r>
      <w:r>
        <w:t></w:t>
      </w:r>
      <w:r>
        <w:rPr>
          <w:rFonts w:hint="eastAsia"/>
        </w:rPr>
        <w:t>забезпечувати</w:t>
      </w:r>
      <w:r>
        <w:t></w:t>
      </w:r>
      <w:r>
        <w:rPr>
          <w:rFonts w:hint="eastAsia"/>
        </w:rPr>
        <w:t>наступництво</w:t>
      </w:r>
    </w:p>
    <w:p w:rsidR="0098005B" w:rsidRDefault="0098005B" w:rsidP="0098005B">
      <w:r>
        <w:rPr>
          <w:rFonts w:hint="eastAsia"/>
        </w:rPr>
        <w:t>правозастосовної</w:t>
      </w:r>
      <w:r>
        <w:t></w:t>
      </w:r>
      <w:r>
        <w:rPr>
          <w:rFonts w:hint="eastAsia"/>
        </w:rPr>
        <w:t>практики</w:t>
      </w:r>
      <w:r>
        <w:t></w:t>
      </w:r>
    </w:p>
    <w:p w:rsidR="0098005B" w:rsidRDefault="0098005B" w:rsidP="0098005B">
      <w:r>
        <w:rPr>
          <w:rFonts w:hint="eastAsia"/>
        </w:rPr>
        <w:t>Одним</w:t>
      </w:r>
      <w:r>
        <w:t></w:t>
      </w:r>
      <w:r>
        <w:rPr>
          <w:rFonts w:hint="eastAsia"/>
        </w:rPr>
        <w:t>із</w:t>
      </w:r>
      <w:r>
        <w:t></w:t>
      </w:r>
      <w:r>
        <w:rPr>
          <w:rFonts w:hint="eastAsia"/>
        </w:rPr>
        <w:t>можливих</w:t>
      </w:r>
      <w:r>
        <w:t></w:t>
      </w:r>
      <w:r>
        <w:rPr>
          <w:rFonts w:hint="eastAsia"/>
        </w:rPr>
        <w:t>шляхів</w:t>
      </w:r>
      <w:r>
        <w:t></w:t>
      </w:r>
      <w:r>
        <w:rPr>
          <w:rFonts w:hint="eastAsia"/>
        </w:rPr>
        <w:t>реформування</w:t>
      </w:r>
      <w:r>
        <w:t></w:t>
      </w:r>
      <w:r>
        <w:rPr>
          <w:rFonts w:hint="eastAsia"/>
        </w:rPr>
        <w:t>зазначеного</w:t>
      </w:r>
      <w:r>
        <w:t></w:t>
      </w:r>
      <w:r>
        <w:rPr>
          <w:rFonts w:hint="eastAsia"/>
        </w:rPr>
        <w:t>переліку</w:t>
      </w:r>
      <w:r>
        <w:t></w:t>
      </w:r>
    </w:p>
    <w:p w:rsidR="0098005B" w:rsidRDefault="0098005B" w:rsidP="0098005B">
      <w:r>
        <w:rPr>
          <w:rFonts w:hint="eastAsia"/>
        </w:rPr>
        <w:t>запропонованого</w:t>
      </w:r>
      <w:r>
        <w:t></w:t>
      </w:r>
      <w:r>
        <w:rPr>
          <w:rFonts w:hint="eastAsia"/>
        </w:rPr>
        <w:t>у</w:t>
      </w:r>
      <w:r>
        <w:t></w:t>
      </w:r>
      <w:r>
        <w:rPr>
          <w:rFonts w:hint="eastAsia"/>
        </w:rPr>
        <w:t>дисертаційному</w:t>
      </w:r>
      <w:r>
        <w:t></w:t>
      </w:r>
      <w:r>
        <w:rPr>
          <w:rFonts w:hint="eastAsia"/>
        </w:rPr>
        <w:t>дослідженні</w:t>
      </w:r>
      <w:r>
        <w:t></w:t>
      </w:r>
      <w:r>
        <w:t></w:t>
      </w:r>
      <w:r>
        <w:rPr>
          <w:rFonts w:hint="eastAsia"/>
        </w:rPr>
        <w:t>є</w:t>
      </w:r>
      <w:r>
        <w:t></w:t>
      </w:r>
      <w:r>
        <w:rPr>
          <w:rFonts w:hint="eastAsia"/>
        </w:rPr>
        <w:t>можливість</w:t>
      </w:r>
      <w:r>
        <w:t></w:t>
      </w:r>
      <w:r>
        <w:rPr>
          <w:rFonts w:hint="eastAsia"/>
        </w:rPr>
        <w:t>наступної</w:t>
      </w:r>
    </w:p>
    <w:p w:rsidR="0098005B" w:rsidRDefault="0098005B" w:rsidP="0098005B">
      <w:r>
        <w:rPr>
          <w:rFonts w:hint="eastAsia"/>
        </w:rPr>
        <w:t>генералізації</w:t>
      </w:r>
      <w:r>
        <w:t></w:t>
      </w:r>
      <w:r>
        <w:rPr>
          <w:rFonts w:hint="eastAsia"/>
        </w:rPr>
        <w:t>підстав</w:t>
      </w:r>
      <w:r>
        <w:t></w:t>
      </w:r>
      <w:r>
        <w:rPr>
          <w:rFonts w:hint="eastAsia"/>
        </w:rPr>
        <w:t>звільнення</w:t>
      </w:r>
      <w:r>
        <w:t></w:t>
      </w:r>
      <w:r>
        <w:rPr>
          <w:rFonts w:hint="eastAsia"/>
        </w:rPr>
        <w:t>перевізника</w:t>
      </w:r>
      <w:r>
        <w:t></w:t>
      </w:r>
      <w:r>
        <w:rPr>
          <w:rFonts w:hint="eastAsia"/>
        </w:rPr>
        <w:t>від</w:t>
      </w:r>
      <w:r>
        <w:t></w:t>
      </w:r>
      <w:r>
        <w:rPr>
          <w:rFonts w:hint="eastAsia"/>
        </w:rPr>
        <w:t>відповідальності</w:t>
      </w:r>
      <w:r>
        <w:t></w:t>
      </w:r>
      <w:r>
        <w:rPr>
          <w:rFonts w:hint="eastAsia"/>
        </w:rPr>
        <w:t>на</w:t>
      </w:r>
      <w:r>
        <w:t></w:t>
      </w:r>
      <w:r>
        <w:rPr>
          <w:rFonts w:hint="eastAsia"/>
        </w:rPr>
        <w:t>основі</w:t>
      </w:r>
    </w:p>
    <w:p w:rsidR="0098005B" w:rsidRDefault="0098005B" w:rsidP="0098005B">
      <w:r>
        <w:rPr>
          <w:rFonts w:hint="eastAsia"/>
        </w:rPr>
        <w:t>наступної</w:t>
      </w:r>
      <w:r>
        <w:t></w:t>
      </w:r>
      <w:r>
        <w:rPr>
          <w:rFonts w:hint="eastAsia"/>
        </w:rPr>
        <w:t>класифікації</w:t>
      </w:r>
      <w:r>
        <w:t></w:t>
      </w:r>
      <w:r>
        <w:rPr>
          <w:rFonts w:hint="eastAsia"/>
        </w:rPr>
        <w:t>виключених</w:t>
      </w:r>
      <w:r>
        <w:t></w:t>
      </w:r>
      <w:r>
        <w:rPr>
          <w:rFonts w:hint="eastAsia"/>
        </w:rPr>
        <w:t>ризиків</w:t>
      </w:r>
      <w:r>
        <w:t></w:t>
      </w:r>
    </w:p>
    <w:p w:rsidR="0098005B" w:rsidRDefault="0098005B" w:rsidP="0098005B">
      <w:r>
        <w:t></w:t>
      </w:r>
      <w:r>
        <w:t></w:t>
      </w:r>
      <w:r>
        <w:t></w:t>
      </w:r>
      <w:r>
        <w:rPr>
          <w:rFonts w:hint="eastAsia"/>
        </w:rPr>
        <w:t>Форс</w:t>
      </w:r>
      <w:r>
        <w:t></w:t>
      </w:r>
      <w:r>
        <w:rPr>
          <w:rFonts w:hint="eastAsia"/>
        </w:rPr>
        <w:t>мажорні</w:t>
      </w:r>
      <w:r>
        <w:t></w:t>
      </w:r>
      <w:r>
        <w:rPr>
          <w:rFonts w:hint="eastAsia"/>
        </w:rPr>
        <w:t>обставини</w:t>
      </w:r>
      <w:r>
        <w:t></w:t>
      </w:r>
      <w:r>
        <w:t></w:t>
      </w:r>
      <w:r>
        <w:rPr>
          <w:rFonts w:hint="eastAsia"/>
        </w:rPr>
        <w:t>в</w:t>
      </w:r>
      <w:r>
        <w:t></w:t>
      </w:r>
      <w:r>
        <w:rPr>
          <w:rFonts w:hint="eastAsia"/>
        </w:rPr>
        <w:t>т</w:t>
      </w:r>
      <w:r>
        <w:t></w:t>
      </w:r>
      <w:r>
        <w:rPr>
          <w:rFonts w:hint="eastAsia"/>
        </w:rPr>
        <w:t>ч</w:t>
      </w:r>
      <w:r>
        <w:t></w:t>
      </w:r>
      <w:r>
        <w:t></w:t>
      </w:r>
      <w:r>
        <w:rPr>
          <w:rFonts w:hint="eastAsia"/>
        </w:rPr>
        <w:t>стихійні</w:t>
      </w:r>
      <w:r>
        <w:t></w:t>
      </w:r>
      <w:r>
        <w:rPr>
          <w:rFonts w:hint="eastAsia"/>
        </w:rPr>
        <w:t>лиха</w:t>
      </w:r>
      <w:r>
        <w:t></w:t>
      </w:r>
      <w:r>
        <w:t></w:t>
      </w:r>
      <w:r>
        <w:rPr>
          <w:rFonts w:hint="eastAsia"/>
        </w:rPr>
        <w:t>землетруси</w:t>
      </w:r>
      <w:r>
        <w:t></w:t>
      </w:r>
      <w:r>
        <w:t></w:t>
      </w:r>
      <w:r>
        <w:rPr>
          <w:rFonts w:hint="eastAsia"/>
        </w:rPr>
        <w:t>цунамі</w:t>
      </w:r>
      <w:r>
        <w:t></w:t>
      </w:r>
    </w:p>
    <w:p w:rsidR="0098005B" w:rsidRDefault="0098005B" w:rsidP="0098005B">
      <w:r>
        <w:rPr>
          <w:rFonts w:hint="eastAsia"/>
        </w:rPr>
        <w:t>урагани</w:t>
      </w:r>
      <w:r>
        <w:t></w:t>
      </w:r>
      <w:r>
        <w:t></w:t>
      </w:r>
      <w:r>
        <w:rPr>
          <w:rFonts w:hint="eastAsia"/>
        </w:rPr>
        <w:t>пожежі</w:t>
      </w:r>
      <w:r>
        <w:t></w:t>
      </w:r>
      <w:r>
        <w:rPr>
          <w:rFonts w:hint="eastAsia"/>
        </w:rPr>
        <w:t>природного</w:t>
      </w:r>
      <w:r>
        <w:t></w:t>
      </w:r>
      <w:r>
        <w:rPr>
          <w:rFonts w:hint="eastAsia"/>
        </w:rPr>
        <w:t>походження</w:t>
      </w:r>
      <w:r>
        <w:t></w:t>
      </w:r>
      <w:r>
        <w:t></w:t>
      </w:r>
      <w:r>
        <w:t></w:t>
      </w:r>
      <w:r>
        <w:rPr>
          <w:rFonts w:hint="eastAsia"/>
        </w:rPr>
        <w:t>воєнні</w:t>
      </w:r>
      <w:r>
        <w:t></w:t>
      </w:r>
      <w:r>
        <w:rPr>
          <w:rFonts w:hint="eastAsia"/>
        </w:rPr>
        <w:t>дії</w:t>
      </w:r>
      <w:r>
        <w:t></w:t>
      </w:r>
      <w:r>
        <w:rPr>
          <w:rFonts w:hint="eastAsia"/>
        </w:rPr>
        <w:t>та</w:t>
      </w:r>
      <w:r>
        <w:t></w:t>
      </w:r>
      <w:r>
        <w:rPr>
          <w:rFonts w:hint="eastAsia"/>
        </w:rPr>
        <w:t>народні</w:t>
      </w:r>
      <w:r>
        <w:t></w:t>
      </w:r>
      <w:r>
        <w:rPr>
          <w:rFonts w:hint="eastAsia"/>
        </w:rPr>
        <w:t>заворушення</w:t>
      </w:r>
      <w:r>
        <w:t></w:t>
      </w:r>
      <w:r>
        <w:t></w:t>
      </w:r>
      <w:r>
        <w:rPr>
          <w:rFonts w:hint="eastAsia"/>
        </w:rPr>
        <w:t>дії</w:t>
      </w:r>
    </w:p>
    <w:p w:rsidR="0098005B" w:rsidRDefault="0098005B" w:rsidP="0098005B">
      <w:r>
        <w:rPr>
          <w:rFonts w:hint="eastAsia"/>
        </w:rPr>
        <w:t>антисуспільних</w:t>
      </w:r>
      <w:r>
        <w:t></w:t>
      </w:r>
      <w:r>
        <w:rPr>
          <w:rFonts w:hint="eastAsia"/>
        </w:rPr>
        <w:t>елементів</w:t>
      </w:r>
      <w:r>
        <w:t></w:t>
      </w:r>
      <w:r>
        <w:t></w:t>
      </w:r>
      <w:r>
        <w:rPr>
          <w:rFonts w:hint="eastAsia"/>
        </w:rPr>
        <w:t>тероризм</w:t>
      </w:r>
      <w:r>
        <w:t></w:t>
      </w:r>
      <w:r>
        <w:t></w:t>
      </w:r>
      <w:r>
        <w:rPr>
          <w:rFonts w:hint="eastAsia"/>
        </w:rPr>
        <w:t>піратство</w:t>
      </w:r>
      <w:r>
        <w:t></w:t>
      </w:r>
      <w:r>
        <w:t></w:t>
      </w:r>
      <w:r>
        <w:rPr>
          <w:rFonts w:hint="eastAsia"/>
        </w:rPr>
        <w:t>тощо</w:t>
      </w:r>
      <w:r>
        <w:t></w:t>
      </w:r>
      <w:r>
        <w:t></w:t>
      </w:r>
      <w:r>
        <w:t></w:t>
      </w:r>
      <w:r>
        <w:rPr>
          <w:rFonts w:hint="eastAsia"/>
        </w:rPr>
        <w:t>дії</w:t>
      </w:r>
      <w:r>
        <w:t></w:t>
      </w:r>
      <w:r>
        <w:rPr>
          <w:rFonts w:hint="eastAsia"/>
        </w:rPr>
        <w:t>та</w:t>
      </w:r>
      <w:r>
        <w:t></w:t>
      </w:r>
      <w:r>
        <w:rPr>
          <w:rFonts w:hint="eastAsia"/>
        </w:rPr>
        <w:t>розпорядження</w:t>
      </w:r>
    </w:p>
    <w:p w:rsidR="0098005B" w:rsidRDefault="0098005B" w:rsidP="0098005B">
      <w:r>
        <w:rPr>
          <w:rFonts w:hint="eastAsia"/>
        </w:rPr>
        <w:t>компетентних</w:t>
      </w:r>
      <w:r>
        <w:t></w:t>
      </w:r>
      <w:r>
        <w:rPr>
          <w:rFonts w:hint="eastAsia"/>
        </w:rPr>
        <w:t>властей</w:t>
      </w:r>
      <w:r>
        <w:t></w:t>
      </w:r>
      <w:r>
        <w:t></w:t>
      </w:r>
      <w:r>
        <w:rPr>
          <w:rFonts w:hint="eastAsia"/>
        </w:rPr>
        <w:t>затримання</w:t>
      </w:r>
      <w:r>
        <w:t></w:t>
      </w:r>
      <w:r>
        <w:t></w:t>
      </w:r>
      <w:r>
        <w:rPr>
          <w:rFonts w:hint="eastAsia"/>
        </w:rPr>
        <w:t>арешт</w:t>
      </w:r>
      <w:r>
        <w:t></w:t>
      </w:r>
      <w:r>
        <w:t></w:t>
      </w:r>
      <w:r>
        <w:rPr>
          <w:rFonts w:hint="eastAsia"/>
        </w:rPr>
        <w:t>карантинні</w:t>
      </w:r>
      <w:r>
        <w:t></w:t>
      </w:r>
      <w:r>
        <w:rPr>
          <w:rFonts w:hint="eastAsia"/>
        </w:rPr>
        <w:t>заходи</w:t>
      </w:r>
      <w:r>
        <w:t></w:t>
      </w:r>
      <w:r>
        <w:t></w:t>
      </w:r>
      <w:r>
        <w:rPr>
          <w:rFonts w:hint="eastAsia"/>
        </w:rPr>
        <w:t>тощо</w:t>
      </w:r>
      <w:r>
        <w:t></w:t>
      </w:r>
      <w:r>
        <w:t></w:t>
      </w:r>
      <w:r>
        <w:t></w:t>
      </w:r>
      <w:r>
        <w:rPr>
          <w:rFonts w:hint="eastAsia"/>
        </w:rPr>
        <w:t>страйки</w:t>
      </w:r>
      <w:r>
        <w:t></w:t>
      </w:r>
    </w:p>
    <w:p w:rsidR="0098005B" w:rsidRDefault="0098005B" w:rsidP="0098005B">
      <w:r>
        <w:t></w:t>
      </w:r>
      <w:r>
        <w:t></w:t>
      </w:r>
      <w:r>
        <w:t></w:t>
      </w:r>
      <w:r>
        <w:rPr>
          <w:rFonts w:hint="eastAsia"/>
        </w:rPr>
        <w:t>Крайня</w:t>
      </w:r>
      <w:r>
        <w:t></w:t>
      </w:r>
      <w:r>
        <w:rPr>
          <w:rFonts w:hint="eastAsia"/>
        </w:rPr>
        <w:t>необхідність</w:t>
      </w:r>
      <w:r>
        <w:t></w:t>
      </w:r>
      <w:r>
        <w:t></w:t>
      </w:r>
      <w:r>
        <w:rPr>
          <w:rFonts w:hint="eastAsia"/>
        </w:rPr>
        <w:t>в</w:t>
      </w:r>
      <w:r>
        <w:t></w:t>
      </w:r>
      <w:r>
        <w:rPr>
          <w:rFonts w:hint="eastAsia"/>
        </w:rPr>
        <w:t>т</w:t>
      </w:r>
      <w:r>
        <w:t></w:t>
      </w:r>
      <w:r>
        <w:rPr>
          <w:rFonts w:hint="eastAsia"/>
        </w:rPr>
        <w:t>ч</w:t>
      </w:r>
      <w:r>
        <w:t></w:t>
      </w:r>
      <w:r>
        <w:t></w:t>
      </w:r>
      <w:r>
        <w:rPr>
          <w:rFonts w:hint="eastAsia"/>
        </w:rPr>
        <w:t>рятування</w:t>
      </w:r>
      <w:r>
        <w:t></w:t>
      </w:r>
      <w:r>
        <w:rPr>
          <w:rFonts w:hint="eastAsia"/>
        </w:rPr>
        <w:t>на</w:t>
      </w:r>
      <w:r>
        <w:t></w:t>
      </w:r>
      <w:r>
        <w:rPr>
          <w:rFonts w:hint="eastAsia"/>
        </w:rPr>
        <w:t>морі</w:t>
      </w:r>
      <w:r>
        <w:t></w:t>
      </w:r>
      <w:r>
        <w:rPr>
          <w:rFonts w:hint="eastAsia"/>
        </w:rPr>
        <w:t>людей</w:t>
      </w:r>
      <w:r>
        <w:t></w:t>
      </w:r>
      <w:r>
        <w:rPr>
          <w:rFonts w:hint="eastAsia"/>
        </w:rPr>
        <w:t>чи</w:t>
      </w:r>
      <w:r>
        <w:t></w:t>
      </w:r>
      <w:r>
        <w:rPr>
          <w:rFonts w:hint="eastAsia"/>
        </w:rPr>
        <w:t>майна</w:t>
      </w:r>
      <w:r>
        <w:t></w:t>
      </w:r>
      <w:r>
        <w:t></w:t>
      </w:r>
      <w:r>
        <w:rPr>
          <w:rFonts w:hint="eastAsia"/>
        </w:rPr>
        <w:t>розумна</w:t>
      </w:r>
    </w:p>
    <w:p w:rsidR="0098005B" w:rsidRDefault="0098005B" w:rsidP="0098005B">
      <w:r>
        <w:rPr>
          <w:rFonts w:hint="eastAsia"/>
        </w:rPr>
        <w:t>девіація</w:t>
      </w:r>
      <w:r>
        <w:t></w:t>
      </w:r>
      <w:r>
        <w:t></w:t>
      </w:r>
      <w:r>
        <w:rPr>
          <w:rFonts w:hint="eastAsia"/>
        </w:rPr>
        <w:t>знищення</w:t>
      </w:r>
      <w:r>
        <w:t></w:t>
      </w:r>
      <w:r>
        <w:rPr>
          <w:rFonts w:hint="eastAsia"/>
        </w:rPr>
        <w:t>небезпечного</w:t>
      </w:r>
      <w:r>
        <w:t></w:t>
      </w:r>
      <w:r>
        <w:rPr>
          <w:rFonts w:hint="eastAsia"/>
        </w:rPr>
        <w:t>вантажу</w:t>
      </w:r>
      <w:r>
        <w:t></w:t>
      </w:r>
    </w:p>
    <w:p w:rsidR="0098005B" w:rsidRDefault="0098005B" w:rsidP="0098005B">
      <w:r>
        <w:t></w:t>
      </w:r>
      <w:r>
        <w:t></w:t>
      </w:r>
      <w:r>
        <w:t></w:t>
      </w:r>
      <w:r>
        <w:rPr>
          <w:rFonts w:hint="eastAsia"/>
        </w:rPr>
        <w:t>Вина</w:t>
      </w:r>
      <w:r>
        <w:t></w:t>
      </w:r>
      <w:r>
        <w:rPr>
          <w:rFonts w:hint="eastAsia"/>
        </w:rPr>
        <w:t>відправника</w:t>
      </w:r>
      <w:r>
        <w:t></w:t>
      </w:r>
      <w:r>
        <w:rPr>
          <w:rFonts w:hint="eastAsia"/>
        </w:rPr>
        <w:t>або</w:t>
      </w:r>
      <w:r>
        <w:t></w:t>
      </w:r>
      <w:r>
        <w:rPr>
          <w:rFonts w:hint="eastAsia"/>
        </w:rPr>
        <w:t>отримувача</w:t>
      </w:r>
      <w:r>
        <w:t></w:t>
      </w:r>
      <w:r>
        <w:rPr>
          <w:rFonts w:hint="eastAsia"/>
        </w:rPr>
        <w:t>вантажу</w:t>
      </w:r>
      <w:r>
        <w:t></w:t>
      </w:r>
      <w:r>
        <w:t></w:t>
      </w:r>
      <w:r>
        <w:rPr>
          <w:rFonts w:hint="eastAsia"/>
        </w:rPr>
        <w:t>в</w:t>
      </w:r>
      <w:r>
        <w:t></w:t>
      </w:r>
      <w:r>
        <w:rPr>
          <w:rFonts w:hint="eastAsia"/>
        </w:rPr>
        <w:t>т</w:t>
      </w:r>
      <w:r>
        <w:t></w:t>
      </w:r>
      <w:r>
        <w:rPr>
          <w:rFonts w:hint="eastAsia"/>
        </w:rPr>
        <w:t>ч</w:t>
      </w:r>
      <w:r>
        <w:t></w:t>
      </w:r>
      <w:r>
        <w:t></w:t>
      </w:r>
      <w:r>
        <w:rPr>
          <w:rFonts w:hint="eastAsia"/>
        </w:rPr>
        <w:t>хибні</w:t>
      </w:r>
      <w:r>
        <w:t></w:t>
      </w:r>
      <w:r>
        <w:rPr>
          <w:rFonts w:hint="eastAsia"/>
        </w:rPr>
        <w:t>вказівки</w:t>
      </w:r>
    </w:p>
    <w:p w:rsidR="0098005B" w:rsidRDefault="0098005B" w:rsidP="0098005B">
      <w:r>
        <w:rPr>
          <w:rFonts w:hint="eastAsia"/>
        </w:rPr>
        <w:t>відправника</w:t>
      </w:r>
      <w:r>
        <w:t></w:t>
      </w:r>
      <w:r>
        <w:t></w:t>
      </w:r>
      <w:r>
        <w:rPr>
          <w:rFonts w:hint="eastAsia"/>
        </w:rPr>
        <w:t>недостатність</w:t>
      </w:r>
      <w:r>
        <w:t></w:t>
      </w:r>
      <w:r>
        <w:rPr>
          <w:rFonts w:hint="eastAsia"/>
        </w:rPr>
        <w:t>пакування</w:t>
      </w:r>
      <w:r>
        <w:t></w:t>
      </w:r>
      <w:r>
        <w:t></w:t>
      </w:r>
      <w:r>
        <w:rPr>
          <w:rFonts w:hint="eastAsia"/>
        </w:rPr>
        <w:t>неповнота</w:t>
      </w:r>
      <w:r>
        <w:t></w:t>
      </w:r>
      <w:r>
        <w:rPr>
          <w:rFonts w:hint="eastAsia"/>
        </w:rPr>
        <w:t>або</w:t>
      </w:r>
      <w:r>
        <w:t></w:t>
      </w:r>
      <w:r>
        <w:rPr>
          <w:rFonts w:hint="eastAsia"/>
        </w:rPr>
        <w:t>недоліки</w:t>
      </w:r>
      <w:r>
        <w:t></w:t>
      </w:r>
      <w:r>
        <w:rPr>
          <w:rFonts w:hint="eastAsia"/>
        </w:rPr>
        <w:t>маркування</w:t>
      </w:r>
      <w:r>
        <w:t></w:t>
      </w:r>
    </w:p>
    <w:p w:rsidR="0098005B" w:rsidRDefault="0098005B" w:rsidP="0098005B">
      <w:r>
        <w:rPr>
          <w:rFonts w:hint="eastAsia"/>
        </w:rPr>
        <w:t>обробка</w:t>
      </w:r>
      <w:r>
        <w:t></w:t>
      </w:r>
      <w:r>
        <w:t></w:t>
      </w:r>
      <w:r>
        <w:rPr>
          <w:rFonts w:hint="eastAsia"/>
        </w:rPr>
        <w:t>завантаження</w:t>
      </w:r>
      <w:r>
        <w:t></w:t>
      </w:r>
      <w:r>
        <w:rPr>
          <w:rFonts w:hint="eastAsia"/>
        </w:rPr>
        <w:t>та</w:t>
      </w:r>
      <w:r>
        <w:t></w:t>
      </w:r>
      <w:r>
        <w:rPr>
          <w:rFonts w:hint="eastAsia"/>
        </w:rPr>
        <w:t>вивантаження</w:t>
      </w:r>
      <w:r>
        <w:t></w:t>
      </w:r>
      <w:r>
        <w:rPr>
          <w:rFonts w:hint="eastAsia"/>
        </w:rPr>
        <w:t>вантажу</w:t>
      </w:r>
      <w:r>
        <w:t></w:t>
      </w:r>
      <w:r>
        <w:rPr>
          <w:rFonts w:hint="eastAsia"/>
        </w:rPr>
        <w:t>відправником</w:t>
      </w:r>
      <w:r>
        <w:t></w:t>
      </w:r>
      <w:r>
        <w:rPr>
          <w:rFonts w:hint="eastAsia"/>
        </w:rPr>
        <w:t>або</w:t>
      </w:r>
      <w:r>
        <w:t></w:t>
      </w:r>
      <w:r>
        <w:rPr>
          <w:rFonts w:hint="eastAsia"/>
        </w:rPr>
        <w:t>отримувачем</w:t>
      </w:r>
    </w:p>
    <w:p w:rsidR="0098005B" w:rsidRDefault="0098005B" w:rsidP="0098005B">
      <w:r>
        <w:rPr>
          <w:rFonts w:hint="eastAsia"/>
        </w:rPr>
        <w:t>без</w:t>
      </w:r>
      <w:r>
        <w:t></w:t>
      </w:r>
      <w:r>
        <w:rPr>
          <w:rFonts w:hint="eastAsia"/>
        </w:rPr>
        <w:t>участі</w:t>
      </w:r>
      <w:r>
        <w:t></w:t>
      </w:r>
      <w:r>
        <w:rPr>
          <w:rFonts w:hint="eastAsia"/>
        </w:rPr>
        <w:t>перевізника</w:t>
      </w:r>
      <w:r>
        <w:t></w:t>
      </w:r>
    </w:p>
    <w:p w:rsidR="0098005B" w:rsidRDefault="0098005B" w:rsidP="0098005B">
      <w:r>
        <w:t></w:t>
      </w:r>
      <w:r>
        <w:t></w:t>
      </w:r>
      <w:r>
        <w:t></w:t>
      </w:r>
      <w:r>
        <w:rPr>
          <w:rFonts w:hint="eastAsia"/>
        </w:rPr>
        <w:t>Властивості</w:t>
      </w:r>
      <w:r>
        <w:t></w:t>
      </w:r>
      <w:r>
        <w:rPr>
          <w:rFonts w:hint="eastAsia"/>
        </w:rPr>
        <w:t>вантажу</w:t>
      </w:r>
      <w:r>
        <w:t></w:t>
      </w:r>
      <w:r>
        <w:t></w:t>
      </w:r>
      <w:r>
        <w:rPr>
          <w:rFonts w:hint="eastAsia"/>
        </w:rPr>
        <w:t>в</w:t>
      </w:r>
      <w:r>
        <w:t></w:t>
      </w:r>
      <w:r>
        <w:rPr>
          <w:rFonts w:hint="eastAsia"/>
        </w:rPr>
        <w:t>т</w:t>
      </w:r>
      <w:r>
        <w:t></w:t>
      </w:r>
      <w:r>
        <w:rPr>
          <w:rFonts w:hint="eastAsia"/>
        </w:rPr>
        <w:t>ч</w:t>
      </w:r>
      <w:r>
        <w:t></w:t>
      </w:r>
      <w:r>
        <w:t></w:t>
      </w:r>
      <w:r>
        <w:rPr>
          <w:rFonts w:hint="eastAsia"/>
        </w:rPr>
        <w:t>природне</w:t>
      </w:r>
      <w:r>
        <w:t></w:t>
      </w:r>
      <w:r>
        <w:rPr>
          <w:rFonts w:hint="eastAsia"/>
        </w:rPr>
        <w:t>зменшення</w:t>
      </w:r>
      <w:r>
        <w:t></w:t>
      </w:r>
      <w:r>
        <w:rPr>
          <w:rFonts w:hint="eastAsia"/>
        </w:rPr>
        <w:t>кількості</w:t>
      </w:r>
      <w:r>
        <w:t></w:t>
      </w:r>
      <w:r>
        <w:t></w:t>
      </w:r>
      <w:r>
        <w:rPr>
          <w:rFonts w:hint="eastAsia"/>
        </w:rPr>
        <w:t>приховані</w:t>
      </w:r>
    </w:p>
    <w:p w:rsidR="0098005B" w:rsidRDefault="0098005B" w:rsidP="0098005B">
      <w:r>
        <w:rPr>
          <w:rFonts w:hint="eastAsia"/>
        </w:rPr>
        <w:t>недоліки</w:t>
      </w:r>
      <w:r>
        <w:t></w:t>
      </w:r>
    </w:p>
    <w:p w:rsidR="0098005B" w:rsidRDefault="0098005B" w:rsidP="0098005B">
      <w:r>
        <w:t></w:t>
      </w:r>
      <w:r>
        <w:t></w:t>
      </w:r>
      <w:r>
        <w:t></w:t>
      </w:r>
      <w:r>
        <w:rPr>
          <w:rFonts w:hint="eastAsia"/>
        </w:rPr>
        <w:t>Інші</w:t>
      </w:r>
      <w:r>
        <w:t></w:t>
      </w:r>
      <w:r>
        <w:rPr>
          <w:rFonts w:hint="eastAsia"/>
        </w:rPr>
        <w:t>обставини</w:t>
      </w:r>
      <w:r>
        <w:t></w:t>
      </w:r>
      <w:r>
        <w:t></w:t>
      </w:r>
      <w:r>
        <w:rPr>
          <w:rFonts w:hint="eastAsia"/>
        </w:rPr>
        <w:t>що</w:t>
      </w:r>
      <w:r>
        <w:t></w:t>
      </w:r>
      <w:r>
        <w:rPr>
          <w:rFonts w:hint="eastAsia"/>
        </w:rPr>
        <w:t>свідчать</w:t>
      </w:r>
      <w:r>
        <w:t></w:t>
      </w:r>
      <w:r>
        <w:rPr>
          <w:rFonts w:hint="eastAsia"/>
        </w:rPr>
        <w:t>про</w:t>
      </w:r>
      <w:r>
        <w:t></w:t>
      </w:r>
      <w:r>
        <w:rPr>
          <w:rFonts w:hint="eastAsia"/>
        </w:rPr>
        <w:t>відсутність</w:t>
      </w:r>
      <w:r>
        <w:t></w:t>
      </w:r>
      <w:r>
        <w:rPr>
          <w:rFonts w:hint="eastAsia"/>
        </w:rPr>
        <w:t>вини</w:t>
      </w:r>
      <w:r>
        <w:t></w:t>
      </w:r>
      <w:r>
        <w:rPr>
          <w:rFonts w:hint="eastAsia"/>
        </w:rPr>
        <w:t>перевізника</w:t>
      </w:r>
      <w:r>
        <w:t></w:t>
      </w:r>
      <w:r>
        <w:t></w:t>
      </w:r>
      <w:r>
        <w:rPr>
          <w:rFonts w:hint="eastAsia"/>
        </w:rPr>
        <w:t>в</w:t>
      </w:r>
      <w:r>
        <w:t></w:t>
      </w:r>
      <w:r>
        <w:rPr>
          <w:rFonts w:hint="eastAsia"/>
        </w:rPr>
        <w:t>т</w:t>
      </w:r>
      <w:r>
        <w:t></w:t>
      </w:r>
      <w:r>
        <w:rPr>
          <w:rFonts w:hint="eastAsia"/>
        </w:rPr>
        <w:t>ч</w:t>
      </w:r>
      <w:r>
        <w:t></w:t>
      </w:r>
    </w:p>
    <w:p w:rsidR="0098005B" w:rsidRDefault="0098005B" w:rsidP="0098005B">
      <w:r>
        <w:rPr>
          <w:rFonts w:hint="eastAsia"/>
        </w:rPr>
        <w:t>пожежа</w:t>
      </w:r>
      <w:r>
        <w:t></w:t>
      </w:r>
      <w:r>
        <w:t></w:t>
      </w:r>
      <w:r>
        <w:rPr>
          <w:rFonts w:hint="eastAsia"/>
        </w:rPr>
        <w:t>за</w:t>
      </w:r>
      <w:r>
        <w:t></w:t>
      </w:r>
      <w:r>
        <w:rPr>
          <w:rFonts w:hint="eastAsia"/>
        </w:rPr>
        <w:t>умови</w:t>
      </w:r>
      <w:r>
        <w:t></w:t>
      </w:r>
      <w:r>
        <w:rPr>
          <w:rFonts w:hint="eastAsia"/>
        </w:rPr>
        <w:t>її</w:t>
      </w:r>
      <w:r>
        <w:t></w:t>
      </w:r>
      <w:r>
        <w:rPr>
          <w:rFonts w:hint="eastAsia"/>
        </w:rPr>
        <w:t>виникнення</w:t>
      </w:r>
      <w:r>
        <w:t></w:t>
      </w:r>
      <w:r>
        <w:rPr>
          <w:rFonts w:hint="eastAsia"/>
        </w:rPr>
        <w:t>не</w:t>
      </w:r>
      <w:r>
        <w:t></w:t>
      </w:r>
      <w:r>
        <w:rPr>
          <w:rFonts w:hint="eastAsia"/>
        </w:rPr>
        <w:t>внаслідок</w:t>
      </w:r>
      <w:r>
        <w:t></w:t>
      </w:r>
      <w:r>
        <w:rPr>
          <w:rFonts w:hint="eastAsia"/>
        </w:rPr>
        <w:t>дій</w:t>
      </w:r>
      <w:r>
        <w:t></w:t>
      </w:r>
      <w:r>
        <w:rPr>
          <w:rFonts w:hint="eastAsia"/>
        </w:rPr>
        <w:t>або</w:t>
      </w:r>
      <w:r>
        <w:t></w:t>
      </w:r>
      <w:r>
        <w:rPr>
          <w:rFonts w:hint="eastAsia"/>
        </w:rPr>
        <w:t>вини</w:t>
      </w:r>
      <w:r>
        <w:t></w:t>
      </w:r>
      <w:r>
        <w:rPr>
          <w:rFonts w:hint="eastAsia"/>
        </w:rPr>
        <w:t>перевізника</w:t>
      </w:r>
      <w:r>
        <w:t></w:t>
      </w:r>
      <w:r>
        <w:t></w:t>
      </w:r>
      <w:r>
        <w:t></w:t>
      </w:r>
      <w:r>
        <w:rPr>
          <w:rFonts w:hint="eastAsia"/>
        </w:rPr>
        <w:t>ризики</w:t>
      </w:r>
      <w:r>
        <w:t></w:t>
      </w:r>
    </w:p>
    <w:p w:rsidR="0098005B" w:rsidRDefault="0098005B" w:rsidP="0098005B">
      <w:r>
        <w:rPr>
          <w:rFonts w:hint="eastAsia"/>
        </w:rPr>
        <w:t>небезпеки</w:t>
      </w:r>
      <w:r>
        <w:t></w:t>
      </w:r>
      <w:r>
        <w:rPr>
          <w:rFonts w:hint="eastAsia"/>
        </w:rPr>
        <w:t>та</w:t>
      </w:r>
      <w:r>
        <w:t></w:t>
      </w:r>
      <w:r>
        <w:rPr>
          <w:rFonts w:hint="eastAsia"/>
        </w:rPr>
        <w:t>випадковості</w:t>
      </w:r>
      <w:r>
        <w:t></w:t>
      </w:r>
      <w:r>
        <w:rPr>
          <w:rFonts w:hint="eastAsia"/>
        </w:rPr>
        <w:t>на</w:t>
      </w:r>
      <w:r>
        <w:t></w:t>
      </w:r>
      <w:r>
        <w:rPr>
          <w:rFonts w:hint="eastAsia"/>
        </w:rPr>
        <w:t>морі</w:t>
      </w:r>
      <w:r>
        <w:t></w:t>
      </w:r>
    </w:p>
    <w:p w:rsidR="0098005B" w:rsidRDefault="0098005B" w:rsidP="0098005B">
      <w:r>
        <w:t></w:t>
      </w:r>
      <w:r>
        <w:t></w:t>
      </w:r>
      <w:r>
        <w:t></w:t>
      </w:r>
      <w:r>
        <w:rPr>
          <w:rFonts w:hint="eastAsia"/>
        </w:rPr>
        <w:t>Обставини</w:t>
      </w:r>
      <w:r>
        <w:t></w:t>
      </w:r>
      <w:r>
        <w:t></w:t>
      </w:r>
      <w:r>
        <w:rPr>
          <w:rFonts w:hint="eastAsia"/>
        </w:rPr>
        <w:t>що</w:t>
      </w:r>
      <w:r>
        <w:t></w:t>
      </w:r>
      <w:r>
        <w:rPr>
          <w:rFonts w:hint="eastAsia"/>
        </w:rPr>
        <w:t>є</w:t>
      </w:r>
      <w:r>
        <w:t></w:t>
      </w:r>
      <w:r>
        <w:rPr>
          <w:rFonts w:hint="eastAsia"/>
        </w:rPr>
        <w:t>виключенням</w:t>
      </w:r>
      <w:r>
        <w:t></w:t>
      </w:r>
      <w:r>
        <w:rPr>
          <w:rFonts w:hint="eastAsia"/>
        </w:rPr>
        <w:t>з</w:t>
      </w:r>
      <w:r>
        <w:t></w:t>
      </w:r>
      <w:r>
        <w:rPr>
          <w:rFonts w:hint="eastAsia"/>
        </w:rPr>
        <w:t>принципу</w:t>
      </w:r>
      <w:r>
        <w:t></w:t>
      </w:r>
      <w:r>
        <w:rPr>
          <w:rFonts w:hint="eastAsia"/>
        </w:rPr>
        <w:t>винної</w:t>
      </w:r>
      <w:r>
        <w:t></w:t>
      </w:r>
      <w:r>
        <w:rPr>
          <w:rFonts w:hint="eastAsia"/>
        </w:rPr>
        <w:t>відповідальності</w:t>
      </w:r>
    </w:p>
    <w:p w:rsidR="0098005B" w:rsidRDefault="0098005B" w:rsidP="0098005B">
      <w:r>
        <w:rPr>
          <w:rFonts w:hint="eastAsia"/>
        </w:rPr>
        <w:t>перевізника</w:t>
      </w:r>
      <w:r>
        <w:t></w:t>
      </w:r>
      <w:r>
        <w:t></w:t>
      </w:r>
      <w:r>
        <w:rPr>
          <w:rFonts w:hint="eastAsia"/>
        </w:rPr>
        <w:t>в</w:t>
      </w:r>
      <w:r>
        <w:t></w:t>
      </w:r>
      <w:r>
        <w:rPr>
          <w:rFonts w:hint="eastAsia"/>
        </w:rPr>
        <w:t>т</w:t>
      </w:r>
      <w:r>
        <w:t></w:t>
      </w:r>
      <w:r>
        <w:rPr>
          <w:rFonts w:hint="eastAsia"/>
        </w:rPr>
        <w:t>ч</w:t>
      </w:r>
      <w:r>
        <w:t></w:t>
      </w:r>
      <w:r>
        <w:t></w:t>
      </w:r>
      <w:r>
        <w:rPr>
          <w:rFonts w:hint="eastAsia"/>
        </w:rPr>
        <w:t>дії</w:t>
      </w:r>
      <w:r>
        <w:t></w:t>
      </w:r>
      <w:r>
        <w:t></w:t>
      </w:r>
      <w:r>
        <w:rPr>
          <w:rFonts w:hint="eastAsia"/>
        </w:rPr>
        <w:t>недбалість</w:t>
      </w:r>
      <w:r>
        <w:t></w:t>
      </w:r>
      <w:r>
        <w:rPr>
          <w:rFonts w:hint="eastAsia"/>
        </w:rPr>
        <w:t>або</w:t>
      </w:r>
      <w:r>
        <w:t></w:t>
      </w:r>
      <w:r>
        <w:rPr>
          <w:rFonts w:hint="eastAsia"/>
        </w:rPr>
        <w:t>упущення</w:t>
      </w:r>
      <w:r>
        <w:t></w:t>
      </w:r>
      <w:r>
        <w:rPr>
          <w:rFonts w:hint="eastAsia"/>
        </w:rPr>
        <w:t>капітана</w:t>
      </w:r>
      <w:r>
        <w:t></w:t>
      </w:r>
      <w:r>
        <w:t></w:t>
      </w:r>
      <w:r>
        <w:rPr>
          <w:rFonts w:hint="eastAsia"/>
        </w:rPr>
        <w:t>членів</w:t>
      </w:r>
      <w:r>
        <w:t></w:t>
      </w:r>
      <w:r>
        <w:rPr>
          <w:rFonts w:hint="eastAsia"/>
        </w:rPr>
        <w:t>екіпажу</w:t>
      </w:r>
      <w:r>
        <w:t></w:t>
      </w:r>
    </w:p>
    <w:p w:rsidR="0098005B" w:rsidRDefault="0098005B" w:rsidP="0098005B">
      <w:r>
        <w:rPr>
          <w:rFonts w:hint="eastAsia"/>
        </w:rPr>
        <w:t>лоцмана</w:t>
      </w:r>
      <w:r>
        <w:t></w:t>
      </w:r>
      <w:r>
        <w:rPr>
          <w:rFonts w:hint="eastAsia"/>
        </w:rPr>
        <w:t>та</w:t>
      </w:r>
      <w:r>
        <w:t></w:t>
      </w:r>
      <w:r>
        <w:rPr>
          <w:rFonts w:hint="eastAsia"/>
        </w:rPr>
        <w:t>працівників</w:t>
      </w:r>
      <w:r>
        <w:t></w:t>
      </w:r>
      <w:r>
        <w:rPr>
          <w:rFonts w:hint="eastAsia"/>
        </w:rPr>
        <w:t>перевізника</w:t>
      </w:r>
      <w:r>
        <w:t></w:t>
      </w:r>
      <w:r>
        <w:rPr>
          <w:rFonts w:hint="eastAsia"/>
        </w:rPr>
        <w:t>під</w:t>
      </w:r>
      <w:r>
        <w:t></w:t>
      </w:r>
      <w:r>
        <w:rPr>
          <w:rFonts w:hint="eastAsia"/>
        </w:rPr>
        <w:t>час</w:t>
      </w:r>
      <w:r>
        <w:t></w:t>
      </w:r>
      <w:r>
        <w:rPr>
          <w:rFonts w:hint="eastAsia"/>
        </w:rPr>
        <w:t>судноводіння</w:t>
      </w:r>
      <w:r>
        <w:t></w:t>
      </w:r>
      <w:r>
        <w:rPr>
          <w:rFonts w:hint="eastAsia"/>
        </w:rPr>
        <w:t>або</w:t>
      </w:r>
      <w:r>
        <w:t></w:t>
      </w:r>
      <w:r>
        <w:rPr>
          <w:rFonts w:hint="eastAsia"/>
        </w:rPr>
        <w:t>керування</w:t>
      </w:r>
      <w:r>
        <w:t></w:t>
      </w:r>
      <w:r>
        <w:rPr>
          <w:rFonts w:hint="eastAsia"/>
        </w:rPr>
        <w:t>судном</w:t>
      </w:r>
      <w:r>
        <w:t></w:t>
      </w:r>
    </w:p>
    <w:p w:rsidR="0098005B" w:rsidRDefault="0098005B" w:rsidP="0098005B">
      <w:r>
        <w:rPr>
          <w:rFonts w:hint="eastAsia"/>
        </w:rPr>
        <w:t>В</w:t>
      </w:r>
      <w:r>
        <w:t></w:t>
      </w:r>
      <w:r>
        <w:rPr>
          <w:rFonts w:hint="eastAsia"/>
        </w:rPr>
        <w:t>результаті</w:t>
      </w:r>
      <w:r>
        <w:t></w:t>
      </w:r>
      <w:r>
        <w:rPr>
          <w:rFonts w:hint="eastAsia"/>
        </w:rPr>
        <w:t>дослідження</w:t>
      </w:r>
      <w:r>
        <w:t></w:t>
      </w:r>
      <w:r>
        <w:rPr>
          <w:rFonts w:hint="eastAsia"/>
        </w:rPr>
        <w:t>відповідальності</w:t>
      </w:r>
      <w:r>
        <w:t></w:t>
      </w:r>
      <w:r>
        <w:rPr>
          <w:rFonts w:hint="eastAsia"/>
        </w:rPr>
        <w:t>морського</w:t>
      </w:r>
      <w:r>
        <w:t></w:t>
      </w:r>
      <w:r>
        <w:rPr>
          <w:rFonts w:hint="eastAsia"/>
        </w:rPr>
        <w:t>перевізника</w:t>
      </w:r>
      <w:r>
        <w:t></w:t>
      </w:r>
      <w:r>
        <w:rPr>
          <w:rFonts w:hint="eastAsia"/>
        </w:rPr>
        <w:t>у</w:t>
      </w:r>
    </w:p>
    <w:p w:rsidR="0098005B" w:rsidRDefault="0098005B" w:rsidP="0098005B">
      <w:r>
        <w:rPr>
          <w:rFonts w:hint="eastAsia"/>
        </w:rPr>
        <w:t>контексті</w:t>
      </w:r>
      <w:r>
        <w:t></w:t>
      </w:r>
      <w:r>
        <w:rPr>
          <w:rFonts w:hint="eastAsia"/>
        </w:rPr>
        <w:t>міжнародно</w:t>
      </w:r>
      <w:r>
        <w:t></w:t>
      </w:r>
      <w:r>
        <w:rPr>
          <w:rFonts w:hint="eastAsia"/>
        </w:rPr>
        <w:t>правового</w:t>
      </w:r>
      <w:r>
        <w:t></w:t>
      </w:r>
      <w:r>
        <w:rPr>
          <w:rFonts w:hint="eastAsia"/>
        </w:rPr>
        <w:t>та</w:t>
      </w:r>
      <w:r>
        <w:t></w:t>
      </w:r>
      <w:r>
        <w:rPr>
          <w:rFonts w:hint="eastAsia"/>
        </w:rPr>
        <w:t>національно</w:t>
      </w:r>
      <w:r>
        <w:t></w:t>
      </w:r>
      <w:r>
        <w:rPr>
          <w:rFonts w:hint="eastAsia"/>
        </w:rPr>
        <w:t>правового</w:t>
      </w:r>
      <w:r>
        <w:t></w:t>
      </w:r>
      <w:r>
        <w:rPr>
          <w:rFonts w:hint="eastAsia"/>
        </w:rPr>
        <w:t>регулювання</w:t>
      </w:r>
      <w:r>
        <w:t></w:t>
      </w:r>
      <w:r>
        <w:rPr>
          <w:rFonts w:hint="eastAsia"/>
        </w:rPr>
        <w:t>даного</w:t>
      </w:r>
    </w:p>
    <w:p w:rsidR="0098005B" w:rsidRDefault="0098005B" w:rsidP="0098005B">
      <w:r>
        <w:rPr>
          <w:rFonts w:hint="eastAsia"/>
        </w:rPr>
        <w:t>інституту</w:t>
      </w:r>
      <w:r>
        <w:t></w:t>
      </w:r>
      <w:r>
        <w:rPr>
          <w:rFonts w:hint="eastAsia"/>
        </w:rPr>
        <w:t>ми</w:t>
      </w:r>
      <w:r>
        <w:t></w:t>
      </w:r>
      <w:r>
        <w:rPr>
          <w:rFonts w:hint="eastAsia"/>
        </w:rPr>
        <w:t>дійшли</w:t>
      </w:r>
      <w:r>
        <w:t></w:t>
      </w:r>
      <w:r>
        <w:rPr>
          <w:rFonts w:hint="eastAsia"/>
        </w:rPr>
        <w:t>наступних</w:t>
      </w:r>
      <w:r>
        <w:t></w:t>
      </w:r>
      <w:r>
        <w:rPr>
          <w:rFonts w:hint="eastAsia"/>
        </w:rPr>
        <w:t>висновків</w:t>
      </w:r>
      <w:r>
        <w:t></w:t>
      </w:r>
    </w:p>
    <w:p w:rsidR="0098005B" w:rsidRDefault="0098005B" w:rsidP="0098005B">
      <w:r>
        <w:t></w:t>
      </w:r>
      <w:r>
        <w:t></w:t>
      </w:r>
      <w:r>
        <w:t></w:t>
      </w:r>
      <w:r>
        <w:rPr>
          <w:rFonts w:hint="eastAsia"/>
        </w:rPr>
        <w:t>Під</w:t>
      </w:r>
      <w:r>
        <w:t></w:t>
      </w:r>
      <w:r>
        <w:rPr>
          <w:rFonts w:hint="eastAsia"/>
        </w:rPr>
        <w:t>час</w:t>
      </w:r>
      <w:r>
        <w:t></w:t>
      </w:r>
      <w:r>
        <w:rPr>
          <w:rFonts w:hint="eastAsia"/>
        </w:rPr>
        <w:t>історичного</w:t>
      </w:r>
      <w:r>
        <w:t></w:t>
      </w:r>
      <w:r>
        <w:rPr>
          <w:rFonts w:hint="eastAsia"/>
        </w:rPr>
        <w:t>розвитку</w:t>
      </w:r>
      <w:r>
        <w:t></w:t>
      </w:r>
      <w:r>
        <w:rPr>
          <w:rFonts w:hint="eastAsia"/>
        </w:rPr>
        <w:t>правового</w:t>
      </w:r>
      <w:r>
        <w:t></w:t>
      </w:r>
      <w:r>
        <w:rPr>
          <w:rFonts w:hint="eastAsia"/>
        </w:rPr>
        <w:t>регулювання</w:t>
      </w:r>
      <w:r>
        <w:t></w:t>
      </w:r>
      <w:r>
        <w:rPr>
          <w:rFonts w:hint="eastAsia"/>
        </w:rPr>
        <w:t>відповідальності</w:t>
      </w:r>
    </w:p>
    <w:p w:rsidR="0098005B" w:rsidRDefault="0098005B" w:rsidP="0098005B">
      <w:r>
        <w:rPr>
          <w:rFonts w:hint="eastAsia"/>
        </w:rPr>
        <w:t>морського</w:t>
      </w:r>
      <w:r>
        <w:t></w:t>
      </w:r>
      <w:r>
        <w:rPr>
          <w:rFonts w:hint="eastAsia"/>
        </w:rPr>
        <w:t>перевізника</w:t>
      </w:r>
      <w:r>
        <w:t></w:t>
      </w:r>
      <w:r>
        <w:rPr>
          <w:rFonts w:hint="eastAsia"/>
        </w:rPr>
        <w:t>вектор</w:t>
      </w:r>
      <w:r>
        <w:t></w:t>
      </w:r>
      <w:r>
        <w:rPr>
          <w:rFonts w:hint="eastAsia"/>
        </w:rPr>
        <w:t>взаємодії</w:t>
      </w:r>
      <w:r>
        <w:t></w:t>
      </w:r>
      <w:r>
        <w:rPr>
          <w:rFonts w:hint="eastAsia"/>
        </w:rPr>
        <w:t>міжнародного</w:t>
      </w:r>
      <w:r>
        <w:t></w:t>
      </w:r>
      <w:r>
        <w:rPr>
          <w:rFonts w:hint="eastAsia"/>
        </w:rPr>
        <w:t>правового</w:t>
      </w:r>
      <w:r>
        <w:t></w:t>
      </w:r>
      <w:r>
        <w:rPr>
          <w:rFonts w:hint="eastAsia"/>
        </w:rPr>
        <w:t>та</w:t>
      </w:r>
    </w:p>
    <w:p w:rsidR="0098005B" w:rsidRDefault="0098005B" w:rsidP="0098005B">
      <w:r>
        <w:t></w:t>
      </w:r>
      <w:r>
        <w:t></w:t>
      </w:r>
      <w:r>
        <w:t></w:t>
      </w:r>
    </w:p>
    <w:p w:rsidR="0098005B" w:rsidRDefault="0098005B" w:rsidP="0098005B">
      <w:r>
        <w:rPr>
          <w:rFonts w:hint="eastAsia"/>
        </w:rPr>
        <w:t>національно</w:t>
      </w:r>
      <w:r>
        <w:t></w:t>
      </w:r>
      <w:r>
        <w:rPr>
          <w:rFonts w:hint="eastAsia"/>
        </w:rPr>
        <w:t>правового</w:t>
      </w:r>
      <w:r>
        <w:t></w:t>
      </w:r>
      <w:r>
        <w:rPr>
          <w:rFonts w:hint="eastAsia"/>
        </w:rPr>
        <w:t>регулювання</w:t>
      </w:r>
      <w:r>
        <w:t></w:t>
      </w:r>
      <w:r>
        <w:rPr>
          <w:rFonts w:hint="eastAsia"/>
        </w:rPr>
        <w:t>неодноразово</w:t>
      </w:r>
      <w:r>
        <w:t></w:t>
      </w:r>
      <w:r>
        <w:rPr>
          <w:rFonts w:hint="eastAsia"/>
        </w:rPr>
        <w:t>змінювався</w:t>
      </w:r>
      <w:r>
        <w:t></w:t>
      </w:r>
      <w:r>
        <w:t></w:t>
      </w:r>
      <w:r>
        <w:rPr>
          <w:rFonts w:hint="eastAsia"/>
        </w:rPr>
        <w:t>За</w:t>
      </w:r>
      <w:r>
        <w:t></w:t>
      </w:r>
      <w:r>
        <w:rPr>
          <w:rFonts w:hint="eastAsia"/>
        </w:rPr>
        <w:t>відсутності</w:t>
      </w:r>
    </w:p>
    <w:p w:rsidR="0098005B" w:rsidRDefault="0098005B" w:rsidP="0098005B">
      <w:r>
        <w:rPr>
          <w:rFonts w:hint="eastAsia"/>
        </w:rPr>
        <w:t>міжнародного</w:t>
      </w:r>
      <w:r>
        <w:t></w:t>
      </w:r>
      <w:r>
        <w:rPr>
          <w:rFonts w:hint="eastAsia"/>
        </w:rPr>
        <w:t>регулювання</w:t>
      </w:r>
      <w:r>
        <w:t></w:t>
      </w:r>
      <w:r>
        <w:rPr>
          <w:rFonts w:hint="eastAsia"/>
        </w:rPr>
        <w:t>відповідальності</w:t>
      </w:r>
      <w:r>
        <w:t></w:t>
      </w:r>
      <w:r>
        <w:rPr>
          <w:rFonts w:hint="eastAsia"/>
        </w:rPr>
        <w:t>морського</w:t>
      </w:r>
      <w:r>
        <w:t></w:t>
      </w:r>
      <w:r>
        <w:rPr>
          <w:rFonts w:hint="eastAsia"/>
        </w:rPr>
        <w:t>перевізника</w:t>
      </w:r>
      <w:r>
        <w:t></w:t>
      </w:r>
      <w:r>
        <w:rPr>
          <w:rFonts w:hint="eastAsia"/>
        </w:rPr>
        <w:t>за</w:t>
      </w:r>
      <w:r>
        <w:t></w:t>
      </w:r>
      <w:r>
        <w:rPr>
          <w:rFonts w:hint="eastAsia"/>
        </w:rPr>
        <w:t>вантаж</w:t>
      </w:r>
    </w:p>
    <w:p w:rsidR="0098005B" w:rsidRDefault="0098005B" w:rsidP="0098005B">
      <w:r>
        <w:rPr>
          <w:rFonts w:hint="eastAsia"/>
        </w:rPr>
        <w:t>саме</w:t>
      </w:r>
      <w:r>
        <w:t></w:t>
      </w:r>
      <w:r>
        <w:rPr>
          <w:rFonts w:hint="eastAsia"/>
        </w:rPr>
        <w:t>норми</w:t>
      </w:r>
      <w:r>
        <w:t></w:t>
      </w:r>
      <w:r>
        <w:rPr>
          <w:rFonts w:hint="eastAsia"/>
        </w:rPr>
        <w:t>права</w:t>
      </w:r>
      <w:r>
        <w:t></w:t>
      </w:r>
      <w:r>
        <w:rPr>
          <w:rFonts w:hint="eastAsia"/>
        </w:rPr>
        <w:t>окремих</w:t>
      </w:r>
      <w:r>
        <w:t></w:t>
      </w:r>
      <w:r>
        <w:rPr>
          <w:rFonts w:hint="eastAsia"/>
        </w:rPr>
        <w:t>країн</w:t>
      </w:r>
      <w:r>
        <w:t></w:t>
      </w:r>
      <w:r>
        <w:rPr>
          <w:rFonts w:hint="eastAsia"/>
        </w:rPr>
        <w:t>стали</w:t>
      </w:r>
      <w:r>
        <w:t></w:t>
      </w:r>
      <w:r>
        <w:rPr>
          <w:rFonts w:hint="eastAsia"/>
        </w:rPr>
        <w:t>основою</w:t>
      </w:r>
      <w:r>
        <w:t></w:t>
      </w:r>
      <w:r>
        <w:rPr>
          <w:rFonts w:hint="eastAsia"/>
        </w:rPr>
        <w:t>його</w:t>
      </w:r>
      <w:r>
        <w:t></w:t>
      </w:r>
      <w:r>
        <w:rPr>
          <w:rFonts w:hint="eastAsia"/>
        </w:rPr>
        <w:t>регулювання</w:t>
      </w:r>
      <w:r>
        <w:t></w:t>
      </w:r>
      <w:r>
        <w:rPr>
          <w:rFonts w:hint="eastAsia"/>
        </w:rPr>
        <w:t>на</w:t>
      </w:r>
    </w:p>
    <w:p w:rsidR="0098005B" w:rsidRDefault="0098005B" w:rsidP="0098005B">
      <w:r>
        <w:rPr>
          <w:rFonts w:hint="eastAsia"/>
        </w:rPr>
        <w:t>міжнародному</w:t>
      </w:r>
      <w:r>
        <w:t></w:t>
      </w:r>
      <w:r>
        <w:rPr>
          <w:rFonts w:hint="eastAsia"/>
        </w:rPr>
        <w:t>рівні</w:t>
      </w:r>
      <w:r>
        <w:t></w:t>
      </w:r>
      <w:r>
        <w:t></w:t>
      </w:r>
      <w:r>
        <w:rPr>
          <w:rFonts w:hint="eastAsia"/>
        </w:rPr>
        <w:t>Створення</w:t>
      </w:r>
      <w:r>
        <w:t></w:t>
      </w:r>
      <w:r>
        <w:rPr>
          <w:rFonts w:hint="eastAsia"/>
        </w:rPr>
        <w:t>уніфікованих</w:t>
      </w:r>
      <w:r>
        <w:t></w:t>
      </w:r>
      <w:r>
        <w:rPr>
          <w:rFonts w:hint="eastAsia"/>
        </w:rPr>
        <w:t>правових</w:t>
      </w:r>
      <w:r>
        <w:t></w:t>
      </w:r>
      <w:r>
        <w:rPr>
          <w:rFonts w:hint="eastAsia"/>
        </w:rPr>
        <w:t>режимів</w:t>
      </w:r>
      <w:r>
        <w:t></w:t>
      </w:r>
      <w:r>
        <w:rPr>
          <w:rFonts w:hint="eastAsia"/>
        </w:rPr>
        <w:t>закономірно</w:t>
      </w:r>
    </w:p>
    <w:p w:rsidR="0098005B" w:rsidRDefault="0098005B" w:rsidP="0098005B">
      <w:r>
        <w:rPr>
          <w:rFonts w:hint="eastAsia"/>
        </w:rPr>
        <w:t>спричинило</w:t>
      </w:r>
      <w:r>
        <w:t></w:t>
      </w:r>
      <w:r>
        <w:rPr>
          <w:rFonts w:hint="eastAsia"/>
        </w:rPr>
        <w:t>їхній</w:t>
      </w:r>
      <w:r>
        <w:t></w:t>
      </w:r>
      <w:r>
        <w:rPr>
          <w:rFonts w:hint="eastAsia"/>
        </w:rPr>
        <w:t>вплив</w:t>
      </w:r>
      <w:r>
        <w:t></w:t>
      </w:r>
      <w:r>
        <w:rPr>
          <w:rFonts w:hint="eastAsia"/>
        </w:rPr>
        <w:t>на</w:t>
      </w:r>
      <w:r>
        <w:t></w:t>
      </w:r>
      <w:r>
        <w:rPr>
          <w:rFonts w:hint="eastAsia"/>
        </w:rPr>
        <w:t>національно</w:t>
      </w:r>
      <w:r>
        <w:t></w:t>
      </w:r>
      <w:r>
        <w:rPr>
          <w:rFonts w:hint="eastAsia"/>
        </w:rPr>
        <w:t>правове</w:t>
      </w:r>
      <w:r>
        <w:t></w:t>
      </w:r>
      <w:r>
        <w:rPr>
          <w:rFonts w:hint="eastAsia"/>
        </w:rPr>
        <w:t>регулювання</w:t>
      </w:r>
      <w:r>
        <w:t></w:t>
      </w:r>
      <w:r>
        <w:t></w:t>
      </w:r>
      <w:r>
        <w:rPr>
          <w:rFonts w:hint="eastAsia"/>
        </w:rPr>
        <w:t>Подальший</w:t>
      </w:r>
    </w:p>
    <w:p w:rsidR="0098005B" w:rsidRDefault="0098005B" w:rsidP="0098005B">
      <w:r>
        <w:rPr>
          <w:rFonts w:hint="eastAsia"/>
        </w:rPr>
        <w:t>розвиток</w:t>
      </w:r>
      <w:r>
        <w:t></w:t>
      </w:r>
      <w:r>
        <w:rPr>
          <w:rFonts w:hint="eastAsia"/>
        </w:rPr>
        <w:t>такої</w:t>
      </w:r>
      <w:r>
        <w:t></w:t>
      </w:r>
      <w:r>
        <w:rPr>
          <w:rFonts w:hint="eastAsia"/>
        </w:rPr>
        <w:t>взаємодії</w:t>
      </w:r>
      <w:r>
        <w:t></w:t>
      </w:r>
      <w:r>
        <w:rPr>
          <w:rFonts w:hint="eastAsia"/>
        </w:rPr>
        <w:t>безпосередньо</w:t>
      </w:r>
      <w:r>
        <w:t></w:t>
      </w:r>
      <w:r>
        <w:rPr>
          <w:rFonts w:hint="eastAsia"/>
        </w:rPr>
        <w:t>залежить</w:t>
      </w:r>
      <w:r>
        <w:t></w:t>
      </w:r>
      <w:r>
        <w:rPr>
          <w:rFonts w:hint="eastAsia"/>
        </w:rPr>
        <w:t>від</w:t>
      </w:r>
      <w:r>
        <w:t></w:t>
      </w:r>
      <w:r>
        <w:rPr>
          <w:rFonts w:hint="eastAsia"/>
        </w:rPr>
        <w:t>відповідності</w:t>
      </w:r>
      <w:r>
        <w:t></w:t>
      </w:r>
      <w:r>
        <w:rPr>
          <w:rFonts w:hint="eastAsia"/>
        </w:rPr>
        <w:t>уніфікованих</w:t>
      </w:r>
    </w:p>
    <w:p w:rsidR="0098005B" w:rsidRDefault="0098005B" w:rsidP="0098005B">
      <w:r>
        <w:rPr>
          <w:rFonts w:hint="eastAsia"/>
        </w:rPr>
        <w:t>норм</w:t>
      </w:r>
      <w:r>
        <w:t></w:t>
      </w:r>
      <w:r>
        <w:rPr>
          <w:rFonts w:hint="eastAsia"/>
        </w:rPr>
        <w:t>потребам</w:t>
      </w:r>
      <w:r>
        <w:t></w:t>
      </w:r>
      <w:r>
        <w:rPr>
          <w:rFonts w:hint="eastAsia"/>
        </w:rPr>
        <w:t>галузі</w:t>
      </w:r>
      <w:r>
        <w:t></w:t>
      </w:r>
      <w:r>
        <w:t></w:t>
      </w:r>
      <w:r>
        <w:rPr>
          <w:rFonts w:hint="eastAsia"/>
        </w:rPr>
        <w:t>Здатність</w:t>
      </w:r>
      <w:r>
        <w:t></w:t>
      </w:r>
      <w:r>
        <w:rPr>
          <w:rFonts w:hint="eastAsia"/>
        </w:rPr>
        <w:t>на</w:t>
      </w:r>
      <w:r>
        <w:t></w:t>
      </w:r>
      <w:r>
        <w:rPr>
          <w:rFonts w:hint="eastAsia"/>
        </w:rPr>
        <w:t>міжнародному</w:t>
      </w:r>
      <w:r>
        <w:t></w:t>
      </w:r>
      <w:r>
        <w:rPr>
          <w:rFonts w:hint="eastAsia"/>
        </w:rPr>
        <w:t>рівні</w:t>
      </w:r>
      <w:r>
        <w:t></w:t>
      </w:r>
      <w:r>
        <w:rPr>
          <w:rFonts w:hint="eastAsia"/>
        </w:rPr>
        <w:t>адекватно</w:t>
      </w:r>
      <w:r>
        <w:t></w:t>
      </w:r>
      <w:r>
        <w:rPr>
          <w:rFonts w:hint="eastAsia"/>
        </w:rPr>
        <w:t>реагувати</w:t>
      </w:r>
      <w:r>
        <w:t></w:t>
      </w:r>
      <w:r>
        <w:rPr>
          <w:rFonts w:hint="eastAsia"/>
        </w:rPr>
        <w:t>на</w:t>
      </w:r>
    </w:p>
    <w:p w:rsidR="0098005B" w:rsidRDefault="0098005B" w:rsidP="0098005B">
      <w:r>
        <w:rPr>
          <w:rFonts w:hint="eastAsia"/>
        </w:rPr>
        <w:t>динамічний</w:t>
      </w:r>
      <w:r>
        <w:t></w:t>
      </w:r>
      <w:r>
        <w:rPr>
          <w:rFonts w:hint="eastAsia"/>
        </w:rPr>
        <w:t>розвиток</w:t>
      </w:r>
      <w:r>
        <w:t></w:t>
      </w:r>
      <w:r>
        <w:rPr>
          <w:rFonts w:hint="eastAsia"/>
        </w:rPr>
        <w:t>та</w:t>
      </w:r>
      <w:r>
        <w:t></w:t>
      </w:r>
      <w:r>
        <w:rPr>
          <w:rFonts w:hint="eastAsia"/>
        </w:rPr>
        <w:t>зміну</w:t>
      </w:r>
      <w:r>
        <w:t></w:t>
      </w:r>
      <w:r>
        <w:rPr>
          <w:rFonts w:hint="eastAsia"/>
        </w:rPr>
        <w:t>потреб</w:t>
      </w:r>
      <w:r>
        <w:t></w:t>
      </w:r>
      <w:r>
        <w:rPr>
          <w:rFonts w:hint="eastAsia"/>
        </w:rPr>
        <w:t>галузі</w:t>
      </w:r>
      <w:r>
        <w:t></w:t>
      </w:r>
      <w:r>
        <w:rPr>
          <w:rFonts w:hint="eastAsia"/>
        </w:rPr>
        <w:t>морських</w:t>
      </w:r>
      <w:r>
        <w:t></w:t>
      </w:r>
      <w:r>
        <w:rPr>
          <w:rFonts w:hint="eastAsia"/>
        </w:rPr>
        <w:t>перевезень</w:t>
      </w:r>
      <w:r>
        <w:t></w:t>
      </w:r>
      <w:r>
        <w:rPr>
          <w:rFonts w:hint="eastAsia"/>
        </w:rPr>
        <w:t>шляхом</w:t>
      </w:r>
      <w:r>
        <w:t></w:t>
      </w:r>
      <w:r>
        <w:rPr>
          <w:rFonts w:hint="eastAsia"/>
        </w:rPr>
        <w:t>заміни</w:t>
      </w:r>
    </w:p>
    <w:p w:rsidR="0098005B" w:rsidRDefault="0098005B" w:rsidP="0098005B">
      <w:r>
        <w:rPr>
          <w:rFonts w:hint="eastAsia"/>
        </w:rPr>
        <w:t>застарілого</w:t>
      </w:r>
      <w:r>
        <w:t></w:t>
      </w:r>
      <w:r>
        <w:rPr>
          <w:rFonts w:hint="eastAsia"/>
        </w:rPr>
        <w:t>режиму</w:t>
      </w:r>
      <w:r>
        <w:t></w:t>
      </w:r>
      <w:r>
        <w:rPr>
          <w:rFonts w:hint="eastAsia"/>
        </w:rPr>
        <w:t>правового</w:t>
      </w:r>
      <w:r>
        <w:t></w:t>
      </w:r>
      <w:r>
        <w:rPr>
          <w:rFonts w:hint="eastAsia"/>
        </w:rPr>
        <w:t>регулювання</w:t>
      </w:r>
      <w:r>
        <w:t></w:t>
      </w:r>
      <w:r>
        <w:t></w:t>
      </w:r>
      <w:r>
        <w:rPr>
          <w:rFonts w:hint="eastAsia"/>
        </w:rPr>
        <w:t>на</w:t>
      </w:r>
      <w:r>
        <w:t></w:t>
      </w:r>
      <w:r>
        <w:rPr>
          <w:rFonts w:hint="eastAsia"/>
        </w:rPr>
        <w:t>режим</w:t>
      </w:r>
      <w:r>
        <w:t></w:t>
      </w:r>
      <w:r>
        <w:t></w:t>
      </w:r>
      <w:r>
        <w:rPr>
          <w:rFonts w:hint="eastAsia"/>
        </w:rPr>
        <w:t>що</w:t>
      </w:r>
      <w:r>
        <w:t></w:t>
      </w:r>
      <w:r>
        <w:rPr>
          <w:rFonts w:hint="eastAsia"/>
        </w:rPr>
        <w:t>відповідає</w:t>
      </w:r>
      <w:r>
        <w:t></w:t>
      </w:r>
      <w:r>
        <w:rPr>
          <w:rFonts w:hint="eastAsia"/>
        </w:rPr>
        <w:t>сучасним</w:t>
      </w:r>
    </w:p>
    <w:p w:rsidR="0098005B" w:rsidRDefault="0098005B" w:rsidP="0098005B">
      <w:r>
        <w:rPr>
          <w:rFonts w:hint="eastAsia"/>
        </w:rPr>
        <w:t>вимогам</w:t>
      </w:r>
      <w:r>
        <w:t></w:t>
      </w:r>
      <w:r>
        <w:t></w:t>
      </w:r>
      <w:r>
        <w:rPr>
          <w:rFonts w:hint="eastAsia"/>
        </w:rPr>
        <w:t>є</w:t>
      </w:r>
      <w:r>
        <w:t></w:t>
      </w:r>
      <w:r>
        <w:rPr>
          <w:rFonts w:hint="eastAsia"/>
        </w:rPr>
        <w:t>запорукою</w:t>
      </w:r>
      <w:r>
        <w:t></w:t>
      </w:r>
      <w:r>
        <w:rPr>
          <w:rFonts w:hint="eastAsia"/>
        </w:rPr>
        <w:t>збереження</w:t>
      </w:r>
      <w:r>
        <w:t></w:t>
      </w:r>
      <w:r>
        <w:rPr>
          <w:rFonts w:hint="eastAsia"/>
        </w:rPr>
        <w:t>зазначеної</w:t>
      </w:r>
      <w:r>
        <w:t></w:t>
      </w:r>
      <w:r>
        <w:rPr>
          <w:rFonts w:hint="eastAsia"/>
        </w:rPr>
        <w:t>тенденції</w:t>
      </w:r>
      <w:r>
        <w:t></w:t>
      </w:r>
      <w:r>
        <w:t></w:t>
      </w:r>
      <w:r>
        <w:rPr>
          <w:rFonts w:hint="eastAsia"/>
        </w:rPr>
        <w:t>Нездатність</w:t>
      </w:r>
      <w:r>
        <w:t></w:t>
      </w:r>
      <w:r>
        <w:rPr>
          <w:rFonts w:hint="eastAsia"/>
        </w:rPr>
        <w:t>до</w:t>
      </w:r>
      <w:r>
        <w:t></w:t>
      </w:r>
      <w:r>
        <w:rPr>
          <w:rFonts w:hint="eastAsia"/>
        </w:rPr>
        <w:t>адаптації</w:t>
      </w:r>
    </w:p>
    <w:p w:rsidR="0098005B" w:rsidRDefault="0098005B" w:rsidP="0098005B">
      <w:r>
        <w:rPr>
          <w:rFonts w:hint="eastAsia"/>
        </w:rPr>
        <w:t>міжнародно</w:t>
      </w:r>
      <w:r>
        <w:t></w:t>
      </w:r>
      <w:r>
        <w:rPr>
          <w:rFonts w:hint="eastAsia"/>
        </w:rPr>
        <w:t>правового</w:t>
      </w:r>
      <w:r>
        <w:t></w:t>
      </w:r>
      <w:r>
        <w:rPr>
          <w:rFonts w:hint="eastAsia"/>
        </w:rPr>
        <w:t>режиму</w:t>
      </w:r>
      <w:r>
        <w:t></w:t>
      </w:r>
      <w:r>
        <w:rPr>
          <w:rFonts w:hint="eastAsia"/>
        </w:rPr>
        <w:t>до</w:t>
      </w:r>
      <w:r>
        <w:t></w:t>
      </w:r>
      <w:r>
        <w:rPr>
          <w:rFonts w:hint="eastAsia"/>
        </w:rPr>
        <w:t>нових</w:t>
      </w:r>
      <w:r>
        <w:t></w:t>
      </w:r>
      <w:r>
        <w:rPr>
          <w:rFonts w:hint="eastAsia"/>
        </w:rPr>
        <w:t>вимог</w:t>
      </w:r>
      <w:r>
        <w:t></w:t>
      </w:r>
      <w:r>
        <w:rPr>
          <w:rFonts w:hint="eastAsia"/>
        </w:rPr>
        <w:t>викликає</w:t>
      </w:r>
      <w:r>
        <w:t></w:t>
      </w:r>
      <w:r>
        <w:rPr>
          <w:rFonts w:hint="eastAsia"/>
        </w:rPr>
        <w:t>в</w:t>
      </w:r>
      <w:r>
        <w:t></w:t>
      </w:r>
      <w:r>
        <w:rPr>
          <w:rFonts w:hint="eastAsia"/>
        </w:rPr>
        <w:t>різних</w:t>
      </w:r>
      <w:r>
        <w:t></w:t>
      </w:r>
      <w:r>
        <w:rPr>
          <w:rFonts w:hint="eastAsia"/>
        </w:rPr>
        <w:t>країн</w:t>
      </w:r>
      <w:r>
        <w:t></w:t>
      </w:r>
      <w:r>
        <w:rPr>
          <w:rFonts w:hint="eastAsia"/>
        </w:rPr>
        <w:t>потребу</w:t>
      </w:r>
    </w:p>
    <w:p w:rsidR="0098005B" w:rsidRDefault="0098005B" w:rsidP="0098005B">
      <w:r>
        <w:rPr>
          <w:rFonts w:hint="eastAsia"/>
        </w:rPr>
        <w:t>займатися</w:t>
      </w:r>
      <w:r>
        <w:t></w:t>
      </w:r>
      <w:r>
        <w:rPr>
          <w:rFonts w:hint="eastAsia"/>
        </w:rPr>
        <w:t>правотворчістю</w:t>
      </w:r>
      <w:r>
        <w:t></w:t>
      </w:r>
      <w:r>
        <w:rPr>
          <w:rFonts w:hint="eastAsia"/>
        </w:rPr>
        <w:t>на</w:t>
      </w:r>
      <w:r>
        <w:t></w:t>
      </w:r>
      <w:r>
        <w:rPr>
          <w:rFonts w:hint="eastAsia"/>
        </w:rPr>
        <w:t>національному</w:t>
      </w:r>
      <w:r>
        <w:t></w:t>
      </w:r>
      <w:r>
        <w:rPr>
          <w:rFonts w:hint="eastAsia"/>
        </w:rPr>
        <w:t>рівні</w:t>
      </w:r>
      <w:r>
        <w:t></w:t>
      </w:r>
      <w:r>
        <w:t></w:t>
      </w:r>
      <w:r>
        <w:rPr>
          <w:rFonts w:hint="eastAsia"/>
        </w:rPr>
        <w:t>наслідком</w:t>
      </w:r>
      <w:r>
        <w:t></w:t>
      </w:r>
      <w:r>
        <w:rPr>
          <w:rFonts w:hint="eastAsia"/>
        </w:rPr>
        <w:t>чого</w:t>
      </w:r>
      <w:r>
        <w:t></w:t>
      </w:r>
      <w:r>
        <w:rPr>
          <w:rFonts w:hint="eastAsia"/>
        </w:rPr>
        <w:t>є</w:t>
      </w:r>
      <w:r>
        <w:t></w:t>
      </w:r>
      <w:r>
        <w:rPr>
          <w:rFonts w:hint="eastAsia"/>
        </w:rPr>
        <w:t>відсутність</w:t>
      </w:r>
    </w:p>
    <w:p w:rsidR="0098005B" w:rsidRDefault="0098005B" w:rsidP="0098005B">
      <w:r>
        <w:rPr>
          <w:rFonts w:hint="eastAsia"/>
        </w:rPr>
        <w:t>одноманітності</w:t>
      </w:r>
      <w:r>
        <w:t></w:t>
      </w:r>
      <w:r>
        <w:rPr>
          <w:rFonts w:hint="eastAsia"/>
        </w:rPr>
        <w:t>та</w:t>
      </w:r>
      <w:r>
        <w:t></w:t>
      </w:r>
      <w:r>
        <w:rPr>
          <w:rFonts w:hint="eastAsia"/>
        </w:rPr>
        <w:t>потреба</w:t>
      </w:r>
      <w:r>
        <w:t></w:t>
      </w:r>
      <w:r>
        <w:rPr>
          <w:rFonts w:hint="eastAsia"/>
        </w:rPr>
        <w:t>розробки</w:t>
      </w:r>
      <w:r>
        <w:t></w:t>
      </w:r>
      <w:r>
        <w:rPr>
          <w:rFonts w:hint="eastAsia"/>
        </w:rPr>
        <w:t>нового</w:t>
      </w:r>
      <w:r>
        <w:t></w:t>
      </w:r>
      <w:r>
        <w:rPr>
          <w:rFonts w:hint="eastAsia"/>
        </w:rPr>
        <w:t>міжнародного</w:t>
      </w:r>
      <w:r>
        <w:t></w:t>
      </w:r>
      <w:r>
        <w:rPr>
          <w:rFonts w:hint="eastAsia"/>
        </w:rPr>
        <w:t>режиму</w:t>
      </w:r>
      <w:r>
        <w:t></w:t>
      </w:r>
      <w:r>
        <w:rPr>
          <w:rFonts w:hint="eastAsia"/>
        </w:rPr>
        <w:t>на</w:t>
      </w:r>
      <w:r>
        <w:t></w:t>
      </w:r>
      <w:r>
        <w:rPr>
          <w:rFonts w:hint="eastAsia"/>
        </w:rPr>
        <w:t>основі</w:t>
      </w:r>
    </w:p>
    <w:p w:rsidR="0098005B" w:rsidRDefault="0098005B" w:rsidP="0098005B">
      <w:r>
        <w:rPr>
          <w:rFonts w:hint="eastAsia"/>
        </w:rPr>
        <w:t>прогресивних</w:t>
      </w:r>
      <w:r>
        <w:t></w:t>
      </w:r>
      <w:r>
        <w:rPr>
          <w:rFonts w:hint="eastAsia"/>
        </w:rPr>
        <w:t>національних</w:t>
      </w:r>
      <w:r>
        <w:t></w:t>
      </w:r>
      <w:r>
        <w:rPr>
          <w:rFonts w:hint="eastAsia"/>
        </w:rPr>
        <w:t>законів</w:t>
      </w:r>
      <w:r>
        <w:t></w:t>
      </w:r>
    </w:p>
    <w:p w:rsidR="0098005B" w:rsidRDefault="0098005B" w:rsidP="0098005B">
      <w:r>
        <w:t></w:t>
      </w:r>
      <w:r>
        <w:t></w:t>
      </w:r>
      <w:r>
        <w:t></w:t>
      </w:r>
      <w:r>
        <w:rPr>
          <w:rFonts w:hint="eastAsia"/>
        </w:rPr>
        <w:t>В</w:t>
      </w:r>
      <w:r>
        <w:t></w:t>
      </w:r>
      <w:r>
        <w:rPr>
          <w:rFonts w:hint="eastAsia"/>
        </w:rPr>
        <w:t>ході</w:t>
      </w:r>
      <w:r>
        <w:t></w:t>
      </w:r>
      <w:r>
        <w:rPr>
          <w:rFonts w:hint="eastAsia"/>
        </w:rPr>
        <w:t>дослідження</w:t>
      </w:r>
      <w:r>
        <w:t></w:t>
      </w:r>
      <w:r>
        <w:rPr>
          <w:rFonts w:hint="eastAsia"/>
        </w:rPr>
        <w:t>було</w:t>
      </w:r>
      <w:r>
        <w:t></w:t>
      </w:r>
      <w:r>
        <w:rPr>
          <w:rFonts w:hint="eastAsia"/>
        </w:rPr>
        <w:t>з’ясовано</w:t>
      </w:r>
      <w:r>
        <w:t></w:t>
      </w:r>
      <w:r>
        <w:rPr>
          <w:rFonts w:hint="eastAsia"/>
        </w:rPr>
        <w:t>низку</w:t>
      </w:r>
      <w:r>
        <w:t></w:t>
      </w:r>
      <w:r>
        <w:rPr>
          <w:rFonts w:hint="eastAsia"/>
        </w:rPr>
        <w:t>юридико</w:t>
      </w:r>
      <w:r>
        <w:t></w:t>
      </w:r>
      <w:r>
        <w:rPr>
          <w:rFonts w:hint="eastAsia"/>
        </w:rPr>
        <w:t>технічних</w:t>
      </w:r>
      <w:r>
        <w:t></w:t>
      </w:r>
      <w:r>
        <w:rPr>
          <w:rFonts w:hint="eastAsia"/>
        </w:rPr>
        <w:t>та</w:t>
      </w:r>
    </w:p>
    <w:p w:rsidR="0098005B" w:rsidRDefault="0098005B" w:rsidP="0098005B">
      <w:r>
        <w:rPr>
          <w:rFonts w:hint="eastAsia"/>
        </w:rPr>
        <w:t>політико</w:t>
      </w:r>
      <w:r>
        <w:t></w:t>
      </w:r>
      <w:r>
        <w:rPr>
          <w:rFonts w:hint="eastAsia"/>
        </w:rPr>
        <w:t>правових</w:t>
      </w:r>
      <w:r>
        <w:t></w:t>
      </w:r>
      <w:r>
        <w:rPr>
          <w:rFonts w:hint="eastAsia"/>
        </w:rPr>
        <w:t>проблем</w:t>
      </w:r>
      <w:r>
        <w:t></w:t>
      </w:r>
      <w:r>
        <w:t></w:t>
      </w:r>
      <w:r>
        <w:rPr>
          <w:rFonts w:hint="eastAsia"/>
        </w:rPr>
        <w:t>пов’язаних</w:t>
      </w:r>
      <w:r>
        <w:t></w:t>
      </w:r>
      <w:r>
        <w:rPr>
          <w:rFonts w:hint="eastAsia"/>
        </w:rPr>
        <w:t>із</w:t>
      </w:r>
      <w:r>
        <w:t></w:t>
      </w:r>
      <w:r>
        <w:rPr>
          <w:rFonts w:hint="eastAsia"/>
        </w:rPr>
        <w:t>уніфікацією</w:t>
      </w:r>
      <w:r>
        <w:t></w:t>
      </w:r>
      <w:r>
        <w:rPr>
          <w:rFonts w:hint="eastAsia"/>
        </w:rPr>
        <w:t>правил</w:t>
      </w:r>
      <w:r>
        <w:t></w:t>
      </w:r>
      <w:r>
        <w:rPr>
          <w:rFonts w:hint="eastAsia"/>
        </w:rPr>
        <w:t>про</w:t>
      </w:r>
    </w:p>
    <w:p w:rsidR="0098005B" w:rsidRDefault="0098005B" w:rsidP="0098005B">
      <w:r>
        <w:rPr>
          <w:rFonts w:hint="eastAsia"/>
        </w:rPr>
        <w:t>відповідальність</w:t>
      </w:r>
      <w:r>
        <w:t></w:t>
      </w:r>
      <w:r>
        <w:rPr>
          <w:rFonts w:hint="eastAsia"/>
        </w:rPr>
        <w:t>морського</w:t>
      </w:r>
      <w:r>
        <w:t></w:t>
      </w:r>
      <w:r>
        <w:rPr>
          <w:rFonts w:hint="eastAsia"/>
        </w:rPr>
        <w:t>перевізника</w:t>
      </w:r>
      <w:r>
        <w:t></w:t>
      </w:r>
      <w:r>
        <w:t></w:t>
      </w:r>
      <w:r>
        <w:rPr>
          <w:rFonts w:hint="eastAsia"/>
        </w:rPr>
        <w:t>До</w:t>
      </w:r>
      <w:r>
        <w:t></w:t>
      </w:r>
      <w:r>
        <w:rPr>
          <w:rFonts w:hint="eastAsia"/>
        </w:rPr>
        <w:t>них</w:t>
      </w:r>
      <w:r>
        <w:t></w:t>
      </w:r>
      <w:r>
        <w:rPr>
          <w:rFonts w:hint="eastAsia"/>
        </w:rPr>
        <w:t>належать</w:t>
      </w:r>
      <w:r>
        <w:t></w:t>
      </w:r>
      <w:r>
        <w:rPr>
          <w:rFonts w:hint="eastAsia"/>
        </w:rPr>
        <w:t>необхідність</w:t>
      </w:r>
    </w:p>
    <w:p w:rsidR="0098005B" w:rsidRDefault="0098005B" w:rsidP="0098005B">
      <w:r>
        <w:rPr>
          <w:rFonts w:hint="eastAsia"/>
        </w:rPr>
        <w:t>розширення</w:t>
      </w:r>
      <w:r>
        <w:t></w:t>
      </w:r>
      <w:r>
        <w:rPr>
          <w:rFonts w:hint="eastAsia"/>
        </w:rPr>
        <w:t>кола</w:t>
      </w:r>
      <w:r>
        <w:t></w:t>
      </w:r>
      <w:r>
        <w:rPr>
          <w:rFonts w:hint="eastAsia"/>
        </w:rPr>
        <w:t>держав</w:t>
      </w:r>
      <w:r>
        <w:t></w:t>
      </w:r>
      <w:r>
        <w:rPr>
          <w:rFonts w:hint="eastAsia"/>
        </w:rPr>
        <w:t>учасниць</w:t>
      </w:r>
      <w:r>
        <w:t></w:t>
      </w:r>
      <w:r>
        <w:rPr>
          <w:rFonts w:hint="eastAsia"/>
        </w:rPr>
        <w:t>процесу</w:t>
      </w:r>
      <w:r>
        <w:t></w:t>
      </w:r>
      <w:r>
        <w:rPr>
          <w:rFonts w:hint="eastAsia"/>
        </w:rPr>
        <w:t>уніфікації</w:t>
      </w:r>
      <w:r>
        <w:t></w:t>
      </w:r>
      <w:r>
        <w:t></w:t>
      </w:r>
      <w:r>
        <w:rPr>
          <w:rFonts w:hint="eastAsia"/>
        </w:rPr>
        <w:t>питання</w:t>
      </w:r>
      <w:r>
        <w:t></w:t>
      </w:r>
      <w:r>
        <w:rPr>
          <w:rFonts w:hint="eastAsia"/>
        </w:rPr>
        <w:t>строку</w:t>
      </w:r>
      <w:r>
        <w:t></w:t>
      </w:r>
      <w:r>
        <w:rPr>
          <w:rFonts w:hint="eastAsia"/>
        </w:rPr>
        <w:t>вступу</w:t>
      </w:r>
      <w:r>
        <w:t></w:t>
      </w:r>
      <w:r>
        <w:rPr>
          <w:rFonts w:hint="eastAsia"/>
        </w:rPr>
        <w:t>у</w:t>
      </w:r>
    </w:p>
    <w:p w:rsidR="0098005B" w:rsidRDefault="0098005B" w:rsidP="0098005B">
      <w:r>
        <w:rPr>
          <w:rFonts w:hint="eastAsia"/>
        </w:rPr>
        <w:t>силу</w:t>
      </w:r>
      <w:r>
        <w:t></w:t>
      </w:r>
      <w:r>
        <w:rPr>
          <w:rFonts w:hint="eastAsia"/>
        </w:rPr>
        <w:t>договорів</w:t>
      </w:r>
      <w:r>
        <w:t></w:t>
      </w:r>
      <w:r>
        <w:rPr>
          <w:rFonts w:hint="eastAsia"/>
        </w:rPr>
        <w:t>про</w:t>
      </w:r>
      <w:r>
        <w:t></w:t>
      </w:r>
      <w:r>
        <w:rPr>
          <w:rFonts w:hint="eastAsia"/>
        </w:rPr>
        <w:t>уніфікацію</w:t>
      </w:r>
      <w:r>
        <w:t></w:t>
      </w:r>
      <w:r>
        <w:t></w:t>
      </w:r>
      <w:r>
        <w:rPr>
          <w:rFonts w:hint="eastAsia"/>
        </w:rPr>
        <w:t>а</w:t>
      </w:r>
      <w:r>
        <w:t></w:t>
      </w:r>
      <w:r>
        <w:rPr>
          <w:rFonts w:hint="eastAsia"/>
        </w:rPr>
        <w:t>також</w:t>
      </w:r>
      <w:r>
        <w:t></w:t>
      </w:r>
      <w:r>
        <w:rPr>
          <w:rFonts w:hint="eastAsia"/>
        </w:rPr>
        <w:t>багатоваріантність</w:t>
      </w:r>
      <w:r>
        <w:t></w:t>
      </w:r>
      <w:r>
        <w:rPr>
          <w:rFonts w:hint="eastAsia"/>
        </w:rPr>
        <w:t>уніфікації</w:t>
      </w:r>
      <w:r>
        <w:t></w:t>
      </w:r>
      <w:r>
        <w:t></w:t>
      </w:r>
      <w:r>
        <w:rPr>
          <w:rFonts w:hint="eastAsia"/>
        </w:rPr>
        <w:t>тобто</w:t>
      </w:r>
    </w:p>
    <w:p w:rsidR="0098005B" w:rsidRDefault="0098005B" w:rsidP="0098005B">
      <w:r>
        <w:rPr>
          <w:rFonts w:hint="eastAsia"/>
        </w:rPr>
        <w:t>одночасна</w:t>
      </w:r>
      <w:r>
        <w:t></w:t>
      </w:r>
      <w:r>
        <w:rPr>
          <w:rFonts w:hint="eastAsia"/>
        </w:rPr>
        <w:t>дія</w:t>
      </w:r>
      <w:r>
        <w:t></w:t>
      </w:r>
      <w:r>
        <w:rPr>
          <w:rFonts w:hint="eastAsia"/>
        </w:rPr>
        <w:t>декількох</w:t>
      </w:r>
      <w:r>
        <w:t></w:t>
      </w:r>
      <w:r>
        <w:rPr>
          <w:rFonts w:hint="eastAsia"/>
        </w:rPr>
        <w:t>режимів</w:t>
      </w:r>
      <w:r>
        <w:t></w:t>
      </w:r>
      <w:r>
        <w:rPr>
          <w:rFonts w:hint="eastAsia"/>
        </w:rPr>
        <w:t>правового</w:t>
      </w:r>
      <w:r>
        <w:t></w:t>
      </w:r>
      <w:r>
        <w:rPr>
          <w:rFonts w:hint="eastAsia"/>
        </w:rPr>
        <w:t>регулювання</w:t>
      </w:r>
      <w:r>
        <w:t></w:t>
      </w:r>
      <w:r>
        <w:rPr>
          <w:rFonts w:hint="eastAsia"/>
        </w:rPr>
        <w:t>досліджуваних</w:t>
      </w:r>
    </w:p>
    <w:p w:rsidR="0098005B" w:rsidRDefault="0098005B" w:rsidP="0098005B">
      <w:r>
        <w:rPr>
          <w:rFonts w:hint="eastAsia"/>
        </w:rPr>
        <w:t>відносин</w:t>
      </w:r>
      <w:r>
        <w:t></w:t>
      </w:r>
    </w:p>
    <w:p w:rsidR="0098005B" w:rsidRDefault="0098005B" w:rsidP="0098005B">
      <w:r>
        <w:t></w:t>
      </w:r>
      <w:r>
        <w:t></w:t>
      </w:r>
      <w:r>
        <w:t></w:t>
      </w:r>
      <w:r>
        <w:rPr>
          <w:rFonts w:hint="eastAsia"/>
        </w:rPr>
        <w:t>Дослідження</w:t>
      </w:r>
      <w:r>
        <w:t></w:t>
      </w:r>
      <w:r>
        <w:rPr>
          <w:rFonts w:hint="eastAsia"/>
        </w:rPr>
        <w:t>визначає</w:t>
      </w:r>
      <w:r>
        <w:t></w:t>
      </w:r>
      <w:r>
        <w:rPr>
          <w:rFonts w:hint="eastAsia"/>
        </w:rPr>
        <w:t>та</w:t>
      </w:r>
      <w:r>
        <w:t></w:t>
      </w:r>
      <w:r>
        <w:rPr>
          <w:rFonts w:hint="eastAsia"/>
        </w:rPr>
        <w:t>аналізує</w:t>
      </w:r>
      <w:r>
        <w:t></w:t>
      </w:r>
      <w:r>
        <w:rPr>
          <w:rFonts w:hint="eastAsia"/>
        </w:rPr>
        <w:t>невід’ємну</w:t>
      </w:r>
      <w:r>
        <w:t></w:t>
      </w:r>
      <w:r>
        <w:rPr>
          <w:rFonts w:hint="eastAsia"/>
        </w:rPr>
        <w:t>роль</w:t>
      </w:r>
      <w:r>
        <w:t></w:t>
      </w:r>
      <w:r>
        <w:rPr>
          <w:rFonts w:hint="eastAsia"/>
        </w:rPr>
        <w:t>міжнародних</w:t>
      </w:r>
    </w:p>
    <w:p w:rsidR="0098005B" w:rsidRDefault="0098005B" w:rsidP="0098005B">
      <w:r>
        <w:rPr>
          <w:rFonts w:hint="eastAsia"/>
        </w:rPr>
        <w:t>організацій</w:t>
      </w:r>
      <w:r>
        <w:t></w:t>
      </w:r>
      <w:r>
        <w:rPr>
          <w:rFonts w:hint="eastAsia"/>
        </w:rPr>
        <w:t>в</w:t>
      </w:r>
      <w:r>
        <w:t></w:t>
      </w:r>
      <w:r>
        <w:rPr>
          <w:rFonts w:hint="eastAsia"/>
        </w:rPr>
        <w:t>процесі</w:t>
      </w:r>
      <w:r>
        <w:t></w:t>
      </w:r>
      <w:r>
        <w:rPr>
          <w:rFonts w:hint="eastAsia"/>
        </w:rPr>
        <w:t>уніфікації</w:t>
      </w:r>
      <w:r>
        <w:t></w:t>
      </w:r>
      <w:r>
        <w:rPr>
          <w:rFonts w:hint="eastAsia"/>
        </w:rPr>
        <w:t>нормативно</w:t>
      </w:r>
      <w:r>
        <w:t></w:t>
      </w:r>
      <w:r>
        <w:rPr>
          <w:rFonts w:hint="eastAsia"/>
        </w:rPr>
        <w:t>правового</w:t>
      </w:r>
      <w:r>
        <w:t></w:t>
      </w:r>
      <w:r>
        <w:rPr>
          <w:rFonts w:hint="eastAsia"/>
        </w:rPr>
        <w:t>регулювання</w:t>
      </w:r>
    </w:p>
    <w:p w:rsidR="0098005B" w:rsidRDefault="0098005B" w:rsidP="0098005B">
      <w:r>
        <w:rPr>
          <w:rFonts w:hint="eastAsia"/>
        </w:rPr>
        <w:t>відповідальності</w:t>
      </w:r>
      <w:r>
        <w:t></w:t>
      </w:r>
      <w:r>
        <w:rPr>
          <w:rFonts w:hint="eastAsia"/>
        </w:rPr>
        <w:t>морського</w:t>
      </w:r>
      <w:r>
        <w:t></w:t>
      </w:r>
      <w:r>
        <w:rPr>
          <w:rFonts w:hint="eastAsia"/>
        </w:rPr>
        <w:t>перевізника</w:t>
      </w:r>
      <w:r>
        <w:t></w:t>
      </w:r>
      <w:r>
        <w:t></w:t>
      </w:r>
      <w:r>
        <w:rPr>
          <w:rFonts w:hint="eastAsia"/>
        </w:rPr>
        <w:t>зокрема</w:t>
      </w:r>
      <w:r>
        <w:t></w:t>
      </w:r>
      <w:r>
        <w:t></w:t>
      </w:r>
      <w:r>
        <w:rPr>
          <w:rFonts w:hint="eastAsia"/>
        </w:rPr>
        <w:t>етапи</w:t>
      </w:r>
      <w:r>
        <w:t></w:t>
      </w:r>
      <w:r>
        <w:rPr>
          <w:rFonts w:hint="eastAsia"/>
        </w:rPr>
        <w:t>уніфікації</w:t>
      </w:r>
      <w:r>
        <w:t></w:t>
      </w:r>
      <w:r>
        <w:t></w:t>
      </w:r>
      <w:r>
        <w:rPr>
          <w:rFonts w:hint="eastAsia"/>
        </w:rPr>
        <w:t>Початкові</w:t>
      </w:r>
    </w:p>
    <w:p w:rsidR="0098005B" w:rsidRDefault="0098005B" w:rsidP="0098005B">
      <w:r>
        <w:rPr>
          <w:rFonts w:hint="eastAsia"/>
        </w:rPr>
        <w:t>етапи</w:t>
      </w:r>
      <w:r>
        <w:t></w:t>
      </w:r>
      <w:r>
        <w:rPr>
          <w:rFonts w:hint="eastAsia"/>
        </w:rPr>
        <w:t>уніфікації</w:t>
      </w:r>
      <w:r>
        <w:t></w:t>
      </w:r>
      <w:r>
        <w:rPr>
          <w:rFonts w:hint="eastAsia"/>
        </w:rPr>
        <w:t>відрізняються</w:t>
      </w:r>
      <w:r>
        <w:t></w:t>
      </w:r>
      <w:r>
        <w:rPr>
          <w:rFonts w:hint="eastAsia"/>
        </w:rPr>
        <w:t>активною</w:t>
      </w:r>
      <w:r>
        <w:t></w:t>
      </w:r>
      <w:r>
        <w:rPr>
          <w:rFonts w:hint="eastAsia"/>
        </w:rPr>
        <w:t>участю</w:t>
      </w:r>
      <w:r>
        <w:t></w:t>
      </w:r>
      <w:r>
        <w:rPr>
          <w:rFonts w:hint="eastAsia"/>
        </w:rPr>
        <w:t>ММК</w:t>
      </w:r>
      <w:r>
        <w:t></w:t>
      </w:r>
      <w:r>
        <w:t></w:t>
      </w:r>
      <w:r>
        <w:rPr>
          <w:rFonts w:hint="eastAsia"/>
        </w:rPr>
        <w:t>З</w:t>
      </w:r>
      <w:r>
        <w:t></w:t>
      </w:r>
      <w:r>
        <w:t></w:t>
      </w:r>
      <w:r>
        <w:t></w:t>
      </w:r>
      <w:r>
        <w:t></w:t>
      </w:r>
      <w:r>
        <w:t></w:t>
      </w:r>
      <w:r>
        <w:t></w:t>
      </w:r>
      <w:r>
        <w:rPr>
          <w:rFonts w:hint="eastAsia"/>
        </w:rPr>
        <w:t>х</w:t>
      </w:r>
      <w:r>
        <w:t></w:t>
      </w:r>
      <w:r>
        <w:rPr>
          <w:rFonts w:hint="eastAsia"/>
        </w:rPr>
        <w:t>рр</w:t>
      </w:r>
      <w:r>
        <w:t></w:t>
      </w:r>
      <w:r>
        <w:t></w:t>
      </w:r>
      <w:r>
        <w:rPr>
          <w:rFonts w:hint="eastAsia"/>
        </w:rPr>
        <w:t>ключову</w:t>
      </w:r>
      <w:r>
        <w:t></w:t>
      </w:r>
      <w:r>
        <w:rPr>
          <w:rFonts w:hint="eastAsia"/>
        </w:rPr>
        <w:t>роль</w:t>
      </w:r>
    </w:p>
    <w:p w:rsidR="0098005B" w:rsidRDefault="0098005B" w:rsidP="0098005B">
      <w:r>
        <w:rPr>
          <w:rFonts w:hint="eastAsia"/>
        </w:rPr>
        <w:t>в</w:t>
      </w:r>
      <w:r>
        <w:t></w:t>
      </w:r>
      <w:r>
        <w:rPr>
          <w:rFonts w:hint="eastAsia"/>
        </w:rPr>
        <w:t>уніфікації</w:t>
      </w:r>
      <w:r>
        <w:t></w:t>
      </w:r>
      <w:r>
        <w:rPr>
          <w:rFonts w:hint="eastAsia"/>
        </w:rPr>
        <w:t>правил</w:t>
      </w:r>
      <w:r>
        <w:t></w:t>
      </w:r>
      <w:r>
        <w:rPr>
          <w:rFonts w:hint="eastAsia"/>
        </w:rPr>
        <w:t>відповідальності</w:t>
      </w:r>
      <w:r>
        <w:t></w:t>
      </w:r>
      <w:r>
        <w:rPr>
          <w:rFonts w:hint="eastAsia"/>
        </w:rPr>
        <w:t>морського</w:t>
      </w:r>
      <w:r>
        <w:t></w:t>
      </w:r>
      <w:r>
        <w:rPr>
          <w:rFonts w:hint="eastAsia"/>
        </w:rPr>
        <w:t>перевізника</w:t>
      </w:r>
      <w:r>
        <w:t></w:t>
      </w:r>
      <w:r>
        <w:rPr>
          <w:rFonts w:hint="eastAsia"/>
        </w:rPr>
        <w:t>взяли</w:t>
      </w:r>
      <w:r>
        <w:t></w:t>
      </w:r>
      <w:r>
        <w:rPr>
          <w:rFonts w:hint="eastAsia"/>
        </w:rPr>
        <w:t>на</w:t>
      </w:r>
      <w:r>
        <w:t></w:t>
      </w:r>
      <w:r>
        <w:rPr>
          <w:rFonts w:hint="eastAsia"/>
        </w:rPr>
        <w:t>себе</w:t>
      </w:r>
    </w:p>
    <w:p w:rsidR="0098005B" w:rsidRDefault="0098005B" w:rsidP="0098005B">
      <w:r>
        <w:rPr>
          <w:rFonts w:hint="eastAsia"/>
        </w:rPr>
        <w:t>структури</w:t>
      </w:r>
      <w:r>
        <w:t></w:t>
      </w:r>
      <w:r>
        <w:rPr>
          <w:rFonts w:hint="eastAsia"/>
        </w:rPr>
        <w:t>ООН</w:t>
      </w:r>
      <w:r>
        <w:t></w:t>
      </w:r>
      <w:r>
        <w:t></w:t>
      </w:r>
      <w:r>
        <w:rPr>
          <w:rFonts w:hint="eastAsia"/>
        </w:rPr>
        <w:t>ЮНКТАД</w:t>
      </w:r>
      <w:r>
        <w:t></w:t>
      </w:r>
      <w:r>
        <w:rPr>
          <w:rFonts w:hint="eastAsia"/>
        </w:rPr>
        <w:t>та</w:t>
      </w:r>
      <w:r>
        <w:t></w:t>
      </w:r>
      <w:r>
        <w:rPr>
          <w:rFonts w:hint="eastAsia"/>
        </w:rPr>
        <w:t>ЮНСІТРАЛ</w:t>
      </w:r>
      <w:r>
        <w:t></w:t>
      </w:r>
      <w:r>
        <w:t></w:t>
      </w:r>
      <w:r>
        <w:rPr>
          <w:rFonts w:hint="eastAsia"/>
        </w:rPr>
        <w:t>При</w:t>
      </w:r>
      <w:r>
        <w:t></w:t>
      </w:r>
      <w:r>
        <w:rPr>
          <w:rFonts w:hint="eastAsia"/>
        </w:rPr>
        <w:t>цьому</w:t>
      </w:r>
      <w:r>
        <w:t></w:t>
      </w:r>
      <w:r>
        <w:rPr>
          <w:rFonts w:hint="eastAsia"/>
        </w:rPr>
        <w:t>під</w:t>
      </w:r>
      <w:r>
        <w:t></w:t>
      </w:r>
      <w:r>
        <w:rPr>
          <w:rFonts w:hint="eastAsia"/>
        </w:rPr>
        <w:t>час</w:t>
      </w:r>
      <w:r>
        <w:t></w:t>
      </w:r>
      <w:r>
        <w:rPr>
          <w:rFonts w:hint="eastAsia"/>
        </w:rPr>
        <w:t>дослідження</w:t>
      </w:r>
    </w:p>
    <w:p w:rsidR="0098005B" w:rsidRDefault="0098005B" w:rsidP="0098005B">
      <w:r>
        <w:rPr>
          <w:rFonts w:hint="eastAsia"/>
        </w:rPr>
        <w:t>історії</w:t>
      </w:r>
      <w:r>
        <w:t></w:t>
      </w:r>
      <w:r>
        <w:rPr>
          <w:rFonts w:hint="eastAsia"/>
        </w:rPr>
        <w:t>створення</w:t>
      </w:r>
      <w:r>
        <w:t></w:t>
      </w:r>
      <w:r>
        <w:rPr>
          <w:rFonts w:hint="eastAsia"/>
        </w:rPr>
        <w:t>та</w:t>
      </w:r>
      <w:r>
        <w:t></w:t>
      </w:r>
      <w:r>
        <w:rPr>
          <w:rFonts w:hint="eastAsia"/>
        </w:rPr>
        <w:t>прийняття</w:t>
      </w:r>
      <w:r>
        <w:t></w:t>
      </w:r>
      <w:r>
        <w:rPr>
          <w:rFonts w:hint="eastAsia"/>
        </w:rPr>
        <w:t>Гамбурзьких</w:t>
      </w:r>
      <w:r>
        <w:t></w:t>
      </w:r>
      <w:r>
        <w:rPr>
          <w:rFonts w:hint="eastAsia"/>
        </w:rPr>
        <w:t>правил</w:t>
      </w:r>
      <w:r>
        <w:t></w:t>
      </w:r>
      <w:r>
        <w:rPr>
          <w:rFonts w:hint="eastAsia"/>
        </w:rPr>
        <w:t>була</w:t>
      </w:r>
      <w:r>
        <w:t></w:t>
      </w:r>
      <w:r>
        <w:rPr>
          <w:rFonts w:hint="eastAsia"/>
        </w:rPr>
        <w:t>встановлена</w:t>
      </w:r>
      <w:r>
        <w:t></w:t>
      </w:r>
      <w:r>
        <w:rPr>
          <w:rFonts w:hint="eastAsia"/>
        </w:rPr>
        <w:t>відсутність</w:t>
      </w:r>
    </w:p>
    <w:p w:rsidR="0098005B" w:rsidRDefault="0098005B" w:rsidP="0098005B">
      <w:r>
        <w:rPr>
          <w:rFonts w:hint="eastAsia"/>
        </w:rPr>
        <w:t>координації</w:t>
      </w:r>
      <w:r>
        <w:t></w:t>
      </w:r>
      <w:r>
        <w:rPr>
          <w:rFonts w:hint="eastAsia"/>
        </w:rPr>
        <w:t>між</w:t>
      </w:r>
      <w:r>
        <w:t></w:t>
      </w:r>
      <w:r>
        <w:rPr>
          <w:rFonts w:hint="eastAsia"/>
        </w:rPr>
        <w:t>ММК</w:t>
      </w:r>
      <w:r>
        <w:t></w:t>
      </w:r>
      <w:r>
        <w:t></w:t>
      </w:r>
      <w:r>
        <w:rPr>
          <w:rFonts w:hint="eastAsia"/>
        </w:rPr>
        <w:t>який</w:t>
      </w:r>
      <w:r>
        <w:t></w:t>
      </w:r>
      <w:r>
        <w:rPr>
          <w:rFonts w:hint="eastAsia"/>
        </w:rPr>
        <w:t>представляв</w:t>
      </w:r>
      <w:r>
        <w:t></w:t>
      </w:r>
      <w:r>
        <w:rPr>
          <w:rFonts w:hint="eastAsia"/>
        </w:rPr>
        <w:t>інтереси</w:t>
      </w:r>
      <w:r>
        <w:t></w:t>
      </w:r>
      <w:r>
        <w:rPr>
          <w:rFonts w:hint="eastAsia"/>
        </w:rPr>
        <w:t>найбільших</w:t>
      </w:r>
      <w:r>
        <w:t></w:t>
      </w:r>
      <w:r>
        <w:rPr>
          <w:rFonts w:hint="eastAsia"/>
        </w:rPr>
        <w:t>торговельних</w:t>
      </w:r>
      <w:r>
        <w:t></w:t>
      </w:r>
      <w:r>
        <w:rPr>
          <w:rFonts w:hint="eastAsia"/>
        </w:rPr>
        <w:t>та</w:t>
      </w:r>
    </w:p>
    <w:p w:rsidR="0098005B" w:rsidRDefault="0098005B" w:rsidP="0098005B">
      <w:r>
        <w:rPr>
          <w:rFonts w:hint="eastAsia"/>
        </w:rPr>
        <w:t>морських</w:t>
      </w:r>
      <w:r>
        <w:t></w:t>
      </w:r>
      <w:r>
        <w:rPr>
          <w:rFonts w:hint="eastAsia"/>
        </w:rPr>
        <w:t>країн</w:t>
      </w:r>
      <w:r>
        <w:t></w:t>
      </w:r>
      <w:r>
        <w:t></w:t>
      </w:r>
      <w:r>
        <w:rPr>
          <w:rFonts w:hint="eastAsia"/>
        </w:rPr>
        <w:t>і</w:t>
      </w:r>
      <w:r>
        <w:t></w:t>
      </w:r>
      <w:r>
        <w:rPr>
          <w:rFonts w:hint="eastAsia"/>
        </w:rPr>
        <w:t>ЮНКТАД</w:t>
      </w:r>
      <w:r>
        <w:t></w:t>
      </w:r>
      <w:r>
        <w:t></w:t>
      </w:r>
      <w:r>
        <w:rPr>
          <w:rFonts w:hint="eastAsia"/>
        </w:rPr>
        <w:t>яка</w:t>
      </w:r>
      <w:r>
        <w:t></w:t>
      </w:r>
      <w:r>
        <w:t></w:t>
      </w:r>
      <w:r>
        <w:rPr>
          <w:rFonts w:hint="eastAsia"/>
        </w:rPr>
        <w:t>здебільшого</w:t>
      </w:r>
      <w:r>
        <w:t></w:t>
      </w:r>
      <w:r>
        <w:t></w:t>
      </w:r>
      <w:r>
        <w:rPr>
          <w:rFonts w:hint="eastAsia"/>
        </w:rPr>
        <w:t>представляла</w:t>
      </w:r>
      <w:r>
        <w:t></w:t>
      </w:r>
      <w:r>
        <w:rPr>
          <w:rFonts w:hint="eastAsia"/>
        </w:rPr>
        <w:t>інтереси</w:t>
      </w:r>
      <w:r>
        <w:t></w:t>
      </w:r>
      <w:r>
        <w:rPr>
          <w:rFonts w:hint="eastAsia"/>
        </w:rPr>
        <w:t>країн</w:t>
      </w:r>
      <w:r>
        <w:t></w:t>
      </w:r>
      <w:r>
        <w:t></w:t>
      </w:r>
      <w:r>
        <w:rPr>
          <w:rFonts w:hint="eastAsia"/>
        </w:rPr>
        <w:t>що</w:t>
      </w:r>
    </w:p>
    <w:p w:rsidR="0098005B" w:rsidRDefault="0098005B" w:rsidP="0098005B">
      <w:r>
        <w:t></w:t>
      </w:r>
      <w:r>
        <w:t></w:t>
      </w:r>
      <w:r>
        <w:t></w:t>
      </w:r>
    </w:p>
    <w:p w:rsidR="0098005B" w:rsidRDefault="0098005B" w:rsidP="0098005B">
      <w:r>
        <w:rPr>
          <w:rFonts w:hint="eastAsia"/>
        </w:rPr>
        <w:t>розвиваються</w:t>
      </w:r>
      <w:r>
        <w:t></w:t>
      </w:r>
      <w:r>
        <w:t></w:t>
      </w:r>
      <w:r>
        <w:rPr>
          <w:rFonts w:hint="eastAsia"/>
        </w:rPr>
        <w:t>Саме</w:t>
      </w:r>
      <w:r>
        <w:t></w:t>
      </w:r>
      <w:r>
        <w:rPr>
          <w:rFonts w:hint="eastAsia"/>
        </w:rPr>
        <w:t>внаслідок</w:t>
      </w:r>
      <w:r>
        <w:t></w:t>
      </w:r>
      <w:r>
        <w:rPr>
          <w:rFonts w:hint="eastAsia"/>
        </w:rPr>
        <w:t>відсутності</w:t>
      </w:r>
      <w:r>
        <w:t></w:t>
      </w:r>
      <w:r>
        <w:rPr>
          <w:rFonts w:hint="eastAsia"/>
        </w:rPr>
        <w:t>погодженої</w:t>
      </w:r>
      <w:r>
        <w:t></w:t>
      </w:r>
      <w:r>
        <w:rPr>
          <w:rFonts w:hint="eastAsia"/>
        </w:rPr>
        <w:t>позиції</w:t>
      </w:r>
      <w:r>
        <w:t></w:t>
      </w:r>
      <w:r>
        <w:t></w:t>
      </w:r>
      <w:r>
        <w:rPr>
          <w:rFonts w:hint="eastAsia"/>
        </w:rPr>
        <w:t>Гамбурзькі</w:t>
      </w:r>
    </w:p>
    <w:p w:rsidR="0098005B" w:rsidRDefault="0098005B" w:rsidP="0098005B">
      <w:r>
        <w:rPr>
          <w:rFonts w:hint="eastAsia"/>
        </w:rPr>
        <w:t>правила</w:t>
      </w:r>
      <w:r>
        <w:t></w:t>
      </w:r>
      <w:r>
        <w:t></w:t>
      </w:r>
      <w:r>
        <w:rPr>
          <w:rFonts w:hint="eastAsia"/>
        </w:rPr>
        <w:t>розроблені</w:t>
      </w:r>
      <w:r>
        <w:t></w:t>
      </w:r>
      <w:r>
        <w:rPr>
          <w:rFonts w:hint="eastAsia"/>
        </w:rPr>
        <w:t>під</w:t>
      </w:r>
      <w:r>
        <w:t></w:t>
      </w:r>
      <w:r>
        <w:rPr>
          <w:rFonts w:hint="eastAsia"/>
        </w:rPr>
        <w:t>егідою</w:t>
      </w:r>
      <w:r>
        <w:t></w:t>
      </w:r>
      <w:r>
        <w:rPr>
          <w:rFonts w:hint="eastAsia"/>
        </w:rPr>
        <w:t>ЮНКТАД</w:t>
      </w:r>
      <w:r>
        <w:t></w:t>
      </w:r>
      <w:r>
        <w:rPr>
          <w:rFonts w:hint="eastAsia"/>
        </w:rPr>
        <w:t>та</w:t>
      </w:r>
      <w:r>
        <w:t></w:t>
      </w:r>
      <w:r>
        <w:rPr>
          <w:rFonts w:hint="eastAsia"/>
        </w:rPr>
        <w:t>ЮНСІТРАЛ</w:t>
      </w:r>
      <w:r>
        <w:t></w:t>
      </w:r>
      <w:r>
        <w:t></w:t>
      </w:r>
      <w:r>
        <w:rPr>
          <w:rFonts w:hint="eastAsia"/>
        </w:rPr>
        <w:t>так</w:t>
      </w:r>
      <w:r>
        <w:t></w:t>
      </w:r>
      <w:r>
        <w:rPr>
          <w:rFonts w:hint="eastAsia"/>
        </w:rPr>
        <w:t>і</w:t>
      </w:r>
      <w:r>
        <w:t></w:t>
      </w:r>
      <w:r>
        <w:rPr>
          <w:rFonts w:hint="eastAsia"/>
        </w:rPr>
        <w:t>не</w:t>
      </w:r>
      <w:r>
        <w:t></w:t>
      </w:r>
      <w:r>
        <w:rPr>
          <w:rFonts w:hint="eastAsia"/>
        </w:rPr>
        <w:t>стали</w:t>
      </w:r>
    </w:p>
    <w:p w:rsidR="0098005B" w:rsidRDefault="0098005B" w:rsidP="0098005B">
      <w:r>
        <w:rPr>
          <w:rFonts w:hint="eastAsia"/>
        </w:rPr>
        <w:t>універсальною</w:t>
      </w:r>
      <w:r>
        <w:t></w:t>
      </w:r>
      <w:r>
        <w:rPr>
          <w:rFonts w:hint="eastAsia"/>
        </w:rPr>
        <w:t>уніфікацією</w:t>
      </w:r>
      <w:r>
        <w:t></w:t>
      </w:r>
      <w:r>
        <w:rPr>
          <w:rFonts w:hint="eastAsia"/>
        </w:rPr>
        <w:t>правил</w:t>
      </w:r>
      <w:r>
        <w:t></w:t>
      </w:r>
      <w:r>
        <w:rPr>
          <w:rFonts w:hint="eastAsia"/>
        </w:rPr>
        <w:t>морських</w:t>
      </w:r>
      <w:r>
        <w:t></w:t>
      </w:r>
      <w:r>
        <w:rPr>
          <w:rFonts w:hint="eastAsia"/>
        </w:rPr>
        <w:t>перевезень</w:t>
      </w:r>
      <w:r>
        <w:t></w:t>
      </w:r>
      <w:r>
        <w:rPr>
          <w:rFonts w:hint="eastAsia"/>
        </w:rPr>
        <w:t>вантажів</w:t>
      </w:r>
      <w:r>
        <w:t></w:t>
      </w:r>
      <w:r>
        <w:t></w:t>
      </w:r>
      <w:r>
        <w:rPr>
          <w:rFonts w:hint="eastAsia"/>
        </w:rPr>
        <w:t>У</w:t>
      </w:r>
      <w:r>
        <w:t></w:t>
      </w:r>
      <w:r>
        <w:t></w:t>
      </w:r>
      <w:r>
        <w:t></w:t>
      </w:r>
      <w:r>
        <w:t></w:t>
      </w:r>
      <w:r>
        <w:t></w:t>
      </w:r>
      <w:r>
        <w:t></w:t>
      </w:r>
      <w:r>
        <w:rPr>
          <w:rFonts w:hint="eastAsia"/>
        </w:rPr>
        <w:t>р</w:t>
      </w:r>
      <w:r>
        <w:t></w:t>
      </w:r>
      <w:r>
        <w:t></w:t>
      </w:r>
      <w:r>
        <w:rPr>
          <w:rFonts w:hint="eastAsia"/>
        </w:rPr>
        <w:t>було</w:t>
      </w:r>
    </w:p>
    <w:p w:rsidR="0098005B" w:rsidRDefault="0098005B" w:rsidP="0098005B">
      <w:r>
        <w:rPr>
          <w:rFonts w:hint="eastAsia"/>
        </w:rPr>
        <w:t>завершено</w:t>
      </w:r>
      <w:r>
        <w:t></w:t>
      </w:r>
      <w:r>
        <w:rPr>
          <w:rFonts w:hint="eastAsia"/>
        </w:rPr>
        <w:t>роботу</w:t>
      </w:r>
      <w:r>
        <w:t></w:t>
      </w:r>
      <w:r>
        <w:rPr>
          <w:rFonts w:hint="eastAsia"/>
        </w:rPr>
        <w:t>над</w:t>
      </w:r>
      <w:r>
        <w:t></w:t>
      </w:r>
      <w:r>
        <w:rPr>
          <w:rFonts w:hint="eastAsia"/>
        </w:rPr>
        <w:t>новим</w:t>
      </w:r>
      <w:r>
        <w:t></w:t>
      </w:r>
      <w:r>
        <w:rPr>
          <w:rFonts w:hint="eastAsia"/>
        </w:rPr>
        <w:t>уніфікованим</w:t>
      </w:r>
      <w:r>
        <w:t></w:t>
      </w:r>
      <w:r>
        <w:rPr>
          <w:rFonts w:hint="eastAsia"/>
        </w:rPr>
        <w:t>режимом</w:t>
      </w:r>
      <w:r>
        <w:t></w:t>
      </w:r>
      <w:r>
        <w:rPr>
          <w:rFonts w:hint="eastAsia"/>
        </w:rPr>
        <w:t>відповідальності</w:t>
      </w:r>
      <w:r>
        <w:t></w:t>
      </w:r>
      <w:r>
        <w:rPr>
          <w:rFonts w:hint="eastAsia"/>
        </w:rPr>
        <w:t>морського</w:t>
      </w:r>
    </w:p>
    <w:p w:rsidR="0098005B" w:rsidRDefault="0098005B" w:rsidP="0098005B">
      <w:r>
        <w:rPr>
          <w:rFonts w:hint="eastAsia"/>
        </w:rPr>
        <w:t>перевізника</w:t>
      </w:r>
      <w:r>
        <w:t></w:t>
      </w:r>
      <w:r>
        <w:rPr>
          <w:rFonts w:hint="eastAsia"/>
        </w:rPr>
        <w:t>–</w:t>
      </w:r>
      <w:r>
        <w:t></w:t>
      </w:r>
      <w:r>
        <w:rPr>
          <w:rFonts w:hint="eastAsia"/>
        </w:rPr>
        <w:t>Роттердамськими</w:t>
      </w:r>
      <w:r>
        <w:t></w:t>
      </w:r>
      <w:r>
        <w:rPr>
          <w:rFonts w:hint="eastAsia"/>
        </w:rPr>
        <w:t>правилами</w:t>
      </w:r>
      <w:r>
        <w:t></w:t>
      </w:r>
      <w:r>
        <w:t></w:t>
      </w:r>
      <w:r>
        <w:rPr>
          <w:rFonts w:hint="eastAsia"/>
        </w:rPr>
        <w:t>І</w:t>
      </w:r>
      <w:r>
        <w:t></w:t>
      </w:r>
      <w:r>
        <w:rPr>
          <w:rFonts w:hint="eastAsia"/>
        </w:rPr>
        <w:t>хоча</w:t>
      </w:r>
      <w:r>
        <w:t></w:t>
      </w:r>
      <w:r>
        <w:rPr>
          <w:rFonts w:hint="eastAsia"/>
        </w:rPr>
        <w:t>Роттердамські</w:t>
      </w:r>
      <w:r>
        <w:t></w:t>
      </w:r>
      <w:r>
        <w:rPr>
          <w:rFonts w:hint="eastAsia"/>
        </w:rPr>
        <w:t>правила</w:t>
      </w:r>
      <w:r>
        <w:t></w:t>
      </w:r>
      <w:r>
        <w:rPr>
          <w:rFonts w:hint="eastAsia"/>
        </w:rPr>
        <w:t>досі</w:t>
      </w:r>
      <w:r>
        <w:t></w:t>
      </w:r>
      <w:r>
        <w:rPr>
          <w:rFonts w:hint="eastAsia"/>
        </w:rPr>
        <w:t>не</w:t>
      </w:r>
    </w:p>
    <w:p w:rsidR="0098005B" w:rsidRDefault="0098005B" w:rsidP="0098005B">
      <w:r>
        <w:rPr>
          <w:rFonts w:hint="eastAsia"/>
        </w:rPr>
        <w:t>вступили</w:t>
      </w:r>
      <w:r>
        <w:t></w:t>
      </w:r>
      <w:r>
        <w:rPr>
          <w:rFonts w:hint="eastAsia"/>
        </w:rPr>
        <w:t>у</w:t>
      </w:r>
      <w:r>
        <w:t></w:t>
      </w:r>
      <w:r>
        <w:rPr>
          <w:rFonts w:hint="eastAsia"/>
        </w:rPr>
        <w:t>силу</w:t>
      </w:r>
      <w:r>
        <w:t></w:t>
      </w:r>
      <w:r>
        <w:t></w:t>
      </w:r>
      <w:r>
        <w:rPr>
          <w:rFonts w:hint="eastAsia"/>
        </w:rPr>
        <w:t>вони</w:t>
      </w:r>
      <w:r>
        <w:t></w:t>
      </w:r>
      <w:r>
        <w:rPr>
          <w:rFonts w:hint="eastAsia"/>
        </w:rPr>
        <w:t>є</w:t>
      </w:r>
      <w:r>
        <w:t></w:t>
      </w:r>
      <w:r>
        <w:rPr>
          <w:rFonts w:hint="eastAsia"/>
        </w:rPr>
        <w:t>найпрогресивнішою</w:t>
      </w:r>
      <w:r>
        <w:t></w:t>
      </w:r>
      <w:r>
        <w:rPr>
          <w:rFonts w:hint="eastAsia"/>
        </w:rPr>
        <w:t>уніфікацією</w:t>
      </w:r>
      <w:r>
        <w:t></w:t>
      </w:r>
      <w:r>
        <w:rPr>
          <w:rFonts w:hint="eastAsia"/>
        </w:rPr>
        <w:t>правил</w:t>
      </w:r>
      <w:r>
        <w:t></w:t>
      </w:r>
      <w:r>
        <w:rPr>
          <w:rFonts w:hint="eastAsia"/>
        </w:rPr>
        <w:t>про</w:t>
      </w:r>
    </w:p>
    <w:p w:rsidR="0098005B" w:rsidRDefault="0098005B" w:rsidP="0098005B">
      <w:r>
        <w:rPr>
          <w:rFonts w:hint="eastAsia"/>
        </w:rPr>
        <w:t>відповідальність</w:t>
      </w:r>
      <w:r>
        <w:t></w:t>
      </w:r>
      <w:r>
        <w:rPr>
          <w:rFonts w:hint="eastAsia"/>
        </w:rPr>
        <w:t>морського</w:t>
      </w:r>
      <w:r>
        <w:t></w:t>
      </w:r>
      <w:r>
        <w:rPr>
          <w:rFonts w:hint="eastAsia"/>
        </w:rPr>
        <w:t>перевізника</w:t>
      </w:r>
      <w:r>
        <w:t></w:t>
      </w:r>
      <w:r>
        <w:t></w:t>
      </w:r>
      <w:r>
        <w:rPr>
          <w:rFonts w:hint="eastAsia"/>
        </w:rPr>
        <w:t>і</w:t>
      </w:r>
      <w:r>
        <w:t></w:t>
      </w:r>
      <w:r>
        <w:rPr>
          <w:rFonts w:hint="eastAsia"/>
        </w:rPr>
        <w:t>сучасний</w:t>
      </w:r>
      <w:r>
        <w:t></w:t>
      </w:r>
      <w:r>
        <w:rPr>
          <w:rFonts w:hint="eastAsia"/>
        </w:rPr>
        <w:t>етап</w:t>
      </w:r>
      <w:r>
        <w:t></w:t>
      </w:r>
      <w:r>
        <w:rPr>
          <w:rFonts w:hint="eastAsia"/>
        </w:rPr>
        <w:t>уніфікації</w:t>
      </w:r>
    </w:p>
    <w:p w:rsidR="0098005B" w:rsidRDefault="0098005B" w:rsidP="0098005B">
      <w:r>
        <w:rPr>
          <w:rFonts w:hint="eastAsia"/>
        </w:rPr>
        <w:t>характеризується</w:t>
      </w:r>
      <w:r>
        <w:t></w:t>
      </w:r>
      <w:r>
        <w:rPr>
          <w:rFonts w:hint="eastAsia"/>
        </w:rPr>
        <w:t>поступовим</w:t>
      </w:r>
      <w:r>
        <w:t></w:t>
      </w:r>
      <w:r>
        <w:rPr>
          <w:rFonts w:hint="eastAsia"/>
        </w:rPr>
        <w:t>приєднанням</w:t>
      </w:r>
      <w:r>
        <w:t></w:t>
      </w:r>
      <w:r>
        <w:rPr>
          <w:rFonts w:hint="eastAsia"/>
        </w:rPr>
        <w:t>держав</w:t>
      </w:r>
      <w:r>
        <w:t></w:t>
      </w:r>
      <w:r>
        <w:rPr>
          <w:rFonts w:hint="eastAsia"/>
        </w:rPr>
        <w:t>до</w:t>
      </w:r>
      <w:r>
        <w:t></w:t>
      </w:r>
      <w:r>
        <w:rPr>
          <w:rFonts w:hint="eastAsia"/>
        </w:rPr>
        <w:t>цього</w:t>
      </w:r>
      <w:r>
        <w:t></w:t>
      </w:r>
      <w:r>
        <w:rPr>
          <w:rFonts w:hint="eastAsia"/>
        </w:rPr>
        <w:t>режиму</w:t>
      </w:r>
      <w:r>
        <w:t></w:t>
      </w:r>
    </w:p>
    <w:p w:rsidR="0098005B" w:rsidRDefault="0098005B" w:rsidP="0098005B">
      <w:r>
        <w:t></w:t>
      </w:r>
      <w:r>
        <w:t></w:t>
      </w:r>
      <w:r>
        <w:t></w:t>
      </w:r>
      <w:r>
        <w:rPr>
          <w:rFonts w:hint="eastAsia"/>
        </w:rPr>
        <w:t>Дисертаційне</w:t>
      </w:r>
      <w:r>
        <w:t></w:t>
      </w:r>
      <w:r>
        <w:rPr>
          <w:rFonts w:hint="eastAsia"/>
        </w:rPr>
        <w:t>дослідження</w:t>
      </w:r>
      <w:r>
        <w:t></w:t>
      </w:r>
      <w:r>
        <w:rPr>
          <w:rFonts w:hint="eastAsia"/>
        </w:rPr>
        <w:t>пропонує</w:t>
      </w:r>
      <w:r>
        <w:t></w:t>
      </w:r>
      <w:r>
        <w:rPr>
          <w:rFonts w:hint="eastAsia"/>
        </w:rPr>
        <w:t>механізм</w:t>
      </w:r>
      <w:r>
        <w:t></w:t>
      </w:r>
      <w:r>
        <w:rPr>
          <w:rFonts w:hint="eastAsia"/>
        </w:rPr>
        <w:t>вирішення</w:t>
      </w:r>
      <w:r>
        <w:t></w:t>
      </w:r>
      <w:r>
        <w:rPr>
          <w:rFonts w:hint="eastAsia"/>
        </w:rPr>
        <w:t>проблем</w:t>
      </w:r>
      <w:r>
        <w:t></w:t>
      </w:r>
    </w:p>
    <w:p w:rsidR="0098005B" w:rsidRDefault="0098005B" w:rsidP="0098005B">
      <w:r>
        <w:rPr>
          <w:rFonts w:hint="eastAsia"/>
        </w:rPr>
        <w:t>пов’язаних</w:t>
      </w:r>
      <w:r>
        <w:t></w:t>
      </w:r>
      <w:r>
        <w:rPr>
          <w:rFonts w:hint="eastAsia"/>
        </w:rPr>
        <w:t>із</w:t>
      </w:r>
      <w:r>
        <w:t></w:t>
      </w:r>
      <w:r>
        <w:rPr>
          <w:rFonts w:hint="eastAsia"/>
        </w:rPr>
        <w:t>уніфікацією</w:t>
      </w:r>
      <w:r>
        <w:t></w:t>
      </w:r>
      <w:r>
        <w:rPr>
          <w:rFonts w:hint="eastAsia"/>
        </w:rPr>
        <w:t>правил</w:t>
      </w:r>
      <w:r>
        <w:t></w:t>
      </w:r>
      <w:r>
        <w:rPr>
          <w:rFonts w:hint="eastAsia"/>
        </w:rPr>
        <w:t>відповідальності</w:t>
      </w:r>
      <w:r>
        <w:t></w:t>
      </w:r>
      <w:r>
        <w:rPr>
          <w:rFonts w:hint="eastAsia"/>
        </w:rPr>
        <w:t>морського</w:t>
      </w:r>
      <w:r>
        <w:t></w:t>
      </w:r>
      <w:r>
        <w:rPr>
          <w:rFonts w:hint="eastAsia"/>
        </w:rPr>
        <w:t>перевізника</w:t>
      </w:r>
      <w:r>
        <w:t></w:t>
      </w:r>
    </w:p>
    <w:p w:rsidR="0098005B" w:rsidRDefault="0098005B" w:rsidP="0098005B">
      <w:r>
        <w:rPr>
          <w:rFonts w:hint="eastAsia"/>
        </w:rPr>
        <w:t>зокрема</w:t>
      </w:r>
      <w:r>
        <w:t></w:t>
      </w:r>
      <w:r>
        <w:rPr>
          <w:rFonts w:hint="eastAsia"/>
        </w:rPr>
        <w:t>шляхом</w:t>
      </w:r>
      <w:r>
        <w:t></w:t>
      </w:r>
      <w:r>
        <w:rPr>
          <w:rFonts w:hint="eastAsia"/>
        </w:rPr>
        <w:t>посилення</w:t>
      </w:r>
      <w:r>
        <w:t></w:t>
      </w:r>
      <w:r>
        <w:rPr>
          <w:rFonts w:hint="eastAsia"/>
        </w:rPr>
        <w:t>ролі</w:t>
      </w:r>
      <w:r>
        <w:t></w:t>
      </w:r>
      <w:r>
        <w:t></w:t>
      </w:r>
      <w:r>
        <w:rPr>
          <w:rFonts w:hint="eastAsia"/>
        </w:rPr>
        <w:t>яку</w:t>
      </w:r>
      <w:r>
        <w:t></w:t>
      </w:r>
      <w:r>
        <w:rPr>
          <w:rFonts w:hint="eastAsia"/>
        </w:rPr>
        <w:t>відіграють</w:t>
      </w:r>
      <w:r>
        <w:t></w:t>
      </w:r>
      <w:r>
        <w:rPr>
          <w:rFonts w:hint="eastAsia"/>
        </w:rPr>
        <w:t>у</w:t>
      </w:r>
      <w:r>
        <w:t></w:t>
      </w:r>
      <w:r>
        <w:rPr>
          <w:rFonts w:hint="eastAsia"/>
        </w:rPr>
        <w:t>цьому</w:t>
      </w:r>
      <w:r>
        <w:t></w:t>
      </w:r>
      <w:r>
        <w:rPr>
          <w:rFonts w:hint="eastAsia"/>
        </w:rPr>
        <w:t>процесі</w:t>
      </w:r>
      <w:r>
        <w:t></w:t>
      </w:r>
      <w:r>
        <w:rPr>
          <w:rFonts w:hint="eastAsia"/>
        </w:rPr>
        <w:t>міжнародні</w:t>
      </w:r>
    </w:p>
    <w:p w:rsidR="0098005B" w:rsidRDefault="0098005B" w:rsidP="0098005B">
      <w:r>
        <w:rPr>
          <w:rFonts w:hint="eastAsia"/>
        </w:rPr>
        <w:t>організації</w:t>
      </w:r>
      <w:r>
        <w:t></w:t>
      </w:r>
      <w:r>
        <w:t></w:t>
      </w:r>
      <w:r>
        <w:rPr>
          <w:rFonts w:hint="eastAsia"/>
        </w:rPr>
        <w:t>насамперед</w:t>
      </w:r>
      <w:r>
        <w:t></w:t>
      </w:r>
      <w:r>
        <w:rPr>
          <w:rFonts w:hint="eastAsia"/>
        </w:rPr>
        <w:t>ЮНСІТРАЛ</w:t>
      </w:r>
      <w:r>
        <w:t></w:t>
      </w:r>
      <w:r>
        <w:t></w:t>
      </w:r>
      <w:r>
        <w:rPr>
          <w:rFonts w:hint="eastAsia"/>
        </w:rPr>
        <w:t>Цього</w:t>
      </w:r>
      <w:r>
        <w:t></w:t>
      </w:r>
      <w:r>
        <w:rPr>
          <w:rFonts w:hint="eastAsia"/>
        </w:rPr>
        <w:t>можна</w:t>
      </w:r>
      <w:r>
        <w:t></w:t>
      </w:r>
      <w:r>
        <w:rPr>
          <w:rFonts w:hint="eastAsia"/>
        </w:rPr>
        <w:t>досягти</w:t>
      </w:r>
      <w:r>
        <w:t></w:t>
      </w:r>
      <w:r>
        <w:rPr>
          <w:rFonts w:hint="eastAsia"/>
        </w:rPr>
        <w:t>завдяки</w:t>
      </w:r>
      <w:r>
        <w:t></w:t>
      </w:r>
      <w:r>
        <w:rPr>
          <w:rFonts w:hint="eastAsia"/>
        </w:rPr>
        <w:t>більш</w:t>
      </w:r>
    </w:p>
    <w:p w:rsidR="0098005B" w:rsidRDefault="0098005B" w:rsidP="0098005B">
      <w:r>
        <w:rPr>
          <w:rFonts w:hint="eastAsia"/>
        </w:rPr>
        <w:t>ефективному</w:t>
      </w:r>
      <w:r>
        <w:t></w:t>
      </w:r>
      <w:r>
        <w:rPr>
          <w:rFonts w:hint="eastAsia"/>
        </w:rPr>
        <w:t>використанню</w:t>
      </w:r>
      <w:r>
        <w:t></w:t>
      </w:r>
      <w:r>
        <w:rPr>
          <w:rFonts w:hint="eastAsia"/>
        </w:rPr>
        <w:t>міжнародними</w:t>
      </w:r>
      <w:r>
        <w:t></w:t>
      </w:r>
      <w:r>
        <w:rPr>
          <w:rFonts w:hint="eastAsia"/>
        </w:rPr>
        <w:t>організаціями</w:t>
      </w:r>
      <w:r>
        <w:t></w:t>
      </w:r>
      <w:r>
        <w:rPr>
          <w:rFonts w:hint="eastAsia"/>
        </w:rPr>
        <w:t>покладених</w:t>
      </w:r>
      <w:r>
        <w:t></w:t>
      </w:r>
      <w:r>
        <w:rPr>
          <w:rFonts w:hint="eastAsia"/>
        </w:rPr>
        <w:t>на</w:t>
      </w:r>
      <w:r>
        <w:t></w:t>
      </w:r>
      <w:r>
        <w:rPr>
          <w:rFonts w:hint="eastAsia"/>
        </w:rPr>
        <w:t>них</w:t>
      </w:r>
    </w:p>
    <w:p w:rsidR="0098005B" w:rsidRDefault="0098005B" w:rsidP="0098005B">
      <w:r>
        <w:rPr>
          <w:rFonts w:hint="eastAsia"/>
        </w:rPr>
        <w:t>функцій</w:t>
      </w:r>
      <w:r>
        <w:t></w:t>
      </w:r>
      <w:r>
        <w:rPr>
          <w:rFonts w:hint="eastAsia"/>
        </w:rPr>
        <w:t>та</w:t>
      </w:r>
      <w:r>
        <w:t></w:t>
      </w:r>
      <w:r>
        <w:rPr>
          <w:rFonts w:hint="eastAsia"/>
        </w:rPr>
        <w:t>шляхом</w:t>
      </w:r>
      <w:r>
        <w:t></w:t>
      </w:r>
      <w:r>
        <w:rPr>
          <w:rFonts w:hint="eastAsia"/>
        </w:rPr>
        <w:t>розширення</w:t>
      </w:r>
      <w:r>
        <w:t></w:t>
      </w:r>
      <w:r>
        <w:rPr>
          <w:rFonts w:hint="eastAsia"/>
        </w:rPr>
        <w:t>напрямків</w:t>
      </w:r>
      <w:r>
        <w:t></w:t>
      </w:r>
      <w:r>
        <w:rPr>
          <w:rFonts w:hint="eastAsia"/>
        </w:rPr>
        <w:t>їхньої</w:t>
      </w:r>
      <w:r>
        <w:t></w:t>
      </w:r>
      <w:r>
        <w:rPr>
          <w:rFonts w:hint="eastAsia"/>
        </w:rPr>
        <w:t>діяльності</w:t>
      </w:r>
      <w:r>
        <w:t></w:t>
      </w:r>
      <w:r>
        <w:t></w:t>
      </w:r>
      <w:r>
        <w:rPr>
          <w:rFonts w:hint="eastAsia"/>
        </w:rPr>
        <w:t>Для</w:t>
      </w:r>
      <w:r>
        <w:t></w:t>
      </w:r>
      <w:r>
        <w:rPr>
          <w:rFonts w:hint="eastAsia"/>
        </w:rPr>
        <w:t>цього</w:t>
      </w:r>
    </w:p>
    <w:p w:rsidR="0098005B" w:rsidRDefault="0098005B" w:rsidP="0098005B">
      <w:r>
        <w:rPr>
          <w:rFonts w:hint="eastAsia"/>
        </w:rPr>
        <w:t>запропоновано</w:t>
      </w:r>
      <w:r>
        <w:t></w:t>
      </w:r>
      <w:r>
        <w:rPr>
          <w:rFonts w:hint="eastAsia"/>
        </w:rPr>
        <w:t>вжити</w:t>
      </w:r>
      <w:r>
        <w:t></w:t>
      </w:r>
      <w:r>
        <w:rPr>
          <w:rFonts w:hint="eastAsia"/>
        </w:rPr>
        <w:t>низку</w:t>
      </w:r>
      <w:r>
        <w:t></w:t>
      </w:r>
      <w:r>
        <w:rPr>
          <w:rFonts w:hint="eastAsia"/>
        </w:rPr>
        <w:t>заходів</w:t>
      </w:r>
      <w:r>
        <w:t></w:t>
      </w:r>
    </w:p>
    <w:p w:rsidR="0098005B" w:rsidRDefault="0098005B" w:rsidP="0098005B">
      <w:r>
        <w:t></w:t>
      </w:r>
      <w:r>
        <w:t></w:t>
      </w:r>
      <w:r>
        <w:t></w:t>
      </w:r>
      <w:r>
        <w:rPr>
          <w:rFonts w:hint="eastAsia"/>
        </w:rPr>
        <w:t>В</w:t>
      </w:r>
      <w:r>
        <w:t></w:t>
      </w:r>
      <w:r>
        <w:rPr>
          <w:rFonts w:hint="eastAsia"/>
        </w:rPr>
        <w:t>дисертаційному</w:t>
      </w:r>
      <w:r>
        <w:t></w:t>
      </w:r>
      <w:r>
        <w:rPr>
          <w:rFonts w:hint="eastAsia"/>
        </w:rPr>
        <w:t>дослідженні</w:t>
      </w:r>
      <w:r>
        <w:t></w:t>
      </w:r>
      <w:r>
        <w:rPr>
          <w:rFonts w:hint="eastAsia"/>
        </w:rPr>
        <w:t>сформульовано</w:t>
      </w:r>
      <w:r>
        <w:t></w:t>
      </w:r>
      <w:r>
        <w:rPr>
          <w:rFonts w:hint="eastAsia"/>
        </w:rPr>
        <w:t>напрямки</w:t>
      </w:r>
      <w:r>
        <w:t></w:t>
      </w:r>
      <w:r>
        <w:rPr>
          <w:rFonts w:hint="eastAsia"/>
        </w:rPr>
        <w:t>удосконалення</w:t>
      </w:r>
    </w:p>
    <w:p w:rsidR="0098005B" w:rsidRDefault="0098005B" w:rsidP="0098005B">
      <w:r>
        <w:rPr>
          <w:rFonts w:hint="eastAsia"/>
        </w:rPr>
        <w:t>законодавства</w:t>
      </w:r>
      <w:r>
        <w:t></w:t>
      </w:r>
      <w:r>
        <w:rPr>
          <w:rFonts w:hint="eastAsia"/>
        </w:rPr>
        <w:t>України</w:t>
      </w:r>
      <w:r>
        <w:t></w:t>
      </w:r>
      <w:r>
        <w:rPr>
          <w:rFonts w:hint="eastAsia"/>
        </w:rPr>
        <w:t>та</w:t>
      </w:r>
      <w:r>
        <w:t></w:t>
      </w:r>
      <w:r>
        <w:rPr>
          <w:rFonts w:hint="eastAsia"/>
        </w:rPr>
        <w:t>рекомендації</w:t>
      </w:r>
      <w:r>
        <w:t></w:t>
      </w:r>
      <w:r>
        <w:rPr>
          <w:rFonts w:hint="eastAsia"/>
        </w:rPr>
        <w:t>для</w:t>
      </w:r>
      <w:r>
        <w:t></w:t>
      </w:r>
      <w:r>
        <w:rPr>
          <w:rFonts w:hint="eastAsia"/>
        </w:rPr>
        <w:t>приведення</w:t>
      </w:r>
      <w:r>
        <w:t></w:t>
      </w:r>
      <w:r>
        <w:rPr>
          <w:rFonts w:hint="eastAsia"/>
        </w:rPr>
        <w:t>його</w:t>
      </w:r>
      <w:r>
        <w:t></w:t>
      </w:r>
      <w:r>
        <w:rPr>
          <w:rFonts w:hint="eastAsia"/>
        </w:rPr>
        <w:t>у</w:t>
      </w:r>
      <w:r>
        <w:t></w:t>
      </w:r>
      <w:r>
        <w:rPr>
          <w:rFonts w:hint="eastAsia"/>
        </w:rPr>
        <w:t>відповідність</w:t>
      </w:r>
      <w:r>
        <w:t></w:t>
      </w:r>
      <w:r>
        <w:rPr>
          <w:rFonts w:hint="eastAsia"/>
        </w:rPr>
        <w:t>із</w:t>
      </w:r>
    </w:p>
    <w:p w:rsidR="0098005B" w:rsidRDefault="0098005B" w:rsidP="0098005B">
      <w:r>
        <w:rPr>
          <w:rFonts w:hint="eastAsia"/>
        </w:rPr>
        <w:t>міжнародними</w:t>
      </w:r>
      <w:r>
        <w:t></w:t>
      </w:r>
      <w:r>
        <w:rPr>
          <w:rFonts w:hint="eastAsia"/>
        </w:rPr>
        <w:t>стандартами</w:t>
      </w:r>
      <w:r>
        <w:t></w:t>
      </w:r>
      <w:r>
        <w:rPr>
          <w:rFonts w:hint="eastAsia"/>
        </w:rPr>
        <w:t>у</w:t>
      </w:r>
      <w:r>
        <w:t></w:t>
      </w:r>
      <w:r>
        <w:rPr>
          <w:rFonts w:hint="eastAsia"/>
        </w:rPr>
        <w:t>досліджуваній</w:t>
      </w:r>
      <w:r>
        <w:t></w:t>
      </w:r>
      <w:r>
        <w:rPr>
          <w:rFonts w:hint="eastAsia"/>
        </w:rPr>
        <w:t>сфері</w:t>
      </w:r>
      <w:r>
        <w:t></w:t>
      </w:r>
      <w:r>
        <w:t></w:t>
      </w:r>
      <w:r>
        <w:rPr>
          <w:rFonts w:hint="eastAsia"/>
        </w:rPr>
        <w:t>зокрема</w:t>
      </w:r>
      <w:r>
        <w:t></w:t>
      </w:r>
      <w:r>
        <w:rPr>
          <w:rFonts w:hint="eastAsia"/>
        </w:rPr>
        <w:t>шляхом</w:t>
      </w:r>
      <w:r>
        <w:t></w:t>
      </w:r>
      <w:r>
        <w:rPr>
          <w:rFonts w:hint="eastAsia"/>
        </w:rPr>
        <w:t>приєднання</w:t>
      </w:r>
    </w:p>
    <w:p w:rsidR="0098005B" w:rsidRDefault="0098005B" w:rsidP="0098005B">
      <w:r>
        <w:rPr>
          <w:rFonts w:hint="eastAsia"/>
        </w:rPr>
        <w:t>до</w:t>
      </w:r>
      <w:r>
        <w:t></w:t>
      </w:r>
      <w:r>
        <w:rPr>
          <w:rFonts w:hint="eastAsia"/>
        </w:rPr>
        <w:t>Роттердамських</w:t>
      </w:r>
      <w:r>
        <w:t></w:t>
      </w:r>
      <w:r>
        <w:rPr>
          <w:rFonts w:hint="eastAsia"/>
        </w:rPr>
        <w:t>правил</w:t>
      </w:r>
      <w:r>
        <w:t></w:t>
      </w:r>
    </w:p>
    <w:p w:rsidR="0098005B" w:rsidRDefault="0098005B" w:rsidP="0098005B">
      <w:r>
        <w:rPr>
          <w:rFonts w:hint="eastAsia"/>
        </w:rPr>
        <w:t>Дисертація</w:t>
      </w:r>
      <w:r>
        <w:t></w:t>
      </w:r>
      <w:r>
        <w:rPr>
          <w:rFonts w:hint="eastAsia"/>
        </w:rPr>
        <w:t>також</w:t>
      </w:r>
      <w:r>
        <w:t></w:t>
      </w:r>
      <w:r>
        <w:rPr>
          <w:rFonts w:hint="eastAsia"/>
        </w:rPr>
        <w:t>містить</w:t>
      </w:r>
      <w:r>
        <w:t></w:t>
      </w:r>
      <w:r>
        <w:rPr>
          <w:rFonts w:hint="eastAsia"/>
        </w:rPr>
        <w:t>інші</w:t>
      </w:r>
      <w:r>
        <w:t></w:t>
      </w:r>
      <w:r>
        <w:rPr>
          <w:rFonts w:hint="eastAsia"/>
        </w:rPr>
        <w:t>теоретичні</w:t>
      </w:r>
      <w:r>
        <w:t></w:t>
      </w:r>
      <w:r>
        <w:rPr>
          <w:rFonts w:hint="eastAsia"/>
        </w:rPr>
        <w:t>висновки</w:t>
      </w:r>
      <w:r>
        <w:t></w:t>
      </w:r>
      <w:r>
        <w:rPr>
          <w:rFonts w:hint="eastAsia"/>
        </w:rPr>
        <w:t>та</w:t>
      </w:r>
      <w:r>
        <w:t></w:t>
      </w:r>
      <w:r>
        <w:rPr>
          <w:rFonts w:hint="eastAsia"/>
        </w:rPr>
        <w:t>припущення</w:t>
      </w:r>
      <w:r>
        <w:t></w:t>
      </w:r>
    </w:p>
    <w:p w:rsidR="0098005B" w:rsidRDefault="0098005B" w:rsidP="0098005B">
      <w:r>
        <w:rPr>
          <w:rFonts w:hint="eastAsia"/>
        </w:rPr>
        <w:t>спрямовані</w:t>
      </w:r>
      <w:r>
        <w:t></w:t>
      </w:r>
      <w:r>
        <w:rPr>
          <w:rFonts w:hint="eastAsia"/>
        </w:rPr>
        <w:t>на</w:t>
      </w:r>
      <w:r>
        <w:t></w:t>
      </w:r>
      <w:r>
        <w:rPr>
          <w:rFonts w:hint="eastAsia"/>
        </w:rPr>
        <w:t>вдосконалення</w:t>
      </w:r>
      <w:r>
        <w:t></w:t>
      </w:r>
      <w:r>
        <w:rPr>
          <w:rFonts w:hint="eastAsia"/>
        </w:rPr>
        <w:t>правового</w:t>
      </w:r>
      <w:r>
        <w:t></w:t>
      </w:r>
      <w:r>
        <w:rPr>
          <w:rFonts w:hint="eastAsia"/>
        </w:rPr>
        <w:t>регулювання</w:t>
      </w:r>
      <w:r>
        <w:t></w:t>
      </w:r>
      <w:r>
        <w:rPr>
          <w:rFonts w:hint="eastAsia"/>
        </w:rPr>
        <w:t>відповідальності</w:t>
      </w:r>
    </w:p>
    <w:p w:rsidR="0098005B" w:rsidRPr="0098005B" w:rsidRDefault="0098005B" w:rsidP="0098005B">
      <w:r>
        <w:rPr>
          <w:rFonts w:hint="eastAsia"/>
        </w:rPr>
        <w:t>перевізника</w:t>
      </w:r>
      <w:r>
        <w:t></w:t>
      </w:r>
      <w:r>
        <w:rPr>
          <w:rFonts w:hint="eastAsia"/>
        </w:rPr>
        <w:t>за</w:t>
      </w:r>
      <w:r>
        <w:t></w:t>
      </w:r>
      <w:r>
        <w:rPr>
          <w:rFonts w:hint="eastAsia"/>
        </w:rPr>
        <w:t>договором</w:t>
      </w:r>
      <w:r>
        <w:t></w:t>
      </w:r>
      <w:r>
        <w:rPr>
          <w:rFonts w:hint="eastAsia"/>
        </w:rPr>
        <w:t>міжнародного</w:t>
      </w:r>
      <w:r>
        <w:t></w:t>
      </w:r>
      <w:r>
        <w:rPr>
          <w:rFonts w:hint="eastAsia"/>
        </w:rPr>
        <w:t>морського</w:t>
      </w:r>
      <w:r>
        <w:t></w:t>
      </w:r>
      <w:r>
        <w:rPr>
          <w:rFonts w:hint="eastAsia"/>
        </w:rPr>
        <w:t>перевезення</w:t>
      </w:r>
      <w:r>
        <w:t></w:t>
      </w:r>
      <w:r>
        <w:rPr>
          <w:rFonts w:hint="eastAsia"/>
        </w:rPr>
        <w:t>вантажу</w:t>
      </w:r>
      <w:r>
        <w:t></w:t>
      </w:r>
    </w:p>
    <w:sectPr w:rsidR="0098005B" w:rsidRPr="0098005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9F" w:rsidRDefault="003B6F9F">
      <w:pPr>
        <w:spacing w:after="0" w:line="240" w:lineRule="auto"/>
      </w:pPr>
      <w:r>
        <w:separator/>
      </w:r>
    </w:p>
  </w:endnote>
  <w:endnote w:type="continuationSeparator" w:id="0">
    <w:p w:rsidR="003B6F9F" w:rsidRDefault="003B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3B6F9F">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B6F9F" w:rsidRDefault="003B6F9F">
                <w:pPr>
                  <w:spacing w:line="240" w:lineRule="auto"/>
                </w:pPr>
                <w:fldSimple w:instr=" PAGE \* MERGEFORMAT ">
                  <w:r w:rsidR="00556295"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3B6F9F">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B6F9F" w:rsidRDefault="003B6F9F">
                <w:pPr>
                  <w:spacing w:line="240" w:lineRule="auto"/>
                </w:pPr>
                <w:fldSimple w:instr=" PAGE \* MERGEFORMAT ">
                  <w:r w:rsidR="0098005B" w:rsidRPr="0098005B">
                    <w:rPr>
                      <w:rStyle w:val="afffff9"/>
                      <w:noProof/>
                    </w:rPr>
                    <w:t>33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9F" w:rsidRDefault="003B6F9F"/>
    <w:p w:rsidR="003B6F9F" w:rsidRDefault="003B6F9F"/>
    <w:p w:rsidR="003B6F9F" w:rsidRDefault="003B6F9F"/>
    <w:p w:rsidR="003B6F9F" w:rsidRDefault="003B6F9F"/>
    <w:p w:rsidR="003B6F9F" w:rsidRDefault="003B6F9F"/>
    <w:p w:rsidR="003B6F9F" w:rsidRDefault="003B6F9F"/>
    <w:p w:rsidR="003B6F9F" w:rsidRDefault="003B6F9F">
      <w:pPr>
        <w:rPr>
          <w:sz w:val="2"/>
          <w:szCs w:val="2"/>
        </w:rPr>
      </w:pPr>
      <w:r w:rsidRPr="00C5780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B6F9F" w:rsidRDefault="003B6F9F">
                  <w:pPr>
                    <w:spacing w:line="240" w:lineRule="auto"/>
                  </w:pPr>
                  <w:fldSimple w:instr=" PAGE \* MERGEFORMAT ">
                    <w:r w:rsidR="00DC79A5" w:rsidRPr="00DC79A5">
                      <w:rPr>
                        <w:rStyle w:val="afffff9"/>
                        <w:b w:val="0"/>
                        <w:bCs w:val="0"/>
                        <w:noProof/>
                      </w:rPr>
                      <w:t>15</w:t>
                    </w:r>
                  </w:fldSimple>
                </w:p>
              </w:txbxContent>
            </v:textbox>
            <w10:wrap anchorx="page" anchory="page"/>
          </v:shape>
        </w:pict>
      </w:r>
    </w:p>
    <w:p w:rsidR="003B6F9F" w:rsidRDefault="003B6F9F"/>
    <w:p w:rsidR="003B6F9F" w:rsidRDefault="003B6F9F"/>
    <w:p w:rsidR="003B6F9F" w:rsidRDefault="003B6F9F">
      <w:pPr>
        <w:rPr>
          <w:sz w:val="2"/>
          <w:szCs w:val="2"/>
        </w:rPr>
      </w:pPr>
      <w:r w:rsidRPr="00C5780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B6F9F" w:rsidRDefault="003B6F9F"/>
                <w:p w:rsidR="003B6F9F" w:rsidRDefault="003B6F9F">
                  <w:pPr>
                    <w:pStyle w:val="1ffffff7"/>
                    <w:spacing w:line="240" w:lineRule="auto"/>
                  </w:pPr>
                  <w:fldSimple w:instr=" PAGE \* MERGEFORMAT ">
                    <w:r w:rsidR="00DC79A5" w:rsidRPr="00DC79A5">
                      <w:rPr>
                        <w:rStyle w:val="3b"/>
                        <w:noProof/>
                      </w:rPr>
                      <w:t>15</w:t>
                    </w:r>
                  </w:fldSimple>
                </w:p>
              </w:txbxContent>
            </v:textbox>
            <w10:wrap anchorx="page" anchory="page"/>
          </v:shape>
        </w:pict>
      </w:r>
    </w:p>
    <w:p w:rsidR="003B6F9F" w:rsidRDefault="003B6F9F"/>
    <w:p w:rsidR="003B6F9F" w:rsidRDefault="003B6F9F">
      <w:pPr>
        <w:rPr>
          <w:sz w:val="2"/>
          <w:szCs w:val="2"/>
        </w:rPr>
      </w:pPr>
    </w:p>
    <w:p w:rsidR="003B6F9F" w:rsidRDefault="003B6F9F"/>
    <w:p w:rsidR="003B6F9F" w:rsidRDefault="003B6F9F">
      <w:pPr>
        <w:spacing w:after="0" w:line="240" w:lineRule="auto"/>
      </w:pPr>
    </w:p>
  </w:footnote>
  <w:footnote w:type="continuationSeparator" w:id="0">
    <w:p w:rsidR="003B6F9F" w:rsidRDefault="003B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Pr="005856C0" w:rsidRDefault="003B6F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635E7DA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1A18C9"/>
    <w:multiLevelType w:val="singleLevel"/>
    <w:tmpl w:val="3C1C652C"/>
    <w:lvl w:ilvl="0">
      <w:start w:val="1"/>
      <w:numFmt w:val="decimal"/>
      <w:lvlText w:val="1.2.%1."/>
      <w:legacy w:legacy="1" w:legacySpace="0" w:legacyIndent="888"/>
      <w:lvlJc w:val="left"/>
      <w:rPr>
        <w:rFonts w:ascii="Times New Roman" w:hAnsi="Times New Roman" w:cs="Times New Roman" w:hint="default"/>
      </w:rPr>
    </w:lvl>
  </w:abstractNum>
  <w:abstractNum w:abstractNumId="74">
    <w:nsid w:val="04D92933"/>
    <w:multiLevelType w:val="singleLevel"/>
    <w:tmpl w:val="989C4724"/>
    <w:lvl w:ilvl="0">
      <w:start w:val="1"/>
      <w:numFmt w:val="decimal"/>
      <w:lvlText w:val="%1."/>
      <w:legacy w:legacy="1" w:legacySpace="0" w:legacyIndent="274"/>
      <w:lvlJc w:val="left"/>
      <w:rPr>
        <w:rFonts w:ascii="Times New Roman" w:hAnsi="Times New Roman" w:cs="Times New Roman"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33A48"/>
    <w:multiLevelType w:val="singleLevel"/>
    <w:tmpl w:val="989C4724"/>
    <w:lvl w:ilvl="0">
      <w:start w:val="1"/>
      <w:numFmt w:val="decimal"/>
      <w:lvlText w:val="%1."/>
      <w:legacy w:legacy="1" w:legacySpace="0" w:legacyIndent="274"/>
      <w:lvlJc w:val="left"/>
      <w:rPr>
        <w:rFonts w:ascii="Times New Roman" w:hAnsi="Times New Roman" w:cs="Times New Roman"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211465"/>
    <w:multiLevelType w:val="singleLevel"/>
    <w:tmpl w:val="47BC7DD6"/>
    <w:lvl w:ilvl="0">
      <w:start w:val="1"/>
      <w:numFmt w:val="decimal"/>
      <w:lvlText w:val="2.%1."/>
      <w:legacy w:legacy="1" w:legacySpace="0" w:legacyIndent="682"/>
      <w:lvlJc w:val="left"/>
      <w:rPr>
        <w:rFonts w:ascii="Times New Roman" w:hAnsi="Times New Roman" w:cs="Times New Roman"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D5474C0"/>
    <w:multiLevelType w:val="singleLevel"/>
    <w:tmpl w:val="5DD89AC8"/>
    <w:lvl w:ilvl="0">
      <w:start w:val="1"/>
      <w:numFmt w:val="decimal"/>
      <w:lvlText w:val="%1)"/>
      <w:legacy w:legacy="1" w:legacySpace="0" w:legacyIndent="471"/>
      <w:lvlJc w:val="left"/>
      <w:rPr>
        <w:rFonts w:ascii="Times New Roman" w:hAnsi="Times New Roman" w:cs="Times New Roman" w:hint="default"/>
      </w:rPr>
    </w:lvl>
  </w:abstractNum>
  <w:abstractNum w:abstractNumId="82">
    <w:nsid w:val="0F2831B0"/>
    <w:multiLevelType w:val="multilevel"/>
    <w:tmpl w:val="AF7E2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94A6A39"/>
    <w:multiLevelType w:val="singleLevel"/>
    <w:tmpl w:val="8FAC2B44"/>
    <w:lvl w:ilvl="0">
      <w:start w:val="1"/>
      <w:numFmt w:val="decimal"/>
      <w:lvlText w:val="%1"/>
      <w:legacy w:legacy="1" w:legacySpace="0" w:legacyIndent="216"/>
      <w:lvlJc w:val="left"/>
      <w:rPr>
        <w:rFonts w:ascii="Times New Roman" w:hAnsi="Times New Roman" w:cs="Times New Roman" w:hint="default"/>
      </w:rPr>
    </w:lvl>
  </w:abstractNum>
  <w:abstractNum w:abstractNumId="86">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7">
    <w:nsid w:val="1C633D67"/>
    <w:multiLevelType w:val="singleLevel"/>
    <w:tmpl w:val="8E30540C"/>
    <w:lvl w:ilvl="0">
      <w:start w:val="1"/>
      <w:numFmt w:val="decimal"/>
      <w:lvlText w:val="%1)"/>
      <w:legacy w:legacy="1" w:legacySpace="0" w:legacyIndent="513"/>
      <w:lvlJc w:val="left"/>
      <w:rPr>
        <w:rFonts w:ascii="Times New Roman" w:hAnsi="Times New Roman" w:cs="Times New Roman" w:hint="default"/>
      </w:rPr>
    </w:lvl>
  </w:abstractNum>
  <w:abstractNum w:abstractNumId="88">
    <w:nsid w:val="27EC531D"/>
    <w:multiLevelType w:val="singleLevel"/>
    <w:tmpl w:val="8F926D7C"/>
    <w:lvl w:ilvl="0">
      <w:start w:val="1"/>
      <w:numFmt w:val="decimal"/>
      <w:lvlText w:val="%1."/>
      <w:legacy w:legacy="1" w:legacySpace="0" w:legacyIndent="336"/>
      <w:lvlJc w:val="left"/>
      <w:rPr>
        <w:rFonts w:ascii="Times New Roman" w:hAnsi="Times New Roman" w:cs="Times New Roman" w:hint="default"/>
      </w:rPr>
    </w:lvl>
  </w:abstractNum>
  <w:abstractNum w:abstractNumId="89">
    <w:nsid w:val="29015289"/>
    <w:multiLevelType w:val="singleLevel"/>
    <w:tmpl w:val="22EE685C"/>
    <w:lvl w:ilvl="0">
      <w:start w:val="1"/>
      <w:numFmt w:val="decimal"/>
      <w:lvlText w:val="%1"/>
      <w:legacy w:legacy="1" w:legacySpace="0" w:legacyIndent="365"/>
      <w:lvlJc w:val="left"/>
      <w:rPr>
        <w:rFonts w:ascii="Times New Roman" w:hAnsi="Times New Roman" w:cs="Times New Roman" w:hint="default"/>
      </w:rPr>
    </w:lvl>
  </w:abstractNum>
  <w:abstractNum w:abstractNumId="90">
    <w:nsid w:val="29A730B6"/>
    <w:multiLevelType w:val="multilevel"/>
    <w:tmpl w:val="C0B68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D2D4CAF"/>
    <w:multiLevelType w:val="multilevel"/>
    <w:tmpl w:val="14B23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331A0D"/>
    <w:multiLevelType w:val="multilevel"/>
    <w:tmpl w:val="1B1A2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8949EB"/>
    <w:multiLevelType w:val="singleLevel"/>
    <w:tmpl w:val="F2F894C2"/>
    <w:lvl w:ilvl="0">
      <w:start w:val="5"/>
      <w:numFmt w:val="decimal"/>
      <w:lvlText w:val="%1)"/>
      <w:legacy w:legacy="1" w:legacySpace="0" w:legacyIndent="461"/>
      <w:lvlJc w:val="left"/>
      <w:rPr>
        <w:rFonts w:ascii="Times New Roman" w:hAnsi="Times New Roman" w:cs="Times New Roman" w:hint="default"/>
      </w:rPr>
    </w:lvl>
  </w:abstractNum>
  <w:abstractNum w:abstractNumId="95">
    <w:nsid w:val="4BF527D3"/>
    <w:multiLevelType w:val="singleLevel"/>
    <w:tmpl w:val="176CF2AA"/>
    <w:lvl w:ilvl="0">
      <w:start w:val="1"/>
      <w:numFmt w:val="decimal"/>
      <w:lvlText w:val="%1)"/>
      <w:legacy w:legacy="1" w:legacySpace="0" w:legacyIndent="835"/>
      <w:lvlJc w:val="left"/>
      <w:rPr>
        <w:rFonts w:ascii="Times New Roman" w:hAnsi="Times New Roman" w:cs="Times New Roman" w:hint="default"/>
      </w:rPr>
    </w:lvl>
  </w:abstractNum>
  <w:abstractNum w:abstractNumId="96">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7">
    <w:nsid w:val="610E1E4A"/>
    <w:multiLevelType w:val="singleLevel"/>
    <w:tmpl w:val="6CB4A24C"/>
    <w:lvl w:ilvl="0">
      <w:start w:val="2"/>
      <w:numFmt w:val="decimal"/>
      <w:lvlText w:val="1.1.%1."/>
      <w:legacy w:legacy="1" w:legacySpace="0" w:legacyIndent="893"/>
      <w:lvlJc w:val="left"/>
      <w:rPr>
        <w:rFonts w:ascii="Times New Roman" w:hAnsi="Times New Roman" w:cs="Times New Roman" w:hint="default"/>
      </w:rPr>
    </w:lvl>
  </w:abstractNum>
  <w:abstractNum w:abstractNumId="98">
    <w:nsid w:val="633C3FE2"/>
    <w:multiLevelType w:val="singleLevel"/>
    <w:tmpl w:val="FDEAA1D6"/>
    <w:lvl w:ilvl="0">
      <w:start w:val="1"/>
      <w:numFmt w:val="decimal"/>
      <w:lvlText w:val="1.3.%1."/>
      <w:legacy w:legacy="1" w:legacySpace="0" w:legacyIndent="724"/>
      <w:lvlJc w:val="left"/>
      <w:rPr>
        <w:rFonts w:ascii="Times New Roman" w:hAnsi="Times New Roman" w:cs="Times New Roman" w:hint="default"/>
      </w:rPr>
    </w:lvl>
  </w:abstractNum>
  <w:abstractNum w:abstractNumId="99">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6BD2F41"/>
    <w:multiLevelType w:val="multilevel"/>
    <w:tmpl w:val="0A5E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A366611"/>
    <w:multiLevelType w:val="singleLevel"/>
    <w:tmpl w:val="C53418FA"/>
    <w:lvl w:ilvl="0">
      <w:start w:val="2"/>
      <w:numFmt w:val="decimal"/>
      <w:lvlText w:val="2.4.%1."/>
      <w:legacy w:legacy="1" w:legacySpace="0" w:legacyIndent="1003"/>
      <w:lvlJc w:val="left"/>
      <w:rPr>
        <w:rFonts w:ascii="Times New Roman" w:hAnsi="Times New Roman" w:cs="Times New Roman" w:hint="default"/>
      </w:rPr>
    </w:lvl>
  </w:abstractNum>
  <w:abstractNum w:abstractNumId="102">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0"/>
  </w:num>
  <w:num w:numId="8">
    <w:abstractNumId w:val="92"/>
  </w:num>
  <w:num w:numId="9">
    <w:abstractNumId w:val="93"/>
  </w:num>
  <w:num w:numId="10">
    <w:abstractNumId w:val="100"/>
  </w:num>
  <w:num w:numId="11">
    <w:abstractNumId w:val="97"/>
  </w:num>
  <w:num w:numId="12">
    <w:abstractNumId w:val="73"/>
  </w:num>
  <w:num w:numId="13">
    <w:abstractNumId w:val="98"/>
  </w:num>
  <w:num w:numId="14">
    <w:abstractNumId w:val="98"/>
    <w:lvlOverride w:ilvl="0">
      <w:lvl w:ilvl="0">
        <w:start w:val="1"/>
        <w:numFmt w:val="decimal"/>
        <w:lvlText w:val="1.3.%1."/>
        <w:legacy w:legacy="1" w:legacySpace="0" w:legacyIndent="725"/>
        <w:lvlJc w:val="left"/>
        <w:rPr>
          <w:rFonts w:ascii="Times New Roman" w:hAnsi="Times New Roman" w:cs="Times New Roman" w:hint="default"/>
        </w:rPr>
      </w:lvl>
    </w:lvlOverride>
  </w:num>
  <w:num w:numId="15">
    <w:abstractNumId w:val="79"/>
  </w:num>
  <w:num w:numId="16">
    <w:abstractNumId w:val="101"/>
  </w:num>
  <w:num w:numId="17">
    <w:abstractNumId w:val="101"/>
    <w:lvlOverride w:ilvl="0">
      <w:lvl w:ilvl="0">
        <w:start w:val="2"/>
        <w:numFmt w:val="decimal"/>
        <w:lvlText w:val="2.4.%1."/>
        <w:legacy w:legacy="1" w:legacySpace="0" w:legacyIndent="1004"/>
        <w:lvlJc w:val="left"/>
        <w:rPr>
          <w:rFonts w:ascii="Times New Roman" w:hAnsi="Times New Roman" w:cs="Times New Roman" w:hint="default"/>
        </w:rPr>
      </w:lvl>
    </w:lvlOverride>
  </w:num>
  <w:num w:numId="18">
    <w:abstractNumId w:val="95"/>
  </w:num>
  <w:num w:numId="19">
    <w:abstractNumId w:val="81"/>
  </w:num>
  <w:num w:numId="20">
    <w:abstractNumId w:val="81"/>
    <w:lvlOverride w:ilvl="0">
      <w:lvl w:ilvl="0">
        <w:start w:val="1"/>
        <w:numFmt w:val="decimal"/>
        <w:lvlText w:val="%1)"/>
        <w:legacy w:legacy="1" w:legacySpace="0" w:legacyIndent="470"/>
        <w:lvlJc w:val="left"/>
        <w:rPr>
          <w:rFonts w:ascii="Times New Roman" w:hAnsi="Times New Roman" w:cs="Times New Roman" w:hint="default"/>
        </w:rPr>
      </w:lvl>
    </w:lvlOverride>
  </w:num>
  <w:num w:numId="21">
    <w:abstractNumId w:val="94"/>
  </w:num>
  <w:num w:numId="22">
    <w:abstractNumId w:val="4"/>
    <w:lvlOverride w:ilvl="0">
      <w:lvl w:ilvl="0">
        <w:start w:val="65535"/>
        <w:numFmt w:val="bullet"/>
        <w:lvlText w:val="•"/>
        <w:legacy w:legacy="1" w:legacySpace="0" w:legacyIndent="326"/>
        <w:lvlJc w:val="left"/>
        <w:rPr>
          <w:rFonts w:ascii="Times New Roman" w:hAnsi="Times New Roman" w:cs="Times New Roman" w:hint="default"/>
        </w:rPr>
      </w:lvl>
    </w:lvlOverride>
  </w:num>
  <w:num w:numId="23">
    <w:abstractNumId w:val="88"/>
  </w:num>
  <w:num w:numId="24">
    <w:abstractNumId w:val="87"/>
  </w:num>
  <w:num w:numId="25">
    <w:abstractNumId w:val="87"/>
    <w:lvlOverride w:ilvl="0">
      <w:lvl w:ilvl="0">
        <w:start w:val="1"/>
        <w:numFmt w:val="decimal"/>
        <w:lvlText w:val="%1)"/>
        <w:legacy w:legacy="1" w:legacySpace="0" w:legacyIndent="514"/>
        <w:lvlJc w:val="left"/>
        <w:rPr>
          <w:rFonts w:ascii="Times New Roman" w:hAnsi="Times New Roman" w:cs="Times New Roman" w:hint="default"/>
        </w:rPr>
      </w:lvl>
    </w:lvlOverride>
  </w:num>
  <w:num w:numId="26">
    <w:abstractNumId w:val="4"/>
    <w:lvlOverride w:ilvl="0">
      <w:lvl w:ilvl="0">
        <w:start w:val="65535"/>
        <w:numFmt w:val="bullet"/>
        <w:lvlText w:val="•"/>
        <w:legacy w:legacy="1" w:legacySpace="0" w:legacyIndent="370"/>
        <w:lvlJc w:val="left"/>
        <w:rPr>
          <w:rFonts w:ascii="Times New Roman" w:hAnsi="Times New Roman" w:cs="Times New Roman" w:hint="default"/>
        </w:rPr>
      </w:lvl>
    </w:lvlOverride>
  </w:num>
  <w:num w:numId="27">
    <w:abstractNumId w:val="4"/>
    <w:lvlOverride w:ilvl="0">
      <w:lvl w:ilvl="0">
        <w:start w:val="65535"/>
        <w:numFmt w:val="bullet"/>
        <w:lvlText w:val="•"/>
        <w:legacy w:legacy="1" w:legacySpace="0" w:legacyIndent="427"/>
        <w:lvlJc w:val="left"/>
        <w:rPr>
          <w:rFonts w:ascii="Times New Roman" w:hAnsi="Times New Roman" w:cs="Times New Roman" w:hint="default"/>
        </w:rPr>
      </w:lvl>
    </w:lvlOverride>
  </w:num>
  <w:num w:numId="28">
    <w:abstractNumId w:val="89"/>
  </w:num>
  <w:num w:numId="29">
    <w:abstractNumId w:val="85"/>
  </w:num>
  <w:num w:numId="30">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31">
    <w:abstractNumId w:val="74"/>
  </w:num>
  <w:num w:numId="32">
    <w:abstractNumId w:val="4"/>
    <w:lvlOverride w:ilvl="0">
      <w:lvl w:ilvl="0">
        <w:start w:val="65535"/>
        <w:numFmt w:val="bullet"/>
        <w:lvlText w:val="-"/>
        <w:legacy w:legacy="1" w:legacySpace="0" w:legacyIndent="149"/>
        <w:lvlJc w:val="left"/>
        <w:rPr>
          <w:rFonts w:ascii="Times New Roman" w:hAnsi="Times New Roman" w:cs="Times New Roman" w:hint="default"/>
        </w:rPr>
      </w:lvl>
    </w:lvlOverride>
  </w:num>
  <w:num w:numId="33">
    <w:abstractNumId w:val="4"/>
    <w:lvlOverride w:ilvl="0">
      <w:lvl w:ilvl="0">
        <w:start w:val="65535"/>
        <w:numFmt w:val="bullet"/>
        <w:lvlText w:val="-"/>
        <w:legacy w:legacy="1" w:legacySpace="0" w:legacyIndent="143"/>
        <w:lvlJc w:val="left"/>
        <w:rPr>
          <w:rFonts w:ascii="Times New Roman" w:hAnsi="Times New Roman" w:cs="Times New Roman" w:hint="default"/>
        </w:rPr>
      </w:lvl>
    </w:lvlOverride>
  </w:num>
  <w:num w:numId="34">
    <w:abstractNumId w:val="7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4DE81-9816-4E7F-BDED-F5F73A90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4110</TotalTime>
  <Pages>33</Pages>
  <Words>7089</Words>
  <Characters>40409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112</cp:revision>
  <cp:lastPrinted>2009-02-06T05:36:00Z</cp:lastPrinted>
  <dcterms:created xsi:type="dcterms:W3CDTF">2022-05-18T16:04:00Z</dcterms:created>
  <dcterms:modified xsi:type="dcterms:W3CDTF">2022-06-02T20:06:00Z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