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0741" w14:textId="1B750AAB" w:rsidR="00EA604E" w:rsidRDefault="002D21C9" w:rsidP="002D21C9">
      <w:pPr>
        <w:rPr>
          <w:rFonts w:ascii="Times New Roman" w:eastAsia="Arial Unicode MS" w:hAnsi="Times New Roman" w:cs="Times New Roman"/>
          <w:b/>
          <w:bCs/>
          <w:color w:val="000000"/>
          <w:kern w:val="0"/>
          <w:sz w:val="28"/>
          <w:szCs w:val="28"/>
          <w:lang w:eastAsia="ru-RU" w:bidi="uk-UA"/>
        </w:rPr>
      </w:pPr>
      <w:r w:rsidRPr="002D21C9">
        <w:rPr>
          <w:rFonts w:ascii="Times New Roman" w:eastAsia="Arial Unicode MS" w:hAnsi="Times New Roman" w:cs="Times New Roman" w:hint="eastAsia"/>
          <w:b/>
          <w:bCs/>
          <w:color w:val="000000"/>
          <w:kern w:val="0"/>
          <w:sz w:val="28"/>
          <w:szCs w:val="28"/>
          <w:lang w:eastAsia="ru-RU" w:bidi="uk-UA"/>
        </w:rPr>
        <w:t>Шаратов</w:t>
      </w:r>
      <w:r w:rsidRPr="002D21C9">
        <w:rPr>
          <w:rFonts w:ascii="Times New Roman" w:eastAsia="Arial Unicode MS" w:hAnsi="Times New Roman" w:cs="Times New Roman"/>
          <w:b/>
          <w:bCs/>
          <w:color w:val="000000"/>
          <w:kern w:val="0"/>
          <w:sz w:val="28"/>
          <w:szCs w:val="28"/>
          <w:lang w:eastAsia="ru-RU" w:bidi="uk-UA"/>
        </w:rPr>
        <w:t xml:space="preserve"> </w:t>
      </w:r>
      <w:r w:rsidRPr="002D21C9">
        <w:rPr>
          <w:rFonts w:ascii="Times New Roman" w:eastAsia="Arial Unicode MS" w:hAnsi="Times New Roman" w:cs="Times New Roman" w:hint="eastAsia"/>
          <w:b/>
          <w:bCs/>
          <w:color w:val="000000"/>
          <w:kern w:val="0"/>
          <w:sz w:val="28"/>
          <w:szCs w:val="28"/>
          <w:lang w:eastAsia="ru-RU" w:bidi="uk-UA"/>
        </w:rPr>
        <w:t>Алексей</w:t>
      </w:r>
      <w:r w:rsidRPr="002D21C9">
        <w:rPr>
          <w:rFonts w:ascii="Times New Roman" w:eastAsia="Arial Unicode MS" w:hAnsi="Times New Roman" w:cs="Times New Roman"/>
          <w:b/>
          <w:bCs/>
          <w:color w:val="000000"/>
          <w:kern w:val="0"/>
          <w:sz w:val="28"/>
          <w:szCs w:val="28"/>
          <w:lang w:eastAsia="ru-RU" w:bidi="uk-UA"/>
        </w:rPr>
        <w:t xml:space="preserve"> </w:t>
      </w:r>
      <w:r w:rsidRPr="002D21C9">
        <w:rPr>
          <w:rFonts w:ascii="Times New Roman" w:eastAsia="Arial Unicode MS" w:hAnsi="Times New Roman" w:cs="Times New Roman" w:hint="eastAsia"/>
          <w:b/>
          <w:bCs/>
          <w:color w:val="000000"/>
          <w:kern w:val="0"/>
          <w:sz w:val="28"/>
          <w:szCs w:val="28"/>
          <w:lang w:eastAsia="ru-RU" w:bidi="uk-UA"/>
        </w:rPr>
        <w:t>Сергеевич</w:t>
      </w:r>
      <w:r>
        <w:rPr>
          <w:rFonts w:ascii="Times New Roman" w:eastAsia="Arial Unicode MS" w:hAnsi="Times New Roman" w:cs="Times New Roman" w:hint="eastAsia"/>
          <w:b/>
          <w:bCs/>
          <w:color w:val="000000"/>
          <w:kern w:val="0"/>
          <w:sz w:val="28"/>
          <w:szCs w:val="28"/>
          <w:lang w:eastAsia="ru-RU" w:bidi="uk-UA"/>
        </w:rPr>
        <w:t xml:space="preserve"> </w:t>
      </w:r>
      <w:r w:rsidRPr="002D21C9">
        <w:rPr>
          <w:rFonts w:ascii="Times New Roman" w:eastAsia="Arial Unicode MS" w:hAnsi="Times New Roman" w:cs="Times New Roman" w:hint="eastAsia"/>
          <w:b/>
          <w:bCs/>
          <w:color w:val="000000"/>
          <w:kern w:val="0"/>
          <w:sz w:val="28"/>
          <w:szCs w:val="28"/>
          <w:lang w:eastAsia="ru-RU" w:bidi="uk-UA"/>
        </w:rPr>
        <w:t>Исключение</w:t>
      </w:r>
      <w:r w:rsidRPr="002D21C9">
        <w:rPr>
          <w:rFonts w:ascii="Times New Roman" w:eastAsia="Arial Unicode MS" w:hAnsi="Times New Roman" w:cs="Times New Roman"/>
          <w:b/>
          <w:bCs/>
          <w:color w:val="000000"/>
          <w:kern w:val="0"/>
          <w:sz w:val="28"/>
          <w:szCs w:val="28"/>
          <w:lang w:eastAsia="ru-RU" w:bidi="uk-UA"/>
        </w:rPr>
        <w:t xml:space="preserve"> </w:t>
      </w:r>
      <w:r w:rsidRPr="002D21C9">
        <w:rPr>
          <w:rFonts w:ascii="Times New Roman" w:eastAsia="Arial Unicode MS" w:hAnsi="Times New Roman" w:cs="Times New Roman" w:hint="eastAsia"/>
          <w:b/>
          <w:bCs/>
          <w:color w:val="000000"/>
          <w:kern w:val="0"/>
          <w:sz w:val="28"/>
          <w:szCs w:val="28"/>
          <w:lang w:eastAsia="ru-RU" w:bidi="uk-UA"/>
        </w:rPr>
        <w:t>перегрузочных</w:t>
      </w:r>
      <w:r w:rsidRPr="002D21C9">
        <w:rPr>
          <w:rFonts w:ascii="Times New Roman" w:eastAsia="Arial Unicode MS" w:hAnsi="Times New Roman" w:cs="Times New Roman"/>
          <w:b/>
          <w:bCs/>
          <w:color w:val="000000"/>
          <w:kern w:val="0"/>
          <w:sz w:val="28"/>
          <w:szCs w:val="28"/>
          <w:lang w:eastAsia="ru-RU" w:bidi="uk-UA"/>
        </w:rPr>
        <w:t xml:space="preserve"> </w:t>
      </w:r>
      <w:r w:rsidRPr="002D21C9">
        <w:rPr>
          <w:rFonts w:ascii="Times New Roman" w:eastAsia="Arial Unicode MS" w:hAnsi="Times New Roman" w:cs="Times New Roman" w:hint="eastAsia"/>
          <w:b/>
          <w:bCs/>
          <w:color w:val="000000"/>
          <w:kern w:val="0"/>
          <w:sz w:val="28"/>
          <w:szCs w:val="28"/>
          <w:lang w:eastAsia="ru-RU" w:bidi="uk-UA"/>
        </w:rPr>
        <w:t>режимов</w:t>
      </w:r>
      <w:r w:rsidRPr="002D21C9">
        <w:rPr>
          <w:rFonts w:ascii="Times New Roman" w:eastAsia="Arial Unicode MS" w:hAnsi="Times New Roman" w:cs="Times New Roman"/>
          <w:b/>
          <w:bCs/>
          <w:color w:val="000000"/>
          <w:kern w:val="0"/>
          <w:sz w:val="28"/>
          <w:szCs w:val="28"/>
          <w:lang w:eastAsia="ru-RU" w:bidi="uk-UA"/>
        </w:rPr>
        <w:t xml:space="preserve"> </w:t>
      </w:r>
      <w:r w:rsidRPr="002D21C9">
        <w:rPr>
          <w:rFonts w:ascii="Times New Roman" w:eastAsia="Arial Unicode MS" w:hAnsi="Times New Roman" w:cs="Times New Roman" w:hint="eastAsia"/>
          <w:b/>
          <w:bCs/>
          <w:color w:val="000000"/>
          <w:kern w:val="0"/>
          <w:sz w:val="28"/>
          <w:szCs w:val="28"/>
          <w:lang w:eastAsia="ru-RU" w:bidi="uk-UA"/>
        </w:rPr>
        <w:t>работы</w:t>
      </w:r>
      <w:r w:rsidRPr="002D21C9">
        <w:rPr>
          <w:rFonts w:ascii="Times New Roman" w:eastAsia="Arial Unicode MS" w:hAnsi="Times New Roman" w:cs="Times New Roman"/>
          <w:b/>
          <w:bCs/>
          <w:color w:val="000000"/>
          <w:kern w:val="0"/>
          <w:sz w:val="28"/>
          <w:szCs w:val="28"/>
          <w:lang w:eastAsia="ru-RU" w:bidi="uk-UA"/>
        </w:rPr>
        <w:t xml:space="preserve"> </w:t>
      </w:r>
      <w:r w:rsidRPr="002D21C9">
        <w:rPr>
          <w:rFonts w:ascii="Times New Roman" w:eastAsia="Arial Unicode MS" w:hAnsi="Times New Roman" w:cs="Times New Roman" w:hint="eastAsia"/>
          <w:b/>
          <w:bCs/>
          <w:color w:val="000000"/>
          <w:kern w:val="0"/>
          <w:sz w:val="28"/>
          <w:szCs w:val="28"/>
          <w:lang w:eastAsia="ru-RU" w:bidi="uk-UA"/>
        </w:rPr>
        <w:t>судового</w:t>
      </w:r>
      <w:r w:rsidRPr="002D21C9">
        <w:rPr>
          <w:rFonts w:ascii="Times New Roman" w:eastAsia="Arial Unicode MS" w:hAnsi="Times New Roman" w:cs="Times New Roman"/>
          <w:b/>
          <w:bCs/>
          <w:color w:val="000000"/>
          <w:kern w:val="0"/>
          <w:sz w:val="28"/>
          <w:szCs w:val="28"/>
          <w:lang w:eastAsia="ru-RU" w:bidi="uk-UA"/>
        </w:rPr>
        <w:t xml:space="preserve"> </w:t>
      </w:r>
      <w:r w:rsidRPr="002D21C9">
        <w:rPr>
          <w:rFonts w:ascii="Times New Roman" w:eastAsia="Arial Unicode MS" w:hAnsi="Times New Roman" w:cs="Times New Roman" w:hint="eastAsia"/>
          <w:b/>
          <w:bCs/>
          <w:color w:val="000000"/>
          <w:kern w:val="0"/>
          <w:sz w:val="28"/>
          <w:szCs w:val="28"/>
          <w:lang w:eastAsia="ru-RU" w:bidi="uk-UA"/>
        </w:rPr>
        <w:t>главного</w:t>
      </w:r>
      <w:r w:rsidRPr="002D21C9">
        <w:rPr>
          <w:rFonts w:ascii="Times New Roman" w:eastAsia="Arial Unicode MS" w:hAnsi="Times New Roman" w:cs="Times New Roman"/>
          <w:b/>
          <w:bCs/>
          <w:color w:val="000000"/>
          <w:kern w:val="0"/>
          <w:sz w:val="28"/>
          <w:szCs w:val="28"/>
          <w:lang w:eastAsia="ru-RU" w:bidi="uk-UA"/>
        </w:rPr>
        <w:t xml:space="preserve"> </w:t>
      </w:r>
      <w:r w:rsidRPr="002D21C9">
        <w:rPr>
          <w:rFonts w:ascii="Times New Roman" w:eastAsia="Arial Unicode MS" w:hAnsi="Times New Roman" w:cs="Times New Roman" w:hint="eastAsia"/>
          <w:b/>
          <w:bCs/>
          <w:color w:val="000000"/>
          <w:kern w:val="0"/>
          <w:sz w:val="28"/>
          <w:szCs w:val="28"/>
          <w:lang w:eastAsia="ru-RU" w:bidi="uk-UA"/>
        </w:rPr>
        <w:t>двигателя</w:t>
      </w:r>
      <w:r w:rsidRPr="002D21C9">
        <w:rPr>
          <w:rFonts w:ascii="Times New Roman" w:eastAsia="Arial Unicode MS" w:hAnsi="Times New Roman" w:cs="Times New Roman"/>
          <w:b/>
          <w:bCs/>
          <w:color w:val="000000"/>
          <w:kern w:val="0"/>
          <w:sz w:val="28"/>
          <w:szCs w:val="28"/>
          <w:lang w:eastAsia="ru-RU" w:bidi="uk-UA"/>
        </w:rPr>
        <w:t xml:space="preserve"> </w:t>
      </w:r>
      <w:r w:rsidRPr="002D21C9">
        <w:rPr>
          <w:rFonts w:ascii="Times New Roman" w:eastAsia="Arial Unicode MS" w:hAnsi="Times New Roman" w:cs="Times New Roman" w:hint="eastAsia"/>
          <w:b/>
          <w:bCs/>
          <w:color w:val="000000"/>
          <w:kern w:val="0"/>
          <w:sz w:val="28"/>
          <w:szCs w:val="28"/>
          <w:lang w:eastAsia="ru-RU" w:bidi="uk-UA"/>
        </w:rPr>
        <w:t>посредством</w:t>
      </w:r>
      <w:r w:rsidRPr="002D21C9">
        <w:rPr>
          <w:rFonts w:ascii="Times New Roman" w:eastAsia="Arial Unicode MS" w:hAnsi="Times New Roman" w:cs="Times New Roman"/>
          <w:b/>
          <w:bCs/>
          <w:color w:val="000000"/>
          <w:kern w:val="0"/>
          <w:sz w:val="28"/>
          <w:szCs w:val="28"/>
          <w:lang w:eastAsia="ru-RU" w:bidi="uk-UA"/>
        </w:rPr>
        <w:t xml:space="preserve"> </w:t>
      </w:r>
      <w:r w:rsidRPr="002D21C9">
        <w:rPr>
          <w:rFonts w:ascii="Times New Roman" w:eastAsia="Arial Unicode MS" w:hAnsi="Times New Roman" w:cs="Times New Roman" w:hint="eastAsia"/>
          <w:b/>
          <w:bCs/>
          <w:color w:val="000000"/>
          <w:kern w:val="0"/>
          <w:sz w:val="28"/>
          <w:szCs w:val="28"/>
          <w:lang w:eastAsia="ru-RU" w:bidi="uk-UA"/>
        </w:rPr>
        <w:t>струйного</w:t>
      </w:r>
      <w:r w:rsidRPr="002D21C9">
        <w:rPr>
          <w:rFonts w:ascii="Times New Roman" w:eastAsia="Arial Unicode MS" w:hAnsi="Times New Roman" w:cs="Times New Roman"/>
          <w:b/>
          <w:bCs/>
          <w:color w:val="000000"/>
          <w:kern w:val="0"/>
          <w:sz w:val="28"/>
          <w:szCs w:val="28"/>
          <w:lang w:eastAsia="ru-RU" w:bidi="uk-UA"/>
        </w:rPr>
        <w:t xml:space="preserve"> </w:t>
      </w:r>
      <w:r w:rsidRPr="002D21C9">
        <w:rPr>
          <w:rFonts w:ascii="Times New Roman" w:eastAsia="Arial Unicode MS" w:hAnsi="Times New Roman" w:cs="Times New Roman" w:hint="eastAsia"/>
          <w:b/>
          <w:bCs/>
          <w:color w:val="000000"/>
          <w:kern w:val="0"/>
          <w:sz w:val="28"/>
          <w:szCs w:val="28"/>
          <w:lang w:eastAsia="ru-RU" w:bidi="uk-UA"/>
        </w:rPr>
        <w:t>воздействия</w:t>
      </w:r>
      <w:r w:rsidRPr="002D21C9">
        <w:rPr>
          <w:rFonts w:ascii="Times New Roman" w:eastAsia="Arial Unicode MS" w:hAnsi="Times New Roman" w:cs="Times New Roman"/>
          <w:b/>
          <w:bCs/>
          <w:color w:val="000000"/>
          <w:kern w:val="0"/>
          <w:sz w:val="28"/>
          <w:szCs w:val="28"/>
          <w:lang w:eastAsia="ru-RU" w:bidi="uk-UA"/>
        </w:rPr>
        <w:t xml:space="preserve"> </w:t>
      </w:r>
      <w:r w:rsidRPr="002D21C9">
        <w:rPr>
          <w:rFonts w:ascii="Times New Roman" w:eastAsia="Arial Unicode MS" w:hAnsi="Times New Roman" w:cs="Times New Roman" w:hint="eastAsia"/>
          <w:b/>
          <w:bCs/>
          <w:color w:val="000000"/>
          <w:kern w:val="0"/>
          <w:sz w:val="28"/>
          <w:szCs w:val="28"/>
          <w:lang w:eastAsia="ru-RU" w:bidi="uk-UA"/>
        </w:rPr>
        <w:t>на</w:t>
      </w:r>
      <w:r w:rsidRPr="002D21C9">
        <w:rPr>
          <w:rFonts w:ascii="Times New Roman" w:eastAsia="Arial Unicode MS" w:hAnsi="Times New Roman" w:cs="Times New Roman"/>
          <w:b/>
          <w:bCs/>
          <w:color w:val="000000"/>
          <w:kern w:val="0"/>
          <w:sz w:val="28"/>
          <w:szCs w:val="28"/>
          <w:lang w:eastAsia="ru-RU" w:bidi="uk-UA"/>
        </w:rPr>
        <w:t xml:space="preserve"> </w:t>
      </w:r>
      <w:r w:rsidRPr="002D21C9">
        <w:rPr>
          <w:rFonts w:ascii="Times New Roman" w:eastAsia="Arial Unicode MS" w:hAnsi="Times New Roman" w:cs="Times New Roman" w:hint="eastAsia"/>
          <w:b/>
          <w:bCs/>
          <w:color w:val="000000"/>
          <w:kern w:val="0"/>
          <w:sz w:val="28"/>
          <w:szCs w:val="28"/>
          <w:lang w:eastAsia="ru-RU" w:bidi="uk-UA"/>
        </w:rPr>
        <w:t>винт</w:t>
      </w:r>
      <w:r w:rsidRPr="002D21C9">
        <w:rPr>
          <w:rFonts w:ascii="Times New Roman" w:eastAsia="Arial Unicode MS" w:hAnsi="Times New Roman" w:cs="Times New Roman"/>
          <w:b/>
          <w:bCs/>
          <w:color w:val="000000"/>
          <w:kern w:val="0"/>
          <w:sz w:val="28"/>
          <w:szCs w:val="28"/>
          <w:lang w:eastAsia="ru-RU" w:bidi="uk-UA"/>
        </w:rPr>
        <w:t xml:space="preserve"> </w:t>
      </w:r>
      <w:r w:rsidRPr="002D21C9">
        <w:rPr>
          <w:rFonts w:ascii="Times New Roman" w:eastAsia="Arial Unicode MS" w:hAnsi="Times New Roman" w:cs="Times New Roman" w:hint="eastAsia"/>
          <w:b/>
          <w:bCs/>
          <w:color w:val="000000"/>
          <w:kern w:val="0"/>
          <w:sz w:val="28"/>
          <w:szCs w:val="28"/>
          <w:lang w:eastAsia="ru-RU" w:bidi="uk-UA"/>
        </w:rPr>
        <w:t>фиксированного</w:t>
      </w:r>
      <w:r w:rsidRPr="002D21C9">
        <w:rPr>
          <w:rFonts w:ascii="Times New Roman" w:eastAsia="Arial Unicode MS" w:hAnsi="Times New Roman" w:cs="Times New Roman"/>
          <w:b/>
          <w:bCs/>
          <w:color w:val="000000"/>
          <w:kern w:val="0"/>
          <w:sz w:val="28"/>
          <w:szCs w:val="28"/>
          <w:lang w:eastAsia="ru-RU" w:bidi="uk-UA"/>
        </w:rPr>
        <w:t xml:space="preserve"> </w:t>
      </w:r>
      <w:r w:rsidRPr="002D21C9">
        <w:rPr>
          <w:rFonts w:ascii="Times New Roman" w:eastAsia="Arial Unicode MS" w:hAnsi="Times New Roman" w:cs="Times New Roman" w:hint="eastAsia"/>
          <w:b/>
          <w:bCs/>
          <w:color w:val="000000"/>
          <w:kern w:val="0"/>
          <w:sz w:val="28"/>
          <w:szCs w:val="28"/>
          <w:lang w:eastAsia="ru-RU" w:bidi="uk-UA"/>
        </w:rPr>
        <w:t>шага</w:t>
      </w:r>
    </w:p>
    <w:p w14:paraId="532D03F8" w14:textId="77777777" w:rsidR="002D21C9" w:rsidRDefault="002D21C9" w:rsidP="002D21C9">
      <w:r>
        <w:rPr>
          <w:rFonts w:hint="eastAsia"/>
        </w:rPr>
        <w:t>ОГЛАВЛЕНИЕ</w:t>
      </w:r>
      <w:r>
        <w:t xml:space="preserve"> </w:t>
      </w:r>
      <w:r>
        <w:rPr>
          <w:rFonts w:hint="eastAsia"/>
        </w:rPr>
        <w:t>ДИССЕРТАЦИИ</w:t>
      </w:r>
    </w:p>
    <w:p w14:paraId="00FE3097" w14:textId="77777777" w:rsidR="002D21C9" w:rsidRDefault="002D21C9" w:rsidP="002D21C9">
      <w:r>
        <w:rPr>
          <w:rFonts w:hint="eastAsia"/>
        </w:rPr>
        <w:t>кандидат</w:t>
      </w:r>
      <w:r>
        <w:t xml:space="preserve"> </w:t>
      </w:r>
      <w:r>
        <w:rPr>
          <w:rFonts w:hint="eastAsia"/>
        </w:rPr>
        <w:t>наук</w:t>
      </w:r>
      <w:r>
        <w:t xml:space="preserve"> </w:t>
      </w:r>
      <w:r>
        <w:rPr>
          <w:rFonts w:hint="eastAsia"/>
        </w:rPr>
        <w:t>Шаратов</w:t>
      </w:r>
      <w:r>
        <w:t xml:space="preserve"> </w:t>
      </w:r>
      <w:r>
        <w:rPr>
          <w:rFonts w:hint="eastAsia"/>
        </w:rPr>
        <w:t>Алексей</w:t>
      </w:r>
      <w:r>
        <w:t xml:space="preserve"> </w:t>
      </w:r>
      <w:r>
        <w:rPr>
          <w:rFonts w:hint="eastAsia"/>
        </w:rPr>
        <w:t>Сергеевич</w:t>
      </w:r>
    </w:p>
    <w:p w14:paraId="329ACF1F" w14:textId="77777777" w:rsidR="002D21C9" w:rsidRDefault="002D21C9" w:rsidP="002D21C9">
      <w:r>
        <w:rPr>
          <w:rFonts w:hint="eastAsia"/>
        </w:rPr>
        <w:t>ВВЕДЕНИЕ</w:t>
      </w:r>
    </w:p>
    <w:p w14:paraId="7808AFED" w14:textId="77777777" w:rsidR="002D21C9" w:rsidRDefault="002D21C9" w:rsidP="002D21C9"/>
    <w:p w14:paraId="00521060" w14:textId="77777777" w:rsidR="002D21C9" w:rsidRDefault="002D21C9" w:rsidP="002D21C9">
      <w:r>
        <w:rPr>
          <w:rFonts w:hint="eastAsia"/>
        </w:rPr>
        <w:t>ГЛАВА</w:t>
      </w:r>
      <w:r>
        <w:t xml:space="preserve"> 1 </w:t>
      </w:r>
      <w:r>
        <w:rPr>
          <w:rFonts w:hint="eastAsia"/>
        </w:rPr>
        <w:t>РАБОТА</w:t>
      </w:r>
      <w:r>
        <w:t xml:space="preserve"> </w:t>
      </w:r>
      <w:r>
        <w:rPr>
          <w:rFonts w:hint="eastAsia"/>
        </w:rPr>
        <w:t>СУДОВОГО</w:t>
      </w:r>
      <w:r>
        <w:t xml:space="preserve"> </w:t>
      </w:r>
      <w:r>
        <w:rPr>
          <w:rFonts w:hint="eastAsia"/>
        </w:rPr>
        <w:t>ДИЗЕЛЯ</w:t>
      </w:r>
      <w:r>
        <w:t xml:space="preserve"> </w:t>
      </w:r>
      <w:r>
        <w:rPr>
          <w:rFonts w:hint="eastAsia"/>
        </w:rPr>
        <w:t>НА</w:t>
      </w:r>
      <w:r>
        <w:t xml:space="preserve"> </w:t>
      </w:r>
      <w:r>
        <w:rPr>
          <w:rFonts w:hint="eastAsia"/>
        </w:rPr>
        <w:t>ВИНТ</w:t>
      </w:r>
      <w:r>
        <w:t xml:space="preserve"> </w:t>
      </w:r>
      <w:r>
        <w:rPr>
          <w:rFonts w:hint="eastAsia"/>
        </w:rPr>
        <w:t>ФИКСИРОВАННОГО</w:t>
      </w:r>
      <w:r>
        <w:t xml:space="preserve"> </w:t>
      </w:r>
      <w:r>
        <w:rPr>
          <w:rFonts w:hint="eastAsia"/>
        </w:rPr>
        <w:t>ШАГА</w:t>
      </w:r>
    </w:p>
    <w:p w14:paraId="674AD2B8" w14:textId="77777777" w:rsidR="002D21C9" w:rsidRDefault="002D21C9" w:rsidP="002D21C9"/>
    <w:p w14:paraId="3C82BE41" w14:textId="77777777" w:rsidR="002D21C9" w:rsidRDefault="002D21C9" w:rsidP="002D21C9">
      <w:r>
        <w:t xml:space="preserve">1.1 </w:t>
      </w:r>
      <w:r>
        <w:rPr>
          <w:rFonts w:hint="eastAsia"/>
        </w:rPr>
        <w:t>Технико</w:t>
      </w:r>
      <w:r>
        <w:t>-</w:t>
      </w:r>
      <w:r>
        <w:rPr>
          <w:rFonts w:hint="eastAsia"/>
        </w:rPr>
        <w:t>экономические</w:t>
      </w:r>
      <w:r>
        <w:t xml:space="preserve"> </w:t>
      </w:r>
      <w:r>
        <w:rPr>
          <w:rFonts w:hint="eastAsia"/>
        </w:rPr>
        <w:t>показатели</w:t>
      </w:r>
      <w:r>
        <w:t xml:space="preserve"> </w:t>
      </w:r>
      <w:r>
        <w:rPr>
          <w:rFonts w:hint="eastAsia"/>
        </w:rPr>
        <w:t>современных</w:t>
      </w:r>
      <w:r>
        <w:t xml:space="preserve"> </w:t>
      </w:r>
      <w:r>
        <w:rPr>
          <w:rFonts w:hint="eastAsia"/>
        </w:rPr>
        <w:t>судовых</w:t>
      </w:r>
      <w:r>
        <w:t xml:space="preserve"> </w:t>
      </w:r>
      <w:r>
        <w:rPr>
          <w:rFonts w:hint="eastAsia"/>
        </w:rPr>
        <w:t>дизелей</w:t>
      </w:r>
    </w:p>
    <w:p w14:paraId="7EC98A91" w14:textId="77777777" w:rsidR="002D21C9" w:rsidRDefault="002D21C9" w:rsidP="002D21C9"/>
    <w:p w14:paraId="14D5DD68" w14:textId="77777777" w:rsidR="002D21C9" w:rsidRDefault="002D21C9" w:rsidP="002D21C9">
      <w:r>
        <w:t xml:space="preserve">1.2 </w:t>
      </w:r>
      <w:r>
        <w:rPr>
          <w:rFonts w:hint="eastAsia"/>
        </w:rPr>
        <w:t>Работа</w:t>
      </w:r>
      <w:r>
        <w:t xml:space="preserve"> </w:t>
      </w:r>
      <w:r>
        <w:rPr>
          <w:rFonts w:hint="eastAsia"/>
        </w:rPr>
        <w:t>главного</w:t>
      </w:r>
      <w:r>
        <w:t xml:space="preserve"> </w:t>
      </w:r>
      <w:r>
        <w:rPr>
          <w:rFonts w:hint="eastAsia"/>
        </w:rPr>
        <w:t>двигателя</w:t>
      </w:r>
      <w:r>
        <w:t xml:space="preserve"> </w:t>
      </w:r>
      <w:r>
        <w:rPr>
          <w:rFonts w:hint="eastAsia"/>
        </w:rPr>
        <w:t>на</w:t>
      </w:r>
      <w:r>
        <w:t xml:space="preserve"> </w:t>
      </w:r>
      <w:r>
        <w:rPr>
          <w:rFonts w:hint="eastAsia"/>
        </w:rPr>
        <w:t>винт</w:t>
      </w:r>
      <w:r>
        <w:t xml:space="preserve"> </w:t>
      </w:r>
      <w:r>
        <w:rPr>
          <w:rFonts w:hint="eastAsia"/>
        </w:rPr>
        <w:t>фиксированного</w:t>
      </w:r>
      <w:r>
        <w:t xml:space="preserve"> </w:t>
      </w:r>
      <w:r>
        <w:rPr>
          <w:rFonts w:hint="eastAsia"/>
        </w:rPr>
        <w:t>шага</w:t>
      </w:r>
      <w:r>
        <w:t xml:space="preserve"> </w:t>
      </w:r>
      <w:r>
        <w:rPr>
          <w:rFonts w:hint="eastAsia"/>
        </w:rPr>
        <w:t>в</w:t>
      </w:r>
      <w:r>
        <w:t xml:space="preserve"> </w:t>
      </w:r>
      <w:r>
        <w:rPr>
          <w:rFonts w:hint="eastAsia"/>
        </w:rPr>
        <w:t>условиях</w:t>
      </w:r>
      <w:r>
        <w:t xml:space="preserve"> </w:t>
      </w:r>
      <w:r>
        <w:rPr>
          <w:rFonts w:hint="eastAsia"/>
        </w:rPr>
        <w:t>эксплуатации</w:t>
      </w:r>
    </w:p>
    <w:p w14:paraId="6B9B94A7" w14:textId="77777777" w:rsidR="002D21C9" w:rsidRDefault="002D21C9" w:rsidP="002D21C9"/>
    <w:p w14:paraId="4AA2BB82" w14:textId="77777777" w:rsidR="002D21C9" w:rsidRDefault="002D21C9" w:rsidP="002D21C9">
      <w:r>
        <w:t xml:space="preserve">1.3 </w:t>
      </w:r>
      <w:r>
        <w:rPr>
          <w:rFonts w:hint="eastAsia"/>
        </w:rPr>
        <w:t>Регулирование</w:t>
      </w:r>
      <w:r>
        <w:t xml:space="preserve"> </w:t>
      </w:r>
      <w:r>
        <w:rPr>
          <w:rFonts w:hint="eastAsia"/>
        </w:rPr>
        <w:t>режимов</w:t>
      </w:r>
      <w:r>
        <w:t xml:space="preserve"> </w:t>
      </w:r>
      <w:r>
        <w:rPr>
          <w:rFonts w:hint="eastAsia"/>
        </w:rPr>
        <w:t>работы</w:t>
      </w:r>
      <w:r>
        <w:t xml:space="preserve"> </w:t>
      </w:r>
      <w:r>
        <w:rPr>
          <w:rFonts w:hint="eastAsia"/>
        </w:rPr>
        <w:t>главных</w:t>
      </w:r>
      <w:r>
        <w:t xml:space="preserve"> </w:t>
      </w:r>
      <w:r>
        <w:rPr>
          <w:rFonts w:hint="eastAsia"/>
        </w:rPr>
        <w:t>судовых</w:t>
      </w:r>
      <w:r>
        <w:t xml:space="preserve"> </w:t>
      </w:r>
      <w:r>
        <w:rPr>
          <w:rFonts w:hint="eastAsia"/>
        </w:rPr>
        <w:t>дизелей</w:t>
      </w:r>
      <w:r>
        <w:t xml:space="preserve"> </w:t>
      </w:r>
      <w:r>
        <w:rPr>
          <w:rFonts w:hint="eastAsia"/>
        </w:rPr>
        <w:t>в</w:t>
      </w:r>
      <w:r>
        <w:t xml:space="preserve"> </w:t>
      </w:r>
      <w:r>
        <w:rPr>
          <w:rFonts w:hint="eastAsia"/>
        </w:rPr>
        <w:t>условиях</w:t>
      </w:r>
    </w:p>
    <w:p w14:paraId="60005958" w14:textId="77777777" w:rsidR="002D21C9" w:rsidRDefault="002D21C9" w:rsidP="002D21C9"/>
    <w:p w14:paraId="08706D1F" w14:textId="77777777" w:rsidR="002D21C9" w:rsidRDefault="002D21C9" w:rsidP="002D21C9">
      <w:r>
        <w:rPr>
          <w:rFonts w:hint="eastAsia"/>
        </w:rPr>
        <w:t>эксплуатации</w:t>
      </w:r>
    </w:p>
    <w:p w14:paraId="5C17042B" w14:textId="77777777" w:rsidR="002D21C9" w:rsidRDefault="002D21C9" w:rsidP="002D21C9"/>
    <w:p w14:paraId="7A07D184" w14:textId="77777777" w:rsidR="002D21C9" w:rsidRDefault="002D21C9" w:rsidP="002D21C9">
      <w:r>
        <w:rPr>
          <w:rFonts w:hint="eastAsia"/>
        </w:rPr>
        <w:t>Выводы</w:t>
      </w:r>
      <w:r>
        <w:t xml:space="preserve"> </w:t>
      </w:r>
      <w:r>
        <w:rPr>
          <w:rFonts w:hint="eastAsia"/>
        </w:rPr>
        <w:t>и</w:t>
      </w:r>
      <w:r>
        <w:t xml:space="preserve"> </w:t>
      </w:r>
      <w:r>
        <w:rPr>
          <w:rFonts w:hint="eastAsia"/>
        </w:rPr>
        <w:t>постановка</w:t>
      </w:r>
      <w:r>
        <w:t xml:space="preserve"> </w:t>
      </w:r>
      <w:r>
        <w:rPr>
          <w:rFonts w:hint="eastAsia"/>
        </w:rPr>
        <w:t>задач</w:t>
      </w:r>
      <w:r>
        <w:t xml:space="preserve"> </w:t>
      </w:r>
      <w:r>
        <w:rPr>
          <w:rFonts w:hint="eastAsia"/>
        </w:rPr>
        <w:t>исследования</w:t>
      </w:r>
    </w:p>
    <w:p w14:paraId="18FDA460" w14:textId="77777777" w:rsidR="002D21C9" w:rsidRDefault="002D21C9" w:rsidP="002D21C9"/>
    <w:p w14:paraId="5597AE3F" w14:textId="77777777" w:rsidR="002D21C9" w:rsidRDefault="002D21C9" w:rsidP="002D21C9">
      <w:r>
        <w:rPr>
          <w:rFonts w:hint="eastAsia"/>
        </w:rPr>
        <w:t>ГЛАВА</w:t>
      </w:r>
      <w:r>
        <w:t xml:space="preserve"> 2 </w:t>
      </w:r>
      <w:r>
        <w:rPr>
          <w:rFonts w:hint="eastAsia"/>
        </w:rPr>
        <w:t>ИССЛЕДОВАНИЕ</w:t>
      </w:r>
      <w:r>
        <w:t xml:space="preserve"> </w:t>
      </w:r>
      <w:r>
        <w:rPr>
          <w:rFonts w:hint="eastAsia"/>
        </w:rPr>
        <w:t>ВИНТОВОЙ</w:t>
      </w:r>
      <w:r>
        <w:t xml:space="preserve"> </w:t>
      </w:r>
      <w:r>
        <w:rPr>
          <w:rFonts w:hint="eastAsia"/>
        </w:rPr>
        <w:t>ХАРАКТЕРИСТИКИ</w:t>
      </w:r>
      <w:r>
        <w:t xml:space="preserve"> </w:t>
      </w:r>
      <w:r>
        <w:rPr>
          <w:rFonts w:hint="eastAsia"/>
        </w:rPr>
        <w:t>СУДОВОГО</w:t>
      </w:r>
      <w:r>
        <w:t xml:space="preserve"> </w:t>
      </w:r>
      <w:r>
        <w:rPr>
          <w:rFonts w:hint="eastAsia"/>
        </w:rPr>
        <w:t>ДИЗЕЛЯ</w:t>
      </w:r>
      <w:r>
        <w:t xml:space="preserve"> </w:t>
      </w:r>
      <w:r>
        <w:rPr>
          <w:rFonts w:hint="eastAsia"/>
        </w:rPr>
        <w:t>ПРИ</w:t>
      </w:r>
      <w:r>
        <w:t xml:space="preserve"> </w:t>
      </w:r>
      <w:r>
        <w:rPr>
          <w:rFonts w:hint="eastAsia"/>
        </w:rPr>
        <w:t>СТРУЙНОМ</w:t>
      </w:r>
      <w:r>
        <w:t xml:space="preserve"> </w:t>
      </w:r>
      <w:r>
        <w:rPr>
          <w:rFonts w:hint="eastAsia"/>
        </w:rPr>
        <w:t>ВОЗДЕЙСТВИИ</w:t>
      </w:r>
      <w:r>
        <w:t xml:space="preserve"> </w:t>
      </w:r>
      <w:r>
        <w:rPr>
          <w:rFonts w:hint="eastAsia"/>
        </w:rPr>
        <w:t>НА</w:t>
      </w:r>
      <w:r>
        <w:t xml:space="preserve"> </w:t>
      </w:r>
      <w:r>
        <w:rPr>
          <w:rFonts w:hint="eastAsia"/>
        </w:rPr>
        <w:t>ЛОПАСТИ</w:t>
      </w:r>
      <w:r>
        <w:t xml:space="preserve"> 33 </w:t>
      </w:r>
      <w:r>
        <w:rPr>
          <w:rFonts w:hint="eastAsia"/>
        </w:rPr>
        <w:t>ВИНТА</w:t>
      </w:r>
    </w:p>
    <w:p w14:paraId="370489A5" w14:textId="77777777" w:rsidR="002D21C9" w:rsidRDefault="002D21C9" w:rsidP="002D21C9"/>
    <w:p w14:paraId="442141DA" w14:textId="77777777" w:rsidR="002D21C9" w:rsidRDefault="002D21C9" w:rsidP="002D21C9">
      <w:r>
        <w:t xml:space="preserve">2.1 </w:t>
      </w:r>
      <w:r>
        <w:rPr>
          <w:rFonts w:hint="eastAsia"/>
        </w:rPr>
        <w:t>Анализ</w:t>
      </w:r>
      <w:r>
        <w:t xml:space="preserve"> </w:t>
      </w:r>
      <w:r>
        <w:rPr>
          <w:rFonts w:hint="eastAsia"/>
        </w:rPr>
        <w:t>тепловой</w:t>
      </w:r>
      <w:r>
        <w:t xml:space="preserve"> </w:t>
      </w:r>
      <w:r>
        <w:rPr>
          <w:rFonts w:hint="eastAsia"/>
        </w:rPr>
        <w:t>и</w:t>
      </w:r>
      <w:r>
        <w:t xml:space="preserve"> </w:t>
      </w:r>
      <w:r>
        <w:rPr>
          <w:rFonts w:hint="eastAsia"/>
        </w:rPr>
        <w:t>механической</w:t>
      </w:r>
      <w:r>
        <w:t xml:space="preserve"> </w:t>
      </w:r>
      <w:r>
        <w:rPr>
          <w:rFonts w:hint="eastAsia"/>
        </w:rPr>
        <w:t>напряженности</w:t>
      </w:r>
      <w:r>
        <w:t xml:space="preserve"> </w:t>
      </w:r>
      <w:r>
        <w:rPr>
          <w:rFonts w:hint="eastAsia"/>
        </w:rPr>
        <w:t>дизельного</w:t>
      </w:r>
      <w:r>
        <w:t xml:space="preserve"> </w:t>
      </w:r>
      <w:r>
        <w:rPr>
          <w:rFonts w:hint="eastAsia"/>
        </w:rPr>
        <w:t>двигателя</w:t>
      </w:r>
    </w:p>
    <w:p w14:paraId="4AE829E7" w14:textId="77777777" w:rsidR="002D21C9" w:rsidRDefault="002D21C9" w:rsidP="002D21C9"/>
    <w:p w14:paraId="479C575D" w14:textId="77777777" w:rsidR="002D21C9" w:rsidRDefault="002D21C9" w:rsidP="002D21C9">
      <w:r>
        <w:rPr>
          <w:rFonts w:hint="eastAsia"/>
        </w:rPr>
        <w:t>при</w:t>
      </w:r>
      <w:r>
        <w:t xml:space="preserve"> </w:t>
      </w:r>
      <w:r>
        <w:rPr>
          <w:rFonts w:hint="eastAsia"/>
        </w:rPr>
        <w:t>его</w:t>
      </w:r>
      <w:r>
        <w:t xml:space="preserve"> </w:t>
      </w:r>
      <w:r>
        <w:rPr>
          <w:rFonts w:hint="eastAsia"/>
        </w:rPr>
        <w:t>работе</w:t>
      </w:r>
      <w:r>
        <w:t xml:space="preserve"> </w:t>
      </w:r>
      <w:r>
        <w:rPr>
          <w:rFonts w:hint="eastAsia"/>
        </w:rPr>
        <w:t>по</w:t>
      </w:r>
      <w:r>
        <w:t xml:space="preserve"> </w:t>
      </w:r>
      <w:r>
        <w:rPr>
          <w:rFonts w:hint="eastAsia"/>
        </w:rPr>
        <w:t>винтовой</w:t>
      </w:r>
      <w:r>
        <w:t xml:space="preserve"> </w:t>
      </w:r>
      <w:r>
        <w:rPr>
          <w:rFonts w:hint="eastAsia"/>
        </w:rPr>
        <w:t>характеристике</w:t>
      </w:r>
    </w:p>
    <w:p w14:paraId="53D05975" w14:textId="77777777" w:rsidR="002D21C9" w:rsidRDefault="002D21C9" w:rsidP="002D21C9"/>
    <w:p w14:paraId="7B04D310" w14:textId="77777777" w:rsidR="002D21C9" w:rsidRDefault="002D21C9" w:rsidP="002D21C9">
      <w:r>
        <w:t xml:space="preserve">2.2 </w:t>
      </w:r>
      <w:r>
        <w:rPr>
          <w:rFonts w:hint="eastAsia"/>
        </w:rPr>
        <w:t>Влияние</w:t>
      </w:r>
      <w:r>
        <w:t xml:space="preserve"> </w:t>
      </w:r>
      <w:r>
        <w:rPr>
          <w:rFonts w:hint="eastAsia"/>
        </w:rPr>
        <w:t>гидродинамического</w:t>
      </w:r>
      <w:r>
        <w:t xml:space="preserve"> </w:t>
      </w:r>
      <w:r>
        <w:rPr>
          <w:rFonts w:hint="eastAsia"/>
        </w:rPr>
        <w:t>совершенства</w:t>
      </w:r>
      <w:r>
        <w:t xml:space="preserve"> </w:t>
      </w:r>
      <w:r>
        <w:rPr>
          <w:rFonts w:hint="eastAsia"/>
        </w:rPr>
        <w:t>гре</w:t>
      </w:r>
      <w:r>
        <w:rPr>
          <w:rFonts w:hint="eastAsia"/>
        </w:rPr>
        <w:lastRenderedPageBreak/>
        <w:t>бного</w:t>
      </w:r>
      <w:r>
        <w:t xml:space="preserve"> </w:t>
      </w:r>
      <w:r>
        <w:rPr>
          <w:rFonts w:hint="eastAsia"/>
        </w:rPr>
        <w:t>винта</w:t>
      </w:r>
      <w:r>
        <w:t xml:space="preserve"> </w:t>
      </w:r>
      <w:r>
        <w:rPr>
          <w:rFonts w:hint="eastAsia"/>
        </w:rPr>
        <w:t>на</w:t>
      </w:r>
      <w:r>
        <w:t xml:space="preserve"> </w:t>
      </w:r>
      <w:r>
        <w:rPr>
          <w:rFonts w:hint="eastAsia"/>
        </w:rPr>
        <w:t>винтовую</w:t>
      </w:r>
      <w:r>
        <w:t xml:space="preserve"> </w:t>
      </w:r>
      <w:r>
        <w:rPr>
          <w:rFonts w:hint="eastAsia"/>
        </w:rPr>
        <w:t>характеристику</w:t>
      </w:r>
      <w:r>
        <w:t xml:space="preserve"> </w:t>
      </w:r>
      <w:r>
        <w:rPr>
          <w:rFonts w:hint="eastAsia"/>
        </w:rPr>
        <w:t>дизеля</w:t>
      </w:r>
    </w:p>
    <w:p w14:paraId="03220CCB" w14:textId="77777777" w:rsidR="002D21C9" w:rsidRDefault="002D21C9" w:rsidP="002D21C9"/>
    <w:p w14:paraId="4C518483" w14:textId="77777777" w:rsidR="002D21C9" w:rsidRDefault="002D21C9" w:rsidP="002D21C9">
      <w:r>
        <w:t xml:space="preserve">2.3 </w:t>
      </w:r>
      <w:r>
        <w:rPr>
          <w:rFonts w:hint="eastAsia"/>
        </w:rPr>
        <w:t>Исключение</w:t>
      </w:r>
      <w:r>
        <w:t xml:space="preserve"> </w:t>
      </w:r>
      <w:r>
        <w:rPr>
          <w:rFonts w:hint="eastAsia"/>
        </w:rPr>
        <w:t>перегрузочных</w:t>
      </w:r>
      <w:r>
        <w:t xml:space="preserve"> </w:t>
      </w:r>
      <w:r>
        <w:rPr>
          <w:rFonts w:hint="eastAsia"/>
        </w:rPr>
        <w:t>режимов</w:t>
      </w:r>
      <w:r>
        <w:t xml:space="preserve"> </w:t>
      </w:r>
      <w:r>
        <w:rPr>
          <w:rFonts w:hint="eastAsia"/>
        </w:rPr>
        <w:t>судового</w:t>
      </w:r>
      <w:r>
        <w:t xml:space="preserve"> </w:t>
      </w:r>
      <w:r>
        <w:rPr>
          <w:rFonts w:hint="eastAsia"/>
        </w:rPr>
        <w:t>дизеля</w:t>
      </w:r>
      <w:r>
        <w:t xml:space="preserve"> </w:t>
      </w:r>
      <w:r>
        <w:rPr>
          <w:rFonts w:hint="eastAsia"/>
        </w:rPr>
        <w:t>изменением</w:t>
      </w:r>
      <w:r>
        <w:t xml:space="preserve"> </w:t>
      </w:r>
      <w:r>
        <w:rPr>
          <w:rFonts w:hint="eastAsia"/>
        </w:rPr>
        <w:t>вида</w:t>
      </w:r>
      <w:r>
        <w:t xml:space="preserve"> </w:t>
      </w:r>
      <w:r>
        <w:rPr>
          <w:rFonts w:hint="eastAsia"/>
        </w:rPr>
        <w:t>винтовой</w:t>
      </w:r>
      <w:r>
        <w:t xml:space="preserve"> </w:t>
      </w:r>
      <w:r>
        <w:rPr>
          <w:rFonts w:hint="eastAsia"/>
        </w:rPr>
        <w:t>характеристики</w:t>
      </w:r>
    </w:p>
    <w:p w14:paraId="6E557B58" w14:textId="77777777" w:rsidR="002D21C9" w:rsidRDefault="002D21C9" w:rsidP="002D21C9"/>
    <w:p w14:paraId="6069C312" w14:textId="77777777" w:rsidR="002D21C9" w:rsidRDefault="002D21C9" w:rsidP="002D21C9">
      <w:r>
        <w:t xml:space="preserve">2.4 </w:t>
      </w:r>
      <w:r>
        <w:rPr>
          <w:rFonts w:hint="eastAsia"/>
        </w:rPr>
        <w:t>Обоснование</w:t>
      </w:r>
      <w:r>
        <w:t xml:space="preserve"> </w:t>
      </w:r>
      <w:r>
        <w:rPr>
          <w:rFonts w:hint="eastAsia"/>
        </w:rPr>
        <w:t>перспективности</w:t>
      </w:r>
      <w:r>
        <w:t xml:space="preserve"> </w:t>
      </w:r>
      <w:r>
        <w:rPr>
          <w:rFonts w:hint="eastAsia"/>
        </w:rPr>
        <w:t>струйного</w:t>
      </w:r>
      <w:r>
        <w:t xml:space="preserve"> </w:t>
      </w:r>
      <w:r>
        <w:rPr>
          <w:rFonts w:hint="eastAsia"/>
        </w:rPr>
        <w:t>воздействия</w:t>
      </w:r>
      <w:r>
        <w:t xml:space="preserve"> </w:t>
      </w:r>
      <w:r>
        <w:rPr>
          <w:rFonts w:hint="eastAsia"/>
        </w:rPr>
        <w:t>на</w:t>
      </w:r>
      <w:r>
        <w:t xml:space="preserve"> </w:t>
      </w:r>
      <w:r>
        <w:rPr>
          <w:rFonts w:hint="eastAsia"/>
        </w:rPr>
        <w:t>винт</w:t>
      </w:r>
    </w:p>
    <w:p w14:paraId="546D7D27" w14:textId="77777777" w:rsidR="002D21C9" w:rsidRDefault="002D21C9" w:rsidP="002D21C9"/>
    <w:p w14:paraId="0767256D" w14:textId="77777777" w:rsidR="002D21C9" w:rsidRDefault="002D21C9" w:rsidP="002D21C9">
      <w:r>
        <w:t xml:space="preserve">2.5 </w:t>
      </w:r>
      <w:r>
        <w:rPr>
          <w:rFonts w:hint="eastAsia"/>
        </w:rPr>
        <w:t>Численное</w:t>
      </w:r>
      <w:r>
        <w:t xml:space="preserve"> </w:t>
      </w:r>
      <w:r>
        <w:rPr>
          <w:rFonts w:hint="eastAsia"/>
        </w:rPr>
        <w:t>моделирование</w:t>
      </w:r>
      <w:r>
        <w:t xml:space="preserve"> </w:t>
      </w:r>
      <w:r>
        <w:rPr>
          <w:rFonts w:hint="eastAsia"/>
        </w:rPr>
        <w:t>винта</w:t>
      </w:r>
      <w:r>
        <w:t xml:space="preserve"> </w:t>
      </w:r>
      <w:r>
        <w:rPr>
          <w:rFonts w:hint="eastAsia"/>
        </w:rPr>
        <w:t>со</w:t>
      </w:r>
      <w:r>
        <w:t xml:space="preserve"> </w:t>
      </w:r>
      <w:r>
        <w:rPr>
          <w:rFonts w:hint="eastAsia"/>
        </w:rPr>
        <w:t>струйным</w:t>
      </w:r>
      <w:r>
        <w:t xml:space="preserve"> </w:t>
      </w:r>
      <w:r>
        <w:rPr>
          <w:rFonts w:hint="eastAsia"/>
        </w:rPr>
        <w:t>воздействием</w:t>
      </w:r>
      <w:r>
        <w:t xml:space="preserve"> </w:t>
      </w:r>
      <w:r>
        <w:rPr>
          <w:rFonts w:hint="eastAsia"/>
        </w:rPr>
        <w:t>на</w:t>
      </w:r>
      <w:r>
        <w:t xml:space="preserve"> </w:t>
      </w:r>
      <w:r>
        <w:rPr>
          <w:rFonts w:hint="eastAsia"/>
        </w:rPr>
        <w:t>лопасти</w:t>
      </w:r>
      <w:r>
        <w:t xml:space="preserve">... 65 </w:t>
      </w:r>
      <w:r>
        <w:rPr>
          <w:rFonts w:hint="eastAsia"/>
        </w:rPr>
        <w:t>Выводы</w:t>
      </w:r>
      <w:r>
        <w:t xml:space="preserve"> </w:t>
      </w:r>
      <w:r>
        <w:rPr>
          <w:rFonts w:hint="eastAsia"/>
        </w:rPr>
        <w:t>по</w:t>
      </w:r>
      <w:r>
        <w:t xml:space="preserve"> </w:t>
      </w:r>
      <w:r>
        <w:rPr>
          <w:rFonts w:hint="eastAsia"/>
        </w:rPr>
        <w:t>главе</w:t>
      </w:r>
    </w:p>
    <w:p w14:paraId="1B137B6D" w14:textId="77777777" w:rsidR="002D21C9" w:rsidRDefault="002D21C9" w:rsidP="002D21C9"/>
    <w:p w14:paraId="5572BA3F" w14:textId="77777777" w:rsidR="002D21C9" w:rsidRDefault="002D21C9" w:rsidP="002D21C9">
      <w:r>
        <w:rPr>
          <w:rFonts w:hint="eastAsia"/>
        </w:rPr>
        <w:t>ГЛАВА</w:t>
      </w:r>
      <w:r>
        <w:t xml:space="preserve"> 3 </w:t>
      </w:r>
      <w:r>
        <w:rPr>
          <w:rFonts w:hint="eastAsia"/>
        </w:rPr>
        <w:t>ЭКСПЕРЕМЕНТАЛЬНЫЕ</w:t>
      </w:r>
      <w:r>
        <w:t xml:space="preserve"> </w:t>
      </w:r>
      <w:r>
        <w:rPr>
          <w:rFonts w:hint="eastAsia"/>
        </w:rPr>
        <w:t>ИССЛЕДОВАНИЯ</w:t>
      </w:r>
      <w:r>
        <w:t xml:space="preserve"> </w:t>
      </w:r>
      <w:r>
        <w:rPr>
          <w:rFonts w:hint="eastAsia"/>
        </w:rPr>
        <w:t>ГЛАВНОГО</w:t>
      </w:r>
      <w:r>
        <w:t xml:space="preserve"> </w:t>
      </w:r>
      <w:r>
        <w:rPr>
          <w:rFonts w:hint="eastAsia"/>
        </w:rPr>
        <w:t>СУДОВОГО</w:t>
      </w:r>
      <w:r>
        <w:t xml:space="preserve"> </w:t>
      </w:r>
      <w:r>
        <w:rPr>
          <w:rFonts w:hint="eastAsia"/>
        </w:rPr>
        <w:t>ДВИГАТЕЛЯ</w:t>
      </w:r>
      <w:r>
        <w:t xml:space="preserve">, </w:t>
      </w:r>
      <w:r>
        <w:rPr>
          <w:rFonts w:hint="eastAsia"/>
        </w:rPr>
        <w:t>РАБОТАЮЩЕГО</w:t>
      </w:r>
      <w:r>
        <w:t xml:space="preserve"> </w:t>
      </w:r>
      <w:r>
        <w:rPr>
          <w:rFonts w:hint="eastAsia"/>
        </w:rPr>
        <w:t>НА</w:t>
      </w:r>
      <w:r>
        <w:t xml:space="preserve"> </w:t>
      </w:r>
      <w:r>
        <w:rPr>
          <w:rFonts w:hint="eastAsia"/>
        </w:rPr>
        <w:t>ГРЕБНОЙ</w:t>
      </w:r>
      <w:r>
        <w:t xml:space="preserve"> </w:t>
      </w:r>
      <w:r>
        <w:rPr>
          <w:rFonts w:hint="eastAsia"/>
        </w:rPr>
        <w:t>ВИНТ</w:t>
      </w:r>
      <w:r>
        <w:t xml:space="preserve"> </w:t>
      </w:r>
      <w:r>
        <w:rPr>
          <w:rFonts w:hint="eastAsia"/>
        </w:rPr>
        <w:t>СО</w:t>
      </w:r>
    </w:p>
    <w:p w14:paraId="2D5FDED3" w14:textId="77777777" w:rsidR="002D21C9" w:rsidRDefault="002D21C9" w:rsidP="002D21C9"/>
    <w:p w14:paraId="51F4199F" w14:textId="77777777" w:rsidR="002D21C9" w:rsidRDefault="002D21C9" w:rsidP="002D21C9">
      <w:r>
        <w:rPr>
          <w:rFonts w:hint="eastAsia"/>
        </w:rPr>
        <w:t>СТРУЙНЫМ</w:t>
      </w:r>
      <w:r>
        <w:t xml:space="preserve"> </w:t>
      </w:r>
      <w:r>
        <w:rPr>
          <w:rFonts w:hint="eastAsia"/>
        </w:rPr>
        <w:t>ВОЗДЕЙСТВИЕМ</w:t>
      </w:r>
      <w:r>
        <w:t xml:space="preserve"> </w:t>
      </w:r>
      <w:r>
        <w:rPr>
          <w:rFonts w:hint="eastAsia"/>
        </w:rPr>
        <w:t>НА</w:t>
      </w:r>
      <w:r>
        <w:t xml:space="preserve"> </w:t>
      </w:r>
      <w:r>
        <w:rPr>
          <w:rFonts w:hint="eastAsia"/>
        </w:rPr>
        <w:t>ЕГО</w:t>
      </w:r>
      <w:r>
        <w:t xml:space="preserve"> </w:t>
      </w:r>
      <w:r>
        <w:rPr>
          <w:rFonts w:hint="eastAsia"/>
        </w:rPr>
        <w:t>ЛОПАСТИ</w:t>
      </w:r>
    </w:p>
    <w:p w14:paraId="1C87C1DB" w14:textId="77777777" w:rsidR="002D21C9" w:rsidRDefault="002D21C9" w:rsidP="002D21C9"/>
    <w:p w14:paraId="1F24A0EA" w14:textId="77777777" w:rsidR="002D21C9" w:rsidRDefault="002D21C9" w:rsidP="002D21C9">
      <w:r>
        <w:t xml:space="preserve">3.1 </w:t>
      </w:r>
      <w:r>
        <w:rPr>
          <w:rFonts w:hint="eastAsia"/>
        </w:rPr>
        <w:t>Лабораторный</w:t>
      </w:r>
      <w:r>
        <w:t xml:space="preserve"> </w:t>
      </w:r>
      <w:r>
        <w:rPr>
          <w:rFonts w:hint="eastAsia"/>
        </w:rPr>
        <w:t>стенд</w:t>
      </w:r>
      <w:r>
        <w:t xml:space="preserve"> </w:t>
      </w:r>
      <w:r>
        <w:rPr>
          <w:rFonts w:hint="eastAsia"/>
        </w:rPr>
        <w:t>«</w:t>
      </w:r>
      <w:r>
        <w:rPr>
          <w:rFonts w:hint="eastAsia"/>
        </w:rPr>
        <w:t>гидродинамическая</w:t>
      </w:r>
      <w:r>
        <w:t xml:space="preserve"> </w:t>
      </w:r>
      <w:r>
        <w:rPr>
          <w:rFonts w:hint="eastAsia"/>
        </w:rPr>
        <w:t>труба</w:t>
      </w:r>
      <w:r>
        <w:rPr>
          <w:rFonts w:hint="eastAsia"/>
        </w:rPr>
        <w:t>»</w:t>
      </w:r>
      <w:r>
        <w:t xml:space="preserve"> </w:t>
      </w:r>
      <w:r>
        <w:rPr>
          <w:rFonts w:hint="eastAsia"/>
        </w:rPr>
        <w:t>для</w:t>
      </w:r>
      <w:r>
        <w:t xml:space="preserve"> </w:t>
      </w:r>
      <w:r>
        <w:rPr>
          <w:rFonts w:hint="eastAsia"/>
        </w:rPr>
        <w:t>исследования</w:t>
      </w:r>
      <w:r>
        <w:t xml:space="preserve"> </w:t>
      </w:r>
      <w:r>
        <w:rPr>
          <w:rFonts w:hint="eastAsia"/>
        </w:rPr>
        <w:t>процессов</w:t>
      </w:r>
      <w:r>
        <w:t xml:space="preserve">, </w:t>
      </w:r>
      <w:r>
        <w:rPr>
          <w:rFonts w:hint="eastAsia"/>
        </w:rPr>
        <w:t>протекающих</w:t>
      </w:r>
      <w:r>
        <w:t xml:space="preserve"> </w:t>
      </w:r>
      <w:r>
        <w:rPr>
          <w:rFonts w:hint="eastAsia"/>
        </w:rPr>
        <w:t>при</w:t>
      </w:r>
      <w:r>
        <w:t xml:space="preserve"> </w:t>
      </w:r>
      <w:r>
        <w:rPr>
          <w:rFonts w:hint="eastAsia"/>
        </w:rPr>
        <w:t>подаче</w:t>
      </w:r>
      <w:r>
        <w:t xml:space="preserve"> </w:t>
      </w:r>
      <w:r>
        <w:rPr>
          <w:rFonts w:hint="eastAsia"/>
        </w:rPr>
        <w:t>дополнительной</w:t>
      </w:r>
      <w:r>
        <w:t xml:space="preserve"> </w:t>
      </w:r>
      <w:r>
        <w:rPr>
          <w:rFonts w:hint="eastAsia"/>
        </w:rPr>
        <w:t>воды</w:t>
      </w:r>
      <w:r>
        <w:t xml:space="preserve"> </w:t>
      </w:r>
      <w:r>
        <w:rPr>
          <w:rFonts w:hint="eastAsia"/>
        </w:rPr>
        <w:t>на</w:t>
      </w:r>
      <w:r>
        <w:t xml:space="preserve"> </w:t>
      </w:r>
      <w:r>
        <w:rPr>
          <w:rFonts w:hint="eastAsia"/>
        </w:rPr>
        <w:t>гребной</w:t>
      </w:r>
      <w:r>
        <w:t xml:space="preserve"> </w:t>
      </w:r>
      <w:r>
        <w:rPr>
          <w:rFonts w:hint="eastAsia"/>
        </w:rPr>
        <w:t>винт</w:t>
      </w:r>
    </w:p>
    <w:p w14:paraId="5B3DE6E1" w14:textId="77777777" w:rsidR="002D21C9" w:rsidRDefault="002D21C9" w:rsidP="002D21C9"/>
    <w:p w14:paraId="70CF3694" w14:textId="77777777" w:rsidR="002D21C9" w:rsidRDefault="002D21C9" w:rsidP="002D21C9">
      <w:r>
        <w:rPr>
          <w:rFonts w:hint="eastAsia"/>
        </w:rPr>
        <w:t>через</w:t>
      </w:r>
      <w:r>
        <w:t xml:space="preserve"> </w:t>
      </w:r>
      <w:r>
        <w:rPr>
          <w:rFonts w:hint="eastAsia"/>
        </w:rPr>
        <w:t>щелевые</w:t>
      </w:r>
      <w:r>
        <w:t xml:space="preserve"> </w:t>
      </w:r>
      <w:r>
        <w:rPr>
          <w:rFonts w:hint="eastAsia"/>
        </w:rPr>
        <w:t>насадки</w:t>
      </w:r>
      <w:r>
        <w:t xml:space="preserve"> </w:t>
      </w:r>
      <w:r>
        <w:rPr>
          <w:rFonts w:hint="eastAsia"/>
        </w:rPr>
        <w:t>лопастей</w:t>
      </w:r>
    </w:p>
    <w:p w14:paraId="586DBABC" w14:textId="77777777" w:rsidR="002D21C9" w:rsidRDefault="002D21C9" w:rsidP="002D21C9"/>
    <w:p w14:paraId="04A19897" w14:textId="77777777" w:rsidR="002D21C9" w:rsidRDefault="002D21C9" w:rsidP="002D21C9">
      <w:r>
        <w:t xml:space="preserve">3.2 </w:t>
      </w:r>
      <w:r>
        <w:rPr>
          <w:rFonts w:hint="eastAsia"/>
        </w:rPr>
        <w:t>Средства</w:t>
      </w:r>
      <w:r>
        <w:t xml:space="preserve"> </w:t>
      </w:r>
      <w:r>
        <w:rPr>
          <w:rFonts w:hint="eastAsia"/>
        </w:rPr>
        <w:t>измерений</w:t>
      </w:r>
      <w:r>
        <w:t xml:space="preserve"> </w:t>
      </w:r>
      <w:r>
        <w:rPr>
          <w:rFonts w:hint="eastAsia"/>
        </w:rPr>
        <w:t>и</w:t>
      </w:r>
      <w:r>
        <w:t xml:space="preserve"> </w:t>
      </w:r>
      <w:r>
        <w:rPr>
          <w:rFonts w:hint="eastAsia"/>
        </w:rPr>
        <w:t>методы</w:t>
      </w:r>
      <w:r>
        <w:t xml:space="preserve"> </w:t>
      </w:r>
      <w:r>
        <w:rPr>
          <w:rFonts w:hint="eastAsia"/>
        </w:rPr>
        <w:t>обработки</w:t>
      </w:r>
      <w:r>
        <w:t xml:space="preserve"> </w:t>
      </w:r>
      <w:r>
        <w:rPr>
          <w:rFonts w:hint="eastAsia"/>
        </w:rPr>
        <w:t>полученных</w:t>
      </w:r>
      <w:r>
        <w:t xml:space="preserve"> </w:t>
      </w:r>
      <w:r>
        <w:rPr>
          <w:rFonts w:hint="eastAsia"/>
        </w:rPr>
        <w:t>экспериментальных</w:t>
      </w:r>
      <w:r>
        <w:t xml:space="preserve"> </w:t>
      </w:r>
      <w:r>
        <w:rPr>
          <w:rFonts w:hint="eastAsia"/>
        </w:rPr>
        <w:t>данных</w:t>
      </w:r>
    </w:p>
    <w:p w14:paraId="4667879C" w14:textId="77777777" w:rsidR="002D21C9" w:rsidRDefault="002D21C9" w:rsidP="002D21C9"/>
    <w:p w14:paraId="0CCA52B4" w14:textId="77777777" w:rsidR="002D21C9" w:rsidRDefault="002D21C9" w:rsidP="002D21C9">
      <w:r>
        <w:t xml:space="preserve">3.3 </w:t>
      </w:r>
      <w:r>
        <w:rPr>
          <w:rFonts w:hint="eastAsia"/>
        </w:rPr>
        <w:t>Результаты</w:t>
      </w:r>
      <w:r>
        <w:t xml:space="preserve"> </w:t>
      </w:r>
      <w:r>
        <w:rPr>
          <w:rFonts w:hint="eastAsia"/>
        </w:rPr>
        <w:t>экспериментальных</w:t>
      </w:r>
      <w:r>
        <w:t xml:space="preserve"> </w:t>
      </w:r>
      <w:r>
        <w:rPr>
          <w:rFonts w:hint="eastAsia"/>
        </w:rPr>
        <w:t>исследований</w:t>
      </w:r>
      <w:r>
        <w:t xml:space="preserve"> </w:t>
      </w:r>
      <w:r>
        <w:rPr>
          <w:rFonts w:hint="eastAsia"/>
        </w:rPr>
        <w:t>струйного</w:t>
      </w:r>
      <w:r>
        <w:t xml:space="preserve"> </w:t>
      </w:r>
      <w:r>
        <w:rPr>
          <w:rFonts w:hint="eastAsia"/>
        </w:rPr>
        <w:t>воздействия</w:t>
      </w:r>
      <w:r>
        <w:t xml:space="preserve"> </w:t>
      </w:r>
      <w:r>
        <w:rPr>
          <w:rFonts w:hint="eastAsia"/>
        </w:rPr>
        <w:t>на</w:t>
      </w:r>
      <w:r>
        <w:t xml:space="preserve"> </w:t>
      </w:r>
      <w:r>
        <w:rPr>
          <w:rFonts w:hint="eastAsia"/>
        </w:rPr>
        <w:t>гребной</w:t>
      </w:r>
      <w:r>
        <w:t xml:space="preserve"> </w:t>
      </w:r>
      <w:r>
        <w:rPr>
          <w:rFonts w:hint="eastAsia"/>
        </w:rPr>
        <w:t>винт</w:t>
      </w:r>
    </w:p>
    <w:p w14:paraId="48D36D80" w14:textId="77777777" w:rsidR="002D21C9" w:rsidRDefault="002D21C9" w:rsidP="002D21C9"/>
    <w:p w14:paraId="721CA47C" w14:textId="77777777" w:rsidR="002D21C9" w:rsidRDefault="002D21C9" w:rsidP="002D21C9">
      <w:r>
        <w:t xml:space="preserve">3.4 </w:t>
      </w:r>
      <w:r>
        <w:rPr>
          <w:rFonts w:hint="eastAsia"/>
        </w:rPr>
        <w:t>Результаты</w:t>
      </w:r>
      <w:r>
        <w:t xml:space="preserve"> </w:t>
      </w:r>
      <w:r>
        <w:rPr>
          <w:rFonts w:hint="eastAsia"/>
        </w:rPr>
        <w:t>экспериментальных</w:t>
      </w:r>
      <w:r>
        <w:t xml:space="preserve"> </w:t>
      </w:r>
      <w:r>
        <w:rPr>
          <w:rFonts w:hint="eastAsia"/>
        </w:rPr>
        <w:t>исследований</w:t>
      </w:r>
      <w:r>
        <w:t xml:space="preserve"> </w:t>
      </w:r>
      <w:r>
        <w:rPr>
          <w:rFonts w:hint="eastAsia"/>
        </w:rPr>
        <w:t>главного</w:t>
      </w:r>
      <w:r>
        <w:t xml:space="preserve"> </w:t>
      </w:r>
      <w:r>
        <w:rPr>
          <w:rFonts w:hint="eastAsia"/>
        </w:rPr>
        <w:t>двигателя</w:t>
      </w:r>
      <w:r>
        <w:t xml:space="preserve"> </w:t>
      </w:r>
      <w:r>
        <w:rPr>
          <w:rFonts w:hint="eastAsia"/>
        </w:rPr>
        <w:t>работающего</w:t>
      </w:r>
      <w:r>
        <w:t xml:space="preserve"> </w:t>
      </w:r>
      <w:r>
        <w:rPr>
          <w:rFonts w:hint="eastAsia"/>
        </w:rPr>
        <w:t>на</w:t>
      </w:r>
      <w:r>
        <w:t xml:space="preserve"> </w:t>
      </w:r>
      <w:r>
        <w:rPr>
          <w:rFonts w:hint="eastAsia"/>
        </w:rPr>
        <w:t>гребной</w:t>
      </w:r>
      <w:r>
        <w:t xml:space="preserve"> </w:t>
      </w:r>
      <w:r>
        <w:rPr>
          <w:rFonts w:hint="eastAsia"/>
        </w:rPr>
        <w:t>винт</w:t>
      </w:r>
      <w:r>
        <w:t xml:space="preserve"> </w:t>
      </w:r>
      <w:r>
        <w:rPr>
          <w:rFonts w:hint="eastAsia"/>
        </w:rPr>
        <w:t>с</w:t>
      </w:r>
      <w:r>
        <w:t xml:space="preserve"> </w:t>
      </w:r>
      <w:r>
        <w:rPr>
          <w:rFonts w:hint="eastAsia"/>
        </w:rPr>
        <w:t>дополнительным</w:t>
      </w:r>
      <w:r>
        <w:t xml:space="preserve"> </w:t>
      </w:r>
      <w:r>
        <w:rPr>
          <w:rFonts w:hint="eastAsia"/>
        </w:rPr>
        <w:t>струйным</w:t>
      </w:r>
      <w:r>
        <w:t xml:space="preserve"> </w:t>
      </w:r>
      <w:r>
        <w:rPr>
          <w:rFonts w:hint="eastAsia"/>
        </w:rPr>
        <w:t>воздействием</w:t>
      </w:r>
      <w:r>
        <w:t xml:space="preserve"> ... 95 </w:t>
      </w:r>
      <w:r>
        <w:rPr>
          <w:rFonts w:hint="eastAsia"/>
        </w:rPr>
        <w:t>Выводы</w:t>
      </w:r>
      <w:r>
        <w:t xml:space="preserve"> </w:t>
      </w:r>
      <w:r>
        <w:rPr>
          <w:rFonts w:hint="eastAsia"/>
        </w:rPr>
        <w:t>по</w:t>
      </w:r>
      <w:r>
        <w:t xml:space="preserve"> </w:t>
      </w:r>
      <w:r>
        <w:rPr>
          <w:rFonts w:hint="eastAsia"/>
        </w:rPr>
        <w:t>главе</w:t>
      </w:r>
    </w:p>
    <w:p w14:paraId="4FDF12D8" w14:textId="77777777" w:rsidR="002D21C9" w:rsidRDefault="002D21C9" w:rsidP="002D21C9"/>
    <w:p w14:paraId="3BE2D497" w14:textId="77777777" w:rsidR="002D21C9" w:rsidRDefault="002D21C9" w:rsidP="002D21C9">
      <w:r>
        <w:rPr>
          <w:rFonts w:hint="eastAsia"/>
        </w:rPr>
        <w:t>ГЛАВА</w:t>
      </w:r>
      <w:r>
        <w:t xml:space="preserve"> 4 </w:t>
      </w:r>
      <w:r>
        <w:rPr>
          <w:rFonts w:hint="eastAsia"/>
        </w:rPr>
        <w:t>РЕКОМЕНДАЦИИ</w:t>
      </w:r>
      <w:r>
        <w:t xml:space="preserve"> </w:t>
      </w:r>
      <w:r>
        <w:rPr>
          <w:rFonts w:hint="eastAsia"/>
        </w:rPr>
        <w:t>ПО</w:t>
      </w:r>
      <w:r>
        <w:t xml:space="preserve"> </w:t>
      </w:r>
      <w:r>
        <w:rPr>
          <w:rFonts w:hint="eastAsia"/>
        </w:rPr>
        <w:t>ПРИМЕНЕНИЮ</w:t>
      </w:r>
      <w:r>
        <w:t xml:space="preserve"> </w:t>
      </w:r>
      <w:r>
        <w:rPr>
          <w:rFonts w:hint="eastAsia"/>
        </w:rPr>
        <w:t>СТРУЙНОГО</w:t>
      </w:r>
      <w:r>
        <w:t xml:space="preserve"> </w:t>
      </w:r>
      <w:r>
        <w:rPr>
          <w:rFonts w:hint="eastAsia"/>
        </w:rPr>
        <w:t>ВОЗДЕЙСТВИЯ</w:t>
      </w:r>
      <w:r>
        <w:t xml:space="preserve"> </w:t>
      </w:r>
      <w:r>
        <w:rPr>
          <w:rFonts w:hint="eastAsia"/>
        </w:rPr>
        <w:t>НА</w:t>
      </w:r>
      <w:r>
        <w:t xml:space="preserve"> </w:t>
      </w:r>
      <w:r>
        <w:rPr>
          <w:rFonts w:hint="eastAsia"/>
        </w:rPr>
        <w:t>ВИНТ</w:t>
      </w:r>
      <w:r>
        <w:t xml:space="preserve"> </w:t>
      </w:r>
      <w:r>
        <w:rPr>
          <w:rFonts w:hint="eastAsia"/>
        </w:rPr>
        <w:t>ФИКСИРОВАННОГО</w:t>
      </w:r>
      <w:r>
        <w:t xml:space="preserve"> </w:t>
      </w:r>
      <w:r>
        <w:rPr>
          <w:rFonts w:hint="eastAsia"/>
        </w:rPr>
        <w:t>ШАГА</w:t>
      </w:r>
    </w:p>
    <w:p w14:paraId="080282D2" w14:textId="77777777" w:rsidR="002D21C9" w:rsidRDefault="002D21C9" w:rsidP="002D21C9"/>
    <w:p w14:paraId="63615D39" w14:textId="77777777" w:rsidR="002D21C9" w:rsidRDefault="002D21C9" w:rsidP="002D21C9">
      <w:r>
        <w:t xml:space="preserve">4.1 </w:t>
      </w:r>
      <w:r>
        <w:rPr>
          <w:rFonts w:hint="eastAsia"/>
        </w:rPr>
        <w:t>Разработка</w:t>
      </w:r>
      <w:r>
        <w:t xml:space="preserve"> </w:t>
      </w:r>
      <w:r>
        <w:rPr>
          <w:rFonts w:hint="eastAsia"/>
        </w:rPr>
        <w:t>системы</w:t>
      </w:r>
      <w:r>
        <w:t xml:space="preserve"> </w:t>
      </w:r>
      <w:r>
        <w:rPr>
          <w:rFonts w:hint="eastAsia"/>
        </w:rPr>
        <w:t>струйного</w:t>
      </w:r>
      <w:r>
        <w:t xml:space="preserve"> </w:t>
      </w:r>
      <w:r>
        <w:rPr>
          <w:rFonts w:hint="eastAsia"/>
        </w:rPr>
        <w:t>воздействия</w:t>
      </w:r>
      <w:r>
        <w:t xml:space="preserve"> </w:t>
      </w:r>
      <w:r>
        <w:rPr>
          <w:rFonts w:hint="eastAsia"/>
        </w:rPr>
        <w:t>воды</w:t>
      </w:r>
      <w:r>
        <w:t xml:space="preserve"> </w:t>
      </w:r>
      <w:r>
        <w:rPr>
          <w:rFonts w:hint="eastAsia"/>
        </w:rPr>
        <w:t>на</w:t>
      </w:r>
      <w:r>
        <w:t xml:space="preserve"> </w:t>
      </w:r>
      <w:r>
        <w:rPr>
          <w:rFonts w:hint="eastAsia"/>
        </w:rPr>
        <w:t>гребной</w:t>
      </w:r>
      <w:r>
        <w:t xml:space="preserve"> </w:t>
      </w:r>
      <w:r>
        <w:rPr>
          <w:rFonts w:hint="eastAsia"/>
        </w:rPr>
        <w:t>винт</w:t>
      </w:r>
    </w:p>
    <w:p w14:paraId="2942309F" w14:textId="77777777" w:rsidR="002D21C9" w:rsidRDefault="002D21C9" w:rsidP="002D21C9"/>
    <w:p w14:paraId="6B50003A" w14:textId="77777777" w:rsidR="002D21C9" w:rsidRDefault="002D21C9" w:rsidP="002D21C9">
      <w:r>
        <w:t xml:space="preserve">4.2 </w:t>
      </w:r>
      <w:r>
        <w:rPr>
          <w:rFonts w:hint="eastAsia"/>
        </w:rPr>
        <w:t>Рекомендации</w:t>
      </w:r>
      <w:r>
        <w:t xml:space="preserve"> </w:t>
      </w:r>
      <w:r>
        <w:rPr>
          <w:rFonts w:hint="eastAsia"/>
        </w:rPr>
        <w:t>по</w:t>
      </w:r>
      <w:r>
        <w:t xml:space="preserve"> </w:t>
      </w:r>
      <w:r>
        <w:rPr>
          <w:rFonts w:hint="eastAsia"/>
        </w:rPr>
        <w:t>исключению</w:t>
      </w:r>
      <w:r>
        <w:t xml:space="preserve"> </w:t>
      </w:r>
      <w:r>
        <w:rPr>
          <w:rFonts w:hint="eastAsia"/>
        </w:rPr>
        <w:t>перегрузочных</w:t>
      </w:r>
      <w:r>
        <w:t xml:space="preserve"> </w:t>
      </w:r>
      <w:r>
        <w:rPr>
          <w:rFonts w:hint="eastAsia"/>
        </w:rPr>
        <w:t>режимов</w:t>
      </w:r>
      <w:r>
        <w:t xml:space="preserve"> </w:t>
      </w:r>
      <w:r>
        <w:rPr>
          <w:rFonts w:hint="eastAsia"/>
        </w:rPr>
        <w:t>работы</w:t>
      </w:r>
      <w:r>
        <w:t xml:space="preserve"> </w:t>
      </w:r>
      <w:r>
        <w:rPr>
          <w:rFonts w:hint="eastAsia"/>
        </w:rPr>
        <w:t>судового</w:t>
      </w:r>
      <w:r>
        <w:t xml:space="preserve"> </w:t>
      </w:r>
      <w:r>
        <w:rPr>
          <w:rFonts w:hint="eastAsia"/>
        </w:rPr>
        <w:t>главного</w:t>
      </w:r>
      <w:r>
        <w:t xml:space="preserve"> </w:t>
      </w:r>
      <w:r>
        <w:rPr>
          <w:rFonts w:hint="eastAsia"/>
        </w:rPr>
        <w:t>двигателя</w:t>
      </w:r>
      <w:r>
        <w:t xml:space="preserve"> </w:t>
      </w:r>
      <w:r>
        <w:rPr>
          <w:rFonts w:hint="eastAsia"/>
        </w:rPr>
        <w:t>посредством</w:t>
      </w:r>
      <w:r>
        <w:t xml:space="preserve"> </w:t>
      </w:r>
      <w:r>
        <w:rPr>
          <w:rFonts w:hint="eastAsia"/>
        </w:rPr>
        <w:t>струйного</w:t>
      </w:r>
      <w:r>
        <w:t xml:space="preserve"> </w:t>
      </w:r>
      <w:r>
        <w:rPr>
          <w:rFonts w:hint="eastAsia"/>
        </w:rPr>
        <w:t>воздействия</w:t>
      </w:r>
      <w:r>
        <w:t xml:space="preserve"> </w:t>
      </w:r>
      <w:r>
        <w:rPr>
          <w:rFonts w:hint="eastAsia"/>
        </w:rPr>
        <w:t>на</w:t>
      </w:r>
      <w:r>
        <w:t xml:space="preserve"> </w:t>
      </w:r>
      <w:r>
        <w:rPr>
          <w:rFonts w:hint="eastAsia"/>
        </w:rPr>
        <w:t>винт</w:t>
      </w:r>
      <w:r>
        <w:t xml:space="preserve"> </w:t>
      </w:r>
      <w:r>
        <w:rPr>
          <w:rFonts w:hint="eastAsia"/>
        </w:rPr>
        <w:t>фиксированного</w:t>
      </w:r>
      <w:r>
        <w:t xml:space="preserve"> </w:t>
      </w:r>
      <w:r>
        <w:rPr>
          <w:rFonts w:hint="eastAsia"/>
        </w:rPr>
        <w:t>шага</w:t>
      </w:r>
    </w:p>
    <w:p w14:paraId="7725A14F" w14:textId="77777777" w:rsidR="002D21C9" w:rsidRDefault="002D21C9" w:rsidP="002D21C9"/>
    <w:p w14:paraId="79AA57CB" w14:textId="77777777" w:rsidR="002D21C9" w:rsidRDefault="002D21C9" w:rsidP="002D21C9">
      <w:r>
        <w:t xml:space="preserve">4.3 </w:t>
      </w:r>
      <w:r>
        <w:rPr>
          <w:rFonts w:hint="eastAsia"/>
        </w:rPr>
        <w:t>Рекомендации</w:t>
      </w:r>
      <w:r>
        <w:t xml:space="preserve"> </w:t>
      </w:r>
      <w:r>
        <w:rPr>
          <w:rFonts w:hint="eastAsia"/>
        </w:rPr>
        <w:t>по</w:t>
      </w:r>
      <w:r>
        <w:t xml:space="preserve"> </w:t>
      </w:r>
      <w:r>
        <w:rPr>
          <w:rFonts w:hint="eastAsia"/>
        </w:rPr>
        <w:t>корректировке</w:t>
      </w:r>
      <w:r>
        <w:t xml:space="preserve"> </w:t>
      </w:r>
      <w:r>
        <w:rPr>
          <w:rFonts w:hint="eastAsia"/>
        </w:rPr>
        <w:t>запасов</w:t>
      </w:r>
      <w:r>
        <w:t xml:space="preserve"> </w:t>
      </w:r>
      <w:r>
        <w:rPr>
          <w:rFonts w:hint="eastAsia"/>
        </w:rPr>
        <w:t>мощности</w:t>
      </w:r>
      <w:r>
        <w:t xml:space="preserve"> </w:t>
      </w:r>
      <w:r>
        <w:rPr>
          <w:rFonts w:hint="eastAsia"/>
        </w:rPr>
        <w:t>главных</w:t>
      </w:r>
      <w:r>
        <w:t xml:space="preserve"> </w:t>
      </w:r>
      <w:r>
        <w:rPr>
          <w:rFonts w:hint="eastAsia"/>
        </w:rPr>
        <w:t>судовых</w:t>
      </w:r>
    </w:p>
    <w:p w14:paraId="16F70FF1" w14:textId="77777777" w:rsidR="002D21C9" w:rsidRDefault="002D21C9" w:rsidP="002D21C9"/>
    <w:p w14:paraId="1F2B5A82" w14:textId="77777777" w:rsidR="002D21C9" w:rsidRDefault="002D21C9" w:rsidP="002D21C9">
      <w:r>
        <w:rPr>
          <w:rFonts w:hint="eastAsia"/>
        </w:rPr>
        <w:t>дизелей</w:t>
      </w:r>
      <w:r>
        <w:t xml:space="preserve"> </w:t>
      </w:r>
      <w:r>
        <w:rPr>
          <w:rFonts w:hint="eastAsia"/>
        </w:rPr>
        <w:t>при</w:t>
      </w:r>
      <w:r>
        <w:t xml:space="preserve"> </w:t>
      </w:r>
      <w:r>
        <w:rPr>
          <w:rFonts w:hint="eastAsia"/>
        </w:rPr>
        <w:t>струйном</w:t>
      </w:r>
      <w:r>
        <w:t xml:space="preserve"> </w:t>
      </w:r>
      <w:r>
        <w:rPr>
          <w:rFonts w:hint="eastAsia"/>
        </w:rPr>
        <w:t>воздействии</w:t>
      </w:r>
      <w:r>
        <w:t xml:space="preserve"> </w:t>
      </w:r>
      <w:r>
        <w:rPr>
          <w:rFonts w:hint="eastAsia"/>
        </w:rPr>
        <w:t>на</w:t>
      </w:r>
      <w:r>
        <w:t xml:space="preserve"> </w:t>
      </w:r>
      <w:r>
        <w:rPr>
          <w:rFonts w:hint="eastAsia"/>
        </w:rPr>
        <w:t>винт</w:t>
      </w:r>
    </w:p>
    <w:p w14:paraId="5D3BEB6A" w14:textId="77777777" w:rsidR="002D21C9" w:rsidRDefault="002D21C9" w:rsidP="002D21C9"/>
    <w:p w14:paraId="5EC33891" w14:textId="77777777" w:rsidR="002D21C9" w:rsidRDefault="002D21C9" w:rsidP="002D21C9">
      <w:r>
        <w:rPr>
          <w:rFonts w:hint="eastAsia"/>
        </w:rPr>
        <w:t>Выводы</w:t>
      </w:r>
    </w:p>
    <w:p w14:paraId="025E0492" w14:textId="77777777" w:rsidR="002D21C9" w:rsidRDefault="002D21C9" w:rsidP="002D21C9"/>
    <w:p w14:paraId="6BE20C1C" w14:textId="77777777" w:rsidR="002D21C9" w:rsidRDefault="002D21C9" w:rsidP="002D21C9">
      <w:r>
        <w:rPr>
          <w:rFonts w:hint="eastAsia"/>
        </w:rPr>
        <w:t>ЗАКЛЮЧЕНИЕ</w:t>
      </w:r>
    </w:p>
    <w:p w14:paraId="59F77B6B" w14:textId="77777777" w:rsidR="002D21C9" w:rsidRDefault="002D21C9" w:rsidP="002D21C9"/>
    <w:p w14:paraId="0646A259" w14:textId="77777777" w:rsidR="002D21C9" w:rsidRDefault="002D21C9" w:rsidP="002D21C9">
      <w:r>
        <w:rPr>
          <w:rFonts w:hint="eastAsia"/>
        </w:rPr>
        <w:t>СПИСОК</w:t>
      </w:r>
      <w:r>
        <w:t xml:space="preserve"> </w:t>
      </w:r>
      <w:r>
        <w:rPr>
          <w:rFonts w:hint="eastAsia"/>
        </w:rPr>
        <w:t>ЛИТЕРАТУРЫ</w:t>
      </w:r>
    </w:p>
    <w:p w14:paraId="5ECEE814" w14:textId="77777777" w:rsidR="002D21C9" w:rsidRDefault="002D21C9" w:rsidP="002D21C9"/>
    <w:p w14:paraId="18BF3CB1" w14:textId="42AA2680" w:rsidR="002D21C9" w:rsidRPr="002D21C9" w:rsidRDefault="002D21C9" w:rsidP="002D21C9">
      <w:r>
        <w:rPr>
          <w:rFonts w:hint="eastAsia"/>
        </w:rPr>
        <w:t>Приложение</w:t>
      </w:r>
      <w:r>
        <w:t xml:space="preserve"> </w:t>
      </w:r>
      <w:r>
        <w:rPr>
          <w:rFonts w:hint="eastAsia"/>
        </w:rPr>
        <w:t>А</w:t>
      </w:r>
      <w:r>
        <w:t xml:space="preserve"> </w:t>
      </w:r>
      <w:r>
        <w:rPr>
          <w:rFonts w:hint="eastAsia"/>
        </w:rPr>
        <w:t>Акт</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диссертации</w:t>
      </w:r>
    </w:p>
    <w:sectPr w:rsidR="002D21C9" w:rsidRPr="002D21C9" w:rsidSect="0061420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00D4" w14:textId="77777777" w:rsidR="00614200" w:rsidRDefault="00614200">
      <w:pPr>
        <w:spacing w:after="0" w:line="240" w:lineRule="auto"/>
      </w:pPr>
      <w:r>
        <w:separator/>
      </w:r>
    </w:p>
  </w:endnote>
  <w:endnote w:type="continuationSeparator" w:id="0">
    <w:p w14:paraId="0870D01B" w14:textId="77777777" w:rsidR="00614200" w:rsidRDefault="0061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5894" w14:textId="77777777" w:rsidR="00614200" w:rsidRDefault="00614200"/>
    <w:p w14:paraId="4CC9E621" w14:textId="77777777" w:rsidR="00614200" w:rsidRDefault="00614200"/>
    <w:p w14:paraId="788E5AF3" w14:textId="77777777" w:rsidR="00614200" w:rsidRDefault="00614200"/>
    <w:p w14:paraId="084409C0" w14:textId="77777777" w:rsidR="00614200" w:rsidRDefault="00614200"/>
    <w:p w14:paraId="3536CCC3" w14:textId="77777777" w:rsidR="00614200" w:rsidRDefault="00614200"/>
    <w:p w14:paraId="125A2FA8" w14:textId="77777777" w:rsidR="00614200" w:rsidRDefault="00614200"/>
    <w:p w14:paraId="28E2F934" w14:textId="77777777" w:rsidR="00614200" w:rsidRDefault="0061420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401D1D1" wp14:editId="14DB1F4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E6DF7" w14:textId="77777777" w:rsidR="00614200" w:rsidRDefault="0061420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01D1D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CBE6DF7" w14:textId="77777777" w:rsidR="00614200" w:rsidRDefault="0061420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67F0A12" w14:textId="77777777" w:rsidR="00614200" w:rsidRDefault="00614200"/>
    <w:p w14:paraId="72B227A2" w14:textId="77777777" w:rsidR="00614200" w:rsidRDefault="00614200"/>
    <w:p w14:paraId="37A75C8D" w14:textId="77777777" w:rsidR="00614200" w:rsidRDefault="0061420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54BFDA0" wp14:editId="3F4DAF4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AF222" w14:textId="77777777" w:rsidR="00614200" w:rsidRDefault="00614200"/>
                          <w:p w14:paraId="6957E2B5" w14:textId="77777777" w:rsidR="00614200" w:rsidRDefault="0061420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4BFDA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DEAF222" w14:textId="77777777" w:rsidR="00614200" w:rsidRDefault="00614200"/>
                    <w:p w14:paraId="6957E2B5" w14:textId="77777777" w:rsidR="00614200" w:rsidRDefault="0061420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A9659E0" w14:textId="77777777" w:rsidR="00614200" w:rsidRDefault="00614200"/>
    <w:p w14:paraId="6502B93E" w14:textId="77777777" w:rsidR="00614200" w:rsidRDefault="00614200">
      <w:pPr>
        <w:rPr>
          <w:sz w:val="2"/>
          <w:szCs w:val="2"/>
        </w:rPr>
      </w:pPr>
    </w:p>
    <w:p w14:paraId="34897BAE" w14:textId="77777777" w:rsidR="00614200" w:rsidRDefault="00614200"/>
    <w:p w14:paraId="195A9B3A" w14:textId="77777777" w:rsidR="00614200" w:rsidRDefault="00614200">
      <w:pPr>
        <w:spacing w:after="0" w:line="240" w:lineRule="auto"/>
      </w:pPr>
    </w:p>
  </w:footnote>
  <w:footnote w:type="continuationSeparator" w:id="0">
    <w:p w14:paraId="695393D0" w14:textId="77777777" w:rsidR="00614200" w:rsidRDefault="00614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1C"/>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00"/>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569"/>
    <w:rsid w:val="00CD4619"/>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20946</TotalTime>
  <Pages>3</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2666</cp:revision>
  <cp:lastPrinted>2009-02-06T05:36:00Z</cp:lastPrinted>
  <dcterms:created xsi:type="dcterms:W3CDTF">2024-01-07T13:43:00Z</dcterms:created>
  <dcterms:modified xsi:type="dcterms:W3CDTF">2024-02-10T17:59:00Z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