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hint="eastAsia"/>
          <w:color w:val="000000"/>
          <w:kern w:val="0"/>
          <w:sz w:val="18"/>
          <w:szCs w:val="18"/>
          <w:lang w:eastAsia="ru-RU"/>
        </w:rPr>
        <w:t>ОГЛАВЛЕНИЕ</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hint="eastAsia"/>
          <w:color w:val="000000"/>
          <w:kern w:val="0"/>
          <w:sz w:val="18"/>
          <w:szCs w:val="18"/>
          <w:lang w:eastAsia="ru-RU"/>
        </w:rPr>
        <w:t>Введение</w:t>
      </w:r>
      <w:r w:rsidRPr="006764A4">
        <w:rPr>
          <w:rFonts w:ascii="Trebuchet MS" w:eastAsia="Times New Roman" w:hAnsi="Trebuchet MS" w:cs="Times New Roman"/>
          <w:color w:val="000000"/>
          <w:kern w:val="0"/>
          <w:sz w:val="18"/>
          <w:szCs w:val="18"/>
          <w:lang w:eastAsia="ru-RU"/>
        </w:rPr>
        <w:t>...3</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hint="eastAsia"/>
          <w:color w:val="000000"/>
          <w:kern w:val="0"/>
          <w:sz w:val="18"/>
          <w:szCs w:val="18"/>
          <w:lang w:eastAsia="ru-RU"/>
        </w:rPr>
        <w:t>Глава</w:t>
      </w:r>
      <w:r w:rsidRPr="006764A4">
        <w:rPr>
          <w:rFonts w:ascii="Trebuchet MS" w:eastAsia="Times New Roman" w:hAnsi="Trebuchet MS" w:cs="Times New Roman"/>
          <w:color w:val="000000"/>
          <w:kern w:val="0"/>
          <w:sz w:val="18"/>
          <w:szCs w:val="18"/>
          <w:lang w:eastAsia="ru-RU"/>
        </w:rPr>
        <w:t xml:space="preserve"> 1. </w:t>
      </w:r>
      <w:r w:rsidRPr="006764A4">
        <w:rPr>
          <w:rFonts w:ascii="Trebuchet MS" w:eastAsia="Times New Roman" w:hAnsi="Trebuchet MS" w:cs="Times New Roman" w:hint="eastAsia"/>
          <w:color w:val="000000"/>
          <w:kern w:val="0"/>
          <w:sz w:val="18"/>
          <w:szCs w:val="18"/>
          <w:lang w:eastAsia="ru-RU"/>
        </w:rPr>
        <w:t>Исаакиевский</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собор</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структурные</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и</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семантические</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особенности</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архитектурного</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памятника</w:t>
      </w:r>
      <w:r w:rsidRPr="006764A4">
        <w:rPr>
          <w:rFonts w:ascii="Trebuchet MS" w:eastAsia="Times New Roman" w:hAnsi="Trebuchet MS" w:cs="Times New Roman"/>
          <w:color w:val="000000"/>
          <w:kern w:val="0"/>
          <w:sz w:val="18"/>
          <w:szCs w:val="18"/>
          <w:lang w:eastAsia="ru-RU"/>
        </w:rPr>
        <w:t>... 22</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color w:val="000000"/>
          <w:kern w:val="0"/>
          <w:sz w:val="18"/>
          <w:szCs w:val="18"/>
          <w:lang w:eastAsia="ru-RU"/>
        </w:rPr>
        <w:t xml:space="preserve">1. </w:t>
      </w:r>
      <w:r w:rsidRPr="006764A4">
        <w:rPr>
          <w:rFonts w:ascii="Trebuchet MS" w:eastAsia="Times New Roman" w:hAnsi="Trebuchet MS" w:cs="Times New Roman" w:hint="eastAsia"/>
          <w:color w:val="000000"/>
          <w:kern w:val="0"/>
          <w:sz w:val="18"/>
          <w:szCs w:val="18"/>
          <w:lang w:eastAsia="ru-RU"/>
        </w:rPr>
        <w:t>Собор</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в</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пространстве</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города</w:t>
      </w:r>
      <w:r w:rsidRPr="006764A4">
        <w:rPr>
          <w:rFonts w:ascii="Trebuchet MS" w:eastAsia="Times New Roman" w:hAnsi="Trebuchet MS" w:cs="Times New Roman"/>
          <w:color w:val="000000"/>
          <w:kern w:val="0"/>
          <w:sz w:val="18"/>
          <w:szCs w:val="18"/>
          <w:lang w:eastAsia="ru-RU"/>
        </w:rPr>
        <w:t>...22</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color w:val="000000"/>
          <w:kern w:val="0"/>
          <w:sz w:val="18"/>
          <w:szCs w:val="18"/>
          <w:lang w:eastAsia="ru-RU"/>
        </w:rPr>
        <w:t xml:space="preserve">2. </w:t>
      </w:r>
      <w:r w:rsidRPr="006764A4">
        <w:rPr>
          <w:rFonts w:ascii="Trebuchet MS" w:eastAsia="Times New Roman" w:hAnsi="Trebuchet MS" w:cs="Times New Roman" w:hint="eastAsia"/>
          <w:color w:val="000000"/>
          <w:kern w:val="0"/>
          <w:sz w:val="18"/>
          <w:szCs w:val="18"/>
          <w:lang w:eastAsia="ru-RU"/>
        </w:rPr>
        <w:t>Экстерьер</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собора</w:t>
      </w:r>
      <w:r w:rsidRPr="006764A4">
        <w:rPr>
          <w:rFonts w:ascii="Trebuchet MS" w:eastAsia="Times New Roman" w:hAnsi="Trebuchet MS" w:cs="Times New Roman"/>
          <w:color w:val="000000"/>
          <w:kern w:val="0"/>
          <w:sz w:val="18"/>
          <w:szCs w:val="18"/>
          <w:lang w:eastAsia="ru-RU"/>
        </w:rPr>
        <w:t>...27</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color w:val="000000"/>
          <w:kern w:val="0"/>
          <w:sz w:val="18"/>
          <w:szCs w:val="18"/>
          <w:lang w:eastAsia="ru-RU"/>
        </w:rPr>
        <w:t xml:space="preserve">3. </w:t>
      </w:r>
      <w:r w:rsidRPr="006764A4">
        <w:rPr>
          <w:rFonts w:ascii="Trebuchet MS" w:eastAsia="Times New Roman" w:hAnsi="Trebuchet MS" w:cs="Times New Roman" w:hint="eastAsia"/>
          <w:color w:val="000000"/>
          <w:kern w:val="0"/>
          <w:sz w:val="18"/>
          <w:szCs w:val="18"/>
          <w:lang w:eastAsia="ru-RU"/>
        </w:rPr>
        <w:t>Интерьер</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собора</w:t>
      </w:r>
      <w:r w:rsidRPr="006764A4">
        <w:rPr>
          <w:rFonts w:ascii="Trebuchet MS" w:eastAsia="Times New Roman" w:hAnsi="Trebuchet MS" w:cs="Times New Roman"/>
          <w:color w:val="000000"/>
          <w:kern w:val="0"/>
          <w:sz w:val="18"/>
          <w:szCs w:val="18"/>
          <w:lang w:eastAsia="ru-RU"/>
        </w:rPr>
        <w:t>...46</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color w:val="000000"/>
          <w:kern w:val="0"/>
          <w:sz w:val="18"/>
          <w:szCs w:val="18"/>
          <w:lang w:eastAsia="ru-RU"/>
        </w:rPr>
        <w:t xml:space="preserve">3.1. </w:t>
      </w:r>
      <w:r w:rsidRPr="006764A4">
        <w:rPr>
          <w:rFonts w:ascii="Trebuchet MS" w:eastAsia="Times New Roman" w:hAnsi="Trebuchet MS" w:cs="Times New Roman" w:hint="eastAsia"/>
          <w:color w:val="000000"/>
          <w:kern w:val="0"/>
          <w:sz w:val="18"/>
          <w:szCs w:val="18"/>
          <w:lang w:eastAsia="ru-RU"/>
        </w:rPr>
        <w:t>Анализ</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внутреннего</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устройства</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храма</w:t>
      </w:r>
      <w:r w:rsidRPr="006764A4">
        <w:rPr>
          <w:rFonts w:ascii="Trebuchet MS" w:eastAsia="Times New Roman" w:hAnsi="Trebuchet MS" w:cs="Times New Roman"/>
          <w:color w:val="000000"/>
          <w:kern w:val="0"/>
          <w:sz w:val="18"/>
          <w:szCs w:val="18"/>
          <w:lang w:eastAsia="ru-RU"/>
        </w:rPr>
        <w:t>...46</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color w:val="000000"/>
          <w:kern w:val="0"/>
          <w:sz w:val="18"/>
          <w:szCs w:val="18"/>
          <w:lang w:eastAsia="ru-RU"/>
        </w:rPr>
        <w:t xml:space="preserve">3.2. </w:t>
      </w:r>
      <w:r w:rsidRPr="006764A4">
        <w:rPr>
          <w:rFonts w:ascii="Trebuchet MS" w:eastAsia="Times New Roman" w:hAnsi="Trebuchet MS" w:cs="Times New Roman" w:hint="eastAsia"/>
          <w:color w:val="000000"/>
          <w:kern w:val="0"/>
          <w:sz w:val="18"/>
          <w:szCs w:val="18"/>
          <w:lang w:eastAsia="ru-RU"/>
        </w:rPr>
        <w:t>Особенности</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росписи</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главного</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купола</w:t>
      </w:r>
      <w:r w:rsidRPr="006764A4">
        <w:rPr>
          <w:rFonts w:ascii="Trebuchet MS" w:eastAsia="Times New Roman" w:hAnsi="Trebuchet MS" w:cs="Times New Roman"/>
          <w:color w:val="000000"/>
          <w:kern w:val="0"/>
          <w:sz w:val="18"/>
          <w:szCs w:val="18"/>
          <w:lang w:eastAsia="ru-RU"/>
        </w:rPr>
        <w:t>...61</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color w:val="000000"/>
          <w:kern w:val="0"/>
          <w:sz w:val="18"/>
          <w:szCs w:val="18"/>
          <w:lang w:eastAsia="ru-RU"/>
        </w:rPr>
        <w:t xml:space="preserve">3.3. </w:t>
      </w:r>
      <w:r w:rsidRPr="006764A4">
        <w:rPr>
          <w:rFonts w:ascii="Trebuchet MS" w:eastAsia="Times New Roman" w:hAnsi="Trebuchet MS" w:cs="Times New Roman" w:hint="eastAsia"/>
          <w:color w:val="000000"/>
          <w:kern w:val="0"/>
          <w:sz w:val="18"/>
          <w:szCs w:val="18"/>
          <w:lang w:eastAsia="ru-RU"/>
        </w:rPr>
        <w:t>Иконостас</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Отличия</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от</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канонического</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устройства</w:t>
      </w:r>
      <w:r w:rsidRPr="006764A4">
        <w:rPr>
          <w:rFonts w:ascii="Trebuchet MS" w:eastAsia="Times New Roman" w:hAnsi="Trebuchet MS" w:cs="Times New Roman"/>
          <w:color w:val="000000"/>
          <w:kern w:val="0"/>
          <w:sz w:val="18"/>
          <w:szCs w:val="18"/>
          <w:lang w:eastAsia="ru-RU"/>
        </w:rPr>
        <w:t>...72</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color w:val="000000"/>
          <w:kern w:val="0"/>
          <w:sz w:val="18"/>
          <w:szCs w:val="18"/>
          <w:lang w:eastAsia="ru-RU"/>
        </w:rPr>
        <w:t xml:space="preserve">3.4. </w:t>
      </w:r>
      <w:r w:rsidRPr="006764A4">
        <w:rPr>
          <w:rFonts w:ascii="Trebuchet MS" w:eastAsia="Times New Roman" w:hAnsi="Trebuchet MS" w:cs="Times New Roman" w:hint="eastAsia"/>
          <w:color w:val="000000"/>
          <w:kern w:val="0"/>
          <w:sz w:val="18"/>
          <w:szCs w:val="18"/>
          <w:lang w:eastAsia="ru-RU"/>
        </w:rPr>
        <w:t>Витраж</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собора</w:t>
      </w:r>
      <w:r w:rsidRPr="006764A4">
        <w:rPr>
          <w:rFonts w:ascii="Trebuchet MS" w:eastAsia="Times New Roman" w:hAnsi="Trebuchet MS" w:cs="Times New Roman"/>
          <w:color w:val="000000"/>
          <w:kern w:val="0"/>
          <w:sz w:val="18"/>
          <w:szCs w:val="18"/>
          <w:lang w:eastAsia="ru-RU"/>
        </w:rPr>
        <w:t>...79</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color w:val="000000"/>
          <w:kern w:val="0"/>
          <w:sz w:val="18"/>
          <w:szCs w:val="18"/>
          <w:lang w:eastAsia="ru-RU"/>
        </w:rPr>
        <w:t xml:space="preserve">4. </w:t>
      </w:r>
      <w:r w:rsidRPr="006764A4">
        <w:rPr>
          <w:rFonts w:ascii="Trebuchet MS" w:eastAsia="Times New Roman" w:hAnsi="Trebuchet MS" w:cs="Times New Roman" w:hint="eastAsia"/>
          <w:color w:val="000000"/>
          <w:kern w:val="0"/>
          <w:sz w:val="18"/>
          <w:szCs w:val="18"/>
          <w:lang w:eastAsia="ru-RU"/>
        </w:rPr>
        <w:t>Исаакиевский</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собор</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и</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традиции</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русской</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hint="eastAsia"/>
          <w:color w:val="000000"/>
          <w:kern w:val="0"/>
          <w:sz w:val="18"/>
          <w:szCs w:val="18"/>
          <w:lang w:eastAsia="ru-RU"/>
        </w:rPr>
        <w:t>и</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западноевропейской</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архитектуры</w:t>
      </w:r>
      <w:r w:rsidRPr="006764A4">
        <w:rPr>
          <w:rFonts w:ascii="Trebuchet MS" w:eastAsia="Times New Roman" w:hAnsi="Trebuchet MS" w:cs="Times New Roman"/>
          <w:color w:val="000000"/>
          <w:kern w:val="0"/>
          <w:sz w:val="18"/>
          <w:szCs w:val="18"/>
          <w:lang w:eastAsia="ru-RU"/>
        </w:rPr>
        <w:t>...83</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hint="eastAsia"/>
          <w:color w:val="000000"/>
          <w:kern w:val="0"/>
          <w:sz w:val="18"/>
          <w:szCs w:val="18"/>
          <w:lang w:eastAsia="ru-RU"/>
        </w:rPr>
        <w:t>Примечания</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к</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Введению</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и</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Главе</w:t>
      </w:r>
      <w:r w:rsidRPr="006764A4">
        <w:rPr>
          <w:rFonts w:ascii="Trebuchet MS" w:eastAsia="Times New Roman" w:hAnsi="Trebuchet MS" w:cs="Times New Roman"/>
          <w:color w:val="000000"/>
          <w:kern w:val="0"/>
          <w:sz w:val="18"/>
          <w:szCs w:val="18"/>
          <w:lang w:eastAsia="ru-RU"/>
        </w:rPr>
        <w:t xml:space="preserve"> 1...113</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hint="eastAsia"/>
          <w:color w:val="000000"/>
          <w:kern w:val="0"/>
          <w:sz w:val="18"/>
          <w:szCs w:val="18"/>
          <w:lang w:eastAsia="ru-RU"/>
        </w:rPr>
        <w:t>Глава</w:t>
      </w:r>
      <w:r w:rsidRPr="006764A4">
        <w:rPr>
          <w:rFonts w:ascii="Trebuchet MS" w:eastAsia="Times New Roman" w:hAnsi="Trebuchet MS" w:cs="Times New Roman"/>
          <w:color w:val="000000"/>
          <w:kern w:val="0"/>
          <w:sz w:val="18"/>
          <w:szCs w:val="18"/>
          <w:lang w:eastAsia="ru-RU"/>
        </w:rPr>
        <w:t xml:space="preserve"> 2. </w:t>
      </w:r>
      <w:r w:rsidRPr="006764A4">
        <w:rPr>
          <w:rFonts w:ascii="Trebuchet MS" w:eastAsia="Times New Roman" w:hAnsi="Trebuchet MS" w:cs="Times New Roman" w:hint="eastAsia"/>
          <w:color w:val="000000"/>
          <w:kern w:val="0"/>
          <w:sz w:val="18"/>
          <w:szCs w:val="18"/>
          <w:lang w:eastAsia="ru-RU"/>
        </w:rPr>
        <w:t>Исаакиевский</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собор</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как</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памятник</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hint="eastAsia"/>
          <w:color w:val="000000"/>
          <w:kern w:val="0"/>
          <w:sz w:val="18"/>
          <w:szCs w:val="18"/>
          <w:lang w:eastAsia="ru-RU"/>
        </w:rPr>
        <w:t>николаевской</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эпохи</w:t>
      </w:r>
      <w:r w:rsidRPr="006764A4">
        <w:rPr>
          <w:rFonts w:ascii="Trebuchet MS" w:eastAsia="Times New Roman" w:hAnsi="Trebuchet MS" w:cs="Times New Roman"/>
          <w:color w:val="000000"/>
          <w:kern w:val="0"/>
          <w:sz w:val="18"/>
          <w:szCs w:val="18"/>
          <w:lang w:eastAsia="ru-RU"/>
        </w:rPr>
        <w:t>...118</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color w:val="000000"/>
          <w:kern w:val="0"/>
          <w:sz w:val="18"/>
          <w:szCs w:val="18"/>
          <w:lang w:eastAsia="ru-RU"/>
        </w:rPr>
        <w:t xml:space="preserve">1. </w:t>
      </w:r>
      <w:r w:rsidRPr="006764A4">
        <w:rPr>
          <w:rFonts w:ascii="Trebuchet MS" w:eastAsia="Times New Roman" w:hAnsi="Trebuchet MS" w:cs="Times New Roman" w:hint="eastAsia"/>
          <w:color w:val="000000"/>
          <w:kern w:val="0"/>
          <w:sz w:val="18"/>
          <w:szCs w:val="18"/>
          <w:lang w:eastAsia="ru-RU"/>
        </w:rPr>
        <w:t>Политический</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аспект</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исторического</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анализа</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hint="eastAsia"/>
          <w:color w:val="000000"/>
          <w:kern w:val="0"/>
          <w:sz w:val="18"/>
          <w:szCs w:val="18"/>
          <w:lang w:eastAsia="ru-RU"/>
        </w:rPr>
        <w:t>Исаакиевского</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собора</w:t>
      </w:r>
      <w:r w:rsidRPr="006764A4">
        <w:rPr>
          <w:rFonts w:ascii="Trebuchet MS" w:eastAsia="Times New Roman" w:hAnsi="Trebuchet MS" w:cs="Times New Roman"/>
          <w:color w:val="000000"/>
          <w:kern w:val="0"/>
          <w:sz w:val="18"/>
          <w:szCs w:val="18"/>
          <w:lang w:eastAsia="ru-RU"/>
        </w:rPr>
        <w:t>...118</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color w:val="000000"/>
          <w:kern w:val="0"/>
          <w:sz w:val="18"/>
          <w:szCs w:val="18"/>
          <w:lang w:eastAsia="ru-RU"/>
        </w:rPr>
        <w:t xml:space="preserve">2. </w:t>
      </w:r>
      <w:r w:rsidRPr="006764A4">
        <w:rPr>
          <w:rFonts w:ascii="Trebuchet MS" w:eastAsia="Times New Roman" w:hAnsi="Trebuchet MS" w:cs="Times New Roman" w:hint="eastAsia"/>
          <w:color w:val="000000"/>
          <w:kern w:val="0"/>
          <w:sz w:val="18"/>
          <w:szCs w:val="18"/>
          <w:lang w:eastAsia="ru-RU"/>
        </w:rPr>
        <w:t>Экономический</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аспект</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строительства</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архитектурного</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памятника</w:t>
      </w:r>
      <w:r w:rsidRPr="006764A4">
        <w:rPr>
          <w:rFonts w:ascii="Trebuchet MS" w:eastAsia="Times New Roman" w:hAnsi="Trebuchet MS" w:cs="Times New Roman"/>
          <w:color w:val="000000"/>
          <w:kern w:val="0"/>
          <w:sz w:val="18"/>
          <w:szCs w:val="18"/>
          <w:lang w:eastAsia="ru-RU"/>
        </w:rPr>
        <w:t>...123</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hint="eastAsia"/>
          <w:color w:val="000000"/>
          <w:kern w:val="0"/>
          <w:sz w:val="18"/>
          <w:szCs w:val="18"/>
          <w:lang w:eastAsia="ru-RU"/>
        </w:rPr>
        <w:t>Примечания</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к</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Главе</w:t>
      </w:r>
      <w:r w:rsidRPr="006764A4">
        <w:rPr>
          <w:rFonts w:ascii="Trebuchet MS" w:eastAsia="Times New Roman" w:hAnsi="Trebuchet MS" w:cs="Times New Roman"/>
          <w:color w:val="000000"/>
          <w:kern w:val="0"/>
          <w:sz w:val="18"/>
          <w:szCs w:val="18"/>
          <w:lang w:eastAsia="ru-RU"/>
        </w:rPr>
        <w:t xml:space="preserve"> 2...140</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hint="eastAsia"/>
          <w:color w:val="000000"/>
          <w:kern w:val="0"/>
          <w:sz w:val="18"/>
          <w:szCs w:val="18"/>
          <w:lang w:eastAsia="ru-RU"/>
        </w:rPr>
        <w:t>Глава</w:t>
      </w:r>
      <w:r w:rsidRPr="006764A4">
        <w:rPr>
          <w:rFonts w:ascii="Trebuchet MS" w:eastAsia="Times New Roman" w:hAnsi="Trebuchet MS" w:cs="Times New Roman"/>
          <w:color w:val="000000"/>
          <w:kern w:val="0"/>
          <w:sz w:val="18"/>
          <w:szCs w:val="18"/>
          <w:lang w:eastAsia="ru-RU"/>
        </w:rPr>
        <w:t xml:space="preserve"> 3. </w:t>
      </w:r>
      <w:r w:rsidRPr="006764A4">
        <w:rPr>
          <w:rFonts w:ascii="Trebuchet MS" w:eastAsia="Times New Roman" w:hAnsi="Trebuchet MS" w:cs="Times New Roman" w:hint="eastAsia"/>
          <w:color w:val="000000"/>
          <w:kern w:val="0"/>
          <w:sz w:val="18"/>
          <w:szCs w:val="18"/>
          <w:lang w:eastAsia="ru-RU"/>
        </w:rPr>
        <w:t>Восприятие</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Исаакиевского</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собора</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современниками</w:t>
      </w:r>
      <w:r w:rsidRPr="006764A4">
        <w:rPr>
          <w:rFonts w:ascii="Trebuchet MS" w:eastAsia="Times New Roman" w:hAnsi="Trebuchet MS" w:cs="Times New Roman"/>
          <w:color w:val="000000"/>
          <w:kern w:val="0"/>
          <w:sz w:val="18"/>
          <w:szCs w:val="18"/>
          <w:lang w:eastAsia="ru-RU"/>
        </w:rPr>
        <w:t>...141</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color w:val="000000"/>
          <w:kern w:val="0"/>
          <w:sz w:val="18"/>
          <w:szCs w:val="18"/>
          <w:lang w:eastAsia="ru-RU"/>
        </w:rPr>
        <w:t xml:space="preserve">1. </w:t>
      </w:r>
      <w:r w:rsidRPr="006764A4">
        <w:rPr>
          <w:rFonts w:ascii="Trebuchet MS" w:eastAsia="Times New Roman" w:hAnsi="Trebuchet MS" w:cs="Times New Roman" w:hint="eastAsia"/>
          <w:color w:val="000000"/>
          <w:kern w:val="0"/>
          <w:sz w:val="18"/>
          <w:szCs w:val="18"/>
          <w:lang w:eastAsia="ru-RU"/>
        </w:rPr>
        <w:t>Отзывы</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современников</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о</w:t>
      </w:r>
      <w:r w:rsidRPr="006764A4">
        <w:rPr>
          <w:rFonts w:ascii="Trebuchet MS" w:eastAsia="Times New Roman" w:hAnsi="Trebuchet MS" w:cs="Times New Roman"/>
          <w:color w:val="000000"/>
          <w:kern w:val="0"/>
          <w:sz w:val="18"/>
          <w:szCs w:val="18"/>
          <w:lang w:eastAsia="ru-RU"/>
        </w:rPr>
        <w:t xml:space="preserve"> </w:t>
      </w:r>
      <w:proofErr w:type="spellStart"/>
      <w:r w:rsidRPr="006764A4">
        <w:rPr>
          <w:rFonts w:ascii="Trebuchet MS" w:eastAsia="Times New Roman" w:hAnsi="Trebuchet MS" w:cs="Times New Roman" w:hint="eastAsia"/>
          <w:color w:val="000000"/>
          <w:kern w:val="0"/>
          <w:sz w:val="18"/>
          <w:szCs w:val="18"/>
          <w:lang w:eastAsia="ru-RU"/>
        </w:rPr>
        <w:t>Монферране</w:t>
      </w:r>
      <w:proofErr w:type="spellEnd"/>
      <w:r w:rsidRPr="006764A4">
        <w:rPr>
          <w:rFonts w:ascii="Trebuchet MS" w:eastAsia="Times New Roman" w:hAnsi="Trebuchet MS" w:cs="Times New Roman"/>
          <w:color w:val="000000"/>
          <w:kern w:val="0"/>
          <w:sz w:val="18"/>
          <w:szCs w:val="18"/>
          <w:lang w:eastAsia="ru-RU"/>
        </w:rPr>
        <w:t>...141</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color w:val="000000"/>
          <w:kern w:val="0"/>
          <w:sz w:val="18"/>
          <w:szCs w:val="18"/>
          <w:lang w:eastAsia="ru-RU"/>
        </w:rPr>
        <w:t xml:space="preserve">2. </w:t>
      </w:r>
      <w:r w:rsidRPr="006764A4">
        <w:rPr>
          <w:rFonts w:ascii="Trebuchet MS" w:eastAsia="Times New Roman" w:hAnsi="Trebuchet MS" w:cs="Times New Roman" w:hint="eastAsia"/>
          <w:color w:val="000000"/>
          <w:kern w:val="0"/>
          <w:sz w:val="18"/>
          <w:szCs w:val="18"/>
          <w:lang w:eastAsia="ru-RU"/>
        </w:rPr>
        <w:t>Мнения</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современников</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о</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соборе</w:t>
      </w:r>
      <w:r w:rsidRPr="006764A4">
        <w:rPr>
          <w:rFonts w:ascii="Trebuchet MS" w:eastAsia="Times New Roman" w:hAnsi="Trebuchet MS" w:cs="Times New Roman"/>
          <w:color w:val="000000"/>
          <w:kern w:val="0"/>
          <w:sz w:val="18"/>
          <w:szCs w:val="18"/>
          <w:lang w:eastAsia="ru-RU"/>
        </w:rPr>
        <w:t>...154</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color w:val="000000"/>
          <w:kern w:val="0"/>
          <w:sz w:val="18"/>
          <w:szCs w:val="18"/>
          <w:lang w:eastAsia="ru-RU"/>
        </w:rPr>
        <w:t xml:space="preserve">2.1. </w:t>
      </w:r>
      <w:r w:rsidRPr="006764A4">
        <w:rPr>
          <w:rFonts w:ascii="Trebuchet MS" w:eastAsia="Times New Roman" w:hAnsi="Trebuchet MS" w:cs="Times New Roman" w:hint="eastAsia"/>
          <w:color w:val="000000"/>
          <w:kern w:val="0"/>
          <w:sz w:val="18"/>
          <w:szCs w:val="18"/>
          <w:lang w:eastAsia="ru-RU"/>
        </w:rPr>
        <w:t>Периодическая</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печать</w:t>
      </w:r>
      <w:r w:rsidRPr="006764A4">
        <w:rPr>
          <w:rFonts w:ascii="Trebuchet MS" w:eastAsia="Times New Roman" w:hAnsi="Trebuchet MS" w:cs="Times New Roman"/>
          <w:color w:val="000000"/>
          <w:kern w:val="0"/>
          <w:sz w:val="18"/>
          <w:szCs w:val="18"/>
          <w:lang w:eastAsia="ru-RU"/>
        </w:rPr>
        <w:t xml:space="preserve"> 1840</w:t>
      </w:r>
      <w:r w:rsidRPr="006764A4">
        <w:rPr>
          <w:rFonts w:ascii="Trebuchet MS" w:eastAsia="Times New Roman" w:hAnsi="Trebuchet MS" w:cs="Times New Roman" w:hint="eastAsia"/>
          <w:color w:val="000000"/>
          <w:kern w:val="0"/>
          <w:sz w:val="18"/>
          <w:szCs w:val="18"/>
          <w:lang w:eastAsia="ru-RU"/>
        </w:rPr>
        <w:t>—</w:t>
      </w:r>
      <w:r w:rsidRPr="006764A4">
        <w:rPr>
          <w:rFonts w:ascii="Trebuchet MS" w:eastAsia="Times New Roman" w:hAnsi="Trebuchet MS" w:cs="Times New Roman"/>
          <w:color w:val="000000"/>
          <w:kern w:val="0"/>
          <w:sz w:val="18"/>
          <w:szCs w:val="18"/>
          <w:lang w:eastAsia="ru-RU"/>
        </w:rPr>
        <w:t xml:space="preserve">1858 </w:t>
      </w:r>
      <w:r w:rsidRPr="006764A4">
        <w:rPr>
          <w:rFonts w:ascii="Trebuchet MS" w:eastAsia="Times New Roman" w:hAnsi="Trebuchet MS" w:cs="Times New Roman" w:hint="eastAsia"/>
          <w:color w:val="000000"/>
          <w:kern w:val="0"/>
          <w:sz w:val="18"/>
          <w:szCs w:val="18"/>
          <w:lang w:eastAsia="ru-RU"/>
        </w:rPr>
        <w:t>гг</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о</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соборе</w:t>
      </w:r>
      <w:r w:rsidRPr="006764A4">
        <w:rPr>
          <w:rFonts w:ascii="Trebuchet MS" w:eastAsia="Times New Roman" w:hAnsi="Trebuchet MS" w:cs="Times New Roman"/>
          <w:color w:val="000000"/>
          <w:kern w:val="0"/>
          <w:sz w:val="18"/>
          <w:szCs w:val="18"/>
          <w:lang w:eastAsia="ru-RU"/>
        </w:rPr>
        <w:t>...154</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color w:val="000000"/>
          <w:kern w:val="0"/>
          <w:sz w:val="18"/>
          <w:szCs w:val="18"/>
          <w:lang w:eastAsia="ru-RU"/>
        </w:rPr>
        <w:t xml:space="preserve">2.2. </w:t>
      </w:r>
      <w:r w:rsidRPr="006764A4">
        <w:rPr>
          <w:rFonts w:ascii="Trebuchet MS" w:eastAsia="Times New Roman" w:hAnsi="Trebuchet MS" w:cs="Times New Roman" w:hint="eastAsia"/>
          <w:color w:val="000000"/>
          <w:kern w:val="0"/>
          <w:sz w:val="18"/>
          <w:szCs w:val="18"/>
          <w:lang w:eastAsia="ru-RU"/>
        </w:rPr>
        <w:t>Современники</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о</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строящемся</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храме</w:t>
      </w:r>
      <w:r w:rsidRPr="006764A4">
        <w:rPr>
          <w:rFonts w:ascii="Trebuchet MS" w:eastAsia="Times New Roman" w:hAnsi="Trebuchet MS" w:cs="Times New Roman"/>
          <w:color w:val="000000"/>
          <w:kern w:val="0"/>
          <w:sz w:val="18"/>
          <w:szCs w:val="18"/>
          <w:lang w:eastAsia="ru-RU"/>
        </w:rPr>
        <w:t>...159</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color w:val="000000"/>
          <w:kern w:val="0"/>
          <w:sz w:val="18"/>
          <w:szCs w:val="18"/>
          <w:lang w:eastAsia="ru-RU"/>
        </w:rPr>
        <w:t xml:space="preserve">2.3. </w:t>
      </w:r>
      <w:r w:rsidRPr="006764A4">
        <w:rPr>
          <w:rFonts w:ascii="Trebuchet MS" w:eastAsia="Times New Roman" w:hAnsi="Trebuchet MS" w:cs="Times New Roman" w:hint="eastAsia"/>
          <w:color w:val="000000"/>
          <w:kern w:val="0"/>
          <w:sz w:val="18"/>
          <w:szCs w:val="18"/>
          <w:lang w:eastAsia="ru-RU"/>
        </w:rPr>
        <w:t>Торжественное</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открытие</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и</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освящение</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Исаакиевского</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собора</w:t>
      </w:r>
      <w:r w:rsidRPr="006764A4">
        <w:rPr>
          <w:rFonts w:ascii="Trebuchet MS" w:eastAsia="Times New Roman" w:hAnsi="Trebuchet MS" w:cs="Times New Roman"/>
          <w:color w:val="000000"/>
          <w:kern w:val="0"/>
          <w:sz w:val="18"/>
          <w:szCs w:val="18"/>
          <w:lang w:eastAsia="ru-RU"/>
        </w:rPr>
        <w:t>...165</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color w:val="000000"/>
          <w:kern w:val="0"/>
          <w:sz w:val="18"/>
          <w:szCs w:val="18"/>
          <w:lang w:eastAsia="ru-RU"/>
        </w:rPr>
        <w:t xml:space="preserve">2.4. </w:t>
      </w:r>
      <w:r w:rsidRPr="006764A4">
        <w:rPr>
          <w:rFonts w:ascii="Trebuchet MS" w:eastAsia="Times New Roman" w:hAnsi="Trebuchet MS" w:cs="Times New Roman" w:hint="eastAsia"/>
          <w:color w:val="000000"/>
          <w:kern w:val="0"/>
          <w:sz w:val="18"/>
          <w:szCs w:val="18"/>
          <w:lang w:eastAsia="ru-RU"/>
        </w:rPr>
        <w:t>Пресса</w:t>
      </w:r>
      <w:r w:rsidRPr="006764A4">
        <w:rPr>
          <w:rFonts w:ascii="Trebuchet MS" w:eastAsia="Times New Roman" w:hAnsi="Trebuchet MS" w:cs="Times New Roman"/>
          <w:color w:val="000000"/>
          <w:kern w:val="0"/>
          <w:sz w:val="18"/>
          <w:szCs w:val="18"/>
          <w:lang w:eastAsia="ru-RU"/>
        </w:rPr>
        <w:t xml:space="preserve"> XIX </w:t>
      </w:r>
      <w:r w:rsidRPr="006764A4">
        <w:rPr>
          <w:rFonts w:ascii="Trebuchet MS" w:eastAsia="Times New Roman" w:hAnsi="Trebuchet MS" w:cs="Times New Roman" w:hint="eastAsia"/>
          <w:color w:val="000000"/>
          <w:kern w:val="0"/>
          <w:sz w:val="18"/>
          <w:szCs w:val="18"/>
          <w:lang w:eastAsia="ru-RU"/>
        </w:rPr>
        <w:t>в</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о</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роли</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нового</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храма</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в</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жизни</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империи</w:t>
      </w:r>
      <w:r w:rsidRPr="006764A4">
        <w:rPr>
          <w:rFonts w:ascii="Trebuchet MS" w:eastAsia="Times New Roman" w:hAnsi="Trebuchet MS" w:cs="Times New Roman"/>
          <w:color w:val="000000"/>
          <w:kern w:val="0"/>
          <w:sz w:val="18"/>
          <w:szCs w:val="18"/>
          <w:lang w:eastAsia="ru-RU"/>
        </w:rPr>
        <w:t>...176</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color w:val="000000"/>
          <w:kern w:val="0"/>
          <w:sz w:val="18"/>
          <w:szCs w:val="18"/>
          <w:lang w:eastAsia="ru-RU"/>
        </w:rPr>
        <w:t xml:space="preserve">2.5. </w:t>
      </w:r>
      <w:r w:rsidRPr="006764A4">
        <w:rPr>
          <w:rFonts w:ascii="Trebuchet MS" w:eastAsia="Times New Roman" w:hAnsi="Trebuchet MS" w:cs="Times New Roman" w:hint="eastAsia"/>
          <w:color w:val="000000"/>
          <w:kern w:val="0"/>
          <w:sz w:val="18"/>
          <w:szCs w:val="18"/>
          <w:lang w:eastAsia="ru-RU"/>
        </w:rPr>
        <w:t>Оценка</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современниками</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значения</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Исаакиевского</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собора</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hint="eastAsia"/>
          <w:color w:val="000000"/>
          <w:kern w:val="0"/>
          <w:sz w:val="18"/>
          <w:szCs w:val="18"/>
          <w:lang w:eastAsia="ru-RU"/>
        </w:rPr>
        <w:t>в</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культурной</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жизни</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России</w:t>
      </w:r>
      <w:r w:rsidRPr="006764A4">
        <w:rPr>
          <w:rFonts w:ascii="Trebuchet MS" w:eastAsia="Times New Roman" w:hAnsi="Trebuchet MS" w:cs="Times New Roman"/>
          <w:color w:val="000000"/>
          <w:kern w:val="0"/>
          <w:sz w:val="18"/>
          <w:szCs w:val="18"/>
          <w:lang w:eastAsia="ru-RU"/>
        </w:rPr>
        <w:t>...180</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hint="eastAsia"/>
          <w:color w:val="000000"/>
          <w:kern w:val="0"/>
          <w:sz w:val="18"/>
          <w:szCs w:val="18"/>
          <w:lang w:eastAsia="ru-RU"/>
        </w:rPr>
        <w:t>Заключение</w:t>
      </w:r>
      <w:r w:rsidRPr="006764A4">
        <w:rPr>
          <w:rFonts w:ascii="Trebuchet MS" w:eastAsia="Times New Roman" w:hAnsi="Trebuchet MS" w:cs="Times New Roman"/>
          <w:color w:val="000000"/>
          <w:kern w:val="0"/>
          <w:sz w:val="18"/>
          <w:szCs w:val="18"/>
          <w:lang w:eastAsia="ru-RU"/>
        </w:rPr>
        <w:t>...202</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hint="eastAsia"/>
          <w:color w:val="000000"/>
          <w:kern w:val="0"/>
          <w:sz w:val="18"/>
          <w:szCs w:val="18"/>
          <w:lang w:eastAsia="ru-RU"/>
        </w:rPr>
        <w:t>Приложения</w:t>
      </w:r>
      <w:r w:rsidRPr="006764A4">
        <w:rPr>
          <w:rFonts w:ascii="Trebuchet MS" w:eastAsia="Times New Roman" w:hAnsi="Trebuchet MS" w:cs="Times New Roman"/>
          <w:color w:val="000000"/>
          <w:kern w:val="0"/>
          <w:sz w:val="18"/>
          <w:szCs w:val="18"/>
          <w:lang w:eastAsia="ru-RU"/>
        </w:rPr>
        <w:t>...205</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hint="eastAsia"/>
          <w:color w:val="000000"/>
          <w:kern w:val="0"/>
          <w:sz w:val="18"/>
          <w:szCs w:val="18"/>
          <w:lang w:eastAsia="ru-RU"/>
        </w:rPr>
        <w:t>Примечания</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к</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Главе</w:t>
      </w:r>
      <w:r w:rsidRPr="006764A4">
        <w:rPr>
          <w:rFonts w:ascii="Trebuchet MS" w:eastAsia="Times New Roman" w:hAnsi="Trebuchet MS" w:cs="Times New Roman"/>
          <w:color w:val="000000"/>
          <w:kern w:val="0"/>
          <w:sz w:val="18"/>
          <w:szCs w:val="18"/>
          <w:lang w:eastAsia="ru-RU"/>
        </w:rPr>
        <w:t xml:space="preserve"> 3., </w:t>
      </w:r>
      <w:r w:rsidRPr="006764A4">
        <w:rPr>
          <w:rFonts w:ascii="Trebuchet MS" w:eastAsia="Times New Roman" w:hAnsi="Trebuchet MS" w:cs="Times New Roman" w:hint="eastAsia"/>
          <w:color w:val="000000"/>
          <w:kern w:val="0"/>
          <w:sz w:val="18"/>
          <w:szCs w:val="18"/>
          <w:lang w:eastAsia="ru-RU"/>
        </w:rPr>
        <w:t>Заключению</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и</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Приложениям</w:t>
      </w:r>
      <w:r w:rsidRPr="006764A4">
        <w:rPr>
          <w:rFonts w:ascii="Trebuchet MS" w:eastAsia="Times New Roman" w:hAnsi="Trebuchet MS" w:cs="Times New Roman"/>
          <w:color w:val="000000"/>
          <w:kern w:val="0"/>
          <w:sz w:val="18"/>
          <w:szCs w:val="18"/>
          <w:lang w:eastAsia="ru-RU"/>
        </w:rPr>
        <w:t>...222</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hint="eastAsia"/>
          <w:color w:val="000000"/>
          <w:kern w:val="0"/>
          <w:sz w:val="18"/>
          <w:szCs w:val="18"/>
          <w:lang w:eastAsia="ru-RU"/>
        </w:rPr>
        <w:lastRenderedPageBreak/>
        <w:t>Список</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литературы</w:t>
      </w:r>
      <w:r w:rsidRPr="006764A4">
        <w:rPr>
          <w:rFonts w:ascii="Trebuchet MS" w:eastAsia="Times New Roman" w:hAnsi="Trebuchet MS" w:cs="Times New Roman"/>
          <w:color w:val="000000"/>
          <w:kern w:val="0"/>
          <w:sz w:val="18"/>
          <w:szCs w:val="18"/>
          <w:lang w:eastAsia="ru-RU"/>
        </w:rPr>
        <w:t>...225</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hint="eastAsia"/>
          <w:color w:val="000000"/>
          <w:kern w:val="0"/>
          <w:sz w:val="18"/>
          <w:szCs w:val="18"/>
          <w:lang w:eastAsia="ru-RU"/>
        </w:rPr>
        <w:t>Периодическая</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печать</w:t>
      </w:r>
      <w:r w:rsidRPr="006764A4">
        <w:rPr>
          <w:rFonts w:ascii="Trebuchet MS" w:eastAsia="Times New Roman" w:hAnsi="Trebuchet MS" w:cs="Times New Roman"/>
          <w:color w:val="000000"/>
          <w:kern w:val="0"/>
          <w:sz w:val="18"/>
          <w:szCs w:val="18"/>
          <w:lang w:eastAsia="ru-RU"/>
        </w:rPr>
        <w:t>...236</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hint="eastAsia"/>
          <w:color w:val="000000"/>
          <w:kern w:val="0"/>
          <w:sz w:val="18"/>
          <w:szCs w:val="18"/>
          <w:lang w:eastAsia="ru-RU"/>
        </w:rPr>
        <w:t>Журналы</w:t>
      </w:r>
      <w:r w:rsidRPr="006764A4">
        <w:rPr>
          <w:rFonts w:ascii="Trebuchet MS" w:eastAsia="Times New Roman" w:hAnsi="Trebuchet MS" w:cs="Times New Roman"/>
          <w:color w:val="000000"/>
          <w:kern w:val="0"/>
          <w:sz w:val="18"/>
          <w:szCs w:val="18"/>
          <w:lang w:eastAsia="ru-RU"/>
        </w:rPr>
        <w:t>...236</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hint="eastAsia"/>
          <w:color w:val="000000"/>
          <w:kern w:val="0"/>
          <w:sz w:val="18"/>
          <w:szCs w:val="18"/>
          <w:lang w:eastAsia="ru-RU"/>
        </w:rPr>
        <w:t>Газеты</w:t>
      </w:r>
      <w:r w:rsidRPr="006764A4">
        <w:rPr>
          <w:rFonts w:ascii="Trebuchet MS" w:eastAsia="Times New Roman" w:hAnsi="Trebuchet MS" w:cs="Times New Roman"/>
          <w:color w:val="000000"/>
          <w:kern w:val="0"/>
          <w:sz w:val="18"/>
          <w:szCs w:val="18"/>
          <w:lang w:eastAsia="ru-RU"/>
        </w:rPr>
        <w:t>...241</w:t>
      </w:r>
    </w:p>
    <w:p w:rsidR="006764A4" w:rsidRPr="006764A4" w:rsidRDefault="006764A4" w:rsidP="006764A4">
      <w:pPr>
        <w:rPr>
          <w:rFonts w:ascii="Trebuchet MS" w:eastAsia="Times New Roman" w:hAnsi="Trebuchet MS" w:cs="Times New Roman"/>
          <w:color w:val="000000"/>
          <w:kern w:val="0"/>
          <w:sz w:val="18"/>
          <w:szCs w:val="18"/>
          <w:lang w:eastAsia="ru-RU"/>
        </w:rPr>
      </w:pPr>
    </w:p>
    <w:p w:rsidR="006764A4" w:rsidRPr="006764A4" w:rsidRDefault="006764A4" w:rsidP="006764A4">
      <w:pPr>
        <w:rPr>
          <w:rFonts w:ascii="Trebuchet MS" w:eastAsia="Times New Roman" w:hAnsi="Trebuchet MS" w:cs="Times New Roman"/>
          <w:color w:val="000000"/>
          <w:kern w:val="0"/>
          <w:sz w:val="18"/>
          <w:szCs w:val="18"/>
          <w:lang w:eastAsia="ru-RU"/>
        </w:rPr>
      </w:pPr>
      <w:r w:rsidRPr="006764A4">
        <w:rPr>
          <w:rFonts w:ascii="Trebuchet MS" w:eastAsia="Times New Roman" w:hAnsi="Trebuchet MS" w:cs="Times New Roman" w:hint="eastAsia"/>
          <w:color w:val="000000"/>
          <w:kern w:val="0"/>
          <w:sz w:val="18"/>
          <w:szCs w:val="18"/>
          <w:lang w:eastAsia="ru-RU"/>
        </w:rPr>
        <w:t>Полное</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собрание</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законов</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Российской</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Империи</w:t>
      </w:r>
      <w:r w:rsidRPr="006764A4">
        <w:rPr>
          <w:rFonts w:ascii="Trebuchet MS" w:eastAsia="Times New Roman" w:hAnsi="Trebuchet MS" w:cs="Times New Roman"/>
          <w:color w:val="000000"/>
          <w:kern w:val="0"/>
          <w:sz w:val="18"/>
          <w:szCs w:val="18"/>
          <w:lang w:eastAsia="ru-RU"/>
        </w:rPr>
        <w:t>...243</w:t>
      </w:r>
    </w:p>
    <w:p w:rsidR="006764A4" w:rsidRPr="006764A4" w:rsidRDefault="006764A4" w:rsidP="006764A4">
      <w:pPr>
        <w:rPr>
          <w:rFonts w:ascii="Trebuchet MS" w:eastAsia="Times New Roman" w:hAnsi="Trebuchet MS" w:cs="Times New Roman"/>
          <w:color w:val="000000"/>
          <w:kern w:val="0"/>
          <w:sz w:val="18"/>
          <w:szCs w:val="18"/>
          <w:lang w:eastAsia="ru-RU"/>
        </w:rPr>
      </w:pPr>
    </w:p>
    <w:p w:rsidR="000A51A2" w:rsidRPr="006764A4" w:rsidRDefault="006764A4" w:rsidP="006764A4">
      <w:r w:rsidRPr="006764A4">
        <w:rPr>
          <w:rFonts w:ascii="Trebuchet MS" w:eastAsia="Times New Roman" w:hAnsi="Trebuchet MS" w:cs="Times New Roman" w:hint="eastAsia"/>
          <w:color w:val="000000"/>
          <w:kern w:val="0"/>
          <w:sz w:val="18"/>
          <w:szCs w:val="18"/>
          <w:lang w:eastAsia="ru-RU"/>
        </w:rPr>
        <w:t>Архивные</w:t>
      </w:r>
      <w:r w:rsidRPr="006764A4">
        <w:rPr>
          <w:rFonts w:ascii="Trebuchet MS" w:eastAsia="Times New Roman" w:hAnsi="Trebuchet MS" w:cs="Times New Roman"/>
          <w:color w:val="000000"/>
          <w:kern w:val="0"/>
          <w:sz w:val="18"/>
          <w:szCs w:val="18"/>
          <w:lang w:eastAsia="ru-RU"/>
        </w:rPr>
        <w:t xml:space="preserve"> </w:t>
      </w:r>
      <w:r w:rsidRPr="006764A4">
        <w:rPr>
          <w:rFonts w:ascii="Trebuchet MS" w:eastAsia="Times New Roman" w:hAnsi="Trebuchet MS" w:cs="Times New Roman" w:hint="eastAsia"/>
          <w:color w:val="000000"/>
          <w:kern w:val="0"/>
          <w:sz w:val="18"/>
          <w:szCs w:val="18"/>
          <w:lang w:eastAsia="ru-RU"/>
        </w:rPr>
        <w:t>материалы</w:t>
      </w:r>
      <w:r w:rsidRPr="006764A4">
        <w:rPr>
          <w:rFonts w:ascii="Trebuchet MS" w:eastAsia="Times New Roman" w:hAnsi="Trebuchet MS" w:cs="Times New Roman"/>
          <w:color w:val="000000"/>
          <w:kern w:val="0"/>
          <w:sz w:val="18"/>
          <w:szCs w:val="18"/>
          <w:lang w:eastAsia="ru-RU"/>
        </w:rPr>
        <w:t>...243</w:t>
      </w:r>
      <w:bookmarkStart w:id="0" w:name="_GoBack"/>
      <w:bookmarkEnd w:id="0"/>
    </w:p>
    <w:sectPr w:rsidR="000A51A2" w:rsidRPr="006764A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961" w:rsidRDefault="00A17961">
      <w:pPr>
        <w:spacing w:after="0" w:line="240" w:lineRule="auto"/>
      </w:pPr>
      <w:r>
        <w:separator/>
      </w:r>
    </w:p>
  </w:endnote>
  <w:endnote w:type="continuationSeparator" w:id="0">
    <w:p w:rsidR="00A17961" w:rsidRDefault="00A1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961" w:rsidRDefault="00A17961"/>
    <w:p w:rsidR="00A17961" w:rsidRDefault="00A17961"/>
    <w:p w:rsidR="00A17961" w:rsidRDefault="00A17961"/>
    <w:p w:rsidR="00A17961" w:rsidRDefault="00A17961"/>
    <w:p w:rsidR="00A17961" w:rsidRDefault="00A17961"/>
    <w:p w:rsidR="00A17961" w:rsidRDefault="00A17961"/>
    <w:p w:rsidR="00A17961" w:rsidRDefault="00A17961">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961" w:rsidRDefault="00A1796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A17961" w:rsidRDefault="00A1796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A17961" w:rsidRDefault="00A17961"/>
    <w:p w:rsidR="00A17961" w:rsidRDefault="00A17961"/>
    <w:p w:rsidR="00A17961" w:rsidRDefault="00A17961">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961" w:rsidRDefault="00A17961"/>
                          <w:p w:rsidR="00A17961" w:rsidRDefault="00A1796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A17961" w:rsidRDefault="00A17961"/>
                    <w:p w:rsidR="00A17961" w:rsidRDefault="00A1796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A17961" w:rsidRDefault="00A17961"/>
    <w:p w:rsidR="00A17961" w:rsidRDefault="00A17961">
      <w:pPr>
        <w:rPr>
          <w:sz w:val="2"/>
          <w:szCs w:val="2"/>
        </w:rPr>
      </w:pPr>
    </w:p>
    <w:p w:rsidR="00A17961" w:rsidRDefault="00A17961"/>
    <w:p w:rsidR="00A17961" w:rsidRDefault="00A17961">
      <w:pPr>
        <w:spacing w:after="0" w:line="240" w:lineRule="auto"/>
      </w:pPr>
    </w:p>
  </w:footnote>
  <w:footnote w:type="continuationSeparator" w:id="0">
    <w:p w:rsidR="00A17961" w:rsidRDefault="00A17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A6"/>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83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65"/>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2C"/>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44"/>
    <w:rsid w:val="000433AF"/>
    <w:rsid w:val="000434DD"/>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13"/>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3F7"/>
    <w:rsid w:val="00052560"/>
    <w:rsid w:val="00052578"/>
    <w:rsid w:val="00052626"/>
    <w:rsid w:val="00052885"/>
    <w:rsid w:val="0005288F"/>
    <w:rsid w:val="000528BA"/>
    <w:rsid w:val="000528E6"/>
    <w:rsid w:val="000528F0"/>
    <w:rsid w:val="000529E1"/>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CE0"/>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7E7"/>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7"/>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1FE"/>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81"/>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2"/>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8D"/>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A4"/>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76"/>
    <w:rsid w:val="000D4786"/>
    <w:rsid w:val="000D4BE4"/>
    <w:rsid w:val="000D4C7A"/>
    <w:rsid w:val="000D4C96"/>
    <w:rsid w:val="000D4CBE"/>
    <w:rsid w:val="000D4EDD"/>
    <w:rsid w:val="000D4F55"/>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69"/>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74"/>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45"/>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67B"/>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D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47"/>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453"/>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D3E"/>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AAD"/>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34F"/>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1A"/>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8E"/>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2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15"/>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64"/>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5FE"/>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9C"/>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9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B8"/>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0"/>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8C3"/>
    <w:rsid w:val="001C291F"/>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130"/>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B54"/>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40"/>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EDA"/>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92"/>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10E"/>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AB"/>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1B3"/>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6A"/>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29"/>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CEA"/>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9EA"/>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0D"/>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4A"/>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8D4"/>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B7"/>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37"/>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BE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552"/>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87"/>
    <w:rsid w:val="002F35B1"/>
    <w:rsid w:val="002F37C7"/>
    <w:rsid w:val="002F380A"/>
    <w:rsid w:val="002F389B"/>
    <w:rsid w:val="002F394F"/>
    <w:rsid w:val="002F39C6"/>
    <w:rsid w:val="002F3A4E"/>
    <w:rsid w:val="002F3A6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BD9"/>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43D"/>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6FD"/>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72"/>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4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17"/>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3EC"/>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1B"/>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5"/>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54"/>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20"/>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6F0"/>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48F"/>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ACA"/>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0F"/>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5D"/>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9D0"/>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37F"/>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3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22B"/>
    <w:rsid w:val="0048731D"/>
    <w:rsid w:val="00487330"/>
    <w:rsid w:val="0048735B"/>
    <w:rsid w:val="00487386"/>
    <w:rsid w:val="0048743C"/>
    <w:rsid w:val="004874BB"/>
    <w:rsid w:val="004874C5"/>
    <w:rsid w:val="0048755B"/>
    <w:rsid w:val="004875F0"/>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BA2"/>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60"/>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C7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9F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C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EF9"/>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1D1"/>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1BF"/>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04"/>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2E"/>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2F88"/>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29"/>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D7"/>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10"/>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36"/>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201"/>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18"/>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9F9"/>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6C"/>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C"/>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BE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8D"/>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D92"/>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10"/>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56"/>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50"/>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3A7"/>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272"/>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024"/>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6FDD"/>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300"/>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92"/>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7BA"/>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1F"/>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CD"/>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4A4"/>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070"/>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0B"/>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C76"/>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572"/>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B37"/>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36"/>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6F"/>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2E"/>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123"/>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17"/>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480"/>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4D4"/>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B8"/>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ECF"/>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97"/>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3"/>
    <w:rsid w:val="00757C97"/>
    <w:rsid w:val="00757D74"/>
    <w:rsid w:val="00757D98"/>
    <w:rsid w:val="00757EBC"/>
    <w:rsid w:val="00757FA9"/>
    <w:rsid w:val="00760046"/>
    <w:rsid w:val="007600FE"/>
    <w:rsid w:val="0076024C"/>
    <w:rsid w:val="00760347"/>
    <w:rsid w:val="007603C9"/>
    <w:rsid w:val="00760603"/>
    <w:rsid w:val="00760679"/>
    <w:rsid w:val="00760715"/>
    <w:rsid w:val="00760718"/>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86"/>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775"/>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97"/>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34"/>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89"/>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26"/>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6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D0"/>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58D"/>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579"/>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B0"/>
    <w:rsid w:val="008474F5"/>
    <w:rsid w:val="00847586"/>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5C5"/>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413"/>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51"/>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73"/>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6B"/>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5AD"/>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DB"/>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C70"/>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7E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3F"/>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A46"/>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AC"/>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4CD"/>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157"/>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AE0"/>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A5"/>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53"/>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48"/>
    <w:rsid w:val="00A03055"/>
    <w:rsid w:val="00A03089"/>
    <w:rsid w:val="00A03148"/>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40"/>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0D"/>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AD"/>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4A"/>
    <w:rsid w:val="00A1796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EF9"/>
    <w:rsid w:val="00A26F06"/>
    <w:rsid w:val="00A26F35"/>
    <w:rsid w:val="00A270D6"/>
    <w:rsid w:val="00A270E5"/>
    <w:rsid w:val="00A271BE"/>
    <w:rsid w:val="00A271C2"/>
    <w:rsid w:val="00A276FE"/>
    <w:rsid w:val="00A2773A"/>
    <w:rsid w:val="00A27752"/>
    <w:rsid w:val="00A27788"/>
    <w:rsid w:val="00A27799"/>
    <w:rsid w:val="00A2785F"/>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D71"/>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D68"/>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BA6"/>
    <w:rsid w:val="00A53C27"/>
    <w:rsid w:val="00A53D0C"/>
    <w:rsid w:val="00A53D5E"/>
    <w:rsid w:val="00A53DB0"/>
    <w:rsid w:val="00A53DD0"/>
    <w:rsid w:val="00A53E68"/>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7B2"/>
    <w:rsid w:val="00A577C3"/>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7B"/>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CF4"/>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72"/>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996"/>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3F"/>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83C"/>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3D"/>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2C"/>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2A9"/>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6A6"/>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ED2"/>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05"/>
    <w:rsid w:val="00B157A9"/>
    <w:rsid w:val="00B1588E"/>
    <w:rsid w:val="00B158A5"/>
    <w:rsid w:val="00B15948"/>
    <w:rsid w:val="00B15B07"/>
    <w:rsid w:val="00B15C79"/>
    <w:rsid w:val="00B15D1A"/>
    <w:rsid w:val="00B15D5D"/>
    <w:rsid w:val="00B15EAD"/>
    <w:rsid w:val="00B16001"/>
    <w:rsid w:val="00B16099"/>
    <w:rsid w:val="00B160AE"/>
    <w:rsid w:val="00B160C6"/>
    <w:rsid w:val="00B160CA"/>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E92"/>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7C"/>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195"/>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6FB"/>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6F4"/>
    <w:rsid w:val="00B877AE"/>
    <w:rsid w:val="00B877BF"/>
    <w:rsid w:val="00B878FC"/>
    <w:rsid w:val="00B87918"/>
    <w:rsid w:val="00B87B45"/>
    <w:rsid w:val="00B87B7D"/>
    <w:rsid w:val="00B87BE4"/>
    <w:rsid w:val="00B87BF2"/>
    <w:rsid w:val="00B87DCA"/>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809"/>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64"/>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D8"/>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7C"/>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2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B5"/>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2C"/>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53"/>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77"/>
    <w:rsid w:val="00C10795"/>
    <w:rsid w:val="00C10849"/>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C9"/>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3C2"/>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7E"/>
    <w:rsid w:val="00C314DF"/>
    <w:rsid w:val="00C3153A"/>
    <w:rsid w:val="00C3169A"/>
    <w:rsid w:val="00C316DD"/>
    <w:rsid w:val="00C3174F"/>
    <w:rsid w:val="00C3175D"/>
    <w:rsid w:val="00C31763"/>
    <w:rsid w:val="00C3179F"/>
    <w:rsid w:val="00C31903"/>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74"/>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14"/>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37"/>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78"/>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B9E"/>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3B"/>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53"/>
    <w:rsid w:val="00CD00C7"/>
    <w:rsid w:val="00CD012F"/>
    <w:rsid w:val="00CD0153"/>
    <w:rsid w:val="00CD01B2"/>
    <w:rsid w:val="00CD0239"/>
    <w:rsid w:val="00CD02E9"/>
    <w:rsid w:val="00CD0308"/>
    <w:rsid w:val="00CD03A2"/>
    <w:rsid w:val="00CD03BB"/>
    <w:rsid w:val="00CD03CC"/>
    <w:rsid w:val="00CD03F6"/>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3F"/>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B1C"/>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4A"/>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6FD"/>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2B"/>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1B"/>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6E"/>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3C"/>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A38"/>
    <w:rsid w:val="00DB0B69"/>
    <w:rsid w:val="00DB0D4A"/>
    <w:rsid w:val="00DB0D59"/>
    <w:rsid w:val="00DB0E4B"/>
    <w:rsid w:val="00DB0EE7"/>
    <w:rsid w:val="00DB0F83"/>
    <w:rsid w:val="00DB0F87"/>
    <w:rsid w:val="00DB0FE6"/>
    <w:rsid w:val="00DB0FE8"/>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EA3"/>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9FE"/>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582"/>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57"/>
    <w:rsid w:val="00DE03E5"/>
    <w:rsid w:val="00DE042E"/>
    <w:rsid w:val="00DE05C5"/>
    <w:rsid w:val="00DE05C7"/>
    <w:rsid w:val="00DE0624"/>
    <w:rsid w:val="00DE0681"/>
    <w:rsid w:val="00DE06D9"/>
    <w:rsid w:val="00DE0801"/>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875"/>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5"/>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B3"/>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26"/>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6F"/>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33"/>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17"/>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ADB"/>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961"/>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EA"/>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A5"/>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43"/>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D35"/>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4DD"/>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9"/>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46"/>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0A7"/>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3"/>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22"/>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32"/>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1E"/>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0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D3"/>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B4"/>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AEC"/>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9DA"/>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A1C"/>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DA"/>
    <w:rsid w:val="00F840EA"/>
    <w:rsid w:val="00F8416F"/>
    <w:rsid w:val="00F841A9"/>
    <w:rsid w:val="00F841C9"/>
    <w:rsid w:val="00F8427B"/>
    <w:rsid w:val="00F84300"/>
    <w:rsid w:val="00F84308"/>
    <w:rsid w:val="00F84320"/>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B0"/>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7D1"/>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3C"/>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BF7"/>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0D"/>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B4D"/>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7"/>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EFA3D9"/>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2931836">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79324758">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5688221">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3127105">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2660852">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048411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359113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A0D91-3276-4634-A7CC-ADE68197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33259</TotalTime>
  <Pages>3</Pages>
  <Words>219</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1466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2328</cp:revision>
  <cp:lastPrinted>2009-02-06T05:36:00Z</cp:lastPrinted>
  <dcterms:created xsi:type="dcterms:W3CDTF">2023-09-07T12:38:00Z</dcterms:created>
  <dcterms:modified xsi:type="dcterms:W3CDTF">2023-12-23T16:40:00Z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