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84" w:rsidRDefault="00401784" w:rsidP="00401784">
      <w:r>
        <w:rPr>
          <w:rFonts w:hint="eastAsia"/>
        </w:rPr>
        <w:t>НАЦІОНАЛЬНИЙ</w:t>
      </w:r>
      <w:r>
        <w:t></w:t>
      </w:r>
      <w:r>
        <w:rPr>
          <w:rFonts w:hint="eastAsia"/>
        </w:rPr>
        <w:t>ПЕДАГОГІЧНИЙ</w:t>
      </w:r>
      <w:r>
        <w:t></w:t>
      </w:r>
      <w:r>
        <w:rPr>
          <w:rFonts w:hint="eastAsia"/>
        </w:rPr>
        <w:t>УНІВЕРСИТЕТ</w:t>
      </w:r>
    </w:p>
    <w:p w:rsidR="00401784" w:rsidRDefault="00401784" w:rsidP="00401784"/>
    <w:p w:rsidR="00401784" w:rsidRDefault="00401784" w:rsidP="00401784">
      <w:r>
        <w:rPr>
          <w:rFonts w:hint="eastAsia"/>
        </w:rPr>
        <w:t>ІМЕНІ</w:t>
      </w:r>
      <w:r>
        <w:t></w:t>
      </w:r>
      <w:r>
        <w:rPr>
          <w:rFonts w:hint="eastAsia"/>
        </w:rPr>
        <w:t>М</w:t>
      </w:r>
      <w:r>
        <w:t></w:t>
      </w:r>
      <w:r>
        <w:rPr>
          <w:rFonts w:hint="eastAsia"/>
        </w:rPr>
        <w:t>П</w:t>
      </w:r>
      <w:r>
        <w:t></w:t>
      </w:r>
      <w:r>
        <w:t></w:t>
      </w:r>
      <w:r>
        <w:rPr>
          <w:rFonts w:hint="eastAsia"/>
        </w:rPr>
        <w:t>ДРАГОМАНОВА</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На</w:t>
      </w:r>
      <w:r>
        <w:t></w:t>
      </w:r>
      <w:r>
        <w:rPr>
          <w:rFonts w:hint="eastAsia"/>
        </w:rPr>
        <w:t>правах</w:t>
      </w:r>
      <w:r>
        <w:t></w:t>
      </w:r>
      <w:r>
        <w:rPr>
          <w:rFonts w:hint="eastAsia"/>
        </w:rPr>
        <w:t>рукопису</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ІСАЄВА</w:t>
      </w:r>
      <w:r>
        <w:t></w:t>
      </w:r>
      <w:r>
        <w:rPr>
          <w:rFonts w:hint="eastAsia"/>
        </w:rPr>
        <w:t>Олена</w:t>
      </w:r>
      <w:r>
        <w:t></w:t>
      </w:r>
      <w:r>
        <w:rPr>
          <w:rFonts w:hint="eastAsia"/>
        </w:rPr>
        <w:t>Олександрівна</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УДК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ТЕОРІЯ</w:t>
      </w:r>
      <w:r>
        <w:t></w:t>
      </w:r>
      <w:r>
        <w:t></w:t>
      </w:r>
      <w:r>
        <w:rPr>
          <w:rFonts w:hint="eastAsia"/>
        </w:rPr>
        <w:t>І</w:t>
      </w:r>
      <w:r>
        <w:t></w:t>
      </w:r>
      <w:r>
        <w:t></w:t>
      </w:r>
      <w:r>
        <w:t></w:t>
      </w:r>
      <w:r>
        <w:rPr>
          <w:rFonts w:hint="eastAsia"/>
        </w:rPr>
        <w:t>ТЕХНОЛОГІЯ</w:t>
      </w:r>
      <w:r>
        <w:t></w:t>
      </w:r>
      <w:r>
        <w:t></w:t>
      </w:r>
      <w:r>
        <w:rPr>
          <w:rFonts w:hint="eastAsia"/>
        </w:rPr>
        <w:t>РОЗВИТКУ</w:t>
      </w:r>
    </w:p>
    <w:p w:rsidR="00401784" w:rsidRDefault="00401784" w:rsidP="00401784"/>
    <w:p w:rsidR="00401784" w:rsidRDefault="00401784" w:rsidP="00401784">
      <w:r>
        <w:rPr>
          <w:rFonts w:hint="eastAsia"/>
        </w:rPr>
        <w:t>ЧИТАЦЬКОЇ</w:t>
      </w:r>
      <w:r>
        <w:t></w:t>
      </w:r>
      <w:r>
        <w:t></w:t>
      </w:r>
      <w:r>
        <w:rPr>
          <w:rFonts w:hint="eastAsia"/>
        </w:rPr>
        <w:t>ДІЯЛЬНОСТІ</w:t>
      </w:r>
      <w:r>
        <w:t></w:t>
      </w:r>
      <w:r>
        <w:t></w:t>
      </w:r>
      <w:r>
        <w:rPr>
          <w:rFonts w:hint="eastAsia"/>
        </w:rPr>
        <w:t>СТАРШОКЛАСНИКІВ</w:t>
      </w:r>
    </w:p>
    <w:p w:rsidR="00401784" w:rsidRDefault="00401784" w:rsidP="00401784"/>
    <w:p w:rsidR="00401784" w:rsidRDefault="00401784" w:rsidP="00401784">
      <w:r>
        <w:rPr>
          <w:rFonts w:hint="eastAsia"/>
        </w:rPr>
        <w:t>У</w:t>
      </w:r>
      <w:r>
        <w:t></w:t>
      </w:r>
      <w:r>
        <w:rPr>
          <w:rFonts w:hint="eastAsia"/>
        </w:rPr>
        <w:t>ПРОЦЕСІ</w:t>
      </w:r>
      <w:r>
        <w:t></w:t>
      </w:r>
      <w:r>
        <w:t></w:t>
      </w:r>
      <w:r>
        <w:rPr>
          <w:rFonts w:hint="eastAsia"/>
        </w:rPr>
        <w:t>ВИВЧЕННЯ</w:t>
      </w:r>
      <w:r>
        <w:t></w:t>
      </w:r>
      <w:r>
        <w:t></w:t>
      </w:r>
      <w:r>
        <w:rPr>
          <w:rFonts w:hint="eastAsia"/>
        </w:rPr>
        <w:t>ЗАРУБІЖНОЇ</w:t>
      </w:r>
      <w:r>
        <w:t></w:t>
      </w:r>
      <w:r>
        <w:t></w:t>
      </w:r>
      <w:r>
        <w:rPr>
          <w:rFonts w:hint="eastAsia"/>
        </w:rPr>
        <w:t>ЛІТЕРАТУРИ</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r>
        <w:t></w:t>
      </w:r>
      <w:r>
        <w:t></w:t>
      </w:r>
      <w:r>
        <w:t></w:t>
      </w:r>
      <w:r>
        <w:t></w:t>
      </w:r>
      <w:r>
        <w:t></w:t>
      </w:r>
      <w:r>
        <w:t></w:t>
      </w:r>
      <w:r>
        <w:t></w:t>
      </w:r>
      <w:r>
        <w:t></w:t>
      </w:r>
      <w:r>
        <w:t></w:t>
      </w:r>
      <w:r>
        <w:t></w:t>
      </w:r>
      <w:r>
        <w:rPr>
          <w:rFonts w:hint="eastAsia"/>
        </w:rPr>
        <w:t>теорія</w:t>
      </w:r>
      <w:r>
        <w:t></w:t>
      </w:r>
      <w:r>
        <w:rPr>
          <w:rFonts w:hint="eastAsia"/>
        </w:rPr>
        <w:t>і</w:t>
      </w:r>
      <w:r>
        <w:t></w:t>
      </w:r>
      <w:r>
        <w:rPr>
          <w:rFonts w:hint="eastAsia"/>
        </w:rPr>
        <w:t>методика</w:t>
      </w:r>
      <w:r>
        <w:t></w:t>
      </w:r>
      <w:r>
        <w:rPr>
          <w:rFonts w:hint="eastAsia"/>
        </w:rPr>
        <w:t>навчання</w:t>
      </w:r>
      <w:r>
        <w:t></w:t>
      </w:r>
      <w:r>
        <w:rPr>
          <w:rFonts w:hint="eastAsia"/>
        </w:rPr>
        <w:t>зарубіжної</w:t>
      </w:r>
      <w:r>
        <w:t></w:t>
      </w:r>
      <w:r>
        <w:rPr>
          <w:rFonts w:hint="eastAsia"/>
        </w:rPr>
        <w:t>літератури</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доктора</w:t>
      </w:r>
      <w:r>
        <w:t></w:t>
      </w:r>
      <w:r>
        <w:t></w:t>
      </w:r>
      <w:r>
        <w:rPr>
          <w:rFonts w:hint="eastAsia"/>
        </w:rPr>
        <w:t>педагогічних</w:t>
      </w:r>
      <w:r>
        <w:t></w:t>
      </w:r>
      <w:r>
        <w:rPr>
          <w:rFonts w:hint="eastAsia"/>
        </w:rPr>
        <w:t>наук</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Науковий</w:t>
      </w:r>
      <w:r>
        <w:t></w:t>
      </w:r>
      <w:r>
        <w:rPr>
          <w:rFonts w:hint="eastAsia"/>
        </w:rPr>
        <w:t>консультант</w:t>
      </w:r>
      <w:r>
        <w:t></w:t>
      </w:r>
      <w:r>
        <w:rPr>
          <w:rFonts w:hint="eastAsia"/>
        </w:rPr>
        <w:t>–</w:t>
      </w:r>
      <w:r>
        <w:t></w:t>
      </w:r>
      <w:r>
        <w:rPr>
          <w:rFonts w:hint="eastAsia"/>
        </w:rPr>
        <w:t>Мірошниченко</w:t>
      </w:r>
      <w:r>
        <w:t></w:t>
      </w:r>
      <w:r>
        <w:rPr>
          <w:rFonts w:hint="eastAsia"/>
        </w:rPr>
        <w:t>Леся</w:t>
      </w:r>
      <w:r>
        <w:t></w:t>
      </w:r>
      <w:r>
        <w:rPr>
          <w:rFonts w:hint="eastAsia"/>
        </w:rPr>
        <w:t>Федорівна</w:t>
      </w:r>
      <w:r>
        <w:t></w:t>
      </w:r>
      <w:r>
        <w:t></w:t>
      </w:r>
      <w:r>
        <w:t></w:t>
      </w:r>
    </w:p>
    <w:p w:rsidR="00401784" w:rsidRDefault="00401784" w:rsidP="00401784"/>
    <w:p w:rsidR="00401784" w:rsidRDefault="00401784" w:rsidP="00401784">
      <w:r>
        <w:rPr>
          <w:rFonts w:hint="eastAsia"/>
        </w:rPr>
        <w:t>доктор</w:t>
      </w:r>
      <w:r>
        <w:t></w:t>
      </w:r>
      <w:r>
        <w:rPr>
          <w:rFonts w:hint="eastAsia"/>
        </w:rPr>
        <w:t>педагогічних</w:t>
      </w:r>
      <w:r>
        <w:t></w:t>
      </w:r>
      <w:r>
        <w:rPr>
          <w:rFonts w:hint="eastAsia"/>
        </w:rPr>
        <w:t>наук</w:t>
      </w:r>
      <w:r>
        <w:t></w:t>
      </w:r>
      <w:r>
        <w:t></w:t>
      </w:r>
      <w:r>
        <w:rPr>
          <w:rFonts w:hint="eastAsia"/>
        </w:rPr>
        <w:t>професор</w:t>
      </w:r>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Київ</w:t>
      </w:r>
      <w:r>
        <w:t></w:t>
      </w:r>
      <w:r>
        <w:t></w:t>
      </w:r>
      <w:r>
        <w:t></w:t>
      </w:r>
      <w:r>
        <w:t></w:t>
      </w:r>
      <w:r>
        <w:t></w:t>
      </w:r>
      <w:r>
        <w:t></w:t>
      </w:r>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Зміст</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Вступ</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Розділ</w:t>
      </w:r>
      <w:r>
        <w:t></w:t>
      </w:r>
      <w:r>
        <w:rPr>
          <w:rFonts w:hint="eastAsia"/>
        </w:rPr>
        <w:t>І</w:t>
      </w:r>
    </w:p>
    <w:p w:rsidR="00401784" w:rsidRDefault="00401784" w:rsidP="00401784">
      <w:r>
        <w:rPr>
          <w:rFonts w:hint="eastAsia"/>
        </w:rPr>
        <w:t>Теоретичні</w:t>
      </w:r>
      <w:r>
        <w:t></w:t>
      </w:r>
      <w:r>
        <w:rPr>
          <w:rFonts w:hint="eastAsia"/>
        </w:rPr>
        <w:t>основи</w:t>
      </w:r>
      <w:r>
        <w:t></w:t>
      </w:r>
      <w:r>
        <w:rPr>
          <w:rFonts w:hint="eastAsia"/>
        </w:rPr>
        <w:t>розвитку</w:t>
      </w:r>
      <w:r>
        <w:t></w:t>
      </w:r>
      <w:r>
        <w:t></w:t>
      </w:r>
      <w:r>
        <w:rPr>
          <w:rFonts w:hint="eastAsia"/>
        </w:rPr>
        <w:t>читацької</w:t>
      </w:r>
      <w:r>
        <w:t></w:t>
      </w:r>
      <w:r>
        <w:rPr>
          <w:rFonts w:hint="eastAsia"/>
        </w:rPr>
        <w:t>діяльності</w:t>
      </w:r>
      <w:r>
        <w:t></w:t>
      </w:r>
      <w:r>
        <w:rPr>
          <w:rFonts w:hint="eastAsia"/>
        </w:rPr>
        <w:t>учнів</w:t>
      </w:r>
      <w:r>
        <w:t></w:t>
      </w:r>
      <w:r>
        <w:rPr>
          <w:rFonts w:hint="eastAsia"/>
        </w:rPr>
        <w:t>старших</w:t>
      </w:r>
      <w:r>
        <w:t></w:t>
      </w:r>
      <w:r>
        <w:rPr>
          <w:rFonts w:hint="eastAsia"/>
        </w:rPr>
        <w:t>класів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rPr>
          <w:rFonts w:hint="eastAsia"/>
        </w:rPr>
        <w:t>Зміст</w:t>
      </w:r>
      <w:r>
        <w:t></w:t>
      </w:r>
      <w:r>
        <w:t></w:t>
      </w:r>
      <w:r>
        <w:rPr>
          <w:rFonts w:hint="eastAsia"/>
        </w:rPr>
        <w:t>структура</w:t>
      </w:r>
      <w:r>
        <w:t></w:t>
      </w:r>
      <w:r>
        <w:t></w:t>
      </w:r>
      <w:r>
        <w:rPr>
          <w:rFonts w:hint="eastAsia"/>
        </w:rPr>
        <w:t>місце</w:t>
      </w:r>
      <w:r>
        <w:t></w:t>
      </w:r>
      <w:r>
        <w:rPr>
          <w:rFonts w:hint="eastAsia"/>
        </w:rPr>
        <w:t>та</w:t>
      </w:r>
      <w:r>
        <w:t></w:t>
      </w:r>
      <w:r>
        <w:rPr>
          <w:rFonts w:hint="eastAsia"/>
        </w:rPr>
        <w:t>функції</w:t>
      </w:r>
      <w:r>
        <w:t></w:t>
      </w:r>
      <w:r>
        <w:t></w:t>
      </w:r>
      <w:r>
        <w:t></w:t>
      </w:r>
      <w:r>
        <w:rPr>
          <w:rFonts w:hint="eastAsia"/>
        </w:rPr>
        <w:t>читацької</w:t>
      </w:r>
      <w:r>
        <w:t></w:t>
      </w:r>
      <w:r>
        <w:rPr>
          <w:rFonts w:hint="eastAsia"/>
        </w:rPr>
        <w:t>діяльності</w:t>
      </w:r>
      <w:r>
        <w:t></w:t>
      </w:r>
      <w:r>
        <w:rPr>
          <w:rFonts w:hint="eastAsia"/>
        </w:rPr>
        <w:t>у</w:t>
      </w:r>
      <w:r>
        <w:t></w:t>
      </w:r>
      <w:r>
        <w:t></w:t>
      </w:r>
      <w:r>
        <w:rPr>
          <w:rFonts w:hint="eastAsia"/>
        </w:rPr>
        <w:t>навчальному</w:t>
      </w:r>
      <w:r>
        <w:t></w:t>
      </w:r>
      <w:r>
        <w:t></w:t>
      </w:r>
      <w:r>
        <w:rPr>
          <w:rFonts w:hint="eastAsia"/>
        </w:rPr>
        <w:t>процесі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rPr>
          <w:rFonts w:hint="eastAsia"/>
        </w:rPr>
        <w:t>Педагогічні</w:t>
      </w:r>
      <w:r>
        <w:t></w:t>
      </w:r>
      <w:r>
        <w:rPr>
          <w:rFonts w:hint="eastAsia"/>
        </w:rPr>
        <w:t>умови</w:t>
      </w:r>
      <w:r>
        <w:t></w:t>
      </w:r>
      <w:r>
        <w:t></w:t>
      </w:r>
      <w:r>
        <w:rPr>
          <w:rFonts w:hint="eastAsia"/>
        </w:rPr>
        <w:t>розвитку</w:t>
      </w:r>
      <w:r>
        <w:t></w:t>
      </w:r>
      <w:r>
        <w:rPr>
          <w:rFonts w:hint="eastAsia"/>
        </w:rPr>
        <w:t>читацької</w:t>
      </w:r>
      <w:r>
        <w:t></w:t>
      </w:r>
      <w:r>
        <w:t></w:t>
      </w:r>
      <w:r>
        <w:rPr>
          <w:rFonts w:hint="eastAsia"/>
        </w:rPr>
        <w:t>діяльності</w:t>
      </w:r>
      <w:r>
        <w:t></w:t>
      </w:r>
      <w:r>
        <w:rPr>
          <w:rFonts w:hint="eastAsia"/>
        </w:rPr>
        <w:t>старшокласників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rPr>
          <w:rFonts w:hint="eastAsia"/>
        </w:rPr>
        <w:t>Психологічні</w:t>
      </w:r>
      <w:r>
        <w:t></w:t>
      </w:r>
      <w:r>
        <w:rPr>
          <w:rFonts w:hint="eastAsia"/>
        </w:rPr>
        <w:t>основи</w:t>
      </w:r>
      <w:r>
        <w:t></w:t>
      </w:r>
      <w:r>
        <w:rPr>
          <w:rFonts w:hint="eastAsia"/>
        </w:rPr>
        <w:t>формування</w:t>
      </w:r>
      <w:r>
        <w:t></w:t>
      </w:r>
      <w:r>
        <w:rPr>
          <w:rFonts w:hint="eastAsia"/>
        </w:rPr>
        <w:t>читацької</w:t>
      </w:r>
      <w:r>
        <w:t></w:t>
      </w:r>
      <w:r>
        <w:t></w:t>
      </w:r>
      <w:r>
        <w:rPr>
          <w:rFonts w:hint="eastAsia"/>
        </w:rPr>
        <w:t>культури</w:t>
      </w:r>
      <w:r>
        <w:t></w:t>
      </w:r>
      <w:r>
        <w:rPr>
          <w:rFonts w:hint="eastAsia"/>
        </w:rPr>
        <w:t>школярів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rPr>
          <w:rFonts w:hint="eastAsia"/>
        </w:rPr>
        <w:t>Проблема</w:t>
      </w:r>
      <w:r>
        <w:t></w:t>
      </w:r>
      <w:r>
        <w:rPr>
          <w:rFonts w:hint="eastAsia"/>
        </w:rPr>
        <w:t>взаємодії</w:t>
      </w:r>
      <w:r>
        <w:t></w:t>
      </w:r>
      <w:r>
        <w:rPr>
          <w:rFonts w:hint="eastAsia"/>
        </w:rPr>
        <w:t>автора</w:t>
      </w:r>
      <w:r>
        <w:t></w:t>
      </w:r>
      <w:r>
        <w:rPr>
          <w:rFonts w:hint="eastAsia"/>
        </w:rPr>
        <w:t>та</w:t>
      </w:r>
      <w:r>
        <w:t></w:t>
      </w:r>
      <w:r>
        <w:rPr>
          <w:rFonts w:hint="eastAsia"/>
        </w:rPr>
        <w:t>читача</w:t>
      </w:r>
      <w:r>
        <w:t></w:t>
      </w:r>
      <w:r>
        <w:t></w:t>
      </w:r>
      <w:r>
        <w:rPr>
          <w:rFonts w:hint="eastAsia"/>
        </w:rPr>
        <w:t>художнього</w:t>
      </w:r>
      <w:r>
        <w:t></w:t>
      </w:r>
      <w:r>
        <w:rPr>
          <w:rFonts w:hint="eastAsia"/>
        </w:rPr>
        <w:t>твору</w:t>
      </w:r>
      <w:r>
        <w:t></w:t>
      </w:r>
      <w:r>
        <w:t></w:t>
      </w:r>
      <w:r>
        <w:rPr>
          <w:rFonts w:hint="eastAsia"/>
        </w:rPr>
        <w:t>в</w:t>
      </w:r>
      <w:r>
        <w:t></w:t>
      </w:r>
      <w:r>
        <w:rPr>
          <w:rFonts w:hint="eastAsia"/>
        </w:rPr>
        <w:t>літературознавчій</w:t>
      </w:r>
      <w:r>
        <w:t></w:t>
      </w:r>
      <w:r>
        <w:rPr>
          <w:rFonts w:hint="eastAsia"/>
        </w:rPr>
        <w:t>науці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rPr>
          <w:rFonts w:hint="eastAsia"/>
        </w:rPr>
        <w:t>Соціологічні</w:t>
      </w:r>
      <w:r>
        <w:t></w:t>
      </w:r>
      <w:r>
        <w:rPr>
          <w:rFonts w:hint="eastAsia"/>
        </w:rPr>
        <w:t>дослідження</w:t>
      </w:r>
      <w:r>
        <w:t></w:t>
      </w:r>
      <w:r>
        <w:rPr>
          <w:rFonts w:hint="eastAsia"/>
        </w:rPr>
        <w:t>проблеми</w:t>
      </w:r>
      <w:r>
        <w:t></w:t>
      </w:r>
      <w:r>
        <w:rPr>
          <w:rFonts w:hint="eastAsia"/>
        </w:rPr>
        <w:t>читання</w:t>
      </w:r>
      <w:r>
        <w:t></w:t>
      </w:r>
      <w:r>
        <w:rPr>
          <w:rFonts w:hint="eastAsia"/>
        </w:rPr>
        <w:t>художніх</w:t>
      </w:r>
      <w:r>
        <w:t></w:t>
      </w:r>
      <w:r>
        <w:rPr>
          <w:rFonts w:hint="eastAsia"/>
        </w:rPr>
        <w:t>творів</w:t>
      </w:r>
      <w:r>
        <w:t></w:t>
      </w:r>
      <w:r>
        <w:t></w:t>
      </w:r>
      <w:r>
        <w:t></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rPr>
          <w:rFonts w:hint="eastAsia"/>
        </w:rPr>
        <w:t>Методичні</w:t>
      </w:r>
      <w:r>
        <w:t></w:t>
      </w:r>
      <w:r>
        <w:rPr>
          <w:rFonts w:hint="eastAsia"/>
        </w:rPr>
        <w:t>основи</w:t>
      </w:r>
      <w:r>
        <w:t></w:t>
      </w:r>
      <w:r>
        <w:rPr>
          <w:rFonts w:hint="eastAsia"/>
        </w:rPr>
        <w:t>формування</w:t>
      </w:r>
      <w:r>
        <w:t></w:t>
      </w:r>
      <w:r>
        <w:t></w:t>
      </w:r>
      <w:r>
        <w:rPr>
          <w:rFonts w:hint="eastAsia"/>
        </w:rPr>
        <w:t>читацької</w:t>
      </w:r>
      <w:r>
        <w:t></w:t>
      </w:r>
      <w:r>
        <w:rPr>
          <w:rFonts w:hint="eastAsia"/>
        </w:rPr>
        <w:t>культури</w:t>
      </w:r>
      <w:r>
        <w:t></w:t>
      </w:r>
      <w:r>
        <w:rPr>
          <w:rFonts w:hint="eastAsia"/>
        </w:rPr>
        <w:t>школярів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rPr>
          <w:rFonts w:hint="eastAsia"/>
        </w:rPr>
        <w:t>Моніторинг</w:t>
      </w:r>
      <w:r>
        <w:t></w:t>
      </w:r>
      <w:r>
        <w:rPr>
          <w:rFonts w:hint="eastAsia"/>
        </w:rPr>
        <w:t>досліджуваної</w:t>
      </w:r>
      <w:r>
        <w:t></w:t>
      </w:r>
      <w:r>
        <w:rPr>
          <w:rFonts w:hint="eastAsia"/>
        </w:rPr>
        <w:t>проблеми</w:t>
      </w:r>
      <w:r>
        <w:t></w:t>
      </w:r>
      <w:r>
        <w:rPr>
          <w:rFonts w:hint="eastAsia"/>
        </w:rPr>
        <w:t>в</w:t>
      </w:r>
      <w:r>
        <w:t></w:t>
      </w:r>
      <w:r>
        <w:rPr>
          <w:rFonts w:hint="eastAsia"/>
        </w:rPr>
        <w:t>сучасній</w:t>
      </w:r>
      <w:r>
        <w:t></w:t>
      </w:r>
      <w:r>
        <w:rPr>
          <w:rFonts w:hint="eastAsia"/>
        </w:rPr>
        <w:t>педагогічній</w:t>
      </w:r>
      <w:r>
        <w:t></w:t>
      </w:r>
      <w:r>
        <w:rPr>
          <w:rFonts w:hint="eastAsia"/>
        </w:rPr>
        <w:t>практиці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Висновки</w:t>
      </w:r>
      <w:r>
        <w:t></w:t>
      </w:r>
      <w:r>
        <w:rPr>
          <w:rFonts w:hint="eastAsia"/>
        </w:rPr>
        <w:t>до</w:t>
      </w:r>
      <w:r>
        <w:t></w:t>
      </w:r>
      <w:r>
        <w:rPr>
          <w:rFonts w:hint="eastAsia"/>
        </w:rPr>
        <w:t>І</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Розділ</w:t>
      </w:r>
      <w:r>
        <w:t></w:t>
      </w:r>
      <w:r>
        <w:rPr>
          <w:rFonts w:hint="eastAsia"/>
        </w:rPr>
        <w:t>ІІ</w:t>
      </w:r>
    </w:p>
    <w:p w:rsidR="00401784" w:rsidRDefault="00401784" w:rsidP="00401784"/>
    <w:p w:rsidR="00401784" w:rsidRDefault="00401784" w:rsidP="00401784">
      <w:r>
        <w:rPr>
          <w:rFonts w:hint="eastAsia"/>
        </w:rPr>
        <w:t>Педагогічна</w:t>
      </w:r>
      <w:r>
        <w:t></w:t>
      </w:r>
      <w:r>
        <w:rPr>
          <w:rFonts w:hint="eastAsia"/>
        </w:rPr>
        <w:t>технологія</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у</w:t>
      </w:r>
      <w:r>
        <w:t></w:t>
      </w:r>
      <w:r>
        <w:rPr>
          <w:rFonts w:hint="eastAsia"/>
        </w:rPr>
        <w:t>процесі</w:t>
      </w:r>
      <w:r>
        <w:t></w:t>
      </w:r>
      <w:r>
        <w:rPr>
          <w:rFonts w:hint="eastAsia"/>
        </w:rPr>
        <w:t>шкільного</w:t>
      </w:r>
      <w:r>
        <w:t></w:t>
      </w:r>
      <w:r>
        <w:rPr>
          <w:rFonts w:hint="eastAsia"/>
        </w:rPr>
        <w:t>вивчення</w:t>
      </w:r>
      <w:r>
        <w:t></w:t>
      </w:r>
      <w:r>
        <w:rPr>
          <w:rFonts w:hint="eastAsia"/>
        </w:rPr>
        <w:t>зарубіжної</w:t>
      </w:r>
      <w:r>
        <w:t></w:t>
      </w:r>
      <w:r>
        <w:rPr>
          <w:rFonts w:hint="eastAsia"/>
        </w:rPr>
        <w:t>літератури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rPr>
          <w:rFonts w:hint="eastAsia"/>
        </w:rPr>
        <w:t>Наукове</w:t>
      </w:r>
      <w:r>
        <w:t></w:t>
      </w:r>
      <w:r>
        <w:rPr>
          <w:rFonts w:hint="eastAsia"/>
        </w:rPr>
        <w:t>обгрунтування</w:t>
      </w:r>
      <w:r>
        <w:t></w:t>
      </w:r>
      <w:r>
        <w:rPr>
          <w:rFonts w:hint="eastAsia"/>
        </w:rPr>
        <w:t>педагогічної</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t></w:t>
      </w:r>
      <w:r>
        <w:rPr>
          <w:rFonts w:hint="eastAsia"/>
        </w:rPr>
        <w:t>старшокласників…………………………</w:t>
      </w:r>
      <w:r>
        <w:t></w:t>
      </w:r>
      <w:r>
        <w:rPr>
          <w:rFonts w:hint="eastAsia"/>
        </w:rP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rPr>
          <w:rFonts w:hint="eastAsia"/>
        </w:rPr>
        <w:t>Докомунікативний</w:t>
      </w:r>
      <w:r>
        <w:t></w:t>
      </w:r>
      <w:r>
        <w:rPr>
          <w:rFonts w:hint="eastAsia"/>
        </w:rPr>
        <w:t>етап</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rPr>
          <w:rFonts w:hint="eastAsia"/>
        </w:rPr>
        <w:t>Організація</w:t>
      </w:r>
      <w:r>
        <w:t></w:t>
      </w:r>
      <w:r>
        <w:rPr>
          <w:rFonts w:hint="eastAsia"/>
        </w:rPr>
        <w:t>читання</w:t>
      </w:r>
      <w:r>
        <w:t></w:t>
      </w:r>
      <w:r>
        <w:rPr>
          <w:rFonts w:hint="eastAsia"/>
        </w:rPr>
        <w:t>художнього</w:t>
      </w:r>
      <w:r>
        <w:t></w:t>
      </w:r>
      <w:r>
        <w:rPr>
          <w:rFonts w:hint="eastAsia"/>
        </w:rPr>
        <w:t>твору</w:t>
      </w:r>
      <w:r>
        <w:t></w:t>
      </w:r>
      <w:r>
        <w:rPr>
          <w:rFonts w:hint="eastAsia"/>
        </w:rPr>
        <w:t>на</w:t>
      </w:r>
      <w:r>
        <w:t></w:t>
      </w:r>
      <w:r>
        <w:rPr>
          <w:rFonts w:hint="eastAsia"/>
        </w:rPr>
        <w:t>комунікативному</w:t>
      </w:r>
      <w:r>
        <w:t></w:t>
      </w:r>
      <w:r>
        <w:rPr>
          <w:rFonts w:hint="eastAsia"/>
        </w:rPr>
        <w:t>етапі</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rPr>
          <w:rFonts w:hint="eastAsia"/>
        </w:rPr>
        <w:t>Посткомунікативний</w:t>
      </w:r>
      <w:r>
        <w:t></w:t>
      </w:r>
      <w:r>
        <w:rPr>
          <w:rFonts w:hint="eastAsia"/>
        </w:rPr>
        <w:t>етап</w:t>
      </w:r>
      <w:r>
        <w:t></w:t>
      </w:r>
      <w:r>
        <w:rPr>
          <w:rFonts w:hint="eastAsia"/>
        </w:rPr>
        <w:t>формування</w:t>
      </w:r>
      <w:r>
        <w:t></w:t>
      </w:r>
      <w:r>
        <w:rPr>
          <w:rFonts w:hint="eastAsia"/>
        </w:rPr>
        <w:t>читацької</w:t>
      </w:r>
      <w:r>
        <w:t></w:t>
      </w:r>
      <w:r>
        <w:rPr>
          <w:rFonts w:hint="eastAsia"/>
        </w:rPr>
        <w:t>культури</w:t>
      </w:r>
      <w:r>
        <w:t></w:t>
      </w:r>
      <w:r>
        <w:t></w:t>
      </w:r>
      <w:r>
        <w:rPr>
          <w:rFonts w:hint="eastAsia"/>
        </w:rPr>
        <w:t>учнів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Висновки</w:t>
      </w:r>
      <w:r>
        <w:t></w:t>
      </w:r>
      <w:r>
        <w:rPr>
          <w:rFonts w:hint="eastAsia"/>
        </w:rPr>
        <w:t>до</w:t>
      </w:r>
      <w:r>
        <w:t></w:t>
      </w:r>
      <w:r>
        <w:rPr>
          <w:rFonts w:hint="eastAsia"/>
        </w:rPr>
        <w:t>ІІ</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Розділ</w:t>
      </w:r>
      <w:r>
        <w:t></w:t>
      </w:r>
      <w:r>
        <w:rPr>
          <w:rFonts w:hint="eastAsia"/>
        </w:rPr>
        <w:t>ІІІ</w:t>
      </w:r>
    </w:p>
    <w:p w:rsidR="00401784" w:rsidRDefault="00401784" w:rsidP="00401784"/>
    <w:p w:rsidR="00401784" w:rsidRDefault="00401784" w:rsidP="00401784">
      <w:r>
        <w:rPr>
          <w:rFonts w:hint="eastAsia"/>
        </w:rPr>
        <w:t>Інноваційні</w:t>
      </w:r>
      <w:r>
        <w:t></w:t>
      </w:r>
      <w:r>
        <w:rPr>
          <w:rFonts w:hint="eastAsia"/>
        </w:rPr>
        <w:t>технології</w:t>
      </w:r>
      <w:r>
        <w:t></w:t>
      </w:r>
      <w:r>
        <w:rPr>
          <w:rFonts w:hint="eastAsia"/>
        </w:rPr>
        <w:t>навчання</w:t>
      </w:r>
      <w:r>
        <w:t></w:t>
      </w:r>
      <w:r>
        <w:rPr>
          <w:rFonts w:hint="eastAsia"/>
        </w:rPr>
        <w:t>як</w:t>
      </w:r>
      <w:r>
        <w:t></w:t>
      </w:r>
      <w:r>
        <w:rPr>
          <w:rFonts w:hint="eastAsia"/>
        </w:rPr>
        <w:t>засіб</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rPr>
          <w:rFonts w:hint="eastAsia"/>
        </w:rPr>
        <w:t>Комп’ютерні</w:t>
      </w:r>
      <w:r>
        <w:t></w:t>
      </w:r>
      <w:r>
        <w:rPr>
          <w:rFonts w:hint="eastAsia"/>
        </w:rPr>
        <w:t>технології</w:t>
      </w:r>
      <w:r>
        <w:t></w:t>
      </w:r>
      <w:r>
        <w:rPr>
          <w:rFonts w:hint="eastAsia"/>
        </w:rPr>
        <w:t>в</w:t>
      </w:r>
      <w:r>
        <w:t></w:t>
      </w:r>
      <w:r>
        <w:rPr>
          <w:rFonts w:hint="eastAsia"/>
        </w:rPr>
        <w:t>процесі</w:t>
      </w:r>
      <w:r>
        <w:t></w:t>
      </w:r>
      <w:r>
        <w:rPr>
          <w:rFonts w:hint="eastAsia"/>
        </w:rPr>
        <w:t>розвитку</w:t>
      </w:r>
      <w:r>
        <w:t></w:t>
      </w:r>
      <w:r>
        <w:rPr>
          <w:rFonts w:hint="eastAsia"/>
        </w:rPr>
        <w:t>читацької</w:t>
      </w:r>
      <w:r>
        <w:t></w:t>
      </w:r>
      <w:r>
        <w:rPr>
          <w:rFonts w:hint="eastAsia"/>
        </w:rPr>
        <w:t>культури</w:t>
      </w:r>
      <w:r>
        <w:t></w:t>
      </w:r>
      <w:r>
        <w:rPr>
          <w:rFonts w:hint="eastAsia"/>
        </w:rPr>
        <w:t>старшокласників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rPr>
          <w:rFonts w:hint="eastAsia"/>
        </w:rPr>
        <w:t>Інтерактивні</w:t>
      </w:r>
      <w:r>
        <w:t></w:t>
      </w:r>
      <w:r>
        <w:rPr>
          <w:rFonts w:hint="eastAsia"/>
        </w:rPr>
        <w:t>види</w:t>
      </w:r>
      <w:r>
        <w:t></w:t>
      </w:r>
      <w:r>
        <w:rPr>
          <w:rFonts w:hint="eastAsia"/>
        </w:rPr>
        <w:t>та</w:t>
      </w:r>
      <w:r>
        <w:t></w:t>
      </w:r>
      <w:r>
        <w:rPr>
          <w:rFonts w:hint="eastAsia"/>
        </w:rPr>
        <w:t>форми</w:t>
      </w:r>
      <w:r>
        <w:t></w:t>
      </w:r>
      <w:r>
        <w:rPr>
          <w:rFonts w:hint="eastAsia"/>
        </w:rPr>
        <w:t>робіт</w:t>
      </w:r>
      <w:r>
        <w:t></w:t>
      </w:r>
      <w:r>
        <w:rPr>
          <w:rFonts w:hint="eastAsia"/>
        </w:rPr>
        <w:t>у</w:t>
      </w:r>
      <w:r>
        <w:t></w:t>
      </w:r>
      <w:r>
        <w:rPr>
          <w:rFonts w:hint="eastAsia"/>
        </w:rPr>
        <w:t>системі</w:t>
      </w:r>
      <w:r>
        <w:t></w:t>
      </w:r>
      <w:r>
        <w:rPr>
          <w:rFonts w:hint="eastAsia"/>
        </w:rPr>
        <w:t>розвитку</w:t>
      </w:r>
      <w:r>
        <w:t></w:t>
      </w:r>
      <w:r>
        <w:rPr>
          <w:rFonts w:hint="eastAsia"/>
        </w:rPr>
        <w:t>читацької</w:t>
      </w:r>
      <w:r>
        <w:t></w:t>
      </w:r>
      <w:r>
        <w:t></w:t>
      </w:r>
      <w:r>
        <w:rPr>
          <w:rFonts w:hint="eastAsia"/>
        </w:rPr>
        <w:t>діяльності</w:t>
      </w:r>
      <w:r>
        <w:t></w:t>
      </w:r>
      <w:r>
        <w:rPr>
          <w:rFonts w:hint="eastAsia"/>
        </w:rPr>
        <w:t>старшокласників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rPr>
          <w:rFonts w:hint="eastAsia"/>
        </w:rPr>
        <w:t>Організація</w:t>
      </w:r>
      <w:r>
        <w:t></w:t>
      </w:r>
      <w:r>
        <w:rPr>
          <w:rFonts w:hint="eastAsia"/>
        </w:rPr>
        <w:t>дослідницької</w:t>
      </w:r>
      <w:r>
        <w:t></w:t>
      </w:r>
      <w:r>
        <w:rPr>
          <w:rFonts w:hint="eastAsia"/>
        </w:rPr>
        <w:t>діяльності</w:t>
      </w:r>
      <w:r>
        <w:t></w:t>
      </w:r>
      <w:r>
        <w:rPr>
          <w:rFonts w:hint="eastAsia"/>
        </w:rPr>
        <w:t>в</w:t>
      </w:r>
      <w:r>
        <w:t></w:t>
      </w:r>
      <w:r>
        <w:rPr>
          <w:rFonts w:hint="eastAsia"/>
        </w:rPr>
        <w:t>системі</w:t>
      </w:r>
      <w:r>
        <w:t></w:t>
      </w:r>
      <w:r>
        <w:rPr>
          <w:rFonts w:hint="eastAsia"/>
        </w:rPr>
        <w:t>розвитку</w:t>
      </w:r>
      <w:r>
        <w:t></w:t>
      </w:r>
      <w:r>
        <w:rPr>
          <w:rFonts w:hint="eastAsia"/>
        </w:rPr>
        <w:t>читацької</w:t>
      </w:r>
      <w:r>
        <w:t></w:t>
      </w:r>
      <w:r>
        <w:rPr>
          <w:rFonts w:hint="eastAsia"/>
        </w:rPr>
        <w:t>культури</w:t>
      </w:r>
      <w:r>
        <w:t></w:t>
      </w:r>
      <w:r>
        <w:rPr>
          <w:rFonts w:hint="eastAsia"/>
        </w:rPr>
        <w:t>старшокласників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Висновки</w:t>
      </w:r>
      <w:r>
        <w:t></w:t>
      </w:r>
      <w:r>
        <w:t></w:t>
      </w:r>
      <w:r>
        <w:rPr>
          <w:rFonts w:hint="eastAsia"/>
        </w:rPr>
        <w:t>до</w:t>
      </w:r>
      <w:r>
        <w:t></w:t>
      </w:r>
      <w:r>
        <w:rPr>
          <w:rFonts w:hint="eastAsia"/>
        </w:rPr>
        <w:t>ІІІ</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Розділ</w:t>
      </w:r>
      <w:r>
        <w:t></w:t>
      </w:r>
      <w:r>
        <w:rPr>
          <w:rFonts w:hint="eastAsia"/>
        </w:rPr>
        <w:t>І</w:t>
      </w:r>
      <w:r>
        <w:t></w:t>
      </w:r>
    </w:p>
    <w:p w:rsidR="00401784" w:rsidRDefault="00401784" w:rsidP="00401784"/>
    <w:p w:rsidR="00401784" w:rsidRDefault="00401784" w:rsidP="00401784">
      <w:r>
        <w:rPr>
          <w:rFonts w:hint="eastAsia"/>
        </w:rPr>
        <w:t>Організація</w:t>
      </w:r>
      <w:r>
        <w:t></w:t>
      </w:r>
      <w:r>
        <w:rPr>
          <w:rFonts w:hint="eastAsia"/>
        </w:rPr>
        <w:t>і</w:t>
      </w:r>
      <w:r>
        <w:t></w:t>
      </w:r>
      <w:r>
        <w:rPr>
          <w:rFonts w:hint="eastAsia"/>
        </w:rPr>
        <w:t>результати</w:t>
      </w:r>
      <w:r>
        <w:t></w:t>
      </w:r>
      <w:r>
        <w:rPr>
          <w:rFonts w:hint="eastAsia"/>
        </w:rPr>
        <w:t>експериментально</w:t>
      </w:r>
      <w:r>
        <w:t></w:t>
      </w:r>
      <w:r>
        <w:rPr>
          <w:rFonts w:hint="eastAsia"/>
        </w:rPr>
        <w:t>дослідного</w:t>
      </w:r>
      <w:r>
        <w:t></w:t>
      </w:r>
      <w:r>
        <w:rPr>
          <w:rFonts w:hint="eastAsia"/>
        </w:rPr>
        <w:t>навчання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rPr>
          <w:rFonts w:hint="eastAsia"/>
        </w:rPr>
        <w:t>Організація</w:t>
      </w:r>
      <w:r>
        <w:t></w:t>
      </w:r>
      <w:r>
        <w:rPr>
          <w:rFonts w:hint="eastAsia"/>
        </w:rPr>
        <w:t>експериментально</w:t>
      </w:r>
      <w:r>
        <w:t></w:t>
      </w:r>
      <w:r>
        <w:rPr>
          <w:rFonts w:hint="eastAsia"/>
        </w:rPr>
        <w:t>дослідного</w:t>
      </w:r>
      <w:r>
        <w:t></w:t>
      </w:r>
      <w:r>
        <w:rPr>
          <w:rFonts w:hint="eastAsia"/>
        </w:rPr>
        <w:t>навчання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t></w:t>
      </w:r>
      <w:r>
        <w:t></w:t>
      </w:r>
      <w:r>
        <w:t></w:t>
      </w:r>
      <w:r>
        <w:rPr>
          <w:rFonts w:hint="eastAsia"/>
        </w:rPr>
        <w:t>Критерії</w:t>
      </w:r>
      <w:r>
        <w:t></w:t>
      </w:r>
      <w:r>
        <w:rPr>
          <w:rFonts w:hint="eastAsia"/>
        </w:rPr>
        <w:t>та</w:t>
      </w:r>
      <w:r>
        <w:t></w:t>
      </w:r>
      <w:r>
        <w:rPr>
          <w:rFonts w:hint="eastAsia"/>
        </w:rPr>
        <w:t>рівні</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t></w:t>
      </w:r>
      <w:r>
        <w:t></w:t>
      </w:r>
      <w:r>
        <w:t></w:t>
      </w:r>
      <w:r>
        <w:t></w:t>
      </w:r>
      <w:r>
        <w:t></w:t>
      </w:r>
      <w:r>
        <w:t></w:t>
      </w:r>
      <w:r>
        <w:t></w:t>
      </w:r>
    </w:p>
    <w:p w:rsidR="00401784" w:rsidRDefault="00401784" w:rsidP="00401784"/>
    <w:p w:rsidR="00401784" w:rsidRDefault="00401784" w:rsidP="00401784">
      <w:r>
        <w:t></w:t>
      </w:r>
      <w:r>
        <w:t></w:t>
      </w:r>
      <w:r>
        <w:t></w:t>
      </w:r>
      <w:r>
        <w:t></w:t>
      </w:r>
      <w:r>
        <w:rPr>
          <w:rFonts w:hint="eastAsia"/>
        </w:rPr>
        <w:t>Аналіз</w:t>
      </w:r>
      <w:r>
        <w:t></w:t>
      </w:r>
      <w:r>
        <w:rPr>
          <w:rFonts w:hint="eastAsia"/>
        </w:rPr>
        <w:t>результатів</w:t>
      </w:r>
      <w:r>
        <w:t></w:t>
      </w:r>
      <w:r>
        <w:rPr>
          <w:rFonts w:hint="eastAsia"/>
        </w:rPr>
        <w:t>формувального</w:t>
      </w:r>
      <w:r>
        <w:t></w:t>
      </w:r>
      <w:r>
        <w:rPr>
          <w:rFonts w:hint="eastAsia"/>
        </w:rPr>
        <w:t>експерименту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Висновки</w:t>
      </w:r>
      <w:r>
        <w:t></w:t>
      </w:r>
      <w:r>
        <w:rPr>
          <w:rFonts w:hint="eastAsia"/>
        </w:rPr>
        <w:t>до</w:t>
      </w:r>
      <w:r>
        <w:t></w:t>
      </w:r>
      <w:r>
        <w:rPr>
          <w:rFonts w:hint="eastAsia"/>
        </w:rPr>
        <w:t>І</w:t>
      </w:r>
      <w:r>
        <w:t></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Загальні</w:t>
      </w:r>
      <w:r>
        <w:t></w:t>
      </w:r>
      <w:r>
        <w:rPr>
          <w:rFonts w:hint="eastAsia"/>
        </w:rPr>
        <w:t>висновки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rPr>
          <w:rFonts w:hint="eastAsia"/>
        </w:rPr>
        <w:t>Список</w:t>
      </w:r>
      <w:r>
        <w:t></w:t>
      </w:r>
      <w:r>
        <w:rPr>
          <w:rFonts w:hint="eastAsia"/>
        </w:rPr>
        <w:t>використаних</w:t>
      </w:r>
      <w:r>
        <w:t></w:t>
      </w:r>
      <w:r>
        <w:rPr>
          <w:rFonts w:hint="eastAsia"/>
        </w:rPr>
        <w:t>джерел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t></w:t>
      </w:r>
    </w:p>
    <w:p w:rsidR="00401784" w:rsidRDefault="00401784" w:rsidP="00401784">
      <w:r>
        <w:rPr>
          <w:rFonts w:hint="eastAsia"/>
        </w:rPr>
        <w:t>ВСТУП</w:t>
      </w:r>
    </w:p>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Стратегічним</w:t>
      </w:r>
      <w:r>
        <w:t></w:t>
      </w:r>
      <w:r>
        <w:rPr>
          <w:rFonts w:hint="eastAsia"/>
        </w:rPr>
        <w:t>загальнодержавним</w:t>
      </w:r>
      <w:r>
        <w:t></w:t>
      </w:r>
      <w:r>
        <w:rPr>
          <w:rFonts w:hint="eastAsia"/>
        </w:rPr>
        <w:t>завданням</w:t>
      </w:r>
      <w:r>
        <w:t></w:t>
      </w:r>
      <w:r>
        <w:rPr>
          <w:rFonts w:hint="eastAsia"/>
        </w:rPr>
        <w:t>розбудови</w:t>
      </w:r>
      <w:r>
        <w:t></w:t>
      </w:r>
      <w:r>
        <w:rPr>
          <w:rFonts w:hint="eastAsia"/>
        </w:rPr>
        <w:t>української</w:t>
      </w:r>
      <w:r>
        <w:t></w:t>
      </w:r>
      <w:r>
        <w:rPr>
          <w:rFonts w:hint="eastAsia"/>
        </w:rPr>
        <w:t>освіти</w:t>
      </w:r>
      <w:r>
        <w:t></w:t>
      </w:r>
      <w:r>
        <w:rPr>
          <w:rFonts w:hint="eastAsia"/>
        </w:rPr>
        <w:t>на</w:t>
      </w:r>
      <w:r>
        <w:t></w:t>
      </w:r>
      <w:r>
        <w:rPr>
          <w:rFonts w:hint="eastAsia"/>
        </w:rPr>
        <w:t>початку</w:t>
      </w:r>
      <w:r>
        <w:t></w:t>
      </w:r>
      <w:r>
        <w:rPr>
          <w:rFonts w:hint="eastAsia"/>
        </w:rPr>
        <w:t>нового</w:t>
      </w:r>
      <w:r>
        <w:t></w:t>
      </w:r>
      <w:r>
        <w:rPr>
          <w:rFonts w:hint="eastAsia"/>
        </w:rPr>
        <w:t>тисячоліття</w:t>
      </w:r>
      <w:r>
        <w:t></w:t>
      </w:r>
      <w:r>
        <w:rPr>
          <w:rFonts w:hint="eastAsia"/>
        </w:rPr>
        <w:t>є</w:t>
      </w:r>
      <w:r>
        <w:t></w:t>
      </w:r>
      <w:r>
        <w:rPr>
          <w:rFonts w:hint="eastAsia"/>
        </w:rPr>
        <w:t>створення</w:t>
      </w:r>
      <w:r>
        <w:t></w:t>
      </w:r>
      <w:r>
        <w:rPr>
          <w:rFonts w:hint="eastAsia"/>
        </w:rPr>
        <w:t>умов</w:t>
      </w:r>
      <w:r>
        <w:t></w:t>
      </w:r>
      <w:r>
        <w:rPr>
          <w:rFonts w:hint="eastAsia"/>
        </w:rPr>
        <w:t>для</w:t>
      </w:r>
      <w:r>
        <w:t></w:t>
      </w:r>
      <w:r>
        <w:rPr>
          <w:rFonts w:hint="eastAsia"/>
        </w:rPr>
        <w:t>особистісного</w:t>
      </w:r>
      <w:r>
        <w:t></w:t>
      </w:r>
      <w:r>
        <w:rPr>
          <w:rFonts w:hint="eastAsia"/>
        </w:rPr>
        <w:t>становлення</w:t>
      </w:r>
      <w:r>
        <w:t></w:t>
      </w:r>
      <w:r>
        <w:rPr>
          <w:rFonts w:hint="eastAsia"/>
        </w:rPr>
        <w:t>і</w:t>
      </w:r>
      <w:r>
        <w:t></w:t>
      </w:r>
      <w:r>
        <w:rPr>
          <w:rFonts w:hint="eastAsia"/>
        </w:rPr>
        <w:t>творчого</w:t>
      </w:r>
      <w:r>
        <w:t></w:t>
      </w:r>
      <w:r>
        <w:rPr>
          <w:rFonts w:hint="eastAsia"/>
        </w:rPr>
        <w:t>самовираження</w:t>
      </w:r>
      <w:r>
        <w:t></w:t>
      </w:r>
      <w:r>
        <w:rPr>
          <w:rFonts w:hint="eastAsia"/>
        </w:rPr>
        <w:t>кожного</w:t>
      </w:r>
      <w:r>
        <w:t></w:t>
      </w:r>
      <w:r>
        <w:rPr>
          <w:rFonts w:hint="eastAsia"/>
        </w:rPr>
        <w:t>громадянина</w:t>
      </w:r>
      <w:r>
        <w:t></w:t>
      </w:r>
      <w:r>
        <w:rPr>
          <w:rFonts w:hint="eastAsia"/>
        </w:rPr>
        <w:t>нашої</w:t>
      </w:r>
      <w:r>
        <w:t></w:t>
      </w:r>
      <w:r>
        <w:rPr>
          <w:rFonts w:hint="eastAsia"/>
        </w:rPr>
        <w:t>держави</w:t>
      </w:r>
      <w:r>
        <w:t></w:t>
      </w:r>
      <w:r>
        <w:t></w:t>
      </w:r>
      <w:r>
        <w:rPr>
          <w:rFonts w:hint="eastAsia"/>
        </w:rPr>
        <w:t>Реалізація</w:t>
      </w:r>
      <w:r>
        <w:t></w:t>
      </w:r>
      <w:r>
        <w:rPr>
          <w:rFonts w:hint="eastAsia"/>
        </w:rPr>
        <w:t>“Національної</w:t>
      </w:r>
      <w:r>
        <w:t></w:t>
      </w:r>
      <w:r>
        <w:rPr>
          <w:rFonts w:hint="eastAsia"/>
        </w:rPr>
        <w:t>доктрини</w:t>
      </w:r>
      <w:r>
        <w:t></w:t>
      </w:r>
      <w:r>
        <w:rPr>
          <w:rFonts w:hint="eastAsia"/>
        </w:rPr>
        <w:t>розвитку</w:t>
      </w:r>
      <w:r>
        <w:t></w:t>
      </w:r>
      <w:r>
        <w:rPr>
          <w:rFonts w:hint="eastAsia"/>
        </w:rPr>
        <w:t>освіти</w:t>
      </w:r>
      <w:r>
        <w:t></w:t>
      </w:r>
      <w:r>
        <w:rPr>
          <w:rFonts w:hint="eastAsia"/>
        </w:rPr>
        <w:t>України</w:t>
      </w:r>
      <w:r>
        <w:t></w:t>
      </w:r>
      <w:r>
        <w:rPr>
          <w:rFonts w:hint="eastAsia"/>
        </w:rPr>
        <w:t>у</w:t>
      </w:r>
      <w:r>
        <w:t></w:t>
      </w:r>
      <w:r>
        <w:rPr>
          <w:rFonts w:hint="eastAsia"/>
        </w:rPr>
        <w:t>ХХІ</w:t>
      </w:r>
      <w:r>
        <w:t></w:t>
      </w:r>
      <w:r>
        <w:rPr>
          <w:rFonts w:hint="eastAsia"/>
        </w:rPr>
        <w:t>столітті”</w:t>
      </w:r>
      <w:r>
        <w:t></w:t>
      </w:r>
      <w:r>
        <w:rPr>
          <w:rFonts w:hint="eastAsia"/>
        </w:rPr>
        <w:t>спрямована</w:t>
      </w:r>
      <w:r>
        <w:t></w:t>
      </w:r>
      <w:r>
        <w:rPr>
          <w:rFonts w:hint="eastAsia"/>
        </w:rPr>
        <w:t>на</w:t>
      </w:r>
      <w:r>
        <w:t></w:t>
      </w:r>
      <w:r>
        <w:rPr>
          <w:rFonts w:hint="eastAsia"/>
        </w:rPr>
        <w:t>формування</w:t>
      </w:r>
      <w:r>
        <w:t></w:t>
      </w:r>
      <w:r>
        <w:rPr>
          <w:rFonts w:hint="eastAsia"/>
        </w:rPr>
        <w:t>покоління</w:t>
      </w:r>
      <w:r>
        <w:t></w:t>
      </w:r>
      <w:r>
        <w:t></w:t>
      </w:r>
      <w:r>
        <w:rPr>
          <w:rFonts w:hint="eastAsia"/>
        </w:rPr>
        <w:t>здатного</w:t>
      </w:r>
      <w:r>
        <w:t></w:t>
      </w:r>
      <w:r>
        <w:rPr>
          <w:rFonts w:hint="eastAsia"/>
        </w:rPr>
        <w:t>“навчатися</w:t>
      </w:r>
      <w:r>
        <w:t></w:t>
      </w:r>
      <w:r>
        <w:rPr>
          <w:rFonts w:hint="eastAsia"/>
        </w:rPr>
        <w:t>протягом</w:t>
      </w:r>
      <w:r>
        <w:t></w:t>
      </w:r>
      <w:r>
        <w:rPr>
          <w:rFonts w:hint="eastAsia"/>
        </w:rPr>
        <w:t>життя</w:t>
      </w:r>
      <w:r>
        <w:t></w:t>
      </w:r>
      <w:r>
        <w:t></w:t>
      </w:r>
      <w:r>
        <w:rPr>
          <w:rFonts w:hint="eastAsia"/>
        </w:rPr>
        <w:t>оберігати</w:t>
      </w:r>
      <w:r>
        <w:t></w:t>
      </w:r>
      <w:r>
        <w:rPr>
          <w:rFonts w:hint="eastAsia"/>
        </w:rPr>
        <w:t>і</w:t>
      </w:r>
      <w:r>
        <w:t></w:t>
      </w:r>
      <w:r>
        <w:rPr>
          <w:rFonts w:hint="eastAsia"/>
        </w:rPr>
        <w:t>примножувати</w:t>
      </w:r>
      <w:r>
        <w:t></w:t>
      </w:r>
      <w:r>
        <w:rPr>
          <w:rFonts w:hint="eastAsia"/>
        </w:rPr>
        <w:t>цінності</w:t>
      </w:r>
      <w:r>
        <w:t></w:t>
      </w:r>
      <w:r>
        <w:rPr>
          <w:rFonts w:hint="eastAsia"/>
        </w:rPr>
        <w:t>національної</w:t>
      </w:r>
      <w:r>
        <w:t></w:t>
      </w:r>
      <w:r>
        <w:rPr>
          <w:rFonts w:hint="eastAsia"/>
        </w:rPr>
        <w:t>культури</w:t>
      </w:r>
      <w:r>
        <w:t></w:t>
      </w:r>
      <w:r>
        <w:rPr>
          <w:rFonts w:hint="eastAsia"/>
        </w:rPr>
        <w:t>та</w:t>
      </w:r>
      <w:r>
        <w:t></w:t>
      </w:r>
      <w:r>
        <w:rPr>
          <w:rFonts w:hint="eastAsia"/>
        </w:rPr>
        <w:t>громадянського</w:t>
      </w:r>
      <w:r>
        <w:t></w:t>
      </w:r>
      <w:r>
        <w:rPr>
          <w:rFonts w:hint="eastAsia"/>
        </w:rPr>
        <w:t>суспільства</w:t>
      </w:r>
      <w:r>
        <w:t></w:t>
      </w:r>
      <w:r>
        <w:t></w:t>
      </w:r>
      <w:r>
        <w:rPr>
          <w:rFonts w:hint="eastAsia"/>
        </w:rPr>
        <w:t>розвивати</w:t>
      </w:r>
      <w:r>
        <w:t></w:t>
      </w:r>
      <w:r>
        <w:rPr>
          <w:rFonts w:hint="eastAsia"/>
        </w:rPr>
        <w:t>і</w:t>
      </w:r>
      <w:r>
        <w:t></w:t>
      </w:r>
      <w:r>
        <w:rPr>
          <w:rFonts w:hint="eastAsia"/>
        </w:rPr>
        <w:t>зміцнювати</w:t>
      </w:r>
      <w:r>
        <w:t></w:t>
      </w:r>
      <w:r>
        <w:rPr>
          <w:rFonts w:hint="eastAsia"/>
        </w:rPr>
        <w:t>суверенну</w:t>
      </w:r>
      <w:r>
        <w:t></w:t>
      </w:r>
      <w:r>
        <w:t></w:t>
      </w:r>
      <w:r>
        <w:rPr>
          <w:rFonts w:hint="eastAsia"/>
        </w:rPr>
        <w:t>незалежну</w:t>
      </w:r>
      <w:r>
        <w:t></w:t>
      </w:r>
      <w:r>
        <w:t></w:t>
      </w:r>
      <w:r>
        <w:rPr>
          <w:rFonts w:hint="eastAsia"/>
        </w:rPr>
        <w:t>демократичну</w:t>
      </w:r>
      <w:r>
        <w:t></w:t>
      </w:r>
      <w:r>
        <w:t></w:t>
      </w:r>
      <w:r>
        <w:rPr>
          <w:rFonts w:hint="eastAsia"/>
        </w:rPr>
        <w:t>соціальну</w:t>
      </w:r>
      <w:r>
        <w:t></w:t>
      </w:r>
      <w:r>
        <w:rPr>
          <w:rFonts w:hint="eastAsia"/>
        </w:rPr>
        <w:t>та</w:t>
      </w:r>
      <w:r>
        <w:t></w:t>
      </w:r>
      <w:r>
        <w:rPr>
          <w:rFonts w:hint="eastAsia"/>
        </w:rPr>
        <w:t>правову</w:t>
      </w:r>
      <w:r>
        <w:t></w:t>
      </w:r>
      <w:r>
        <w:rPr>
          <w:rFonts w:hint="eastAsia"/>
        </w:rPr>
        <w:t>державу</w:t>
      </w:r>
      <w:r>
        <w:t></w:t>
      </w:r>
      <w:r>
        <w:rPr>
          <w:rFonts w:hint="eastAsia"/>
        </w:rPr>
        <w:t>як</w:t>
      </w:r>
      <w:r>
        <w:t></w:t>
      </w:r>
      <w:r>
        <w:rPr>
          <w:rFonts w:hint="eastAsia"/>
        </w:rPr>
        <w:t>невід’ємну</w:t>
      </w:r>
      <w:r>
        <w:t></w:t>
      </w:r>
      <w:r>
        <w:rPr>
          <w:rFonts w:hint="eastAsia"/>
        </w:rPr>
        <w:t>складову</w:t>
      </w:r>
      <w:r>
        <w:t></w:t>
      </w:r>
      <w:r>
        <w:t></w:t>
      </w:r>
      <w:r>
        <w:t></w:t>
      </w:r>
      <w:r>
        <w:rPr>
          <w:rFonts w:hint="eastAsia"/>
        </w:rPr>
        <w:t>європейської</w:t>
      </w:r>
      <w:r>
        <w:t></w:t>
      </w:r>
      <w:r>
        <w:rPr>
          <w:rFonts w:hint="eastAsia"/>
        </w:rPr>
        <w:t>та</w:t>
      </w:r>
      <w:r>
        <w:t></w:t>
      </w:r>
      <w:r>
        <w:t></w:t>
      </w:r>
      <w:r>
        <w:rPr>
          <w:rFonts w:hint="eastAsia"/>
        </w:rPr>
        <w:t>світової</w:t>
      </w:r>
      <w:r>
        <w:t></w:t>
      </w:r>
      <w:r>
        <w:rPr>
          <w:rFonts w:hint="eastAsia"/>
        </w:rPr>
        <w:t>спільноти”</w:t>
      </w:r>
      <w:r>
        <w:t></w:t>
      </w:r>
      <w:r>
        <w:t></w:t>
      </w:r>
      <w:r>
        <w:t></w:t>
      </w:r>
      <w:r>
        <w:t></w:t>
      </w:r>
      <w:r>
        <w:t></w:t>
      </w:r>
      <w:r>
        <w:t></w:t>
      </w:r>
      <w:r>
        <w:t></w:t>
      </w:r>
      <w:r>
        <w:t></w:t>
      </w:r>
      <w:r>
        <w:t></w:t>
      </w:r>
      <w:r>
        <w:t></w:t>
      </w:r>
      <w:r>
        <w:t></w:t>
      </w:r>
      <w:r>
        <w:rPr>
          <w:rFonts w:hint="eastAsia"/>
        </w:rPr>
        <w:t>Модернізація</w:t>
      </w:r>
      <w:r>
        <w:t></w:t>
      </w:r>
      <w:r>
        <w:rPr>
          <w:rFonts w:hint="eastAsia"/>
        </w:rPr>
        <w:t>змісту</w:t>
      </w:r>
      <w:r>
        <w:t></w:t>
      </w:r>
      <w:r>
        <w:rPr>
          <w:rFonts w:hint="eastAsia"/>
        </w:rPr>
        <w:t>освіти</w:t>
      </w:r>
      <w:r>
        <w:t></w:t>
      </w:r>
      <w:r>
        <w:t></w:t>
      </w:r>
      <w:r>
        <w:rPr>
          <w:rFonts w:hint="eastAsia"/>
        </w:rPr>
        <w:t>має</w:t>
      </w:r>
      <w:r>
        <w:t></w:t>
      </w:r>
      <w:r>
        <w:rPr>
          <w:rFonts w:hint="eastAsia"/>
        </w:rPr>
        <w:t>відбуватися</w:t>
      </w:r>
      <w:r>
        <w:t></w:t>
      </w:r>
      <w:r>
        <w:t></w:t>
      </w:r>
      <w:r>
        <w:rPr>
          <w:rFonts w:hint="eastAsia"/>
        </w:rPr>
        <w:t>у</w:t>
      </w:r>
      <w:r>
        <w:t></w:t>
      </w:r>
      <w:r>
        <w:rPr>
          <w:rFonts w:hint="eastAsia"/>
        </w:rPr>
        <w:t>контексті</w:t>
      </w:r>
      <w:r>
        <w:t></w:t>
      </w:r>
      <w:r>
        <w:rPr>
          <w:rFonts w:hint="eastAsia"/>
        </w:rPr>
        <w:t>Болонського</w:t>
      </w:r>
      <w:r>
        <w:t></w:t>
      </w:r>
      <w:r>
        <w:rPr>
          <w:rFonts w:hint="eastAsia"/>
        </w:rPr>
        <w:t>процесу</w:t>
      </w:r>
      <w:r>
        <w:t></w:t>
      </w:r>
      <w:r>
        <w:t></w:t>
      </w:r>
      <w:r>
        <w:t></w:t>
      </w:r>
      <w:r>
        <w:rPr>
          <w:rFonts w:hint="eastAsia"/>
        </w:rPr>
        <w:t>метою</w:t>
      </w:r>
      <w:r>
        <w:t></w:t>
      </w:r>
      <w:r>
        <w:rPr>
          <w:rFonts w:hint="eastAsia"/>
        </w:rPr>
        <w:t>якого</w:t>
      </w:r>
      <w:r>
        <w:t></w:t>
      </w:r>
      <w:r>
        <w:rPr>
          <w:rFonts w:hint="eastAsia"/>
        </w:rPr>
        <w:t>є</w:t>
      </w:r>
      <w:r>
        <w:t></w:t>
      </w:r>
      <w:r>
        <w:rPr>
          <w:rFonts w:hint="eastAsia"/>
        </w:rPr>
        <w:t>створення</w:t>
      </w:r>
      <w:r>
        <w:t></w:t>
      </w:r>
      <w:r>
        <w:t></w:t>
      </w:r>
      <w:r>
        <w:rPr>
          <w:rFonts w:hint="eastAsia"/>
        </w:rPr>
        <w:t>єдиного</w:t>
      </w:r>
      <w:r>
        <w:t></w:t>
      </w:r>
      <w:r>
        <w:rPr>
          <w:rFonts w:hint="eastAsia"/>
        </w:rPr>
        <w:t>європейського</w:t>
      </w:r>
      <w:r>
        <w:t></w:t>
      </w:r>
      <w:r>
        <w:rPr>
          <w:rFonts w:hint="eastAsia"/>
        </w:rPr>
        <w:t>освітнього</w:t>
      </w:r>
      <w:r>
        <w:t></w:t>
      </w:r>
      <w:r>
        <w:t></w:t>
      </w:r>
      <w:r>
        <w:rPr>
          <w:rFonts w:hint="eastAsia"/>
        </w:rPr>
        <w:t>простору</w:t>
      </w:r>
      <w:r>
        <w:t></w:t>
      </w:r>
      <w:r>
        <w:t></w:t>
      </w:r>
      <w:r>
        <w:t></w:t>
      </w:r>
      <w:r>
        <w:t></w:t>
      </w:r>
      <w:r>
        <w:t></w:t>
      </w:r>
      <w:r>
        <w:t></w:t>
      </w:r>
      <w:r>
        <w:t></w:t>
      </w:r>
      <w:r>
        <w:t></w:t>
      </w:r>
    </w:p>
    <w:p w:rsidR="00401784" w:rsidRDefault="00401784" w:rsidP="00401784"/>
    <w:p w:rsidR="00401784" w:rsidRDefault="00401784" w:rsidP="00401784">
      <w:r>
        <w:rPr>
          <w:rFonts w:hint="eastAsia"/>
        </w:rPr>
        <w:t>Залучаючи</w:t>
      </w:r>
      <w:r>
        <w:t></w:t>
      </w:r>
      <w:r>
        <w:rPr>
          <w:rFonts w:hint="eastAsia"/>
        </w:rPr>
        <w:t>учнів</w:t>
      </w:r>
      <w:r>
        <w:t></w:t>
      </w:r>
      <w:r>
        <w:rPr>
          <w:rFonts w:hint="eastAsia"/>
        </w:rPr>
        <w:t>до</w:t>
      </w:r>
      <w:r>
        <w:t></w:t>
      </w:r>
      <w:r>
        <w:rPr>
          <w:rFonts w:hint="eastAsia"/>
        </w:rPr>
        <w:t>найзначніших</w:t>
      </w:r>
      <w:r>
        <w:t></w:t>
      </w:r>
      <w:r>
        <w:rPr>
          <w:rFonts w:hint="eastAsia"/>
        </w:rPr>
        <w:t>здобутків</w:t>
      </w:r>
      <w:r>
        <w:t></w:t>
      </w:r>
      <w:r>
        <w:rPr>
          <w:rFonts w:hint="eastAsia"/>
        </w:rPr>
        <w:t>духовної</w:t>
      </w:r>
      <w:r>
        <w:t></w:t>
      </w:r>
      <w:r>
        <w:rPr>
          <w:rFonts w:hint="eastAsia"/>
        </w:rPr>
        <w:t>культури</w:t>
      </w:r>
      <w:r>
        <w:t></w:t>
      </w:r>
      <w:r>
        <w:rPr>
          <w:rFonts w:hint="eastAsia"/>
        </w:rPr>
        <w:t>людства</w:t>
      </w:r>
      <w:r>
        <w:t></w:t>
      </w:r>
      <w:r>
        <w:t></w:t>
      </w:r>
      <w:r>
        <w:rPr>
          <w:rFonts w:hint="eastAsia"/>
        </w:rPr>
        <w:t>шкільний</w:t>
      </w:r>
      <w:r>
        <w:t></w:t>
      </w:r>
      <w:r>
        <w:rPr>
          <w:rFonts w:hint="eastAsia"/>
        </w:rPr>
        <w:t>предмет</w:t>
      </w:r>
      <w:r>
        <w:t></w:t>
      </w:r>
      <w:r>
        <w:rPr>
          <w:rFonts w:hint="eastAsia"/>
        </w:rPr>
        <w:t>“Зарубіжна</w:t>
      </w:r>
      <w:r>
        <w:t></w:t>
      </w:r>
      <w:r>
        <w:rPr>
          <w:rFonts w:hint="eastAsia"/>
        </w:rPr>
        <w:t>література”</w:t>
      </w:r>
      <w:r>
        <w:t></w:t>
      </w:r>
      <w:r>
        <w:rPr>
          <w:rFonts w:hint="eastAsia"/>
        </w:rPr>
        <w:t>сприяє</w:t>
      </w:r>
      <w:r>
        <w:t></w:t>
      </w:r>
      <w:r>
        <w:rPr>
          <w:rFonts w:hint="eastAsia"/>
        </w:rPr>
        <w:t>оновленню</w:t>
      </w:r>
      <w:r>
        <w:t></w:t>
      </w:r>
      <w:r>
        <w:rPr>
          <w:rFonts w:hint="eastAsia"/>
        </w:rPr>
        <w:t>змісту</w:t>
      </w:r>
      <w:r>
        <w:t></w:t>
      </w:r>
      <w:r>
        <w:rPr>
          <w:rFonts w:hint="eastAsia"/>
        </w:rPr>
        <w:t>вітчизняної</w:t>
      </w:r>
      <w:r>
        <w:t></w:t>
      </w:r>
      <w:r>
        <w:rPr>
          <w:rFonts w:hint="eastAsia"/>
        </w:rPr>
        <w:t>освіти</w:t>
      </w:r>
      <w:r>
        <w:t></w:t>
      </w:r>
      <w:r>
        <w:t></w:t>
      </w:r>
      <w:r>
        <w:rPr>
          <w:rFonts w:hint="eastAsia"/>
        </w:rPr>
        <w:t>формуванню</w:t>
      </w:r>
      <w:r>
        <w:t></w:t>
      </w:r>
      <w:r>
        <w:rPr>
          <w:rFonts w:hint="eastAsia"/>
        </w:rPr>
        <w:t>гуманістичного</w:t>
      </w:r>
      <w:r>
        <w:t></w:t>
      </w:r>
      <w:r>
        <w:rPr>
          <w:rFonts w:hint="eastAsia"/>
        </w:rPr>
        <w:t>світогляду</w:t>
      </w:r>
      <w:r>
        <w:t></w:t>
      </w:r>
      <w:r>
        <w:t></w:t>
      </w:r>
      <w:r>
        <w:t></w:t>
      </w:r>
      <w:r>
        <w:rPr>
          <w:rFonts w:hint="eastAsia"/>
        </w:rPr>
        <w:t>особистості</w:t>
      </w:r>
      <w:r>
        <w:t></w:t>
      </w:r>
      <w:r>
        <w:t></w:t>
      </w:r>
      <w:r>
        <w:t></w:t>
      </w:r>
      <w:r>
        <w:rPr>
          <w:rFonts w:hint="eastAsia"/>
        </w:rPr>
        <w:t>відкритої</w:t>
      </w:r>
      <w:r>
        <w:t></w:t>
      </w:r>
      <w:r>
        <w:rPr>
          <w:rFonts w:hint="eastAsia"/>
        </w:rPr>
        <w:t>для</w:t>
      </w:r>
      <w:r>
        <w:t></w:t>
      </w:r>
      <w:r>
        <w:rPr>
          <w:rFonts w:hint="eastAsia"/>
        </w:rPr>
        <w:t>діалогу</w:t>
      </w:r>
      <w:r>
        <w:t></w:t>
      </w:r>
      <w:r>
        <w:rPr>
          <w:rFonts w:hint="eastAsia"/>
        </w:rPr>
        <w:t>з</w:t>
      </w:r>
      <w:r>
        <w:t></w:t>
      </w:r>
      <w:r>
        <w:t></w:t>
      </w:r>
      <w:r>
        <w:rPr>
          <w:rFonts w:hint="eastAsia"/>
        </w:rPr>
        <w:t>представниками</w:t>
      </w:r>
      <w:r>
        <w:t></w:t>
      </w:r>
      <w:r>
        <w:t></w:t>
      </w:r>
      <w:r>
        <w:rPr>
          <w:rFonts w:hint="eastAsia"/>
        </w:rPr>
        <w:t>інших</w:t>
      </w:r>
      <w:r>
        <w:t></w:t>
      </w:r>
      <w:r>
        <w:t></w:t>
      </w:r>
      <w:r>
        <w:rPr>
          <w:rFonts w:hint="eastAsia"/>
        </w:rPr>
        <w:t>культур</w:t>
      </w:r>
      <w:r>
        <w:t></w:t>
      </w:r>
      <w:r>
        <w:t></w:t>
      </w:r>
      <w:r>
        <w:t></w:t>
      </w:r>
      <w:r>
        <w:t></w:t>
      </w:r>
      <w:r>
        <w:t></w:t>
      </w:r>
      <w:r>
        <w:t></w:t>
      </w:r>
      <w:r>
        <w:t></w:t>
      </w:r>
      <w:r>
        <w:t></w:t>
      </w:r>
      <w:r>
        <w:rPr>
          <w:rFonts w:hint="eastAsia"/>
        </w:rPr>
        <w:t>Одним</w:t>
      </w:r>
      <w:r>
        <w:t></w:t>
      </w:r>
      <w:r>
        <w:rPr>
          <w:rFonts w:hint="eastAsia"/>
        </w:rPr>
        <w:t>із</w:t>
      </w:r>
      <w:r>
        <w:t></w:t>
      </w:r>
      <w:r>
        <w:rPr>
          <w:rFonts w:hint="eastAsia"/>
        </w:rPr>
        <w:t>головних</w:t>
      </w:r>
      <w:r>
        <w:t></w:t>
      </w:r>
      <w:r>
        <w:rPr>
          <w:rFonts w:hint="eastAsia"/>
        </w:rPr>
        <w:t>завдань</w:t>
      </w:r>
      <w:r>
        <w:t></w:t>
      </w:r>
      <w:r>
        <w:rPr>
          <w:rFonts w:hint="eastAsia"/>
        </w:rPr>
        <w:t>вивчення</w:t>
      </w:r>
      <w:r>
        <w:t></w:t>
      </w:r>
      <w:r>
        <w:rPr>
          <w:rFonts w:hint="eastAsia"/>
        </w:rPr>
        <w:t>цього</w:t>
      </w:r>
      <w:r>
        <w:t></w:t>
      </w:r>
      <w:r>
        <w:rPr>
          <w:rFonts w:hint="eastAsia"/>
        </w:rPr>
        <w:t>курсу</w:t>
      </w:r>
      <w:r>
        <w:t></w:t>
      </w:r>
      <w:r>
        <w:rPr>
          <w:rFonts w:hint="eastAsia"/>
        </w:rPr>
        <w:t>в</w:t>
      </w:r>
      <w:r>
        <w:t></w:t>
      </w:r>
      <w:r>
        <w:t></w:t>
      </w:r>
      <w:r>
        <w:rPr>
          <w:rFonts w:hint="eastAsia"/>
        </w:rPr>
        <w:t>школі</w:t>
      </w:r>
      <w:r>
        <w:t></w:t>
      </w:r>
      <w:r>
        <w:rPr>
          <w:rFonts w:hint="eastAsia"/>
        </w:rPr>
        <w:t>є</w:t>
      </w:r>
      <w:r>
        <w:t></w:t>
      </w:r>
      <w:r>
        <w:rPr>
          <w:rFonts w:hint="eastAsia"/>
        </w:rPr>
        <w:t>виховання</w:t>
      </w:r>
      <w:r>
        <w:t></w:t>
      </w:r>
      <w:r>
        <w:rPr>
          <w:rFonts w:hint="eastAsia"/>
        </w:rPr>
        <w:t>широкої</w:t>
      </w:r>
      <w:r>
        <w:t></w:t>
      </w:r>
      <w:r>
        <w:rPr>
          <w:rFonts w:hint="eastAsia"/>
        </w:rPr>
        <w:t>читацької</w:t>
      </w:r>
      <w:r>
        <w:t></w:t>
      </w:r>
      <w:r>
        <w:rPr>
          <w:rFonts w:hint="eastAsia"/>
        </w:rPr>
        <w:t>культури</w:t>
      </w:r>
      <w:r>
        <w:t></w:t>
      </w:r>
      <w:r>
        <w:t></w:t>
      </w:r>
      <w:r>
        <w:rPr>
          <w:rFonts w:hint="eastAsia"/>
        </w:rPr>
        <w:t>учнів</w:t>
      </w:r>
      <w:r>
        <w:t></w:t>
      </w:r>
      <w:r>
        <w:t></w:t>
      </w:r>
      <w:r>
        <w:rPr>
          <w:rFonts w:hint="eastAsia"/>
        </w:rPr>
        <w:t>розвиток</w:t>
      </w:r>
      <w:r>
        <w:t></w:t>
      </w:r>
      <w:r>
        <w:rPr>
          <w:rFonts w:hint="eastAsia"/>
        </w:rPr>
        <w:t>духовно</w:t>
      </w:r>
      <w:r>
        <w:t></w:t>
      </w:r>
      <w:r>
        <w:rPr>
          <w:rFonts w:hint="eastAsia"/>
        </w:rPr>
        <w:t>ціннісних</w:t>
      </w:r>
      <w:r>
        <w:t></w:t>
      </w:r>
      <w:r>
        <w:rPr>
          <w:rFonts w:hint="eastAsia"/>
        </w:rPr>
        <w:t>орієнтацій</w:t>
      </w:r>
      <w:r>
        <w:t></w:t>
      </w:r>
      <w:r>
        <w:rPr>
          <w:rFonts w:hint="eastAsia"/>
        </w:rPr>
        <w:t>та</w:t>
      </w:r>
      <w:r>
        <w:t></w:t>
      </w:r>
      <w:r>
        <w:rPr>
          <w:rFonts w:hint="eastAsia"/>
        </w:rPr>
        <w:t>естетичних</w:t>
      </w:r>
      <w:r>
        <w:t></w:t>
      </w:r>
      <w:r>
        <w:rPr>
          <w:rFonts w:hint="eastAsia"/>
        </w:rPr>
        <w:t>потреб</w:t>
      </w:r>
      <w:r>
        <w:t></w:t>
      </w:r>
      <w:r>
        <w:rPr>
          <w:rFonts w:hint="eastAsia"/>
        </w:rPr>
        <w:t>особистості</w:t>
      </w:r>
      <w:r>
        <w:t></w:t>
      </w:r>
      <w:r>
        <w:t></w:t>
      </w:r>
      <w:r>
        <w:rPr>
          <w:rFonts w:hint="eastAsia"/>
        </w:rPr>
        <w:t>здатної</w:t>
      </w:r>
      <w:r>
        <w:t></w:t>
      </w:r>
      <w:r>
        <w:rPr>
          <w:rFonts w:hint="eastAsia"/>
        </w:rPr>
        <w:t>поціновувати</w:t>
      </w:r>
      <w:r>
        <w:t></w:t>
      </w:r>
      <w:r>
        <w:rPr>
          <w:rFonts w:hint="eastAsia"/>
        </w:rPr>
        <w:t>явища</w:t>
      </w:r>
      <w:r>
        <w:t></w:t>
      </w:r>
      <w:r>
        <w:rPr>
          <w:rFonts w:hint="eastAsia"/>
        </w:rPr>
        <w:t>класичної</w:t>
      </w:r>
      <w:r>
        <w:t></w:t>
      </w:r>
      <w:r>
        <w:rPr>
          <w:rFonts w:hint="eastAsia"/>
        </w:rPr>
        <w:t>та</w:t>
      </w:r>
      <w:r>
        <w:t></w:t>
      </w:r>
      <w:r>
        <w:rPr>
          <w:rFonts w:hint="eastAsia"/>
        </w:rPr>
        <w:t>сучасної</w:t>
      </w:r>
      <w:r>
        <w:t></w:t>
      </w:r>
      <w:r>
        <w:rPr>
          <w:rFonts w:hint="eastAsia"/>
        </w:rPr>
        <w:t>культури</w:t>
      </w:r>
      <w:r>
        <w:t></w:t>
      </w:r>
    </w:p>
    <w:p w:rsidR="00401784" w:rsidRDefault="00401784" w:rsidP="00401784"/>
    <w:p w:rsidR="00401784" w:rsidRDefault="00401784" w:rsidP="00401784">
      <w:r>
        <w:rPr>
          <w:rFonts w:hint="eastAsia"/>
        </w:rPr>
        <w:t>Разом</w:t>
      </w:r>
      <w:r>
        <w:t></w:t>
      </w:r>
      <w:r>
        <w:rPr>
          <w:rFonts w:hint="eastAsia"/>
        </w:rPr>
        <w:t>з</w:t>
      </w:r>
      <w:r>
        <w:t></w:t>
      </w:r>
      <w:r>
        <w:rPr>
          <w:rFonts w:hint="eastAsia"/>
        </w:rPr>
        <w:t>тим</w:t>
      </w:r>
      <w:r>
        <w:t></w:t>
      </w:r>
      <w:r>
        <w:t></w:t>
      </w:r>
      <w:r>
        <w:rPr>
          <w:rFonts w:hint="eastAsia"/>
        </w:rPr>
        <w:t>необхідно</w:t>
      </w:r>
      <w:r>
        <w:t></w:t>
      </w:r>
      <w:r>
        <w:rPr>
          <w:rFonts w:hint="eastAsia"/>
        </w:rPr>
        <w:t>констатувати</w:t>
      </w:r>
      <w:r>
        <w:t></w:t>
      </w:r>
      <w:r>
        <w:t></w:t>
      </w:r>
      <w:r>
        <w:rPr>
          <w:rFonts w:hint="eastAsia"/>
        </w:rPr>
        <w:t>що</w:t>
      </w:r>
      <w:r>
        <w:t></w:t>
      </w:r>
      <w:r>
        <w:rPr>
          <w:rFonts w:hint="eastAsia"/>
        </w:rPr>
        <w:t>процес</w:t>
      </w:r>
      <w:r>
        <w:t></w:t>
      </w:r>
      <w:r>
        <w:rPr>
          <w:rFonts w:hint="eastAsia"/>
        </w:rPr>
        <w:t>сприймання</w:t>
      </w:r>
      <w:r>
        <w:t></w:t>
      </w:r>
      <w:r>
        <w:rPr>
          <w:rFonts w:hint="eastAsia"/>
        </w:rPr>
        <w:t>учнями</w:t>
      </w:r>
      <w:r>
        <w:t></w:t>
      </w:r>
      <w:r>
        <w:rPr>
          <w:rFonts w:hint="eastAsia"/>
        </w:rPr>
        <w:t>творів</w:t>
      </w:r>
      <w:r>
        <w:t></w:t>
      </w:r>
      <w:r>
        <w:rPr>
          <w:rFonts w:hint="eastAsia"/>
        </w:rPr>
        <w:t>світового</w:t>
      </w:r>
      <w:r>
        <w:t></w:t>
      </w:r>
      <w:r>
        <w:rPr>
          <w:rFonts w:hint="eastAsia"/>
        </w:rPr>
        <w:t>красного</w:t>
      </w:r>
      <w:r>
        <w:t></w:t>
      </w:r>
      <w:r>
        <w:rPr>
          <w:rFonts w:hint="eastAsia"/>
        </w:rPr>
        <w:t>письменства</w:t>
      </w:r>
      <w:r>
        <w:t></w:t>
      </w:r>
      <w:r>
        <w:rPr>
          <w:rFonts w:hint="eastAsia"/>
        </w:rPr>
        <w:t>має</w:t>
      </w:r>
      <w:r>
        <w:t></w:t>
      </w:r>
      <w:r>
        <w:rPr>
          <w:rFonts w:hint="eastAsia"/>
        </w:rPr>
        <w:t>певні</w:t>
      </w:r>
      <w:r>
        <w:t></w:t>
      </w:r>
      <w:r>
        <w:rPr>
          <w:rFonts w:hint="eastAsia"/>
        </w:rPr>
        <w:t>труднощі</w:t>
      </w:r>
      <w:r>
        <w:t></w:t>
      </w:r>
      <w:r>
        <w:t></w:t>
      </w:r>
      <w:r>
        <w:rPr>
          <w:rFonts w:hint="eastAsia"/>
        </w:rPr>
        <w:t>пов’язані</w:t>
      </w:r>
      <w:r>
        <w:t></w:t>
      </w:r>
      <w:r>
        <w:rPr>
          <w:rFonts w:hint="eastAsia"/>
        </w:rPr>
        <w:t>зі</w:t>
      </w:r>
      <w:r>
        <w:t></w:t>
      </w:r>
      <w:r>
        <w:rPr>
          <w:rFonts w:hint="eastAsia"/>
        </w:rPr>
        <w:t>специфікою</w:t>
      </w:r>
      <w:r>
        <w:t></w:t>
      </w:r>
      <w:r>
        <w:rPr>
          <w:rFonts w:hint="eastAsia"/>
        </w:rPr>
        <w:t>читання</w:t>
      </w:r>
      <w:r>
        <w:t></w:t>
      </w:r>
      <w:r>
        <w:rPr>
          <w:rFonts w:hint="eastAsia"/>
        </w:rPr>
        <w:t>перекладних</w:t>
      </w:r>
      <w:r>
        <w:t></w:t>
      </w:r>
      <w:r>
        <w:rPr>
          <w:rFonts w:hint="eastAsia"/>
        </w:rPr>
        <w:t>літературних</w:t>
      </w:r>
      <w:r>
        <w:t></w:t>
      </w:r>
      <w:r>
        <w:rPr>
          <w:rFonts w:hint="eastAsia"/>
        </w:rPr>
        <w:t>текстів</w:t>
      </w:r>
      <w:r>
        <w:t></w:t>
      </w:r>
      <w:r>
        <w:t></w:t>
      </w:r>
      <w:r>
        <w:rPr>
          <w:rFonts w:hint="eastAsia"/>
        </w:rPr>
        <w:t>які</w:t>
      </w:r>
      <w:r>
        <w:t></w:t>
      </w:r>
      <w:r>
        <w:rPr>
          <w:rFonts w:hint="eastAsia"/>
        </w:rPr>
        <w:t>репрезентують</w:t>
      </w:r>
      <w:r>
        <w:t></w:t>
      </w:r>
      <w:r>
        <w:t></w:t>
      </w:r>
      <w:r>
        <w:rPr>
          <w:rFonts w:hint="eastAsia"/>
        </w:rPr>
        <w:t>особливості</w:t>
      </w:r>
      <w:r>
        <w:t></w:t>
      </w:r>
      <w:r>
        <w:rPr>
          <w:rFonts w:hint="eastAsia"/>
        </w:rPr>
        <w:t>духовного</w:t>
      </w:r>
      <w:r>
        <w:t></w:t>
      </w:r>
      <w:r>
        <w:rPr>
          <w:rFonts w:hint="eastAsia"/>
        </w:rPr>
        <w:t>розвитку</w:t>
      </w:r>
      <w:r>
        <w:t></w:t>
      </w:r>
      <w:r>
        <w:rPr>
          <w:rFonts w:hint="eastAsia"/>
        </w:rPr>
        <w:t>різних</w:t>
      </w:r>
      <w:r>
        <w:t></w:t>
      </w:r>
      <w:r>
        <w:rPr>
          <w:rFonts w:hint="eastAsia"/>
        </w:rPr>
        <w:t>національних</w:t>
      </w:r>
      <w:r>
        <w:t></w:t>
      </w:r>
      <w:r>
        <w:rPr>
          <w:rFonts w:hint="eastAsia"/>
        </w:rPr>
        <w:t>культур</w:t>
      </w:r>
      <w:r>
        <w:t></w:t>
      </w:r>
    </w:p>
    <w:p w:rsidR="00401784" w:rsidRDefault="00401784" w:rsidP="00401784"/>
    <w:p w:rsidR="00401784" w:rsidRDefault="00401784" w:rsidP="00401784">
      <w:r>
        <w:rPr>
          <w:rFonts w:hint="eastAsia"/>
        </w:rPr>
        <w:t>Окремі</w:t>
      </w:r>
      <w:r>
        <w:t></w:t>
      </w:r>
      <w:r>
        <w:rPr>
          <w:rFonts w:hint="eastAsia"/>
        </w:rPr>
        <w:t>аспекти</w:t>
      </w:r>
      <w:r>
        <w:t></w:t>
      </w:r>
      <w:r>
        <w:rPr>
          <w:rFonts w:hint="eastAsia"/>
        </w:rPr>
        <w:t>досліджуваної</w:t>
      </w:r>
      <w:r>
        <w:t></w:t>
      </w:r>
      <w:r>
        <w:rPr>
          <w:rFonts w:hint="eastAsia"/>
        </w:rPr>
        <w:t>проблеми</w:t>
      </w:r>
      <w:r>
        <w:t></w:t>
      </w:r>
      <w:r>
        <w:t></w:t>
      </w:r>
      <w:r>
        <w:rPr>
          <w:rFonts w:hint="eastAsia"/>
        </w:rPr>
        <w:t>перебували</w:t>
      </w:r>
      <w:r>
        <w:t></w:t>
      </w:r>
      <w:r>
        <w:t></w:t>
      </w:r>
      <w:r>
        <w:rPr>
          <w:rFonts w:hint="eastAsia"/>
        </w:rPr>
        <w:t>в</w:t>
      </w:r>
      <w:r>
        <w:t></w:t>
      </w:r>
      <w:r>
        <w:rPr>
          <w:rFonts w:hint="eastAsia"/>
        </w:rPr>
        <w:t>колі</w:t>
      </w:r>
      <w:r>
        <w:t></w:t>
      </w:r>
      <w:r>
        <w:t></w:t>
      </w:r>
      <w:r>
        <w:rPr>
          <w:rFonts w:hint="eastAsia"/>
        </w:rPr>
        <w:t>наукових</w:t>
      </w:r>
      <w:r>
        <w:t></w:t>
      </w:r>
      <w:r>
        <w:rPr>
          <w:rFonts w:hint="eastAsia"/>
        </w:rPr>
        <w:t>інтересів</w:t>
      </w:r>
      <w:r>
        <w:t></w:t>
      </w:r>
      <w:r>
        <w:rPr>
          <w:rFonts w:hint="eastAsia"/>
        </w:rPr>
        <w:t>видатних</w:t>
      </w:r>
      <w:r>
        <w:t></w:t>
      </w:r>
      <w:r>
        <w:rPr>
          <w:rFonts w:hint="eastAsia"/>
        </w:rPr>
        <w:t>українських</w:t>
      </w:r>
      <w:r>
        <w:t></w:t>
      </w:r>
      <w:r>
        <w:rPr>
          <w:rFonts w:hint="eastAsia"/>
        </w:rPr>
        <w:t>та</w:t>
      </w:r>
      <w:r>
        <w:t></w:t>
      </w:r>
      <w:r>
        <w:rPr>
          <w:rFonts w:hint="eastAsia"/>
        </w:rPr>
        <w:t>зарубіжних</w:t>
      </w:r>
      <w:r>
        <w:t></w:t>
      </w:r>
      <w:r>
        <w:rPr>
          <w:rFonts w:hint="eastAsia"/>
        </w:rPr>
        <w:t>учених</w:t>
      </w:r>
      <w:r>
        <w:t></w:t>
      </w:r>
      <w:r>
        <w:t></w:t>
      </w:r>
      <w:r>
        <w:rPr>
          <w:rFonts w:hint="eastAsia"/>
        </w:rPr>
        <w:t>Так</w:t>
      </w:r>
      <w:r>
        <w:t></w:t>
      </w:r>
      <w:r>
        <w:t></w:t>
      </w:r>
      <w:r>
        <w:rPr>
          <w:rFonts w:hint="eastAsia"/>
        </w:rPr>
        <w:t>літературознавчою</w:t>
      </w:r>
      <w:r>
        <w:t></w:t>
      </w:r>
      <w:r>
        <w:rPr>
          <w:rFonts w:hint="eastAsia"/>
        </w:rPr>
        <w:t>основою</w:t>
      </w:r>
      <w:r>
        <w:t></w:t>
      </w:r>
      <w:r>
        <w:rPr>
          <w:rFonts w:hint="eastAsia"/>
        </w:rPr>
        <w:t>дослідження</w:t>
      </w:r>
      <w:r>
        <w:t></w:t>
      </w:r>
      <w:r>
        <w:rPr>
          <w:rFonts w:hint="eastAsia"/>
        </w:rPr>
        <w:t>стали</w:t>
      </w:r>
      <w:r>
        <w:t></w:t>
      </w:r>
      <w:r>
        <w:t></w:t>
      </w:r>
      <w:r>
        <w:rPr>
          <w:rFonts w:hint="eastAsia"/>
        </w:rPr>
        <w:t>праці</w:t>
      </w:r>
      <w:r>
        <w:t></w:t>
      </w:r>
      <w:r>
        <w:rPr>
          <w:rFonts w:hint="eastAsia"/>
        </w:rPr>
        <w:t>О</w:t>
      </w:r>
      <w:r>
        <w:t></w:t>
      </w:r>
      <w:r>
        <w:rPr>
          <w:rFonts w:hint="eastAsia"/>
        </w:rPr>
        <w:t>Потебні</w:t>
      </w:r>
      <w:r>
        <w:t></w:t>
      </w:r>
      <w:r>
        <w:t></w:t>
      </w:r>
      <w:r>
        <w:t></w:t>
      </w:r>
      <w:r>
        <w:t></w:t>
      </w:r>
      <w:r>
        <w:t></w:t>
      </w:r>
      <w:r>
        <w:t></w:t>
      </w:r>
      <w:r>
        <w:t></w:t>
      </w:r>
      <w:r>
        <w:t></w:t>
      </w:r>
      <w:r>
        <w:t></w:t>
      </w:r>
      <w:r>
        <w:t></w:t>
      </w:r>
      <w:r>
        <w:t></w:t>
      </w:r>
      <w:r>
        <w:t></w:t>
      </w:r>
      <w:r>
        <w:t></w:t>
      </w:r>
      <w:r>
        <w:t></w:t>
      </w:r>
      <w:r>
        <w:t></w:t>
      </w:r>
      <w:r>
        <w:t></w:t>
      </w:r>
      <w:r>
        <w:rPr>
          <w:rFonts w:hint="eastAsia"/>
        </w:rPr>
        <w:t>І</w:t>
      </w:r>
      <w:r>
        <w:t></w:t>
      </w:r>
      <w:r>
        <w:rPr>
          <w:rFonts w:hint="eastAsia"/>
        </w:rPr>
        <w:t>Франка</w:t>
      </w:r>
      <w:r>
        <w:t></w:t>
      </w:r>
      <w:r>
        <w:t></w:t>
      </w:r>
      <w:r>
        <w:t></w:t>
      </w:r>
      <w:r>
        <w:t></w:t>
      </w:r>
      <w:r>
        <w:t></w:t>
      </w:r>
      <w:r>
        <w:t></w:t>
      </w:r>
      <w:r>
        <w:t></w:t>
      </w:r>
      <w:r>
        <w:t></w:t>
      </w:r>
      <w:r>
        <w:t></w:t>
      </w:r>
      <w:r>
        <w:t></w:t>
      </w:r>
      <w:r>
        <w:t></w:t>
      </w:r>
      <w:r>
        <w:t></w:t>
      </w:r>
      <w:r>
        <w:t></w:t>
      </w:r>
      <w:r>
        <w:t></w:t>
      </w:r>
      <w:r>
        <w:t></w:t>
      </w:r>
      <w:r>
        <w:t></w:t>
      </w:r>
      <w:r>
        <w:t></w:t>
      </w:r>
      <w:r>
        <w:rPr>
          <w:rFonts w:hint="eastAsia"/>
        </w:rPr>
        <w:t>О</w:t>
      </w:r>
      <w:r>
        <w:t></w:t>
      </w:r>
      <w:r>
        <w:rPr>
          <w:rFonts w:hint="eastAsia"/>
        </w:rPr>
        <w:t>Білецького</w:t>
      </w:r>
      <w:r>
        <w:t></w:t>
      </w:r>
      <w:r>
        <w:t></w:t>
      </w:r>
      <w:r>
        <w:t></w:t>
      </w:r>
      <w:r>
        <w:t></w:t>
      </w:r>
      <w:r>
        <w:t></w:t>
      </w:r>
      <w:r>
        <w:t></w:t>
      </w:r>
      <w:r>
        <w:t></w:t>
      </w:r>
      <w:r>
        <w:rPr>
          <w:rFonts w:hint="eastAsia"/>
        </w:rPr>
        <w:t>М</w:t>
      </w:r>
      <w:r>
        <w:t></w:t>
      </w:r>
      <w:r>
        <w:rPr>
          <w:rFonts w:hint="eastAsia"/>
        </w:rPr>
        <w:t>Бахтіна</w:t>
      </w:r>
      <w:r>
        <w:t></w:t>
      </w:r>
      <w:r>
        <w:t></w:t>
      </w:r>
      <w:r>
        <w:t></w:t>
      </w:r>
      <w:r>
        <w:t></w:t>
      </w:r>
      <w:r>
        <w:t></w:t>
      </w:r>
      <w:r>
        <w:t></w:t>
      </w:r>
      <w:r>
        <w:t></w:t>
      </w:r>
      <w:r>
        <w:t></w:t>
      </w:r>
      <w:r>
        <w:t></w:t>
      </w:r>
      <w:r>
        <w:t></w:t>
      </w:r>
      <w:r>
        <w:t></w:t>
      </w:r>
      <w:r>
        <w:t></w:t>
      </w:r>
      <w:r>
        <w:t></w:t>
      </w:r>
      <w:r>
        <w:rPr>
          <w:rFonts w:hint="eastAsia"/>
        </w:rPr>
        <w:t>Ю</w:t>
      </w:r>
      <w:r>
        <w:t></w:t>
      </w:r>
      <w:r>
        <w:t></w:t>
      </w:r>
      <w:r>
        <w:rPr>
          <w:rFonts w:hint="eastAsia"/>
        </w:rPr>
        <w:t>Борєва</w:t>
      </w:r>
      <w:r>
        <w:t></w:t>
      </w:r>
      <w:r>
        <w:t></w:t>
      </w:r>
      <w:r>
        <w:t></w:t>
      </w:r>
      <w:r>
        <w:t></w:t>
      </w:r>
      <w:r>
        <w:t></w:t>
      </w:r>
      <w:r>
        <w:t></w:t>
      </w:r>
      <w:r>
        <w:t></w:t>
      </w:r>
      <w:r>
        <w:t></w:t>
      </w:r>
      <w:r>
        <w:t></w:t>
      </w:r>
      <w:r>
        <w:t></w:t>
      </w:r>
      <w:r>
        <w:t></w:t>
      </w:r>
      <w:r>
        <w:t></w:t>
      </w:r>
      <w:r>
        <w:rPr>
          <w:rFonts w:hint="eastAsia"/>
        </w:rPr>
        <w:t>Ю</w:t>
      </w:r>
      <w:r>
        <w:t></w:t>
      </w:r>
      <w:r>
        <w:rPr>
          <w:rFonts w:hint="eastAsia"/>
        </w:rPr>
        <w:t>Лотмана</w:t>
      </w:r>
      <w:r>
        <w:t></w:t>
      </w:r>
      <w:r>
        <w:t></w:t>
      </w:r>
      <w:r>
        <w:t></w:t>
      </w:r>
      <w:r>
        <w:t></w:t>
      </w:r>
      <w:r>
        <w:t></w:t>
      </w:r>
      <w:r>
        <w:t></w:t>
      </w:r>
      <w:r>
        <w:t></w:t>
      </w:r>
      <w:r>
        <w:t></w:t>
      </w:r>
      <w:r>
        <w:t></w:t>
      </w:r>
      <w:r>
        <w:t></w:t>
      </w:r>
      <w:r>
        <w:rPr>
          <w:rFonts w:hint="eastAsia"/>
        </w:rPr>
        <w:t>Р</w:t>
      </w:r>
      <w:r>
        <w:t></w:t>
      </w:r>
      <w:r>
        <w:rPr>
          <w:rFonts w:hint="eastAsia"/>
        </w:rPr>
        <w:t>Барта</w:t>
      </w:r>
      <w:r>
        <w:t></w:t>
      </w:r>
      <w:r>
        <w:t></w:t>
      </w:r>
      <w:r>
        <w:t></w:t>
      </w:r>
      <w:r>
        <w:t></w:t>
      </w:r>
      <w:r>
        <w:t></w:t>
      </w:r>
      <w:r>
        <w:t></w:t>
      </w:r>
      <w:r>
        <w:t></w:t>
      </w:r>
      <w:r>
        <w:t></w:t>
      </w:r>
      <w:r>
        <w:rPr>
          <w:rFonts w:hint="eastAsia"/>
        </w:rPr>
        <w:t>Р</w:t>
      </w:r>
      <w:r>
        <w:t></w:t>
      </w:r>
      <w:r>
        <w:rPr>
          <w:rFonts w:hint="eastAsia"/>
        </w:rPr>
        <w:t>Гром’яка</w:t>
      </w:r>
      <w:r>
        <w:t></w:t>
      </w:r>
      <w:r>
        <w:t></w:t>
      </w:r>
      <w:r>
        <w:t></w:t>
      </w:r>
      <w:r>
        <w:t></w:t>
      </w:r>
      <w:r>
        <w:t></w:t>
      </w:r>
      <w:r>
        <w:t></w:t>
      </w:r>
      <w:r>
        <w:t></w:t>
      </w:r>
      <w:r>
        <w:t></w:t>
      </w:r>
      <w:r>
        <w:t></w:t>
      </w:r>
      <w:r>
        <w:t></w:t>
      </w:r>
      <w:r>
        <w:t></w:t>
      </w:r>
      <w:r>
        <w:t></w:t>
      </w:r>
      <w:r>
        <w:t></w:t>
      </w:r>
      <w:r>
        <w:rPr>
          <w:rFonts w:hint="eastAsia"/>
        </w:rPr>
        <w:t>В</w:t>
      </w:r>
      <w:r>
        <w:t></w:t>
      </w:r>
      <w:r>
        <w:rPr>
          <w:rFonts w:hint="eastAsia"/>
        </w:rPr>
        <w:t>Прозорова</w:t>
      </w:r>
      <w:r>
        <w:t></w:t>
      </w:r>
      <w:r>
        <w:t></w:t>
      </w:r>
      <w:r>
        <w:t></w:t>
      </w:r>
      <w:r>
        <w:t></w:t>
      </w:r>
      <w:r>
        <w:t></w:t>
      </w:r>
      <w:r>
        <w:t></w:t>
      </w:r>
      <w:r>
        <w:t></w:t>
      </w:r>
      <w:r>
        <w:t></w:t>
      </w:r>
      <w:r>
        <w:t></w:t>
      </w:r>
      <w:r>
        <w:t></w:t>
      </w:r>
      <w:r>
        <w:t></w:t>
      </w:r>
      <w:r>
        <w:t></w:t>
      </w:r>
      <w:r>
        <w:rPr>
          <w:rFonts w:hint="eastAsia"/>
        </w:rPr>
        <w:t>В</w:t>
      </w:r>
      <w:r>
        <w:t></w:t>
      </w:r>
      <w:r>
        <w:rPr>
          <w:rFonts w:hint="eastAsia"/>
        </w:rPr>
        <w:t>Ізера</w:t>
      </w:r>
      <w:r>
        <w:t></w:t>
      </w:r>
      <w:r>
        <w:t></w:t>
      </w:r>
      <w:r>
        <w:t></w:t>
      </w:r>
      <w:r>
        <w:t></w:t>
      </w:r>
      <w:r>
        <w:t></w:t>
      </w:r>
      <w:r>
        <w:t></w:t>
      </w:r>
      <w:r>
        <w:t></w:t>
      </w:r>
      <w:r>
        <w:t></w:t>
      </w:r>
      <w:r>
        <w:t></w:t>
      </w:r>
      <w:r>
        <w:t></w:t>
      </w:r>
      <w:r>
        <w:t></w:t>
      </w:r>
      <w:r>
        <w:t></w:t>
      </w:r>
      <w:r>
        <w:rPr>
          <w:rFonts w:hint="eastAsia"/>
        </w:rPr>
        <w:t>У</w:t>
      </w:r>
      <w:r>
        <w:t></w:t>
      </w:r>
      <w:r>
        <w:rPr>
          <w:rFonts w:hint="eastAsia"/>
        </w:rPr>
        <w:t>Еко</w:t>
      </w:r>
      <w:r>
        <w:t></w:t>
      </w:r>
      <w:r>
        <w:t></w:t>
      </w:r>
      <w:r>
        <w:t></w:t>
      </w:r>
      <w:r>
        <w:t></w:t>
      </w:r>
      <w:r>
        <w:t></w:t>
      </w:r>
      <w:r>
        <w:t></w:t>
      </w:r>
      <w:r>
        <w:t></w:t>
      </w:r>
      <w:r>
        <w:t></w:t>
      </w:r>
      <w:r>
        <w:rPr>
          <w:rFonts w:hint="eastAsia"/>
        </w:rPr>
        <w:t>Г</w:t>
      </w:r>
      <w:r>
        <w:t></w:t>
      </w:r>
      <w:r>
        <w:rPr>
          <w:rFonts w:hint="eastAsia"/>
        </w:rPr>
        <w:t>Яусса</w:t>
      </w:r>
      <w:r>
        <w:t></w:t>
      </w:r>
      <w:r>
        <w:t></w:t>
      </w:r>
      <w:r>
        <w:t></w:t>
      </w:r>
      <w:r>
        <w:t></w:t>
      </w:r>
      <w:r>
        <w:t></w:t>
      </w:r>
      <w:r>
        <w:t></w:t>
      </w:r>
      <w:r>
        <w:t></w:t>
      </w:r>
      <w:r>
        <w:t></w:t>
      </w:r>
      <w:r>
        <w:t></w:t>
      </w:r>
      <w:r>
        <w:t></w:t>
      </w:r>
      <w:r>
        <w:t></w:t>
      </w:r>
      <w:r>
        <w:t></w:t>
      </w:r>
      <w:r>
        <w:rPr>
          <w:rFonts w:hint="eastAsia"/>
        </w:rPr>
        <w:t>Р</w:t>
      </w:r>
      <w:r>
        <w:t></w:t>
      </w:r>
      <w:r>
        <w:rPr>
          <w:rFonts w:hint="eastAsia"/>
        </w:rPr>
        <w:t>Інгардена</w:t>
      </w:r>
      <w:r>
        <w:t></w:t>
      </w:r>
      <w:r>
        <w:t></w:t>
      </w:r>
      <w:r>
        <w:t></w:t>
      </w:r>
      <w:r>
        <w:t></w:t>
      </w:r>
      <w:r>
        <w:t></w:t>
      </w:r>
      <w:r>
        <w:t></w:t>
      </w:r>
      <w:r>
        <w:rPr>
          <w:rFonts w:hint="eastAsia"/>
        </w:rPr>
        <w:t>та</w:t>
      </w:r>
      <w:r>
        <w:t></w:t>
      </w:r>
      <w:r>
        <w:rPr>
          <w:rFonts w:hint="eastAsia"/>
        </w:rPr>
        <w:t>інших</w:t>
      </w:r>
      <w:r>
        <w:t></w:t>
      </w:r>
    </w:p>
    <w:p w:rsidR="00401784" w:rsidRDefault="00401784" w:rsidP="00401784"/>
    <w:p w:rsidR="00401784" w:rsidRDefault="00401784" w:rsidP="00401784">
      <w:r>
        <w:rPr>
          <w:rFonts w:hint="eastAsia"/>
        </w:rPr>
        <w:t>Суттєво</w:t>
      </w:r>
      <w:r>
        <w:t></w:t>
      </w:r>
      <w:r>
        <w:rPr>
          <w:rFonts w:hint="eastAsia"/>
        </w:rPr>
        <w:t>вплинули</w:t>
      </w:r>
      <w:r>
        <w:t></w:t>
      </w:r>
      <w:r>
        <w:rPr>
          <w:rFonts w:hint="eastAsia"/>
        </w:rPr>
        <w:t>на</w:t>
      </w:r>
      <w:r>
        <w:t></w:t>
      </w:r>
      <w:r>
        <w:rPr>
          <w:rFonts w:hint="eastAsia"/>
        </w:rPr>
        <w:t>розвиток</w:t>
      </w:r>
      <w:r>
        <w:t></w:t>
      </w:r>
      <w:r>
        <w:rPr>
          <w:rFonts w:hint="eastAsia"/>
        </w:rPr>
        <w:t>читацької</w:t>
      </w:r>
      <w:r>
        <w:t></w:t>
      </w:r>
      <w:r>
        <w:rPr>
          <w:rFonts w:hint="eastAsia"/>
        </w:rPr>
        <w:t>культури</w:t>
      </w:r>
      <w:r>
        <w:t></w:t>
      </w:r>
      <w:r>
        <w:rPr>
          <w:rFonts w:hint="eastAsia"/>
        </w:rPr>
        <w:t>школярів</w:t>
      </w:r>
      <w:r>
        <w:t></w:t>
      </w:r>
      <w:r>
        <w:rPr>
          <w:rFonts w:hint="eastAsia"/>
        </w:rPr>
        <w:t>дослідження</w:t>
      </w:r>
      <w:r>
        <w:t></w:t>
      </w:r>
      <w:r>
        <w:rPr>
          <w:rFonts w:hint="eastAsia"/>
        </w:rPr>
        <w:t>відомих</w:t>
      </w:r>
      <w:r>
        <w:t></w:t>
      </w:r>
      <w:r>
        <w:rPr>
          <w:rFonts w:hint="eastAsia"/>
        </w:rPr>
        <w:t>педагогів</w:t>
      </w:r>
      <w:r>
        <w:t></w:t>
      </w:r>
      <w:r>
        <w:rPr>
          <w:rFonts w:hint="eastAsia"/>
        </w:rPr>
        <w:t>та</w:t>
      </w:r>
      <w:r>
        <w:t></w:t>
      </w:r>
      <w:r>
        <w:rPr>
          <w:rFonts w:hint="eastAsia"/>
        </w:rPr>
        <w:t>психологів</w:t>
      </w:r>
      <w:r>
        <w:t></w:t>
      </w:r>
      <w:r>
        <w:rPr>
          <w:rFonts w:hint="eastAsia"/>
        </w:rPr>
        <w:t>К</w:t>
      </w:r>
      <w:r>
        <w:t></w:t>
      </w:r>
      <w:r>
        <w:rPr>
          <w:rFonts w:hint="eastAsia"/>
        </w:rPr>
        <w:t>Ушинського</w:t>
      </w:r>
      <w:r>
        <w:t></w:t>
      </w:r>
      <w:r>
        <w:t></w:t>
      </w:r>
      <w:r>
        <w:t></w:t>
      </w:r>
      <w:r>
        <w:t></w:t>
      </w:r>
      <w:r>
        <w:t></w:t>
      </w:r>
      <w:r>
        <w:t></w:t>
      </w:r>
      <w:r>
        <w:t></w:t>
      </w:r>
      <w:r>
        <w:t></w:t>
      </w:r>
      <w:r>
        <w:t></w:t>
      </w:r>
      <w:r>
        <w:rPr>
          <w:rFonts w:hint="eastAsia"/>
        </w:rPr>
        <w:t>А</w:t>
      </w:r>
      <w:r>
        <w:t></w:t>
      </w:r>
      <w:r>
        <w:rPr>
          <w:rFonts w:hint="eastAsia"/>
        </w:rPr>
        <w:t>Макаренка</w:t>
      </w:r>
      <w:r>
        <w:t></w:t>
      </w:r>
      <w:r>
        <w:t></w:t>
      </w:r>
      <w:r>
        <w:t></w:t>
      </w:r>
      <w:r>
        <w:t></w:t>
      </w:r>
      <w:r>
        <w:t></w:t>
      </w:r>
      <w:r>
        <w:t></w:t>
      </w:r>
      <w:r>
        <w:t></w:t>
      </w:r>
      <w:r>
        <w:t></w:t>
      </w:r>
      <w:r>
        <w:t></w:t>
      </w:r>
      <w:r>
        <w:t></w:t>
      </w:r>
      <w:r>
        <w:t></w:t>
      </w:r>
      <w:r>
        <w:t></w:t>
      </w:r>
      <w:r>
        <w:t></w:t>
      </w:r>
      <w:r>
        <w:t></w:t>
      </w:r>
      <w:r>
        <w:t></w:t>
      </w:r>
      <w:r>
        <w:t></w:t>
      </w:r>
      <w:r>
        <w:rPr>
          <w:rFonts w:hint="eastAsia"/>
        </w:rPr>
        <w:t>В</w:t>
      </w:r>
      <w:r>
        <w:t></w:t>
      </w:r>
      <w:r>
        <w:rPr>
          <w:rFonts w:hint="eastAsia"/>
        </w:rPr>
        <w:t>Сухомлинського</w:t>
      </w:r>
      <w:r>
        <w:t></w:t>
      </w:r>
      <w:r>
        <w:t></w:t>
      </w:r>
      <w:r>
        <w:t></w:t>
      </w:r>
      <w:r>
        <w:t></w:t>
      </w:r>
      <w:r>
        <w:t></w:t>
      </w:r>
      <w:r>
        <w:t></w:t>
      </w:r>
      <w:r>
        <w:t></w:t>
      </w:r>
      <w:r>
        <w:t></w:t>
      </w:r>
      <w:r>
        <w:t></w:t>
      </w:r>
      <w:r>
        <w:t></w:t>
      </w:r>
      <w:r>
        <w:t></w:t>
      </w:r>
      <w:r>
        <w:t></w:t>
      </w:r>
      <w:r>
        <w:rPr>
          <w:rFonts w:hint="eastAsia"/>
        </w:rPr>
        <w:t>П</w:t>
      </w:r>
      <w:r>
        <w:t></w:t>
      </w:r>
      <w:r>
        <w:rPr>
          <w:rFonts w:hint="eastAsia"/>
        </w:rPr>
        <w:t>Каптєрєва</w:t>
      </w:r>
      <w:r>
        <w:t></w:t>
      </w:r>
      <w:r>
        <w:t></w:t>
      </w:r>
      <w:r>
        <w:t></w:t>
      </w:r>
      <w:r>
        <w:t></w:t>
      </w:r>
      <w:r>
        <w:t></w:t>
      </w:r>
      <w:r>
        <w:t></w:t>
      </w:r>
      <w:r>
        <w:t></w:t>
      </w:r>
      <w:r>
        <w:t></w:t>
      </w:r>
      <w:r>
        <w:rPr>
          <w:rFonts w:hint="eastAsia"/>
        </w:rPr>
        <w:t>П</w:t>
      </w:r>
      <w:r>
        <w:t></w:t>
      </w:r>
      <w:r>
        <w:rPr>
          <w:rFonts w:hint="eastAsia"/>
        </w:rPr>
        <w:t>Блонського</w:t>
      </w:r>
      <w:r>
        <w:t></w:t>
      </w:r>
      <w:r>
        <w:t></w:t>
      </w:r>
      <w:r>
        <w:t></w:t>
      </w:r>
      <w:r>
        <w:t></w:t>
      </w:r>
      <w:r>
        <w:t></w:t>
      </w:r>
      <w:r>
        <w:t></w:t>
      </w:r>
      <w:r>
        <w:t></w:t>
      </w:r>
      <w:r>
        <w:rPr>
          <w:rFonts w:hint="eastAsia"/>
        </w:rPr>
        <w:t>Л</w:t>
      </w:r>
      <w:r>
        <w:t></w:t>
      </w:r>
      <w:r>
        <w:rPr>
          <w:rFonts w:hint="eastAsia"/>
        </w:rPr>
        <w:t>Виготського</w:t>
      </w:r>
      <w:r>
        <w:t></w:t>
      </w:r>
      <w:r>
        <w:t></w:t>
      </w:r>
      <w:r>
        <w:t></w:t>
      </w:r>
      <w:r>
        <w:t></w:t>
      </w:r>
      <w:r>
        <w:t></w:t>
      </w:r>
      <w:r>
        <w:t></w:t>
      </w:r>
      <w:r>
        <w:t></w:t>
      </w:r>
      <w:r>
        <w:t></w:t>
      </w:r>
      <w:r>
        <w:t></w:t>
      </w:r>
      <w:r>
        <w:t></w:t>
      </w:r>
      <w:r>
        <w:t></w:t>
      </w:r>
      <w:r>
        <w:t></w:t>
      </w:r>
      <w:r>
        <w:t></w:t>
      </w:r>
      <w:r>
        <w:t></w:t>
      </w:r>
      <w:r>
        <w:t></w:t>
      </w:r>
      <w:r>
        <w:t></w:t>
      </w:r>
      <w:r>
        <w:rPr>
          <w:rFonts w:hint="eastAsia"/>
        </w:rPr>
        <w:t>Д</w:t>
      </w:r>
      <w:r>
        <w:t></w:t>
      </w:r>
      <w:r>
        <w:rPr>
          <w:rFonts w:hint="eastAsia"/>
        </w:rPr>
        <w:t>Ельконіна</w:t>
      </w:r>
      <w:r>
        <w:t></w:t>
      </w:r>
      <w:r>
        <w:t></w:t>
      </w:r>
      <w:r>
        <w:t></w:t>
      </w:r>
      <w:r>
        <w:t></w:t>
      </w:r>
      <w:r>
        <w:t></w:t>
      </w:r>
      <w:r>
        <w:t></w:t>
      </w:r>
      <w:r>
        <w:t></w:t>
      </w:r>
      <w:r>
        <w:t></w:t>
      </w:r>
      <w:r>
        <w:t></w:t>
      </w:r>
      <w:r>
        <w:t></w:t>
      </w:r>
      <w:r>
        <w:t></w:t>
      </w:r>
      <w:r>
        <w:t></w:t>
      </w:r>
      <w:r>
        <w:rPr>
          <w:rFonts w:hint="eastAsia"/>
        </w:rPr>
        <w:t>С</w:t>
      </w:r>
      <w:r>
        <w:t></w:t>
      </w:r>
      <w:r>
        <w:rPr>
          <w:rFonts w:hint="eastAsia"/>
        </w:rPr>
        <w:t>Рубінштейна</w:t>
      </w:r>
      <w:r>
        <w:t></w:t>
      </w:r>
      <w:r>
        <w:t></w:t>
      </w:r>
      <w:r>
        <w:t></w:t>
      </w:r>
      <w:r>
        <w:t></w:t>
      </w:r>
      <w:r>
        <w:t></w:t>
      </w:r>
      <w:r>
        <w:t></w:t>
      </w:r>
      <w:r>
        <w:t></w:t>
      </w:r>
      <w:r>
        <w:t></w:t>
      </w:r>
      <w:r>
        <w:rPr>
          <w:rFonts w:hint="eastAsia"/>
        </w:rPr>
        <w:t>О</w:t>
      </w:r>
      <w:r>
        <w:t></w:t>
      </w:r>
      <w:r>
        <w:rPr>
          <w:rFonts w:hint="eastAsia"/>
        </w:rPr>
        <w:t>Леонтьєва</w:t>
      </w:r>
      <w:r>
        <w:t></w:t>
      </w:r>
      <w:r>
        <w:t></w:t>
      </w:r>
      <w:r>
        <w:t></w:t>
      </w:r>
      <w:r>
        <w:t></w:t>
      </w:r>
      <w:r>
        <w:t></w:t>
      </w:r>
      <w:r>
        <w:t></w:t>
      </w:r>
      <w:r>
        <w:t></w:t>
      </w:r>
      <w:r>
        <w:t></w:t>
      </w:r>
      <w:r>
        <w:t></w:t>
      </w:r>
      <w:r>
        <w:t></w:t>
      </w:r>
      <w:r>
        <w:t></w:t>
      </w:r>
      <w:r>
        <w:t></w:t>
      </w:r>
      <w:r>
        <w:t></w:t>
      </w:r>
      <w:r>
        <w:rPr>
          <w:rFonts w:hint="eastAsia"/>
        </w:rPr>
        <w:t>та</w:t>
      </w:r>
      <w:r>
        <w:t></w:t>
      </w:r>
      <w:r>
        <w:rPr>
          <w:rFonts w:hint="eastAsia"/>
        </w:rPr>
        <w:t>інших</w:t>
      </w:r>
      <w:r>
        <w:t></w:t>
      </w:r>
      <w:r>
        <w:t></w:t>
      </w:r>
      <w:r>
        <w:rPr>
          <w:rFonts w:hint="eastAsia"/>
        </w:rPr>
        <w:t>Зокрема</w:t>
      </w:r>
      <w:r>
        <w:t></w:t>
      </w:r>
      <w:r>
        <w:rPr>
          <w:rFonts w:hint="eastAsia"/>
        </w:rPr>
        <w:t>у</w:t>
      </w:r>
      <w:r>
        <w:t></w:t>
      </w:r>
      <w:r>
        <w:rPr>
          <w:rFonts w:hint="eastAsia"/>
        </w:rPr>
        <w:t>визначенні</w:t>
      </w:r>
      <w:r>
        <w:t></w:t>
      </w:r>
      <w:r>
        <w:rPr>
          <w:rFonts w:hint="eastAsia"/>
        </w:rPr>
        <w:t>теоретичної</w:t>
      </w:r>
      <w:r>
        <w:t></w:t>
      </w:r>
      <w:r>
        <w:rPr>
          <w:rFonts w:hint="eastAsia"/>
        </w:rPr>
        <w:t>позиції</w:t>
      </w:r>
      <w:r>
        <w:t></w:t>
      </w:r>
      <w:r>
        <w:rPr>
          <w:rFonts w:hint="eastAsia"/>
        </w:rPr>
        <w:t>ми</w:t>
      </w:r>
      <w:r>
        <w:t></w:t>
      </w:r>
      <w:r>
        <w:rPr>
          <w:rFonts w:hint="eastAsia"/>
        </w:rPr>
        <w:t>спирались</w:t>
      </w:r>
      <w:r>
        <w:t></w:t>
      </w:r>
      <w:r>
        <w:rPr>
          <w:rFonts w:hint="eastAsia"/>
        </w:rPr>
        <w:t>на</w:t>
      </w:r>
      <w:r>
        <w:t></w:t>
      </w:r>
      <w:r>
        <w:rPr>
          <w:rFonts w:hint="eastAsia"/>
        </w:rPr>
        <w:t>наукові</w:t>
      </w:r>
      <w:r>
        <w:t></w:t>
      </w:r>
      <w:r>
        <w:rPr>
          <w:rFonts w:hint="eastAsia"/>
        </w:rPr>
        <w:t>розвідки</w:t>
      </w:r>
      <w:r>
        <w:t></w:t>
      </w:r>
      <w:r>
        <w:t></w:t>
      </w:r>
      <w:r>
        <w:rPr>
          <w:rFonts w:hint="eastAsia"/>
        </w:rPr>
        <w:t>в</w:t>
      </w:r>
      <w:r>
        <w:t></w:t>
      </w:r>
      <w:r>
        <w:t></w:t>
      </w:r>
      <w:r>
        <w:rPr>
          <w:rFonts w:hint="eastAsia"/>
        </w:rPr>
        <w:t>галузі</w:t>
      </w:r>
      <w:r>
        <w:t></w:t>
      </w:r>
      <w:r>
        <w:t></w:t>
      </w:r>
      <w:r>
        <w:t></w:t>
      </w:r>
      <w:r>
        <w:rPr>
          <w:rFonts w:hint="eastAsia"/>
        </w:rPr>
        <w:t>психології</w:t>
      </w:r>
      <w:r>
        <w:t></w:t>
      </w:r>
      <w:r>
        <w:t></w:t>
      </w:r>
      <w:r>
        <w:t></w:t>
      </w:r>
      <w:r>
        <w:t></w:t>
      </w:r>
      <w:r>
        <w:rPr>
          <w:rFonts w:hint="eastAsia"/>
        </w:rPr>
        <w:t>та</w:t>
      </w:r>
      <w:r>
        <w:t></w:t>
      </w:r>
      <w:r>
        <w:rPr>
          <w:rFonts w:hint="eastAsia"/>
        </w:rPr>
        <w:t>соціології</w:t>
      </w:r>
      <w:r>
        <w:t></w:t>
      </w:r>
      <w:r>
        <w:t></w:t>
      </w:r>
      <w:r>
        <w:t></w:t>
      </w:r>
      <w:r>
        <w:t></w:t>
      </w:r>
      <w:r>
        <w:t></w:t>
      </w:r>
      <w:r>
        <w:rPr>
          <w:rFonts w:hint="eastAsia"/>
        </w:rPr>
        <w:t>сприйняття</w:t>
      </w:r>
      <w:r>
        <w:t></w:t>
      </w:r>
      <w:r>
        <w:t></w:t>
      </w:r>
      <w:r>
        <w:rPr>
          <w:rFonts w:hint="eastAsia"/>
        </w:rPr>
        <w:t>художньої</w:t>
      </w:r>
      <w:r>
        <w:t></w:t>
      </w:r>
      <w:r>
        <w:t></w:t>
      </w:r>
      <w:r>
        <w:t></w:t>
      </w:r>
      <w:r>
        <w:rPr>
          <w:rFonts w:hint="eastAsia"/>
        </w:rPr>
        <w:t>літератури</w:t>
      </w:r>
      <w:r>
        <w:t></w:t>
      </w:r>
      <w:r>
        <w:t></w:t>
      </w:r>
      <w:r>
        <w:rPr>
          <w:rFonts w:hint="eastAsia"/>
        </w:rPr>
        <w:t>О</w:t>
      </w:r>
      <w:r>
        <w:t></w:t>
      </w:r>
      <w:r>
        <w:rPr>
          <w:rFonts w:hint="eastAsia"/>
        </w:rPr>
        <w:t>Никифорова</w:t>
      </w:r>
      <w:r>
        <w:t></w:t>
      </w:r>
      <w:r>
        <w:t></w:t>
      </w:r>
      <w:r>
        <w:t></w:t>
      </w:r>
      <w:r>
        <w:t></w:t>
      </w:r>
      <w:r>
        <w:t></w:t>
      </w:r>
      <w:r>
        <w:t></w:t>
      </w:r>
      <w:r>
        <w:t></w:t>
      </w:r>
      <w:r>
        <w:t></w:t>
      </w:r>
      <w:r>
        <w:t></w:t>
      </w:r>
      <w:r>
        <w:t></w:t>
      </w:r>
      <w:r>
        <w:t></w:t>
      </w:r>
      <w:r>
        <w:t></w:t>
      </w:r>
      <w:r>
        <w:rPr>
          <w:rFonts w:hint="eastAsia"/>
        </w:rPr>
        <w:t>Л</w:t>
      </w:r>
      <w:r>
        <w:t></w:t>
      </w:r>
      <w:r>
        <w:rPr>
          <w:rFonts w:hint="eastAsia"/>
        </w:rPr>
        <w:t>Жабицька</w:t>
      </w:r>
      <w:r>
        <w:t></w:t>
      </w:r>
      <w:r>
        <w:t></w:t>
      </w:r>
      <w:r>
        <w:t></w:t>
      </w:r>
      <w:r>
        <w:t></w:t>
      </w:r>
      <w:r>
        <w:t></w:t>
      </w:r>
      <w:r>
        <w:t></w:t>
      </w:r>
      <w:r>
        <w:t></w:t>
      </w:r>
      <w:r>
        <w:t></w:t>
      </w:r>
      <w:r>
        <w:t></w:t>
      </w:r>
      <w:r>
        <w:t></w:t>
      </w:r>
      <w:r>
        <w:t></w:t>
      </w:r>
      <w:r>
        <w:t></w:t>
      </w:r>
      <w:r>
        <w:t></w:t>
      </w:r>
      <w:r>
        <w:t></w:t>
      </w:r>
      <w:r>
        <w:rPr>
          <w:rFonts w:hint="eastAsia"/>
        </w:rPr>
        <w:t>Л</w:t>
      </w:r>
      <w:r>
        <w:t></w:t>
      </w:r>
      <w:r>
        <w:rPr>
          <w:rFonts w:hint="eastAsia"/>
        </w:rPr>
        <w:t>Доблаєв</w:t>
      </w:r>
      <w:r>
        <w:t></w:t>
      </w:r>
      <w:r>
        <w:t></w:t>
      </w:r>
      <w:r>
        <w:t></w:t>
      </w:r>
      <w:r>
        <w:t></w:t>
      </w:r>
      <w:r>
        <w:t></w:t>
      </w:r>
      <w:r>
        <w:t></w:t>
      </w:r>
      <w:r>
        <w:t></w:t>
      </w:r>
      <w:r>
        <w:t></w:t>
      </w:r>
      <w:r>
        <w:rPr>
          <w:rFonts w:hint="eastAsia"/>
        </w:rPr>
        <w:t>Н</w:t>
      </w:r>
      <w:r>
        <w:t></w:t>
      </w:r>
      <w:r>
        <w:rPr>
          <w:rFonts w:hint="eastAsia"/>
        </w:rPr>
        <w:t>Мещерякова</w:t>
      </w:r>
      <w:r>
        <w:t></w:t>
      </w:r>
      <w:r>
        <w:t></w:t>
      </w:r>
      <w:r>
        <w:t></w:t>
      </w:r>
      <w:r>
        <w:t></w:t>
      </w:r>
      <w:r>
        <w:t></w:t>
      </w:r>
      <w:r>
        <w:t></w:t>
      </w:r>
      <w:r>
        <w:t></w:t>
      </w:r>
      <w:r>
        <w:t></w:t>
      </w:r>
      <w:r>
        <w:rPr>
          <w:rFonts w:hint="eastAsia"/>
        </w:rPr>
        <w:t>Р</w:t>
      </w:r>
      <w:r>
        <w:t></w:t>
      </w:r>
      <w:r>
        <w:rPr>
          <w:rFonts w:hint="eastAsia"/>
        </w:rPr>
        <w:t>Бамбергер</w:t>
      </w:r>
      <w:r>
        <w:t></w:t>
      </w:r>
      <w:r>
        <w:t></w:t>
      </w:r>
      <w:r>
        <w:t></w:t>
      </w:r>
      <w:r>
        <w:t></w:t>
      </w:r>
      <w:r>
        <w:t></w:t>
      </w:r>
      <w:r>
        <w:t></w:t>
      </w:r>
      <w:r>
        <w:t></w:t>
      </w:r>
      <w:r>
        <w:t></w:t>
      </w:r>
      <w:r>
        <w:rPr>
          <w:rFonts w:hint="eastAsia"/>
        </w:rPr>
        <w:t>Л</w:t>
      </w:r>
      <w:r>
        <w:t></w:t>
      </w:r>
      <w:r>
        <w:rPr>
          <w:rFonts w:hint="eastAsia"/>
        </w:rPr>
        <w:t>Бєляєва</w:t>
      </w:r>
      <w:r>
        <w:t></w:t>
      </w:r>
      <w:r>
        <w:t></w:t>
      </w:r>
      <w:r>
        <w:t></w:t>
      </w:r>
      <w:r>
        <w:t></w:t>
      </w:r>
      <w:r>
        <w:t></w:t>
      </w:r>
      <w:r>
        <w:t></w:t>
      </w:r>
      <w:r>
        <w:t></w:t>
      </w:r>
      <w:r>
        <w:rPr>
          <w:rFonts w:hint="eastAsia"/>
        </w:rPr>
        <w:t>Л</w:t>
      </w:r>
      <w:r>
        <w:t></w:t>
      </w:r>
      <w:r>
        <w:rPr>
          <w:rFonts w:hint="eastAsia"/>
        </w:rPr>
        <w:t>Бєлєнька</w:t>
      </w:r>
      <w:r>
        <w:t></w:t>
      </w:r>
      <w:r>
        <w:t></w:t>
      </w:r>
      <w:r>
        <w:t></w:t>
      </w:r>
      <w:r>
        <w:t></w:t>
      </w:r>
      <w:r>
        <w:t></w:t>
      </w:r>
      <w:r>
        <w:t></w:t>
      </w:r>
      <w:r>
        <w:t></w:t>
      </w:r>
      <w:r>
        <w:t></w:t>
      </w:r>
      <w:r>
        <w:t></w:t>
      </w:r>
      <w:r>
        <w:rPr>
          <w:rFonts w:hint="eastAsia"/>
        </w:rPr>
        <w:t>та</w:t>
      </w:r>
      <w:r>
        <w:t></w:t>
      </w:r>
      <w:r>
        <w:rPr>
          <w:rFonts w:hint="eastAsia"/>
        </w:rPr>
        <w:t>інші</w:t>
      </w:r>
      <w:r>
        <w:t></w:t>
      </w:r>
      <w:r>
        <w:t></w:t>
      </w:r>
      <w:r>
        <w:t></w:t>
      </w:r>
    </w:p>
    <w:p w:rsidR="00401784" w:rsidRDefault="00401784" w:rsidP="00401784"/>
    <w:p w:rsidR="00401784" w:rsidRDefault="00401784" w:rsidP="00401784">
      <w:r>
        <w:rPr>
          <w:rFonts w:hint="eastAsia"/>
        </w:rPr>
        <w:t>Проблема</w:t>
      </w:r>
      <w:r>
        <w:t></w:t>
      </w:r>
      <w:r>
        <w:rPr>
          <w:rFonts w:hint="eastAsia"/>
        </w:rPr>
        <w:t>розвитку</w:t>
      </w:r>
      <w:r>
        <w:t></w:t>
      </w:r>
      <w:r>
        <w:rPr>
          <w:rFonts w:hint="eastAsia"/>
        </w:rPr>
        <w:t>читацької</w:t>
      </w:r>
      <w:r>
        <w:t></w:t>
      </w:r>
      <w:r>
        <w:rPr>
          <w:rFonts w:hint="eastAsia"/>
        </w:rPr>
        <w:t>культури</w:t>
      </w:r>
      <w:r>
        <w:t></w:t>
      </w:r>
      <w:r>
        <w:rPr>
          <w:rFonts w:hint="eastAsia"/>
        </w:rPr>
        <w:t>особистості</w:t>
      </w:r>
      <w:r>
        <w:t></w:t>
      </w:r>
      <w:r>
        <w:rPr>
          <w:rFonts w:hint="eastAsia"/>
        </w:rPr>
        <w:t>в</w:t>
      </w:r>
      <w:r>
        <w:t></w:t>
      </w:r>
      <w:r>
        <w:rPr>
          <w:rFonts w:hint="eastAsia"/>
        </w:rPr>
        <w:t>процесі</w:t>
      </w:r>
      <w:r>
        <w:t></w:t>
      </w:r>
      <w:r>
        <w:rPr>
          <w:rFonts w:hint="eastAsia"/>
        </w:rPr>
        <w:t>вивчення</w:t>
      </w:r>
      <w:r>
        <w:t></w:t>
      </w:r>
      <w:r>
        <w:rPr>
          <w:rFonts w:hint="eastAsia"/>
        </w:rPr>
        <w:t>літератури</w:t>
      </w:r>
      <w:r>
        <w:t></w:t>
      </w:r>
      <w:r>
        <w:rPr>
          <w:rFonts w:hint="eastAsia"/>
        </w:rPr>
        <w:t>має</w:t>
      </w:r>
      <w:r>
        <w:t></w:t>
      </w:r>
      <w:r>
        <w:rPr>
          <w:rFonts w:hint="eastAsia"/>
        </w:rPr>
        <w:t>глибокі</w:t>
      </w:r>
      <w:r>
        <w:t></w:t>
      </w:r>
      <w:r>
        <w:rPr>
          <w:rFonts w:hint="eastAsia"/>
        </w:rPr>
        <w:t>традиції</w:t>
      </w:r>
      <w:r>
        <w:t></w:t>
      </w:r>
      <w:r>
        <w:rPr>
          <w:rFonts w:hint="eastAsia"/>
        </w:rPr>
        <w:t>і</w:t>
      </w:r>
      <w:r>
        <w:t></w:t>
      </w:r>
      <w:r>
        <w:rPr>
          <w:rFonts w:hint="eastAsia"/>
        </w:rPr>
        <w:t>в</w:t>
      </w:r>
      <w:r>
        <w:t></w:t>
      </w:r>
      <w:r>
        <w:rPr>
          <w:rFonts w:hint="eastAsia"/>
        </w:rPr>
        <w:t>історії</w:t>
      </w:r>
      <w:r>
        <w:t></w:t>
      </w:r>
      <w:r>
        <w:rPr>
          <w:rFonts w:hint="eastAsia"/>
        </w:rPr>
        <w:t>методики</w:t>
      </w:r>
      <w:r>
        <w:t></w:t>
      </w:r>
      <w:r>
        <w:t></w:t>
      </w:r>
      <w:r>
        <w:t></w:t>
      </w:r>
      <w:r>
        <w:rPr>
          <w:rFonts w:hint="eastAsia"/>
        </w:rPr>
        <w:t>Так</w:t>
      </w:r>
      <w:r>
        <w:t></w:t>
      </w:r>
      <w:r>
        <w:t></w:t>
      </w:r>
      <w:r>
        <w:rPr>
          <w:rFonts w:hint="eastAsia"/>
        </w:rPr>
        <w:t>у</w:t>
      </w:r>
      <w:r>
        <w:t></w:t>
      </w:r>
      <w:r>
        <w:rPr>
          <w:rFonts w:hint="eastAsia"/>
        </w:rPr>
        <w:t>ХІХ</w:t>
      </w:r>
      <w:r>
        <w:t></w:t>
      </w:r>
      <w:r>
        <w:t></w:t>
      </w:r>
      <w:r>
        <w:t></w:t>
      </w:r>
      <w:r>
        <w:t></w:t>
      </w:r>
      <w:r>
        <w:rPr>
          <w:rFonts w:hint="eastAsia"/>
        </w:rPr>
        <w:t>на</w:t>
      </w:r>
      <w:r>
        <w:t></w:t>
      </w:r>
      <w:r>
        <w:rPr>
          <w:rFonts w:hint="eastAsia"/>
        </w:rPr>
        <w:t>початку</w:t>
      </w:r>
      <w:r>
        <w:t></w:t>
      </w:r>
      <w:r>
        <w:rPr>
          <w:rFonts w:hint="eastAsia"/>
        </w:rPr>
        <w:t>ХХ</w:t>
      </w:r>
      <w:r>
        <w:t></w:t>
      </w:r>
      <w:r>
        <w:rPr>
          <w:rFonts w:hint="eastAsia"/>
        </w:rPr>
        <w:t>століття</w:t>
      </w:r>
      <w:r>
        <w:t></w:t>
      </w:r>
      <w:r>
        <w:rPr>
          <w:rFonts w:hint="eastAsia"/>
        </w:rPr>
        <w:t>прогресивні</w:t>
      </w:r>
      <w:r>
        <w:t></w:t>
      </w:r>
      <w:r>
        <w:rPr>
          <w:rFonts w:hint="eastAsia"/>
        </w:rPr>
        <w:t>педагоги</w:t>
      </w:r>
      <w:r>
        <w:t></w:t>
      </w:r>
      <w:r>
        <w:rPr>
          <w:rFonts w:hint="eastAsia"/>
        </w:rPr>
        <w:t>Ф</w:t>
      </w:r>
      <w:r>
        <w:t></w:t>
      </w:r>
      <w:r>
        <w:rPr>
          <w:rFonts w:hint="eastAsia"/>
        </w:rPr>
        <w:t>Буслаєв</w:t>
      </w:r>
      <w:r>
        <w:t></w:t>
      </w:r>
      <w:r>
        <w:t></w:t>
      </w:r>
      <w:r>
        <w:t></w:t>
      </w:r>
      <w:r>
        <w:t></w:t>
      </w:r>
      <w:r>
        <w:t></w:t>
      </w:r>
      <w:r>
        <w:t></w:t>
      </w:r>
      <w:r>
        <w:t></w:t>
      </w:r>
      <w:r>
        <w:rPr>
          <w:rFonts w:hint="eastAsia"/>
        </w:rPr>
        <w:t>В</w:t>
      </w:r>
      <w:r>
        <w:t></w:t>
      </w:r>
      <w:r>
        <w:rPr>
          <w:rFonts w:hint="eastAsia"/>
        </w:rPr>
        <w:t>Водовозов</w:t>
      </w:r>
      <w:r>
        <w:t></w:t>
      </w:r>
      <w:r>
        <w:t></w:t>
      </w:r>
      <w:r>
        <w:t></w:t>
      </w:r>
      <w:r>
        <w:t></w:t>
      </w:r>
      <w:r>
        <w:t></w:t>
      </w:r>
      <w:r>
        <w:t></w:t>
      </w:r>
      <w:r>
        <w:t></w:t>
      </w:r>
      <w:r>
        <w:rPr>
          <w:rFonts w:hint="eastAsia"/>
        </w:rPr>
        <w:t>В</w:t>
      </w:r>
      <w:r>
        <w:t></w:t>
      </w:r>
      <w:r>
        <w:rPr>
          <w:rFonts w:hint="eastAsia"/>
        </w:rPr>
        <w:t>Острогорський</w:t>
      </w:r>
      <w:r>
        <w:t></w:t>
      </w:r>
      <w:r>
        <w:t></w:t>
      </w:r>
      <w:r>
        <w:t></w:t>
      </w:r>
      <w:r>
        <w:t></w:t>
      </w:r>
      <w:r>
        <w:t></w:t>
      </w:r>
      <w:r>
        <w:t></w:t>
      </w:r>
      <w:r>
        <w:t></w:t>
      </w:r>
      <w:r>
        <w:t></w:t>
      </w:r>
      <w:r>
        <w:rPr>
          <w:rFonts w:hint="eastAsia"/>
        </w:rPr>
        <w:t>В</w:t>
      </w:r>
      <w:r>
        <w:t></w:t>
      </w:r>
      <w:r>
        <w:rPr>
          <w:rFonts w:hint="eastAsia"/>
        </w:rPr>
        <w:t>Стоюнін</w:t>
      </w:r>
      <w:r>
        <w:t></w:t>
      </w:r>
      <w:r>
        <w:t></w:t>
      </w:r>
      <w:r>
        <w:t></w:t>
      </w:r>
      <w:r>
        <w:t></w:t>
      </w:r>
      <w:r>
        <w:t></w:t>
      </w:r>
      <w:r>
        <w:t></w:t>
      </w:r>
      <w:r>
        <w:t></w:t>
      </w:r>
      <w:r>
        <w:rPr>
          <w:rFonts w:hint="eastAsia"/>
        </w:rPr>
        <w:t>та</w:t>
      </w:r>
      <w:r>
        <w:t></w:t>
      </w:r>
      <w:r>
        <w:rPr>
          <w:rFonts w:hint="eastAsia"/>
        </w:rPr>
        <w:t>інші</w:t>
      </w:r>
      <w:r>
        <w:t></w:t>
      </w:r>
      <w:r>
        <w:rPr>
          <w:rFonts w:hint="eastAsia"/>
        </w:rPr>
        <w:t>пропонували</w:t>
      </w:r>
      <w:r>
        <w:t></w:t>
      </w:r>
      <w:r>
        <w:rPr>
          <w:rFonts w:hint="eastAsia"/>
        </w:rPr>
        <w:t>своє</w:t>
      </w:r>
      <w:r>
        <w:t></w:t>
      </w:r>
      <w:r>
        <w:rPr>
          <w:rFonts w:hint="eastAsia"/>
        </w:rPr>
        <w:t>бачення</w:t>
      </w:r>
      <w:r>
        <w:t></w:t>
      </w:r>
      <w:r>
        <w:rPr>
          <w:rFonts w:hint="eastAsia"/>
        </w:rPr>
        <w:t>шляхів</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p>
    <w:p w:rsidR="00401784" w:rsidRDefault="00401784" w:rsidP="00401784"/>
    <w:p w:rsidR="00401784" w:rsidRDefault="00401784" w:rsidP="00401784">
      <w:r>
        <w:rPr>
          <w:rFonts w:hint="eastAsia"/>
        </w:rPr>
        <w:t>На</w:t>
      </w:r>
      <w:r>
        <w:t></w:t>
      </w:r>
      <w:r>
        <w:rPr>
          <w:rFonts w:hint="eastAsia"/>
        </w:rPr>
        <w:t>найкращих</w:t>
      </w:r>
      <w:r>
        <w:t></w:t>
      </w:r>
      <w:r>
        <w:t></w:t>
      </w:r>
      <w:r>
        <w:rPr>
          <w:rFonts w:hint="eastAsia"/>
        </w:rPr>
        <w:t>традиціях</w:t>
      </w:r>
      <w:r>
        <w:t></w:t>
      </w:r>
      <w:r>
        <w:rPr>
          <w:rFonts w:hint="eastAsia"/>
        </w:rPr>
        <w:t>поступу</w:t>
      </w:r>
      <w:r>
        <w:t></w:t>
      </w:r>
      <w:r>
        <w:rPr>
          <w:rFonts w:hint="eastAsia"/>
        </w:rPr>
        <w:t>наукової</w:t>
      </w:r>
      <w:r>
        <w:t></w:t>
      </w:r>
      <w:r>
        <w:rPr>
          <w:rFonts w:hint="eastAsia"/>
        </w:rPr>
        <w:t>думки</w:t>
      </w:r>
      <w:r>
        <w:t></w:t>
      </w:r>
      <w:r>
        <w:rPr>
          <w:rFonts w:hint="eastAsia"/>
        </w:rPr>
        <w:t>розглядали</w:t>
      </w:r>
      <w:r>
        <w:t></w:t>
      </w:r>
      <w:r>
        <w:rPr>
          <w:rFonts w:hint="eastAsia"/>
        </w:rPr>
        <w:t>зазначену</w:t>
      </w:r>
      <w:r>
        <w:t></w:t>
      </w:r>
      <w:r>
        <w:t></w:t>
      </w:r>
      <w:r>
        <w:t></w:t>
      </w:r>
      <w:r>
        <w:t></w:t>
      </w:r>
      <w:r>
        <w:t></w:t>
      </w:r>
      <w:r>
        <w:rPr>
          <w:rFonts w:hint="eastAsia"/>
        </w:rPr>
        <w:t>проблему</w:t>
      </w:r>
      <w:r>
        <w:t></w:t>
      </w:r>
      <w:r>
        <w:t></w:t>
      </w:r>
      <w:r>
        <w:rPr>
          <w:rFonts w:hint="eastAsia"/>
        </w:rPr>
        <w:t>відомі</w:t>
      </w:r>
      <w:r>
        <w:t></w:t>
      </w:r>
      <w:r>
        <w:t></w:t>
      </w:r>
      <w:r>
        <w:rPr>
          <w:rFonts w:hint="eastAsia"/>
        </w:rPr>
        <w:t>методисти</w:t>
      </w:r>
      <w:r>
        <w:t></w:t>
      </w:r>
      <w:r>
        <w:rPr>
          <w:rFonts w:hint="eastAsia"/>
        </w:rPr>
        <w:t>В</w:t>
      </w:r>
      <w:r>
        <w:t></w:t>
      </w:r>
      <w:r>
        <w:rPr>
          <w:rFonts w:hint="eastAsia"/>
        </w:rPr>
        <w:t>Голубков</w:t>
      </w:r>
      <w:r>
        <w:t></w:t>
      </w:r>
      <w:r>
        <w:t></w:t>
      </w:r>
      <w:r>
        <w:t></w:t>
      </w:r>
      <w:r>
        <w:t></w:t>
      </w:r>
      <w:r>
        <w:t></w:t>
      </w:r>
      <w:r>
        <w:t></w:t>
      </w:r>
      <w:r>
        <w:t></w:t>
      </w:r>
      <w:r>
        <w:t></w:t>
      </w:r>
      <w:r>
        <w:rPr>
          <w:rFonts w:hint="eastAsia"/>
        </w:rPr>
        <w:t>Г</w:t>
      </w:r>
      <w:r>
        <w:t></w:t>
      </w:r>
      <w:r>
        <w:t></w:t>
      </w:r>
      <w:r>
        <w:t></w:t>
      </w:r>
      <w:r>
        <w:rPr>
          <w:rFonts w:hint="eastAsia"/>
        </w:rPr>
        <w:t>Гуковський</w:t>
      </w:r>
      <w:r>
        <w:t></w:t>
      </w:r>
      <w:r>
        <w:t></w:t>
      </w:r>
      <w:r>
        <w:t></w:t>
      </w:r>
      <w:r>
        <w:t></w:t>
      </w:r>
      <w:r>
        <w:t></w:t>
      </w:r>
      <w:r>
        <w:t></w:t>
      </w:r>
      <w:r>
        <w:t></w:t>
      </w:r>
      <w:r>
        <w:t></w:t>
      </w:r>
      <w:r>
        <w:rPr>
          <w:rFonts w:hint="eastAsia"/>
        </w:rPr>
        <w:t>М</w:t>
      </w:r>
      <w:r>
        <w:t></w:t>
      </w:r>
      <w:r>
        <w:rPr>
          <w:rFonts w:hint="eastAsia"/>
        </w:rPr>
        <w:t>Рибникова</w:t>
      </w:r>
      <w:r>
        <w:t></w:t>
      </w:r>
      <w:r>
        <w:t></w:t>
      </w:r>
      <w:r>
        <w:t></w:t>
      </w:r>
      <w:r>
        <w:t></w:t>
      </w:r>
      <w:r>
        <w:t></w:t>
      </w:r>
      <w:r>
        <w:t></w:t>
      </w:r>
      <w:r>
        <w:t></w:t>
      </w:r>
      <w:r>
        <w:t></w:t>
      </w:r>
      <w:r>
        <w:rPr>
          <w:rFonts w:hint="eastAsia"/>
        </w:rPr>
        <w:t>Вдумливе</w:t>
      </w:r>
      <w:r>
        <w:t></w:t>
      </w:r>
      <w:r>
        <w:rPr>
          <w:rFonts w:hint="eastAsia"/>
        </w:rPr>
        <w:t>читання</w:t>
      </w:r>
      <w:r>
        <w:t></w:t>
      </w:r>
      <w:r>
        <w:rPr>
          <w:rFonts w:hint="eastAsia"/>
        </w:rPr>
        <w:t>тексту</w:t>
      </w:r>
      <w:r>
        <w:t></w:t>
      </w:r>
      <w:r>
        <w:rPr>
          <w:rFonts w:hint="eastAsia"/>
        </w:rPr>
        <w:t>твору</w:t>
      </w:r>
      <w:r>
        <w:t></w:t>
      </w:r>
      <w:r>
        <w:t></w:t>
      </w:r>
      <w:r>
        <w:rPr>
          <w:rFonts w:hint="eastAsia"/>
        </w:rPr>
        <w:t>єдність</w:t>
      </w:r>
      <w:r>
        <w:t></w:t>
      </w:r>
      <w:r>
        <w:rPr>
          <w:rFonts w:hint="eastAsia"/>
        </w:rPr>
        <w:t>емоційного</w:t>
      </w:r>
      <w:r>
        <w:t></w:t>
      </w:r>
      <w:r>
        <w:rPr>
          <w:rFonts w:hint="eastAsia"/>
        </w:rPr>
        <w:t>сприйняття</w:t>
      </w:r>
      <w:r>
        <w:t></w:t>
      </w:r>
      <w:r>
        <w:rPr>
          <w:rFonts w:hint="eastAsia"/>
        </w:rPr>
        <w:t>та</w:t>
      </w:r>
      <w:r>
        <w:t></w:t>
      </w:r>
      <w:r>
        <w:rPr>
          <w:rFonts w:hint="eastAsia"/>
        </w:rPr>
        <w:t>глибокого</w:t>
      </w:r>
      <w:r>
        <w:t></w:t>
      </w:r>
      <w:r>
        <w:rPr>
          <w:rFonts w:hint="eastAsia"/>
        </w:rPr>
        <w:t>критичного</w:t>
      </w:r>
      <w:r>
        <w:t></w:t>
      </w:r>
      <w:r>
        <w:rPr>
          <w:rFonts w:hint="eastAsia"/>
        </w:rPr>
        <w:t>аналізу</w:t>
      </w:r>
      <w:r>
        <w:t></w:t>
      </w:r>
      <w:r>
        <w:rPr>
          <w:rFonts w:hint="eastAsia"/>
        </w:rPr>
        <w:t>вони</w:t>
      </w:r>
      <w:r>
        <w:t></w:t>
      </w:r>
      <w:r>
        <w:rPr>
          <w:rFonts w:hint="eastAsia"/>
        </w:rPr>
        <w:t>вважали</w:t>
      </w:r>
      <w:r>
        <w:t></w:t>
      </w:r>
      <w:r>
        <w:rPr>
          <w:rFonts w:hint="eastAsia"/>
        </w:rPr>
        <w:t>запорукою</w:t>
      </w:r>
      <w:r>
        <w:t></w:t>
      </w:r>
      <w:r>
        <w:rPr>
          <w:rFonts w:hint="eastAsia"/>
        </w:rPr>
        <w:t>успішної</w:t>
      </w:r>
      <w:r>
        <w:t></w:t>
      </w:r>
      <w:r>
        <w:rPr>
          <w:rFonts w:hint="eastAsia"/>
        </w:rPr>
        <w:t>літературної</w:t>
      </w:r>
      <w:r>
        <w:t></w:t>
      </w:r>
      <w:r>
        <w:rPr>
          <w:rFonts w:hint="eastAsia"/>
        </w:rPr>
        <w:t>освіти</w:t>
      </w:r>
      <w:r>
        <w:t></w:t>
      </w:r>
    </w:p>
    <w:p w:rsidR="00401784" w:rsidRDefault="00401784" w:rsidP="00401784"/>
    <w:p w:rsidR="00401784" w:rsidRDefault="00401784" w:rsidP="00401784">
      <w:r>
        <w:rPr>
          <w:rFonts w:hint="eastAsia"/>
        </w:rPr>
        <w:t>У</w:t>
      </w:r>
      <w:r>
        <w:t></w:t>
      </w:r>
      <w:r>
        <w:rPr>
          <w:rFonts w:hint="eastAsia"/>
        </w:rPr>
        <w:t>ХХ</w:t>
      </w:r>
      <w:r>
        <w:t></w:t>
      </w:r>
      <w:r>
        <w:rPr>
          <w:rFonts w:hint="eastAsia"/>
        </w:rPr>
        <w:t>столітті</w:t>
      </w:r>
      <w:r>
        <w:t></w:t>
      </w:r>
      <w:r>
        <w:rPr>
          <w:rFonts w:hint="eastAsia"/>
        </w:rPr>
        <w:t>проблема</w:t>
      </w:r>
      <w:r>
        <w:t></w:t>
      </w:r>
      <w:r>
        <w:rPr>
          <w:rFonts w:hint="eastAsia"/>
        </w:rPr>
        <w:t>формування</w:t>
      </w:r>
      <w:r>
        <w:t></w:t>
      </w:r>
      <w:r>
        <w:rPr>
          <w:rFonts w:hint="eastAsia"/>
        </w:rPr>
        <w:t>читацьких</w:t>
      </w:r>
      <w:r>
        <w:t></w:t>
      </w:r>
      <w:r>
        <w:rPr>
          <w:rFonts w:hint="eastAsia"/>
        </w:rPr>
        <w:t>інтересів</w:t>
      </w:r>
      <w:r>
        <w:t></w:t>
      </w:r>
      <w:r>
        <w:t></w:t>
      </w:r>
      <w:r>
        <w:rPr>
          <w:rFonts w:hint="eastAsia"/>
        </w:rPr>
        <w:t>та</w:t>
      </w:r>
      <w:r>
        <w:t></w:t>
      </w:r>
      <w:r>
        <w:rPr>
          <w:rFonts w:hint="eastAsia"/>
        </w:rPr>
        <w:t>потреб</w:t>
      </w:r>
      <w:r>
        <w:t></w:t>
      </w:r>
      <w:r>
        <w:rPr>
          <w:rFonts w:hint="eastAsia"/>
        </w:rPr>
        <w:t>як</w:t>
      </w:r>
      <w:r>
        <w:t></w:t>
      </w:r>
      <w:r>
        <w:rPr>
          <w:rFonts w:hint="eastAsia"/>
        </w:rPr>
        <w:t>засобу</w:t>
      </w:r>
      <w:r>
        <w:t></w:t>
      </w:r>
      <w:r>
        <w:rPr>
          <w:rFonts w:hint="eastAsia"/>
        </w:rPr>
        <w:t>пізнання</w:t>
      </w:r>
      <w:r>
        <w:t></w:t>
      </w:r>
      <w:r>
        <w:rPr>
          <w:rFonts w:hint="eastAsia"/>
        </w:rPr>
        <w:t>світу</w:t>
      </w:r>
      <w:r>
        <w:t></w:t>
      </w:r>
      <w:r>
        <w:rPr>
          <w:rFonts w:hint="eastAsia"/>
        </w:rPr>
        <w:t>та</w:t>
      </w:r>
      <w:r>
        <w:t></w:t>
      </w:r>
      <w:r>
        <w:rPr>
          <w:rFonts w:hint="eastAsia"/>
        </w:rPr>
        <w:t>самопізнання</w:t>
      </w:r>
      <w:r>
        <w:t></w:t>
      </w:r>
      <w:r>
        <w:rPr>
          <w:rFonts w:hint="eastAsia"/>
        </w:rPr>
        <w:t>особистості</w:t>
      </w:r>
      <w:r>
        <w:t></w:t>
      </w:r>
      <w:r>
        <w:rPr>
          <w:rFonts w:hint="eastAsia"/>
        </w:rPr>
        <w:t>залишається</w:t>
      </w:r>
      <w:r>
        <w:t></w:t>
      </w:r>
      <w:r>
        <w:rPr>
          <w:rFonts w:hint="eastAsia"/>
        </w:rPr>
        <w:t>в</w:t>
      </w:r>
      <w:r>
        <w:t></w:t>
      </w:r>
      <w:r>
        <w:rPr>
          <w:rFonts w:hint="eastAsia"/>
        </w:rPr>
        <w:t>центрі</w:t>
      </w:r>
      <w:r>
        <w:t></w:t>
      </w:r>
      <w:r>
        <w:rPr>
          <w:rFonts w:hint="eastAsia"/>
        </w:rPr>
        <w:t>уваги</w:t>
      </w:r>
      <w:r>
        <w:t></w:t>
      </w:r>
      <w:r>
        <w:rPr>
          <w:rFonts w:hint="eastAsia"/>
        </w:rPr>
        <w:t>методичної</w:t>
      </w:r>
      <w:r>
        <w:t></w:t>
      </w:r>
      <w:r>
        <w:rPr>
          <w:rFonts w:hint="eastAsia"/>
        </w:rPr>
        <w:t>науки</w:t>
      </w:r>
      <w:r>
        <w:t></w:t>
      </w:r>
      <w:r>
        <w:rPr>
          <w:rFonts w:hint="eastAsia"/>
        </w:rPr>
        <w:t>та</w:t>
      </w:r>
      <w:r>
        <w:t></w:t>
      </w:r>
      <w:r>
        <w:rPr>
          <w:rFonts w:hint="eastAsia"/>
        </w:rPr>
        <w:t>практики</w:t>
      </w:r>
      <w:r>
        <w:t></w:t>
      </w:r>
      <w:r>
        <w:t></w:t>
      </w:r>
      <w:r>
        <w:rPr>
          <w:rFonts w:hint="eastAsia"/>
        </w:rPr>
        <w:t>У</w:t>
      </w:r>
      <w:r>
        <w:t></w:t>
      </w:r>
      <w:r>
        <w:rPr>
          <w:rFonts w:hint="eastAsia"/>
        </w:rPr>
        <w:t>працях</w:t>
      </w:r>
      <w:r>
        <w:t></w:t>
      </w:r>
      <w:r>
        <w:rPr>
          <w:rFonts w:hint="eastAsia"/>
        </w:rPr>
        <w:t>Т</w:t>
      </w:r>
      <w:r>
        <w:t></w:t>
      </w:r>
      <w:r>
        <w:t></w:t>
      </w:r>
      <w:r>
        <w:rPr>
          <w:rFonts w:hint="eastAsia"/>
        </w:rPr>
        <w:t>Бугайко</w:t>
      </w:r>
      <w:r>
        <w:t></w:t>
      </w:r>
      <w:r>
        <w:t></w:t>
      </w:r>
      <w:r>
        <w:rPr>
          <w:rFonts w:hint="eastAsia"/>
        </w:rPr>
        <w:t>Ф</w:t>
      </w:r>
      <w:r>
        <w:t></w:t>
      </w:r>
      <w:r>
        <w:rPr>
          <w:rFonts w:hint="eastAsia"/>
        </w:rPr>
        <w:t>Бугайка</w:t>
      </w:r>
      <w:r>
        <w:t></w:t>
      </w:r>
      <w:r>
        <w:t></w:t>
      </w:r>
      <w:r>
        <w:t></w:t>
      </w:r>
      <w:r>
        <w:t></w:t>
      </w:r>
      <w:r>
        <w:t></w:t>
      </w:r>
      <w:r>
        <w:t></w:t>
      </w:r>
      <w:r>
        <w:t></w:t>
      </w:r>
      <w:r>
        <w:t></w:t>
      </w:r>
      <w:r>
        <w:t></w:t>
      </w:r>
      <w:r>
        <w:t></w:t>
      </w:r>
      <w:r>
        <w:t></w:t>
      </w:r>
      <w:r>
        <w:t></w:t>
      </w:r>
      <w:r>
        <w:t></w:t>
      </w:r>
      <w:r>
        <w:t></w:t>
      </w:r>
      <w:r>
        <w:rPr>
          <w:rFonts w:hint="eastAsia"/>
        </w:rPr>
        <w:t>Л</w:t>
      </w:r>
      <w:r>
        <w:t></w:t>
      </w:r>
      <w:r>
        <w:rPr>
          <w:rFonts w:hint="eastAsia"/>
        </w:rPr>
        <w:t>Айзермана</w:t>
      </w:r>
      <w:r>
        <w:t></w:t>
      </w:r>
      <w:r>
        <w:t></w:t>
      </w:r>
      <w:r>
        <w:t></w:t>
      </w:r>
      <w:r>
        <w:t></w:t>
      </w:r>
      <w:r>
        <w:t></w:t>
      </w:r>
      <w:r>
        <w:t></w:t>
      </w:r>
      <w:r>
        <w:t></w:t>
      </w:r>
      <w:r>
        <w:t></w:t>
      </w:r>
      <w:r>
        <w:rPr>
          <w:rFonts w:hint="eastAsia"/>
        </w:rPr>
        <w:t>Є</w:t>
      </w:r>
      <w:r>
        <w:t></w:t>
      </w:r>
      <w:r>
        <w:rPr>
          <w:rFonts w:hint="eastAsia"/>
        </w:rPr>
        <w:t>Пасічника</w:t>
      </w:r>
      <w:r>
        <w:t></w:t>
      </w:r>
      <w:r>
        <w:t></w:t>
      </w:r>
      <w:r>
        <w:t></w:t>
      </w:r>
      <w:r>
        <w:t></w:t>
      </w:r>
      <w:r>
        <w:t></w:t>
      </w:r>
      <w:r>
        <w:t></w:t>
      </w:r>
      <w:r>
        <w:t></w:t>
      </w:r>
      <w:r>
        <w:t></w:t>
      </w:r>
      <w:r>
        <w:t></w:t>
      </w:r>
      <w:r>
        <w:t></w:t>
      </w:r>
      <w:r>
        <w:t></w:t>
      </w:r>
      <w:r>
        <w:t></w:t>
      </w:r>
      <w:r>
        <w:t></w:t>
      </w:r>
      <w:r>
        <w:t></w:t>
      </w:r>
      <w:r>
        <w:t></w:t>
      </w:r>
      <w:r>
        <w:t></w:t>
      </w:r>
      <w:r>
        <w:t></w:t>
      </w:r>
      <w:r>
        <w:rPr>
          <w:rFonts w:hint="eastAsia"/>
        </w:rPr>
        <w:t>Г</w:t>
      </w:r>
      <w:r>
        <w:t></w:t>
      </w:r>
      <w:r>
        <w:rPr>
          <w:rFonts w:hint="eastAsia"/>
        </w:rPr>
        <w:t>Бєлєнького</w:t>
      </w:r>
      <w:r>
        <w:t></w:t>
      </w:r>
      <w:r>
        <w:t></w:t>
      </w:r>
      <w:r>
        <w:t></w:t>
      </w:r>
      <w:r>
        <w:t></w:t>
      </w:r>
      <w:r>
        <w:t></w:t>
      </w:r>
      <w:r>
        <w:t></w:t>
      </w:r>
      <w:r>
        <w:t></w:t>
      </w:r>
      <w:r>
        <w:t></w:t>
      </w:r>
      <w:r>
        <w:rPr>
          <w:rFonts w:hint="eastAsia"/>
        </w:rPr>
        <w:t>В</w:t>
      </w:r>
      <w:r>
        <w:t></w:t>
      </w:r>
      <w:r>
        <w:t></w:t>
      </w:r>
      <w:r>
        <w:rPr>
          <w:rFonts w:hint="eastAsia"/>
        </w:rPr>
        <w:t>Маранцмана</w:t>
      </w:r>
      <w:r>
        <w:t></w:t>
      </w:r>
      <w:r>
        <w:t></w:t>
      </w:r>
      <w:r>
        <w:t></w:t>
      </w:r>
      <w:r>
        <w:t></w:t>
      </w:r>
      <w:r>
        <w:t></w:t>
      </w:r>
      <w:r>
        <w:t></w:t>
      </w:r>
      <w:r>
        <w:t></w:t>
      </w:r>
      <w:r>
        <w:t></w:t>
      </w:r>
      <w:r>
        <w:t></w:t>
      </w:r>
      <w:r>
        <w:t></w:t>
      </w:r>
      <w:r>
        <w:t></w:t>
      </w:r>
      <w:r>
        <w:t></w:t>
      </w:r>
      <w:r>
        <w:rPr>
          <w:rFonts w:hint="eastAsia"/>
        </w:rPr>
        <w:t>С</w:t>
      </w:r>
      <w:r>
        <w:t></w:t>
      </w:r>
      <w:r>
        <w:rPr>
          <w:rFonts w:hint="eastAsia"/>
        </w:rPr>
        <w:t>Гуревича</w:t>
      </w:r>
      <w:r>
        <w:t></w:t>
      </w:r>
      <w:r>
        <w:t></w:t>
      </w:r>
      <w:r>
        <w:t></w:t>
      </w:r>
      <w:r>
        <w:t></w:t>
      </w:r>
      <w:r>
        <w:t></w:t>
      </w:r>
      <w:r>
        <w:t></w:t>
      </w:r>
      <w:r>
        <w:t></w:t>
      </w:r>
      <w:r>
        <w:t></w:t>
      </w:r>
      <w:r>
        <w:rPr>
          <w:rFonts w:hint="eastAsia"/>
        </w:rPr>
        <w:t>Л</w:t>
      </w:r>
      <w:r>
        <w:t></w:t>
      </w:r>
      <w:r>
        <w:rPr>
          <w:rFonts w:hint="eastAsia"/>
        </w:rPr>
        <w:t>Мірошниченко</w:t>
      </w:r>
      <w:r>
        <w:t></w:t>
      </w:r>
      <w:r>
        <w:t></w:t>
      </w:r>
      <w:r>
        <w:t></w:t>
      </w:r>
      <w:r>
        <w:t></w:t>
      </w:r>
      <w:r>
        <w:t></w:t>
      </w:r>
      <w:r>
        <w:t></w:t>
      </w:r>
      <w:r>
        <w:t></w:t>
      </w:r>
      <w:r>
        <w:t></w:t>
      </w:r>
      <w:r>
        <w:t></w:t>
      </w:r>
      <w:r>
        <w:t></w:t>
      </w:r>
      <w:r>
        <w:t></w:t>
      </w:r>
      <w:r>
        <w:t></w:t>
      </w:r>
      <w:r>
        <w:t></w:t>
      </w:r>
      <w:r>
        <w:t></w:t>
      </w:r>
      <w:r>
        <w:t></w:t>
      </w:r>
      <w:r>
        <w:t></w:t>
      </w:r>
      <w:r>
        <w:rPr>
          <w:rFonts w:hint="eastAsia"/>
        </w:rPr>
        <w:t>Н</w:t>
      </w:r>
      <w:r>
        <w:t></w:t>
      </w:r>
      <w:r>
        <w:rPr>
          <w:rFonts w:hint="eastAsia"/>
        </w:rPr>
        <w:t>Волошиної</w:t>
      </w:r>
      <w:r>
        <w:t></w:t>
      </w:r>
      <w:r>
        <w:t></w:t>
      </w:r>
      <w:r>
        <w:t></w:t>
      </w:r>
      <w:r>
        <w:t></w:t>
      </w:r>
      <w:r>
        <w:t></w:t>
      </w:r>
      <w:r>
        <w:t></w:t>
      </w:r>
      <w:r>
        <w:t></w:t>
      </w:r>
      <w:r>
        <w:t></w:t>
      </w:r>
      <w:r>
        <w:t></w:t>
      </w:r>
      <w:r>
        <w:t></w:t>
      </w:r>
      <w:r>
        <w:rPr>
          <w:rFonts w:hint="eastAsia"/>
        </w:rPr>
        <w:t>І</w:t>
      </w:r>
      <w:r>
        <w:t></w:t>
      </w:r>
      <w:r>
        <w:rPr>
          <w:rFonts w:hint="eastAsia"/>
        </w:rPr>
        <w:t>Збарського</w:t>
      </w:r>
      <w:r>
        <w:t></w:t>
      </w:r>
      <w:r>
        <w:t></w:t>
      </w:r>
      <w:r>
        <w:t></w:t>
      </w:r>
      <w:r>
        <w:t></w:t>
      </w:r>
      <w:r>
        <w:t></w:t>
      </w:r>
      <w:r>
        <w:t></w:t>
      </w:r>
      <w:r>
        <w:t></w:t>
      </w:r>
      <w:r>
        <w:t></w:t>
      </w:r>
      <w:r>
        <w:t></w:t>
      </w:r>
      <w:r>
        <w:t></w:t>
      </w:r>
      <w:r>
        <w:t></w:t>
      </w:r>
      <w:r>
        <w:t></w:t>
      </w:r>
      <w:r>
        <w:rPr>
          <w:rFonts w:hint="eastAsia"/>
        </w:rPr>
        <w:t>Є</w:t>
      </w:r>
      <w:r>
        <w:t></w:t>
      </w:r>
      <w:r>
        <w:rPr>
          <w:rFonts w:hint="eastAsia"/>
        </w:rPr>
        <w:t>Квятковського</w:t>
      </w:r>
      <w:r>
        <w:t></w:t>
      </w:r>
      <w:r>
        <w:t></w:t>
      </w:r>
      <w:r>
        <w:t></w:t>
      </w:r>
      <w:r>
        <w:t></w:t>
      </w:r>
      <w:r>
        <w:t></w:t>
      </w:r>
      <w:r>
        <w:t></w:t>
      </w:r>
      <w:r>
        <w:t></w:t>
      </w:r>
      <w:r>
        <w:t></w:t>
      </w:r>
      <w:r>
        <w:t></w:t>
      </w:r>
      <w:r>
        <w:t></w:t>
      </w:r>
      <w:r>
        <w:t></w:t>
      </w:r>
      <w:r>
        <w:t></w:t>
      </w:r>
      <w:r>
        <w:rPr>
          <w:rFonts w:hint="eastAsia"/>
        </w:rPr>
        <w:t>та</w:t>
      </w:r>
      <w:r>
        <w:t></w:t>
      </w:r>
      <w:r>
        <w:rPr>
          <w:rFonts w:hint="eastAsia"/>
        </w:rPr>
        <w:t>інших</w:t>
      </w:r>
      <w:r>
        <w:t></w:t>
      </w:r>
      <w:r>
        <w:t></w:t>
      </w:r>
      <w:r>
        <w:rPr>
          <w:rFonts w:hint="eastAsia"/>
        </w:rPr>
        <w:t>пропонуються</w:t>
      </w:r>
      <w:r>
        <w:t></w:t>
      </w:r>
      <w:r>
        <w:rPr>
          <w:rFonts w:hint="eastAsia"/>
        </w:rPr>
        <w:t>ефективні</w:t>
      </w:r>
      <w:r>
        <w:t></w:t>
      </w:r>
      <w:r>
        <w:rPr>
          <w:rFonts w:hint="eastAsia"/>
        </w:rPr>
        <w:t>шляхи</w:t>
      </w:r>
      <w:r>
        <w:t></w:t>
      </w:r>
      <w:r>
        <w:rPr>
          <w:rFonts w:hint="eastAsia"/>
        </w:rPr>
        <w:t>вирішення</w:t>
      </w:r>
      <w:r>
        <w:t></w:t>
      </w:r>
      <w:r>
        <w:rPr>
          <w:rFonts w:hint="eastAsia"/>
        </w:rPr>
        <w:t>поставленої</w:t>
      </w:r>
      <w:r>
        <w:t></w:t>
      </w:r>
      <w:r>
        <w:rPr>
          <w:rFonts w:hint="eastAsia"/>
        </w:rPr>
        <w:t>проблеми</w:t>
      </w:r>
      <w:r>
        <w:t></w:t>
      </w:r>
    </w:p>
    <w:p w:rsidR="00401784" w:rsidRDefault="00401784" w:rsidP="00401784"/>
    <w:p w:rsidR="00401784" w:rsidRDefault="00401784" w:rsidP="00401784">
      <w:r>
        <w:rPr>
          <w:rFonts w:hint="eastAsia"/>
        </w:rPr>
        <w:t>Водночас</w:t>
      </w:r>
      <w:r>
        <w:t></w:t>
      </w:r>
      <w:r>
        <w:rPr>
          <w:rFonts w:hint="eastAsia"/>
        </w:rPr>
        <w:t>узагальнений</w:t>
      </w:r>
      <w:r>
        <w:t></w:t>
      </w:r>
      <w:r>
        <w:rPr>
          <w:rFonts w:hint="eastAsia"/>
        </w:rPr>
        <w:t>аналіз</w:t>
      </w:r>
      <w:r>
        <w:t></w:t>
      </w:r>
      <w:r>
        <w:rPr>
          <w:rFonts w:hint="eastAsia"/>
        </w:rPr>
        <w:t>результатів</w:t>
      </w:r>
      <w:r>
        <w:t></w:t>
      </w:r>
      <w:r>
        <w:rPr>
          <w:rFonts w:hint="eastAsia"/>
        </w:rPr>
        <w:t>навчання</w:t>
      </w:r>
      <w:r>
        <w:t></w:t>
      </w:r>
      <w:r>
        <w:rPr>
          <w:rFonts w:hint="eastAsia"/>
        </w:rPr>
        <w:t>школярів</w:t>
      </w:r>
      <w:r>
        <w:t></w:t>
      </w:r>
      <w:r>
        <w:t></w:t>
      </w:r>
      <w:r>
        <w:rPr>
          <w:rFonts w:hint="eastAsia"/>
        </w:rPr>
        <w:t>теоретичні</w:t>
      </w:r>
      <w:r>
        <w:t></w:t>
      </w:r>
      <w:r>
        <w:rPr>
          <w:rFonts w:hint="eastAsia"/>
        </w:rPr>
        <w:t>та</w:t>
      </w:r>
      <w:r>
        <w:t></w:t>
      </w:r>
      <w:r>
        <w:rPr>
          <w:rFonts w:hint="eastAsia"/>
        </w:rPr>
        <w:t>емпіричні</w:t>
      </w:r>
      <w:r>
        <w:t></w:t>
      </w:r>
      <w:r>
        <w:rPr>
          <w:rFonts w:hint="eastAsia"/>
        </w:rPr>
        <w:t>спостереження</w:t>
      </w:r>
      <w:r>
        <w:t></w:t>
      </w:r>
      <w:r>
        <w:t></w:t>
      </w:r>
      <w:r>
        <w:rPr>
          <w:rFonts w:hint="eastAsia"/>
        </w:rPr>
        <w:t>соціологічні</w:t>
      </w:r>
      <w:r>
        <w:t></w:t>
      </w:r>
      <w:r>
        <w:rPr>
          <w:rFonts w:hint="eastAsia"/>
        </w:rPr>
        <w:t>дослідження</w:t>
      </w:r>
      <w:r>
        <w:t></w:t>
      </w:r>
      <w:r>
        <w:t></w:t>
      </w:r>
      <w:r>
        <w:rPr>
          <w:rFonts w:hint="eastAsia"/>
        </w:rPr>
        <w:t>численні</w:t>
      </w:r>
      <w:r>
        <w:t></w:t>
      </w:r>
      <w:r>
        <w:rPr>
          <w:rFonts w:hint="eastAsia"/>
        </w:rPr>
        <w:t>матеріали</w:t>
      </w:r>
      <w:r>
        <w:t></w:t>
      </w:r>
      <w:r>
        <w:rPr>
          <w:rFonts w:hint="eastAsia"/>
        </w:rPr>
        <w:t>фахової</w:t>
      </w:r>
      <w:r>
        <w:t></w:t>
      </w:r>
      <w:r>
        <w:rPr>
          <w:rFonts w:hint="eastAsia"/>
        </w:rPr>
        <w:t>преси</w:t>
      </w:r>
      <w:r>
        <w:t></w:t>
      </w:r>
      <w:r>
        <w:rPr>
          <w:rFonts w:hint="eastAsia"/>
        </w:rPr>
        <w:t>останніх</w:t>
      </w:r>
      <w:r>
        <w:t></w:t>
      </w:r>
      <w:r>
        <w:rPr>
          <w:rFonts w:hint="eastAsia"/>
        </w:rPr>
        <w:t>років</w:t>
      </w:r>
      <w:r>
        <w:t></w:t>
      </w:r>
      <w:r>
        <w:rPr>
          <w:rFonts w:hint="eastAsia"/>
        </w:rPr>
        <w:t>дають</w:t>
      </w:r>
      <w:r>
        <w:t></w:t>
      </w:r>
      <w:r>
        <w:rPr>
          <w:rFonts w:hint="eastAsia"/>
        </w:rPr>
        <w:t>підстави</w:t>
      </w:r>
      <w:r>
        <w:t></w:t>
      </w:r>
      <w:r>
        <w:rPr>
          <w:rFonts w:hint="eastAsia"/>
        </w:rPr>
        <w:t>констатувати</w:t>
      </w:r>
      <w:r>
        <w:t></w:t>
      </w:r>
      <w:r>
        <w:rPr>
          <w:rFonts w:hint="eastAsia"/>
        </w:rPr>
        <w:t>загальне</w:t>
      </w:r>
      <w:r>
        <w:t></w:t>
      </w:r>
      <w:r>
        <w:rPr>
          <w:rFonts w:hint="eastAsia"/>
        </w:rPr>
        <w:t>падіння</w:t>
      </w:r>
      <w:r>
        <w:t></w:t>
      </w:r>
      <w:r>
        <w:rPr>
          <w:rFonts w:hint="eastAsia"/>
        </w:rPr>
        <w:t>читацької</w:t>
      </w:r>
      <w:r>
        <w:t></w:t>
      </w:r>
      <w:r>
        <w:rPr>
          <w:rFonts w:hint="eastAsia"/>
        </w:rPr>
        <w:t>культури</w:t>
      </w:r>
      <w:r>
        <w:t></w:t>
      </w:r>
      <w:r>
        <w:rPr>
          <w:rFonts w:hint="eastAsia"/>
        </w:rPr>
        <w:t>в</w:t>
      </w:r>
      <w:r>
        <w:t></w:t>
      </w:r>
      <w:r>
        <w:rPr>
          <w:rFonts w:hint="eastAsia"/>
        </w:rPr>
        <w:t>суспільстві</w:t>
      </w:r>
      <w:r>
        <w:t></w:t>
      </w:r>
      <w:r>
        <w:t></w:t>
      </w:r>
      <w:r>
        <w:rPr>
          <w:rFonts w:hint="eastAsia"/>
        </w:rPr>
        <w:t>зниження</w:t>
      </w:r>
      <w:r>
        <w:t></w:t>
      </w:r>
      <w:r>
        <w:rPr>
          <w:rFonts w:hint="eastAsia"/>
        </w:rPr>
        <w:t>інтересу</w:t>
      </w:r>
      <w:r>
        <w:t></w:t>
      </w:r>
      <w:r>
        <w:t></w:t>
      </w:r>
      <w:r>
        <w:rPr>
          <w:rFonts w:hint="eastAsia"/>
        </w:rPr>
        <w:t>до</w:t>
      </w:r>
      <w:r>
        <w:t></w:t>
      </w:r>
      <w:r>
        <w:rPr>
          <w:rFonts w:hint="eastAsia"/>
        </w:rPr>
        <w:t>літератури</w:t>
      </w:r>
      <w:r>
        <w:t></w:t>
      </w:r>
      <w:r>
        <w:t></w:t>
      </w:r>
      <w:r>
        <w:rPr>
          <w:rFonts w:hint="eastAsia"/>
        </w:rPr>
        <w:t>Особливо</w:t>
      </w:r>
      <w:r>
        <w:t></w:t>
      </w:r>
      <w:r>
        <w:rPr>
          <w:rFonts w:hint="eastAsia"/>
        </w:rPr>
        <w:t>гостро</w:t>
      </w:r>
      <w:r>
        <w:t></w:t>
      </w:r>
      <w:r>
        <w:rPr>
          <w:rFonts w:hint="eastAsia"/>
        </w:rPr>
        <w:t>ця</w:t>
      </w:r>
      <w:r>
        <w:t></w:t>
      </w:r>
      <w:r>
        <w:rPr>
          <w:rFonts w:hint="eastAsia"/>
        </w:rPr>
        <w:t>проблема</w:t>
      </w:r>
      <w:r>
        <w:t></w:t>
      </w:r>
      <w:r>
        <w:rPr>
          <w:rFonts w:hint="eastAsia"/>
        </w:rPr>
        <w:t>постала</w:t>
      </w:r>
      <w:r>
        <w:t></w:t>
      </w:r>
      <w:r>
        <w:rPr>
          <w:rFonts w:hint="eastAsia"/>
        </w:rPr>
        <w:t>при</w:t>
      </w:r>
      <w:r>
        <w:t></w:t>
      </w:r>
      <w:r>
        <w:rPr>
          <w:rFonts w:hint="eastAsia"/>
        </w:rPr>
        <w:t>вивченні</w:t>
      </w:r>
      <w:r>
        <w:t></w:t>
      </w:r>
      <w:r>
        <w:rPr>
          <w:rFonts w:hint="eastAsia"/>
        </w:rPr>
        <w:t>літературних</w:t>
      </w:r>
      <w:r>
        <w:t></w:t>
      </w:r>
      <w:r>
        <w:rPr>
          <w:rFonts w:hint="eastAsia"/>
        </w:rPr>
        <w:t>курсів</w:t>
      </w:r>
      <w:r>
        <w:t></w:t>
      </w:r>
      <w:r>
        <w:rPr>
          <w:rFonts w:hint="eastAsia"/>
        </w:rPr>
        <w:t>у</w:t>
      </w:r>
      <w:r>
        <w:t></w:t>
      </w:r>
      <w:r>
        <w:rPr>
          <w:rFonts w:hint="eastAsia"/>
        </w:rPr>
        <w:t>старших</w:t>
      </w:r>
      <w:r>
        <w:t></w:t>
      </w:r>
      <w:r>
        <w:rPr>
          <w:rFonts w:hint="eastAsia"/>
        </w:rPr>
        <w:t>класах</w:t>
      </w:r>
      <w:r>
        <w:t></w:t>
      </w:r>
      <w:r>
        <w:t></w:t>
      </w:r>
      <w:r>
        <w:rPr>
          <w:rFonts w:hint="eastAsia"/>
        </w:rPr>
        <w:t>коли</w:t>
      </w:r>
      <w:r>
        <w:t></w:t>
      </w:r>
      <w:r>
        <w:rPr>
          <w:rFonts w:hint="eastAsia"/>
        </w:rPr>
        <w:t>процес</w:t>
      </w:r>
      <w:r>
        <w:t></w:t>
      </w:r>
      <w:r>
        <w:rPr>
          <w:rFonts w:hint="eastAsia"/>
        </w:rPr>
        <w:t>читання</w:t>
      </w:r>
      <w:r>
        <w:t></w:t>
      </w:r>
      <w:r>
        <w:rPr>
          <w:rFonts w:hint="eastAsia"/>
        </w:rPr>
        <w:t>школярів</w:t>
      </w:r>
      <w:r>
        <w:t></w:t>
      </w:r>
      <w:r>
        <w:rPr>
          <w:rFonts w:hint="eastAsia"/>
        </w:rPr>
        <w:t>стає</w:t>
      </w:r>
      <w:r>
        <w:t></w:t>
      </w:r>
      <w:r>
        <w:rPr>
          <w:rFonts w:hint="eastAsia"/>
        </w:rPr>
        <w:t>менш</w:t>
      </w:r>
      <w:r>
        <w:t></w:t>
      </w:r>
      <w:r>
        <w:rPr>
          <w:rFonts w:hint="eastAsia"/>
        </w:rPr>
        <w:t>керованим</w:t>
      </w:r>
      <w:r>
        <w:t></w:t>
      </w:r>
      <w:r>
        <w:rPr>
          <w:rFonts w:hint="eastAsia"/>
        </w:rPr>
        <w:t>з</w:t>
      </w:r>
      <w:r>
        <w:t></w:t>
      </w:r>
      <w:r>
        <w:rPr>
          <w:rFonts w:hint="eastAsia"/>
        </w:rPr>
        <w:t>боку</w:t>
      </w:r>
      <w:r>
        <w:t></w:t>
      </w:r>
      <w:r>
        <w:rPr>
          <w:rFonts w:hint="eastAsia"/>
        </w:rPr>
        <w:t>вчителя</w:t>
      </w:r>
      <w:r>
        <w:t></w:t>
      </w:r>
      <w:r>
        <w:t></w:t>
      </w:r>
    </w:p>
    <w:p w:rsidR="00401784" w:rsidRDefault="00401784" w:rsidP="00401784"/>
    <w:p w:rsidR="00401784" w:rsidRDefault="00401784" w:rsidP="00401784">
      <w:r>
        <w:rPr>
          <w:rFonts w:hint="eastAsia"/>
        </w:rPr>
        <w:t>Серед</w:t>
      </w:r>
      <w:r>
        <w:t></w:t>
      </w:r>
      <w:r>
        <w:rPr>
          <w:rFonts w:hint="eastAsia"/>
        </w:rPr>
        <w:t>причин</w:t>
      </w:r>
      <w:r>
        <w:t></w:t>
      </w:r>
      <w:r>
        <w:t></w:t>
      </w:r>
      <w:r>
        <w:rPr>
          <w:rFonts w:hint="eastAsia"/>
        </w:rPr>
        <w:t>що</w:t>
      </w:r>
      <w:r>
        <w:t></w:t>
      </w:r>
      <w:r>
        <w:rPr>
          <w:rFonts w:hint="eastAsia"/>
        </w:rPr>
        <w:t>сприяли</w:t>
      </w:r>
      <w:r>
        <w:t></w:t>
      </w:r>
      <w:r>
        <w:rPr>
          <w:rFonts w:hint="eastAsia"/>
        </w:rPr>
        <w:t>розвитку</w:t>
      </w:r>
      <w:r>
        <w:t></w:t>
      </w:r>
      <w:r>
        <w:rPr>
          <w:rFonts w:hint="eastAsia"/>
        </w:rPr>
        <w:t>негативної</w:t>
      </w:r>
      <w:r>
        <w:t></w:t>
      </w:r>
      <w:r>
        <w:rPr>
          <w:rFonts w:hint="eastAsia"/>
        </w:rPr>
        <w:t>тенденції</w:t>
      </w:r>
      <w:r>
        <w:t></w:t>
      </w:r>
      <w:r>
        <w:t></w:t>
      </w:r>
      <w:r>
        <w:rPr>
          <w:rFonts w:hint="eastAsia"/>
        </w:rPr>
        <w:t>можна</w:t>
      </w:r>
      <w:r>
        <w:t></w:t>
      </w:r>
      <w:r>
        <w:rPr>
          <w:rFonts w:hint="eastAsia"/>
        </w:rPr>
        <w:t>виділити</w:t>
      </w:r>
      <w:r>
        <w:t></w:t>
      </w:r>
      <w:r>
        <w:rPr>
          <w:rFonts w:hint="eastAsia"/>
        </w:rPr>
        <w:t>такі</w:t>
      </w:r>
      <w:r>
        <w:t></w:t>
      </w:r>
      <w:r>
        <w:rPr>
          <w:rFonts w:hint="eastAsia"/>
        </w:rPr>
        <w:t>чинники</w:t>
      </w:r>
      <w:r>
        <w:t></w:t>
      </w:r>
      <w:r>
        <w:rPr>
          <w:rFonts w:hint="eastAsia"/>
        </w:rPr>
        <w:t>об’єктивного</w:t>
      </w:r>
      <w:r>
        <w:t></w:t>
      </w:r>
      <w:r>
        <w:rPr>
          <w:rFonts w:hint="eastAsia"/>
        </w:rPr>
        <w:t>та</w:t>
      </w:r>
      <w:r>
        <w:t></w:t>
      </w:r>
      <w:r>
        <w:rPr>
          <w:rFonts w:hint="eastAsia"/>
        </w:rPr>
        <w:t>суб’єктивного</w:t>
      </w:r>
      <w:r>
        <w:t></w:t>
      </w:r>
      <w:r>
        <w:rPr>
          <w:rFonts w:hint="eastAsia"/>
        </w:rPr>
        <w:t>характеру</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зниження</w:t>
      </w:r>
      <w:r>
        <w:t></w:t>
      </w:r>
      <w:r>
        <w:rPr>
          <w:rFonts w:hint="eastAsia"/>
        </w:rPr>
        <w:t>економічного</w:t>
      </w:r>
      <w:r>
        <w:t></w:t>
      </w:r>
      <w:r>
        <w:rPr>
          <w:rFonts w:hint="eastAsia"/>
        </w:rPr>
        <w:t>та</w:t>
      </w:r>
      <w:r>
        <w:t></w:t>
      </w:r>
      <w:r>
        <w:rPr>
          <w:rFonts w:hint="eastAsia"/>
        </w:rPr>
        <w:t>морально</w:t>
      </w:r>
      <w:r>
        <w:t></w:t>
      </w:r>
      <w:r>
        <w:rPr>
          <w:rFonts w:hint="eastAsia"/>
        </w:rPr>
        <w:t>культурного</w:t>
      </w:r>
      <w:r>
        <w:t></w:t>
      </w:r>
      <w:r>
        <w:rPr>
          <w:rFonts w:hint="eastAsia"/>
        </w:rPr>
        <w:t>рівня</w:t>
      </w:r>
      <w:r>
        <w:t></w:t>
      </w:r>
      <w:r>
        <w:rPr>
          <w:rFonts w:hint="eastAsia"/>
        </w:rPr>
        <w:t>життя</w:t>
      </w:r>
      <w:r>
        <w:t></w:t>
      </w:r>
      <w:r>
        <w:rPr>
          <w:rFonts w:hint="eastAsia"/>
        </w:rPr>
        <w:t>нашого</w:t>
      </w:r>
      <w:r>
        <w:t></w:t>
      </w:r>
      <w:r>
        <w:rPr>
          <w:rFonts w:hint="eastAsia"/>
        </w:rPr>
        <w:t>суспільства</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засилля</w:t>
      </w:r>
      <w:r>
        <w:t></w:t>
      </w:r>
      <w:r>
        <w:rPr>
          <w:rFonts w:hint="eastAsia"/>
        </w:rPr>
        <w:t>масмедійної</w:t>
      </w:r>
      <w:r>
        <w:t></w:t>
      </w:r>
      <w:r>
        <w:rPr>
          <w:rFonts w:hint="eastAsia"/>
        </w:rPr>
        <w:t>культури</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захоплення</w:t>
      </w:r>
      <w:r>
        <w:t></w:t>
      </w:r>
      <w:r>
        <w:rPr>
          <w:rFonts w:hint="eastAsia"/>
        </w:rPr>
        <w:t>сучасної</w:t>
      </w:r>
      <w:r>
        <w:t></w:t>
      </w:r>
      <w:r>
        <w:rPr>
          <w:rFonts w:hint="eastAsia"/>
        </w:rPr>
        <w:t>молоді</w:t>
      </w:r>
      <w:r>
        <w:t></w:t>
      </w:r>
      <w:r>
        <w:rPr>
          <w:rFonts w:hint="eastAsia"/>
        </w:rPr>
        <w:t>комп’ютерними</w:t>
      </w:r>
      <w:r>
        <w:t></w:t>
      </w:r>
      <w:r>
        <w:rPr>
          <w:rFonts w:hint="eastAsia"/>
        </w:rPr>
        <w:t>технологіями</w:t>
      </w:r>
      <w:r>
        <w:t></w:t>
      </w:r>
      <w:r>
        <w:rPr>
          <w:rFonts w:hint="eastAsia"/>
        </w:rPr>
        <w:t>та</w:t>
      </w:r>
      <w:r>
        <w:t></w:t>
      </w:r>
      <w:r>
        <w:rPr>
          <w:rFonts w:hint="eastAsia"/>
        </w:rPr>
        <w:t>Інтернетом</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перевантаження</w:t>
      </w:r>
      <w:r>
        <w:t></w:t>
      </w:r>
      <w:r>
        <w:rPr>
          <w:rFonts w:hint="eastAsia"/>
        </w:rPr>
        <w:t>навчальних</w:t>
      </w:r>
      <w:r>
        <w:t></w:t>
      </w:r>
      <w:r>
        <w:rPr>
          <w:rFonts w:hint="eastAsia"/>
        </w:rPr>
        <w:t>програм</w:t>
      </w:r>
      <w:r>
        <w:t></w:t>
      </w:r>
      <w:r>
        <w:t></w:t>
      </w:r>
      <w:r>
        <w:rPr>
          <w:rFonts w:hint="eastAsia"/>
        </w:rPr>
        <w:t>а</w:t>
      </w:r>
      <w:r>
        <w:t></w:t>
      </w:r>
      <w:r>
        <w:rPr>
          <w:rFonts w:hint="eastAsia"/>
        </w:rPr>
        <w:t>звідси</w:t>
      </w:r>
      <w:r>
        <w:t></w:t>
      </w:r>
      <w:r>
        <w:rPr>
          <w:rFonts w:hint="eastAsia"/>
        </w:rPr>
        <w:t>брак</w:t>
      </w:r>
      <w:r>
        <w:t></w:t>
      </w:r>
      <w:r>
        <w:rPr>
          <w:rFonts w:hint="eastAsia"/>
        </w:rPr>
        <w:t>у</w:t>
      </w:r>
      <w:r>
        <w:t></w:t>
      </w:r>
      <w:r>
        <w:rPr>
          <w:rFonts w:hint="eastAsia"/>
        </w:rPr>
        <w:t>школярів</w:t>
      </w:r>
      <w:r>
        <w:t></w:t>
      </w:r>
      <w:r>
        <w:rPr>
          <w:rFonts w:hint="eastAsia"/>
        </w:rPr>
        <w:t>вільного</w:t>
      </w:r>
      <w:r>
        <w:t></w:t>
      </w:r>
      <w:r>
        <w:rPr>
          <w:rFonts w:hint="eastAsia"/>
        </w:rPr>
        <w:t>часу</w:t>
      </w:r>
      <w:r>
        <w:t></w:t>
      </w:r>
      <w:r>
        <w:rPr>
          <w:rFonts w:hint="eastAsia"/>
        </w:rPr>
        <w:t>для</w:t>
      </w:r>
      <w:r>
        <w:t></w:t>
      </w:r>
      <w:r>
        <w:rPr>
          <w:rFonts w:hint="eastAsia"/>
        </w:rPr>
        <w:t>читання</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відсутність</w:t>
      </w:r>
      <w:r>
        <w:t></w:t>
      </w:r>
      <w:r>
        <w:rPr>
          <w:rFonts w:hint="eastAsia"/>
        </w:rPr>
        <w:t>комплексної</w:t>
      </w:r>
      <w:r>
        <w:t></w:t>
      </w:r>
      <w:r>
        <w:rPr>
          <w:rFonts w:hint="eastAsia"/>
        </w:rPr>
        <w:t>програми</w:t>
      </w:r>
      <w:r>
        <w:t></w:t>
      </w:r>
      <w:r>
        <w:rPr>
          <w:rFonts w:hint="eastAsia"/>
        </w:rPr>
        <w:t>розвитку</w:t>
      </w:r>
      <w:r>
        <w:t></w:t>
      </w:r>
      <w:r>
        <w:rPr>
          <w:rFonts w:hint="eastAsia"/>
        </w:rPr>
        <w:t>читацької</w:t>
      </w:r>
      <w:r>
        <w:t></w:t>
      </w:r>
      <w:r>
        <w:rPr>
          <w:rFonts w:hint="eastAsia"/>
        </w:rPr>
        <w:t>культури</w:t>
      </w:r>
      <w:r>
        <w:t></w:t>
      </w:r>
      <w:r>
        <w:rPr>
          <w:rFonts w:hint="eastAsia"/>
        </w:rPr>
        <w:t>особистості</w:t>
      </w:r>
      <w:r>
        <w:t></w:t>
      </w:r>
    </w:p>
    <w:p w:rsidR="00401784" w:rsidRDefault="00401784" w:rsidP="00401784"/>
    <w:p w:rsidR="00401784" w:rsidRDefault="00401784" w:rsidP="00401784">
      <w:r>
        <w:rPr>
          <w:rFonts w:hint="eastAsia"/>
        </w:rPr>
        <w:t>Незважаючи</w:t>
      </w:r>
      <w:r>
        <w:t></w:t>
      </w:r>
      <w:r>
        <w:rPr>
          <w:rFonts w:hint="eastAsia"/>
        </w:rPr>
        <w:t>на</w:t>
      </w:r>
      <w:r>
        <w:t></w:t>
      </w:r>
      <w:r>
        <w:rPr>
          <w:rFonts w:hint="eastAsia"/>
        </w:rPr>
        <w:t>актуальність</w:t>
      </w:r>
      <w:r>
        <w:t></w:t>
      </w:r>
      <w:r>
        <w:rPr>
          <w:rFonts w:hint="eastAsia"/>
        </w:rPr>
        <w:t>означеної</w:t>
      </w:r>
      <w:r>
        <w:t></w:t>
      </w:r>
      <w:r>
        <w:rPr>
          <w:rFonts w:hint="eastAsia"/>
        </w:rPr>
        <w:t>проблеми</w:t>
      </w:r>
      <w:r>
        <w:t></w:t>
      </w:r>
      <w:r>
        <w:rPr>
          <w:rFonts w:hint="eastAsia"/>
        </w:rPr>
        <w:t>для</w:t>
      </w:r>
      <w:r>
        <w:t></w:t>
      </w:r>
      <w:r>
        <w:rPr>
          <w:rFonts w:hint="eastAsia"/>
        </w:rPr>
        <w:t>української</w:t>
      </w:r>
      <w:r>
        <w:t></w:t>
      </w:r>
      <w:r>
        <w:rPr>
          <w:rFonts w:hint="eastAsia"/>
        </w:rPr>
        <w:t>школи</w:t>
      </w:r>
      <w:r>
        <w:t></w:t>
      </w:r>
      <w:r>
        <w:t></w:t>
      </w:r>
      <w:r>
        <w:rPr>
          <w:rFonts w:hint="eastAsia"/>
        </w:rPr>
        <w:t>теоретичне</w:t>
      </w:r>
      <w:r>
        <w:t></w:t>
      </w:r>
      <w:r>
        <w:rPr>
          <w:rFonts w:hint="eastAsia"/>
        </w:rPr>
        <w:t>обґрунтування</w:t>
      </w:r>
      <w:r>
        <w:t></w:t>
      </w:r>
      <w:r>
        <w:rPr>
          <w:rFonts w:hint="eastAsia"/>
        </w:rPr>
        <w:t>і</w:t>
      </w:r>
      <w:r>
        <w:t></w:t>
      </w:r>
      <w:r>
        <w:rPr>
          <w:rFonts w:hint="eastAsia"/>
        </w:rPr>
        <w:t>практичне</w:t>
      </w:r>
      <w:r>
        <w:t></w:t>
      </w:r>
      <w:r>
        <w:rPr>
          <w:rFonts w:hint="eastAsia"/>
        </w:rPr>
        <w:t>впровадження</w:t>
      </w:r>
      <w:r>
        <w:t></w:t>
      </w:r>
      <w:r>
        <w:rPr>
          <w:rFonts w:hint="eastAsia"/>
        </w:rPr>
        <w:t>методичної</w:t>
      </w:r>
      <w:r>
        <w:t></w:t>
      </w:r>
      <w:r>
        <w:rPr>
          <w:rFonts w:hint="eastAsia"/>
        </w:rPr>
        <w:t>системи</w:t>
      </w:r>
      <w:r>
        <w:t></w:t>
      </w:r>
      <w:r>
        <w:rPr>
          <w:rFonts w:hint="eastAsia"/>
        </w:rPr>
        <w:t>формування</w:t>
      </w:r>
      <w:r>
        <w:t></w:t>
      </w:r>
      <w:r>
        <w:rPr>
          <w:rFonts w:hint="eastAsia"/>
        </w:rPr>
        <w:t>широкої</w:t>
      </w:r>
      <w:r>
        <w:t></w:t>
      </w:r>
      <w:r>
        <w:t></w:t>
      </w:r>
      <w:r>
        <w:rPr>
          <w:rFonts w:hint="eastAsia"/>
        </w:rPr>
        <w:t>читацької</w:t>
      </w:r>
      <w:r>
        <w:t></w:t>
      </w:r>
      <w:r>
        <w:rPr>
          <w:rFonts w:hint="eastAsia"/>
        </w:rPr>
        <w:t>активності</w:t>
      </w:r>
      <w:r>
        <w:t></w:t>
      </w:r>
      <w:r>
        <w:rPr>
          <w:rFonts w:hint="eastAsia"/>
        </w:rPr>
        <w:t>школярів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r>
        <w:t></w:t>
      </w:r>
      <w:r>
        <w:t></w:t>
      </w:r>
      <w:r>
        <w:rPr>
          <w:rFonts w:hint="eastAsia"/>
        </w:rPr>
        <w:t>ще</w:t>
      </w:r>
      <w:r>
        <w:t></w:t>
      </w:r>
      <w:r>
        <w:rPr>
          <w:rFonts w:hint="eastAsia"/>
        </w:rPr>
        <w:t>не</w:t>
      </w:r>
      <w:r>
        <w:t></w:t>
      </w:r>
      <w:r>
        <w:rPr>
          <w:rFonts w:hint="eastAsia"/>
        </w:rPr>
        <w:t>знайшло</w:t>
      </w:r>
      <w:r>
        <w:t></w:t>
      </w:r>
      <w:r>
        <w:rPr>
          <w:rFonts w:hint="eastAsia"/>
        </w:rPr>
        <w:t>свого</w:t>
      </w:r>
      <w:r>
        <w:t></w:t>
      </w:r>
      <w:r>
        <w:rPr>
          <w:rFonts w:hint="eastAsia"/>
        </w:rPr>
        <w:t>необхідного</w:t>
      </w:r>
      <w:r>
        <w:t></w:t>
      </w:r>
      <w:r>
        <w:rPr>
          <w:rFonts w:hint="eastAsia"/>
        </w:rPr>
        <w:t>висвітлення</w:t>
      </w:r>
      <w:r>
        <w:t></w:t>
      </w:r>
      <w:r>
        <w:rPr>
          <w:rFonts w:hint="eastAsia"/>
        </w:rPr>
        <w:t>в</w:t>
      </w:r>
      <w:r>
        <w:t></w:t>
      </w:r>
      <w:r>
        <w:rPr>
          <w:rFonts w:hint="eastAsia"/>
        </w:rPr>
        <w:t>концептуальних</w:t>
      </w:r>
      <w:r>
        <w:t></w:t>
      </w:r>
      <w:r>
        <w:rPr>
          <w:rFonts w:hint="eastAsia"/>
        </w:rPr>
        <w:t>методичних</w:t>
      </w:r>
      <w:r>
        <w:t></w:t>
      </w:r>
      <w:r>
        <w:rPr>
          <w:rFonts w:hint="eastAsia"/>
        </w:rPr>
        <w:t>розробках</w:t>
      </w:r>
      <w:r>
        <w:t></w:t>
      </w:r>
      <w:r>
        <w:t></w:t>
      </w:r>
      <w:r>
        <w:t></w:t>
      </w:r>
    </w:p>
    <w:p w:rsidR="00401784" w:rsidRDefault="00401784" w:rsidP="00401784"/>
    <w:p w:rsidR="00401784" w:rsidRDefault="00401784" w:rsidP="00401784">
      <w:r>
        <w:rPr>
          <w:rFonts w:hint="eastAsia"/>
        </w:rPr>
        <w:t>Отже</w:t>
      </w:r>
      <w:r>
        <w:t></w:t>
      </w:r>
      <w:r>
        <w:t></w:t>
      </w:r>
      <w:r>
        <w:rPr>
          <w:rFonts w:hint="eastAsia"/>
        </w:rPr>
        <w:t>аналіз</w:t>
      </w:r>
      <w:r>
        <w:t></w:t>
      </w:r>
      <w:r>
        <w:rPr>
          <w:rFonts w:hint="eastAsia"/>
        </w:rPr>
        <w:t>реального</w:t>
      </w:r>
      <w:r>
        <w:t></w:t>
      </w:r>
      <w:r>
        <w:rPr>
          <w:rFonts w:hint="eastAsia"/>
        </w:rPr>
        <w:t>стану</w:t>
      </w:r>
      <w:r>
        <w:t></w:t>
      </w:r>
      <w:r>
        <w:rPr>
          <w:rFonts w:hint="eastAsia"/>
        </w:rPr>
        <w:t>вказаної</w:t>
      </w:r>
      <w:r>
        <w:t></w:t>
      </w:r>
      <w:r>
        <w:rPr>
          <w:rFonts w:hint="eastAsia"/>
        </w:rPr>
        <w:t>проблеми</w:t>
      </w:r>
      <w:r>
        <w:t></w:t>
      </w:r>
      <w:r>
        <w:rPr>
          <w:rFonts w:hint="eastAsia"/>
        </w:rPr>
        <w:t>дозволяє</w:t>
      </w:r>
      <w:r>
        <w:t></w:t>
      </w:r>
      <w:r>
        <w:rPr>
          <w:rFonts w:hint="eastAsia"/>
        </w:rPr>
        <w:t>зробити</w:t>
      </w:r>
      <w:r>
        <w:t></w:t>
      </w:r>
      <w:r>
        <w:rPr>
          <w:rFonts w:hint="eastAsia"/>
        </w:rPr>
        <w:t>висновок</w:t>
      </w:r>
      <w:r>
        <w:t></w:t>
      </w:r>
      <w:r>
        <w:rPr>
          <w:rFonts w:hint="eastAsia"/>
        </w:rPr>
        <w:t>про</w:t>
      </w:r>
      <w:r>
        <w:t></w:t>
      </w:r>
      <w:r>
        <w:rPr>
          <w:rFonts w:hint="eastAsia"/>
        </w:rPr>
        <w:t>те</w:t>
      </w:r>
      <w:r>
        <w:t></w:t>
      </w:r>
      <w:r>
        <w:t></w:t>
      </w:r>
      <w:r>
        <w:rPr>
          <w:rFonts w:hint="eastAsia"/>
        </w:rPr>
        <w:t>що</w:t>
      </w:r>
      <w:r>
        <w:t></w:t>
      </w:r>
      <w:r>
        <w:rPr>
          <w:rFonts w:hint="eastAsia"/>
        </w:rPr>
        <w:t>в</w:t>
      </w:r>
      <w:r>
        <w:t></w:t>
      </w:r>
      <w:r>
        <w:t></w:t>
      </w:r>
      <w:r>
        <w:rPr>
          <w:rFonts w:hint="eastAsia"/>
        </w:rPr>
        <w:t>сучасній</w:t>
      </w:r>
      <w:r>
        <w:t></w:t>
      </w:r>
      <w:r>
        <w:t></w:t>
      </w:r>
      <w:r>
        <w:rPr>
          <w:rFonts w:hint="eastAsia"/>
        </w:rPr>
        <w:t>українській</w:t>
      </w:r>
      <w:r>
        <w:t></w:t>
      </w:r>
      <w:r>
        <w:rPr>
          <w:rFonts w:hint="eastAsia"/>
        </w:rPr>
        <w:t>школі</w:t>
      </w:r>
      <w:r>
        <w:t></w:t>
      </w:r>
      <w:r>
        <w:rPr>
          <w:rFonts w:hint="eastAsia"/>
        </w:rPr>
        <w:t>постала</w:t>
      </w:r>
      <w:r>
        <w:t></w:t>
      </w:r>
      <w:r>
        <w:rPr>
          <w:rFonts w:hint="eastAsia"/>
        </w:rPr>
        <w:t>нагальна</w:t>
      </w:r>
      <w:r>
        <w:t></w:t>
      </w:r>
      <w:r>
        <w:rPr>
          <w:rFonts w:hint="eastAsia"/>
        </w:rPr>
        <w:t>потреба</w:t>
      </w:r>
      <w:r>
        <w:t></w:t>
      </w:r>
      <w:r>
        <w:rPr>
          <w:rFonts w:hint="eastAsia"/>
        </w:rPr>
        <w:t>створення</w:t>
      </w:r>
      <w:r>
        <w:t></w:t>
      </w:r>
      <w:r>
        <w:rPr>
          <w:rFonts w:hint="eastAsia"/>
        </w:rPr>
        <w:t>науково</w:t>
      </w:r>
      <w:r>
        <w:t></w:t>
      </w:r>
      <w:r>
        <w:rPr>
          <w:rFonts w:hint="eastAsia"/>
        </w:rPr>
        <w:t>обґрунтованої</w:t>
      </w:r>
      <w:r>
        <w:t></w:t>
      </w:r>
      <w:r>
        <w:rPr>
          <w:rFonts w:hint="eastAsia"/>
        </w:rPr>
        <w:t>та</w:t>
      </w:r>
      <w:r>
        <w:t></w:t>
      </w:r>
      <w:r>
        <w:rPr>
          <w:rFonts w:hint="eastAsia"/>
        </w:rPr>
        <w:t>практично</w:t>
      </w:r>
      <w:r>
        <w:t></w:t>
      </w:r>
      <w:r>
        <w:rPr>
          <w:rFonts w:hint="eastAsia"/>
        </w:rPr>
        <w:t>перевіреної</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учнів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r>
        <w:t></w:t>
      </w:r>
      <w:r>
        <w:rPr>
          <w:rFonts w:hint="eastAsia"/>
        </w:rPr>
        <w:t>що</w:t>
      </w:r>
      <w:r>
        <w:t></w:t>
      </w:r>
      <w:r>
        <w:rPr>
          <w:rFonts w:hint="eastAsia"/>
        </w:rPr>
        <w:t>й</w:t>
      </w:r>
      <w:r>
        <w:t></w:t>
      </w:r>
      <w:r>
        <w:rPr>
          <w:rFonts w:hint="eastAsia"/>
        </w:rPr>
        <w:t>зумовило</w:t>
      </w:r>
      <w:r>
        <w:t></w:t>
      </w:r>
      <w:r>
        <w:rPr>
          <w:rFonts w:hint="eastAsia"/>
        </w:rPr>
        <w:t>вибір</w:t>
      </w:r>
      <w:r>
        <w:t></w:t>
      </w:r>
      <w:r>
        <w:rPr>
          <w:rFonts w:hint="eastAsia"/>
        </w:rPr>
        <w:t>теми</w:t>
      </w:r>
      <w:r>
        <w:t></w:t>
      </w:r>
      <w:r>
        <w:rPr>
          <w:rFonts w:hint="eastAsia"/>
        </w:rPr>
        <w:t>дисертаційної</w:t>
      </w:r>
      <w:r>
        <w:t></w:t>
      </w:r>
      <w:r>
        <w:rPr>
          <w:rFonts w:hint="eastAsia"/>
        </w:rPr>
        <w:t>роботи</w:t>
      </w:r>
      <w:r>
        <w:t></w:t>
      </w:r>
      <w:r>
        <w:t></w:t>
      </w:r>
      <w:r>
        <w:rPr>
          <w:rFonts w:hint="eastAsia"/>
        </w:rPr>
        <w:t>“Теорія</w:t>
      </w:r>
      <w:r>
        <w:t></w:t>
      </w:r>
      <w:r>
        <w:rPr>
          <w:rFonts w:hint="eastAsia"/>
        </w:rPr>
        <w:t>і</w:t>
      </w:r>
      <w:r>
        <w:t></w:t>
      </w:r>
      <w:r>
        <w:rPr>
          <w:rFonts w:hint="eastAsia"/>
        </w:rPr>
        <w:t>технологія</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Зв’язок</w:t>
      </w:r>
      <w:r>
        <w:t></w:t>
      </w:r>
      <w:r>
        <w:rPr>
          <w:rFonts w:hint="eastAsia"/>
        </w:rPr>
        <w:t>дослідження</w:t>
      </w:r>
      <w:r>
        <w:t></w:t>
      </w:r>
      <w:r>
        <w:t></w:t>
      </w:r>
      <w:r>
        <w:rPr>
          <w:rFonts w:hint="eastAsia"/>
        </w:rPr>
        <w:t>з</w:t>
      </w:r>
      <w:r>
        <w:t></w:t>
      </w:r>
      <w:r>
        <w:rPr>
          <w:rFonts w:hint="eastAsia"/>
        </w:rPr>
        <w:t>науковими</w:t>
      </w:r>
      <w:r>
        <w:t></w:t>
      </w:r>
      <w:r>
        <w:rPr>
          <w:rFonts w:hint="eastAsia"/>
        </w:rPr>
        <w:t>програмами</w:t>
      </w:r>
      <w:r>
        <w:t></w:t>
      </w:r>
      <w:r>
        <w:t></w:t>
      </w:r>
      <w:r>
        <w:rPr>
          <w:rFonts w:hint="eastAsia"/>
        </w:rPr>
        <w:t>темами</w:t>
      </w:r>
      <w:r>
        <w:t></w:t>
      </w:r>
      <w:r>
        <w:t></w:t>
      </w:r>
      <w:r>
        <w:rPr>
          <w:rFonts w:hint="eastAsia"/>
        </w:rPr>
        <w:t>Дисертація</w:t>
      </w:r>
      <w:r>
        <w:t></w:t>
      </w:r>
      <w:r>
        <w:rPr>
          <w:rFonts w:hint="eastAsia"/>
        </w:rPr>
        <w:t>виконана</w:t>
      </w:r>
      <w:r>
        <w:t></w:t>
      </w:r>
      <w:r>
        <w:rPr>
          <w:rFonts w:hint="eastAsia"/>
        </w:rPr>
        <w:t>відповідно</w:t>
      </w:r>
      <w:r>
        <w:t></w:t>
      </w:r>
      <w:r>
        <w:rPr>
          <w:rFonts w:hint="eastAsia"/>
        </w:rPr>
        <w:t>до</w:t>
      </w:r>
      <w:r>
        <w:t></w:t>
      </w:r>
      <w:r>
        <w:rPr>
          <w:rFonts w:hint="eastAsia"/>
        </w:rPr>
        <w:t>тематичного</w:t>
      </w:r>
      <w:r>
        <w:t></w:t>
      </w:r>
      <w:r>
        <w:t></w:t>
      </w:r>
      <w:r>
        <w:rPr>
          <w:rFonts w:hint="eastAsia"/>
        </w:rPr>
        <w:t>плану</w:t>
      </w:r>
      <w:r>
        <w:t></w:t>
      </w:r>
      <w:r>
        <w:rPr>
          <w:rFonts w:hint="eastAsia"/>
        </w:rPr>
        <w:t>наукових</w:t>
      </w:r>
      <w:r>
        <w:t></w:t>
      </w:r>
      <w:r>
        <w:t></w:t>
      </w:r>
      <w:r>
        <w:rPr>
          <w:rFonts w:hint="eastAsia"/>
        </w:rPr>
        <w:t>досліджень</w:t>
      </w:r>
      <w:r>
        <w:t></w:t>
      </w:r>
      <w:r>
        <w:rPr>
          <w:rFonts w:hint="eastAsia"/>
        </w:rPr>
        <w:t>кафедри</w:t>
      </w:r>
      <w:r>
        <w:t></w:t>
      </w:r>
      <w:r>
        <w:rPr>
          <w:rFonts w:hint="eastAsia"/>
        </w:rPr>
        <w:t>методики</w:t>
      </w:r>
      <w:r>
        <w:t></w:t>
      </w:r>
      <w:r>
        <w:rPr>
          <w:rFonts w:hint="eastAsia"/>
        </w:rPr>
        <w:t>викладання</w:t>
      </w:r>
      <w:r>
        <w:t></w:t>
      </w:r>
      <w:r>
        <w:rPr>
          <w:rFonts w:hint="eastAsia"/>
        </w:rPr>
        <w:t>російської</w:t>
      </w:r>
      <w:r>
        <w:t></w:t>
      </w:r>
      <w:r>
        <w:rPr>
          <w:rFonts w:hint="eastAsia"/>
        </w:rPr>
        <w:t>мови</w:t>
      </w:r>
      <w:r>
        <w:t></w:t>
      </w:r>
      <w:r>
        <w:rPr>
          <w:rFonts w:hint="eastAsia"/>
        </w:rPr>
        <w:t>та</w:t>
      </w:r>
      <w:r>
        <w:t></w:t>
      </w:r>
      <w:r>
        <w:rPr>
          <w:rFonts w:hint="eastAsia"/>
        </w:rPr>
        <w:t>світової</w:t>
      </w:r>
      <w:r>
        <w:t></w:t>
      </w:r>
      <w:r>
        <w:rPr>
          <w:rFonts w:hint="eastAsia"/>
        </w:rPr>
        <w:t>літератури</w:t>
      </w:r>
      <w:r>
        <w:t></w:t>
      </w:r>
      <w:r>
        <w:rPr>
          <w:rFonts w:hint="eastAsia"/>
        </w:rPr>
        <w:t>НПУ</w:t>
      </w:r>
      <w:r>
        <w:t></w:t>
      </w:r>
      <w:r>
        <w:rPr>
          <w:rFonts w:hint="eastAsia"/>
        </w:rPr>
        <w:t>ім</w:t>
      </w:r>
      <w:r>
        <w:t></w:t>
      </w:r>
      <w:r>
        <w:t></w:t>
      </w:r>
      <w:r>
        <w:rPr>
          <w:rFonts w:hint="eastAsia"/>
        </w:rPr>
        <w:t>М</w:t>
      </w:r>
      <w:r>
        <w:t></w:t>
      </w:r>
      <w:r>
        <w:rPr>
          <w:rFonts w:hint="eastAsia"/>
        </w:rPr>
        <w:t>П</w:t>
      </w:r>
      <w:r>
        <w:t></w:t>
      </w:r>
      <w:r>
        <w:t></w:t>
      </w:r>
      <w:r>
        <w:rPr>
          <w:rFonts w:hint="eastAsia"/>
        </w:rPr>
        <w:t>Драгоманова</w:t>
      </w:r>
      <w:r>
        <w:t></w:t>
      </w:r>
      <w:r>
        <w:rPr>
          <w:rFonts w:hint="eastAsia"/>
        </w:rPr>
        <w:t>з</w:t>
      </w:r>
      <w:r>
        <w:t></w:t>
      </w:r>
      <w:r>
        <w:rPr>
          <w:rFonts w:hint="eastAsia"/>
        </w:rPr>
        <w:t>теми</w:t>
      </w:r>
      <w:r>
        <w:t></w:t>
      </w:r>
      <w:r>
        <w:rPr>
          <w:rFonts w:hint="eastAsia"/>
        </w:rPr>
        <w:t>“Зміст</w:t>
      </w:r>
      <w:r>
        <w:t></w:t>
      </w:r>
      <w:r>
        <w:rPr>
          <w:rFonts w:hint="eastAsia"/>
        </w:rPr>
        <w:t>і</w:t>
      </w:r>
      <w:r>
        <w:t></w:t>
      </w:r>
      <w:r>
        <w:rPr>
          <w:rFonts w:hint="eastAsia"/>
        </w:rPr>
        <w:t>методика</w:t>
      </w:r>
      <w:r>
        <w:t></w:t>
      </w:r>
      <w:r>
        <w:rPr>
          <w:rFonts w:hint="eastAsia"/>
        </w:rPr>
        <w:t>вивчення</w:t>
      </w:r>
      <w:r>
        <w:t></w:t>
      </w:r>
      <w:r>
        <w:rPr>
          <w:rFonts w:hint="eastAsia"/>
        </w:rPr>
        <w:t>зарубіжної</w:t>
      </w:r>
      <w:r>
        <w:t></w:t>
      </w:r>
      <w:r>
        <w:rPr>
          <w:rFonts w:hint="eastAsia"/>
        </w:rPr>
        <w:t>літератури</w:t>
      </w:r>
      <w:r>
        <w:t></w:t>
      </w:r>
      <w:r>
        <w:rPr>
          <w:rFonts w:hint="eastAsia"/>
        </w:rPr>
        <w:t>за</w:t>
      </w:r>
      <w:r>
        <w:t></w:t>
      </w:r>
      <w:r>
        <w:rPr>
          <w:rFonts w:hint="eastAsia"/>
        </w:rPr>
        <w:t>державними</w:t>
      </w:r>
      <w:r>
        <w:t></w:t>
      </w:r>
      <w:r>
        <w:rPr>
          <w:rFonts w:hint="eastAsia"/>
        </w:rPr>
        <w:t>стандартами</w:t>
      </w:r>
      <w:r>
        <w:t></w:t>
      </w:r>
      <w:r>
        <w:rPr>
          <w:rFonts w:hint="eastAsia"/>
        </w:rPr>
        <w:t>в</w:t>
      </w:r>
      <w:r>
        <w:t></w:t>
      </w:r>
      <w:r>
        <w:rPr>
          <w:rFonts w:hint="eastAsia"/>
        </w:rPr>
        <w:t>умовах</w:t>
      </w:r>
      <w:r>
        <w:t></w:t>
      </w:r>
      <w:r>
        <w:t></w:t>
      </w:r>
      <w:r>
        <w:t></w:t>
      </w:r>
      <w:r>
        <w:t></w:t>
      </w:r>
      <w:r>
        <w:rPr>
          <w:rFonts w:hint="eastAsia"/>
        </w:rPr>
        <w:t>річної</w:t>
      </w:r>
      <w:r>
        <w:t></w:t>
      </w:r>
      <w:r>
        <w:rPr>
          <w:rFonts w:hint="eastAsia"/>
        </w:rPr>
        <w:t>загальноосвітньої</w:t>
      </w:r>
      <w:r>
        <w:t></w:t>
      </w:r>
      <w:r>
        <w:rPr>
          <w:rFonts w:hint="eastAsia"/>
        </w:rPr>
        <w:t>школи”</w:t>
      </w:r>
      <w:r>
        <w:t></w:t>
      </w:r>
      <w:r>
        <w:t></w:t>
      </w:r>
      <w:r>
        <w:rPr>
          <w:rFonts w:hint="eastAsia"/>
        </w:rPr>
        <w:t>реєстраційний</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rPr>
          <w:rFonts w:hint="eastAsia"/>
        </w:rPr>
        <w:t>і</w:t>
      </w:r>
      <w:r>
        <w:t></w:t>
      </w:r>
      <w:r>
        <w:rPr>
          <w:rFonts w:hint="eastAsia"/>
        </w:rPr>
        <w:t>є</w:t>
      </w:r>
      <w:r>
        <w:t></w:t>
      </w:r>
      <w:r>
        <w:rPr>
          <w:rFonts w:hint="eastAsia"/>
        </w:rPr>
        <w:t>складовою</w:t>
      </w:r>
      <w:r>
        <w:t></w:t>
      </w:r>
      <w:r>
        <w:rPr>
          <w:rFonts w:hint="eastAsia"/>
        </w:rPr>
        <w:t>комплексної</w:t>
      </w:r>
      <w:r>
        <w:t></w:t>
      </w:r>
      <w:r>
        <w:rPr>
          <w:rFonts w:hint="eastAsia"/>
        </w:rPr>
        <w:t>наукової</w:t>
      </w:r>
      <w:r>
        <w:t></w:t>
      </w:r>
      <w:r>
        <w:rPr>
          <w:rFonts w:hint="eastAsia"/>
        </w:rPr>
        <w:t>роботи</w:t>
      </w:r>
      <w:r>
        <w:t></w:t>
      </w:r>
      <w:r>
        <w:rPr>
          <w:rFonts w:hint="eastAsia"/>
        </w:rPr>
        <w:t>“Теорія</w:t>
      </w:r>
      <w:r>
        <w:t></w:t>
      </w:r>
      <w:r>
        <w:rPr>
          <w:rFonts w:hint="eastAsia"/>
        </w:rPr>
        <w:t>і</w:t>
      </w:r>
      <w:r>
        <w:t></w:t>
      </w:r>
      <w:r>
        <w:rPr>
          <w:rFonts w:hint="eastAsia"/>
        </w:rPr>
        <w:t>технологія</w:t>
      </w:r>
      <w:r>
        <w:t></w:t>
      </w:r>
      <w:r>
        <w:t></w:t>
      </w:r>
      <w:r>
        <w:t></w:t>
      </w:r>
      <w:r>
        <w:rPr>
          <w:rFonts w:hint="eastAsia"/>
        </w:rPr>
        <w:t>навчання</w:t>
      </w:r>
      <w:r>
        <w:t></w:t>
      </w:r>
      <w:r>
        <w:rPr>
          <w:rFonts w:hint="eastAsia"/>
        </w:rPr>
        <w:t>і</w:t>
      </w:r>
      <w:r>
        <w:t></w:t>
      </w:r>
      <w:r>
        <w:rPr>
          <w:rFonts w:hint="eastAsia"/>
        </w:rPr>
        <w:t>виховання</w:t>
      </w:r>
      <w:r>
        <w:t></w:t>
      </w:r>
      <w:r>
        <w:rPr>
          <w:rFonts w:hint="eastAsia"/>
        </w:rPr>
        <w:t>в</w:t>
      </w:r>
      <w:r>
        <w:t></w:t>
      </w:r>
      <w:r>
        <w:rPr>
          <w:rFonts w:hint="eastAsia"/>
        </w:rPr>
        <w:t>системі</w:t>
      </w:r>
      <w:r>
        <w:t></w:t>
      </w:r>
      <w:r>
        <w:rPr>
          <w:rFonts w:hint="eastAsia"/>
        </w:rPr>
        <w:t>освіти”</w:t>
      </w:r>
      <w:r>
        <w:t></w:t>
      </w:r>
    </w:p>
    <w:p w:rsidR="00401784" w:rsidRDefault="00401784" w:rsidP="00401784"/>
    <w:p w:rsidR="00401784" w:rsidRDefault="00401784" w:rsidP="00401784">
      <w:r>
        <w:rPr>
          <w:rFonts w:hint="eastAsia"/>
        </w:rPr>
        <w:t>Об</w:t>
      </w:r>
      <w:r>
        <w:t></w:t>
      </w:r>
      <w:r>
        <w:rPr>
          <w:rFonts w:hint="eastAsia"/>
        </w:rPr>
        <w:t>єкт</w:t>
      </w:r>
      <w:r>
        <w:t></w:t>
      </w:r>
      <w:r>
        <w:rPr>
          <w:rFonts w:hint="eastAsia"/>
        </w:rPr>
        <w:t>дослідження</w:t>
      </w:r>
      <w:r>
        <w:t></w:t>
      </w:r>
      <w:r>
        <w:rPr>
          <w:rFonts w:hint="eastAsia"/>
        </w:rPr>
        <w:t>–</w:t>
      </w:r>
      <w:r>
        <w:t></w:t>
      </w:r>
      <w:r>
        <w:rPr>
          <w:rFonts w:hint="eastAsia"/>
        </w:rPr>
        <w:t>процес</w:t>
      </w:r>
      <w:r>
        <w:t></w:t>
      </w:r>
      <w:r>
        <w:rPr>
          <w:rFonts w:hint="eastAsia"/>
        </w:rPr>
        <w:t>літературного</w:t>
      </w:r>
      <w:r>
        <w:t></w:t>
      </w:r>
      <w:r>
        <w:rPr>
          <w:rFonts w:hint="eastAsia"/>
        </w:rPr>
        <w:t>розвитку</w:t>
      </w:r>
      <w:r>
        <w:t></w:t>
      </w:r>
      <w:r>
        <w:rPr>
          <w:rFonts w:hint="eastAsia"/>
        </w:rPr>
        <w:t>учнів</w:t>
      </w:r>
      <w:r>
        <w:t></w:t>
      </w:r>
      <w:r>
        <w:rPr>
          <w:rFonts w:hint="eastAsia"/>
        </w:rPr>
        <w:t>старших</w:t>
      </w:r>
      <w:r>
        <w:t></w:t>
      </w:r>
      <w:r>
        <w:rPr>
          <w:rFonts w:hint="eastAsia"/>
        </w:rPr>
        <w:t>класів</w:t>
      </w:r>
      <w:r>
        <w:t></w:t>
      </w:r>
      <w:r>
        <w:t></w:t>
      </w:r>
      <w:r>
        <w:rPr>
          <w:rFonts w:hint="eastAsia"/>
        </w:rPr>
        <w:t>спрямований</w:t>
      </w:r>
      <w:r>
        <w:t></w:t>
      </w:r>
      <w:r>
        <w:rPr>
          <w:rFonts w:hint="eastAsia"/>
        </w:rPr>
        <w:t>на</w:t>
      </w:r>
      <w:r>
        <w:t></w:t>
      </w:r>
      <w:r>
        <w:rPr>
          <w:rFonts w:hint="eastAsia"/>
        </w:rPr>
        <w:t>формування</w:t>
      </w:r>
      <w:r>
        <w:t></w:t>
      </w:r>
      <w:r>
        <w:t></w:t>
      </w:r>
      <w:r>
        <w:rPr>
          <w:rFonts w:hint="eastAsia"/>
        </w:rPr>
        <w:t>широкої</w:t>
      </w:r>
      <w:r>
        <w:t></w:t>
      </w:r>
      <w:r>
        <w:rPr>
          <w:rFonts w:hint="eastAsia"/>
        </w:rPr>
        <w:t>компетенції</w:t>
      </w:r>
      <w:r>
        <w:t></w:t>
      </w:r>
      <w:r>
        <w:rPr>
          <w:rFonts w:hint="eastAsia"/>
        </w:rPr>
        <w:t>читача</w:t>
      </w:r>
      <w:r>
        <w:t></w:t>
      </w:r>
    </w:p>
    <w:p w:rsidR="00401784" w:rsidRDefault="00401784" w:rsidP="00401784"/>
    <w:p w:rsidR="00401784" w:rsidRDefault="00401784" w:rsidP="00401784">
      <w:r>
        <w:rPr>
          <w:rFonts w:hint="eastAsia"/>
        </w:rPr>
        <w:t>Предмет</w:t>
      </w:r>
      <w:r>
        <w:t></w:t>
      </w:r>
      <w:r>
        <w:rPr>
          <w:rFonts w:hint="eastAsia"/>
        </w:rPr>
        <w:t>дослідження</w:t>
      </w:r>
      <w:r>
        <w:t></w:t>
      </w:r>
      <w:r>
        <w:rPr>
          <w:rFonts w:hint="eastAsia"/>
        </w:rPr>
        <w:t>–</w:t>
      </w:r>
      <w:r>
        <w:t></w:t>
      </w:r>
      <w:r>
        <w:rPr>
          <w:rFonts w:hint="eastAsia"/>
        </w:rPr>
        <w:t>технологія</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r>
        <w:rPr>
          <w:rFonts w:hint="eastAsia"/>
        </w:rPr>
        <w:t>при</w:t>
      </w:r>
      <w:r>
        <w:t></w:t>
      </w:r>
      <w:r>
        <w:rPr>
          <w:rFonts w:hint="eastAsia"/>
        </w:rPr>
        <w:t>вивченні</w:t>
      </w:r>
      <w:r>
        <w:t></w:t>
      </w:r>
      <w:r>
        <w:rPr>
          <w:rFonts w:hint="eastAsia"/>
        </w:rPr>
        <w:t>зарубіжної</w:t>
      </w:r>
      <w:r>
        <w:t></w:t>
      </w:r>
      <w:r>
        <w:rPr>
          <w:rFonts w:hint="eastAsia"/>
        </w:rPr>
        <w:t>літератури</w:t>
      </w:r>
      <w:r>
        <w:t></w:t>
      </w:r>
      <w:r>
        <w:rPr>
          <w:rFonts w:hint="eastAsia"/>
        </w:rPr>
        <w:t>в</w:t>
      </w:r>
      <w:r>
        <w:t></w:t>
      </w:r>
      <w:r>
        <w:rPr>
          <w:rFonts w:hint="eastAsia"/>
        </w:rPr>
        <w:t>школі</w:t>
      </w:r>
      <w:r>
        <w:t></w:t>
      </w:r>
    </w:p>
    <w:p w:rsidR="00401784" w:rsidRDefault="00401784" w:rsidP="00401784"/>
    <w:p w:rsidR="00401784" w:rsidRDefault="00401784" w:rsidP="00401784">
      <w:r>
        <w:rPr>
          <w:rFonts w:hint="eastAsia"/>
        </w:rPr>
        <w:t>Мета</w:t>
      </w:r>
      <w:r>
        <w:t></w:t>
      </w:r>
      <w:r>
        <w:rPr>
          <w:rFonts w:hint="eastAsia"/>
        </w:rPr>
        <w:t>дослідження</w:t>
      </w:r>
      <w:r>
        <w:t></w:t>
      </w:r>
      <w:r>
        <w:rPr>
          <w:rFonts w:hint="eastAsia"/>
        </w:rPr>
        <w:t>–</w:t>
      </w:r>
      <w:r>
        <w:t></w:t>
      </w:r>
      <w:r>
        <w:rPr>
          <w:rFonts w:hint="eastAsia"/>
        </w:rPr>
        <w:t>теоретично</w:t>
      </w:r>
      <w:r>
        <w:t></w:t>
      </w:r>
      <w:r>
        <w:rPr>
          <w:rFonts w:hint="eastAsia"/>
        </w:rPr>
        <w:t>обґрунтувати</w:t>
      </w:r>
      <w:r>
        <w:t></w:t>
      </w:r>
      <w:r>
        <w:t></w:t>
      </w:r>
      <w:r>
        <w:t></w:t>
      </w:r>
      <w:r>
        <w:rPr>
          <w:rFonts w:hint="eastAsia"/>
        </w:rPr>
        <w:t>розробити</w:t>
      </w:r>
      <w:r>
        <w:t></w:t>
      </w:r>
      <w:r>
        <w:rPr>
          <w:rFonts w:hint="eastAsia"/>
        </w:rPr>
        <w:t>та</w:t>
      </w:r>
      <w:r>
        <w:t></w:t>
      </w:r>
      <w:r>
        <w:rPr>
          <w:rFonts w:hint="eastAsia"/>
        </w:rPr>
        <w:t>експе­­­риментально</w:t>
      </w:r>
      <w:r>
        <w:t></w:t>
      </w:r>
      <w:r>
        <w:rPr>
          <w:rFonts w:hint="eastAsia"/>
        </w:rPr>
        <w:t>перевірити</w:t>
      </w:r>
      <w:r>
        <w:t></w:t>
      </w:r>
      <w:r>
        <w:rPr>
          <w:rFonts w:hint="eastAsia"/>
        </w:rPr>
        <w:t>ефективність</w:t>
      </w:r>
      <w:r>
        <w:t></w:t>
      </w:r>
      <w:r>
        <w:rPr>
          <w:rFonts w:hint="eastAsia"/>
        </w:rPr>
        <w:t>системи</w:t>
      </w:r>
      <w:r>
        <w:t></w:t>
      </w:r>
      <w:r>
        <w:rPr>
          <w:rFonts w:hint="eastAsia"/>
        </w:rPr>
        <w:t>розвитку</w:t>
      </w:r>
      <w:r>
        <w:t></w:t>
      </w:r>
      <w:r>
        <w:rPr>
          <w:rFonts w:hint="eastAsia"/>
        </w:rPr>
        <w:t>культури</w:t>
      </w:r>
      <w:r>
        <w:t></w:t>
      </w:r>
      <w:r>
        <w:rPr>
          <w:rFonts w:hint="eastAsia"/>
        </w:rPr>
        <w:t>читання</w:t>
      </w:r>
      <w:r>
        <w:t></w:t>
      </w:r>
      <w:r>
        <w:rPr>
          <w:rFonts w:hint="eastAsia"/>
        </w:rPr>
        <w:t>учнів</w:t>
      </w:r>
      <w:r>
        <w:t></w:t>
      </w:r>
    </w:p>
    <w:p w:rsidR="00401784" w:rsidRDefault="00401784" w:rsidP="00401784"/>
    <w:p w:rsidR="00401784" w:rsidRDefault="00401784" w:rsidP="00401784">
      <w:r>
        <w:rPr>
          <w:rFonts w:hint="eastAsia"/>
        </w:rPr>
        <w:t>Концепція</w:t>
      </w:r>
      <w:r>
        <w:t></w:t>
      </w:r>
      <w:r>
        <w:rPr>
          <w:rFonts w:hint="eastAsia"/>
        </w:rPr>
        <w:t>дослідження</w:t>
      </w:r>
      <w:r>
        <w:t></w:t>
      </w:r>
      <w:r>
        <w:t></w:t>
      </w:r>
      <w:r>
        <w:t></w:t>
      </w:r>
      <w:r>
        <w:rPr>
          <w:rFonts w:hint="eastAsia"/>
        </w:rPr>
        <w:t>Оц</w:t>
      </w:r>
      <w:r>
        <w:t></w:t>
      </w:r>
      <w:r>
        <w:rPr>
          <w:rFonts w:hint="eastAsia"/>
        </w:rPr>
        <w:t>нка</w:t>
      </w:r>
      <w:r>
        <w:t></w:t>
      </w:r>
      <w:r>
        <w:t></w:t>
      </w:r>
      <w:r>
        <w:rPr>
          <w:rFonts w:hint="eastAsia"/>
        </w:rPr>
        <w:t>впливу</w:t>
      </w:r>
      <w:r>
        <w:t></w:t>
      </w:r>
      <w:r>
        <w:t></w:t>
      </w:r>
      <w:r>
        <w:rPr>
          <w:rFonts w:hint="eastAsia"/>
        </w:rPr>
        <w:t>л</w:t>
      </w:r>
      <w:r>
        <w:t></w:t>
      </w:r>
      <w:r>
        <w:rPr>
          <w:rFonts w:hint="eastAsia"/>
        </w:rPr>
        <w:t>тератури</w:t>
      </w:r>
      <w:r>
        <w:t></w:t>
      </w:r>
      <w:r>
        <w:t></w:t>
      </w:r>
      <w:r>
        <w:rPr>
          <w:rFonts w:hint="eastAsia"/>
        </w:rPr>
        <w:t>на</w:t>
      </w:r>
      <w:r>
        <w:t></w:t>
      </w:r>
      <w:r>
        <w:rPr>
          <w:rFonts w:hint="eastAsia"/>
        </w:rPr>
        <w:t>школярів</w:t>
      </w:r>
      <w:r>
        <w:t></w:t>
      </w:r>
      <w:r>
        <w:rPr>
          <w:rFonts w:hint="eastAsia"/>
        </w:rPr>
        <w:t>проводиться</w:t>
      </w:r>
      <w:r>
        <w:t></w:t>
      </w:r>
      <w:r>
        <w:rPr>
          <w:rFonts w:hint="eastAsia"/>
        </w:rPr>
        <w:t>з</w:t>
      </w:r>
      <w:r>
        <w:t></w:t>
      </w:r>
      <w:r>
        <w:t></w:t>
      </w:r>
      <w:r>
        <w:rPr>
          <w:rFonts w:hint="eastAsia"/>
        </w:rPr>
        <w:t>трьох</w:t>
      </w:r>
      <w:r>
        <w:t></w:t>
      </w:r>
      <w:r>
        <w:rPr>
          <w:rFonts w:hint="eastAsia"/>
        </w:rPr>
        <w:t>стор</w:t>
      </w:r>
      <w:r>
        <w:t></w:t>
      </w:r>
      <w:r>
        <w:rPr>
          <w:rFonts w:hint="eastAsia"/>
        </w:rPr>
        <w:t>н</w:t>
      </w:r>
      <w:r>
        <w:t></w:t>
      </w:r>
      <w:r>
        <w:t></w:t>
      </w:r>
      <w:r>
        <w:rPr>
          <w:rFonts w:hint="eastAsia"/>
        </w:rPr>
        <w:t>осв</w:t>
      </w:r>
      <w:r>
        <w:t></w:t>
      </w:r>
      <w:r>
        <w:rPr>
          <w:rFonts w:hint="eastAsia"/>
        </w:rPr>
        <w:t>тньо</w:t>
      </w:r>
      <w:r>
        <w:t></w:t>
      </w:r>
      <w:r>
        <w:rPr>
          <w:rFonts w:hint="eastAsia"/>
        </w:rPr>
        <w:t>зм</w:t>
      </w:r>
      <w:r>
        <w:t></w:t>
      </w:r>
      <w:r>
        <w:rPr>
          <w:rFonts w:hint="eastAsia"/>
        </w:rPr>
        <w:t>стової</w:t>
      </w:r>
      <w:r>
        <w:t></w:t>
      </w:r>
      <w:r>
        <w:t></w:t>
      </w:r>
      <w:r>
        <w:rPr>
          <w:rFonts w:hint="eastAsia"/>
        </w:rPr>
        <w:t>практичної</w:t>
      </w:r>
      <w:r>
        <w:t></w:t>
      </w:r>
      <w:r>
        <w:rPr>
          <w:rFonts w:hint="eastAsia"/>
        </w:rPr>
        <w:t>та</w:t>
      </w:r>
      <w:r>
        <w:t></w:t>
      </w:r>
      <w:r>
        <w:rPr>
          <w:rFonts w:hint="eastAsia"/>
        </w:rPr>
        <w:t>ц</w:t>
      </w:r>
      <w:r>
        <w:t></w:t>
      </w:r>
      <w:r>
        <w:rPr>
          <w:rFonts w:hint="eastAsia"/>
        </w:rPr>
        <w:t>нн</w:t>
      </w:r>
      <w:r>
        <w:t></w:t>
      </w:r>
      <w:r>
        <w:rPr>
          <w:rFonts w:hint="eastAsia"/>
        </w:rPr>
        <w:t>сно</w:t>
      </w:r>
      <w:r>
        <w:t></w:t>
      </w:r>
      <w:r>
        <w:t></w:t>
      </w:r>
      <w:r>
        <w:rPr>
          <w:rFonts w:hint="eastAsia"/>
        </w:rPr>
        <w:t>ор</w:t>
      </w:r>
      <w:r>
        <w:t></w:t>
      </w:r>
      <w:r>
        <w:rPr>
          <w:rFonts w:hint="eastAsia"/>
        </w:rPr>
        <w:t>єн­­­тац</w:t>
      </w:r>
      <w:r>
        <w:t></w:t>
      </w:r>
      <w:r>
        <w:rPr>
          <w:rFonts w:hint="eastAsia"/>
        </w:rPr>
        <w:t>йної</w:t>
      </w:r>
      <w:r>
        <w:t></w:t>
      </w:r>
      <w:r>
        <w:t></w:t>
      </w:r>
      <w:r>
        <w:t></w:t>
      </w:r>
      <w:r>
        <w:t></w:t>
      </w:r>
      <w:r>
        <w:t></w:t>
      </w:r>
      <w:r>
        <w:t></w:t>
      </w:r>
    </w:p>
    <w:p w:rsidR="00401784" w:rsidRDefault="00401784" w:rsidP="00401784"/>
    <w:p w:rsidR="00401784" w:rsidRDefault="00401784" w:rsidP="00401784">
      <w:r>
        <w:rPr>
          <w:rFonts w:hint="eastAsia"/>
        </w:rPr>
        <w:t>Осв</w:t>
      </w:r>
      <w:r>
        <w:t></w:t>
      </w:r>
      <w:r>
        <w:rPr>
          <w:rFonts w:hint="eastAsia"/>
        </w:rPr>
        <w:t>тньо</w:t>
      </w:r>
      <w:r>
        <w:t></w:t>
      </w:r>
      <w:r>
        <w:rPr>
          <w:rFonts w:hint="eastAsia"/>
        </w:rPr>
        <w:t>зм</w:t>
      </w:r>
      <w:r>
        <w:t></w:t>
      </w:r>
      <w:r>
        <w:rPr>
          <w:rFonts w:hint="eastAsia"/>
        </w:rPr>
        <w:t>стовий</w:t>
      </w:r>
      <w:r>
        <w:t></w:t>
      </w:r>
      <w:r>
        <w:rPr>
          <w:rFonts w:hint="eastAsia"/>
        </w:rPr>
        <w:t>аспект</w:t>
      </w:r>
      <w:r>
        <w:t></w:t>
      </w:r>
      <w:r>
        <w:rPr>
          <w:rFonts w:hint="eastAsia"/>
        </w:rPr>
        <w:t>передбачає</w:t>
      </w:r>
      <w:r>
        <w:t></w:t>
      </w:r>
      <w:r>
        <w:t></w:t>
      </w:r>
      <w:r>
        <w:rPr>
          <w:rFonts w:hint="eastAsia"/>
        </w:rPr>
        <w:t>начи­­­тан</w:t>
      </w:r>
      <w:r>
        <w:t></w:t>
      </w:r>
      <w:r>
        <w:rPr>
          <w:rFonts w:hint="eastAsia"/>
        </w:rPr>
        <w:t>сть</w:t>
      </w:r>
      <w:r>
        <w:t></w:t>
      </w:r>
      <w:r>
        <w:rPr>
          <w:rFonts w:hint="eastAsia"/>
        </w:rPr>
        <w:t>та</w:t>
      </w:r>
      <w:r>
        <w:t></w:t>
      </w:r>
      <w:r>
        <w:rPr>
          <w:rFonts w:hint="eastAsia"/>
        </w:rPr>
        <w:t>пост</w:t>
      </w:r>
      <w:r>
        <w:t></w:t>
      </w:r>
      <w:r>
        <w:rPr>
          <w:rFonts w:hint="eastAsia"/>
        </w:rPr>
        <w:t>йну</w:t>
      </w:r>
      <w:r>
        <w:t></w:t>
      </w:r>
      <w:r>
        <w:rPr>
          <w:rFonts w:hint="eastAsia"/>
        </w:rPr>
        <w:t>потребу</w:t>
      </w:r>
      <w:r>
        <w:t></w:t>
      </w:r>
      <w:r>
        <w:rPr>
          <w:rFonts w:hint="eastAsia"/>
        </w:rPr>
        <w:t>учн</w:t>
      </w:r>
      <w:r>
        <w:t></w:t>
      </w:r>
      <w:r>
        <w:rPr>
          <w:rFonts w:hint="eastAsia"/>
        </w:rPr>
        <w:t>в</w:t>
      </w:r>
      <w:r>
        <w:t></w:t>
      </w:r>
      <w:r>
        <w:rPr>
          <w:rFonts w:hint="eastAsia"/>
        </w:rPr>
        <w:t>у</w:t>
      </w:r>
      <w:r>
        <w:t></w:t>
      </w:r>
      <w:r>
        <w:rPr>
          <w:rFonts w:hint="eastAsia"/>
        </w:rPr>
        <w:t>читанн</w:t>
      </w:r>
      <w:r>
        <w:t></w:t>
      </w:r>
      <w:r>
        <w:t></w:t>
      </w:r>
      <w:r>
        <w:t></w:t>
      </w:r>
      <w:r>
        <w:rPr>
          <w:rFonts w:hint="eastAsia"/>
        </w:rPr>
        <w:t>а</w:t>
      </w:r>
      <w:r>
        <w:t></w:t>
      </w:r>
      <w:r>
        <w:rPr>
          <w:rFonts w:hint="eastAsia"/>
        </w:rPr>
        <w:t>також</w:t>
      </w:r>
      <w:r>
        <w:t></w:t>
      </w:r>
      <w:r>
        <w:rPr>
          <w:rFonts w:hint="eastAsia"/>
        </w:rPr>
        <w:t>певн</w:t>
      </w:r>
      <w:r>
        <w:t></w:t>
      </w:r>
      <w:r>
        <w:t></w:t>
      </w:r>
      <w:r>
        <w:rPr>
          <w:rFonts w:hint="eastAsia"/>
        </w:rPr>
        <w:t>теорети­­­ко</w:t>
      </w:r>
      <w:r>
        <w:t></w:t>
      </w:r>
      <w:r>
        <w:rPr>
          <w:rFonts w:hint="eastAsia"/>
        </w:rPr>
        <w:t>–</w:t>
      </w:r>
      <w:r>
        <w:t></w:t>
      </w:r>
      <w:r>
        <w:rPr>
          <w:rFonts w:hint="eastAsia"/>
        </w:rPr>
        <w:t>та</w:t>
      </w:r>
      <w:r>
        <w:t></w:t>
      </w:r>
      <w:r>
        <w:t></w:t>
      </w:r>
      <w:r>
        <w:rPr>
          <w:rFonts w:hint="eastAsia"/>
        </w:rPr>
        <w:t>сторико</w:t>
      </w:r>
      <w:r>
        <w:t></w:t>
      </w:r>
      <w:r>
        <w:t></w:t>
      </w:r>
      <w:r>
        <w:rPr>
          <w:rFonts w:hint="eastAsia"/>
        </w:rPr>
        <w:t>л</w:t>
      </w:r>
      <w:r>
        <w:t></w:t>
      </w:r>
      <w:r>
        <w:rPr>
          <w:rFonts w:hint="eastAsia"/>
        </w:rPr>
        <w:t>тературн</w:t>
      </w:r>
      <w:r>
        <w:t></w:t>
      </w:r>
      <w:r>
        <w:t></w:t>
      </w:r>
      <w:r>
        <w:rPr>
          <w:rFonts w:hint="eastAsia"/>
        </w:rPr>
        <w:t>знання</w:t>
      </w:r>
      <w:r>
        <w:t></w:t>
      </w:r>
    </w:p>
    <w:p w:rsidR="00401784" w:rsidRDefault="00401784" w:rsidP="00401784"/>
    <w:p w:rsidR="00401784" w:rsidRDefault="00401784" w:rsidP="00401784">
      <w:r>
        <w:rPr>
          <w:rFonts w:hint="eastAsia"/>
        </w:rPr>
        <w:t>Практичний</w:t>
      </w:r>
      <w:r>
        <w:t></w:t>
      </w:r>
      <w:r>
        <w:rPr>
          <w:rFonts w:hint="eastAsia"/>
        </w:rPr>
        <w:t>аспект</w:t>
      </w:r>
      <w:r>
        <w:t></w:t>
      </w:r>
      <w:r>
        <w:t></w:t>
      </w:r>
      <w:r>
        <w:rPr>
          <w:rFonts w:hint="eastAsia"/>
        </w:rPr>
        <w:t>складають</w:t>
      </w:r>
      <w:r>
        <w:t></w:t>
      </w:r>
      <w:r>
        <w:t></w:t>
      </w:r>
      <w:r>
        <w:rPr>
          <w:rFonts w:hint="eastAsia"/>
        </w:rPr>
        <w:t>основн</w:t>
      </w:r>
      <w:r>
        <w:t></w:t>
      </w:r>
      <w:r>
        <w:t></w:t>
      </w:r>
      <w:r>
        <w:rPr>
          <w:rFonts w:hint="eastAsia"/>
        </w:rPr>
        <w:t>практичн</w:t>
      </w:r>
      <w:r>
        <w:t></w:t>
      </w:r>
      <w:r>
        <w:t></w:t>
      </w:r>
      <w:r>
        <w:rPr>
          <w:rFonts w:hint="eastAsia"/>
        </w:rPr>
        <w:t>вм</w:t>
      </w:r>
      <w:r>
        <w:t></w:t>
      </w:r>
      <w:r>
        <w:rPr>
          <w:rFonts w:hint="eastAsia"/>
        </w:rPr>
        <w:t>ння</w:t>
      </w:r>
      <w:r>
        <w:t></w:t>
      </w:r>
      <w:r>
        <w:t></w:t>
      </w:r>
      <w:r>
        <w:rPr>
          <w:rFonts w:hint="eastAsia"/>
        </w:rPr>
        <w:t>та</w:t>
      </w:r>
      <w:r>
        <w:t></w:t>
      </w:r>
      <w:r>
        <w:rPr>
          <w:rFonts w:hint="eastAsia"/>
        </w:rPr>
        <w:t>навички</w:t>
      </w:r>
      <w:r>
        <w:t></w:t>
      </w:r>
      <w:r>
        <w:rPr>
          <w:rFonts w:hint="eastAsia"/>
        </w:rPr>
        <w:t>учн</w:t>
      </w:r>
      <w:r>
        <w:t></w:t>
      </w:r>
      <w:r>
        <w:rPr>
          <w:rFonts w:hint="eastAsia"/>
        </w:rPr>
        <w:t>в</w:t>
      </w:r>
      <w:r>
        <w:t></w:t>
      </w:r>
      <w:r>
        <w:t></w:t>
      </w:r>
      <w:r>
        <w:rPr>
          <w:rFonts w:hint="eastAsia"/>
        </w:rPr>
        <w:t>отриман</w:t>
      </w:r>
      <w:r>
        <w:t></w:t>
      </w:r>
      <w:r>
        <w:t></w:t>
      </w:r>
      <w:r>
        <w:rPr>
          <w:rFonts w:hint="eastAsia"/>
        </w:rPr>
        <w:t>на</w:t>
      </w:r>
      <w:r>
        <w:t></w:t>
      </w:r>
      <w:r>
        <w:rPr>
          <w:rFonts w:hint="eastAsia"/>
        </w:rPr>
        <w:t>уроках</w:t>
      </w:r>
      <w:r>
        <w:t></w:t>
      </w:r>
      <w:r>
        <w:rPr>
          <w:rFonts w:hint="eastAsia"/>
        </w:rPr>
        <w:t>л</w:t>
      </w:r>
      <w:r>
        <w:t></w:t>
      </w:r>
      <w:r>
        <w:rPr>
          <w:rFonts w:hint="eastAsia"/>
        </w:rPr>
        <w:t>тератури</w:t>
      </w:r>
      <w:r>
        <w:t></w:t>
      </w:r>
    </w:p>
    <w:p w:rsidR="00401784" w:rsidRDefault="00401784" w:rsidP="00401784"/>
    <w:p w:rsidR="00401784" w:rsidRDefault="00401784" w:rsidP="00401784">
      <w:r>
        <w:rPr>
          <w:rFonts w:hint="eastAsia"/>
        </w:rPr>
        <w:t>Ц</w:t>
      </w:r>
      <w:r>
        <w:t></w:t>
      </w:r>
      <w:r>
        <w:rPr>
          <w:rFonts w:hint="eastAsia"/>
        </w:rPr>
        <w:t>нн</w:t>
      </w:r>
      <w:r>
        <w:t></w:t>
      </w:r>
      <w:r>
        <w:rPr>
          <w:rFonts w:hint="eastAsia"/>
        </w:rPr>
        <w:t>сно</w:t>
      </w:r>
      <w:r>
        <w:t></w:t>
      </w:r>
      <w:r>
        <w:rPr>
          <w:rFonts w:hint="eastAsia"/>
        </w:rPr>
        <w:t>ор</w:t>
      </w:r>
      <w:r>
        <w:t></w:t>
      </w:r>
      <w:r>
        <w:rPr>
          <w:rFonts w:hint="eastAsia"/>
        </w:rPr>
        <w:t>єнтац</w:t>
      </w:r>
      <w:r>
        <w:t></w:t>
      </w:r>
      <w:r>
        <w:rPr>
          <w:rFonts w:hint="eastAsia"/>
        </w:rPr>
        <w:t>йний</w:t>
      </w:r>
      <w:r>
        <w:t></w:t>
      </w:r>
      <w:r>
        <w:t></w:t>
      </w:r>
      <w:r>
        <w:rPr>
          <w:rFonts w:hint="eastAsia"/>
        </w:rPr>
        <w:t>аспект</w:t>
      </w:r>
      <w:r>
        <w:t></w:t>
      </w:r>
      <w:r>
        <w:t></w:t>
      </w:r>
      <w:r>
        <w:rPr>
          <w:rFonts w:hint="eastAsia"/>
        </w:rPr>
        <w:t>виявляється</w:t>
      </w:r>
      <w:r>
        <w:t></w:t>
      </w:r>
      <w:r>
        <w:t></w:t>
      </w:r>
      <w:r>
        <w:rPr>
          <w:rFonts w:hint="eastAsia"/>
        </w:rPr>
        <w:t>в</w:t>
      </w:r>
      <w:r>
        <w:t></w:t>
      </w:r>
      <w:r>
        <w:t></w:t>
      </w:r>
      <w:r>
        <w:rPr>
          <w:rFonts w:hint="eastAsia"/>
        </w:rPr>
        <w:t>ум</w:t>
      </w:r>
      <w:r>
        <w:t></w:t>
      </w:r>
      <w:r>
        <w:rPr>
          <w:rFonts w:hint="eastAsia"/>
        </w:rPr>
        <w:t>нн</w:t>
      </w:r>
      <w:r>
        <w:t></w:t>
      </w:r>
      <w:r>
        <w:t></w:t>
      </w:r>
      <w:r>
        <w:rPr>
          <w:rFonts w:hint="eastAsia"/>
        </w:rPr>
        <w:t>інтерпретувати</w:t>
      </w:r>
      <w:r>
        <w:t></w:t>
      </w:r>
      <w:r>
        <w:rPr>
          <w:rFonts w:hint="eastAsia"/>
        </w:rPr>
        <w:t>та</w:t>
      </w:r>
      <w:r>
        <w:t></w:t>
      </w:r>
      <w:r>
        <w:rPr>
          <w:rFonts w:hint="eastAsia"/>
        </w:rPr>
        <w:t>оц</w:t>
      </w:r>
      <w:r>
        <w:t></w:t>
      </w:r>
      <w:r>
        <w:rPr>
          <w:rFonts w:hint="eastAsia"/>
        </w:rPr>
        <w:t>нювати</w:t>
      </w:r>
      <w:r>
        <w:t></w:t>
      </w:r>
      <w:r>
        <w:rPr>
          <w:rFonts w:hint="eastAsia"/>
        </w:rPr>
        <w:t>певне</w:t>
      </w:r>
      <w:r>
        <w:t></w:t>
      </w:r>
      <w:r>
        <w:rPr>
          <w:rFonts w:hint="eastAsia"/>
        </w:rPr>
        <w:t>л</w:t>
      </w:r>
      <w:r>
        <w:t></w:t>
      </w:r>
      <w:r>
        <w:rPr>
          <w:rFonts w:hint="eastAsia"/>
        </w:rPr>
        <w:t>тературне</w:t>
      </w:r>
      <w:r>
        <w:t></w:t>
      </w:r>
      <w:r>
        <w:t></w:t>
      </w:r>
      <w:r>
        <w:rPr>
          <w:rFonts w:hint="eastAsia"/>
        </w:rPr>
        <w:t>явище</w:t>
      </w:r>
      <w:r>
        <w:t></w:t>
      </w:r>
      <w:r>
        <w:t></w:t>
      </w:r>
      <w:r>
        <w:t></w:t>
      </w:r>
      <w:r>
        <w:rPr>
          <w:rFonts w:hint="eastAsia"/>
        </w:rPr>
        <w:t>що</w:t>
      </w:r>
      <w:r>
        <w:t></w:t>
      </w:r>
      <w:r>
        <w:t></w:t>
      </w:r>
      <w:r>
        <w:rPr>
          <w:rFonts w:hint="eastAsia"/>
        </w:rPr>
        <w:t>сприяє</w:t>
      </w:r>
      <w:r>
        <w:t></w:t>
      </w:r>
      <w:r>
        <w:t></w:t>
      </w:r>
      <w:r>
        <w:rPr>
          <w:rFonts w:hint="eastAsia"/>
        </w:rPr>
        <w:t>формуванню</w:t>
      </w:r>
      <w:r>
        <w:t></w:t>
      </w:r>
      <w:r>
        <w:t></w:t>
      </w:r>
      <w:r>
        <w:rPr>
          <w:rFonts w:hint="eastAsia"/>
        </w:rPr>
        <w:t>особистісного</w:t>
      </w:r>
      <w:r>
        <w:t></w:t>
      </w:r>
      <w:r>
        <w:rPr>
          <w:rFonts w:hint="eastAsia"/>
        </w:rPr>
        <w:t>естетичного</w:t>
      </w:r>
      <w:r>
        <w:t></w:t>
      </w:r>
      <w:r>
        <w:rPr>
          <w:rFonts w:hint="eastAsia"/>
        </w:rPr>
        <w:t>смаку</w:t>
      </w:r>
      <w:r>
        <w:t></w:t>
      </w:r>
      <w:r>
        <w:rPr>
          <w:rFonts w:hint="eastAsia"/>
        </w:rPr>
        <w:t>та</w:t>
      </w:r>
      <w:r>
        <w:t></w:t>
      </w:r>
      <w:r>
        <w:rPr>
          <w:rFonts w:hint="eastAsia"/>
        </w:rPr>
        <w:t>св</w:t>
      </w:r>
      <w:r>
        <w:t></w:t>
      </w:r>
      <w:r>
        <w:rPr>
          <w:rFonts w:hint="eastAsia"/>
        </w:rPr>
        <w:t>тогляду</w:t>
      </w:r>
      <w:r>
        <w:t></w:t>
      </w:r>
    </w:p>
    <w:p w:rsidR="00401784" w:rsidRDefault="00401784" w:rsidP="00401784"/>
    <w:p w:rsidR="00401784" w:rsidRDefault="00401784" w:rsidP="00401784">
      <w:r>
        <w:t></w:t>
      </w:r>
      <w:r>
        <w:t></w:t>
      </w:r>
      <w:r>
        <w:t></w:t>
      </w:r>
      <w:r>
        <w:t></w:t>
      </w:r>
      <w:r>
        <w:t></w:t>
      </w:r>
      <w:r>
        <w:t></w:t>
      </w:r>
      <w:r>
        <w:t></w:t>
      </w:r>
      <w:r>
        <w:t></w:t>
      </w:r>
      <w:r>
        <w:t></w:t>
      </w:r>
      <w:r>
        <w:rPr>
          <w:rFonts w:hint="eastAsia"/>
        </w:rPr>
        <w:t>Таким</w:t>
      </w:r>
      <w:r>
        <w:t></w:t>
      </w:r>
      <w:r>
        <w:rPr>
          <w:rFonts w:hint="eastAsia"/>
        </w:rPr>
        <w:t>чином</w:t>
      </w:r>
      <w:r>
        <w:t></w:t>
      </w:r>
      <w:r>
        <w:t></w:t>
      </w:r>
      <w:r>
        <w:rPr>
          <w:rFonts w:hint="eastAsia"/>
        </w:rPr>
        <w:t>читацька</w:t>
      </w:r>
      <w:r>
        <w:t></w:t>
      </w:r>
      <w:r>
        <w:rPr>
          <w:rFonts w:hint="eastAsia"/>
        </w:rPr>
        <w:t>культура</w:t>
      </w:r>
      <w:r>
        <w:t></w:t>
      </w:r>
      <w:r>
        <w:rPr>
          <w:rFonts w:hint="eastAsia"/>
        </w:rPr>
        <w:t>–</w:t>
      </w:r>
      <w:r>
        <w:t></w:t>
      </w:r>
      <w:r>
        <w:rPr>
          <w:rFonts w:hint="eastAsia"/>
        </w:rPr>
        <w:t>це</w:t>
      </w:r>
      <w:r>
        <w:t></w:t>
      </w:r>
      <w:r>
        <w:t></w:t>
      </w:r>
      <w:r>
        <w:rPr>
          <w:rFonts w:hint="eastAsia"/>
        </w:rPr>
        <w:t>складова</w:t>
      </w:r>
      <w:r>
        <w:t></w:t>
      </w:r>
      <w:r>
        <w:rPr>
          <w:rFonts w:hint="eastAsia"/>
        </w:rPr>
        <w:t>частина</w:t>
      </w:r>
      <w:r>
        <w:t></w:t>
      </w:r>
      <w:r>
        <w:rPr>
          <w:rFonts w:hint="eastAsia"/>
        </w:rPr>
        <w:t>загальної</w:t>
      </w:r>
      <w:r>
        <w:t></w:t>
      </w:r>
      <w:r>
        <w:rPr>
          <w:rFonts w:hint="eastAsia"/>
        </w:rPr>
        <w:t>культури</w:t>
      </w:r>
      <w:r>
        <w:t></w:t>
      </w:r>
      <w:r>
        <w:rPr>
          <w:rFonts w:hint="eastAsia"/>
        </w:rPr>
        <w:t>особистості</w:t>
      </w:r>
      <w:r>
        <w:t></w:t>
      </w:r>
      <w:r>
        <w:t></w:t>
      </w:r>
      <w:r>
        <w:rPr>
          <w:rFonts w:hint="eastAsia"/>
        </w:rPr>
        <w:t>що</w:t>
      </w:r>
      <w:r>
        <w:t></w:t>
      </w:r>
      <w:r>
        <w:rPr>
          <w:rFonts w:hint="eastAsia"/>
        </w:rPr>
        <w:t>представляє</w:t>
      </w:r>
      <w:r>
        <w:t></w:t>
      </w:r>
      <w:r>
        <w:rPr>
          <w:rFonts w:hint="eastAsia"/>
        </w:rPr>
        <w:t>комплекс</w:t>
      </w:r>
      <w:r>
        <w:t></w:t>
      </w:r>
      <w:r>
        <w:rPr>
          <w:rFonts w:hint="eastAsia"/>
        </w:rPr>
        <w:t>знань</w:t>
      </w:r>
      <w:r>
        <w:t></w:t>
      </w:r>
      <w:r>
        <w:t></w:t>
      </w:r>
      <w:r>
        <w:rPr>
          <w:rFonts w:hint="eastAsia"/>
        </w:rPr>
        <w:t>умінь</w:t>
      </w:r>
      <w:r>
        <w:t></w:t>
      </w:r>
      <w:r>
        <w:rPr>
          <w:rFonts w:hint="eastAsia"/>
        </w:rPr>
        <w:t>та</w:t>
      </w:r>
      <w:r>
        <w:t></w:t>
      </w:r>
      <w:r>
        <w:rPr>
          <w:rFonts w:hint="eastAsia"/>
        </w:rPr>
        <w:t>почуттів</w:t>
      </w:r>
      <w:r>
        <w:t></w:t>
      </w:r>
      <w:r>
        <w:rPr>
          <w:rFonts w:hint="eastAsia"/>
        </w:rPr>
        <w:t>читача</w:t>
      </w:r>
      <w:r>
        <w:t></w:t>
      </w:r>
      <w:r>
        <w:t></w:t>
      </w:r>
      <w:r>
        <w:rPr>
          <w:rFonts w:hint="eastAsia"/>
        </w:rPr>
        <w:t>який</w:t>
      </w:r>
      <w:r>
        <w:t></w:t>
      </w:r>
      <w:r>
        <w:rPr>
          <w:rFonts w:hint="eastAsia"/>
        </w:rPr>
        <w:t>включає</w:t>
      </w:r>
      <w:r>
        <w:t></w:t>
      </w:r>
      <w:r>
        <w:rPr>
          <w:rFonts w:hint="eastAsia"/>
        </w:rPr>
        <w:t>свідомий</w:t>
      </w:r>
      <w:r>
        <w:t></w:t>
      </w:r>
      <w:r>
        <w:rPr>
          <w:rFonts w:hint="eastAsia"/>
        </w:rPr>
        <w:t>вибір</w:t>
      </w:r>
      <w:r>
        <w:t></w:t>
      </w:r>
      <w:r>
        <w:rPr>
          <w:rFonts w:hint="eastAsia"/>
        </w:rPr>
        <w:t>тематики</w:t>
      </w:r>
      <w:r>
        <w:t></w:t>
      </w:r>
      <w:r>
        <w:rPr>
          <w:rFonts w:hint="eastAsia"/>
        </w:rPr>
        <w:t>читання</w:t>
      </w:r>
      <w:r>
        <w:t></w:t>
      </w:r>
      <w:r>
        <w:t></w:t>
      </w:r>
      <w:r>
        <w:rPr>
          <w:rFonts w:hint="eastAsia"/>
        </w:rPr>
        <w:t>його</w:t>
      </w:r>
      <w:r>
        <w:t></w:t>
      </w:r>
      <w:r>
        <w:rPr>
          <w:rFonts w:hint="eastAsia"/>
        </w:rPr>
        <w:t>системність</w:t>
      </w:r>
      <w:r>
        <w:t></w:t>
      </w:r>
      <w:r>
        <w:rPr>
          <w:rFonts w:hint="eastAsia"/>
        </w:rPr>
        <w:t>з</w:t>
      </w:r>
      <w:r>
        <w:t></w:t>
      </w:r>
      <w:r>
        <w:rPr>
          <w:rFonts w:hint="eastAsia"/>
        </w:rPr>
        <w:t>метою</w:t>
      </w:r>
      <w:r>
        <w:t></w:t>
      </w:r>
      <w:r>
        <w:rPr>
          <w:rFonts w:hint="eastAsia"/>
        </w:rPr>
        <w:t>повноцінного</w:t>
      </w:r>
      <w:r>
        <w:t></w:t>
      </w:r>
      <w:r>
        <w:rPr>
          <w:rFonts w:hint="eastAsia"/>
        </w:rPr>
        <w:t>та</w:t>
      </w:r>
      <w:r>
        <w:t></w:t>
      </w:r>
      <w:r>
        <w:rPr>
          <w:rFonts w:hint="eastAsia"/>
        </w:rPr>
        <w:t>глибокого</w:t>
      </w:r>
      <w:r>
        <w:t></w:t>
      </w:r>
      <w:r>
        <w:rPr>
          <w:rFonts w:hint="eastAsia"/>
        </w:rPr>
        <w:t>сприйняття</w:t>
      </w:r>
      <w:r>
        <w:t></w:t>
      </w:r>
      <w:r>
        <w:rPr>
          <w:rFonts w:hint="eastAsia"/>
        </w:rPr>
        <w:t>та</w:t>
      </w:r>
      <w:r>
        <w:t></w:t>
      </w:r>
      <w:r>
        <w:rPr>
          <w:rFonts w:hint="eastAsia"/>
        </w:rPr>
        <w:t>засвоєння</w:t>
      </w:r>
      <w:r>
        <w:t></w:t>
      </w:r>
      <w:r>
        <w:rPr>
          <w:rFonts w:hint="eastAsia"/>
        </w:rPr>
        <w:t>прочитаного</w:t>
      </w:r>
      <w:r>
        <w:t></w:t>
      </w:r>
      <w:r>
        <w:t></w:t>
      </w:r>
      <w:r>
        <w:t></w:t>
      </w:r>
      <w:r>
        <w:t></w:t>
      </w:r>
      <w:r>
        <w:t></w:t>
      </w:r>
      <w:r>
        <w:t></w:t>
      </w:r>
      <w:r>
        <w:rPr>
          <w:rFonts w:hint="eastAsia"/>
        </w:rPr>
        <w:t>Так</w:t>
      </w:r>
      <w:r>
        <w:t></w:t>
      </w:r>
      <w:r>
        <w:t></w:t>
      </w:r>
      <w:r>
        <w:rPr>
          <w:rFonts w:hint="eastAsia"/>
        </w:rPr>
        <w:t>загальна</w:t>
      </w:r>
      <w:r>
        <w:t></w:t>
      </w:r>
      <w:r>
        <w:t></w:t>
      </w:r>
      <w:r>
        <w:rPr>
          <w:rFonts w:hint="eastAsia"/>
        </w:rPr>
        <w:t>начитан</w:t>
      </w:r>
      <w:r>
        <w:t></w:t>
      </w:r>
      <w:r>
        <w:rPr>
          <w:rFonts w:hint="eastAsia"/>
        </w:rPr>
        <w:t>сть</w:t>
      </w:r>
      <w:r>
        <w:t></w:t>
      </w:r>
      <w:r>
        <w:t></w:t>
      </w:r>
      <w:r>
        <w:t></w:t>
      </w:r>
      <w:r>
        <w:rPr>
          <w:rFonts w:hint="eastAsia"/>
        </w:rPr>
        <w:t>л</w:t>
      </w:r>
      <w:r>
        <w:t></w:t>
      </w:r>
      <w:r>
        <w:rPr>
          <w:rFonts w:hint="eastAsia"/>
        </w:rPr>
        <w:t>тературна</w:t>
      </w:r>
      <w:r>
        <w:t></w:t>
      </w:r>
      <w:r>
        <w:t></w:t>
      </w:r>
      <w:r>
        <w:rPr>
          <w:rFonts w:hint="eastAsia"/>
        </w:rPr>
        <w:t>ерудиц</w:t>
      </w:r>
      <w:r>
        <w:t></w:t>
      </w:r>
      <w:r>
        <w:rPr>
          <w:rFonts w:hint="eastAsia"/>
        </w:rPr>
        <w:t>я</w:t>
      </w:r>
      <w:r>
        <w:t></w:t>
      </w:r>
      <w:r>
        <w:t></w:t>
      </w:r>
      <w:r>
        <w:t></w:t>
      </w:r>
      <w:r>
        <w:t></w:t>
      </w:r>
      <w:r>
        <w:rPr>
          <w:rFonts w:hint="eastAsia"/>
        </w:rPr>
        <w:t>фактичн</w:t>
      </w:r>
      <w:r>
        <w:t></w:t>
      </w:r>
      <w:r>
        <w:t></w:t>
      </w:r>
      <w:r>
        <w:t></w:t>
      </w:r>
      <w:r>
        <w:rPr>
          <w:rFonts w:hint="eastAsia"/>
        </w:rPr>
        <w:t>знання</w:t>
      </w:r>
      <w:r>
        <w:t></w:t>
      </w:r>
      <w:r>
        <w:rPr>
          <w:rFonts w:hint="eastAsia"/>
        </w:rPr>
        <w:t>з</w:t>
      </w:r>
      <w:r>
        <w:t></w:t>
      </w:r>
      <w:r>
        <w:rPr>
          <w:rFonts w:hint="eastAsia"/>
        </w:rPr>
        <w:t>л</w:t>
      </w:r>
      <w:r>
        <w:t></w:t>
      </w:r>
      <w:r>
        <w:rPr>
          <w:rFonts w:hint="eastAsia"/>
        </w:rPr>
        <w:t>тератури</w:t>
      </w:r>
      <w:r>
        <w:t></w:t>
      </w:r>
      <w:r>
        <w:t></w:t>
      </w:r>
      <w:r>
        <w:rPr>
          <w:rFonts w:hint="eastAsia"/>
        </w:rPr>
        <w:t>знання</w:t>
      </w:r>
      <w:r>
        <w:t></w:t>
      </w:r>
      <w:r>
        <w:rPr>
          <w:rFonts w:hint="eastAsia"/>
        </w:rPr>
        <w:t>з</w:t>
      </w:r>
      <w:r>
        <w:t></w:t>
      </w:r>
      <w:r>
        <w:rPr>
          <w:rFonts w:hint="eastAsia"/>
        </w:rPr>
        <w:t>теор</w:t>
      </w:r>
      <w:r>
        <w:t></w:t>
      </w:r>
      <w:r>
        <w:rPr>
          <w:rFonts w:hint="eastAsia"/>
        </w:rPr>
        <w:t>ї</w:t>
      </w:r>
      <w:r>
        <w:t></w:t>
      </w:r>
      <w:r>
        <w:rPr>
          <w:rFonts w:hint="eastAsia"/>
        </w:rPr>
        <w:t>та</w:t>
      </w:r>
      <w:r>
        <w:t></w:t>
      </w:r>
      <w:r>
        <w:t></w:t>
      </w:r>
      <w:r>
        <w:rPr>
          <w:rFonts w:hint="eastAsia"/>
        </w:rPr>
        <w:t>стор</w:t>
      </w:r>
      <w:r>
        <w:t></w:t>
      </w:r>
      <w:r>
        <w:rPr>
          <w:rFonts w:hint="eastAsia"/>
        </w:rPr>
        <w:t>ї</w:t>
      </w:r>
      <w:r>
        <w:t></w:t>
      </w:r>
      <w:r>
        <w:rPr>
          <w:rFonts w:hint="eastAsia"/>
        </w:rPr>
        <w:t>л</w:t>
      </w:r>
      <w:r>
        <w:t></w:t>
      </w:r>
      <w:r>
        <w:rPr>
          <w:rFonts w:hint="eastAsia"/>
        </w:rPr>
        <w:t>тератури</w:t>
      </w:r>
      <w:r>
        <w:t></w:t>
      </w:r>
      <w:r>
        <w:t></w:t>
      </w:r>
      <w:r>
        <w:rPr>
          <w:rFonts w:hint="eastAsia"/>
        </w:rPr>
        <w:t>л</w:t>
      </w:r>
      <w:r>
        <w:t></w:t>
      </w:r>
      <w:r>
        <w:rPr>
          <w:rFonts w:hint="eastAsia"/>
        </w:rPr>
        <w:t>тера­­­турної</w:t>
      </w:r>
      <w:r>
        <w:t></w:t>
      </w:r>
      <w:r>
        <w:rPr>
          <w:rFonts w:hint="eastAsia"/>
        </w:rPr>
        <w:t>критики</w:t>
      </w:r>
      <w:r>
        <w:t></w:t>
      </w:r>
      <w:r>
        <w:t></w:t>
      </w:r>
      <w:r>
        <w:t></w:t>
      </w:r>
      <w:r>
        <w:rPr>
          <w:rFonts w:hint="eastAsia"/>
        </w:rPr>
        <w:t>оволод</w:t>
      </w:r>
      <w:r>
        <w:t></w:t>
      </w:r>
      <w:r>
        <w:rPr>
          <w:rFonts w:hint="eastAsia"/>
        </w:rPr>
        <w:t>ння</w:t>
      </w:r>
      <w:r>
        <w:t></w:t>
      </w:r>
      <w:r>
        <w:t></w:t>
      </w:r>
      <w:r>
        <w:rPr>
          <w:rFonts w:hint="eastAsia"/>
        </w:rPr>
        <w:t>лог</w:t>
      </w:r>
      <w:r>
        <w:t></w:t>
      </w:r>
      <w:r>
        <w:rPr>
          <w:rFonts w:hint="eastAsia"/>
        </w:rPr>
        <w:t>кою</w:t>
      </w:r>
      <w:r>
        <w:t></w:t>
      </w:r>
      <w:r>
        <w:t></w:t>
      </w:r>
      <w:r>
        <w:rPr>
          <w:rFonts w:hint="eastAsia"/>
        </w:rPr>
        <w:t>анал</w:t>
      </w:r>
      <w:r>
        <w:t></w:t>
      </w:r>
      <w:r>
        <w:rPr>
          <w:rFonts w:hint="eastAsia"/>
        </w:rPr>
        <w:t>зу</w:t>
      </w:r>
      <w:r>
        <w:t></w:t>
      </w:r>
      <w:r>
        <w:rPr>
          <w:rFonts w:hint="eastAsia"/>
        </w:rPr>
        <w:t>твор</w:t>
      </w:r>
      <w:r>
        <w:t></w:t>
      </w:r>
      <w:r>
        <w:rPr>
          <w:rFonts w:hint="eastAsia"/>
        </w:rPr>
        <w:t>в</w:t>
      </w:r>
      <w:r>
        <w:t></w:t>
      </w:r>
      <w:r>
        <w:t></w:t>
      </w:r>
      <w:r>
        <w:rPr>
          <w:rFonts w:hint="eastAsia"/>
        </w:rPr>
        <w:t>є</w:t>
      </w:r>
      <w:r>
        <w:t></w:t>
      </w:r>
      <w:r>
        <w:rPr>
          <w:rFonts w:hint="eastAsia"/>
        </w:rPr>
        <w:t>складовими</w:t>
      </w:r>
      <w:r>
        <w:t></w:t>
      </w:r>
      <w:r>
        <w:rPr>
          <w:rFonts w:hint="eastAsia"/>
        </w:rPr>
        <w:t>ос­­­в</w:t>
      </w:r>
      <w:r>
        <w:t></w:t>
      </w:r>
      <w:r>
        <w:rPr>
          <w:rFonts w:hint="eastAsia"/>
        </w:rPr>
        <w:t>тньо</w:t>
      </w:r>
      <w:r>
        <w:t></w:t>
      </w:r>
      <w:r>
        <w:rPr>
          <w:rFonts w:hint="eastAsia"/>
        </w:rPr>
        <w:t>зм</w:t>
      </w:r>
      <w:r>
        <w:t></w:t>
      </w:r>
      <w:r>
        <w:rPr>
          <w:rFonts w:hint="eastAsia"/>
        </w:rPr>
        <w:t>стового</w:t>
      </w:r>
      <w:r>
        <w:t></w:t>
      </w:r>
      <w:r>
        <w:t></w:t>
      </w:r>
      <w:r>
        <w:rPr>
          <w:rFonts w:hint="eastAsia"/>
        </w:rPr>
        <w:t>аспекта</w:t>
      </w:r>
      <w:r>
        <w:t></w:t>
      </w:r>
      <w:r>
        <w:rPr>
          <w:rFonts w:hint="eastAsia"/>
        </w:rPr>
        <w:t>читацької</w:t>
      </w:r>
      <w:r>
        <w:t></w:t>
      </w:r>
      <w:r>
        <w:rPr>
          <w:rFonts w:hint="eastAsia"/>
        </w:rPr>
        <w:t>культури</w:t>
      </w:r>
      <w:r>
        <w:t></w:t>
      </w:r>
    </w:p>
    <w:p w:rsidR="00401784" w:rsidRDefault="00401784" w:rsidP="00401784"/>
    <w:p w:rsidR="00401784" w:rsidRDefault="00401784" w:rsidP="00401784">
      <w:r>
        <w:t></w:t>
      </w:r>
      <w:r>
        <w:t></w:t>
      </w:r>
      <w:r>
        <w:t></w:t>
      </w:r>
      <w:r>
        <w:t></w:t>
      </w:r>
      <w:r>
        <w:t></w:t>
      </w:r>
      <w:r>
        <w:t></w:t>
      </w:r>
      <w:r>
        <w:t></w:t>
      </w:r>
      <w:r>
        <w:t></w:t>
      </w:r>
      <w:r>
        <w:rPr>
          <w:rFonts w:hint="eastAsia"/>
        </w:rPr>
        <w:t>Виб</w:t>
      </w:r>
      <w:r>
        <w:t></w:t>
      </w:r>
      <w:r>
        <w:rPr>
          <w:rFonts w:hint="eastAsia"/>
        </w:rPr>
        <w:t>р</w:t>
      </w:r>
      <w:r>
        <w:t></w:t>
      </w:r>
      <w:r>
        <w:t></w:t>
      </w:r>
      <w:r>
        <w:rPr>
          <w:rFonts w:hint="eastAsia"/>
        </w:rPr>
        <w:t>л</w:t>
      </w:r>
      <w:r>
        <w:t></w:t>
      </w:r>
      <w:r>
        <w:rPr>
          <w:rFonts w:hint="eastAsia"/>
        </w:rPr>
        <w:t>тератури</w:t>
      </w:r>
      <w:r>
        <w:t></w:t>
      </w:r>
      <w:r>
        <w:t></w:t>
      </w:r>
      <w:r>
        <w:t></w:t>
      </w:r>
      <w:r>
        <w:rPr>
          <w:rFonts w:hint="eastAsia"/>
        </w:rPr>
        <w:t>ум</w:t>
      </w:r>
      <w:r>
        <w:t></w:t>
      </w:r>
      <w:r>
        <w:rPr>
          <w:rFonts w:hint="eastAsia"/>
        </w:rPr>
        <w:t>ння</w:t>
      </w:r>
      <w:r>
        <w:t></w:t>
      </w:r>
      <w:r>
        <w:t></w:t>
      </w:r>
      <w:r>
        <w:rPr>
          <w:rFonts w:hint="eastAsia"/>
        </w:rPr>
        <w:t>опрацьовувати</w:t>
      </w:r>
      <w:r>
        <w:t></w:t>
      </w:r>
      <w:r>
        <w:t></w:t>
      </w:r>
      <w:r>
        <w:rPr>
          <w:rFonts w:hint="eastAsia"/>
        </w:rPr>
        <w:t>її</w:t>
      </w:r>
      <w:r>
        <w:t></w:t>
      </w:r>
      <w:r>
        <w:t></w:t>
      </w:r>
      <w:r>
        <w:rPr>
          <w:rFonts w:hint="eastAsia"/>
        </w:rPr>
        <w:t>інтерпретувати</w:t>
      </w:r>
      <w:r>
        <w:t></w:t>
      </w:r>
      <w:r>
        <w:t></w:t>
      </w:r>
      <w:r>
        <w:rPr>
          <w:rFonts w:hint="eastAsia"/>
        </w:rPr>
        <w:t>усно</w:t>
      </w:r>
      <w:r>
        <w:t></w:t>
      </w:r>
      <w:r>
        <w:t></w:t>
      </w:r>
      <w:r>
        <w:rPr>
          <w:rFonts w:hint="eastAsia"/>
        </w:rPr>
        <w:t>та</w:t>
      </w:r>
      <w:r>
        <w:t></w:t>
      </w:r>
      <w:r>
        <w:t></w:t>
      </w:r>
      <w:r>
        <w:rPr>
          <w:rFonts w:hint="eastAsia"/>
        </w:rPr>
        <w:t>письмово</w:t>
      </w:r>
      <w:r>
        <w:t></w:t>
      </w:r>
      <w:r>
        <w:t></w:t>
      </w:r>
      <w:r>
        <w:rPr>
          <w:rFonts w:hint="eastAsia"/>
        </w:rPr>
        <w:t>висловлювати</w:t>
      </w:r>
      <w:r>
        <w:t></w:t>
      </w:r>
      <w:r>
        <w:rPr>
          <w:rFonts w:hint="eastAsia"/>
        </w:rPr>
        <w:t>свої</w:t>
      </w:r>
      <w:r>
        <w:t></w:t>
      </w:r>
      <w:r>
        <w:rPr>
          <w:rFonts w:hint="eastAsia"/>
        </w:rPr>
        <w:t>роздуми</w:t>
      </w:r>
      <w:r>
        <w:t></w:t>
      </w:r>
      <w:r>
        <w:rPr>
          <w:rFonts w:hint="eastAsia"/>
        </w:rPr>
        <w:t>стосовно</w:t>
      </w:r>
      <w:r>
        <w:t></w:t>
      </w:r>
      <w:r>
        <w:rPr>
          <w:rFonts w:hint="eastAsia"/>
        </w:rPr>
        <w:t>того</w:t>
      </w:r>
      <w:r>
        <w:t></w:t>
      </w:r>
      <w:r>
        <w:rPr>
          <w:rFonts w:hint="eastAsia"/>
        </w:rPr>
        <w:t>чи</w:t>
      </w:r>
      <w:r>
        <w:t></w:t>
      </w:r>
      <w:r>
        <w:t></w:t>
      </w:r>
      <w:r>
        <w:rPr>
          <w:rFonts w:hint="eastAsia"/>
        </w:rPr>
        <w:t>ншого</w:t>
      </w:r>
      <w:r>
        <w:t></w:t>
      </w:r>
      <w:r>
        <w:t></w:t>
      </w:r>
      <w:r>
        <w:rPr>
          <w:rFonts w:hint="eastAsia"/>
        </w:rPr>
        <w:t>л</w:t>
      </w:r>
      <w:r>
        <w:t></w:t>
      </w:r>
      <w:r>
        <w:rPr>
          <w:rFonts w:hint="eastAsia"/>
        </w:rPr>
        <w:t>тературного</w:t>
      </w:r>
      <w:r>
        <w:t></w:t>
      </w:r>
      <w:r>
        <w:t></w:t>
      </w:r>
      <w:r>
        <w:rPr>
          <w:rFonts w:hint="eastAsia"/>
        </w:rPr>
        <w:t>явища</w:t>
      </w:r>
      <w:r>
        <w:t></w:t>
      </w:r>
      <w:r>
        <w:t></w:t>
      </w:r>
      <w:r>
        <w:rPr>
          <w:rFonts w:hint="eastAsia"/>
        </w:rPr>
        <w:t>вказують</w:t>
      </w:r>
      <w:r>
        <w:t></w:t>
      </w:r>
      <w:r>
        <w:rPr>
          <w:rFonts w:hint="eastAsia"/>
        </w:rPr>
        <w:t>на</w:t>
      </w:r>
      <w:r>
        <w:t></w:t>
      </w:r>
      <w:r>
        <w:t></w:t>
      </w:r>
      <w:r>
        <w:rPr>
          <w:rFonts w:hint="eastAsia"/>
        </w:rPr>
        <w:t>наявн</w:t>
      </w:r>
      <w:r>
        <w:t></w:t>
      </w:r>
      <w:r>
        <w:rPr>
          <w:rFonts w:hint="eastAsia"/>
        </w:rPr>
        <w:t>сть</w:t>
      </w:r>
      <w:r>
        <w:t></w:t>
      </w:r>
      <w:r>
        <w:t></w:t>
      </w:r>
      <w:r>
        <w:rPr>
          <w:rFonts w:hint="eastAsia"/>
        </w:rPr>
        <w:t>та</w:t>
      </w:r>
      <w:r>
        <w:t></w:t>
      </w:r>
      <w:r>
        <w:t></w:t>
      </w:r>
      <w:r>
        <w:rPr>
          <w:rFonts w:hint="eastAsia"/>
        </w:rPr>
        <w:t>ступ</w:t>
      </w:r>
      <w:r>
        <w:t></w:t>
      </w:r>
      <w:r>
        <w:rPr>
          <w:rFonts w:hint="eastAsia"/>
        </w:rPr>
        <w:t>нь</w:t>
      </w:r>
      <w:r>
        <w:t></w:t>
      </w:r>
      <w:r>
        <w:rPr>
          <w:rFonts w:hint="eastAsia"/>
        </w:rPr>
        <w:t>читацької</w:t>
      </w:r>
      <w:r>
        <w:t></w:t>
      </w:r>
      <w:r>
        <w:rPr>
          <w:rFonts w:hint="eastAsia"/>
        </w:rPr>
        <w:t>культури</w:t>
      </w:r>
      <w:r>
        <w:t></w:t>
      </w:r>
      <w:r>
        <w:rPr>
          <w:rFonts w:hint="eastAsia"/>
        </w:rPr>
        <w:t>в</w:t>
      </w:r>
      <w:r>
        <w:t></w:t>
      </w:r>
      <w:r>
        <w:rPr>
          <w:rFonts w:hint="eastAsia"/>
        </w:rPr>
        <w:t>практичн</w:t>
      </w:r>
      <w:r>
        <w:t></w:t>
      </w:r>
      <w:r>
        <w:rPr>
          <w:rFonts w:hint="eastAsia"/>
        </w:rPr>
        <w:t>й</w:t>
      </w:r>
      <w:r>
        <w:t></w:t>
      </w:r>
      <w:r>
        <w:t></w:t>
      </w:r>
      <w:r>
        <w:rPr>
          <w:rFonts w:hint="eastAsia"/>
        </w:rPr>
        <w:t>д</w:t>
      </w:r>
      <w:r>
        <w:t></w:t>
      </w:r>
      <w:r>
        <w:rPr>
          <w:rFonts w:hint="eastAsia"/>
        </w:rPr>
        <w:t>яльност</w:t>
      </w:r>
      <w:r>
        <w:t></w:t>
      </w:r>
      <w:r>
        <w:t></w:t>
      </w:r>
      <w:r>
        <w:t></w:t>
      </w:r>
      <w:r>
        <w:rPr>
          <w:rFonts w:hint="eastAsia"/>
        </w:rPr>
        <w:t>що</w:t>
      </w:r>
      <w:r>
        <w:t></w:t>
      </w:r>
      <w:r>
        <w:rPr>
          <w:rFonts w:hint="eastAsia"/>
        </w:rPr>
        <w:t>веде</w:t>
      </w:r>
      <w:r>
        <w:t></w:t>
      </w:r>
      <w:r>
        <w:rPr>
          <w:rFonts w:hint="eastAsia"/>
        </w:rPr>
        <w:t>до</w:t>
      </w:r>
      <w:r>
        <w:t></w:t>
      </w:r>
      <w:r>
        <w:rPr>
          <w:rFonts w:hint="eastAsia"/>
        </w:rPr>
        <w:t>пост</w:t>
      </w:r>
      <w:r>
        <w:t></w:t>
      </w:r>
      <w:r>
        <w:rPr>
          <w:rFonts w:hint="eastAsia"/>
        </w:rPr>
        <w:t>йної</w:t>
      </w:r>
      <w:r>
        <w:t></w:t>
      </w:r>
      <w:r>
        <w:rPr>
          <w:rFonts w:hint="eastAsia"/>
        </w:rPr>
        <w:t>потреби</w:t>
      </w:r>
      <w:r>
        <w:t></w:t>
      </w:r>
      <w:r>
        <w:rPr>
          <w:rFonts w:hint="eastAsia"/>
        </w:rPr>
        <w:t>в</w:t>
      </w:r>
      <w:r>
        <w:t></w:t>
      </w:r>
      <w:r>
        <w:rPr>
          <w:rFonts w:hint="eastAsia"/>
        </w:rPr>
        <w:t>читанн</w:t>
      </w:r>
      <w:r>
        <w:t></w:t>
      </w:r>
      <w:r>
        <w:t></w:t>
      </w:r>
      <w:r>
        <w:t></w:t>
      </w:r>
      <w:r>
        <w:t></w:t>
      </w:r>
      <w:r>
        <w:rPr>
          <w:rFonts w:hint="eastAsia"/>
        </w:rPr>
        <w:t>до</w:t>
      </w:r>
      <w:r>
        <w:t></w:t>
      </w:r>
      <w:r>
        <w:t></w:t>
      </w:r>
      <w:r>
        <w:rPr>
          <w:rFonts w:hint="eastAsia"/>
        </w:rPr>
        <w:t>опанування</w:t>
      </w:r>
      <w:r>
        <w:t></w:t>
      </w:r>
      <w:r>
        <w:t></w:t>
      </w:r>
      <w:r>
        <w:rPr>
          <w:rFonts w:hint="eastAsia"/>
        </w:rPr>
        <w:t>самост</w:t>
      </w:r>
      <w:r>
        <w:t></w:t>
      </w:r>
      <w:r>
        <w:rPr>
          <w:rFonts w:hint="eastAsia"/>
        </w:rPr>
        <w:t>йним</w:t>
      </w:r>
      <w:r>
        <w:t></w:t>
      </w:r>
      <w:r>
        <w:rPr>
          <w:rFonts w:hint="eastAsia"/>
        </w:rPr>
        <w:t>читанням</w:t>
      </w:r>
      <w:r>
        <w:t></w:t>
      </w:r>
    </w:p>
    <w:p w:rsidR="00401784" w:rsidRDefault="00401784" w:rsidP="00401784"/>
    <w:p w:rsidR="00401784" w:rsidRDefault="00401784" w:rsidP="00401784">
      <w:r>
        <w:t></w:t>
      </w:r>
      <w:r>
        <w:t></w:t>
      </w:r>
      <w:r>
        <w:t></w:t>
      </w:r>
      <w:r>
        <w:t></w:t>
      </w:r>
      <w:r>
        <w:t></w:t>
      </w:r>
      <w:r>
        <w:t></w:t>
      </w:r>
      <w:r>
        <w:t></w:t>
      </w:r>
      <w:r>
        <w:t></w:t>
      </w:r>
      <w:r>
        <w:rPr>
          <w:rFonts w:hint="eastAsia"/>
        </w:rPr>
        <w:t>Здатн</w:t>
      </w:r>
      <w:r>
        <w:t></w:t>
      </w:r>
      <w:r>
        <w:rPr>
          <w:rFonts w:hint="eastAsia"/>
        </w:rPr>
        <w:t>сть</w:t>
      </w:r>
      <w:r>
        <w:t></w:t>
      </w:r>
      <w:r>
        <w:rPr>
          <w:rFonts w:hint="eastAsia"/>
        </w:rPr>
        <w:t>сприймати</w:t>
      </w:r>
      <w:r>
        <w:t></w:t>
      </w:r>
      <w:r>
        <w:rPr>
          <w:rFonts w:hint="eastAsia"/>
        </w:rPr>
        <w:t>конкретн</w:t>
      </w:r>
      <w:r>
        <w:t></w:t>
      </w:r>
      <w:r>
        <w:t></w:t>
      </w:r>
      <w:r>
        <w:rPr>
          <w:rFonts w:hint="eastAsia"/>
        </w:rPr>
        <w:t>художн</w:t>
      </w:r>
      <w:r>
        <w:t></w:t>
      </w:r>
      <w:r>
        <w:t></w:t>
      </w:r>
      <w:r>
        <w:rPr>
          <w:rFonts w:hint="eastAsia"/>
        </w:rPr>
        <w:t>твори</w:t>
      </w:r>
      <w:r>
        <w:t></w:t>
      </w:r>
      <w:r>
        <w:t></w:t>
      </w:r>
      <w:r>
        <w:rPr>
          <w:rFonts w:hint="eastAsia"/>
        </w:rPr>
        <w:t>оц</w:t>
      </w:r>
      <w:r>
        <w:t></w:t>
      </w:r>
      <w:r>
        <w:rPr>
          <w:rFonts w:hint="eastAsia"/>
        </w:rPr>
        <w:t>нка</w:t>
      </w:r>
      <w:r>
        <w:t></w:t>
      </w:r>
      <w:r>
        <w:rPr>
          <w:rFonts w:hint="eastAsia"/>
        </w:rPr>
        <w:t>цих</w:t>
      </w:r>
      <w:r>
        <w:t></w:t>
      </w:r>
      <w:r>
        <w:rPr>
          <w:rFonts w:hint="eastAsia"/>
        </w:rPr>
        <w:t>твор</w:t>
      </w:r>
      <w:r>
        <w:t></w:t>
      </w:r>
      <w:r>
        <w:rPr>
          <w:rFonts w:hint="eastAsia"/>
        </w:rPr>
        <w:t>в</w:t>
      </w:r>
      <w:r>
        <w:t></w:t>
      </w:r>
      <w:r>
        <w:t></w:t>
      </w:r>
      <w:r>
        <w:rPr>
          <w:rFonts w:hint="eastAsia"/>
        </w:rPr>
        <w:t>на</w:t>
      </w:r>
      <w:r>
        <w:t></w:t>
      </w:r>
      <w:r>
        <w:rPr>
          <w:rFonts w:hint="eastAsia"/>
        </w:rPr>
        <w:t>основ</w:t>
      </w:r>
      <w:r>
        <w:t></w:t>
      </w:r>
      <w:r>
        <w:t></w:t>
      </w:r>
      <w:r>
        <w:rPr>
          <w:rFonts w:hint="eastAsia"/>
        </w:rPr>
        <w:t>власних</w:t>
      </w:r>
      <w:r>
        <w:t></w:t>
      </w:r>
      <w:r>
        <w:rPr>
          <w:rFonts w:hint="eastAsia"/>
        </w:rPr>
        <w:t>почутт</w:t>
      </w:r>
      <w:r>
        <w:t></w:t>
      </w:r>
      <w:r>
        <w:rPr>
          <w:rFonts w:hint="eastAsia"/>
        </w:rPr>
        <w:t>в</w:t>
      </w:r>
      <w:r>
        <w:t></w:t>
      </w:r>
      <w:r>
        <w:t></w:t>
      </w:r>
      <w:r>
        <w:rPr>
          <w:rFonts w:hint="eastAsia"/>
        </w:rPr>
        <w:t>особист</w:t>
      </w:r>
      <w:r>
        <w:t></w:t>
      </w:r>
      <w:r>
        <w:t></w:t>
      </w:r>
      <w:r>
        <w:t></w:t>
      </w:r>
      <w:r>
        <w:rPr>
          <w:rFonts w:hint="eastAsia"/>
        </w:rPr>
        <w:t>читацьк</w:t>
      </w:r>
      <w:r>
        <w:t></w:t>
      </w:r>
      <w:r>
        <w:t></w:t>
      </w:r>
      <w:r>
        <w:t></w:t>
      </w:r>
      <w:r>
        <w:rPr>
          <w:rFonts w:hint="eastAsia"/>
        </w:rPr>
        <w:t>нтереси</w:t>
      </w:r>
      <w:r>
        <w:t></w:t>
      </w:r>
      <w:r>
        <w:t></w:t>
      </w:r>
      <w:r>
        <w:rPr>
          <w:rFonts w:hint="eastAsia"/>
        </w:rPr>
        <w:t>естетичний</w:t>
      </w:r>
      <w:r>
        <w:t></w:t>
      </w:r>
      <w:r>
        <w:t></w:t>
      </w:r>
      <w:r>
        <w:rPr>
          <w:rFonts w:hint="eastAsia"/>
        </w:rPr>
        <w:t>смак</w:t>
      </w:r>
      <w:r>
        <w:t></w:t>
      </w:r>
      <w:r>
        <w:rPr>
          <w:rFonts w:hint="eastAsia"/>
        </w:rPr>
        <w:t>у</w:t>
      </w:r>
      <w:r>
        <w:t></w:t>
      </w:r>
      <w:r>
        <w:rPr>
          <w:rFonts w:hint="eastAsia"/>
        </w:rPr>
        <w:t>ц</w:t>
      </w:r>
      <w:r>
        <w:t></w:t>
      </w:r>
      <w:r>
        <w:rPr>
          <w:rFonts w:hint="eastAsia"/>
        </w:rPr>
        <w:t>лому</w:t>
      </w:r>
      <w:r>
        <w:t></w:t>
      </w:r>
      <w:r>
        <w:t></w:t>
      </w:r>
      <w:r>
        <w:rPr>
          <w:rFonts w:hint="eastAsia"/>
        </w:rPr>
        <w:t>складає</w:t>
      </w:r>
      <w:r>
        <w:t></w:t>
      </w:r>
      <w:r>
        <w:t></w:t>
      </w:r>
      <w:r>
        <w:rPr>
          <w:rFonts w:hint="eastAsia"/>
        </w:rPr>
        <w:t>ц</w:t>
      </w:r>
      <w:r>
        <w:t></w:t>
      </w:r>
      <w:r>
        <w:rPr>
          <w:rFonts w:hint="eastAsia"/>
        </w:rPr>
        <w:t>нн</w:t>
      </w:r>
      <w:r>
        <w:t></w:t>
      </w:r>
      <w:r>
        <w:rPr>
          <w:rFonts w:hint="eastAsia"/>
        </w:rPr>
        <w:t>сно</w:t>
      </w:r>
      <w:r>
        <w:t></w:t>
      </w:r>
      <w:r>
        <w:rPr>
          <w:rFonts w:hint="eastAsia"/>
        </w:rPr>
        <w:t>ор</w:t>
      </w:r>
      <w:r>
        <w:t></w:t>
      </w:r>
      <w:r>
        <w:rPr>
          <w:rFonts w:hint="eastAsia"/>
        </w:rPr>
        <w:t>єнтац</w:t>
      </w:r>
      <w:r>
        <w:t></w:t>
      </w:r>
      <w:r>
        <w:rPr>
          <w:rFonts w:hint="eastAsia"/>
        </w:rPr>
        <w:t>йний</w:t>
      </w:r>
      <w:r>
        <w:t></w:t>
      </w:r>
      <w:r>
        <w:t></w:t>
      </w:r>
      <w:r>
        <w:rPr>
          <w:rFonts w:hint="eastAsia"/>
        </w:rPr>
        <w:t>аспект</w:t>
      </w:r>
      <w:r>
        <w:t></w:t>
      </w:r>
      <w:r>
        <w:t></w:t>
      </w:r>
      <w:r>
        <w:rPr>
          <w:rFonts w:hint="eastAsia"/>
        </w:rPr>
        <w:t>читацької</w:t>
      </w:r>
      <w:r>
        <w:t></w:t>
      </w:r>
      <w:r>
        <w:t></w:t>
      </w:r>
      <w:r>
        <w:rPr>
          <w:rFonts w:hint="eastAsia"/>
        </w:rPr>
        <w:t>культури</w:t>
      </w:r>
      <w:r>
        <w:t></w:t>
      </w:r>
    </w:p>
    <w:p w:rsidR="00401784" w:rsidRDefault="00401784" w:rsidP="00401784"/>
    <w:p w:rsidR="00401784" w:rsidRDefault="00401784" w:rsidP="00401784">
      <w:r>
        <w:t></w:t>
      </w:r>
      <w:r>
        <w:t></w:t>
      </w:r>
      <w:r>
        <w:t></w:t>
      </w:r>
      <w:r>
        <w:t></w:t>
      </w:r>
      <w:r>
        <w:t></w:t>
      </w:r>
      <w:r>
        <w:t></w:t>
      </w:r>
      <w:r>
        <w:t></w:t>
      </w:r>
      <w:r>
        <w:t></w:t>
      </w:r>
      <w:r>
        <w:rPr>
          <w:rFonts w:hint="eastAsia"/>
        </w:rPr>
        <w:t>Концепція</w:t>
      </w:r>
      <w:r>
        <w:t></w:t>
      </w:r>
      <w:r>
        <w:rPr>
          <w:rFonts w:hint="eastAsia"/>
        </w:rPr>
        <w:t>розвитку</w:t>
      </w:r>
      <w:r>
        <w:t></w:t>
      </w:r>
      <w:r>
        <w:rPr>
          <w:rFonts w:hint="eastAsia"/>
        </w:rPr>
        <w:t>читацької</w:t>
      </w:r>
      <w:r>
        <w:t></w:t>
      </w:r>
      <w:r>
        <w:rPr>
          <w:rFonts w:hint="eastAsia"/>
        </w:rPr>
        <w:t>діяльності</w:t>
      </w:r>
      <w:r>
        <w:t></w:t>
      </w:r>
      <w:r>
        <w:rPr>
          <w:rFonts w:hint="eastAsia"/>
        </w:rPr>
        <w:t>особистості</w:t>
      </w:r>
      <w:r>
        <w:t></w:t>
      </w:r>
      <w:r>
        <w:rPr>
          <w:rFonts w:hint="eastAsia"/>
        </w:rPr>
        <w:t>вибудовується</w:t>
      </w:r>
      <w:r>
        <w:t></w:t>
      </w:r>
      <w:r>
        <w:rPr>
          <w:rFonts w:hint="eastAsia"/>
        </w:rPr>
        <w:t>на</w:t>
      </w:r>
      <w:r>
        <w:t></w:t>
      </w:r>
      <w:r>
        <w:rPr>
          <w:rFonts w:hint="eastAsia"/>
        </w:rPr>
        <w:t>основі</w:t>
      </w:r>
      <w:r>
        <w:t></w:t>
      </w:r>
      <w:r>
        <w:rPr>
          <w:rFonts w:hint="eastAsia"/>
        </w:rPr>
        <w:t>технологічного</w:t>
      </w:r>
      <w:r>
        <w:t></w:t>
      </w:r>
      <w:r>
        <w:rPr>
          <w:rFonts w:hint="eastAsia"/>
        </w:rPr>
        <w:t>підходу</w:t>
      </w:r>
      <w:r>
        <w:t></w:t>
      </w:r>
      <w:r>
        <w:t></w:t>
      </w:r>
      <w:r>
        <w:rPr>
          <w:rFonts w:hint="eastAsia"/>
        </w:rPr>
        <w:t>виходячи</w:t>
      </w:r>
      <w:r>
        <w:t></w:t>
      </w:r>
      <w:r>
        <w:rPr>
          <w:rFonts w:hint="eastAsia"/>
        </w:rPr>
        <w:t>із</w:t>
      </w:r>
      <w:r>
        <w:t></w:t>
      </w:r>
      <w:r>
        <w:rPr>
          <w:rFonts w:hint="eastAsia"/>
        </w:rPr>
        <w:t>тенденцій</w:t>
      </w:r>
      <w:r>
        <w:t></w:t>
      </w:r>
      <w:r>
        <w:rPr>
          <w:rFonts w:hint="eastAsia"/>
        </w:rPr>
        <w:t>розвитку</w:t>
      </w:r>
      <w:r>
        <w:t></w:t>
      </w:r>
      <w:r>
        <w:rPr>
          <w:rFonts w:hint="eastAsia"/>
        </w:rPr>
        <w:t>знань</w:t>
      </w:r>
      <w:r>
        <w:t></w:t>
      </w:r>
      <w:r>
        <w:t></w:t>
      </w:r>
      <w:r>
        <w:rPr>
          <w:rFonts w:hint="eastAsia"/>
        </w:rPr>
        <w:t>умінь</w:t>
      </w:r>
      <w:r>
        <w:t></w:t>
      </w:r>
      <w:r>
        <w:rPr>
          <w:rFonts w:hint="eastAsia"/>
        </w:rPr>
        <w:t>та</w:t>
      </w:r>
      <w:r>
        <w:t></w:t>
      </w:r>
      <w:r>
        <w:rPr>
          <w:rFonts w:hint="eastAsia"/>
        </w:rPr>
        <w:t>почуттів</w:t>
      </w:r>
      <w:r>
        <w:t></w:t>
      </w:r>
      <w:r>
        <w:rPr>
          <w:rFonts w:hint="eastAsia"/>
        </w:rPr>
        <w:t>читача</w:t>
      </w:r>
      <w:r>
        <w:t></w:t>
      </w:r>
    </w:p>
    <w:p w:rsidR="00401784" w:rsidRDefault="00401784" w:rsidP="00401784"/>
    <w:p w:rsidR="00401784" w:rsidRDefault="00401784" w:rsidP="00401784">
      <w:r>
        <w:t></w:t>
      </w:r>
      <w:r>
        <w:rPr>
          <w:rFonts w:hint="eastAsia"/>
        </w:rPr>
        <w:t>Провідна</w:t>
      </w:r>
      <w:r>
        <w:t></w:t>
      </w:r>
      <w:r>
        <w:rPr>
          <w:rFonts w:hint="eastAsia"/>
        </w:rPr>
        <w:t>ідея</w:t>
      </w:r>
      <w:r>
        <w:t></w:t>
      </w:r>
      <w:r>
        <w:rPr>
          <w:rFonts w:hint="eastAsia"/>
        </w:rPr>
        <w:t>дослідження</w:t>
      </w:r>
      <w:r>
        <w:t></w:t>
      </w:r>
      <w:r>
        <w:rPr>
          <w:rFonts w:hint="eastAsia"/>
        </w:rPr>
        <w:t>полягає</w:t>
      </w:r>
      <w:r>
        <w:t></w:t>
      </w:r>
      <w:r>
        <w:rPr>
          <w:rFonts w:hint="eastAsia"/>
        </w:rPr>
        <w:t>в</w:t>
      </w:r>
      <w:r>
        <w:t></w:t>
      </w:r>
      <w:r>
        <w:rPr>
          <w:rFonts w:hint="eastAsia"/>
        </w:rPr>
        <w:t>тому</w:t>
      </w:r>
      <w:r>
        <w:t></w:t>
      </w:r>
      <w:r>
        <w:t></w:t>
      </w:r>
      <w:r>
        <w:rPr>
          <w:rFonts w:hint="eastAsia"/>
        </w:rPr>
        <w:t>що</w:t>
      </w:r>
      <w:r>
        <w:t></w:t>
      </w:r>
      <w:r>
        <w:t></w:t>
      </w:r>
      <w:r>
        <w:rPr>
          <w:rFonts w:hint="eastAsia"/>
        </w:rPr>
        <w:t>формування</w:t>
      </w:r>
      <w:r>
        <w:t></w:t>
      </w:r>
      <w:r>
        <w:rPr>
          <w:rFonts w:hint="eastAsia"/>
        </w:rPr>
        <w:t>широкої</w:t>
      </w:r>
      <w:r>
        <w:t></w:t>
      </w:r>
      <w:r>
        <w:rPr>
          <w:rFonts w:hint="eastAsia"/>
        </w:rPr>
        <w:t>компетенції</w:t>
      </w:r>
      <w:r>
        <w:t></w:t>
      </w:r>
      <w:r>
        <w:rPr>
          <w:rFonts w:hint="eastAsia"/>
        </w:rPr>
        <w:t>читача</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r>
        <w:rPr>
          <w:rFonts w:hint="eastAsia"/>
        </w:rPr>
        <w:t>має</w:t>
      </w:r>
      <w:r>
        <w:t></w:t>
      </w:r>
      <w:r>
        <w:rPr>
          <w:rFonts w:hint="eastAsia"/>
        </w:rPr>
        <w:t>розглядатися</w:t>
      </w:r>
      <w:r>
        <w:t></w:t>
      </w:r>
      <w:r>
        <w:rPr>
          <w:rFonts w:hint="eastAsia"/>
        </w:rPr>
        <w:t>як</w:t>
      </w:r>
      <w:r>
        <w:t></w:t>
      </w:r>
      <w:r>
        <w:rPr>
          <w:rFonts w:hint="eastAsia"/>
        </w:rPr>
        <w:t>важливий</w:t>
      </w:r>
      <w:r>
        <w:t></w:t>
      </w:r>
      <w:r>
        <w:rPr>
          <w:rFonts w:hint="eastAsia"/>
        </w:rPr>
        <w:t>компонент</w:t>
      </w:r>
      <w:r>
        <w:t></w:t>
      </w:r>
      <w:r>
        <w:rPr>
          <w:rFonts w:hint="eastAsia"/>
        </w:rPr>
        <w:t>системи</w:t>
      </w:r>
      <w:r>
        <w:t></w:t>
      </w:r>
      <w:r>
        <w:rPr>
          <w:rFonts w:hint="eastAsia"/>
        </w:rPr>
        <w:t>літературного</w:t>
      </w:r>
      <w:r>
        <w:t></w:t>
      </w:r>
      <w:r>
        <w:rPr>
          <w:rFonts w:hint="eastAsia"/>
        </w:rPr>
        <w:t>розвитку</w:t>
      </w:r>
      <w:r>
        <w:t></w:t>
      </w:r>
      <w:r>
        <w:rPr>
          <w:rFonts w:hint="eastAsia"/>
        </w:rPr>
        <w:t>учнів</w:t>
      </w:r>
      <w:r>
        <w:t></w:t>
      </w:r>
      <w:r>
        <w:rPr>
          <w:rFonts w:hint="eastAsia"/>
        </w:rPr>
        <w:t>і</w:t>
      </w:r>
      <w:r>
        <w:t></w:t>
      </w:r>
      <w:r>
        <w:rPr>
          <w:rFonts w:hint="eastAsia"/>
        </w:rPr>
        <w:t>повинно</w:t>
      </w:r>
      <w:r>
        <w:t></w:t>
      </w:r>
      <w:r>
        <w:rPr>
          <w:rFonts w:hint="eastAsia"/>
        </w:rPr>
        <w:t>здійснюватися</w:t>
      </w:r>
      <w:r>
        <w:t></w:t>
      </w:r>
      <w:r>
        <w:rPr>
          <w:rFonts w:hint="eastAsia"/>
        </w:rPr>
        <w:t>з</w:t>
      </w:r>
      <w:r>
        <w:t></w:t>
      </w:r>
      <w:r>
        <w:rPr>
          <w:rFonts w:hint="eastAsia"/>
        </w:rPr>
        <w:t>позицій</w:t>
      </w:r>
      <w:r>
        <w:t></w:t>
      </w:r>
      <w:r>
        <w:rPr>
          <w:rFonts w:hint="eastAsia"/>
        </w:rPr>
        <w:t>особистісно</w:t>
      </w:r>
      <w:r>
        <w:t></w:t>
      </w:r>
      <w:r>
        <w:rPr>
          <w:rFonts w:hint="eastAsia"/>
        </w:rPr>
        <w:t>орієнтованого</w:t>
      </w:r>
      <w:r>
        <w:t></w:t>
      </w:r>
      <w:r>
        <w:rPr>
          <w:rFonts w:hint="eastAsia"/>
        </w:rPr>
        <w:t>навчання</w:t>
      </w:r>
      <w:r>
        <w:t></w:t>
      </w:r>
      <w:r>
        <w:rPr>
          <w:rFonts w:hint="eastAsia"/>
        </w:rPr>
        <w:t>в</w:t>
      </w:r>
      <w:r>
        <w:t></w:t>
      </w:r>
      <w:r>
        <w:rPr>
          <w:rFonts w:hint="eastAsia"/>
        </w:rPr>
        <w:t>логічній</w:t>
      </w:r>
      <w:r>
        <w:t></w:t>
      </w:r>
      <w:r>
        <w:rPr>
          <w:rFonts w:hint="eastAsia"/>
        </w:rPr>
        <w:t>послідовності</w:t>
      </w:r>
      <w:r>
        <w:t></w:t>
      </w:r>
      <w:r>
        <w:rPr>
          <w:rFonts w:hint="eastAsia"/>
        </w:rPr>
        <w:t>та</w:t>
      </w:r>
      <w:r>
        <w:t></w:t>
      </w:r>
      <w:r>
        <w:rPr>
          <w:rFonts w:hint="eastAsia"/>
        </w:rPr>
        <w:t>комплексно</w:t>
      </w:r>
      <w:r>
        <w:t></w:t>
      </w:r>
      <w:r>
        <w:rPr>
          <w:rFonts w:hint="eastAsia"/>
        </w:rPr>
        <w:t>з</w:t>
      </w:r>
      <w:r>
        <w:t></w:t>
      </w:r>
      <w:r>
        <w:rPr>
          <w:rFonts w:hint="eastAsia"/>
        </w:rPr>
        <w:t>урахуванням</w:t>
      </w:r>
      <w:r>
        <w:t></w:t>
      </w:r>
      <w:r>
        <w:rPr>
          <w:rFonts w:hint="eastAsia"/>
        </w:rPr>
        <w:t>усіх</w:t>
      </w:r>
      <w:r>
        <w:t></w:t>
      </w:r>
      <w:r>
        <w:rPr>
          <w:rFonts w:hint="eastAsia"/>
        </w:rPr>
        <w:t>можливих</w:t>
      </w:r>
      <w:r>
        <w:t></w:t>
      </w:r>
      <w:r>
        <w:rPr>
          <w:rFonts w:hint="eastAsia"/>
        </w:rPr>
        <w:t>складових</w:t>
      </w:r>
      <w:r>
        <w:t></w:t>
      </w:r>
      <w:r>
        <w:rPr>
          <w:rFonts w:hint="eastAsia"/>
        </w:rPr>
        <w:t>розвитку</w:t>
      </w:r>
      <w:r>
        <w:t></w:t>
      </w:r>
      <w:r>
        <w:rPr>
          <w:rFonts w:hint="eastAsia"/>
        </w:rPr>
        <w:t>читацької</w:t>
      </w:r>
      <w:r>
        <w:t></w:t>
      </w:r>
      <w:r>
        <w:rPr>
          <w:rFonts w:hint="eastAsia"/>
        </w:rPr>
        <w:t>діяльності</w:t>
      </w:r>
      <w:r>
        <w:t></w:t>
      </w:r>
      <w:r>
        <w:rPr>
          <w:rFonts w:hint="eastAsia"/>
        </w:rPr>
        <w:t>особистості</w:t>
      </w:r>
      <w:r>
        <w:t></w:t>
      </w:r>
    </w:p>
    <w:p w:rsidR="00401784" w:rsidRDefault="00401784" w:rsidP="00401784"/>
    <w:p w:rsidR="00401784" w:rsidRDefault="00401784" w:rsidP="00401784">
      <w:r>
        <w:rPr>
          <w:rFonts w:hint="eastAsia"/>
        </w:rPr>
        <w:t>Отже</w:t>
      </w:r>
      <w:r>
        <w:t></w:t>
      </w:r>
      <w:r>
        <w:t></w:t>
      </w:r>
      <w:r>
        <w:t></w:t>
      </w:r>
      <w:r>
        <w:t></w:t>
      </w:r>
      <w:r>
        <w:rPr>
          <w:rFonts w:hint="eastAsia"/>
        </w:rPr>
        <w:t>учитель</w:t>
      </w:r>
      <w:r>
        <w:t></w:t>
      </w:r>
      <w:r>
        <w:t></w:t>
      </w:r>
      <w:r>
        <w:rPr>
          <w:rFonts w:hint="eastAsia"/>
        </w:rPr>
        <w:t>на</w:t>
      </w:r>
      <w:r>
        <w:t></w:t>
      </w:r>
      <w:r>
        <w:t></w:t>
      </w:r>
      <w:r>
        <w:t></w:t>
      </w:r>
      <w:r>
        <w:t></w:t>
      </w:r>
      <w:r>
        <w:rPr>
          <w:rFonts w:hint="eastAsia"/>
        </w:rPr>
        <w:t>уроках</w:t>
      </w:r>
      <w:r>
        <w:t></w:t>
      </w:r>
      <w:r>
        <w:t></w:t>
      </w:r>
      <w:r>
        <w:rPr>
          <w:rFonts w:hint="eastAsia"/>
        </w:rPr>
        <w:t>л</w:t>
      </w:r>
      <w:r>
        <w:t></w:t>
      </w:r>
      <w:r>
        <w:rPr>
          <w:rFonts w:hint="eastAsia"/>
        </w:rPr>
        <w:t>тератури</w:t>
      </w:r>
      <w:r>
        <w:t></w:t>
      </w:r>
      <w:r>
        <w:t></w:t>
      </w:r>
      <w:r>
        <w:rPr>
          <w:rFonts w:hint="eastAsia"/>
        </w:rPr>
        <w:t>має</w:t>
      </w:r>
      <w:r>
        <w:t></w:t>
      </w:r>
      <w:r>
        <w:t></w:t>
      </w:r>
      <w:r>
        <w:t></w:t>
      </w:r>
      <w:r>
        <w:rPr>
          <w:rFonts w:hint="eastAsia"/>
        </w:rPr>
        <w:t>забезпечити</w:t>
      </w:r>
      <w:r>
        <w:t></w:t>
      </w:r>
      <w:r>
        <w:rPr>
          <w:rFonts w:hint="eastAsia"/>
        </w:rPr>
        <w:t>пос­­­л</w:t>
      </w:r>
      <w:r>
        <w:t></w:t>
      </w:r>
      <w:r>
        <w:rPr>
          <w:rFonts w:hint="eastAsia"/>
        </w:rPr>
        <w:t>довне</w:t>
      </w:r>
      <w:r>
        <w:t></w:t>
      </w:r>
      <w:r>
        <w:rPr>
          <w:rFonts w:hint="eastAsia"/>
        </w:rPr>
        <w:t>формування</w:t>
      </w:r>
      <w:r>
        <w:t></w:t>
      </w:r>
      <w:r>
        <w:t></w:t>
      </w:r>
      <w:r>
        <w:rPr>
          <w:rFonts w:hint="eastAsia"/>
        </w:rPr>
        <w:t>складових</w:t>
      </w:r>
      <w:r>
        <w:t></w:t>
      </w:r>
      <w:r>
        <w:rPr>
          <w:rFonts w:hint="eastAsia"/>
        </w:rPr>
        <w:t>читацької</w:t>
      </w:r>
      <w:r>
        <w:t></w:t>
      </w:r>
      <w:r>
        <w:rPr>
          <w:rFonts w:hint="eastAsia"/>
        </w:rPr>
        <w:t>культури</w:t>
      </w:r>
      <w:r>
        <w:t></w:t>
      </w:r>
      <w:r>
        <w:t></w:t>
      </w:r>
      <w:r>
        <w:rPr>
          <w:rFonts w:hint="eastAsia"/>
        </w:rPr>
        <w:t>а</w:t>
      </w:r>
      <w:r>
        <w:t></w:t>
      </w:r>
      <w:r>
        <w:rPr>
          <w:rFonts w:hint="eastAsia"/>
        </w:rPr>
        <w:t>саме</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зац</w:t>
      </w:r>
      <w:r>
        <w:t></w:t>
      </w:r>
      <w:r>
        <w:rPr>
          <w:rFonts w:hint="eastAsia"/>
        </w:rPr>
        <w:t>кавити</w:t>
      </w:r>
      <w:r>
        <w:t></w:t>
      </w:r>
      <w:r>
        <w:rPr>
          <w:rFonts w:hint="eastAsia"/>
        </w:rPr>
        <w:t>учн</w:t>
      </w:r>
      <w:r>
        <w:t></w:t>
      </w:r>
      <w:r>
        <w:rPr>
          <w:rFonts w:hint="eastAsia"/>
        </w:rPr>
        <w:t>в</w:t>
      </w:r>
      <w:r>
        <w:t></w:t>
      </w:r>
      <w:r>
        <w:rPr>
          <w:rFonts w:hint="eastAsia"/>
        </w:rPr>
        <w:t>читанням</w:t>
      </w:r>
      <w:r>
        <w:t></w:t>
      </w:r>
      <w:r>
        <w:rPr>
          <w:rFonts w:hint="eastAsia"/>
        </w:rPr>
        <w:t>художнього</w:t>
      </w:r>
      <w:r>
        <w:t></w:t>
      </w:r>
      <w:r>
        <w:rPr>
          <w:rFonts w:hint="eastAsia"/>
        </w:rPr>
        <w:t>твору</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розвивати</w:t>
      </w:r>
      <w:r>
        <w:t></w:t>
      </w:r>
      <w:r>
        <w:t></w:t>
      </w:r>
      <w:r>
        <w:rPr>
          <w:rFonts w:hint="eastAsia"/>
        </w:rPr>
        <w:t>цей</w:t>
      </w:r>
      <w:r>
        <w:t></w:t>
      </w:r>
      <w:r>
        <w:t></w:t>
      </w:r>
      <w:r>
        <w:t></w:t>
      </w:r>
      <w:r>
        <w:rPr>
          <w:rFonts w:hint="eastAsia"/>
        </w:rPr>
        <w:t>нтерес</w:t>
      </w:r>
      <w:r>
        <w:t></w:t>
      </w:r>
      <w:r>
        <w:t></w:t>
      </w:r>
      <w:r>
        <w:rPr>
          <w:rFonts w:hint="eastAsia"/>
        </w:rPr>
        <w:t>виховувати</w:t>
      </w:r>
      <w:r>
        <w:t></w:t>
      </w:r>
      <w:r>
        <w:rPr>
          <w:rFonts w:hint="eastAsia"/>
        </w:rPr>
        <w:t>пост</w:t>
      </w:r>
      <w:r>
        <w:t></w:t>
      </w:r>
      <w:r>
        <w:rPr>
          <w:rFonts w:hint="eastAsia"/>
        </w:rPr>
        <w:t>йну</w:t>
      </w:r>
      <w:r>
        <w:t></w:t>
      </w:r>
      <w:r>
        <w:rPr>
          <w:rFonts w:hint="eastAsia"/>
        </w:rPr>
        <w:t>потребу</w:t>
      </w:r>
      <w:r>
        <w:t></w:t>
      </w:r>
      <w:r>
        <w:rPr>
          <w:rFonts w:hint="eastAsia"/>
        </w:rPr>
        <w:t>в</w:t>
      </w:r>
      <w:r>
        <w:t></w:t>
      </w:r>
      <w:r>
        <w:rPr>
          <w:rFonts w:hint="eastAsia"/>
        </w:rPr>
        <w:t>читанн</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навчити</w:t>
      </w:r>
      <w:r>
        <w:t></w:t>
      </w:r>
      <w:r>
        <w:t></w:t>
      </w:r>
      <w:r>
        <w:rPr>
          <w:rFonts w:hint="eastAsia"/>
        </w:rPr>
        <w:t>вибирати</w:t>
      </w:r>
      <w:r>
        <w:t></w:t>
      </w:r>
      <w:r>
        <w:rPr>
          <w:rFonts w:hint="eastAsia"/>
        </w:rPr>
        <w:t>художні</w:t>
      </w:r>
      <w:r>
        <w:t></w:t>
      </w:r>
      <w:r>
        <w:rPr>
          <w:rFonts w:hint="eastAsia"/>
        </w:rPr>
        <w:t>твори</w:t>
      </w:r>
      <w:r>
        <w:t></w:t>
      </w:r>
      <w:r>
        <w:rPr>
          <w:rFonts w:hint="eastAsia"/>
        </w:rPr>
        <w:t>для</w:t>
      </w:r>
      <w:r>
        <w:t></w:t>
      </w:r>
      <w:r>
        <w:rPr>
          <w:rFonts w:hint="eastAsia"/>
        </w:rPr>
        <w:t>читання</w:t>
      </w:r>
      <w:r>
        <w:t></w:t>
      </w:r>
      <w:r>
        <w:t></w:t>
      </w:r>
      <w:r>
        <w:t></w:t>
      </w:r>
      <w:r>
        <w:rPr>
          <w:rFonts w:hint="eastAsia"/>
        </w:rPr>
        <w:t>враховуючи</w:t>
      </w:r>
      <w:r>
        <w:t></w:t>
      </w:r>
      <w:r>
        <w:t></w:t>
      </w:r>
      <w:r>
        <w:rPr>
          <w:rFonts w:hint="eastAsia"/>
        </w:rPr>
        <w:t>в</w:t>
      </w:r>
      <w:r>
        <w:t></w:t>
      </w:r>
      <w:r>
        <w:rPr>
          <w:rFonts w:hint="eastAsia"/>
        </w:rPr>
        <w:t>ков</w:t>
      </w:r>
      <w:r>
        <w:t></w:t>
      </w:r>
      <w:r>
        <w:t></w:t>
      </w:r>
      <w:r>
        <w:rPr>
          <w:rFonts w:hint="eastAsia"/>
        </w:rPr>
        <w:t>та</w:t>
      </w:r>
      <w:r>
        <w:t></w:t>
      </w:r>
      <w:r>
        <w:rPr>
          <w:rFonts w:hint="eastAsia"/>
        </w:rPr>
        <w:t>особист</w:t>
      </w:r>
      <w:r>
        <w:t></w:t>
      </w:r>
      <w:r>
        <w:t></w:t>
      </w:r>
      <w:r>
        <w:t></w:t>
      </w:r>
      <w:r>
        <w:t></w:t>
      </w:r>
      <w:r>
        <w:rPr>
          <w:rFonts w:hint="eastAsia"/>
        </w:rPr>
        <w:t>нтереси</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створити</w:t>
      </w:r>
      <w:r>
        <w:t></w:t>
      </w:r>
      <w:r>
        <w:rPr>
          <w:rFonts w:hint="eastAsia"/>
        </w:rPr>
        <w:t>належн</w:t>
      </w:r>
      <w:r>
        <w:t></w:t>
      </w:r>
      <w:r>
        <w:t></w:t>
      </w:r>
      <w:r>
        <w:rPr>
          <w:rFonts w:hint="eastAsia"/>
        </w:rPr>
        <w:t>психолого</w:t>
      </w:r>
      <w:r>
        <w:t></w:t>
      </w:r>
      <w:r>
        <w:rPr>
          <w:rFonts w:hint="eastAsia"/>
        </w:rPr>
        <w:t>педагог</w:t>
      </w:r>
      <w:r>
        <w:t></w:t>
      </w:r>
      <w:r>
        <w:rPr>
          <w:rFonts w:hint="eastAsia"/>
        </w:rPr>
        <w:t>чн</w:t>
      </w:r>
      <w:r>
        <w:t></w:t>
      </w:r>
      <w:r>
        <w:t></w:t>
      </w:r>
      <w:r>
        <w:rPr>
          <w:rFonts w:hint="eastAsia"/>
        </w:rPr>
        <w:t>умови</w:t>
      </w:r>
      <w:r>
        <w:t></w:t>
      </w:r>
      <w:r>
        <w:rPr>
          <w:rFonts w:hint="eastAsia"/>
        </w:rPr>
        <w:t>для</w:t>
      </w:r>
      <w:r>
        <w:t></w:t>
      </w:r>
      <w:r>
        <w:rPr>
          <w:rFonts w:hint="eastAsia"/>
        </w:rPr>
        <w:t>сприйняття</w:t>
      </w:r>
      <w:r>
        <w:t></w:t>
      </w:r>
      <w:r>
        <w:t></w:t>
      </w:r>
      <w:r>
        <w:t></w:t>
      </w:r>
      <w:r>
        <w:rPr>
          <w:rFonts w:hint="eastAsia"/>
        </w:rPr>
        <w:t>розум</w:t>
      </w:r>
      <w:r>
        <w:t></w:t>
      </w:r>
      <w:r>
        <w:rPr>
          <w:rFonts w:hint="eastAsia"/>
        </w:rPr>
        <w:t>ння</w:t>
      </w:r>
      <w:r>
        <w:t></w:t>
      </w:r>
      <w:r>
        <w:rPr>
          <w:rFonts w:hint="eastAsia"/>
        </w:rPr>
        <w:t>та</w:t>
      </w:r>
      <w:r>
        <w:t></w:t>
      </w:r>
      <w:r>
        <w:rPr>
          <w:rFonts w:hint="eastAsia"/>
        </w:rPr>
        <w:t>оц</w:t>
      </w:r>
      <w:r>
        <w:t></w:t>
      </w:r>
      <w:r>
        <w:rPr>
          <w:rFonts w:hint="eastAsia"/>
        </w:rPr>
        <w:t>нки</w:t>
      </w:r>
      <w:r>
        <w:t></w:t>
      </w:r>
      <w:r>
        <w:rPr>
          <w:rFonts w:hint="eastAsia"/>
        </w:rPr>
        <w:t>прочитаного</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забезпечити</w:t>
      </w:r>
      <w:r>
        <w:t></w:t>
      </w:r>
      <w:r>
        <w:rPr>
          <w:rFonts w:hint="eastAsia"/>
        </w:rPr>
        <w:t>певн</w:t>
      </w:r>
      <w:r>
        <w:t></w:t>
      </w:r>
      <w:r>
        <w:t></w:t>
      </w:r>
      <w:r>
        <w:rPr>
          <w:rFonts w:hint="eastAsia"/>
        </w:rPr>
        <w:t>знання</w:t>
      </w:r>
      <w:r>
        <w:t></w:t>
      </w:r>
      <w:r>
        <w:rPr>
          <w:rFonts w:hint="eastAsia"/>
        </w:rPr>
        <w:t>з</w:t>
      </w:r>
      <w:r>
        <w:t></w:t>
      </w:r>
      <w:r>
        <w:rPr>
          <w:rFonts w:hint="eastAsia"/>
        </w:rPr>
        <w:t>теор</w:t>
      </w:r>
      <w:r>
        <w:t></w:t>
      </w:r>
      <w:r>
        <w:rPr>
          <w:rFonts w:hint="eastAsia"/>
        </w:rPr>
        <w:t>ї</w:t>
      </w:r>
      <w:r>
        <w:t></w:t>
      </w:r>
      <w:r>
        <w:rPr>
          <w:rFonts w:hint="eastAsia"/>
        </w:rPr>
        <w:t>та</w:t>
      </w:r>
      <w:r>
        <w:t></w:t>
      </w:r>
      <w:r>
        <w:t></w:t>
      </w:r>
      <w:r>
        <w:rPr>
          <w:rFonts w:hint="eastAsia"/>
        </w:rPr>
        <w:t>стор</w:t>
      </w:r>
      <w:r>
        <w:t></w:t>
      </w:r>
      <w:r>
        <w:rPr>
          <w:rFonts w:hint="eastAsia"/>
        </w:rPr>
        <w:t>ї</w:t>
      </w:r>
      <w:r>
        <w:t></w:t>
      </w:r>
      <w:r>
        <w:rPr>
          <w:rFonts w:hint="eastAsia"/>
        </w:rPr>
        <w:t>л</w:t>
      </w:r>
      <w:r>
        <w:t></w:t>
      </w:r>
      <w:r>
        <w:rPr>
          <w:rFonts w:hint="eastAsia"/>
        </w:rPr>
        <w:t>тератури</w:t>
      </w:r>
      <w:r>
        <w:t></w:t>
      </w:r>
      <w:r>
        <w:t></w:t>
      </w:r>
      <w:r>
        <w:rPr>
          <w:rFonts w:hint="eastAsia"/>
        </w:rPr>
        <w:t>л</w:t>
      </w:r>
      <w:r>
        <w:t></w:t>
      </w:r>
      <w:r>
        <w:rPr>
          <w:rFonts w:hint="eastAsia"/>
        </w:rPr>
        <w:t>тературної</w:t>
      </w:r>
      <w:r>
        <w:t></w:t>
      </w:r>
      <w:r>
        <w:rPr>
          <w:rFonts w:hint="eastAsia"/>
        </w:rPr>
        <w:t>критики</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формувати</w:t>
      </w:r>
      <w:r>
        <w:t></w:t>
      </w:r>
      <w:r>
        <w:rPr>
          <w:rFonts w:hint="eastAsia"/>
        </w:rPr>
        <w:t>навички</w:t>
      </w:r>
      <w:r>
        <w:t></w:t>
      </w:r>
      <w:r>
        <w:rPr>
          <w:rFonts w:hint="eastAsia"/>
        </w:rPr>
        <w:t>анал</w:t>
      </w:r>
      <w:r>
        <w:t></w:t>
      </w:r>
      <w:r>
        <w:rPr>
          <w:rFonts w:hint="eastAsia"/>
        </w:rPr>
        <w:t>зу</w:t>
      </w:r>
      <w:r>
        <w:t></w:t>
      </w:r>
      <w:r>
        <w:rPr>
          <w:rFonts w:hint="eastAsia"/>
        </w:rPr>
        <w:t>художнього</w:t>
      </w:r>
      <w:r>
        <w:t></w:t>
      </w:r>
      <w:r>
        <w:rPr>
          <w:rFonts w:hint="eastAsia"/>
        </w:rPr>
        <w:t>твору</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орган</w:t>
      </w:r>
      <w:r>
        <w:t></w:t>
      </w:r>
      <w:r>
        <w:rPr>
          <w:rFonts w:hint="eastAsia"/>
        </w:rPr>
        <w:t>зовувати</w:t>
      </w:r>
      <w:r>
        <w:t></w:t>
      </w:r>
      <w:r>
        <w:rPr>
          <w:rFonts w:hint="eastAsia"/>
        </w:rPr>
        <w:t>досл</w:t>
      </w:r>
      <w:r>
        <w:t></w:t>
      </w:r>
      <w:r>
        <w:rPr>
          <w:rFonts w:hint="eastAsia"/>
        </w:rPr>
        <w:t>дницьку</w:t>
      </w:r>
      <w:r>
        <w:t></w:t>
      </w:r>
      <w:r>
        <w:rPr>
          <w:rFonts w:hint="eastAsia"/>
        </w:rPr>
        <w:t>роботу</w:t>
      </w:r>
      <w:r>
        <w:t></w:t>
      </w:r>
      <w:r>
        <w:rPr>
          <w:rFonts w:hint="eastAsia"/>
        </w:rPr>
        <w:t>школяр</w:t>
      </w:r>
      <w:r>
        <w:t></w:t>
      </w:r>
      <w:r>
        <w:rPr>
          <w:rFonts w:hint="eastAsia"/>
        </w:rPr>
        <w:t>в</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розвивати</w:t>
      </w:r>
      <w:r>
        <w:t></w:t>
      </w:r>
      <w:r>
        <w:rPr>
          <w:rFonts w:hint="eastAsia"/>
        </w:rPr>
        <w:t>усне</w:t>
      </w:r>
      <w:r>
        <w:t></w:t>
      </w:r>
      <w:r>
        <w:rPr>
          <w:rFonts w:hint="eastAsia"/>
        </w:rPr>
        <w:t>та</w:t>
      </w:r>
      <w:r>
        <w:t></w:t>
      </w:r>
      <w:r>
        <w:rPr>
          <w:rFonts w:hint="eastAsia"/>
        </w:rPr>
        <w:t>письмове</w:t>
      </w:r>
      <w:r>
        <w:t></w:t>
      </w:r>
      <w:r>
        <w:rPr>
          <w:rFonts w:hint="eastAsia"/>
        </w:rPr>
        <w:t>мовлення</w:t>
      </w:r>
      <w:r>
        <w:t></w:t>
      </w:r>
      <w:r>
        <w:rPr>
          <w:rFonts w:hint="eastAsia"/>
        </w:rPr>
        <w:t>учн</w:t>
      </w:r>
      <w:r>
        <w:t></w:t>
      </w:r>
      <w:r>
        <w:rPr>
          <w:rFonts w:hint="eastAsia"/>
        </w:rPr>
        <w:t>в</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працювати</w:t>
      </w:r>
      <w:r>
        <w:t></w:t>
      </w:r>
      <w:r>
        <w:rPr>
          <w:rFonts w:hint="eastAsia"/>
        </w:rPr>
        <w:t>над</w:t>
      </w:r>
      <w:r>
        <w:t></w:t>
      </w:r>
      <w:r>
        <w:rPr>
          <w:rFonts w:hint="eastAsia"/>
        </w:rPr>
        <w:t>удосконаленням</w:t>
      </w:r>
      <w:r>
        <w:t></w:t>
      </w:r>
      <w:r>
        <w:rPr>
          <w:rFonts w:hint="eastAsia"/>
        </w:rPr>
        <w:t>естетичного</w:t>
      </w:r>
      <w:r>
        <w:t></w:t>
      </w:r>
      <w:r>
        <w:rPr>
          <w:rFonts w:hint="eastAsia"/>
        </w:rPr>
        <w:t>смаку</w:t>
      </w:r>
      <w:r>
        <w:t></w:t>
      </w:r>
      <w:r>
        <w:rPr>
          <w:rFonts w:hint="eastAsia"/>
        </w:rPr>
        <w:t>школяр</w:t>
      </w:r>
      <w:r>
        <w:t></w:t>
      </w:r>
      <w:r>
        <w:rPr>
          <w:rFonts w:hint="eastAsia"/>
        </w:rPr>
        <w:t>в</w:t>
      </w:r>
      <w:r>
        <w:t></w:t>
      </w:r>
    </w:p>
    <w:p w:rsidR="00401784" w:rsidRDefault="00401784" w:rsidP="00401784"/>
    <w:p w:rsidR="00401784" w:rsidRDefault="00401784" w:rsidP="00401784">
      <w:r>
        <w:rPr>
          <w:rFonts w:hint="eastAsia"/>
        </w:rPr>
        <w:t>Загальну</w:t>
      </w:r>
      <w:r>
        <w:t></w:t>
      </w:r>
      <w:r>
        <w:rPr>
          <w:rFonts w:hint="eastAsia"/>
        </w:rPr>
        <w:t>гіпотезу</w:t>
      </w:r>
      <w:r>
        <w:t></w:t>
      </w:r>
      <w:r>
        <w:rPr>
          <w:rFonts w:hint="eastAsia"/>
        </w:rPr>
        <w:t>дослідження</w:t>
      </w:r>
      <w:r>
        <w:t></w:t>
      </w:r>
      <w:r>
        <w:rPr>
          <w:rFonts w:hint="eastAsia"/>
        </w:rPr>
        <w:t>складає</w:t>
      </w:r>
      <w:r>
        <w:t></w:t>
      </w:r>
      <w:r>
        <w:rPr>
          <w:rFonts w:hint="eastAsia"/>
        </w:rPr>
        <w:t>твердження</w:t>
      </w:r>
      <w:r>
        <w:t></w:t>
      </w:r>
      <w:r>
        <w:rPr>
          <w:rFonts w:hint="eastAsia"/>
        </w:rPr>
        <w:t>про</w:t>
      </w:r>
      <w:r>
        <w:t></w:t>
      </w:r>
      <w:r>
        <w:rPr>
          <w:rFonts w:hint="eastAsia"/>
        </w:rPr>
        <w:t>неохідність</w:t>
      </w:r>
      <w:r>
        <w:t></w:t>
      </w:r>
      <w:r>
        <w:rPr>
          <w:rFonts w:hint="eastAsia"/>
        </w:rPr>
        <w:t>упровадження</w:t>
      </w:r>
      <w:r>
        <w:t></w:t>
      </w:r>
      <w:r>
        <w:rPr>
          <w:rFonts w:hint="eastAsia"/>
        </w:rPr>
        <w:t>в</w:t>
      </w:r>
      <w:r>
        <w:t></w:t>
      </w:r>
      <w:r>
        <w:rPr>
          <w:rFonts w:hint="eastAsia"/>
        </w:rPr>
        <w:t>навчальний</w:t>
      </w:r>
      <w:r>
        <w:t></w:t>
      </w:r>
      <w:r>
        <w:rPr>
          <w:rFonts w:hint="eastAsia"/>
        </w:rPr>
        <w:t>процес</w:t>
      </w:r>
      <w:r>
        <w:t></w:t>
      </w:r>
      <w:r>
        <w:rPr>
          <w:rFonts w:hint="eastAsia"/>
        </w:rPr>
        <w:t>спеціально</w:t>
      </w:r>
      <w:r>
        <w:t></w:t>
      </w:r>
      <w:r>
        <w:rPr>
          <w:rFonts w:hint="eastAsia"/>
        </w:rPr>
        <w:t>розробленої</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учнів</w:t>
      </w:r>
      <w:r>
        <w:t></w:t>
      </w:r>
      <w:r>
        <w:rPr>
          <w:rFonts w:hint="eastAsia"/>
        </w:rPr>
        <w:t>старших</w:t>
      </w:r>
      <w:r>
        <w:t></w:t>
      </w:r>
      <w:r>
        <w:rPr>
          <w:rFonts w:hint="eastAsia"/>
        </w:rPr>
        <w:t>класів</w:t>
      </w:r>
      <w:r>
        <w:t></w:t>
      </w:r>
    </w:p>
    <w:p w:rsidR="00401784" w:rsidRDefault="00401784" w:rsidP="00401784"/>
    <w:p w:rsidR="00401784" w:rsidRDefault="00401784" w:rsidP="00401784">
      <w:r>
        <w:rPr>
          <w:rFonts w:hint="eastAsia"/>
        </w:rPr>
        <w:t>Зміст</w:t>
      </w:r>
      <w:r>
        <w:t></w:t>
      </w:r>
      <w:r>
        <w:rPr>
          <w:rFonts w:hint="eastAsia"/>
        </w:rPr>
        <w:t>і</w:t>
      </w:r>
      <w:r>
        <w:t></w:t>
      </w:r>
      <w:r>
        <w:rPr>
          <w:rFonts w:hint="eastAsia"/>
        </w:rPr>
        <w:t>спрямованість</w:t>
      </w:r>
      <w:r>
        <w:t></w:t>
      </w:r>
      <w:r>
        <w:rPr>
          <w:rFonts w:hint="eastAsia"/>
        </w:rPr>
        <w:t>дослідження</w:t>
      </w:r>
      <w:r>
        <w:t></w:t>
      </w:r>
      <w:r>
        <w:rPr>
          <w:rFonts w:hint="eastAsia"/>
        </w:rPr>
        <w:t>конкретизовано</w:t>
      </w:r>
      <w:r>
        <w:t></w:t>
      </w:r>
      <w:r>
        <w:rPr>
          <w:rFonts w:hint="eastAsia"/>
        </w:rPr>
        <w:t>у</w:t>
      </w:r>
      <w:r>
        <w:t></w:t>
      </w:r>
      <w:r>
        <w:t></w:t>
      </w:r>
      <w:r>
        <w:rPr>
          <w:rFonts w:hint="eastAsia"/>
        </w:rPr>
        <w:t>часткових</w:t>
      </w:r>
      <w:r>
        <w:t></w:t>
      </w:r>
      <w:r>
        <w:rPr>
          <w:rFonts w:hint="eastAsia"/>
        </w:rPr>
        <w:t>припущеннях</w:t>
      </w:r>
      <w:r>
        <w:t></w:t>
      </w:r>
      <w:r>
        <w:t></w:t>
      </w:r>
      <w:r>
        <w:rPr>
          <w:rFonts w:hint="eastAsia"/>
        </w:rPr>
        <w:t>Так</w:t>
      </w:r>
      <w:r>
        <w:t></w:t>
      </w:r>
      <w:r>
        <w:t></w:t>
      </w:r>
      <w:r>
        <w:rPr>
          <w:rFonts w:hint="eastAsia"/>
        </w:rPr>
        <w:t>технологія</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r>
        <w:rPr>
          <w:rFonts w:hint="eastAsia"/>
        </w:rPr>
        <w:t>буде</w:t>
      </w:r>
      <w:r>
        <w:t></w:t>
      </w:r>
      <w:r>
        <w:rPr>
          <w:rFonts w:hint="eastAsia"/>
        </w:rPr>
        <w:t>продуктивною</w:t>
      </w:r>
      <w:r>
        <w:t></w:t>
      </w:r>
      <w:r>
        <w:rPr>
          <w:rFonts w:hint="eastAsia"/>
        </w:rPr>
        <w:t>за</w:t>
      </w:r>
      <w:r>
        <w:t></w:t>
      </w:r>
      <w:r>
        <w:rPr>
          <w:rFonts w:hint="eastAsia"/>
        </w:rPr>
        <w:t>умов</w:t>
      </w:r>
      <w:r>
        <w:t></w:t>
      </w:r>
    </w:p>
    <w:p w:rsidR="00401784" w:rsidRDefault="00401784" w:rsidP="00401784"/>
    <w:p w:rsidR="00401784" w:rsidRDefault="00401784" w:rsidP="00401784">
      <w:r>
        <w:t></w:t>
      </w:r>
      <w:r>
        <w:t></w:t>
      </w:r>
      <w:r>
        <w:rPr>
          <w:rFonts w:hint="eastAsia"/>
        </w:rPr>
        <w:t>переосмислення</w:t>
      </w:r>
      <w:r>
        <w:t></w:t>
      </w:r>
      <w:r>
        <w:rPr>
          <w:rFonts w:hint="eastAsia"/>
        </w:rPr>
        <w:t>з</w:t>
      </w:r>
      <w:r>
        <w:t></w:t>
      </w:r>
      <w:r>
        <w:rPr>
          <w:rFonts w:hint="eastAsia"/>
        </w:rPr>
        <w:t>погляду</w:t>
      </w:r>
      <w:r>
        <w:t></w:t>
      </w:r>
      <w:r>
        <w:rPr>
          <w:rFonts w:hint="eastAsia"/>
        </w:rPr>
        <w:t>сьогодення</w:t>
      </w:r>
      <w:r>
        <w:t></w:t>
      </w:r>
      <w:r>
        <w:rPr>
          <w:rFonts w:hint="eastAsia"/>
        </w:rPr>
        <w:t>змісту</w:t>
      </w:r>
      <w:r>
        <w:t></w:t>
      </w:r>
      <w:r>
        <w:t></w:t>
      </w:r>
      <w:r>
        <w:rPr>
          <w:rFonts w:hint="eastAsia"/>
        </w:rPr>
        <w:t>методів</w:t>
      </w:r>
      <w:r>
        <w:t></w:t>
      </w:r>
      <w:r>
        <w:t></w:t>
      </w:r>
      <w:r>
        <w:rPr>
          <w:rFonts w:hint="eastAsia"/>
        </w:rPr>
        <w:t>прийомів</w:t>
      </w:r>
      <w:r>
        <w:t></w:t>
      </w:r>
      <w:r>
        <w:rPr>
          <w:rFonts w:hint="eastAsia"/>
        </w:rPr>
        <w:t>та</w:t>
      </w:r>
      <w:r>
        <w:t></w:t>
      </w:r>
      <w:r>
        <w:rPr>
          <w:rFonts w:hint="eastAsia"/>
        </w:rPr>
        <w:t>видів</w:t>
      </w:r>
      <w:r>
        <w:t></w:t>
      </w:r>
      <w:r>
        <w:rPr>
          <w:rFonts w:hint="eastAsia"/>
        </w:rPr>
        <w:t>навчальної</w:t>
      </w:r>
      <w:r>
        <w:t></w:t>
      </w:r>
      <w:r>
        <w:rPr>
          <w:rFonts w:hint="eastAsia"/>
        </w:rPr>
        <w:t>діяльності</w:t>
      </w:r>
      <w:r>
        <w:t></w:t>
      </w:r>
    </w:p>
    <w:p w:rsidR="00401784" w:rsidRDefault="00401784" w:rsidP="00401784"/>
    <w:p w:rsidR="00401784" w:rsidRDefault="00401784" w:rsidP="00401784">
      <w:r>
        <w:t></w:t>
      </w:r>
      <w:r>
        <w:t></w:t>
      </w:r>
      <w:r>
        <w:rPr>
          <w:rFonts w:hint="eastAsia"/>
        </w:rPr>
        <w:t>реалізації</w:t>
      </w:r>
      <w:r>
        <w:t></w:t>
      </w:r>
      <w:r>
        <w:rPr>
          <w:rFonts w:hint="eastAsia"/>
        </w:rPr>
        <w:t>моделі</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r>
        <w:t></w:t>
      </w:r>
      <w:r>
        <w:rPr>
          <w:rFonts w:hint="eastAsia"/>
        </w:rPr>
        <w:t>розробленої</w:t>
      </w:r>
      <w:r>
        <w:t></w:t>
      </w:r>
      <w:r>
        <w:rPr>
          <w:rFonts w:hint="eastAsia"/>
        </w:rPr>
        <w:t>з</w:t>
      </w:r>
      <w:r>
        <w:t></w:t>
      </w:r>
      <w:r>
        <w:rPr>
          <w:rFonts w:hint="eastAsia"/>
        </w:rPr>
        <w:t>урахуванням</w:t>
      </w:r>
      <w:r>
        <w:t></w:t>
      </w:r>
      <w:r>
        <w:rPr>
          <w:rFonts w:hint="eastAsia"/>
        </w:rPr>
        <w:t>специфіки</w:t>
      </w:r>
      <w:r>
        <w:t></w:t>
      </w:r>
      <w:r>
        <w:rPr>
          <w:rFonts w:hint="eastAsia"/>
        </w:rPr>
        <w:t>читання</w:t>
      </w:r>
      <w:r>
        <w:t></w:t>
      </w:r>
      <w:r>
        <w:t></w:t>
      </w:r>
      <w:r>
        <w:rPr>
          <w:rFonts w:hint="eastAsia"/>
        </w:rPr>
        <w:t>як</w:t>
      </w:r>
      <w:r>
        <w:t></w:t>
      </w:r>
      <w:r>
        <w:rPr>
          <w:rFonts w:hint="eastAsia"/>
        </w:rPr>
        <w:t>виду</w:t>
      </w:r>
      <w:r>
        <w:t></w:t>
      </w:r>
      <w:r>
        <w:rPr>
          <w:rFonts w:hint="eastAsia"/>
        </w:rPr>
        <w:t>естетичної</w:t>
      </w:r>
      <w:r>
        <w:t></w:t>
      </w:r>
      <w:r>
        <w:rPr>
          <w:rFonts w:hint="eastAsia"/>
        </w:rPr>
        <w:t>рецепції</w:t>
      </w:r>
      <w:r>
        <w:t></w:t>
      </w:r>
    </w:p>
    <w:p w:rsidR="00401784" w:rsidRDefault="00401784" w:rsidP="00401784"/>
    <w:p w:rsidR="00401784" w:rsidRDefault="00401784" w:rsidP="00401784">
      <w:r>
        <w:t></w:t>
      </w:r>
      <w:r>
        <w:t></w:t>
      </w:r>
      <w:r>
        <w:t></w:t>
      </w:r>
      <w:r>
        <w:rPr>
          <w:rFonts w:hint="eastAsia"/>
        </w:rPr>
        <w:t>упровадження</w:t>
      </w:r>
      <w:r>
        <w:t></w:t>
      </w:r>
      <w:r>
        <w:t></w:t>
      </w:r>
      <w:r>
        <w:rPr>
          <w:rFonts w:hint="eastAsia"/>
        </w:rPr>
        <w:t>комп’ютерних</w:t>
      </w:r>
      <w:r>
        <w:t></w:t>
      </w:r>
      <w:r>
        <w:rPr>
          <w:rFonts w:hint="eastAsia"/>
        </w:rPr>
        <w:t>технологій</w:t>
      </w:r>
      <w:r>
        <w:t></w:t>
      </w:r>
      <w:r>
        <w:rPr>
          <w:rFonts w:hint="eastAsia"/>
        </w:rPr>
        <w:t>навчання</w:t>
      </w:r>
      <w:r>
        <w:t></w:t>
      </w:r>
      <w:r>
        <w:t></w:t>
      </w:r>
      <w:r>
        <w:t></w:t>
      </w:r>
      <w:r>
        <w:t></w:t>
      </w:r>
      <w:r>
        <w:t></w:t>
      </w:r>
      <w:r>
        <w:t></w:t>
      </w:r>
      <w:r>
        <w:t></w:t>
      </w:r>
      <w:r>
        <w:t></w:t>
      </w:r>
      <w:r>
        <w:t></w:t>
      </w:r>
      <w:r>
        <w:t></w:t>
      </w:r>
      <w:r>
        <w:t></w:t>
      </w:r>
      <w:r>
        <w:t></w:t>
      </w:r>
      <w:r>
        <w:t></w:t>
      </w:r>
      <w:r>
        <w:t></w:t>
      </w:r>
      <w:r>
        <w:t></w:t>
      </w:r>
      <w:r>
        <w:t></w:t>
      </w:r>
      <w:r>
        <w:t></w:t>
      </w:r>
      <w:r>
        <w:t></w:t>
      </w:r>
      <w:r>
        <w:t></w:t>
      </w:r>
      <w:r>
        <w:t></w:t>
      </w:r>
      <w:r>
        <w:t></w:t>
      </w:r>
      <w:r>
        <w:t></w:t>
      </w:r>
      <w:r>
        <w:t></w:t>
      </w:r>
    </w:p>
    <w:p w:rsidR="00401784" w:rsidRDefault="00401784" w:rsidP="00401784"/>
    <w:p w:rsidR="00401784" w:rsidRDefault="00401784" w:rsidP="00401784">
      <w:r>
        <w:t></w:t>
      </w:r>
      <w:r>
        <w:t></w:t>
      </w:r>
      <w:r>
        <w:rPr>
          <w:rFonts w:hint="eastAsia"/>
        </w:rPr>
        <w:t>використання</w:t>
      </w:r>
      <w:r>
        <w:t></w:t>
      </w:r>
      <w:r>
        <w:rPr>
          <w:rFonts w:hint="eastAsia"/>
        </w:rPr>
        <w:t>в</w:t>
      </w:r>
      <w:r>
        <w:t></w:t>
      </w:r>
      <w:r>
        <w:rPr>
          <w:rFonts w:hint="eastAsia"/>
        </w:rPr>
        <w:t>навчальному</w:t>
      </w:r>
      <w:r>
        <w:t></w:t>
      </w:r>
      <w:r>
        <w:rPr>
          <w:rFonts w:hint="eastAsia"/>
        </w:rPr>
        <w:t>процесі</w:t>
      </w:r>
      <w:r>
        <w:t></w:t>
      </w:r>
      <w:r>
        <w:t></w:t>
      </w:r>
      <w:r>
        <w:rPr>
          <w:rFonts w:hint="eastAsia"/>
        </w:rPr>
        <w:t>інтерактивних</w:t>
      </w:r>
      <w:r>
        <w:t></w:t>
      </w:r>
      <w:r>
        <w:rPr>
          <w:rFonts w:hint="eastAsia"/>
        </w:rPr>
        <w:t>видів</w:t>
      </w:r>
      <w:r>
        <w:t></w:t>
      </w:r>
      <w:r>
        <w:rPr>
          <w:rFonts w:hint="eastAsia"/>
        </w:rPr>
        <w:t>та</w:t>
      </w:r>
      <w:r>
        <w:t></w:t>
      </w:r>
      <w:r>
        <w:rPr>
          <w:rFonts w:hint="eastAsia"/>
        </w:rPr>
        <w:t>форм</w:t>
      </w:r>
      <w:r>
        <w:t></w:t>
      </w:r>
      <w:r>
        <w:rPr>
          <w:rFonts w:hint="eastAsia"/>
        </w:rPr>
        <w:t>робіт</w:t>
      </w:r>
      <w:r>
        <w:t></w:t>
      </w:r>
    </w:p>
    <w:p w:rsidR="00401784" w:rsidRDefault="00401784" w:rsidP="00401784"/>
    <w:p w:rsidR="00401784" w:rsidRDefault="00401784" w:rsidP="00401784">
      <w:r>
        <w:t></w:t>
      </w:r>
      <w:r>
        <w:t></w:t>
      </w:r>
      <w:r>
        <w:rPr>
          <w:rFonts w:hint="eastAsia"/>
        </w:rPr>
        <w:t>забезпечення</w:t>
      </w:r>
      <w:r>
        <w:t></w:t>
      </w:r>
      <w:r>
        <w:rPr>
          <w:rFonts w:hint="eastAsia"/>
        </w:rPr>
        <w:t>дослідницької</w:t>
      </w:r>
      <w:r>
        <w:t></w:t>
      </w:r>
      <w:r>
        <w:rPr>
          <w:rFonts w:hint="eastAsia"/>
        </w:rPr>
        <w:t>діяльності</w:t>
      </w:r>
      <w:r>
        <w:t></w:t>
      </w:r>
      <w:r>
        <w:rPr>
          <w:rFonts w:hint="eastAsia"/>
        </w:rPr>
        <w:t>старшокласників</w:t>
      </w:r>
      <w:r>
        <w:t></w:t>
      </w:r>
    </w:p>
    <w:p w:rsidR="00401784" w:rsidRDefault="00401784" w:rsidP="00401784"/>
    <w:p w:rsidR="00401784" w:rsidRDefault="00401784" w:rsidP="00401784">
      <w:r>
        <w:t></w:t>
      </w:r>
      <w:r>
        <w:t></w:t>
      </w:r>
      <w:r>
        <w:rPr>
          <w:rFonts w:hint="eastAsia"/>
        </w:rPr>
        <w:t>Відповідно</w:t>
      </w:r>
      <w:r>
        <w:t></w:t>
      </w:r>
      <w:r>
        <w:rPr>
          <w:rFonts w:hint="eastAsia"/>
        </w:rPr>
        <w:t>до</w:t>
      </w:r>
      <w:r>
        <w:t></w:t>
      </w:r>
      <w:r>
        <w:t></w:t>
      </w:r>
      <w:r>
        <w:rPr>
          <w:rFonts w:hint="eastAsia"/>
        </w:rPr>
        <w:t>мети</w:t>
      </w:r>
      <w:r>
        <w:t></w:t>
      </w:r>
      <w:r>
        <w:t></w:t>
      </w:r>
      <w:r>
        <w:t></w:t>
      </w:r>
      <w:r>
        <w:rPr>
          <w:rFonts w:hint="eastAsia"/>
        </w:rPr>
        <w:t>предмета</w:t>
      </w:r>
      <w:r>
        <w:t></w:t>
      </w:r>
      <w:r>
        <w:rPr>
          <w:rFonts w:hint="eastAsia"/>
        </w:rPr>
        <w:t>та</w:t>
      </w:r>
      <w:r>
        <w:t></w:t>
      </w:r>
      <w:r>
        <w:rPr>
          <w:rFonts w:hint="eastAsia"/>
        </w:rPr>
        <w:t>гіпотези</w:t>
      </w:r>
      <w:r>
        <w:t></w:t>
      </w:r>
      <w:r>
        <w:t></w:t>
      </w:r>
      <w:r>
        <w:rPr>
          <w:rFonts w:hint="eastAsia"/>
        </w:rPr>
        <w:t>визначено</w:t>
      </w:r>
      <w:r>
        <w:t></w:t>
      </w:r>
      <w:r>
        <w:rPr>
          <w:rFonts w:hint="eastAsia"/>
        </w:rPr>
        <w:t>основні</w:t>
      </w:r>
      <w:r>
        <w:t></w:t>
      </w:r>
      <w:r>
        <w:t></w:t>
      </w:r>
      <w:r>
        <w:rPr>
          <w:rFonts w:hint="eastAsia"/>
        </w:rPr>
        <w:t>завдання</w:t>
      </w:r>
      <w:r>
        <w:t></w:t>
      </w:r>
      <w:r>
        <w:rPr>
          <w:rFonts w:hint="eastAsia"/>
        </w:rPr>
        <w:t>дослідження</w:t>
      </w:r>
      <w:r>
        <w:t></w:t>
      </w:r>
    </w:p>
    <w:p w:rsidR="00401784" w:rsidRDefault="00401784" w:rsidP="00401784"/>
    <w:p w:rsidR="00401784" w:rsidRDefault="00401784" w:rsidP="00401784">
      <w:r>
        <w:t></w:t>
      </w:r>
      <w:r>
        <w:t></w:t>
      </w:r>
      <w:r>
        <w:t></w:t>
      </w:r>
      <w:r>
        <w:t></w:t>
      </w:r>
      <w:r>
        <w:t></w:t>
      </w:r>
      <w:r>
        <w:t></w:t>
      </w:r>
      <w:r>
        <w:t></w:t>
      </w:r>
      <w:r>
        <w:t></w:t>
      </w:r>
      <w:r>
        <w:rPr>
          <w:rFonts w:hint="eastAsia"/>
        </w:rPr>
        <w:t>теоретично</w:t>
      </w:r>
      <w:r>
        <w:t></w:t>
      </w:r>
      <w:r>
        <w:rPr>
          <w:rFonts w:hint="eastAsia"/>
        </w:rPr>
        <w:t>обґрунтувати</w:t>
      </w:r>
      <w:r>
        <w:t></w:t>
      </w:r>
      <w:r>
        <w:rPr>
          <w:rFonts w:hint="eastAsia"/>
        </w:rPr>
        <w:t>соціально</w:t>
      </w:r>
      <w:r>
        <w:t></w:t>
      </w:r>
      <w:r>
        <w:rPr>
          <w:rFonts w:hint="eastAsia"/>
        </w:rPr>
        <w:t>педагогічну</w:t>
      </w:r>
      <w:r>
        <w:t></w:t>
      </w:r>
      <w:r>
        <w:t></w:t>
      </w:r>
      <w:r>
        <w:rPr>
          <w:rFonts w:hint="eastAsia"/>
        </w:rPr>
        <w:t>необхідність</w:t>
      </w:r>
      <w:r>
        <w:t></w:t>
      </w:r>
      <w:r>
        <w:t></w:t>
      </w:r>
      <w:r>
        <w:rPr>
          <w:rFonts w:hint="eastAsia"/>
        </w:rPr>
        <w:t>формування</w:t>
      </w:r>
      <w:r>
        <w:t></w:t>
      </w:r>
      <w:r>
        <w:rPr>
          <w:rFonts w:hint="eastAsia"/>
        </w:rPr>
        <w:t>читацьких</w:t>
      </w:r>
      <w:r>
        <w:t></w:t>
      </w:r>
      <w:r>
        <w:rPr>
          <w:rFonts w:hint="eastAsia"/>
        </w:rPr>
        <w:t>умінь</w:t>
      </w:r>
      <w:r>
        <w:t></w:t>
      </w:r>
      <w:r>
        <w:rPr>
          <w:rFonts w:hint="eastAsia"/>
        </w:rPr>
        <w:t>та</w:t>
      </w:r>
      <w:r>
        <w:t></w:t>
      </w:r>
      <w:r>
        <w:rPr>
          <w:rFonts w:hint="eastAsia"/>
        </w:rPr>
        <w:t>навичок</w:t>
      </w:r>
      <w:r>
        <w:t></w:t>
      </w:r>
      <w:r>
        <w:rPr>
          <w:rFonts w:hint="eastAsia"/>
        </w:rPr>
        <w:t>учнів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p>
    <w:p w:rsidR="00401784" w:rsidRDefault="00401784" w:rsidP="00401784"/>
    <w:p w:rsidR="00401784" w:rsidRDefault="00401784" w:rsidP="00401784">
      <w:r>
        <w:t></w:t>
      </w:r>
      <w:r>
        <w:t></w:t>
      </w:r>
      <w:r>
        <w:t></w:t>
      </w:r>
      <w:r>
        <w:t></w:t>
      </w:r>
      <w:r>
        <w:t></w:t>
      </w:r>
      <w:r>
        <w:t></w:t>
      </w:r>
      <w:r>
        <w:t></w:t>
      </w:r>
      <w:r>
        <w:t></w:t>
      </w:r>
      <w:r>
        <w:rPr>
          <w:rFonts w:hint="eastAsia"/>
        </w:rPr>
        <w:t>створити</w:t>
      </w:r>
      <w:r>
        <w:t></w:t>
      </w:r>
      <w:r>
        <w:rPr>
          <w:rFonts w:hint="eastAsia"/>
        </w:rPr>
        <w:t>модель</w:t>
      </w:r>
      <w:r>
        <w:t></w:t>
      </w:r>
      <w:r>
        <w:t></w:t>
      </w:r>
      <w:r>
        <w:t></w:t>
      </w:r>
      <w:r>
        <w:rPr>
          <w:rFonts w:hint="eastAsia"/>
        </w:rPr>
        <w:t>науково</w:t>
      </w:r>
      <w:r>
        <w:t></w:t>
      </w:r>
      <w:r>
        <w:rPr>
          <w:rFonts w:hint="eastAsia"/>
        </w:rPr>
        <w:t>методичної</w:t>
      </w:r>
      <w:r>
        <w:t></w:t>
      </w:r>
      <w:r>
        <w:t></w:t>
      </w:r>
      <w:r>
        <w:rPr>
          <w:rFonts w:hint="eastAsia"/>
        </w:rPr>
        <w:t>системи</w:t>
      </w:r>
      <w:r>
        <w:t></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p>
    <w:p w:rsidR="00401784" w:rsidRDefault="00401784" w:rsidP="00401784"/>
    <w:p w:rsidR="00401784" w:rsidRDefault="00401784" w:rsidP="00401784">
      <w:r>
        <w:t></w:t>
      </w:r>
      <w:r>
        <w:t></w:t>
      </w:r>
      <w:r>
        <w:t></w:t>
      </w:r>
      <w:r>
        <w:t></w:t>
      </w:r>
      <w:r>
        <w:t></w:t>
      </w:r>
      <w:r>
        <w:t></w:t>
      </w:r>
      <w:r>
        <w:t></w:t>
      </w:r>
      <w:r>
        <w:t></w:t>
      </w:r>
      <w:r>
        <w:rPr>
          <w:rFonts w:hint="eastAsia"/>
        </w:rPr>
        <w:t>розробити</w:t>
      </w:r>
      <w:r>
        <w:t></w:t>
      </w:r>
      <w:r>
        <w:rPr>
          <w:rFonts w:hint="eastAsia"/>
        </w:rPr>
        <w:t>комплекс</w:t>
      </w:r>
      <w:r>
        <w:t></w:t>
      </w:r>
      <w:r>
        <w:rPr>
          <w:rFonts w:hint="eastAsia"/>
        </w:rPr>
        <w:t>науково</w:t>
      </w:r>
      <w:r>
        <w:t></w:t>
      </w:r>
      <w:r>
        <w:rPr>
          <w:rFonts w:hint="eastAsia"/>
        </w:rPr>
        <w:t>методичного</w:t>
      </w:r>
      <w:r>
        <w:t></w:t>
      </w:r>
      <w:r>
        <w:rPr>
          <w:rFonts w:hint="eastAsia"/>
        </w:rPr>
        <w:t>забезпечення</w:t>
      </w:r>
      <w:r>
        <w:t></w:t>
      </w:r>
      <w:r>
        <w:t></w:t>
      </w:r>
      <w:r>
        <w:rPr>
          <w:rFonts w:hint="eastAsia"/>
        </w:rPr>
        <w:t>процесу</w:t>
      </w:r>
      <w:r>
        <w:t></w:t>
      </w:r>
      <w:r>
        <w:t></w:t>
      </w:r>
      <w:r>
        <w:rPr>
          <w:rFonts w:hint="eastAsia"/>
        </w:rPr>
        <w:t>формування</w:t>
      </w:r>
      <w:r>
        <w:t></w:t>
      </w:r>
      <w:r>
        <w:rPr>
          <w:rFonts w:hint="eastAsia"/>
        </w:rPr>
        <w:t>читацької</w:t>
      </w:r>
      <w:r>
        <w:t></w:t>
      </w:r>
      <w:r>
        <w:rPr>
          <w:rFonts w:hint="eastAsia"/>
        </w:rPr>
        <w:t>компетенції</w:t>
      </w:r>
      <w:r>
        <w:t></w:t>
      </w:r>
      <w:r>
        <w:t></w:t>
      </w:r>
      <w:r>
        <w:rPr>
          <w:rFonts w:hint="eastAsia"/>
        </w:rPr>
        <w:t>учнів</w:t>
      </w:r>
      <w:r>
        <w:t></w:t>
      </w:r>
      <w:r>
        <w:t></w:t>
      </w:r>
      <w:r>
        <w:t></w:t>
      </w:r>
      <w:r>
        <w:rPr>
          <w:rFonts w:hint="eastAsia"/>
        </w:rPr>
        <w:t>з</w:t>
      </w:r>
      <w:r>
        <w:t></w:t>
      </w:r>
      <w:r>
        <w:t></w:t>
      </w:r>
      <w:r>
        <w:rPr>
          <w:rFonts w:hint="eastAsia"/>
        </w:rPr>
        <w:t>урахуванням</w:t>
      </w:r>
      <w:r>
        <w:t></w:t>
      </w:r>
      <w:r>
        <w:t></w:t>
      </w:r>
      <w:r>
        <w:rPr>
          <w:rFonts w:hint="eastAsia"/>
        </w:rPr>
        <w:t>нових</w:t>
      </w:r>
      <w:r>
        <w:t></w:t>
      </w:r>
      <w:r>
        <w:rPr>
          <w:rFonts w:hint="eastAsia"/>
        </w:rPr>
        <w:t>методологічних</w:t>
      </w:r>
      <w:r>
        <w:t></w:t>
      </w:r>
      <w:r>
        <w:rPr>
          <w:rFonts w:hint="eastAsia"/>
        </w:rPr>
        <w:t>засад</w:t>
      </w:r>
      <w:r>
        <w:t></w:t>
      </w:r>
      <w:r>
        <w:t></w:t>
      </w:r>
      <w:r>
        <w:t></w:t>
      </w:r>
      <w:r>
        <w:rPr>
          <w:rFonts w:hint="eastAsia"/>
        </w:rPr>
        <w:t>специфіки</w:t>
      </w:r>
      <w:r>
        <w:t></w:t>
      </w:r>
      <w:r>
        <w:rPr>
          <w:rFonts w:hint="eastAsia"/>
        </w:rPr>
        <w:t>вивчення</w:t>
      </w:r>
      <w:r>
        <w:t></w:t>
      </w:r>
      <w:r>
        <w:rPr>
          <w:rFonts w:hint="eastAsia"/>
        </w:rPr>
        <w:t>зарубіжної</w:t>
      </w:r>
      <w:r>
        <w:t></w:t>
      </w:r>
      <w:r>
        <w:rPr>
          <w:rFonts w:hint="eastAsia"/>
        </w:rPr>
        <w:t>літератури</w:t>
      </w:r>
      <w:r>
        <w:t></w:t>
      </w:r>
      <w:r>
        <w:rPr>
          <w:rFonts w:hint="eastAsia"/>
        </w:rPr>
        <w:t>на</w:t>
      </w:r>
      <w:r>
        <w:t></w:t>
      </w:r>
      <w:r>
        <w:rPr>
          <w:rFonts w:hint="eastAsia"/>
        </w:rPr>
        <w:t>сучасному</w:t>
      </w:r>
      <w:r>
        <w:t></w:t>
      </w:r>
      <w:r>
        <w:rPr>
          <w:rFonts w:hint="eastAsia"/>
        </w:rPr>
        <w:t>етапі</w:t>
      </w:r>
      <w:r>
        <w:t></w:t>
      </w:r>
    </w:p>
    <w:p w:rsidR="00401784" w:rsidRDefault="00401784" w:rsidP="00401784"/>
    <w:p w:rsidR="00401784" w:rsidRDefault="00401784" w:rsidP="00401784">
      <w:r>
        <w:t></w:t>
      </w:r>
      <w:r>
        <w:t></w:t>
      </w:r>
      <w:r>
        <w:t></w:t>
      </w:r>
      <w:r>
        <w:t></w:t>
      </w:r>
      <w:r>
        <w:t></w:t>
      </w:r>
      <w:r>
        <w:t></w:t>
      </w:r>
      <w:r>
        <w:t></w:t>
      </w:r>
      <w:r>
        <w:t></w:t>
      </w:r>
      <w:r>
        <w:t></w:t>
      </w:r>
      <w:r>
        <w:rPr>
          <w:rFonts w:hint="eastAsia"/>
        </w:rPr>
        <w:t>на</w:t>
      </w:r>
      <w:r>
        <w:t></w:t>
      </w:r>
      <w:r>
        <w:rPr>
          <w:rFonts w:hint="eastAsia"/>
        </w:rPr>
        <w:t>всіх</w:t>
      </w:r>
      <w:r>
        <w:t></w:t>
      </w:r>
      <w:r>
        <w:rPr>
          <w:rFonts w:hint="eastAsia"/>
        </w:rPr>
        <w:t>етапах</w:t>
      </w:r>
      <w:r>
        <w:t></w:t>
      </w:r>
      <w:r>
        <w:rPr>
          <w:rFonts w:hint="eastAsia"/>
        </w:rPr>
        <w:t>формування</w:t>
      </w:r>
      <w:r>
        <w:t></w:t>
      </w:r>
      <w:r>
        <w:rPr>
          <w:rFonts w:hint="eastAsia"/>
        </w:rPr>
        <w:t>складових</w:t>
      </w:r>
      <w:r>
        <w:t></w:t>
      </w:r>
      <w:r>
        <w:rPr>
          <w:rFonts w:hint="eastAsia"/>
        </w:rPr>
        <w:t>культури</w:t>
      </w:r>
      <w:r>
        <w:t></w:t>
      </w:r>
      <w:r>
        <w:rPr>
          <w:rFonts w:hint="eastAsia"/>
        </w:rPr>
        <w:t>читання</w:t>
      </w:r>
      <w:r>
        <w:t></w:t>
      </w:r>
      <w:r>
        <w:rPr>
          <w:rFonts w:hint="eastAsia"/>
        </w:rPr>
        <w:t>визначити</w:t>
      </w:r>
      <w:r>
        <w:t></w:t>
      </w:r>
      <w:r>
        <w:rPr>
          <w:rFonts w:hint="eastAsia"/>
        </w:rPr>
        <w:t>пріоритетні</w:t>
      </w:r>
      <w:r>
        <w:t></w:t>
      </w:r>
      <w:r>
        <w:rPr>
          <w:rFonts w:hint="eastAsia"/>
        </w:rPr>
        <w:t>методи</w:t>
      </w:r>
      <w:r>
        <w:t></w:t>
      </w:r>
      <w:r>
        <w:t></w:t>
      </w:r>
      <w:r>
        <w:rPr>
          <w:rFonts w:hint="eastAsia"/>
        </w:rPr>
        <w:t>прийоми</w:t>
      </w:r>
      <w:r>
        <w:t></w:t>
      </w:r>
      <w:r>
        <w:t></w:t>
      </w:r>
      <w:r>
        <w:rPr>
          <w:rFonts w:hint="eastAsia"/>
        </w:rPr>
        <w:t>види</w:t>
      </w:r>
      <w:r>
        <w:t></w:t>
      </w:r>
      <w:r>
        <w:rPr>
          <w:rFonts w:hint="eastAsia"/>
        </w:rPr>
        <w:t>та</w:t>
      </w:r>
      <w:r>
        <w:t></w:t>
      </w:r>
      <w:r>
        <w:rPr>
          <w:rFonts w:hint="eastAsia"/>
        </w:rPr>
        <w:t>форми</w:t>
      </w:r>
      <w:r>
        <w:t></w:t>
      </w:r>
      <w:r>
        <w:rPr>
          <w:rFonts w:hint="eastAsia"/>
        </w:rPr>
        <w:t>навчальної</w:t>
      </w:r>
      <w:r>
        <w:t></w:t>
      </w:r>
      <w:r>
        <w:rPr>
          <w:rFonts w:hint="eastAsia"/>
        </w:rPr>
        <w:t>діяльності</w:t>
      </w:r>
      <w:r>
        <w:t></w:t>
      </w:r>
      <w:r>
        <w:t></w:t>
      </w:r>
      <w:r>
        <w:rPr>
          <w:rFonts w:hint="eastAsia"/>
        </w:rPr>
        <w:t>що</w:t>
      </w:r>
      <w:r>
        <w:t></w:t>
      </w:r>
      <w:r>
        <w:rPr>
          <w:rFonts w:hint="eastAsia"/>
        </w:rPr>
        <w:t>сприяють</w:t>
      </w:r>
      <w:r>
        <w:t></w:t>
      </w:r>
      <w:r>
        <w:rPr>
          <w:rFonts w:hint="eastAsia"/>
        </w:rPr>
        <w:t>вихованню</w:t>
      </w:r>
      <w:r>
        <w:t></w:t>
      </w:r>
      <w:r>
        <w:rPr>
          <w:rFonts w:hint="eastAsia"/>
        </w:rPr>
        <w:t>любові</w:t>
      </w:r>
      <w:r>
        <w:t></w:t>
      </w:r>
      <w:r>
        <w:rPr>
          <w:rFonts w:hint="eastAsia"/>
        </w:rPr>
        <w:t>до</w:t>
      </w:r>
      <w:r>
        <w:t></w:t>
      </w:r>
      <w:r>
        <w:rPr>
          <w:rFonts w:hint="eastAsia"/>
        </w:rPr>
        <w:t>книги</w:t>
      </w:r>
      <w:r>
        <w:t></w:t>
      </w:r>
      <w:r>
        <w:t></w:t>
      </w:r>
      <w:r>
        <w:rPr>
          <w:rFonts w:hint="eastAsia"/>
        </w:rPr>
        <w:t>читання</w:t>
      </w:r>
      <w:r>
        <w:t></w:t>
      </w:r>
    </w:p>
    <w:p w:rsidR="00401784" w:rsidRDefault="00401784" w:rsidP="00401784"/>
    <w:p w:rsidR="00401784" w:rsidRDefault="00401784" w:rsidP="00401784">
      <w:r>
        <w:t></w:t>
      </w:r>
      <w:r>
        <w:t></w:t>
      </w:r>
      <w:r>
        <w:t></w:t>
      </w:r>
      <w:r>
        <w:t></w:t>
      </w:r>
      <w:r>
        <w:t></w:t>
      </w:r>
      <w:r>
        <w:t></w:t>
      </w:r>
      <w:r>
        <w:t></w:t>
      </w:r>
      <w:r>
        <w:t></w:t>
      </w:r>
      <w:r>
        <w:rPr>
          <w:rFonts w:hint="eastAsia"/>
        </w:rPr>
        <w:t>виокремити</w:t>
      </w:r>
      <w:r>
        <w:t></w:t>
      </w:r>
      <w:r>
        <w:rPr>
          <w:rFonts w:hint="eastAsia"/>
        </w:rPr>
        <w:t>критерії</w:t>
      </w:r>
      <w:r>
        <w:t></w:t>
      </w:r>
      <w:r>
        <w:rPr>
          <w:rFonts w:hint="eastAsia"/>
        </w:rPr>
        <w:t>сформованості</w:t>
      </w:r>
      <w:r>
        <w:t></w:t>
      </w:r>
      <w:r>
        <w:rPr>
          <w:rFonts w:hint="eastAsia"/>
        </w:rPr>
        <w:t>читацьких</w:t>
      </w:r>
      <w:r>
        <w:t></w:t>
      </w:r>
      <w:r>
        <w:rPr>
          <w:rFonts w:hint="eastAsia"/>
        </w:rPr>
        <w:t>умінь</w:t>
      </w:r>
      <w:r>
        <w:t></w:t>
      </w:r>
      <w:r>
        <w:rPr>
          <w:rFonts w:hint="eastAsia"/>
        </w:rPr>
        <w:t>та</w:t>
      </w:r>
      <w:r>
        <w:t></w:t>
      </w:r>
      <w:r>
        <w:rPr>
          <w:rFonts w:hint="eastAsia"/>
        </w:rPr>
        <w:t>навичок</w:t>
      </w:r>
      <w:r>
        <w:t></w:t>
      </w:r>
      <w:r>
        <w:rPr>
          <w:rFonts w:hint="eastAsia"/>
        </w:rPr>
        <w:t>учнів</w:t>
      </w:r>
      <w:r>
        <w:t></w:t>
      </w:r>
    </w:p>
    <w:p w:rsidR="00401784" w:rsidRDefault="00401784" w:rsidP="00401784"/>
    <w:p w:rsidR="00401784" w:rsidRDefault="00401784" w:rsidP="00401784">
      <w:r>
        <w:t></w:t>
      </w:r>
      <w:r>
        <w:t></w:t>
      </w:r>
      <w:r>
        <w:t></w:t>
      </w:r>
      <w:r>
        <w:t></w:t>
      </w:r>
      <w:r>
        <w:t></w:t>
      </w:r>
      <w:r>
        <w:t></w:t>
      </w:r>
      <w:r>
        <w:t></w:t>
      </w:r>
      <w:r>
        <w:t></w:t>
      </w:r>
      <w:r>
        <w:rPr>
          <w:rFonts w:hint="eastAsia"/>
        </w:rPr>
        <w:t>експериментально</w:t>
      </w:r>
      <w:r>
        <w:t></w:t>
      </w:r>
      <w:r>
        <w:t></w:t>
      </w:r>
      <w:r>
        <w:rPr>
          <w:rFonts w:hint="eastAsia"/>
        </w:rPr>
        <w:t>здійснити</w:t>
      </w:r>
      <w:r>
        <w:t></w:t>
      </w:r>
      <w:r>
        <w:t></w:t>
      </w:r>
      <w:r>
        <w:rPr>
          <w:rFonts w:hint="eastAsia"/>
        </w:rPr>
        <w:t>таку</w:t>
      </w:r>
      <w:r>
        <w:t></w:t>
      </w:r>
      <w:r>
        <w:t></w:t>
      </w:r>
      <w:r>
        <w:rPr>
          <w:rFonts w:hint="eastAsia"/>
        </w:rPr>
        <w:t>організацію</w:t>
      </w:r>
      <w:r>
        <w:t></w:t>
      </w:r>
      <w:r>
        <w:rPr>
          <w:rFonts w:hint="eastAsia"/>
        </w:rPr>
        <w:t>навчального</w:t>
      </w:r>
      <w:r>
        <w:t></w:t>
      </w:r>
      <w:r>
        <w:t></w:t>
      </w:r>
      <w:r>
        <w:rPr>
          <w:rFonts w:hint="eastAsia"/>
        </w:rPr>
        <w:t>процесу</w:t>
      </w:r>
      <w:r>
        <w:t></w:t>
      </w:r>
      <w:r>
        <w:t></w:t>
      </w:r>
      <w:r>
        <w:rPr>
          <w:rFonts w:hint="eastAsia"/>
        </w:rPr>
        <w:t>теоретичного</w:t>
      </w:r>
      <w:r>
        <w:t></w:t>
      </w:r>
      <w:r>
        <w:t></w:t>
      </w:r>
      <w:r>
        <w:t></w:t>
      </w:r>
      <w:r>
        <w:rPr>
          <w:rFonts w:hint="eastAsia"/>
        </w:rPr>
        <w:t>практичного</w:t>
      </w:r>
      <w:r>
        <w:t></w:t>
      </w:r>
      <w:r>
        <w:rPr>
          <w:rFonts w:hint="eastAsia"/>
        </w:rPr>
        <w:t>й</w:t>
      </w:r>
      <w:r>
        <w:t></w:t>
      </w:r>
      <w:r>
        <w:rPr>
          <w:rFonts w:hint="eastAsia"/>
        </w:rPr>
        <w:t>науково</w:t>
      </w:r>
      <w:r>
        <w:t></w:t>
      </w:r>
      <w:r>
        <w:rPr>
          <w:rFonts w:hint="eastAsia"/>
        </w:rPr>
        <w:t>дослідного</w:t>
      </w:r>
      <w:r>
        <w:t></w:t>
      </w:r>
      <w:r>
        <w:t></w:t>
      </w:r>
      <w:r>
        <w:t></w:t>
      </w:r>
      <w:r>
        <w:rPr>
          <w:rFonts w:hint="eastAsia"/>
        </w:rPr>
        <w:t>за</w:t>
      </w:r>
      <w:r>
        <w:t></w:t>
      </w:r>
      <w:r>
        <w:t></w:t>
      </w:r>
      <w:r>
        <w:t></w:t>
      </w:r>
      <w:r>
        <w:rPr>
          <w:rFonts w:hint="eastAsia"/>
        </w:rPr>
        <w:t>якої</w:t>
      </w:r>
      <w:r>
        <w:t></w:t>
      </w:r>
      <w:r>
        <w:t></w:t>
      </w:r>
      <w:r>
        <w:rPr>
          <w:rFonts w:hint="eastAsia"/>
        </w:rPr>
        <w:t>склалися</w:t>
      </w:r>
      <w:r>
        <w:t></w:t>
      </w:r>
      <w:r>
        <w:rPr>
          <w:rFonts w:hint="eastAsia"/>
        </w:rPr>
        <w:t>б</w:t>
      </w:r>
      <w:r>
        <w:t></w:t>
      </w:r>
      <w:r>
        <w:t></w:t>
      </w:r>
      <w:r>
        <w:rPr>
          <w:rFonts w:hint="eastAsia"/>
        </w:rPr>
        <w:t>оптимальні</w:t>
      </w:r>
      <w:r>
        <w:t></w:t>
      </w:r>
      <w:r>
        <w:t></w:t>
      </w:r>
      <w:r>
        <w:rPr>
          <w:rFonts w:hint="eastAsia"/>
        </w:rPr>
        <w:t>умови</w:t>
      </w:r>
      <w:r>
        <w:t></w:t>
      </w:r>
      <w:r>
        <w:t></w:t>
      </w:r>
      <w:r>
        <w:rPr>
          <w:rFonts w:hint="eastAsia"/>
        </w:rPr>
        <w:t>для</w:t>
      </w:r>
      <w:r>
        <w:t></w:t>
      </w:r>
      <w:r>
        <w:rPr>
          <w:rFonts w:hint="eastAsia"/>
        </w:rPr>
        <w:t>формування</w:t>
      </w:r>
      <w:r>
        <w:t></w:t>
      </w:r>
      <w:r>
        <w:t></w:t>
      </w:r>
      <w:r>
        <w:rPr>
          <w:rFonts w:hint="eastAsia"/>
        </w:rPr>
        <w:t>читацької</w:t>
      </w:r>
      <w:r>
        <w:t></w:t>
      </w:r>
      <w:r>
        <w:rPr>
          <w:rFonts w:hint="eastAsia"/>
        </w:rPr>
        <w:t>культури</w:t>
      </w:r>
      <w:r>
        <w:t></w:t>
      </w:r>
      <w:r>
        <w:rPr>
          <w:rFonts w:hint="eastAsia"/>
        </w:rPr>
        <w:t>школярів</w:t>
      </w:r>
      <w:r>
        <w:t></w:t>
      </w:r>
    </w:p>
    <w:p w:rsidR="00401784" w:rsidRDefault="00401784" w:rsidP="00401784"/>
    <w:p w:rsidR="00401784" w:rsidRDefault="00401784" w:rsidP="00401784">
      <w:r>
        <w:rPr>
          <w:rFonts w:hint="eastAsia"/>
        </w:rPr>
        <w:t>Методологічною</w:t>
      </w:r>
      <w:r>
        <w:t></w:t>
      </w:r>
      <w:r>
        <w:rPr>
          <w:rFonts w:hint="eastAsia"/>
        </w:rPr>
        <w:t>основою</w:t>
      </w:r>
      <w:r>
        <w:t></w:t>
      </w:r>
      <w:r>
        <w:rPr>
          <w:rFonts w:hint="eastAsia"/>
        </w:rPr>
        <w:t>дослідження</w:t>
      </w:r>
      <w:r>
        <w:t></w:t>
      </w:r>
      <w:r>
        <w:rPr>
          <w:rFonts w:hint="eastAsia"/>
        </w:rPr>
        <w:t>є</w:t>
      </w:r>
      <w:r>
        <w:t></w:t>
      </w:r>
      <w:r>
        <w:t></w:t>
      </w:r>
      <w:r>
        <w:rPr>
          <w:rFonts w:hint="eastAsia"/>
        </w:rPr>
        <w:t>філософські</w:t>
      </w:r>
      <w:r>
        <w:t></w:t>
      </w:r>
      <w:r>
        <w:rPr>
          <w:rFonts w:hint="eastAsia"/>
        </w:rPr>
        <w:t>ідеї</w:t>
      </w:r>
      <w:r>
        <w:t></w:t>
      </w:r>
      <w:r>
        <w:rPr>
          <w:rFonts w:hint="eastAsia"/>
        </w:rPr>
        <w:t>про</w:t>
      </w:r>
      <w:r>
        <w:t></w:t>
      </w:r>
      <w:r>
        <w:rPr>
          <w:rFonts w:hint="eastAsia"/>
        </w:rPr>
        <w:t>пізнання</w:t>
      </w:r>
      <w:r>
        <w:t></w:t>
      </w:r>
      <w:r>
        <w:t></w:t>
      </w:r>
      <w:r>
        <w:t></w:t>
      </w:r>
      <w:r>
        <w:rPr>
          <w:rFonts w:hint="eastAsia"/>
        </w:rPr>
        <w:t>взаємозв’язок</w:t>
      </w:r>
      <w:r>
        <w:t></w:t>
      </w:r>
      <w:r>
        <w:t></w:t>
      </w:r>
      <w:r>
        <w:t></w:t>
      </w:r>
      <w:r>
        <w:rPr>
          <w:rFonts w:hint="eastAsia"/>
        </w:rPr>
        <w:t>і</w:t>
      </w:r>
      <w:r>
        <w:t></w:t>
      </w:r>
      <w:r>
        <w:rPr>
          <w:rFonts w:hint="eastAsia"/>
        </w:rPr>
        <w:t>взаємозумовленість</w:t>
      </w:r>
      <w:r>
        <w:t></w:t>
      </w:r>
      <w:r>
        <w:rPr>
          <w:rFonts w:hint="eastAsia"/>
        </w:rPr>
        <w:t>явищ</w:t>
      </w:r>
      <w:r>
        <w:t></w:t>
      </w:r>
      <w:r>
        <w:rPr>
          <w:rFonts w:hint="eastAsia"/>
        </w:rPr>
        <w:t>дійсності</w:t>
      </w:r>
      <w:r>
        <w:t></w:t>
      </w:r>
      <w:r>
        <w:t></w:t>
      </w:r>
      <w:r>
        <w:rPr>
          <w:rFonts w:hint="eastAsia"/>
        </w:rPr>
        <w:t>аксіологічні</w:t>
      </w:r>
      <w:r>
        <w:t></w:t>
      </w:r>
      <w:r>
        <w:rPr>
          <w:rFonts w:hint="eastAsia"/>
        </w:rPr>
        <w:t>концепції</w:t>
      </w:r>
      <w:r>
        <w:t></w:t>
      </w:r>
      <w:r>
        <w:rPr>
          <w:rFonts w:hint="eastAsia"/>
        </w:rPr>
        <w:t>філософії</w:t>
      </w:r>
      <w:r>
        <w:t></w:t>
      </w:r>
      <w:r>
        <w:rPr>
          <w:rFonts w:hint="eastAsia"/>
        </w:rPr>
        <w:t>освіти</w:t>
      </w:r>
      <w:r>
        <w:t></w:t>
      </w:r>
      <w:r>
        <w:t></w:t>
      </w:r>
      <w:r>
        <w:t></w:t>
      </w:r>
      <w:r>
        <w:rPr>
          <w:rFonts w:hint="eastAsia"/>
        </w:rPr>
        <w:t>положення</w:t>
      </w:r>
      <w:r>
        <w:t></w:t>
      </w:r>
      <w:r>
        <w:rPr>
          <w:rFonts w:hint="eastAsia"/>
        </w:rPr>
        <w:t>про</w:t>
      </w:r>
      <w:r>
        <w:t></w:t>
      </w:r>
      <w:r>
        <w:rPr>
          <w:rFonts w:hint="eastAsia"/>
        </w:rPr>
        <w:t>системний</w:t>
      </w:r>
      <w:r>
        <w:t></w:t>
      </w:r>
      <w:r>
        <w:rPr>
          <w:rFonts w:hint="eastAsia"/>
        </w:rPr>
        <w:t>підхід</w:t>
      </w:r>
      <w:r>
        <w:t></w:t>
      </w:r>
      <w:r>
        <w:rPr>
          <w:rFonts w:hint="eastAsia"/>
        </w:rPr>
        <w:t>з</w:t>
      </w:r>
      <w:r>
        <w:t></w:t>
      </w:r>
      <w:r>
        <w:rPr>
          <w:rFonts w:hint="eastAsia"/>
        </w:rPr>
        <w:t>його</w:t>
      </w:r>
      <w:r>
        <w:t></w:t>
      </w:r>
      <w:r>
        <w:rPr>
          <w:rFonts w:hint="eastAsia"/>
        </w:rPr>
        <w:t>синергетичним</w:t>
      </w:r>
      <w:r>
        <w:t></w:t>
      </w:r>
      <w:r>
        <w:rPr>
          <w:rFonts w:hint="eastAsia"/>
        </w:rPr>
        <w:t>ядром</w:t>
      </w:r>
      <w:r>
        <w:t></w:t>
      </w:r>
      <w:r>
        <w:t></w:t>
      </w:r>
      <w:r>
        <w:rPr>
          <w:rFonts w:hint="eastAsia"/>
        </w:rPr>
        <w:t>психолого</w:t>
      </w:r>
      <w:r>
        <w:t></w:t>
      </w:r>
      <w:r>
        <w:rPr>
          <w:rFonts w:hint="eastAsia"/>
        </w:rPr>
        <w:t>педагогічна</w:t>
      </w:r>
      <w:r>
        <w:t></w:t>
      </w:r>
      <w:r>
        <w:rPr>
          <w:rFonts w:hint="eastAsia"/>
        </w:rPr>
        <w:t>теорія</w:t>
      </w:r>
      <w:r>
        <w:t></w:t>
      </w:r>
      <w:r>
        <w:rPr>
          <w:rFonts w:hint="eastAsia"/>
        </w:rPr>
        <w:t>засвоєння</w:t>
      </w:r>
      <w:r>
        <w:t></w:t>
      </w:r>
      <w:r>
        <w:rPr>
          <w:rFonts w:hint="eastAsia"/>
        </w:rPr>
        <w:t>знань</w:t>
      </w:r>
      <w:r>
        <w:t></w:t>
      </w:r>
      <w:r>
        <w:t></w:t>
      </w:r>
      <w:r>
        <w:rPr>
          <w:rFonts w:hint="eastAsia"/>
        </w:rPr>
        <w:t>формування</w:t>
      </w:r>
      <w:r>
        <w:t></w:t>
      </w:r>
      <w:r>
        <w:rPr>
          <w:rFonts w:hint="eastAsia"/>
        </w:rPr>
        <w:t>умінь</w:t>
      </w:r>
      <w:r>
        <w:t></w:t>
      </w:r>
      <w:r>
        <w:rPr>
          <w:rFonts w:hint="eastAsia"/>
        </w:rPr>
        <w:t>і</w:t>
      </w:r>
      <w:r>
        <w:t></w:t>
      </w:r>
      <w:r>
        <w:rPr>
          <w:rFonts w:hint="eastAsia"/>
        </w:rPr>
        <w:t>навичок</w:t>
      </w:r>
      <w:r>
        <w:t></w:t>
      </w:r>
      <w:r>
        <w:rPr>
          <w:rFonts w:hint="eastAsia"/>
        </w:rPr>
        <w:t>у</w:t>
      </w:r>
      <w:r>
        <w:t></w:t>
      </w:r>
      <w:r>
        <w:rPr>
          <w:rFonts w:hint="eastAsia"/>
        </w:rPr>
        <w:t>процесі</w:t>
      </w:r>
      <w:r>
        <w:t></w:t>
      </w:r>
      <w:r>
        <w:rPr>
          <w:rFonts w:hint="eastAsia"/>
        </w:rPr>
        <w:t>активної</w:t>
      </w:r>
      <w:r>
        <w:t></w:t>
      </w:r>
      <w:r>
        <w:rPr>
          <w:rFonts w:hint="eastAsia"/>
        </w:rPr>
        <w:t>діяльності</w:t>
      </w:r>
      <w:r>
        <w:t></w:t>
      </w:r>
      <w:r>
        <w:t></w:t>
      </w:r>
      <w:r>
        <w:rPr>
          <w:rFonts w:hint="eastAsia"/>
        </w:rPr>
        <w:t>концепція</w:t>
      </w:r>
      <w:r>
        <w:t></w:t>
      </w:r>
      <w:r>
        <w:rPr>
          <w:rFonts w:hint="eastAsia"/>
        </w:rPr>
        <w:t>перебудови</w:t>
      </w:r>
      <w:r>
        <w:t></w:t>
      </w:r>
      <w:r>
        <w:rPr>
          <w:rFonts w:hint="eastAsia"/>
        </w:rPr>
        <w:t>сучасної</w:t>
      </w:r>
      <w:r>
        <w:t></w:t>
      </w:r>
      <w:r>
        <w:rPr>
          <w:rFonts w:hint="eastAsia"/>
        </w:rPr>
        <w:t>освіти</w:t>
      </w:r>
      <w:r>
        <w:t></w:t>
      </w:r>
      <w:r>
        <w:t></w:t>
      </w:r>
      <w:r>
        <w:rPr>
          <w:rFonts w:hint="eastAsia"/>
        </w:rPr>
        <w:t>спрямована</w:t>
      </w:r>
      <w:r>
        <w:t></w:t>
      </w:r>
      <w:r>
        <w:rPr>
          <w:rFonts w:hint="eastAsia"/>
        </w:rPr>
        <w:t>на</w:t>
      </w:r>
      <w:r>
        <w:t></w:t>
      </w:r>
      <w:r>
        <w:rPr>
          <w:rFonts w:hint="eastAsia"/>
        </w:rPr>
        <w:t>особистісно</w:t>
      </w:r>
      <w:r>
        <w:t></w:t>
      </w:r>
      <w:r>
        <w:rPr>
          <w:rFonts w:hint="eastAsia"/>
        </w:rPr>
        <w:t>орієнтоване</w:t>
      </w:r>
      <w:r>
        <w:t></w:t>
      </w:r>
      <w:r>
        <w:rPr>
          <w:rFonts w:hint="eastAsia"/>
        </w:rPr>
        <w:t>навчання</w:t>
      </w:r>
      <w:r>
        <w:t></w:t>
      </w:r>
      <w:r>
        <w:t></w:t>
      </w:r>
      <w:r>
        <w:rPr>
          <w:rFonts w:hint="eastAsia"/>
        </w:rPr>
        <w:t>позиції</w:t>
      </w:r>
      <w:r>
        <w:t></w:t>
      </w:r>
      <w:r>
        <w:rPr>
          <w:rFonts w:hint="eastAsia"/>
        </w:rPr>
        <w:t>системного</w:t>
      </w:r>
      <w:r>
        <w:t></w:t>
      </w:r>
      <w:r>
        <w:t></w:t>
      </w:r>
      <w:r>
        <w:rPr>
          <w:rFonts w:hint="eastAsia"/>
        </w:rPr>
        <w:t>діяльнісного</w:t>
      </w:r>
      <w:r>
        <w:t></w:t>
      </w:r>
      <w:r>
        <w:rPr>
          <w:rFonts w:hint="eastAsia"/>
        </w:rPr>
        <w:t>та</w:t>
      </w:r>
      <w:r>
        <w:t></w:t>
      </w:r>
      <w:r>
        <w:rPr>
          <w:rFonts w:hint="eastAsia"/>
        </w:rPr>
        <w:t>технологічного</w:t>
      </w:r>
      <w:r>
        <w:t></w:t>
      </w:r>
      <w:r>
        <w:rPr>
          <w:rFonts w:hint="eastAsia"/>
        </w:rPr>
        <w:t>підходів</w:t>
      </w:r>
      <w:r>
        <w:t></w:t>
      </w:r>
      <w:r>
        <w:rPr>
          <w:rFonts w:hint="eastAsia"/>
        </w:rPr>
        <w:t>до</w:t>
      </w:r>
      <w:r>
        <w:t></w:t>
      </w:r>
      <w:r>
        <w:rPr>
          <w:rFonts w:hint="eastAsia"/>
        </w:rPr>
        <w:t>проектування</w:t>
      </w:r>
      <w:r>
        <w:t></w:t>
      </w:r>
      <w:r>
        <w:rPr>
          <w:rFonts w:hint="eastAsia"/>
        </w:rPr>
        <w:t>та</w:t>
      </w:r>
      <w:r>
        <w:t></w:t>
      </w:r>
      <w:r>
        <w:rPr>
          <w:rFonts w:hint="eastAsia"/>
        </w:rPr>
        <w:t>аналізу</w:t>
      </w:r>
      <w:r>
        <w:t></w:t>
      </w:r>
      <w:r>
        <w:rPr>
          <w:rFonts w:hint="eastAsia"/>
        </w:rPr>
        <w:t>моделі</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p>
    <w:p w:rsidR="00401784" w:rsidRDefault="00401784" w:rsidP="00401784"/>
    <w:p w:rsidR="00401784" w:rsidRDefault="00401784" w:rsidP="00401784">
      <w:r>
        <w:rPr>
          <w:rFonts w:hint="eastAsia"/>
        </w:rPr>
        <w:t>Основними</w:t>
      </w:r>
      <w:r>
        <w:t></w:t>
      </w:r>
      <w:r>
        <w:rPr>
          <w:rFonts w:hint="eastAsia"/>
        </w:rPr>
        <w:t>методологічними</w:t>
      </w:r>
      <w:r>
        <w:t></w:t>
      </w:r>
      <w:r>
        <w:rPr>
          <w:rFonts w:hint="eastAsia"/>
        </w:rPr>
        <w:t>принципами</w:t>
      </w:r>
      <w:r>
        <w:t></w:t>
      </w:r>
      <w:r>
        <w:rPr>
          <w:rFonts w:hint="eastAsia"/>
        </w:rPr>
        <w:t>дослідження</w:t>
      </w:r>
      <w:r>
        <w:t></w:t>
      </w:r>
      <w:r>
        <w:rPr>
          <w:rFonts w:hint="eastAsia"/>
        </w:rPr>
        <w:t>стали</w:t>
      </w:r>
      <w:r>
        <w:t></w:t>
      </w:r>
      <w:r>
        <w:rPr>
          <w:rFonts w:hint="eastAsia"/>
        </w:rPr>
        <w:t>принципи</w:t>
      </w:r>
      <w:r>
        <w:t></w:t>
      </w:r>
      <w:r>
        <w:rPr>
          <w:rFonts w:hint="eastAsia"/>
        </w:rPr>
        <w:t>світоглядного</w:t>
      </w:r>
      <w:r>
        <w:t></w:t>
      </w:r>
      <w:r>
        <w:rPr>
          <w:rFonts w:hint="eastAsia"/>
        </w:rPr>
        <w:t>плюралізму</w:t>
      </w:r>
      <w:r>
        <w:t></w:t>
      </w:r>
      <w:r>
        <w:t></w:t>
      </w:r>
      <w:r>
        <w:rPr>
          <w:rFonts w:hint="eastAsia"/>
        </w:rPr>
        <w:t>діалогізму</w:t>
      </w:r>
      <w:r>
        <w:t></w:t>
      </w:r>
      <w:r>
        <w:t></w:t>
      </w:r>
      <w:r>
        <w:rPr>
          <w:rFonts w:hint="eastAsia"/>
        </w:rPr>
        <w:t>персоналізації</w:t>
      </w:r>
      <w:r>
        <w:t></w:t>
      </w:r>
      <w:r>
        <w:rPr>
          <w:rFonts w:hint="eastAsia"/>
        </w:rPr>
        <w:t>знань</w:t>
      </w:r>
      <w:r>
        <w:t></w:t>
      </w:r>
      <w:r>
        <w:rPr>
          <w:rFonts w:hint="eastAsia"/>
        </w:rPr>
        <w:t>учнів</w:t>
      </w:r>
      <w:r>
        <w:t></w:t>
      </w:r>
    </w:p>
    <w:p w:rsidR="00401784" w:rsidRDefault="00401784" w:rsidP="00401784"/>
    <w:p w:rsidR="00401784" w:rsidRDefault="00401784" w:rsidP="00401784">
      <w:r>
        <w:rPr>
          <w:rFonts w:hint="eastAsia"/>
        </w:rPr>
        <w:t>Для</w:t>
      </w:r>
      <w:r>
        <w:t></w:t>
      </w:r>
      <w:r>
        <w:rPr>
          <w:rFonts w:hint="eastAsia"/>
        </w:rPr>
        <w:t>вирішення</w:t>
      </w:r>
      <w:r>
        <w:t></w:t>
      </w:r>
      <w:r>
        <w:t></w:t>
      </w:r>
      <w:r>
        <w:rPr>
          <w:rFonts w:hint="eastAsia"/>
        </w:rPr>
        <w:t>поставлених</w:t>
      </w:r>
      <w:r>
        <w:t></w:t>
      </w:r>
      <w:r>
        <w:t></w:t>
      </w:r>
      <w:r>
        <w:rPr>
          <w:rFonts w:hint="eastAsia"/>
        </w:rPr>
        <w:t>завдань</w:t>
      </w:r>
      <w:r>
        <w:t></w:t>
      </w:r>
      <w:r>
        <w:rPr>
          <w:rFonts w:hint="eastAsia"/>
        </w:rPr>
        <w:t>було</w:t>
      </w:r>
      <w:r>
        <w:t></w:t>
      </w:r>
      <w:r>
        <w:rPr>
          <w:rFonts w:hint="eastAsia"/>
        </w:rPr>
        <w:t>використано</w:t>
      </w:r>
      <w:r>
        <w:t></w:t>
      </w:r>
      <w:r>
        <w:rPr>
          <w:rFonts w:hint="eastAsia"/>
        </w:rPr>
        <w:t>відпо­­­відні</w:t>
      </w:r>
      <w:r>
        <w:t></w:t>
      </w:r>
      <w:r>
        <w:rPr>
          <w:rFonts w:hint="eastAsia"/>
        </w:rPr>
        <w:t>методи</w:t>
      </w:r>
      <w:r>
        <w:t></w:t>
      </w:r>
      <w:r>
        <w:rPr>
          <w:rFonts w:hint="eastAsia"/>
        </w:rPr>
        <w:t>дослідження</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теоретичні</w:t>
      </w:r>
      <w:r>
        <w:t></w:t>
      </w:r>
      <w:r>
        <w:t></w:t>
      </w:r>
      <w:r>
        <w:t></w:t>
      </w:r>
      <w:r>
        <w:rPr>
          <w:rFonts w:hint="eastAsia"/>
        </w:rPr>
        <w:t>критичний</w:t>
      </w:r>
      <w:r>
        <w:t></w:t>
      </w:r>
      <w:r>
        <w:rPr>
          <w:rFonts w:hint="eastAsia"/>
        </w:rPr>
        <w:t>аналіз</w:t>
      </w:r>
      <w:r>
        <w:t></w:t>
      </w:r>
      <w:r>
        <w:t></w:t>
      </w:r>
      <w:r>
        <w:rPr>
          <w:rFonts w:hint="eastAsia"/>
        </w:rPr>
        <w:t>проблеми</w:t>
      </w:r>
      <w:r>
        <w:t></w:t>
      </w:r>
      <w:r>
        <w:rPr>
          <w:rFonts w:hint="eastAsia"/>
        </w:rPr>
        <w:t>на</w:t>
      </w:r>
      <w:r>
        <w:t></w:t>
      </w:r>
      <w:r>
        <w:rPr>
          <w:rFonts w:hint="eastAsia"/>
        </w:rPr>
        <w:t>основі</w:t>
      </w:r>
      <w:r>
        <w:t></w:t>
      </w:r>
      <w:r>
        <w:rPr>
          <w:rFonts w:hint="eastAsia"/>
        </w:rPr>
        <w:t>осмислення</w:t>
      </w:r>
      <w:r>
        <w:t></w:t>
      </w:r>
      <w:r>
        <w:t></w:t>
      </w:r>
      <w:r>
        <w:rPr>
          <w:rFonts w:hint="eastAsia"/>
        </w:rPr>
        <w:t>праць</w:t>
      </w:r>
      <w:r>
        <w:t></w:t>
      </w:r>
      <w:r>
        <w:rPr>
          <w:rFonts w:hint="eastAsia"/>
        </w:rPr>
        <w:t>з</w:t>
      </w:r>
      <w:r>
        <w:t></w:t>
      </w:r>
      <w:r>
        <w:rPr>
          <w:rFonts w:hint="eastAsia"/>
        </w:rPr>
        <w:t>літературознавства</w:t>
      </w:r>
      <w:r>
        <w:t></w:t>
      </w:r>
      <w:r>
        <w:t></w:t>
      </w:r>
      <w:r>
        <w:rPr>
          <w:rFonts w:hint="eastAsia"/>
        </w:rPr>
        <w:t>педагогіки</w:t>
      </w:r>
      <w:r>
        <w:t></w:t>
      </w:r>
      <w:r>
        <w:rPr>
          <w:rFonts w:hint="eastAsia"/>
        </w:rPr>
        <w:t>та</w:t>
      </w:r>
      <w:r>
        <w:t></w:t>
      </w:r>
      <w:r>
        <w:rPr>
          <w:rFonts w:hint="eastAsia"/>
        </w:rPr>
        <w:t>психології</w:t>
      </w:r>
      <w:r>
        <w:t></w:t>
      </w:r>
      <w:r>
        <w:t></w:t>
      </w:r>
      <w:r>
        <w:rPr>
          <w:rFonts w:hint="eastAsia"/>
        </w:rPr>
        <w:t>соціології</w:t>
      </w:r>
      <w:r>
        <w:t></w:t>
      </w:r>
      <w:r>
        <w:rPr>
          <w:rFonts w:hint="eastAsia"/>
        </w:rPr>
        <w:t>читання</w:t>
      </w:r>
      <w:r>
        <w:t></w:t>
      </w:r>
      <w:r>
        <w:t></w:t>
      </w:r>
      <w:r>
        <w:rPr>
          <w:rFonts w:hint="eastAsia"/>
        </w:rPr>
        <w:t>методики</w:t>
      </w:r>
      <w:r>
        <w:t></w:t>
      </w:r>
      <w:r>
        <w:rPr>
          <w:rFonts w:hint="eastAsia"/>
        </w:rPr>
        <w:t>викладання</w:t>
      </w:r>
      <w:r>
        <w:t></w:t>
      </w:r>
      <w:r>
        <w:rPr>
          <w:rFonts w:hint="eastAsia"/>
        </w:rPr>
        <w:t>літератури</w:t>
      </w:r>
      <w:r>
        <w:t></w:t>
      </w:r>
      <w:r>
        <w:t></w:t>
      </w:r>
      <w:r>
        <w:t></w:t>
      </w:r>
      <w:r>
        <w:rPr>
          <w:rFonts w:hint="eastAsia"/>
        </w:rPr>
        <w:t>узагальнення</w:t>
      </w:r>
      <w:r>
        <w:t></w:t>
      </w:r>
      <w:r>
        <w:t></w:t>
      </w:r>
      <w:r>
        <w:t></w:t>
      </w:r>
      <w:r>
        <w:rPr>
          <w:rFonts w:hint="eastAsia"/>
        </w:rPr>
        <w:t>стану</w:t>
      </w:r>
      <w:r>
        <w:t></w:t>
      </w:r>
      <w:r>
        <w:rPr>
          <w:rFonts w:hint="eastAsia"/>
        </w:rPr>
        <w:t>вивчення</w:t>
      </w:r>
      <w:r>
        <w:t></w:t>
      </w:r>
      <w:r>
        <w:rPr>
          <w:rFonts w:hint="eastAsia"/>
        </w:rPr>
        <w:t>зарубіжної</w:t>
      </w:r>
      <w:r>
        <w:t></w:t>
      </w:r>
      <w:r>
        <w:rPr>
          <w:rFonts w:hint="eastAsia"/>
        </w:rPr>
        <w:t>літератури</w:t>
      </w:r>
      <w:r>
        <w:t></w:t>
      </w:r>
      <w:r>
        <w:rPr>
          <w:rFonts w:hint="eastAsia"/>
        </w:rPr>
        <w:t>в</w:t>
      </w:r>
      <w:r>
        <w:t></w:t>
      </w:r>
      <w:r>
        <w:rPr>
          <w:rFonts w:hint="eastAsia"/>
        </w:rPr>
        <w:t>середніх</w:t>
      </w:r>
      <w:r>
        <w:t></w:t>
      </w:r>
      <w:r>
        <w:rPr>
          <w:rFonts w:hint="eastAsia"/>
        </w:rPr>
        <w:t>навчальних</w:t>
      </w:r>
      <w:r>
        <w:t></w:t>
      </w:r>
      <w:r>
        <w:t></w:t>
      </w:r>
      <w:r>
        <w:rPr>
          <w:rFonts w:hint="eastAsia"/>
        </w:rPr>
        <w:t>закладах</w:t>
      </w:r>
      <w:r>
        <w:t></w:t>
      </w:r>
      <w:r>
        <w:rPr>
          <w:rFonts w:hint="eastAsia"/>
        </w:rPr>
        <w:t>України</w:t>
      </w:r>
      <w:r>
        <w:t></w:t>
      </w:r>
      <w:r>
        <w:t></w:t>
      </w:r>
      <w:r>
        <w:t></w:t>
      </w:r>
      <w:r>
        <w:rPr>
          <w:rFonts w:hint="eastAsia"/>
        </w:rPr>
        <w:t>систематизація</w:t>
      </w:r>
      <w:r>
        <w:t></w:t>
      </w:r>
      <w:r>
        <w:t></w:t>
      </w:r>
      <w:r>
        <w:rPr>
          <w:rFonts w:hint="eastAsia"/>
        </w:rPr>
        <w:t>узагальнення</w:t>
      </w:r>
      <w:r>
        <w:t></w:t>
      </w:r>
      <w:r>
        <w:rPr>
          <w:rFonts w:hint="eastAsia"/>
        </w:rPr>
        <w:t>науково</w:t>
      </w:r>
      <w:r>
        <w:t></w:t>
      </w:r>
      <w:r>
        <w:rPr>
          <w:rFonts w:hint="eastAsia"/>
        </w:rPr>
        <w:t>методичної</w:t>
      </w:r>
      <w:r>
        <w:t></w:t>
      </w:r>
      <w:r>
        <w:rPr>
          <w:rFonts w:hint="eastAsia"/>
        </w:rPr>
        <w:t>інформації</w:t>
      </w:r>
      <w:r>
        <w:t></w:t>
      </w:r>
      <w:r>
        <w:rPr>
          <w:rFonts w:hint="eastAsia"/>
        </w:rPr>
        <w:t>з</w:t>
      </w:r>
      <w:r>
        <w:t></w:t>
      </w:r>
      <w:r>
        <w:rPr>
          <w:rFonts w:hint="eastAsia"/>
        </w:rPr>
        <w:t>досліджуваної</w:t>
      </w:r>
      <w:r>
        <w:t></w:t>
      </w:r>
      <w:r>
        <w:rPr>
          <w:rFonts w:hint="eastAsia"/>
        </w:rPr>
        <w:t>проблеми</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емпіричні</w:t>
      </w:r>
      <w:r>
        <w:t></w:t>
      </w:r>
      <w:r>
        <w:t></w:t>
      </w:r>
      <w:r>
        <w:t></w:t>
      </w:r>
      <w:r>
        <w:rPr>
          <w:rFonts w:hint="eastAsia"/>
        </w:rPr>
        <w:t>діагностичні</w:t>
      </w:r>
      <w:r>
        <w:t></w:t>
      </w:r>
      <w:r>
        <w:t></w:t>
      </w:r>
      <w:r>
        <w:t></w:t>
      </w:r>
      <w:r>
        <w:t></w:t>
      </w:r>
      <w:r>
        <w:rPr>
          <w:rFonts w:hint="eastAsia"/>
        </w:rPr>
        <w:t>анкетування</w:t>
      </w:r>
      <w:r>
        <w:t></w:t>
      </w:r>
      <w:r>
        <w:t></w:t>
      </w:r>
      <w:r>
        <w:rPr>
          <w:rFonts w:hint="eastAsia"/>
        </w:rPr>
        <w:t>опитування</w:t>
      </w:r>
      <w:r>
        <w:t></w:t>
      </w:r>
      <w:r>
        <w:t></w:t>
      </w:r>
      <w:r>
        <w:rPr>
          <w:rFonts w:hint="eastAsia"/>
        </w:rPr>
        <w:t>інтерв</w:t>
      </w:r>
      <w:r>
        <w:t></w:t>
      </w:r>
      <w:r>
        <w:rPr>
          <w:rFonts w:hint="eastAsia"/>
        </w:rPr>
        <w:t>ювання</w:t>
      </w:r>
      <w:r>
        <w:t></w:t>
      </w:r>
      <w:r>
        <w:t></w:t>
      </w:r>
      <w:r>
        <w:rPr>
          <w:rFonts w:hint="eastAsia"/>
        </w:rPr>
        <w:t>бесіди</w:t>
      </w:r>
      <w:r>
        <w:t></w:t>
      </w:r>
      <w:r>
        <w:t></w:t>
      </w:r>
      <w:r>
        <w:rPr>
          <w:rFonts w:hint="eastAsia"/>
        </w:rPr>
        <w:t>прогностичні</w:t>
      </w:r>
      <w:r>
        <w:t></w:t>
      </w:r>
      <w:r>
        <w:t></w:t>
      </w:r>
      <w:r>
        <w:t></w:t>
      </w:r>
      <w:r>
        <w:rPr>
          <w:rFonts w:hint="eastAsia"/>
        </w:rPr>
        <w:t>експертних</w:t>
      </w:r>
      <w:r>
        <w:t></w:t>
      </w:r>
      <w:r>
        <w:rPr>
          <w:rFonts w:hint="eastAsia"/>
        </w:rPr>
        <w:t>оцінок</w:t>
      </w:r>
      <w:r>
        <w:t></w:t>
      </w:r>
      <w:r>
        <w:t></w:t>
      </w:r>
      <w:r>
        <w:t></w:t>
      </w:r>
      <w:r>
        <w:rPr>
          <w:rFonts w:hint="eastAsia"/>
        </w:rPr>
        <w:t>моделювання</w:t>
      </w:r>
      <w:r>
        <w:t></w:t>
      </w:r>
      <w:r>
        <w:t></w:t>
      </w:r>
      <w:r>
        <w:rPr>
          <w:rFonts w:hint="eastAsia"/>
        </w:rPr>
        <w:t>експериментальні</w:t>
      </w:r>
      <w:r>
        <w:t></w:t>
      </w:r>
      <w:r>
        <w:t></w:t>
      </w:r>
      <w:r>
        <w:t></w:t>
      </w:r>
      <w:r>
        <w:rPr>
          <w:rFonts w:hint="eastAsia"/>
        </w:rPr>
        <w:t>констатуючий</w:t>
      </w:r>
      <w:r>
        <w:t></w:t>
      </w:r>
      <w:r>
        <w:t></w:t>
      </w:r>
      <w:r>
        <w:rPr>
          <w:rFonts w:hint="eastAsia"/>
        </w:rPr>
        <w:t>формуючий</w:t>
      </w:r>
      <w:r>
        <w:t></w:t>
      </w:r>
      <w:r>
        <w:rPr>
          <w:rFonts w:hint="eastAsia"/>
        </w:rPr>
        <w:t>і</w:t>
      </w:r>
      <w:r>
        <w:t></w:t>
      </w:r>
      <w:r>
        <w:rPr>
          <w:rFonts w:hint="eastAsia"/>
        </w:rPr>
        <w:t>контрольний</w:t>
      </w:r>
      <w:r>
        <w:t></w:t>
      </w:r>
      <w:r>
        <w:rPr>
          <w:rFonts w:hint="eastAsia"/>
        </w:rPr>
        <w:t>експерименти</w:t>
      </w:r>
      <w:r>
        <w:t></w:t>
      </w:r>
      <w:r>
        <w:t></w:t>
      </w:r>
      <w:r>
        <w:rPr>
          <w:rFonts w:hint="eastAsia"/>
        </w:rPr>
        <w:t>праксиметричні</w:t>
      </w:r>
      <w:r>
        <w:t></w:t>
      </w:r>
      <w:r>
        <w:t></w:t>
      </w:r>
      <w:r>
        <w:t></w:t>
      </w:r>
      <w:r>
        <w:t></w:t>
      </w:r>
      <w:r>
        <w:rPr>
          <w:rFonts w:hint="eastAsia"/>
        </w:rPr>
        <w:t>аналіз</w:t>
      </w:r>
      <w:r>
        <w:t></w:t>
      </w:r>
      <w:r>
        <w:rPr>
          <w:rFonts w:hint="eastAsia"/>
        </w:rPr>
        <w:t>педагогічного</w:t>
      </w:r>
      <w:r>
        <w:t></w:t>
      </w:r>
      <w:r>
        <w:rPr>
          <w:rFonts w:hint="eastAsia"/>
        </w:rPr>
        <w:t>досвіду</w:t>
      </w:r>
      <w:r>
        <w:t></w:t>
      </w:r>
      <w:r>
        <w:t></w:t>
      </w:r>
      <w:r>
        <w:rPr>
          <w:rFonts w:hint="eastAsia"/>
        </w:rPr>
        <w:t>аналіз</w:t>
      </w:r>
      <w:r>
        <w:t></w:t>
      </w:r>
      <w:r>
        <w:rPr>
          <w:rFonts w:hint="eastAsia"/>
        </w:rPr>
        <w:t>ефективності</w:t>
      </w:r>
      <w:r>
        <w:t></w:t>
      </w:r>
      <w:r>
        <w:rPr>
          <w:rFonts w:hint="eastAsia"/>
        </w:rPr>
        <w:t>результатів</w:t>
      </w:r>
      <w:r>
        <w:t></w:t>
      </w:r>
      <w:r>
        <w:rPr>
          <w:rFonts w:hint="eastAsia"/>
        </w:rPr>
        <w:t>діяльності</w:t>
      </w:r>
      <w:r>
        <w:t></w:t>
      </w:r>
    </w:p>
    <w:p w:rsidR="00401784" w:rsidRDefault="00401784" w:rsidP="00401784"/>
    <w:p w:rsidR="00401784" w:rsidRDefault="00401784" w:rsidP="00401784">
      <w:r>
        <w:rPr>
          <w:rFonts w:hint="eastAsia"/>
        </w:rPr>
        <w:t>Теоретичною</w:t>
      </w:r>
      <w:r>
        <w:t></w:t>
      </w:r>
      <w:r>
        <w:rPr>
          <w:rFonts w:hint="eastAsia"/>
        </w:rPr>
        <w:t>основою</w:t>
      </w:r>
      <w:r>
        <w:t></w:t>
      </w:r>
      <w:r>
        <w:t></w:t>
      </w:r>
      <w:r>
        <w:rPr>
          <w:rFonts w:hint="eastAsia"/>
        </w:rPr>
        <w:t>дослідження</w:t>
      </w:r>
      <w:r>
        <w:t></w:t>
      </w:r>
      <w:r>
        <w:t></w:t>
      </w:r>
      <w:r>
        <w:rPr>
          <w:rFonts w:hint="eastAsia"/>
        </w:rPr>
        <w:t>є</w:t>
      </w:r>
      <w:r>
        <w:t></w:t>
      </w:r>
      <w:r>
        <w:rPr>
          <w:rFonts w:hint="eastAsia"/>
        </w:rPr>
        <w:t>здобутки</w:t>
      </w:r>
      <w:r>
        <w:t></w:t>
      </w:r>
      <w:r>
        <w:rPr>
          <w:rFonts w:hint="eastAsia"/>
        </w:rPr>
        <w:t>вітчизняного</w:t>
      </w:r>
      <w:r>
        <w:t></w:t>
      </w:r>
      <w:r>
        <w:rPr>
          <w:rFonts w:hint="eastAsia"/>
        </w:rPr>
        <w:t>та</w:t>
      </w:r>
      <w:r>
        <w:t></w:t>
      </w:r>
      <w:r>
        <w:rPr>
          <w:rFonts w:hint="eastAsia"/>
        </w:rPr>
        <w:t>зарубіжного</w:t>
      </w:r>
      <w:r>
        <w:t></w:t>
      </w:r>
      <w:r>
        <w:rPr>
          <w:rFonts w:hint="eastAsia"/>
        </w:rPr>
        <w:t>літературознавства</w:t>
      </w:r>
      <w:r>
        <w:t></w:t>
      </w:r>
      <w:r>
        <w:t></w:t>
      </w:r>
      <w:r>
        <w:rPr>
          <w:rFonts w:hint="eastAsia"/>
        </w:rPr>
        <w:t>педагогіки</w:t>
      </w:r>
      <w:r>
        <w:t></w:t>
      </w:r>
      <w:r>
        <w:t></w:t>
      </w:r>
      <w:r>
        <w:rPr>
          <w:rFonts w:hint="eastAsia"/>
        </w:rPr>
        <w:t>психології</w:t>
      </w:r>
      <w:r>
        <w:t></w:t>
      </w:r>
      <w:r>
        <w:t></w:t>
      </w:r>
      <w:r>
        <w:rPr>
          <w:rFonts w:hint="eastAsia"/>
        </w:rPr>
        <w:t>дидактики</w:t>
      </w:r>
      <w:r>
        <w:t></w:t>
      </w:r>
      <w:r>
        <w:t></w:t>
      </w:r>
      <w:r>
        <w:rPr>
          <w:rFonts w:hint="eastAsia"/>
        </w:rPr>
        <w:t>соціології</w:t>
      </w:r>
      <w:r>
        <w:t></w:t>
      </w:r>
      <w:r>
        <w:t></w:t>
      </w:r>
      <w:r>
        <w:rPr>
          <w:rFonts w:hint="eastAsia"/>
        </w:rPr>
        <w:t>методики</w:t>
      </w:r>
      <w:r>
        <w:t></w:t>
      </w:r>
      <w:r>
        <w:rPr>
          <w:rFonts w:hint="eastAsia"/>
        </w:rPr>
        <w:t>викладання</w:t>
      </w:r>
      <w:r>
        <w:t></w:t>
      </w:r>
      <w:r>
        <w:rPr>
          <w:rFonts w:hint="eastAsia"/>
        </w:rPr>
        <w:t>української</w:t>
      </w:r>
      <w:r>
        <w:t></w:t>
      </w:r>
      <w:r>
        <w:t></w:t>
      </w:r>
      <w:r>
        <w:rPr>
          <w:rFonts w:hint="eastAsia"/>
        </w:rPr>
        <w:t>російської</w:t>
      </w:r>
      <w:r>
        <w:t></w:t>
      </w:r>
      <w:r>
        <w:rPr>
          <w:rFonts w:hint="eastAsia"/>
        </w:rPr>
        <w:t>та</w:t>
      </w:r>
      <w:r>
        <w:t></w:t>
      </w:r>
      <w:r>
        <w:rPr>
          <w:rFonts w:hint="eastAsia"/>
        </w:rPr>
        <w:t>зарубіжної</w:t>
      </w:r>
      <w:r>
        <w:t></w:t>
      </w:r>
      <w:r>
        <w:rPr>
          <w:rFonts w:hint="eastAsia"/>
        </w:rPr>
        <w:t>літератур</w:t>
      </w:r>
      <w:r>
        <w:t></w:t>
      </w:r>
      <w:r>
        <w:t></w:t>
      </w:r>
      <w:r>
        <w:t></w:t>
      </w:r>
      <w:r>
        <w:t></w:t>
      </w:r>
      <w:r>
        <w:rPr>
          <w:rFonts w:hint="eastAsia"/>
        </w:rPr>
        <w:t>учення</w:t>
      </w:r>
      <w:r>
        <w:t></w:t>
      </w:r>
      <w:r>
        <w:rPr>
          <w:rFonts w:hint="eastAsia"/>
        </w:rPr>
        <w:t>про</w:t>
      </w:r>
      <w:r>
        <w:t></w:t>
      </w:r>
      <w:r>
        <w:rPr>
          <w:rFonts w:hint="eastAsia"/>
        </w:rPr>
        <w:t>вплив</w:t>
      </w:r>
      <w:r>
        <w:t></w:t>
      </w:r>
      <w:r>
        <w:t></w:t>
      </w:r>
      <w:r>
        <w:t></w:t>
      </w:r>
      <w:r>
        <w:rPr>
          <w:rFonts w:hint="eastAsia"/>
        </w:rPr>
        <w:t>літератури</w:t>
      </w:r>
      <w:r>
        <w:t></w:t>
      </w:r>
      <w:r>
        <w:rPr>
          <w:rFonts w:hint="eastAsia"/>
        </w:rPr>
        <w:t>та</w:t>
      </w:r>
      <w:r>
        <w:t></w:t>
      </w:r>
      <w:r>
        <w:rPr>
          <w:rFonts w:hint="eastAsia"/>
        </w:rPr>
        <w:t>мистецтва</w:t>
      </w:r>
      <w:r>
        <w:t></w:t>
      </w:r>
      <w:r>
        <w:rPr>
          <w:rFonts w:hint="eastAsia"/>
        </w:rPr>
        <w:t>на</w:t>
      </w:r>
      <w:r>
        <w:t></w:t>
      </w:r>
      <w:r>
        <w:rPr>
          <w:rFonts w:hint="eastAsia"/>
        </w:rPr>
        <w:t>сві­­­тогляд</w:t>
      </w:r>
      <w:r>
        <w:t></w:t>
      </w:r>
      <w:r>
        <w:rPr>
          <w:rFonts w:hint="eastAsia"/>
        </w:rPr>
        <w:t>і</w:t>
      </w:r>
      <w:r>
        <w:t></w:t>
      </w:r>
      <w:r>
        <w:rPr>
          <w:rFonts w:hint="eastAsia"/>
        </w:rPr>
        <w:t>гармонійний</w:t>
      </w:r>
      <w:r>
        <w:t></w:t>
      </w:r>
      <w:r>
        <w:rPr>
          <w:rFonts w:hint="eastAsia"/>
        </w:rPr>
        <w:t>розвиток</w:t>
      </w:r>
      <w:r>
        <w:t></w:t>
      </w:r>
      <w:r>
        <w:rPr>
          <w:rFonts w:hint="eastAsia"/>
        </w:rPr>
        <w:t>особистості</w:t>
      </w:r>
      <w:r>
        <w:t></w:t>
      </w:r>
      <w:r>
        <w:t></w:t>
      </w:r>
      <w:r>
        <w:t></w:t>
      </w:r>
      <w:r>
        <w:rPr>
          <w:rFonts w:hint="eastAsia"/>
        </w:rPr>
        <w:t>їх</w:t>
      </w:r>
      <w:r>
        <w:t></w:t>
      </w:r>
      <w:r>
        <w:rPr>
          <w:rFonts w:hint="eastAsia"/>
        </w:rPr>
        <w:t>роль</w:t>
      </w:r>
      <w:r>
        <w:t></w:t>
      </w:r>
      <w:r>
        <w:rPr>
          <w:rFonts w:hint="eastAsia"/>
        </w:rPr>
        <w:t>у</w:t>
      </w:r>
      <w:r>
        <w:t></w:t>
      </w:r>
      <w:r>
        <w:rPr>
          <w:rFonts w:hint="eastAsia"/>
        </w:rPr>
        <w:t>вихованні</w:t>
      </w:r>
      <w:r>
        <w:t></w:t>
      </w:r>
      <w:r>
        <w:t></w:t>
      </w:r>
      <w:r>
        <w:t></w:t>
      </w:r>
      <w:r>
        <w:rPr>
          <w:rFonts w:hint="eastAsia"/>
        </w:rPr>
        <w:t>школярів</w:t>
      </w:r>
      <w:r>
        <w:t></w:t>
      </w:r>
    </w:p>
    <w:p w:rsidR="00401784" w:rsidRDefault="00401784" w:rsidP="00401784"/>
    <w:p w:rsidR="00401784" w:rsidRDefault="00401784" w:rsidP="00401784">
      <w:r>
        <w:rPr>
          <w:rFonts w:hint="eastAsia"/>
        </w:rPr>
        <w:t>Експериментальна</w:t>
      </w:r>
      <w:r>
        <w:t></w:t>
      </w:r>
      <w:r>
        <w:rPr>
          <w:rFonts w:hint="eastAsia"/>
        </w:rPr>
        <w:t>база</w:t>
      </w:r>
      <w:r>
        <w:t></w:t>
      </w:r>
      <w:r>
        <w:rPr>
          <w:rFonts w:hint="eastAsia"/>
        </w:rPr>
        <w:t>дослідження</w:t>
      </w:r>
      <w:r>
        <w:t></w:t>
      </w:r>
      <w:r>
        <w:t></w:t>
      </w:r>
      <w:r>
        <w:rPr>
          <w:rFonts w:hint="eastAsia"/>
        </w:rPr>
        <w:t>дослідно</w:t>
      </w:r>
      <w:r>
        <w:t></w:t>
      </w:r>
      <w:r>
        <w:rPr>
          <w:rFonts w:hint="eastAsia"/>
        </w:rPr>
        <w:t>експериментальна</w:t>
      </w:r>
      <w:r>
        <w:t></w:t>
      </w:r>
      <w:r>
        <w:rPr>
          <w:rFonts w:hint="eastAsia"/>
        </w:rPr>
        <w:t>робота</w:t>
      </w:r>
      <w:r>
        <w:t></w:t>
      </w:r>
      <w:r>
        <w:t></w:t>
      </w:r>
      <w:r>
        <w:rPr>
          <w:rFonts w:hint="eastAsia"/>
        </w:rPr>
        <w:t>проводилася</w:t>
      </w:r>
      <w:r>
        <w:t></w:t>
      </w:r>
      <w:r>
        <w:t></w:t>
      </w:r>
      <w:r>
        <w:rPr>
          <w:rFonts w:hint="eastAsia"/>
        </w:rPr>
        <w:t>в</w:t>
      </w:r>
      <w:r>
        <w:t></w:t>
      </w:r>
      <w:r>
        <w:rPr>
          <w:rFonts w:hint="eastAsia"/>
        </w:rPr>
        <w:t>середніх</w:t>
      </w:r>
      <w:r>
        <w:t></w:t>
      </w:r>
      <w:r>
        <w:rPr>
          <w:rFonts w:hint="eastAsia"/>
        </w:rPr>
        <w:t>навчальних</w:t>
      </w:r>
      <w:r>
        <w:t></w:t>
      </w:r>
      <w:r>
        <w:rPr>
          <w:rFonts w:hint="eastAsia"/>
        </w:rPr>
        <w:t>закладах</w:t>
      </w:r>
      <w:r>
        <w:t></w:t>
      </w:r>
      <w:r>
        <w:rPr>
          <w:rFonts w:hint="eastAsia"/>
        </w:rPr>
        <w:t>м</w:t>
      </w:r>
      <w:r>
        <w:t></w:t>
      </w:r>
      <w:r>
        <w:t></w:t>
      </w:r>
      <w:r>
        <w:rPr>
          <w:rFonts w:hint="eastAsia"/>
        </w:rPr>
        <w:t>Києва</w:t>
      </w:r>
      <w:r>
        <w:t></w:t>
      </w:r>
      <w:r>
        <w:t></w:t>
      </w:r>
      <w:r>
        <w:t></w:t>
      </w:r>
      <w:r>
        <w:rPr>
          <w:rFonts w:hint="eastAsia"/>
        </w:rPr>
        <w:t>Русанівському</w:t>
      </w:r>
      <w:r>
        <w:t></w:t>
      </w:r>
      <w:r>
        <w:rPr>
          <w:rFonts w:hint="eastAsia"/>
        </w:rPr>
        <w:t>ліцеї</w:t>
      </w:r>
      <w:r>
        <w:t></w:t>
      </w:r>
      <w:r>
        <w:t></w:t>
      </w:r>
      <w:r>
        <w:t></w:t>
      </w:r>
      <w:r>
        <w:t></w:t>
      </w:r>
      <w:r>
        <w:rPr>
          <w:rFonts w:hint="eastAsia"/>
        </w:rPr>
        <w:t>ЗОШ</w:t>
      </w:r>
      <w:r>
        <w:t></w:t>
      </w:r>
      <w:r>
        <w:rPr>
          <w:rFonts w:hint="eastAsia"/>
        </w:rPr>
        <w:t>№</w:t>
      </w:r>
      <w:r>
        <w:t></w:t>
      </w:r>
      <w:r>
        <w:t></w:t>
      </w:r>
      <w:r>
        <w:t></w:t>
      </w:r>
      <w:r>
        <w:t></w:t>
      </w:r>
      <w:r>
        <w:t></w:t>
      </w:r>
      <w:r>
        <w:t></w:t>
      </w:r>
      <w:r>
        <w:t></w:t>
      </w:r>
      <w:r>
        <w:t></w:t>
      </w:r>
      <w:r>
        <w:rPr>
          <w:rFonts w:hint="eastAsia"/>
        </w:rPr>
        <w:t>Київської</w:t>
      </w:r>
      <w:r>
        <w:t></w:t>
      </w:r>
      <w:r>
        <w:t></w:t>
      </w:r>
      <w:r>
        <w:t></w:t>
      </w:r>
      <w:r>
        <w:t></w:t>
      </w:r>
      <w:r>
        <w:t></w:t>
      </w:r>
      <w:r>
        <w:rPr>
          <w:rFonts w:hint="eastAsia"/>
        </w:rPr>
        <w:t>області</w:t>
      </w:r>
      <w:r>
        <w:t></w:t>
      </w:r>
      <w:r>
        <w:t></w:t>
      </w:r>
      <w:r>
        <w:t></w:t>
      </w:r>
      <w:r>
        <w:t></w:t>
      </w:r>
      <w:r>
        <w:t></w:t>
      </w:r>
      <w:r>
        <w:t></w:t>
      </w:r>
      <w:r>
        <w:rPr>
          <w:rFonts w:hint="eastAsia"/>
        </w:rPr>
        <w:t>ЗОШ</w:t>
      </w:r>
      <w:r>
        <w:t></w:t>
      </w:r>
      <w:r>
        <w:t></w:t>
      </w:r>
      <w:r>
        <w:rPr>
          <w:rFonts w:hint="eastAsia"/>
        </w:rPr>
        <w:t>№</w:t>
      </w:r>
      <w:r>
        <w:t></w:t>
      </w:r>
      <w:r>
        <w:t></w:t>
      </w:r>
      <w:r>
        <w:t></w:t>
      </w:r>
      <w:r>
        <w:t></w:t>
      </w:r>
      <w:r>
        <w:t></w:t>
      </w:r>
      <w:r>
        <w:rPr>
          <w:rFonts w:hint="eastAsia"/>
        </w:rPr>
        <w:t>м</w:t>
      </w:r>
      <w:r>
        <w:t></w:t>
      </w:r>
      <w:r>
        <w:t></w:t>
      </w:r>
      <w:r>
        <w:rPr>
          <w:rFonts w:hint="eastAsia"/>
        </w:rPr>
        <w:t>Ірпіня</w:t>
      </w:r>
      <w:r>
        <w:t></w:t>
      </w:r>
      <w:r>
        <w:t></w:t>
      </w:r>
      <w:r>
        <w:rPr>
          <w:rFonts w:hint="eastAsia"/>
        </w:rPr>
        <w:t>ЗОШ</w:t>
      </w:r>
      <w:r>
        <w:t></w:t>
      </w:r>
      <w:r>
        <w:t></w:t>
      </w:r>
      <w:r>
        <w:rPr>
          <w:rFonts w:hint="eastAsia"/>
        </w:rPr>
        <w:t>№</w:t>
      </w:r>
      <w:r>
        <w:t></w:t>
      </w:r>
      <w:r>
        <w:t></w:t>
      </w:r>
      <w:r>
        <w:t></w:t>
      </w:r>
      <w:r>
        <w:rPr>
          <w:rFonts w:hint="eastAsia"/>
        </w:rPr>
        <w:t>м</w:t>
      </w:r>
      <w:r>
        <w:t></w:t>
      </w:r>
      <w:r>
        <w:t></w:t>
      </w:r>
      <w:r>
        <w:rPr>
          <w:rFonts w:hint="eastAsia"/>
        </w:rPr>
        <w:t>Білої</w:t>
      </w:r>
      <w:r>
        <w:t></w:t>
      </w:r>
      <w:r>
        <w:rPr>
          <w:rFonts w:hint="eastAsia"/>
        </w:rPr>
        <w:t>Церкви</w:t>
      </w:r>
      <w:r>
        <w:t></w:t>
      </w:r>
      <w:r>
        <w:t></w:t>
      </w:r>
      <w:r>
        <w:t></w:t>
      </w:r>
      <w:r>
        <w:rPr>
          <w:rFonts w:hint="eastAsia"/>
        </w:rPr>
        <w:t>м</w:t>
      </w:r>
      <w:r>
        <w:t></w:t>
      </w:r>
      <w:r>
        <w:t></w:t>
      </w:r>
      <w:r>
        <w:rPr>
          <w:rFonts w:hint="eastAsia"/>
        </w:rPr>
        <w:t>Кривого</w:t>
      </w:r>
      <w:r>
        <w:t></w:t>
      </w:r>
      <w:r>
        <w:t></w:t>
      </w:r>
      <w:r>
        <w:t></w:t>
      </w:r>
      <w:r>
        <w:rPr>
          <w:rFonts w:hint="eastAsia"/>
        </w:rPr>
        <w:t>Рогу</w:t>
      </w:r>
      <w:r>
        <w:t></w:t>
      </w:r>
      <w:r>
        <w:t></w:t>
      </w:r>
      <w:r>
        <w:t></w:t>
      </w:r>
      <w:r>
        <w:t></w:t>
      </w:r>
      <w:r>
        <w:rPr>
          <w:rFonts w:hint="eastAsia"/>
        </w:rPr>
        <w:t>ЗОШ</w:t>
      </w:r>
      <w:r>
        <w:t></w:t>
      </w:r>
      <w:r>
        <w:rPr>
          <w:rFonts w:hint="eastAsia"/>
        </w:rPr>
        <w:t>№</w:t>
      </w:r>
      <w:r>
        <w:t></w:t>
      </w:r>
      <w:r>
        <w:t></w:t>
      </w:r>
      <w:r>
        <w:t></w:t>
      </w:r>
      <w:r>
        <w:t></w:t>
      </w:r>
      <w:r>
        <w:t></w:t>
      </w:r>
      <w:r>
        <w:t></w:t>
      </w:r>
      <w:r>
        <w:t></w:t>
      </w:r>
      <w:r>
        <w:t></w:t>
      </w:r>
      <w:r>
        <w:t></w:t>
      </w:r>
      <w:r>
        <w:rPr>
          <w:rFonts w:hint="eastAsia"/>
        </w:rPr>
        <w:t>м</w:t>
      </w:r>
      <w:r>
        <w:t></w:t>
      </w:r>
      <w:r>
        <w:rPr>
          <w:rFonts w:hint="eastAsia"/>
        </w:rPr>
        <w:t>Луганська</w:t>
      </w:r>
      <w:r>
        <w:t></w:t>
      </w:r>
      <w:r>
        <w:t></w:t>
      </w:r>
      <w:r>
        <w:t></w:t>
      </w:r>
      <w:r>
        <w:rPr>
          <w:rFonts w:hint="eastAsia"/>
        </w:rPr>
        <w:t>ЗОШ</w:t>
      </w:r>
      <w:r>
        <w:t></w:t>
      </w:r>
      <w:r>
        <w:t></w:t>
      </w:r>
      <w:r>
        <w:rPr>
          <w:rFonts w:hint="eastAsia"/>
        </w:rPr>
        <w:t>№</w:t>
      </w:r>
      <w:r>
        <w:t></w:t>
      </w:r>
      <w:r>
        <w:t></w:t>
      </w:r>
      <w:r>
        <w:t></w:t>
      </w:r>
      <w:r>
        <w:t></w:t>
      </w:r>
      <w:r>
        <w:t></w:t>
      </w:r>
      <w:r>
        <w:t></w:t>
      </w:r>
      <w:r>
        <w:rPr>
          <w:rFonts w:hint="eastAsia"/>
        </w:rPr>
        <w:t>Луганської</w:t>
      </w:r>
      <w:r>
        <w:t></w:t>
      </w:r>
      <w:r>
        <w:rPr>
          <w:rFonts w:hint="eastAsia"/>
        </w:rPr>
        <w:t>області</w:t>
      </w:r>
      <w:r>
        <w:t></w:t>
      </w:r>
      <w:r>
        <w:t></w:t>
      </w:r>
      <w:r>
        <w:t></w:t>
      </w:r>
      <w:r>
        <w:t></w:t>
      </w:r>
      <w:r>
        <w:t></w:t>
      </w:r>
      <w:r>
        <w:t></w:t>
      </w:r>
      <w:r>
        <w:rPr>
          <w:rFonts w:hint="eastAsia"/>
        </w:rPr>
        <w:t>ЗОШ</w:t>
      </w:r>
      <w:r>
        <w:t></w:t>
      </w:r>
      <w:r>
        <w:rPr>
          <w:rFonts w:hint="eastAsia"/>
        </w:rPr>
        <w:t>№</w:t>
      </w:r>
      <w:r>
        <w:t></w:t>
      </w:r>
      <w:r>
        <w:t></w:t>
      </w:r>
      <w:r>
        <w:t></w:t>
      </w:r>
      <w:r>
        <w:rPr>
          <w:rFonts w:hint="eastAsia"/>
        </w:rPr>
        <w:t>м</w:t>
      </w:r>
      <w:r>
        <w:t></w:t>
      </w:r>
      <w:r>
        <w:t></w:t>
      </w:r>
      <w:r>
        <w:rPr>
          <w:rFonts w:hint="eastAsia"/>
        </w:rPr>
        <w:t>Лутугіне</w:t>
      </w:r>
      <w:r>
        <w:t></w:t>
      </w:r>
      <w:r>
        <w:t></w:t>
      </w:r>
      <w:r>
        <w:t></w:t>
      </w:r>
      <w:r>
        <w:t></w:t>
      </w:r>
      <w:r>
        <w:t></w:t>
      </w:r>
      <w:r>
        <w:rPr>
          <w:rFonts w:hint="eastAsia"/>
        </w:rPr>
        <w:t>м</w:t>
      </w:r>
      <w:r>
        <w:t></w:t>
      </w:r>
      <w:r>
        <w:t></w:t>
      </w:r>
      <w:r>
        <w:rPr>
          <w:rFonts w:hint="eastAsia"/>
        </w:rPr>
        <w:t>Вінниці</w:t>
      </w:r>
      <w:r>
        <w:t></w:t>
      </w:r>
      <w:r>
        <w:t></w:t>
      </w:r>
      <w:r>
        <w:t></w:t>
      </w:r>
      <w:r>
        <w:t></w:t>
      </w:r>
      <w:r>
        <w:rPr>
          <w:rFonts w:hint="eastAsia"/>
        </w:rPr>
        <w:t>ЗОШ</w:t>
      </w:r>
      <w:r>
        <w:t></w:t>
      </w:r>
      <w:r>
        <w:rPr>
          <w:rFonts w:hint="eastAsia"/>
        </w:rPr>
        <w:t>№</w:t>
      </w:r>
      <w:r>
        <w:t></w:t>
      </w:r>
      <w:r>
        <w:t></w:t>
      </w:r>
      <w:r>
        <w:rPr>
          <w:rFonts w:hint="eastAsia"/>
        </w:rPr>
        <w:t>імені</w:t>
      </w:r>
      <w:r>
        <w:t></w:t>
      </w:r>
      <w:r>
        <w:rPr>
          <w:rFonts w:hint="eastAsia"/>
        </w:rPr>
        <w:t>М</w:t>
      </w:r>
      <w:r>
        <w:t></w:t>
      </w:r>
      <w:r>
        <w:t></w:t>
      </w:r>
      <w:r>
        <w:rPr>
          <w:rFonts w:hint="eastAsia"/>
        </w:rPr>
        <w:t>Коцюбинського</w:t>
      </w:r>
      <w:r>
        <w:t></w:t>
      </w:r>
      <w:r>
        <w:t></w:t>
      </w:r>
      <w:r>
        <w:t></w:t>
      </w:r>
      <w:r>
        <w:rPr>
          <w:rFonts w:hint="eastAsia"/>
        </w:rPr>
        <w:t>а</w:t>
      </w:r>
      <w:r>
        <w:t></w:t>
      </w:r>
      <w:r>
        <w:rPr>
          <w:rFonts w:hint="eastAsia"/>
        </w:rPr>
        <w:t>також</w:t>
      </w:r>
      <w:r>
        <w:t></w:t>
      </w:r>
      <w:r>
        <w:rPr>
          <w:rFonts w:hint="eastAsia"/>
        </w:rPr>
        <w:t>у</w:t>
      </w:r>
      <w:r>
        <w:t></w:t>
      </w:r>
      <w:r>
        <w:rPr>
          <w:rFonts w:hint="eastAsia"/>
        </w:rPr>
        <w:t>Національному</w:t>
      </w:r>
      <w:r>
        <w:t></w:t>
      </w:r>
      <w:r>
        <w:rPr>
          <w:rFonts w:hint="eastAsia"/>
        </w:rPr>
        <w:t>педагогічному</w:t>
      </w:r>
      <w:r>
        <w:t></w:t>
      </w:r>
      <w:r>
        <w:rPr>
          <w:rFonts w:hint="eastAsia"/>
        </w:rPr>
        <w:t>університеті</w:t>
      </w:r>
      <w:r>
        <w:t></w:t>
      </w:r>
      <w:r>
        <w:rPr>
          <w:rFonts w:hint="eastAsia"/>
        </w:rPr>
        <w:t>ім</w:t>
      </w:r>
      <w:r>
        <w:t></w:t>
      </w:r>
      <w:r>
        <w:t></w:t>
      </w:r>
      <w:r>
        <w:rPr>
          <w:rFonts w:hint="eastAsia"/>
        </w:rPr>
        <w:t>М</w:t>
      </w:r>
      <w:r>
        <w:t></w:t>
      </w:r>
      <w:r>
        <w:t></w:t>
      </w:r>
      <w:r>
        <w:rPr>
          <w:rFonts w:hint="eastAsia"/>
        </w:rPr>
        <w:t>П</w:t>
      </w:r>
      <w:r>
        <w:t></w:t>
      </w:r>
      <w:r>
        <w:t></w:t>
      </w:r>
      <w:r>
        <w:rPr>
          <w:rFonts w:hint="eastAsia"/>
        </w:rPr>
        <w:t>Драгоманова</w:t>
      </w:r>
      <w:r>
        <w:t></w:t>
      </w:r>
      <w:r>
        <w:t></w:t>
      </w:r>
      <w:r>
        <w:rPr>
          <w:rFonts w:hint="eastAsia"/>
        </w:rPr>
        <w:t>факультет</w:t>
      </w:r>
      <w:r>
        <w:t></w:t>
      </w:r>
      <w:r>
        <w:rPr>
          <w:rFonts w:hint="eastAsia"/>
        </w:rPr>
        <w:t>іноземної</w:t>
      </w:r>
      <w:r>
        <w:t></w:t>
      </w:r>
      <w:r>
        <w:rPr>
          <w:rFonts w:hint="eastAsia"/>
        </w:rPr>
        <w:t>філології</w:t>
      </w:r>
      <w:r>
        <w:t></w:t>
      </w:r>
      <w:r>
        <w:t></w:t>
      </w:r>
      <w:r>
        <w:t></w:t>
      </w:r>
      <w:r>
        <w:t></w:t>
      </w:r>
      <w:r>
        <w:t></w:t>
      </w:r>
      <w:r>
        <w:rPr>
          <w:rFonts w:hint="eastAsia"/>
        </w:rPr>
        <w:t>Київському</w:t>
      </w:r>
      <w:r>
        <w:t></w:t>
      </w:r>
      <w:r>
        <w:rPr>
          <w:rFonts w:hint="eastAsia"/>
        </w:rPr>
        <w:t>обласному</w:t>
      </w:r>
      <w:r>
        <w:t></w:t>
      </w:r>
      <w:r>
        <w:rPr>
          <w:rFonts w:hint="eastAsia"/>
        </w:rPr>
        <w:t>інституті</w:t>
      </w:r>
      <w:r>
        <w:t></w:t>
      </w:r>
      <w:r>
        <w:rPr>
          <w:rFonts w:hint="eastAsia"/>
        </w:rPr>
        <w:t>післядипломної</w:t>
      </w:r>
      <w:r>
        <w:t></w:t>
      </w:r>
      <w:r>
        <w:rPr>
          <w:rFonts w:hint="eastAsia"/>
        </w:rPr>
        <w:t>освіти</w:t>
      </w:r>
      <w:r>
        <w:t></w:t>
      </w:r>
      <w:r>
        <w:rPr>
          <w:rFonts w:hint="eastAsia"/>
        </w:rPr>
        <w:t>педагогічних</w:t>
      </w:r>
      <w:r>
        <w:t></w:t>
      </w:r>
      <w:r>
        <w:rPr>
          <w:rFonts w:hint="eastAsia"/>
        </w:rPr>
        <w:t>кадрів</w:t>
      </w:r>
      <w:r>
        <w:t></w:t>
      </w:r>
    </w:p>
    <w:p w:rsidR="00401784" w:rsidRDefault="00401784" w:rsidP="00401784"/>
    <w:p w:rsidR="00401784" w:rsidRDefault="00401784" w:rsidP="00401784">
      <w:r>
        <w:t></w:t>
      </w:r>
      <w:r>
        <w:rPr>
          <w:rFonts w:hint="eastAsia"/>
        </w:rPr>
        <w:t>Організація</w:t>
      </w:r>
      <w:r>
        <w:t></w:t>
      </w:r>
      <w:r>
        <w:rPr>
          <w:rFonts w:hint="eastAsia"/>
        </w:rPr>
        <w:t>та</w:t>
      </w:r>
      <w:r>
        <w:t></w:t>
      </w:r>
      <w:r>
        <w:rPr>
          <w:rFonts w:hint="eastAsia"/>
        </w:rPr>
        <w:t>етапи</w:t>
      </w:r>
      <w:r>
        <w:t></w:t>
      </w:r>
      <w:r>
        <w:rPr>
          <w:rFonts w:hint="eastAsia"/>
        </w:rPr>
        <w:t>дослідження</w:t>
      </w:r>
      <w:r>
        <w:t></w:t>
      </w:r>
      <w:r>
        <w:t></w:t>
      </w:r>
      <w:r>
        <w:rPr>
          <w:rFonts w:hint="eastAsia"/>
        </w:rPr>
        <w:t>Відповідно</w:t>
      </w:r>
      <w:r>
        <w:t></w:t>
      </w:r>
      <w:r>
        <w:rPr>
          <w:rFonts w:hint="eastAsia"/>
        </w:rPr>
        <w:t>до</w:t>
      </w:r>
      <w:r>
        <w:t></w:t>
      </w:r>
      <w:r>
        <w:rPr>
          <w:rFonts w:hint="eastAsia"/>
        </w:rPr>
        <w:t>поставлених</w:t>
      </w:r>
      <w:r>
        <w:t></w:t>
      </w:r>
      <w:r>
        <w:rPr>
          <w:rFonts w:hint="eastAsia"/>
        </w:rPr>
        <w:t>завдань</w:t>
      </w:r>
      <w:r>
        <w:t></w:t>
      </w:r>
      <w:r>
        <w:t></w:t>
      </w:r>
      <w:r>
        <w:rPr>
          <w:rFonts w:hint="eastAsia"/>
        </w:rPr>
        <w:t>дослідження</w:t>
      </w:r>
      <w:r>
        <w:t></w:t>
      </w:r>
      <w:r>
        <w:rPr>
          <w:rFonts w:hint="eastAsia"/>
        </w:rPr>
        <w:t>здійснювалось</w:t>
      </w:r>
      <w:r>
        <w:t></w:t>
      </w:r>
      <w:r>
        <w:t></w:t>
      </w:r>
      <w:r>
        <w:rPr>
          <w:rFonts w:hint="eastAsia"/>
        </w:rPr>
        <w:t>у</w:t>
      </w:r>
      <w:r>
        <w:t></w:t>
      </w:r>
      <w:r>
        <w:t></w:t>
      </w:r>
      <w:r>
        <w:t></w:t>
      </w:r>
      <w:r>
        <w:rPr>
          <w:rFonts w:hint="eastAsia"/>
        </w:rPr>
        <w:t>три</w:t>
      </w:r>
      <w:r>
        <w:t></w:t>
      </w:r>
      <w:r>
        <w:rPr>
          <w:rFonts w:hint="eastAsia"/>
        </w:rPr>
        <w:t>етапи</w:t>
      </w:r>
      <w:r>
        <w:t></w:t>
      </w:r>
      <w:r>
        <w:rPr>
          <w:rFonts w:hint="eastAsia"/>
        </w:rPr>
        <w:t>протягом</w:t>
      </w:r>
      <w:r>
        <w:t></w:t>
      </w:r>
      <w:r>
        <w:t></w:t>
      </w:r>
      <w:r>
        <w:t></w:t>
      </w:r>
      <w:r>
        <w:rPr>
          <w:rFonts w:hint="eastAsia"/>
        </w:rPr>
        <w:t>років</w:t>
      </w:r>
      <w:r>
        <w:t></w:t>
      </w:r>
    </w:p>
    <w:p w:rsidR="00401784" w:rsidRDefault="00401784" w:rsidP="00401784"/>
    <w:p w:rsidR="00401784" w:rsidRDefault="00401784" w:rsidP="00401784">
      <w:r>
        <w:rPr>
          <w:rFonts w:hint="eastAsia"/>
        </w:rPr>
        <w:t>Перший</w:t>
      </w:r>
      <w:r>
        <w:t></w:t>
      </w:r>
      <w:r>
        <w:rPr>
          <w:rFonts w:hint="eastAsia"/>
        </w:rPr>
        <w:t>етап</w:t>
      </w:r>
      <w:r>
        <w:t></w:t>
      </w:r>
      <w:r>
        <w:t></w:t>
      </w:r>
      <w:r>
        <w:t></w:t>
      </w:r>
      <w:r>
        <w:t></w:t>
      </w:r>
      <w:r>
        <w:t></w:t>
      </w:r>
      <w:r>
        <w:t></w:t>
      </w:r>
      <w:r>
        <w:t></w:t>
      </w:r>
      <w:r>
        <w:t></w:t>
      </w:r>
      <w:r>
        <w:t></w:t>
      </w:r>
      <w:r>
        <w:t></w:t>
      </w:r>
      <w:r>
        <w:t></w:t>
      </w:r>
      <w:r>
        <w:t></w:t>
      </w:r>
      <w:r>
        <w:t></w:t>
      </w:r>
      <w:r>
        <w:t></w:t>
      </w:r>
      <w:r>
        <w:t></w:t>
      </w:r>
      <w:r>
        <w:t></w:t>
      </w:r>
      <w:r>
        <w:rPr>
          <w:rFonts w:hint="eastAsia"/>
        </w:rPr>
        <w:t>рр</w:t>
      </w:r>
      <w:r>
        <w:t></w:t>
      </w:r>
      <w:r>
        <w:t></w:t>
      </w:r>
      <w:r>
        <w:t></w:t>
      </w:r>
      <w:r>
        <w:rPr>
          <w:rFonts w:hint="eastAsia"/>
        </w:rPr>
        <w:t>був</w:t>
      </w:r>
      <w:r>
        <w:t></w:t>
      </w:r>
      <w:r>
        <w:rPr>
          <w:rFonts w:hint="eastAsia"/>
        </w:rPr>
        <w:t>пошуковим</w:t>
      </w:r>
      <w:r>
        <w:t></w:t>
      </w:r>
      <w:r>
        <w:rPr>
          <w:rFonts w:hint="eastAsia"/>
        </w:rPr>
        <w:t>і</w:t>
      </w:r>
      <w:r>
        <w:t></w:t>
      </w:r>
      <w:r>
        <w:rPr>
          <w:rFonts w:hint="eastAsia"/>
        </w:rPr>
        <w:t>пов’язаним</w:t>
      </w:r>
      <w:r>
        <w:t></w:t>
      </w:r>
      <w:r>
        <w:rPr>
          <w:rFonts w:hint="eastAsia"/>
        </w:rPr>
        <w:t>з</w:t>
      </w:r>
      <w:r>
        <w:t></w:t>
      </w:r>
      <w:r>
        <w:rPr>
          <w:rFonts w:hint="eastAsia"/>
        </w:rPr>
        <w:t>оформленням</w:t>
      </w:r>
      <w:r>
        <w:t></w:t>
      </w:r>
      <w:r>
        <w:rPr>
          <w:rFonts w:hint="eastAsia"/>
        </w:rPr>
        <w:t>задуму</w:t>
      </w:r>
      <w:r>
        <w:t></w:t>
      </w:r>
      <w:r>
        <w:rPr>
          <w:rFonts w:hint="eastAsia"/>
        </w:rPr>
        <w:t>й</w:t>
      </w:r>
      <w:r>
        <w:t></w:t>
      </w:r>
      <w:r>
        <w:rPr>
          <w:rFonts w:hint="eastAsia"/>
        </w:rPr>
        <w:t>початкових</w:t>
      </w:r>
      <w:r>
        <w:t></w:t>
      </w:r>
      <w:r>
        <w:rPr>
          <w:rFonts w:hint="eastAsia"/>
        </w:rPr>
        <w:t>концептуальних</w:t>
      </w:r>
      <w:r>
        <w:t></w:t>
      </w:r>
      <w:r>
        <w:rPr>
          <w:rFonts w:hint="eastAsia"/>
        </w:rPr>
        <w:t>припущень</w:t>
      </w:r>
      <w:r>
        <w:t></w:t>
      </w:r>
      <w:r>
        <w:rPr>
          <w:rFonts w:hint="eastAsia"/>
        </w:rPr>
        <w:t>дослідження</w:t>
      </w:r>
      <w:r>
        <w:t></w:t>
      </w:r>
      <w:r>
        <w:rPr>
          <w:rFonts w:hint="eastAsia"/>
        </w:rPr>
        <w:t>на</w:t>
      </w:r>
      <w:r>
        <w:t></w:t>
      </w:r>
      <w:r>
        <w:rPr>
          <w:rFonts w:hint="eastAsia"/>
        </w:rPr>
        <w:t>основі</w:t>
      </w:r>
      <w:r>
        <w:t></w:t>
      </w:r>
      <w:r>
        <w:rPr>
          <w:rFonts w:hint="eastAsia"/>
        </w:rPr>
        <w:t>аналізу</w:t>
      </w:r>
      <w:r>
        <w:t></w:t>
      </w:r>
      <w:r>
        <w:rPr>
          <w:rFonts w:hint="eastAsia"/>
        </w:rPr>
        <w:t>теоретичних</w:t>
      </w:r>
      <w:r>
        <w:t></w:t>
      </w:r>
      <w:r>
        <w:rPr>
          <w:rFonts w:hint="eastAsia"/>
        </w:rPr>
        <w:t>джерел</w:t>
      </w:r>
      <w:r>
        <w:t></w:t>
      </w:r>
      <w:r>
        <w:rPr>
          <w:rFonts w:hint="eastAsia"/>
        </w:rPr>
        <w:t>і</w:t>
      </w:r>
      <w:r>
        <w:t></w:t>
      </w:r>
      <w:r>
        <w:rPr>
          <w:rFonts w:hint="eastAsia"/>
        </w:rPr>
        <w:t>практичного</w:t>
      </w:r>
      <w:r>
        <w:t></w:t>
      </w:r>
      <w:r>
        <w:rPr>
          <w:rFonts w:hint="eastAsia"/>
        </w:rPr>
        <w:t>досвіду</w:t>
      </w:r>
      <w:r>
        <w:t></w:t>
      </w:r>
      <w:r>
        <w:rPr>
          <w:rFonts w:hint="eastAsia"/>
        </w:rPr>
        <w:t>роботи</w:t>
      </w:r>
      <w:r>
        <w:t></w:t>
      </w:r>
      <w:r>
        <w:rPr>
          <w:rFonts w:hint="eastAsia"/>
        </w:rPr>
        <w:t>вчителів</w:t>
      </w:r>
      <w:r>
        <w:t></w:t>
      </w:r>
      <w:r>
        <w:rPr>
          <w:rFonts w:hint="eastAsia"/>
        </w:rPr>
        <w:t>словесників</w:t>
      </w:r>
      <w:r>
        <w:t></w:t>
      </w:r>
      <w:r>
        <w:rPr>
          <w:rFonts w:hint="eastAsia"/>
        </w:rPr>
        <w:t>щодо</w:t>
      </w:r>
      <w:r>
        <w:t></w:t>
      </w:r>
      <w:r>
        <w:rPr>
          <w:rFonts w:hint="eastAsia"/>
        </w:rPr>
        <w:t>формування</w:t>
      </w:r>
      <w:r>
        <w:t></w:t>
      </w:r>
      <w:r>
        <w:rPr>
          <w:rFonts w:hint="eastAsia"/>
        </w:rPr>
        <w:t>читацьких</w:t>
      </w:r>
      <w:r>
        <w:t></w:t>
      </w:r>
      <w:r>
        <w:rPr>
          <w:rFonts w:hint="eastAsia"/>
        </w:rPr>
        <w:t>умінь</w:t>
      </w:r>
      <w:r>
        <w:t></w:t>
      </w:r>
      <w:r>
        <w:rPr>
          <w:rFonts w:hint="eastAsia"/>
        </w:rPr>
        <w:t>та</w:t>
      </w:r>
      <w:r>
        <w:t></w:t>
      </w:r>
      <w:r>
        <w:rPr>
          <w:rFonts w:hint="eastAsia"/>
        </w:rPr>
        <w:t>навичок</w:t>
      </w:r>
      <w:r>
        <w:t></w:t>
      </w:r>
      <w:r>
        <w:rPr>
          <w:rFonts w:hint="eastAsia"/>
        </w:rPr>
        <w:t>школярів</w:t>
      </w:r>
      <w:r>
        <w:t></w:t>
      </w:r>
      <w:r>
        <w:t></w:t>
      </w:r>
      <w:r>
        <w:rPr>
          <w:rFonts w:hint="eastAsia"/>
        </w:rPr>
        <w:t>Визначено</w:t>
      </w:r>
      <w:r>
        <w:t></w:t>
      </w:r>
      <w:r>
        <w:rPr>
          <w:rFonts w:hint="eastAsia"/>
        </w:rPr>
        <w:t>методологічні</w:t>
      </w:r>
      <w:r>
        <w:t></w:t>
      </w:r>
      <w:r>
        <w:rPr>
          <w:rFonts w:hint="eastAsia"/>
        </w:rPr>
        <w:t>засади</w:t>
      </w:r>
      <w:r>
        <w:t></w:t>
      </w:r>
      <w:r>
        <w:rPr>
          <w:rFonts w:hint="eastAsia"/>
        </w:rPr>
        <w:t>функціонування</w:t>
      </w:r>
      <w:r>
        <w:t></w:t>
      </w:r>
      <w:r>
        <w:rPr>
          <w:rFonts w:hint="eastAsia"/>
        </w:rPr>
        <w:t>системи</w:t>
      </w:r>
      <w:r>
        <w:t></w:t>
      </w:r>
      <w:r>
        <w:rPr>
          <w:rFonts w:hint="eastAsia"/>
        </w:rPr>
        <w:t>формування</w:t>
      </w:r>
      <w:r>
        <w:t></w:t>
      </w:r>
      <w:r>
        <w:rPr>
          <w:rFonts w:hint="eastAsia"/>
        </w:rPr>
        <w:t>читацької</w:t>
      </w:r>
      <w:r>
        <w:t></w:t>
      </w:r>
      <w:r>
        <w:rPr>
          <w:rFonts w:hint="eastAsia"/>
        </w:rPr>
        <w:t>культури</w:t>
      </w:r>
      <w:r>
        <w:t></w:t>
      </w:r>
      <w:r>
        <w:rPr>
          <w:rFonts w:hint="eastAsia"/>
        </w:rPr>
        <w:t>особистості</w:t>
      </w:r>
      <w:r>
        <w:t></w:t>
      </w:r>
      <w:r>
        <w:t></w:t>
      </w:r>
      <w:r>
        <w:rPr>
          <w:rFonts w:hint="eastAsia"/>
        </w:rPr>
        <w:t>розроблено</w:t>
      </w:r>
      <w:r>
        <w:t></w:t>
      </w:r>
      <w:r>
        <w:t></w:t>
      </w:r>
      <w:r>
        <w:t></w:t>
      </w:r>
      <w:r>
        <w:rPr>
          <w:rFonts w:hint="eastAsia"/>
        </w:rPr>
        <w:t>програму</w:t>
      </w:r>
      <w:r>
        <w:t></w:t>
      </w:r>
      <w:r>
        <w:rPr>
          <w:rFonts w:hint="eastAsia"/>
        </w:rPr>
        <w:t>подальшого</w:t>
      </w:r>
      <w:r>
        <w:t></w:t>
      </w:r>
      <w:r>
        <w:rPr>
          <w:rFonts w:hint="eastAsia"/>
        </w:rPr>
        <w:t>теоретико</w:t>
      </w:r>
      <w:r>
        <w:t></w:t>
      </w:r>
      <w:r>
        <w:rPr>
          <w:rFonts w:hint="eastAsia"/>
        </w:rPr>
        <w:t>експериментального</w:t>
      </w:r>
      <w:r>
        <w:t></w:t>
      </w:r>
      <w:r>
        <w:rPr>
          <w:rFonts w:hint="eastAsia"/>
        </w:rPr>
        <w:t>дослідження</w:t>
      </w:r>
      <w:r>
        <w:t></w:t>
      </w:r>
      <w:r>
        <w:t></w:t>
      </w:r>
      <w:r>
        <w:rPr>
          <w:rFonts w:hint="eastAsia"/>
        </w:rPr>
        <w:t>Результати</w:t>
      </w:r>
      <w:r>
        <w:t></w:t>
      </w:r>
      <w:r>
        <w:rPr>
          <w:rFonts w:hint="eastAsia"/>
        </w:rPr>
        <w:t>цього</w:t>
      </w:r>
      <w:r>
        <w:t></w:t>
      </w:r>
      <w:r>
        <w:rPr>
          <w:rFonts w:hint="eastAsia"/>
        </w:rPr>
        <w:t>етапу</w:t>
      </w:r>
      <w:r>
        <w:t></w:t>
      </w:r>
      <w:r>
        <w:rPr>
          <w:rFonts w:hint="eastAsia"/>
        </w:rPr>
        <w:t>знайшли</w:t>
      </w:r>
      <w:r>
        <w:t></w:t>
      </w:r>
      <w:r>
        <w:rPr>
          <w:rFonts w:hint="eastAsia"/>
        </w:rPr>
        <w:t>відображення</w:t>
      </w:r>
      <w:r>
        <w:t></w:t>
      </w:r>
      <w:r>
        <w:rPr>
          <w:rFonts w:hint="eastAsia"/>
        </w:rPr>
        <w:t>в</w:t>
      </w:r>
      <w:r>
        <w:t></w:t>
      </w:r>
      <w:r>
        <w:rPr>
          <w:rFonts w:hint="eastAsia"/>
        </w:rPr>
        <w:t>започаткуванні</w:t>
      </w:r>
      <w:r>
        <w:t></w:t>
      </w:r>
      <w:r>
        <w:rPr>
          <w:rFonts w:hint="eastAsia"/>
        </w:rPr>
        <w:t>авторської</w:t>
      </w:r>
      <w:r>
        <w:t></w:t>
      </w:r>
      <w:r>
        <w:rPr>
          <w:rFonts w:hint="eastAsia"/>
        </w:rPr>
        <w:t>рубрики</w:t>
      </w:r>
      <w:r>
        <w:t></w:t>
      </w:r>
      <w:r>
        <w:rPr>
          <w:rFonts w:hint="eastAsia"/>
        </w:rPr>
        <w:t>“Формування</w:t>
      </w:r>
      <w:r>
        <w:t></w:t>
      </w:r>
      <w:r>
        <w:rPr>
          <w:rFonts w:hint="eastAsia"/>
        </w:rPr>
        <w:t>читача</w:t>
      </w:r>
      <w:r>
        <w:t></w:t>
      </w:r>
      <w:r>
        <w:rPr>
          <w:rFonts w:hint="eastAsia"/>
        </w:rPr>
        <w:t>при</w:t>
      </w:r>
      <w:r>
        <w:t></w:t>
      </w:r>
      <w:r>
        <w:rPr>
          <w:rFonts w:hint="eastAsia"/>
        </w:rPr>
        <w:t>вивченні</w:t>
      </w:r>
      <w:r>
        <w:t></w:t>
      </w:r>
      <w:r>
        <w:rPr>
          <w:rFonts w:hint="eastAsia"/>
        </w:rPr>
        <w:t>зарубіжної</w:t>
      </w:r>
      <w:r>
        <w:t></w:t>
      </w:r>
      <w:r>
        <w:rPr>
          <w:rFonts w:hint="eastAsia"/>
        </w:rPr>
        <w:t>літератури”</w:t>
      </w:r>
      <w:r>
        <w:t></w:t>
      </w:r>
      <w:r>
        <w:rPr>
          <w:rFonts w:hint="eastAsia"/>
        </w:rPr>
        <w:t>у</w:t>
      </w:r>
      <w:r>
        <w:t></w:t>
      </w:r>
      <w:r>
        <w:rPr>
          <w:rFonts w:hint="eastAsia"/>
        </w:rPr>
        <w:t>фаховому</w:t>
      </w:r>
      <w:r>
        <w:t></w:t>
      </w:r>
      <w:r>
        <w:rPr>
          <w:rFonts w:hint="eastAsia"/>
        </w:rPr>
        <w:t>часописі</w:t>
      </w:r>
      <w:r>
        <w:t></w:t>
      </w:r>
      <w:r>
        <w:rPr>
          <w:rFonts w:hint="eastAsia"/>
        </w:rPr>
        <w:t>“Зарубіжна</w:t>
      </w:r>
      <w:r>
        <w:t></w:t>
      </w:r>
      <w:r>
        <w:rPr>
          <w:rFonts w:hint="eastAsia"/>
        </w:rPr>
        <w:t>література</w:t>
      </w:r>
      <w:r>
        <w:t></w:t>
      </w:r>
      <w:r>
        <w:rPr>
          <w:rFonts w:hint="eastAsia"/>
        </w:rPr>
        <w:t>в</w:t>
      </w:r>
      <w:r>
        <w:t></w:t>
      </w:r>
      <w:r>
        <w:rPr>
          <w:rFonts w:hint="eastAsia"/>
        </w:rPr>
        <w:t>навчальних</w:t>
      </w:r>
      <w:r>
        <w:t></w:t>
      </w:r>
      <w:r>
        <w:rPr>
          <w:rFonts w:hint="eastAsia"/>
        </w:rPr>
        <w:t>закладах”</w:t>
      </w:r>
      <w:r>
        <w:t></w:t>
      </w:r>
      <w:r>
        <w:t></w:t>
      </w:r>
      <w:r>
        <w:rPr>
          <w:rFonts w:hint="eastAsia"/>
        </w:rPr>
        <w:t>випуску</w:t>
      </w:r>
      <w:r>
        <w:t></w:t>
      </w:r>
      <w:r>
        <w:rPr>
          <w:rFonts w:hint="eastAsia"/>
        </w:rPr>
        <w:t>низки</w:t>
      </w:r>
      <w:r>
        <w:t></w:t>
      </w:r>
      <w:r>
        <w:t></w:t>
      </w:r>
      <w:r>
        <w:rPr>
          <w:rFonts w:hint="eastAsia"/>
        </w:rPr>
        <w:t>науково</w:t>
      </w:r>
      <w:r>
        <w:t></w:t>
      </w:r>
      <w:r>
        <w:rPr>
          <w:rFonts w:hint="eastAsia"/>
        </w:rPr>
        <w:t>методичних</w:t>
      </w:r>
      <w:r>
        <w:t></w:t>
      </w:r>
      <w:r>
        <w:rPr>
          <w:rFonts w:hint="eastAsia"/>
        </w:rPr>
        <w:t>статей</w:t>
      </w:r>
      <w:r>
        <w:t></w:t>
      </w:r>
      <w:r>
        <w:rPr>
          <w:rFonts w:hint="eastAsia"/>
        </w:rPr>
        <w:t>з</w:t>
      </w:r>
      <w:r>
        <w:t></w:t>
      </w:r>
      <w:r>
        <w:rPr>
          <w:rFonts w:hint="eastAsia"/>
        </w:rPr>
        <w:t>теми</w:t>
      </w:r>
      <w:r>
        <w:t></w:t>
      </w:r>
      <w:r>
        <w:rPr>
          <w:rFonts w:hint="eastAsia"/>
        </w:rPr>
        <w:t>дослідження</w:t>
      </w:r>
      <w:r>
        <w:t></w:t>
      </w:r>
    </w:p>
    <w:p w:rsidR="00401784" w:rsidRDefault="00401784" w:rsidP="00401784"/>
    <w:p w:rsidR="00401784" w:rsidRDefault="00401784" w:rsidP="00401784">
      <w:r>
        <w:rPr>
          <w:rFonts w:hint="eastAsia"/>
        </w:rPr>
        <w:t>Другий</w:t>
      </w:r>
      <w:r>
        <w:t></w:t>
      </w:r>
      <w:r>
        <w:rPr>
          <w:rFonts w:hint="eastAsia"/>
        </w:rPr>
        <w:t>етап</w:t>
      </w:r>
      <w:r>
        <w:t></w:t>
      </w:r>
      <w:r>
        <w:t></w:t>
      </w:r>
      <w:r>
        <w:t></w:t>
      </w:r>
      <w:r>
        <w:t></w:t>
      </w:r>
      <w:r>
        <w:t></w:t>
      </w:r>
      <w:r>
        <w:t></w:t>
      </w:r>
      <w:r>
        <w:t></w:t>
      </w:r>
      <w:r>
        <w:rPr>
          <w:rFonts w:hint="eastAsia"/>
        </w:rPr>
        <w:t>–</w:t>
      </w:r>
      <w:r>
        <w:t></w:t>
      </w:r>
      <w:r>
        <w:t></w:t>
      </w:r>
      <w:r>
        <w:t></w:t>
      </w:r>
      <w:r>
        <w:t></w:t>
      </w:r>
      <w:r>
        <w:t></w:t>
      </w:r>
      <w:r>
        <w:t></w:t>
      </w:r>
      <w:r>
        <w:rPr>
          <w:rFonts w:hint="eastAsia"/>
        </w:rPr>
        <w:t>рр</w:t>
      </w:r>
      <w:r>
        <w:t></w:t>
      </w:r>
      <w:r>
        <w:t></w:t>
      </w:r>
      <w:r>
        <w:t></w:t>
      </w:r>
      <w:r>
        <w:rPr>
          <w:rFonts w:hint="eastAsia"/>
        </w:rPr>
        <w:t>присвячено</w:t>
      </w:r>
      <w:r>
        <w:t></w:t>
      </w:r>
      <w:r>
        <w:rPr>
          <w:rFonts w:hint="eastAsia"/>
        </w:rPr>
        <w:t>дослідно</w:t>
      </w:r>
      <w:r>
        <w:t></w:t>
      </w:r>
      <w:r>
        <w:rPr>
          <w:rFonts w:hint="eastAsia"/>
        </w:rPr>
        <w:t>експериментальній</w:t>
      </w:r>
      <w:r>
        <w:t></w:t>
      </w:r>
      <w:r>
        <w:rPr>
          <w:rFonts w:hint="eastAsia"/>
        </w:rPr>
        <w:t>роботі</w:t>
      </w:r>
      <w:r>
        <w:t></w:t>
      </w:r>
      <w:r>
        <w:t></w:t>
      </w:r>
      <w:r>
        <w:rPr>
          <w:rFonts w:hint="eastAsia"/>
        </w:rPr>
        <w:t>у</w:t>
      </w:r>
      <w:r>
        <w:t></w:t>
      </w:r>
      <w:r>
        <w:rPr>
          <w:rFonts w:hint="eastAsia"/>
        </w:rPr>
        <w:t>процесі</w:t>
      </w:r>
      <w:r>
        <w:t></w:t>
      </w:r>
      <w:r>
        <w:rPr>
          <w:rFonts w:hint="eastAsia"/>
        </w:rPr>
        <w:t>якої</w:t>
      </w:r>
      <w:r>
        <w:t></w:t>
      </w:r>
      <w:r>
        <w:rPr>
          <w:rFonts w:hint="eastAsia"/>
        </w:rPr>
        <w:t>розроблялись</w:t>
      </w:r>
      <w:r>
        <w:t></w:t>
      </w:r>
      <w:r>
        <w:rPr>
          <w:rFonts w:hint="eastAsia"/>
        </w:rPr>
        <w:t>й</w:t>
      </w:r>
      <w:r>
        <w:t></w:t>
      </w:r>
      <w:r>
        <w:rPr>
          <w:rFonts w:hint="eastAsia"/>
        </w:rPr>
        <w:t>апробувались</w:t>
      </w:r>
      <w:r>
        <w:t></w:t>
      </w:r>
      <w:r>
        <w:rPr>
          <w:rFonts w:hint="eastAsia"/>
        </w:rPr>
        <w:t>ідеї</w:t>
      </w:r>
      <w:r>
        <w:t></w:t>
      </w:r>
      <w:r>
        <w:rPr>
          <w:rFonts w:hint="eastAsia"/>
        </w:rPr>
        <w:t>комплексного</w:t>
      </w:r>
      <w:r>
        <w:t></w:t>
      </w:r>
      <w:r>
        <w:rPr>
          <w:rFonts w:hint="eastAsia"/>
        </w:rPr>
        <w:t>підходу</w:t>
      </w:r>
      <w:r>
        <w:t></w:t>
      </w:r>
      <w:r>
        <w:rPr>
          <w:rFonts w:hint="eastAsia"/>
        </w:rPr>
        <w:t>до</w:t>
      </w:r>
      <w:r>
        <w:t></w:t>
      </w:r>
      <w:r>
        <w:rPr>
          <w:rFonts w:hint="eastAsia"/>
        </w:rPr>
        <w:t>вирішення</w:t>
      </w:r>
      <w:r>
        <w:t></w:t>
      </w:r>
      <w:r>
        <w:rPr>
          <w:rFonts w:hint="eastAsia"/>
        </w:rPr>
        <w:t>проблеми</w:t>
      </w:r>
      <w:r>
        <w:t></w:t>
      </w:r>
      <w:r>
        <w:rPr>
          <w:rFonts w:hint="eastAsia"/>
        </w:rPr>
        <w:t>залучення</w:t>
      </w:r>
      <w:r>
        <w:t></w:t>
      </w:r>
      <w:r>
        <w:rPr>
          <w:rFonts w:hint="eastAsia"/>
        </w:rPr>
        <w:t>учнів</w:t>
      </w:r>
      <w:r>
        <w:t></w:t>
      </w:r>
      <w:r>
        <w:rPr>
          <w:rFonts w:hint="eastAsia"/>
        </w:rPr>
        <w:t>до</w:t>
      </w:r>
      <w:r>
        <w:t></w:t>
      </w:r>
      <w:r>
        <w:rPr>
          <w:rFonts w:hint="eastAsia"/>
        </w:rPr>
        <w:t>читання</w:t>
      </w:r>
      <w:r>
        <w:t></w:t>
      </w:r>
      <w:r>
        <w:t></w:t>
      </w:r>
      <w:r>
        <w:rPr>
          <w:rFonts w:hint="eastAsia"/>
        </w:rPr>
        <w:t>формування</w:t>
      </w:r>
      <w:r>
        <w:t></w:t>
      </w:r>
      <w:r>
        <w:rPr>
          <w:rFonts w:hint="eastAsia"/>
        </w:rPr>
        <w:t>широкої</w:t>
      </w:r>
      <w:r>
        <w:t></w:t>
      </w:r>
      <w:r>
        <w:rPr>
          <w:rFonts w:hint="eastAsia"/>
        </w:rPr>
        <w:t>читацької</w:t>
      </w:r>
      <w:r>
        <w:t></w:t>
      </w:r>
      <w:r>
        <w:rPr>
          <w:rFonts w:hint="eastAsia"/>
        </w:rPr>
        <w:t>культури</w:t>
      </w:r>
      <w:r>
        <w:t></w:t>
      </w:r>
      <w:r>
        <w:rPr>
          <w:rFonts w:hint="eastAsia"/>
        </w:rPr>
        <w:t>особистості</w:t>
      </w:r>
      <w:r>
        <w:t></w:t>
      </w:r>
      <w:r>
        <w:t></w:t>
      </w:r>
      <w:r>
        <w:rPr>
          <w:rFonts w:hint="eastAsia"/>
        </w:rPr>
        <w:t>створення</w:t>
      </w:r>
      <w:r>
        <w:t></w:t>
      </w:r>
      <w:r>
        <w:rPr>
          <w:rFonts w:hint="eastAsia"/>
        </w:rPr>
        <w:t>концептуальної</w:t>
      </w:r>
      <w:r>
        <w:t></w:t>
      </w:r>
      <w:r>
        <w:rPr>
          <w:rFonts w:hint="eastAsia"/>
        </w:rPr>
        <w:t>моделі</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t></w:t>
      </w:r>
      <w:r>
        <w:rPr>
          <w:rFonts w:hint="eastAsia"/>
        </w:rPr>
        <w:t>Дослідно</w:t>
      </w:r>
      <w:r>
        <w:t></w:t>
      </w:r>
      <w:r>
        <w:rPr>
          <w:rFonts w:hint="eastAsia"/>
        </w:rPr>
        <w:t>експериментальна</w:t>
      </w:r>
      <w:r>
        <w:t></w:t>
      </w:r>
      <w:r>
        <w:rPr>
          <w:rFonts w:hint="eastAsia"/>
        </w:rPr>
        <w:t>робота</w:t>
      </w:r>
      <w:r>
        <w:t></w:t>
      </w:r>
      <w:r>
        <w:rPr>
          <w:rFonts w:hint="eastAsia"/>
        </w:rPr>
        <w:t>проводилася</w:t>
      </w:r>
      <w:r>
        <w:t></w:t>
      </w:r>
      <w:r>
        <w:rPr>
          <w:rFonts w:hint="eastAsia"/>
        </w:rPr>
        <w:t>відповідно</w:t>
      </w:r>
      <w:r>
        <w:t></w:t>
      </w:r>
      <w:r>
        <w:rPr>
          <w:rFonts w:hint="eastAsia"/>
        </w:rPr>
        <w:t>до</w:t>
      </w:r>
      <w:r>
        <w:t></w:t>
      </w:r>
      <w:r>
        <w:rPr>
          <w:rFonts w:hint="eastAsia"/>
        </w:rPr>
        <w:t>розробленої</w:t>
      </w:r>
      <w:r>
        <w:t></w:t>
      </w:r>
      <w:r>
        <w:rPr>
          <w:rFonts w:hint="eastAsia"/>
        </w:rPr>
        <w:t>програми</w:t>
      </w:r>
      <w:r>
        <w:t></w:t>
      </w:r>
      <w:r>
        <w:rPr>
          <w:rFonts w:hint="eastAsia"/>
        </w:rPr>
        <w:t>й</w:t>
      </w:r>
      <w:r>
        <w:t></w:t>
      </w:r>
      <w:r>
        <w:rPr>
          <w:rFonts w:hint="eastAsia"/>
        </w:rPr>
        <w:t>методики</w:t>
      </w:r>
      <w:r>
        <w:t></w:t>
      </w:r>
      <w:r>
        <w:rPr>
          <w:rFonts w:hint="eastAsia"/>
        </w:rPr>
        <w:t>дослідження</w:t>
      </w:r>
      <w:r>
        <w:t></w:t>
      </w:r>
      <w:r>
        <w:t></w:t>
      </w:r>
      <w:r>
        <w:rPr>
          <w:rFonts w:hint="eastAsia"/>
        </w:rPr>
        <w:t>На</w:t>
      </w:r>
      <w:r>
        <w:t></w:t>
      </w:r>
      <w:r>
        <w:rPr>
          <w:rFonts w:hint="eastAsia"/>
        </w:rPr>
        <w:t>цьому</w:t>
      </w:r>
      <w:r>
        <w:t></w:t>
      </w:r>
      <w:r>
        <w:rPr>
          <w:rFonts w:hint="eastAsia"/>
        </w:rPr>
        <w:t>етапі</w:t>
      </w:r>
      <w:r>
        <w:t></w:t>
      </w:r>
      <w:r>
        <w:rPr>
          <w:rFonts w:hint="eastAsia"/>
        </w:rPr>
        <w:t>створено</w:t>
      </w:r>
      <w:r>
        <w:t></w:t>
      </w:r>
      <w:r>
        <w:rPr>
          <w:rFonts w:hint="eastAsia"/>
        </w:rPr>
        <w:t>модель</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t></w:t>
      </w:r>
      <w:r>
        <w:rPr>
          <w:rFonts w:hint="eastAsia"/>
        </w:rPr>
        <w:t>на</w:t>
      </w:r>
      <w:r>
        <w:t></w:t>
      </w:r>
      <w:r>
        <w:rPr>
          <w:rFonts w:hint="eastAsia"/>
        </w:rPr>
        <w:t>замовлення</w:t>
      </w:r>
      <w:r>
        <w:t></w:t>
      </w:r>
      <w:r>
        <w:rPr>
          <w:rFonts w:hint="eastAsia"/>
        </w:rPr>
        <w:t>МОН</w:t>
      </w:r>
      <w:r>
        <w:t></w:t>
      </w:r>
      <w:r>
        <w:rPr>
          <w:rFonts w:hint="eastAsia"/>
        </w:rPr>
        <w:t>України</w:t>
      </w:r>
      <w:r>
        <w:t></w:t>
      </w:r>
      <w:r>
        <w:rPr>
          <w:rFonts w:hint="eastAsia"/>
        </w:rPr>
        <w:t>підготовлено</w:t>
      </w:r>
      <w:r>
        <w:t></w:t>
      </w:r>
      <w:r>
        <w:rPr>
          <w:rFonts w:hint="eastAsia"/>
        </w:rPr>
        <w:t>та</w:t>
      </w:r>
      <w:r>
        <w:t></w:t>
      </w:r>
      <w:r>
        <w:rPr>
          <w:rFonts w:hint="eastAsia"/>
        </w:rPr>
        <w:t>видано</w:t>
      </w:r>
      <w:r>
        <w:t></w:t>
      </w:r>
      <w:r>
        <w:t></w:t>
      </w:r>
      <w:r>
        <w:rPr>
          <w:rFonts w:hint="eastAsia"/>
        </w:rPr>
        <w:t>дві</w:t>
      </w:r>
      <w:r>
        <w:t></w:t>
      </w:r>
      <w:r>
        <w:rPr>
          <w:rFonts w:hint="eastAsia"/>
        </w:rPr>
        <w:t>навчальні</w:t>
      </w:r>
      <w:r>
        <w:t></w:t>
      </w:r>
      <w:r>
        <w:rPr>
          <w:rFonts w:hint="eastAsia"/>
        </w:rPr>
        <w:t>програми</w:t>
      </w:r>
      <w:r>
        <w:t></w:t>
      </w:r>
      <w:r>
        <w:t></w:t>
      </w:r>
      <w:r>
        <w:rPr>
          <w:rFonts w:hint="eastAsia"/>
        </w:rPr>
        <w:t>посібники</w:t>
      </w:r>
      <w:r>
        <w:t></w:t>
      </w:r>
      <w:r>
        <w:rPr>
          <w:rFonts w:hint="eastAsia"/>
        </w:rPr>
        <w:t>із</w:t>
      </w:r>
      <w:r>
        <w:t></w:t>
      </w:r>
      <w:r>
        <w:rPr>
          <w:rFonts w:hint="eastAsia"/>
        </w:rPr>
        <w:t>зарубіжної</w:t>
      </w:r>
      <w:r>
        <w:t></w:t>
      </w:r>
      <w:r>
        <w:rPr>
          <w:rFonts w:hint="eastAsia"/>
        </w:rPr>
        <w:t>літератури</w:t>
      </w:r>
      <w:r>
        <w:t></w:t>
      </w:r>
      <w:r>
        <w:t></w:t>
      </w:r>
      <w:r>
        <w:rPr>
          <w:rFonts w:hint="eastAsia"/>
        </w:rPr>
        <w:t>у</w:t>
      </w:r>
      <w:r>
        <w:t></w:t>
      </w:r>
      <w:r>
        <w:rPr>
          <w:rFonts w:hint="eastAsia"/>
        </w:rPr>
        <w:t>співавторстві</w:t>
      </w:r>
      <w:r>
        <w:t></w:t>
      </w:r>
      <w:r>
        <w:t></w:t>
      </w:r>
      <w:r>
        <w:t></w:t>
      </w:r>
      <w:r>
        <w:rPr>
          <w:rFonts w:hint="eastAsia"/>
        </w:rPr>
        <w:t>Результати</w:t>
      </w:r>
      <w:r>
        <w:t></w:t>
      </w:r>
      <w:r>
        <w:rPr>
          <w:rFonts w:hint="eastAsia"/>
        </w:rPr>
        <w:t>дослідження</w:t>
      </w:r>
      <w:r>
        <w:t></w:t>
      </w:r>
      <w:r>
        <w:rPr>
          <w:rFonts w:hint="eastAsia"/>
        </w:rPr>
        <w:t>висвітлено</w:t>
      </w:r>
      <w:r>
        <w:t></w:t>
      </w:r>
      <w:r>
        <w:rPr>
          <w:rFonts w:hint="eastAsia"/>
        </w:rPr>
        <w:t>в</w:t>
      </w:r>
      <w:r>
        <w:t></w:t>
      </w:r>
      <w:r>
        <w:rPr>
          <w:rFonts w:hint="eastAsia"/>
        </w:rPr>
        <w:t>низці</w:t>
      </w:r>
      <w:r>
        <w:t></w:t>
      </w:r>
      <w:r>
        <w:rPr>
          <w:rFonts w:hint="eastAsia"/>
        </w:rPr>
        <w:t>науково</w:t>
      </w:r>
      <w:r>
        <w:t></w:t>
      </w:r>
      <w:r>
        <w:rPr>
          <w:rFonts w:hint="eastAsia"/>
        </w:rPr>
        <w:t>методичних</w:t>
      </w:r>
      <w:r>
        <w:t></w:t>
      </w:r>
      <w:r>
        <w:rPr>
          <w:rFonts w:hint="eastAsia"/>
        </w:rPr>
        <w:t>статей</w:t>
      </w:r>
      <w:r>
        <w:t></w:t>
      </w:r>
      <w:r>
        <w:t></w:t>
      </w:r>
      <w:r>
        <w:rPr>
          <w:rFonts w:hint="eastAsia"/>
        </w:rPr>
        <w:t>а</w:t>
      </w:r>
      <w:r>
        <w:t></w:t>
      </w:r>
      <w:r>
        <w:rPr>
          <w:rFonts w:hint="eastAsia"/>
        </w:rPr>
        <w:t>також</w:t>
      </w:r>
      <w:r>
        <w:t></w:t>
      </w:r>
      <w:r>
        <w:rPr>
          <w:rFonts w:hint="eastAsia"/>
        </w:rPr>
        <w:t>монографічному</w:t>
      </w:r>
      <w:r>
        <w:t></w:t>
      </w:r>
      <w:r>
        <w:rPr>
          <w:rFonts w:hint="eastAsia"/>
        </w:rPr>
        <w:t>дослідженні</w:t>
      </w:r>
      <w:r>
        <w:t></w:t>
      </w:r>
      <w:r>
        <w:rPr>
          <w:rFonts w:hint="eastAsia"/>
        </w:rPr>
        <w:t>“Організація</w:t>
      </w:r>
      <w:r>
        <w:t></w:t>
      </w:r>
      <w:r>
        <w:rPr>
          <w:rFonts w:hint="eastAsia"/>
        </w:rPr>
        <w:t>та</w:t>
      </w:r>
      <w:r>
        <w:t></w:t>
      </w:r>
      <w:r>
        <w:rPr>
          <w:rFonts w:hint="eastAsia"/>
        </w:rPr>
        <w:t>розвиток</w:t>
      </w:r>
      <w:r>
        <w:t></w:t>
      </w:r>
      <w:r>
        <w:rPr>
          <w:rFonts w:hint="eastAsia"/>
        </w:rPr>
        <w:t>читацької</w:t>
      </w:r>
      <w:r>
        <w:t></w:t>
      </w:r>
      <w:r>
        <w:rPr>
          <w:rFonts w:hint="eastAsia"/>
        </w:rPr>
        <w:t>діяльності</w:t>
      </w:r>
      <w:r>
        <w:t></w:t>
      </w:r>
      <w:r>
        <w:rPr>
          <w:rFonts w:hint="eastAsia"/>
        </w:rPr>
        <w:t>школярів</w:t>
      </w:r>
      <w:r>
        <w:t></w:t>
      </w:r>
      <w:r>
        <w:t></w:t>
      </w:r>
      <w:r>
        <w:rPr>
          <w:rFonts w:hint="eastAsia"/>
        </w:rPr>
        <w:t>при</w:t>
      </w:r>
      <w:r>
        <w:t></w:t>
      </w:r>
      <w:r>
        <w:rPr>
          <w:rFonts w:hint="eastAsia"/>
        </w:rPr>
        <w:t>вивченні</w:t>
      </w:r>
      <w:r>
        <w:t></w:t>
      </w:r>
      <w:r>
        <w:rPr>
          <w:rFonts w:hint="eastAsia"/>
        </w:rPr>
        <w:t>зарубіжної</w:t>
      </w:r>
      <w:r>
        <w:t></w:t>
      </w:r>
      <w:r>
        <w:rPr>
          <w:rFonts w:hint="eastAsia"/>
        </w:rPr>
        <w:t>літератури”</w:t>
      </w:r>
      <w:r>
        <w:t></w:t>
      </w:r>
    </w:p>
    <w:p w:rsidR="00401784" w:rsidRDefault="00401784" w:rsidP="00401784"/>
    <w:p w:rsidR="00401784" w:rsidRDefault="00401784" w:rsidP="00401784">
      <w:r>
        <w:rPr>
          <w:rFonts w:hint="eastAsia"/>
        </w:rPr>
        <w:t>На</w:t>
      </w:r>
      <w:r>
        <w:t></w:t>
      </w:r>
      <w:r>
        <w:rPr>
          <w:rFonts w:hint="eastAsia"/>
        </w:rPr>
        <w:t>третьому</w:t>
      </w:r>
      <w:r>
        <w:t></w:t>
      </w:r>
      <w:r>
        <w:rPr>
          <w:rFonts w:hint="eastAsia"/>
        </w:rPr>
        <w:t>етапі</w:t>
      </w:r>
      <w:r>
        <w:t></w:t>
      </w:r>
      <w:r>
        <w:rPr>
          <w:rFonts w:hint="eastAsia"/>
        </w:rPr>
        <w:t>дослідження</w:t>
      </w:r>
      <w:r>
        <w:t></w:t>
      </w:r>
      <w:r>
        <w:t></w:t>
      </w:r>
      <w:r>
        <w:t></w:t>
      </w:r>
      <w:r>
        <w:t></w:t>
      </w:r>
      <w:r>
        <w:t></w:t>
      </w:r>
      <w:r>
        <w:t></w:t>
      </w:r>
      <w:r>
        <w:t></w:t>
      </w:r>
      <w:r>
        <w:t></w:t>
      </w:r>
      <w:r>
        <w:rPr>
          <w:rFonts w:hint="eastAsia"/>
        </w:rPr>
        <w:t>–</w:t>
      </w:r>
      <w:r>
        <w:t></w:t>
      </w:r>
      <w:r>
        <w:t></w:t>
      </w:r>
      <w:r>
        <w:t></w:t>
      </w:r>
      <w:r>
        <w:t></w:t>
      </w:r>
      <w:r>
        <w:t></w:t>
      </w:r>
      <w:r>
        <w:t></w:t>
      </w:r>
      <w:r>
        <w:rPr>
          <w:rFonts w:hint="eastAsia"/>
        </w:rPr>
        <w:t>рр</w:t>
      </w:r>
      <w:r>
        <w:t></w:t>
      </w:r>
      <w:r>
        <w:t></w:t>
      </w:r>
      <w:r>
        <w:t></w:t>
      </w:r>
      <w:r>
        <w:rPr>
          <w:rFonts w:hint="eastAsia"/>
        </w:rPr>
        <w:t>проводилася</w:t>
      </w:r>
      <w:r>
        <w:t></w:t>
      </w:r>
      <w:r>
        <w:rPr>
          <w:rFonts w:hint="eastAsia"/>
        </w:rPr>
        <w:t>експериментальна</w:t>
      </w:r>
      <w:r>
        <w:t></w:t>
      </w:r>
      <w:r>
        <w:rPr>
          <w:rFonts w:hint="eastAsia"/>
        </w:rPr>
        <w:t>перевірка</w:t>
      </w:r>
      <w:r>
        <w:t></w:t>
      </w:r>
      <w:r>
        <w:rPr>
          <w:rFonts w:hint="eastAsia"/>
        </w:rPr>
        <w:t>концептуальної</w:t>
      </w:r>
      <w:r>
        <w:t></w:t>
      </w:r>
      <w:r>
        <w:rPr>
          <w:rFonts w:hint="eastAsia"/>
        </w:rPr>
        <w:t>значущості</w:t>
      </w:r>
      <w:r>
        <w:t></w:t>
      </w:r>
      <w:r>
        <w:rPr>
          <w:rFonts w:hint="eastAsia"/>
        </w:rPr>
        <w:t>та</w:t>
      </w:r>
      <w:r>
        <w:t></w:t>
      </w:r>
      <w:r>
        <w:rPr>
          <w:rFonts w:hint="eastAsia"/>
        </w:rPr>
        <w:t>функціональної</w:t>
      </w:r>
      <w:r>
        <w:t></w:t>
      </w:r>
      <w:r>
        <w:rPr>
          <w:rFonts w:hint="eastAsia"/>
        </w:rPr>
        <w:t>придатності</w:t>
      </w:r>
      <w:r>
        <w:t></w:t>
      </w:r>
      <w:r>
        <w:rPr>
          <w:rFonts w:hint="eastAsia"/>
        </w:rPr>
        <w:t>розробленої</w:t>
      </w:r>
      <w:r>
        <w:t></w:t>
      </w:r>
      <w:r>
        <w:rPr>
          <w:rFonts w:hint="eastAsia"/>
        </w:rPr>
        <w:t>технології</w:t>
      </w:r>
      <w:r>
        <w:t></w:t>
      </w:r>
      <w:r>
        <w:t></w:t>
      </w:r>
      <w:r>
        <w:rPr>
          <w:rFonts w:hint="eastAsia"/>
        </w:rPr>
        <w:t>визначалися</w:t>
      </w:r>
      <w:r>
        <w:t></w:t>
      </w:r>
      <w:r>
        <w:rPr>
          <w:rFonts w:hint="eastAsia"/>
        </w:rPr>
        <w:t>критерії</w:t>
      </w:r>
      <w:r>
        <w:t></w:t>
      </w:r>
      <w:r>
        <w:rPr>
          <w:rFonts w:hint="eastAsia"/>
        </w:rPr>
        <w:t>і</w:t>
      </w:r>
      <w:r>
        <w:t></w:t>
      </w:r>
      <w:r>
        <w:rPr>
          <w:rFonts w:hint="eastAsia"/>
        </w:rPr>
        <w:t>показники</w:t>
      </w:r>
      <w:r>
        <w:t></w:t>
      </w:r>
      <w:r>
        <w:rPr>
          <w:rFonts w:hint="eastAsia"/>
        </w:rPr>
        <w:t>ефективності</w:t>
      </w:r>
      <w:r>
        <w:t></w:t>
      </w:r>
      <w:r>
        <w:rPr>
          <w:rFonts w:hint="eastAsia"/>
        </w:rPr>
        <w:t>дослідно</w:t>
      </w:r>
      <w:r>
        <w:t></w:t>
      </w:r>
      <w:r>
        <w:rPr>
          <w:rFonts w:hint="eastAsia"/>
        </w:rPr>
        <w:t>експериментального</w:t>
      </w:r>
      <w:r>
        <w:t></w:t>
      </w:r>
      <w:r>
        <w:rPr>
          <w:rFonts w:hint="eastAsia"/>
        </w:rPr>
        <w:t>навчання</w:t>
      </w:r>
      <w:r>
        <w:t></w:t>
      </w:r>
      <w:r>
        <w:t></w:t>
      </w:r>
      <w:r>
        <w:rPr>
          <w:rFonts w:hint="eastAsia"/>
        </w:rPr>
        <w:t>здійснювалася</w:t>
      </w:r>
      <w:r>
        <w:t></w:t>
      </w:r>
      <w:r>
        <w:rPr>
          <w:rFonts w:hint="eastAsia"/>
        </w:rPr>
        <w:t>систематизація</w:t>
      </w:r>
      <w:r>
        <w:t></w:t>
      </w:r>
      <w:r>
        <w:rPr>
          <w:rFonts w:hint="eastAsia"/>
        </w:rPr>
        <w:t>й</w:t>
      </w:r>
      <w:r>
        <w:t></w:t>
      </w:r>
      <w:r>
        <w:rPr>
          <w:rFonts w:hint="eastAsia"/>
        </w:rPr>
        <w:t>обробка</w:t>
      </w:r>
      <w:r>
        <w:t></w:t>
      </w:r>
      <w:r>
        <w:rPr>
          <w:rFonts w:hint="eastAsia"/>
        </w:rPr>
        <w:t>емпіричних</w:t>
      </w:r>
      <w:r>
        <w:t></w:t>
      </w:r>
      <w:r>
        <w:rPr>
          <w:rFonts w:hint="eastAsia"/>
        </w:rPr>
        <w:t>даних</w:t>
      </w:r>
      <w:r>
        <w:t></w:t>
      </w:r>
      <w:r>
        <w:t></w:t>
      </w:r>
      <w:r>
        <w:rPr>
          <w:rFonts w:hint="eastAsia"/>
        </w:rPr>
        <w:t>узагальнення</w:t>
      </w:r>
      <w:r>
        <w:t></w:t>
      </w:r>
      <w:r>
        <w:rPr>
          <w:rFonts w:hint="eastAsia"/>
        </w:rPr>
        <w:t>підсумків</w:t>
      </w:r>
      <w:r>
        <w:t></w:t>
      </w:r>
      <w:r>
        <w:rPr>
          <w:rFonts w:hint="eastAsia"/>
        </w:rPr>
        <w:t>дослідження</w:t>
      </w:r>
      <w:r>
        <w:t></w:t>
      </w:r>
      <w:r>
        <w:t></w:t>
      </w:r>
    </w:p>
    <w:p w:rsidR="00401784" w:rsidRDefault="00401784" w:rsidP="00401784"/>
    <w:p w:rsidR="00401784" w:rsidRDefault="00401784" w:rsidP="00401784">
      <w:r>
        <w:rPr>
          <w:rFonts w:hint="eastAsia"/>
        </w:rPr>
        <w:t>Результати</w:t>
      </w:r>
      <w:r>
        <w:t></w:t>
      </w:r>
      <w:r>
        <w:rPr>
          <w:rFonts w:hint="eastAsia"/>
        </w:rPr>
        <w:t>цього</w:t>
      </w:r>
      <w:r>
        <w:t></w:t>
      </w:r>
      <w:r>
        <w:rPr>
          <w:rFonts w:hint="eastAsia"/>
        </w:rPr>
        <w:t>етапу</w:t>
      </w:r>
      <w:r>
        <w:t></w:t>
      </w:r>
      <w:r>
        <w:rPr>
          <w:rFonts w:hint="eastAsia"/>
        </w:rPr>
        <w:t>роботи</w:t>
      </w:r>
      <w:r>
        <w:t></w:t>
      </w:r>
      <w:r>
        <w:rPr>
          <w:rFonts w:hint="eastAsia"/>
        </w:rPr>
        <w:t>висвітлено</w:t>
      </w:r>
      <w:r>
        <w:t></w:t>
      </w:r>
      <w:r>
        <w:rPr>
          <w:rFonts w:hint="eastAsia"/>
        </w:rPr>
        <w:t>в</w:t>
      </w:r>
      <w:r>
        <w:t></w:t>
      </w:r>
      <w:r>
        <w:rPr>
          <w:rFonts w:hint="eastAsia"/>
        </w:rPr>
        <w:t>навчальних</w:t>
      </w:r>
      <w:r>
        <w:t></w:t>
      </w:r>
      <w:r>
        <w:rPr>
          <w:rFonts w:hint="eastAsia"/>
        </w:rPr>
        <w:t>програмах</w:t>
      </w:r>
      <w:r>
        <w:t></w:t>
      </w:r>
      <w:r>
        <w:t></w:t>
      </w:r>
      <w:r>
        <w:rPr>
          <w:rFonts w:hint="eastAsia"/>
        </w:rPr>
        <w:t>науково</w:t>
      </w:r>
      <w:r>
        <w:t></w:t>
      </w:r>
      <w:r>
        <w:rPr>
          <w:rFonts w:hint="eastAsia"/>
        </w:rPr>
        <w:t>методичних</w:t>
      </w:r>
      <w:r>
        <w:t></w:t>
      </w:r>
      <w:r>
        <w:rPr>
          <w:rFonts w:hint="eastAsia"/>
        </w:rPr>
        <w:t>статтях</w:t>
      </w:r>
      <w:r>
        <w:t></w:t>
      </w:r>
      <w:r>
        <w:t></w:t>
      </w:r>
      <w:r>
        <w:rPr>
          <w:rFonts w:hint="eastAsia"/>
        </w:rPr>
        <w:t>посібниках</w:t>
      </w:r>
      <w:r>
        <w:t></w:t>
      </w:r>
      <w:r>
        <w:t></w:t>
      </w:r>
      <w:r>
        <w:rPr>
          <w:rFonts w:hint="eastAsia"/>
        </w:rPr>
        <w:t>збірниках</w:t>
      </w:r>
      <w:r>
        <w:t></w:t>
      </w:r>
      <w:r>
        <w:rPr>
          <w:rFonts w:hint="eastAsia"/>
        </w:rPr>
        <w:t>наукових</w:t>
      </w:r>
      <w:r>
        <w:t></w:t>
      </w:r>
      <w:r>
        <w:rPr>
          <w:rFonts w:hint="eastAsia"/>
        </w:rPr>
        <w:t>праць</w:t>
      </w:r>
      <w:r>
        <w:t></w:t>
      </w:r>
      <w:r>
        <w:t></w:t>
      </w:r>
      <w:r>
        <w:rPr>
          <w:rFonts w:hint="eastAsia"/>
        </w:rPr>
        <w:t>монографії</w:t>
      </w:r>
      <w:r>
        <w:t></w:t>
      </w:r>
      <w:r>
        <w:rPr>
          <w:rFonts w:hint="eastAsia"/>
        </w:rPr>
        <w:t>“Теорія</w:t>
      </w:r>
      <w:r>
        <w:t></w:t>
      </w:r>
      <w:r>
        <w:rPr>
          <w:rFonts w:hint="eastAsia"/>
        </w:rPr>
        <w:t>і</w:t>
      </w:r>
      <w:r>
        <w:t></w:t>
      </w:r>
      <w:r>
        <w:rPr>
          <w:rFonts w:hint="eastAsia"/>
        </w:rPr>
        <w:t>технологія</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Наукова</w:t>
      </w:r>
      <w:r>
        <w:t></w:t>
      </w:r>
      <w:r>
        <w:rPr>
          <w:rFonts w:hint="eastAsia"/>
        </w:rPr>
        <w:t>новизна</w:t>
      </w:r>
      <w:r>
        <w:t></w:t>
      </w:r>
      <w:r>
        <w:rPr>
          <w:rFonts w:hint="eastAsia"/>
        </w:rPr>
        <w:t>дослідження</w:t>
      </w:r>
      <w:r>
        <w:t></w:t>
      </w:r>
      <w:r>
        <w:rPr>
          <w:rFonts w:hint="eastAsia"/>
        </w:rPr>
        <w:t>полягає</w:t>
      </w:r>
      <w:r>
        <w:t></w:t>
      </w:r>
      <w:r>
        <w:rPr>
          <w:rFonts w:hint="eastAsia"/>
        </w:rPr>
        <w:t>в</w:t>
      </w:r>
      <w:r>
        <w:t></w:t>
      </w:r>
      <w:r>
        <w:rPr>
          <w:rFonts w:hint="eastAsia"/>
        </w:rPr>
        <w:t>тому</w:t>
      </w:r>
      <w:r>
        <w:t></w:t>
      </w:r>
      <w:r>
        <w:t></w:t>
      </w:r>
      <w:r>
        <w:rPr>
          <w:rFonts w:hint="eastAsia"/>
        </w:rPr>
        <w:t>що</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проблему</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r>
        <w:rPr>
          <w:rFonts w:hint="eastAsia"/>
        </w:rPr>
        <w:t>у</w:t>
      </w:r>
      <w:r>
        <w:t></w:t>
      </w:r>
      <w:r>
        <w:rPr>
          <w:rFonts w:hint="eastAsia"/>
        </w:rPr>
        <w:t>методичній</w:t>
      </w:r>
      <w:r>
        <w:t></w:t>
      </w:r>
      <w:r>
        <w:rPr>
          <w:rFonts w:hint="eastAsia"/>
        </w:rPr>
        <w:t>науці</w:t>
      </w:r>
      <w:r>
        <w:t></w:t>
      </w:r>
      <w:r>
        <w:rPr>
          <w:rFonts w:hint="eastAsia"/>
        </w:rPr>
        <w:t>вперше</w:t>
      </w:r>
      <w:r>
        <w:t></w:t>
      </w:r>
      <w:r>
        <w:rPr>
          <w:rFonts w:hint="eastAsia"/>
        </w:rPr>
        <w:t>вивчено</w:t>
      </w:r>
      <w:r>
        <w:t></w:t>
      </w:r>
      <w:r>
        <w:rPr>
          <w:rFonts w:hint="eastAsia"/>
        </w:rPr>
        <w:t>комплексно</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уточнено</w:t>
      </w:r>
      <w:r>
        <w:t></w:t>
      </w:r>
      <w:r>
        <w:rPr>
          <w:rFonts w:hint="eastAsia"/>
        </w:rPr>
        <w:t>і</w:t>
      </w:r>
      <w:r>
        <w:t></w:t>
      </w:r>
      <w:r>
        <w:rPr>
          <w:rFonts w:hint="eastAsia"/>
        </w:rPr>
        <w:t>конкретизовано</w:t>
      </w:r>
      <w:r>
        <w:t></w:t>
      </w:r>
      <w:r>
        <w:rPr>
          <w:rFonts w:hint="eastAsia"/>
        </w:rPr>
        <w:t>специфіку</w:t>
      </w:r>
      <w:r>
        <w:t></w:t>
      </w:r>
      <w:r>
        <w:t></w:t>
      </w:r>
      <w:r>
        <w:rPr>
          <w:rFonts w:hint="eastAsia"/>
        </w:rPr>
        <w:t>та</w:t>
      </w:r>
      <w:r>
        <w:t></w:t>
      </w:r>
      <w:r>
        <w:rPr>
          <w:rFonts w:hint="eastAsia"/>
        </w:rPr>
        <w:t>найважливіші</w:t>
      </w:r>
      <w:r>
        <w:t></w:t>
      </w:r>
      <w:r>
        <w:rPr>
          <w:rFonts w:hint="eastAsia"/>
        </w:rPr>
        <w:t>закономір­­­ності</w:t>
      </w:r>
      <w:r>
        <w:t></w:t>
      </w:r>
      <w:r>
        <w:rPr>
          <w:rFonts w:hint="eastAsia"/>
        </w:rPr>
        <w:t>формування</w:t>
      </w:r>
      <w:r>
        <w:t></w:t>
      </w:r>
      <w:r>
        <w:rPr>
          <w:rFonts w:hint="eastAsia"/>
        </w:rPr>
        <w:t>читацьких</w:t>
      </w:r>
      <w:r>
        <w:t></w:t>
      </w:r>
      <w:r>
        <w:rPr>
          <w:rFonts w:hint="eastAsia"/>
        </w:rPr>
        <w:t>інтересів</w:t>
      </w:r>
      <w:r>
        <w:t></w:t>
      </w:r>
      <w:r>
        <w:rPr>
          <w:rFonts w:hint="eastAsia"/>
        </w:rPr>
        <w:t>учнів</w:t>
      </w:r>
      <w:r>
        <w:t></w:t>
      </w:r>
      <w:r>
        <w:rPr>
          <w:rFonts w:hint="eastAsia"/>
        </w:rPr>
        <w:t>старшої</w:t>
      </w:r>
      <w:r>
        <w:t></w:t>
      </w:r>
      <w:r>
        <w:rPr>
          <w:rFonts w:hint="eastAsia"/>
        </w:rPr>
        <w:t>школи</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розроблено</w:t>
      </w:r>
      <w:r>
        <w:t></w:t>
      </w:r>
      <w:r>
        <w:rPr>
          <w:rFonts w:hint="eastAsia"/>
        </w:rPr>
        <w:t>структуру</w:t>
      </w:r>
      <w:r>
        <w:t></w:t>
      </w:r>
      <w:r>
        <w:rPr>
          <w:rFonts w:hint="eastAsia"/>
        </w:rPr>
        <w:t>технології</w:t>
      </w:r>
      <w:r>
        <w:t></w:t>
      </w:r>
      <w:r>
        <w:rPr>
          <w:rFonts w:hint="eastAsia"/>
        </w:rPr>
        <w:t>розвитку</w:t>
      </w:r>
      <w:r>
        <w:t></w:t>
      </w:r>
      <w:r>
        <w:rPr>
          <w:rFonts w:hint="eastAsia"/>
        </w:rPr>
        <w:t>читацької</w:t>
      </w:r>
      <w:r>
        <w:t></w:t>
      </w:r>
      <w:r>
        <w:t></w:t>
      </w:r>
      <w:r>
        <w:rPr>
          <w:rFonts w:hint="eastAsia"/>
        </w:rPr>
        <w:t>культури</w:t>
      </w:r>
      <w:r>
        <w:t></w:t>
      </w:r>
      <w:r>
        <w:rPr>
          <w:rFonts w:hint="eastAsia"/>
        </w:rPr>
        <w:t>учнів</w:t>
      </w:r>
      <w:r>
        <w:t></w:t>
      </w:r>
      <w:r>
        <w:rPr>
          <w:rFonts w:hint="eastAsia"/>
        </w:rPr>
        <w:t>старших</w:t>
      </w:r>
      <w:r>
        <w:t></w:t>
      </w:r>
      <w:r>
        <w:rPr>
          <w:rFonts w:hint="eastAsia"/>
        </w:rPr>
        <w:t>класів</w:t>
      </w:r>
      <w:r>
        <w:t></w:t>
      </w:r>
      <w:r>
        <w:rPr>
          <w:rFonts w:hint="eastAsia"/>
        </w:rPr>
        <w:t>у</w:t>
      </w:r>
      <w:r>
        <w:t></w:t>
      </w:r>
      <w:r>
        <w:rPr>
          <w:rFonts w:hint="eastAsia"/>
        </w:rPr>
        <w:t>взаємодії</w:t>
      </w:r>
      <w:r>
        <w:t></w:t>
      </w:r>
      <w:r>
        <w:rPr>
          <w:rFonts w:hint="eastAsia"/>
        </w:rPr>
        <w:t>її</w:t>
      </w:r>
      <w:r>
        <w:t></w:t>
      </w:r>
      <w:r>
        <w:rPr>
          <w:rFonts w:hint="eastAsia"/>
        </w:rPr>
        <w:t>освітньо</w:t>
      </w:r>
      <w:r>
        <w:t></w:t>
      </w:r>
      <w:r>
        <w:rPr>
          <w:rFonts w:hint="eastAsia"/>
        </w:rPr>
        <w:t>змістового</w:t>
      </w:r>
      <w:r>
        <w:t></w:t>
      </w:r>
      <w:r>
        <w:t></w:t>
      </w:r>
      <w:r>
        <w:rPr>
          <w:rFonts w:hint="eastAsia"/>
        </w:rPr>
        <w:t>практичного</w:t>
      </w:r>
      <w:r>
        <w:t></w:t>
      </w:r>
      <w:r>
        <w:t></w:t>
      </w:r>
      <w:r>
        <w:rPr>
          <w:rFonts w:hint="eastAsia"/>
        </w:rPr>
        <w:t>та</w:t>
      </w:r>
      <w:r>
        <w:t></w:t>
      </w:r>
      <w:r>
        <w:rPr>
          <w:rFonts w:hint="eastAsia"/>
        </w:rPr>
        <w:t>ціннісного</w:t>
      </w:r>
      <w:r>
        <w:t></w:t>
      </w:r>
      <w:r>
        <w:rPr>
          <w:rFonts w:hint="eastAsia"/>
        </w:rPr>
        <w:t>аспектів</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відібрано</w:t>
      </w:r>
      <w:r>
        <w:t></w:t>
      </w:r>
      <w:r>
        <w:rPr>
          <w:rFonts w:hint="eastAsia"/>
        </w:rPr>
        <w:t>оптимальні</w:t>
      </w:r>
      <w:r>
        <w:t></w:t>
      </w:r>
      <w:r>
        <w:rPr>
          <w:rFonts w:hint="eastAsia"/>
        </w:rPr>
        <w:t>методи</w:t>
      </w:r>
      <w:r>
        <w:t></w:t>
      </w:r>
      <w:r>
        <w:t></w:t>
      </w:r>
      <w:r>
        <w:rPr>
          <w:rFonts w:hint="eastAsia"/>
        </w:rPr>
        <w:t>прийоми</w:t>
      </w:r>
      <w:r>
        <w:t></w:t>
      </w:r>
      <w:r>
        <w:rPr>
          <w:rFonts w:hint="eastAsia"/>
        </w:rPr>
        <w:t>та</w:t>
      </w:r>
      <w:r>
        <w:t></w:t>
      </w:r>
      <w:r>
        <w:rPr>
          <w:rFonts w:hint="eastAsia"/>
        </w:rPr>
        <w:t>види</w:t>
      </w:r>
      <w:r>
        <w:t></w:t>
      </w:r>
      <w:r>
        <w:rPr>
          <w:rFonts w:hint="eastAsia"/>
        </w:rPr>
        <w:t>навчальної</w:t>
      </w:r>
      <w:r>
        <w:t></w:t>
      </w:r>
      <w:r>
        <w:rPr>
          <w:rFonts w:hint="eastAsia"/>
        </w:rPr>
        <w:t>діяльності</w:t>
      </w:r>
      <w:r>
        <w:t></w:t>
      </w:r>
      <w:r>
        <w:t></w:t>
      </w:r>
      <w:r>
        <w:rPr>
          <w:rFonts w:hint="eastAsia"/>
        </w:rPr>
        <w:t>що</w:t>
      </w:r>
      <w:r>
        <w:t></w:t>
      </w:r>
      <w:r>
        <w:rPr>
          <w:rFonts w:hint="eastAsia"/>
        </w:rPr>
        <w:t>сприяють</w:t>
      </w:r>
      <w:r>
        <w:t></w:t>
      </w:r>
      <w:r>
        <w:rPr>
          <w:rFonts w:hint="eastAsia"/>
        </w:rPr>
        <w:t>розвитку</w:t>
      </w:r>
      <w:r>
        <w:t></w:t>
      </w:r>
      <w:r>
        <w:rPr>
          <w:rFonts w:hint="eastAsia"/>
        </w:rPr>
        <w:t>читацької</w:t>
      </w:r>
      <w:r>
        <w:t></w:t>
      </w:r>
      <w:r>
        <w:rPr>
          <w:rFonts w:hint="eastAsia"/>
        </w:rPr>
        <w:t>компетенції</w:t>
      </w:r>
      <w:r>
        <w:t></w:t>
      </w:r>
      <w:r>
        <w:t></w:t>
      </w:r>
      <w:r>
        <w:rPr>
          <w:rFonts w:hint="eastAsia"/>
        </w:rPr>
        <w:t>учнів</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визначено</w:t>
      </w:r>
      <w:r>
        <w:t></w:t>
      </w:r>
      <w:r>
        <w:rPr>
          <w:rFonts w:hint="eastAsia"/>
        </w:rPr>
        <w:t>правомірність</w:t>
      </w:r>
      <w:r>
        <w:t></w:t>
      </w:r>
      <w:r>
        <w:rPr>
          <w:rFonts w:hint="eastAsia"/>
        </w:rPr>
        <w:t>і</w:t>
      </w:r>
      <w:r>
        <w:t></w:t>
      </w:r>
      <w:r>
        <w:rPr>
          <w:rFonts w:hint="eastAsia"/>
        </w:rPr>
        <w:t>доцільність</w:t>
      </w:r>
      <w:r>
        <w:t></w:t>
      </w:r>
      <w:r>
        <w:rPr>
          <w:rFonts w:hint="eastAsia"/>
        </w:rPr>
        <w:t>використання</w:t>
      </w:r>
      <w:r>
        <w:t></w:t>
      </w:r>
      <w:r>
        <w:rPr>
          <w:rFonts w:hint="eastAsia"/>
        </w:rPr>
        <w:t>інноваційних</w:t>
      </w:r>
      <w:r>
        <w:t></w:t>
      </w:r>
      <w:r>
        <w:rPr>
          <w:rFonts w:hint="eastAsia"/>
        </w:rPr>
        <w:t>підходів</w:t>
      </w:r>
      <w:r>
        <w:t></w:t>
      </w:r>
      <w:r>
        <w:rPr>
          <w:rFonts w:hint="eastAsia"/>
        </w:rPr>
        <w:t>вивчення</w:t>
      </w:r>
      <w:r>
        <w:t></w:t>
      </w:r>
      <w:r>
        <w:rPr>
          <w:rFonts w:hint="eastAsia"/>
        </w:rPr>
        <w:t>зарубіжної</w:t>
      </w:r>
      <w:r>
        <w:t></w:t>
      </w:r>
      <w:r>
        <w:rPr>
          <w:rFonts w:hint="eastAsia"/>
        </w:rPr>
        <w:t>літератури</w:t>
      </w:r>
      <w:r>
        <w:t></w:t>
      </w:r>
      <w:r>
        <w:rPr>
          <w:rFonts w:hint="eastAsia"/>
        </w:rPr>
        <w:t>в</w:t>
      </w:r>
      <w:r>
        <w:t></w:t>
      </w:r>
      <w:r>
        <w:rPr>
          <w:rFonts w:hint="eastAsia"/>
        </w:rPr>
        <w:t>школі</w:t>
      </w:r>
      <w:r>
        <w:t></w:t>
      </w:r>
      <w:r>
        <w:t></w:t>
      </w:r>
      <w:r>
        <w:rPr>
          <w:rFonts w:hint="eastAsia"/>
        </w:rPr>
        <w:t>зокрема</w:t>
      </w:r>
      <w:r>
        <w:t></w:t>
      </w:r>
      <w:r>
        <w:t></w:t>
      </w:r>
      <w:r>
        <w:rPr>
          <w:rFonts w:hint="eastAsia"/>
        </w:rPr>
        <w:t>новітніх</w:t>
      </w:r>
      <w:r>
        <w:t></w:t>
      </w:r>
      <w:r>
        <w:rPr>
          <w:rFonts w:hint="eastAsia"/>
        </w:rPr>
        <w:t>комп’ютерних</w:t>
      </w:r>
      <w:r>
        <w:t></w:t>
      </w:r>
      <w:r>
        <w:rPr>
          <w:rFonts w:hint="eastAsia"/>
        </w:rPr>
        <w:t>технологій</w:t>
      </w:r>
      <w:r>
        <w:t></w:t>
      </w:r>
      <w:r>
        <w:rPr>
          <w:rFonts w:hint="eastAsia"/>
        </w:rPr>
        <w:t>та</w:t>
      </w:r>
      <w:r>
        <w:t></w:t>
      </w:r>
      <w:r>
        <w:rPr>
          <w:rFonts w:hint="eastAsia"/>
        </w:rPr>
        <w:t>Інтернету</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обґрунтовано</w:t>
      </w:r>
      <w:r>
        <w:t></w:t>
      </w:r>
      <w:r>
        <w:rPr>
          <w:rFonts w:hint="eastAsia"/>
        </w:rPr>
        <w:t>критерії</w:t>
      </w:r>
      <w:r>
        <w:t></w:t>
      </w:r>
      <w:r>
        <w:rPr>
          <w:rFonts w:hint="eastAsia"/>
        </w:rPr>
        <w:t>сформованості</w:t>
      </w:r>
      <w:r>
        <w:t></w:t>
      </w:r>
      <w:r>
        <w:rPr>
          <w:rFonts w:hint="eastAsia"/>
        </w:rPr>
        <w:t>читацьких</w:t>
      </w:r>
      <w:r>
        <w:t></w:t>
      </w:r>
      <w:r>
        <w:rPr>
          <w:rFonts w:hint="eastAsia"/>
        </w:rPr>
        <w:t>умінь</w:t>
      </w:r>
      <w:r>
        <w:t></w:t>
      </w:r>
      <w:r>
        <w:rPr>
          <w:rFonts w:hint="eastAsia"/>
        </w:rPr>
        <w:t>та</w:t>
      </w:r>
      <w:r>
        <w:t></w:t>
      </w:r>
      <w:r>
        <w:rPr>
          <w:rFonts w:hint="eastAsia"/>
        </w:rPr>
        <w:t>навичок</w:t>
      </w:r>
      <w:r>
        <w:t></w:t>
      </w:r>
      <w:r>
        <w:rPr>
          <w:rFonts w:hint="eastAsia"/>
        </w:rPr>
        <w:t>школярів</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створено</w:t>
      </w:r>
      <w:r>
        <w:t></w:t>
      </w:r>
      <w:r>
        <w:rPr>
          <w:rFonts w:hint="eastAsia"/>
        </w:rPr>
        <w:t>експериментально</w:t>
      </w:r>
      <w:r>
        <w:t></w:t>
      </w:r>
      <w:r>
        <w:rPr>
          <w:rFonts w:hint="eastAsia"/>
        </w:rPr>
        <w:t>апробовану</w:t>
      </w:r>
      <w:r>
        <w:t></w:t>
      </w:r>
      <w:r>
        <w:rPr>
          <w:rFonts w:hint="eastAsia"/>
        </w:rPr>
        <w:t>технологію</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p>
    <w:p w:rsidR="00401784" w:rsidRDefault="00401784" w:rsidP="00401784"/>
    <w:p w:rsidR="00401784" w:rsidRDefault="00401784" w:rsidP="00401784">
      <w:r>
        <w:rPr>
          <w:rFonts w:hint="eastAsia"/>
        </w:rPr>
        <w:t>Теоретичне</w:t>
      </w:r>
      <w:r>
        <w:t></w:t>
      </w:r>
      <w:r>
        <w:rPr>
          <w:rFonts w:hint="eastAsia"/>
        </w:rPr>
        <w:t>значення</w:t>
      </w:r>
      <w:r>
        <w:t></w:t>
      </w:r>
      <w:r>
        <w:t></w:t>
      </w:r>
      <w:r>
        <w:rPr>
          <w:rFonts w:hint="eastAsia"/>
        </w:rPr>
        <w:t>дослідження</w:t>
      </w:r>
      <w:r>
        <w:t></w:t>
      </w:r>
      <w:r>
        <w:rPr>
          <w:rFonts w:hint="eastAsia"/>
        </w:rPr>
        <w:t>полягає</w:t>
      </w:r>
      <w:r>
        <w:t></w:t>
      </w:r>
      <w:r>
        <w:rPr>
          <w:rFonts w:hint="eastAsia"/>
        </w:rPr>
        <w:t>в</w:t>
      </w:r>
      <w:r>
        <w:t></w:t>
      </w:r>
      <w:r>
        <w:rPr>
          <w:rFonts w:hint="eastAsia"/>
        </w:rPr>
        <w:t>науковому</w:t>
      </w:r>
      <w:r>
        <w:t></w:t>
      </w:r>
      <w:r>
        <w:rPr>
          <w:rFonts w:hint="eastAsia"/>
        </w:rPr>
        <w:t>обґрунтуванні</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r>
        <w:rPr>
          <w:rFonts w:hint="eastAsia"/>
        </w:rPr>
        <w:t>як</w:t>
      </w:r>
      <w:r>
        <w:t></w:t>
      </w:r>
      <w:r>
        <w:t></w:t>
      </w:r>
      <w:r>
        <w:rPr>
          <w:rFonts w:hint="eastAsia"/>
        </w:rPr>
        <w:t>самостійної</w:t>
      </w:r>
      <w:r>
        <w:t></w:t>
      </w:r>
      <w:r>
        <w:t></w:t>
      </w:r>
      <w:r>
        <w:rPr>
          <w:rFonts w:hint="eastAsia"/>
        </w:rPr>
        <w:t>цілісної</w:t>
      </w:r>
      <w:r>
        <w:t></w:t>
      </w:r>
      <w:r>
        <w:t></w:t>
      </w:r>
      <w:r>
        <w:rPr>
          <w:rFonts w:hint="eastAsia"/>
        </w:rPr>
        <w:t>організованої</w:t>
      </w:r>
      <w:r>
        <w:t></w:t>
      </w:r>
      <w:r>
        <w:rPr>
          <w:rFonts w:hint="eastAsia"/>
        </w:rPr>
        <w:t>системи</w:t>
      </w:r>
      <w:r>
        <w:t></w:t>
      </w:r>
      <w:r>
        <w:t></w:t>
      </w:r>
      <w:r>
        <w:rPr>
          <w:rFonts w:hint="eastAsia"/>
        </w:rPr>
        <w:t>виявленні</w:t>
      </w:r>
      <w:r>
        <w:t></w:t>
      </w:r>
      <w:r>
        <w:rPr>
          <w:rFonts w:hint="eastAsia"/>
        </w:rPr>
        <w:t>основних</w:t>
      </w:r>
      <w:r>
        <w:t></w:t>
      </w:r>
      <w:r>
        <w:rPr>
          <w:rFonts w:hint="eastAsia"/>
        </w:rPr>
        <w:t>тенденцій</w:t>
      </w:r>
      <w:r>
        <w:t></w:t>
      </w:r>
      <w:r>
        <w:rPr>
          <w:rFonts w:hint="eastAsia"/>
        </w:rPr>
        <w:t>формування</w:t>
      </w:r>
      <w:r>
        <w:t></w:t>
      </w:r>
      <w:r>
        <w:rPr>
          <w:rFonts w:hint="eastAsia"/>
        </w:rPr>
        <w:t>читацьких</w:t>
      </w:r>
      <w:r>
        <w:t></w:t>
      </w:r>
      <w:r>
        <w:rPr>
          <w:rFonts w:hint="eastAsia"/>
        </w:rPr>
        <w:t>умінь</w:t>
      </w:r>
      <w:r>
        <w:t></w:t>
      </w:r>
      <w:r>
        <w:rPr>
          <w:rFonts w:hint="eastAsia"/>
        </w:rPr>
        <w:t>та</w:t>
      </w:r>
      <w:r>
        <w:t></w:t>
      </w:r>
      <w:r>
        <w:rPr>
          <w:rFonts w:hint="eastAsia"/>
        </w:rPr>
        <w:t>навичок</w:t>
      </w:r>
      <w:r>
        <w:t></w:t>
      </w:r>
      <w:r>
        <w:t></w:t>
      </w:r>
      <w:r>
        <w:rPr>
          <w:rFonts w:hint="eastAsia"/>
        </w:rPr>
        <w:t>учнів</w:t>
      </w:r>
      <w:r>
        <w:t></w:t>
      </w:r>
      <w:r>
        <w:t></w:t>
      </w:r>
      <w:r>
        <w:rPr>
          <w:rFonts w:hint="eastAsia"/>
        </w:rPr>
        <w:t>створенні</w:t>
      </w:r>
      <w:r>
        <w:t></w:t>
      </w:r>
      <w:r>
        <w:t></w:t>
      </w:r>
      <w:r>
        <w:rPr>
          <w:rFonts w:hint="eastAsia"/>
        </w:rPr>
        <w:t>концептуальної</w:t>
      </w:r>
      <w:r>
        <w:t></w:t>
      </w:r>
      <w:r>
        <w:rPr>
          <w:rFonts w:hint="eastAsia"/>
        </w:rPr>
        <w:t>моделі</w:t>
      </w:r>
      <w:r>
        <w:t></w:t>
      </w:r>
      <w:r>
        <w:t></w:t>
      </w:r>
      <w:r>
        <w:t></w:t>
      </w:r>
      <w:r>
        <w:rPr>
          <w:rFonts w:hint="eastAsia"/>
        </w:rPr>
        <w:t>функціонування</w:t>
      </w:r>
      <w:r>
        <w:t></w:t>
      </w:r>
      <w:r>
        <w:rPr>
          <w:rFonts w:hint="eastAsia"/>
        </w:rPr>
        <w:t>методики</w:t>
      </w:r>
      <w:r>
        <w:t></w:t>
      </w:r>
      <w:r>
        <w:rPr>
          <w:rFonts w:hint="eastAsia"/>
        </w:rPr>
        <w:t>формування</w:t>
      </w:r>
      <w:r>
        <w:t></w:t>
      </w:r>
      <w:r>
        <w:rPr>
          <w:rFonts w:hint="eastAsia"/>
        </w:rPr>
        <w:t>читацької</w:t>
      </w:r>
      <w:r>
        <w:t></w:t>
      </w:r>
      <w:r>
        <w:rPr>
          <w:rFonts w:hint="eastAsia"/>
        </w:rPr>
        <w:t>культури</w:t>
      </w:r>
      <w:r>
        <w:t></w:t>
      </w:r>
      <w:r>
        <w:rPr>
          <w:rFonts w:hint="eastAsia"/>
        </w:rPr>
        <w:t>особистості</w:t>
      </w:r>
      <w:r>
        <w:t></w:t>
      </w:r>
    </w:p>
    <w:p w:rsidR="00401784" w:rsidRDefault="00401784" w:rsidP="00401784"/>
    <w:p w:rsidR="00401784" w:rsidRDefault="00401784" w:rsidP="00401784">
      <w:r>
        <w:rPr>
          <w:rFonts w:hint="eastAsia"/>
        </w:rPr>
        <w:t>Практичне</w:t>
      </w:r>
      <w:r>
        <w:t></w:t>
      </w:r>
      <w:r>
        <w:rPr>
          <w:rFonts w:hint="eastAsia"/>
        </w:rPr>
        <w:t>значення</w:t>
      </w:r>
      <w:r>
        <w:t></w:t>
      </w:r>
      <w:r>
        <w:rPr>
          <w:rFonts w:hint="eastAsia"/>
        </w:rPr>
        <w:t>проведеного</w:t>
      </w:r>
      <w:r>
        <w:t></w:t>
      </w:r>
      <w:r>
        <w:rPr>
          <w:rFonts w:hint="eastAsia"/>
        </w:rPr>
        <w:t>дослідження</w:t>
      </w:r>
      <w:r>
        <w:t></w:t>
      </w:r>
      <w:r>
        <w:rPr>
          <w:rFonts w:hint="eastAsia"/>
        </w:rPr>
        <w:t>визначається</w:t>
      </w:r>
      <w:r>
        <w:t></w:t>
      </w:r>
      <w:r>
        <w:rPr>
          <w:rFonts w:hint="eastAsia"/>
        </w:rPr>
        <w:t>його</w:t>
      </w:r>
      <w:r>
        <w:t></w:t>
      </w:r>
      <w:r>
        <w:rPr>
          <w:rFonts w:hint="eastAsia"/>
        </w:rPr>
        <w:t>спрямованістю</w:t>
      </w:r>
      <w:r>
        <w:t></w:t>
      </w:r>
      <w:r>
        <w:rPr>
          <w:rFonts w:hint="eastAsia"/>
        </w:rPr>
        <w:t>на</w:t>
      </w:r>
      <w:r>
        <w:t></w:t>
      </w:r>
      <w:r>
        <w:rPr>
          <w:rFonts w:hint="eastAsia"/>
        </w:rPr>
        <w:t>посилення</w:t>
      </w:r>
      <w:r>
        <w:t></w:t>
      </w:r>
      <w:r>
        <w:rPr>
          <w:rFonts w:hint="eastAsia"/>
        </w:rPr>
        <w:t>ефективності</w:t>
      </w:r>
      <w:r>
        <w:t></w:t>
      </w:r>
      <w:r>
        <w:rPr>
          <w:rFonts w:hint="eastAsia"/>
        </w:rPr>
        <w:t>навчального</w:t>
      </w:r>
      <w:r>
        <w:t></w:t>
      </w:r>
      <w:r>
        <w:rPr>
          <w:rFonts w:hint="eastAsia"/>
        </w:rPr>
        <w:t>процесу</w:t>
      </w:r>
      <w:r>
        <w:t></w:t>
      </w:r>
      <w:r>
        <w:rPr>
          <w:rFonts w:hint="eastAsia"/>
        </w:rPr>
        <w:t>й</w:t>
      </w:r>
      <w:r>
        <w:t></w:t>
      </w:r>
      <w:r>
        <w:rPr>
          <w:rFonts w:hint="eastAsia"/>
        </w:rPr>
        <w:t>удосконалення</w:t>
      </w:r>
      <w:r>
        <w:t></w:t>
      </w:r>
      <w:r>
        <w:rPr>
          <w:rFonts w:hint="eastAsia"/>
        </w:rPr>
        <w:t>літературної</w:t>
      </w:r>
      <w:r>
        <w:t></w:t>
      </w:r>
      <w:r>
        <w:rPr>
          <w:rFonts w:hint="eastAsia"/>
        </w:rPr>
        <w:t>освіти</w:t>
      </w:r>
      <w:r>
        <w:t></w:t>
      </w:r>
      <w:r>
        <w:rPr>
          <w:rFonts w:hint="eastAsia"/>
        </w:rPr>
        <w:t>в</w:t>
      </w:r>
      <w:r>
        <w:t></w:t>
      </w:r>
      <w:r>
        <w:rPr>
          <w:rFonts w:hint="eastAsia"/>
        </w:rPr>
        <w:t>школах</w:t>
      </w:r>
      <w:r>
        <w:t></w:t>
      </w:r>
      <w:r>
        <w:rPr>
          <w:rFonts w:hint="eastAsia"/>
        </w:rPr>
        <w:t>України</w:t>
      </w:r>
      <w:r>
        <w:t></w:t>
      </w:r>
      <w:r>
        <w:t></w:t>
      </w:r>
      <w:r>
        <w:rPr>
          <w:rFonts w:hint="eastAsia"/>
        </w:rPr>
        <w:t>що</w:t>
      </w:r>
      <w:r>
        <w:t></w:t>
      </w:r>
      <w:r>
        <w:rPr>
          <w:rFonts w:hint="eastAsia"/>
        </w:rPr>
        <w:t>дало</w:t>
      </w:r>
      <w:r>
        <w:t></w:t>
      </w:r>
      <w:r>
        <w:rPr>
          <w:rFonts w:hint="eastAsia"/>
        </w:rPr>
        <w:t>можливість</w:t>
      </w:r>
      <w:r>
        <w:t></w:t>
      </w:r>
      <w:r>
        <w:t></w:t>
      </w:r>
      <w:r>
        <w:rPr>
          <w:rFonts w:hint="eastAsia"/>
        </w:rPr>
        <w:t>його</w:t>
      </w:r>
      <w:r>
        <w:t></w:t>
      </w:r>
      <w:r>
        <w:rPr>
          <w:rFonts w:hint="eastAsia"/>
        </w:rPr>
        <w:t>автору</w:t>
      </w:r>
      <w:r>
        <w:t></w:t>
      </w:r>
      <w:r>
        <w:rPr>
          <w:rFonts w:hint="eastAsia"/>
        </w:rPr>
        <w:t>використовувати</w:t>
      </w:r>
      <w:r>
        <w:t></w:t>
      </w:r>
      <w:r>
        <w:rPr>
          <w:rFonts w:hint="eastAsia"/>
        </w:rPr>
        <w:t>матеріали</w:t>
      </w:r>
      <w:r>
        <w:t></w:t>
      </w:r>
      <w:r>
        <w:rPr>
          <w:rFonts w:hint="eastAsia"/>
        </w:rPr>
        <w:t>дослідження</w:t>
      </w:r>
      <w:r>
        <w:t></w:t>
      </w:r>
      <w:r>
        <w:rPr>
          <w:rFonts w:hint="eastAsia"/>
        </w:rPr>
        <w:t>у</w:t>
      </w:r>
      <w:r>
        <w:t></w:t>
      </w:r>
      <w:r>
        <w:rPr>
          <w:rFonts w:hint="eastAsia"/>
        </w:rPr>
        <w:t>процесі</w:t>
      </w:r>
      <w:r>
        <w:t></w:t>
      </w:r>
      <w:r>
        <w:rPr>
          <w:rFonts w:hint="eastAsia"/>
        </w:rPr>
        <w:t>розробки</w:t>
      </w:r>
      <w:r>
        <w:t></w:t>
      </w:r>
      <w:r>
        <w:rPr>
          <w:rFonts w:hint="eastAsia"/>
        </w:rPr>
        <w:t>державних</w:t>
      </w:r>
      <w:r>
        <w:t></w:t>
      </w:r>
      <w:r>
        <w:rPr>
          <w:rFonts w:hint="eastAsia"/>
        </w:rPr>
        <w:t>стандартів</w:t>
      </w:r>
      <w:r>
        <w:t></w:t>
      </w:r>
      <w:r>
        <w:t></w:t>
      </w:r>
      <w:r>
        <w:rPr>
          <w:rFonts w:hint="eastAsia"/>
        </w:rPr>
        <w:t>навчальних</w:t>
      </w:r>
      <w:r>
        <w:t></w:t>
      </w:r>
      <w:r>
        <w:rPr>
          <w:rFonts w:hint="eastAsia"/>
        </w:rPr>
        <w:t>програм</w:t>
      </w:r>
      <w:r>
        <w:t></w:t>
      </w:r>
      <w:r>
        <w:t></w:t>
      </w:r>
      <w:r>
        <w:rPr>
          <w:rFonts w:hint="eastAsia"/>
        </w:rPr>
        <w:t>підручників</w:t>
      </w:r>
      <w:r>
        <w:t></w:t>
      </w:r>
      <w:r>
        <w:rPr>
          <w:rFonts w:hint="eastAsia"/>
        </w:rPr>
        <w:t>та</w:t>
      </w:r>
      <w:r>
        <w:t></w:t>
      </w:r>
      <w:r>
        <w:rPr>
          <w:rFonts w:hint="eastAsia"/>
        </w:rPr>
        <w:t>посібників</w:t>
      </w:r>
      <w:r>
        <w:t></w:t>
      </w:r>
      <w:r>
        <w:t></w:t>
      </w:r>
      <w:r>
        <w:rPr>
          <w:rFonts w:hint="eastAsia"/>
        </w:rPr>
        <w:t>методичних</w:t>
      </w:r>
      <w:r>
        <w:t></w:t>
      </w:r>
      <w:r>
        <w:rPr>
          <w:rFonts w:hint="eastAsia"/>
        </w:rPr>
        <w:t>рекомендацій</w:t>
      </w:r>
      <w:r>
        <w:t></w:t>
      </w:r>
      <w:r>
        <w:t></w:t>
      </w:r>
      <w:r>
        <w:rPr>
          <w:rFonts w:hint="eastAsia"/>
        </w:rPr>
        <w:t>які</w:t>
      </w:r>
      <w:r>
        <w:t></w:t>
      </w:r>
      <w:r>
        <w:rPr>
          <w:rFonts w:hint="eastAsia"/>
        </w:rPr>
        <w:t>мають</w:t>
      </w:r>
      <w:r>
        <w:t></w:t>
      </w:r>
      <w:r>
        <w:rPr>
          <w:rFonts w:hint="eastAsia"/>
        </w:rPr>
        <w:t>прямий</w:t>
      </w:r>
      <w:r>
        <w:t></w:t>
      </w:r>
      <w:r>
        <w:rPr>
          <w:rFonts w:hint="eastAsia"/>
        </w:rPr>
        <w:t>вихід</w:t>
      </w:r>
      <w:r>
        <w:t></w:t>
      </w:r>
      <w:r>
        <w:t></w:t>
      </w:r>
      <w:r>
        <w:rPr>
          <w:rFonts w:hint="eastAsia"/>
        </w:rPr>
        <w:t>у</w:t>
      </w:r>
      <w:r>
        <w:t></w:t>
      </w:r>
      <w:r>
        <w:t></w:t>
      </w:r>
      <w:r>
        <w:rPr>
          <w:rFonts w:hint="eastAsia"/>
        </w:rPr>
        <w:t>практику</w:t>
      </w:r>
      <w:r>
        <w:t></w:t>
      </w:r>
      <w:r>
        <w:t></w:t>
      </w:r>
      <w:r>
        <w:rPr>
          <w:rFonts w:hint="eastAsia"/>
        </w:rPr>
        <w:t>викладання</w:t>
      </w:r>
      <w:r>
        <w:t></w:t>
      </w:r>
      <w:r>
        <w:rPr>
          <w:rFonts w:hint="eastAsia"/>
        </w:rPr>
        <w:t>зарубіжної</w:t>
      </w:r>
      <w:r>
        <w:t></w:t>
      </w:r>
      <w:r>
        <w:rPr>
          <w:rFonts w:hint="eastAsia"/>
        </w:rPr>
        <w:t>літератури</w:t>
      </w:r>
      <w:r>
        <w:t></w:t>
      </w:r>
      <w:r>
        <w:rPr>
          <w:rFonts w:hint="eastAsia"/>
        </w:rPr>
        <w:t>в</w:t>
      </w:r>
      <w:r>
        <w:t></w:t>
      </w:r>
      <w:r>
        <w:rPr>
          <w:rFonts w:hint="eastAsia"/>
        </w:rPr>
        <w:t>школі</w:t>
      </w:r>
      <w:r>
        <w:t></w:t>
      </w:r>
      <w:r>
        <w:t></w:t>
      </w:r>
    </w:p>
    <w:p w:rsidR="00401784" w:rsidRDefault="00401784" w:rsidP="00401784"/>
    <w:p w:rsidR="00401784" w:rsidRDefault="00401784" w:rsidP="00401784">
      <w:r>
        <w:rPr>
          <w:rFonts w:hint="eastAsia"/>
        </w:rPr>
        <w:t>Особистий</w:t>
      </w:r>
      <w:r>
        <w:t></w:t>
      </w:r>
      <w:r>
        <w:rPr>
          <w:rFonts w:hint="eastAsia"/>
        </w:rPr>
        <w:t>внесок</w:t>
      </w:r>
      <w:r>
        <w:t></w:t>
      </w:r>
      <w:r>
        <w:t></w:t>
      </w:r>
      <w:r>
        <w:rPr>
          <w:rFonts w:hint="eastAsia"/>
        </w:rPr>
        <w:t>здобувача</w:t>
      </w:r>
      <w:r>
        <w:t></w:t>
      </w:r>
      <w:r>
        <w:rPr>
          <w:rFonts w:hint="eastAsia"/>
        </w:rPr>
        <w:t>полягає</w:t>
      </w:r>
      <w:r>
        <w:t></w:t>
      </w:r>
      <w:r>
        <w:rPr>
          <w:rFonts w:hint="eastAsia"/>
        </w:rPr>
        <w:t>в</w:t>
      </w:r>
      <w:r>
        <w:t></w:t>
      </w:r>
      <w:r>
        <w:rPr>
          <w:rFonts w:hint="eastAsia"/>
        </w:rPr>
        <w:t>побудові</w:t>
      </w:r>
      <w:r>
        <w:t></w:t>
      </w:r>
      <w:r>
        <w:rPr>
          <w:rFonts w:hint="eastAsia"/>
        </w:rPr>
        <w:t>концептуальної</w:t>
      </w:r>
      <w:r>
        <w:t></w:t>
      </w:r>
      <w:r>
        <w:rPr>
          <w:rFonts w:hint="eastAsia"/>
        </w:rPr>
        <w:t>моделі</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особистості</w:t>
      </w:r>
      <w:r>
        <w:t></w:t>
      </w:r>
      <w:r>
        <w:t></w:t>
      </w:r>
      <w:r>
        <w:rPr>
          <w:rFonts w:hint="eastAsia"/>
        </w:rPr>
        <w:t>наукова</w:t>
      </w:r>
      <w:r>
        <w:t></w:t>
      </w:r>
      <w:r>
        <w:rPr>
          <w:rFonts w:hint="eastAsia"/>
        </w:rPr>
        <w:t>значущість</w:t>
      </w:r>
      <w:r>
        <w:t></w:t>
      </w:r>
      <w:r>
        <w:rPr>
          <w:rFonts w:hint="eastAsia"/>
        </w:rPr>
        <w:t>якої</w:t>
      </w:r>
      <w:r>
        <w:t></w:t>
      </w:r>
      <w:r>
        <w:rPr>
          <w:rFonts w:hint="eastAsia"/>
        </w:rPr>
        <w:t>підтверджена</w:t>
      </w:r>
      <w:r>
        <w:t></w:t>
      </w:r>
      <w:r>
        <w:rPr>
          <w:rFonts w:hint="eastAsia"/>
        </w:rPr>
        <w:t>в</w:t>
      </w:r>
      <w:r>
        <w:t></w:t>
      </w:r>
      <w:r>
        <w:rPr>
          <w:rFonts w:hint="eastAsia"/>
        </w:rPr>
        <w:t>експериментально</w:t>
      </w:r>
      <w:r>
        <w:t></w:t>
      </w:r>
      <w:r>
        <w:rPr>
          <w:rFonts w:hint="eastAsia"/>
        </w:rPr>
        <w:t>пошукових</w:t>
      </w:r>
      <w:r>
        <w:t></w:t>
      </w:r>
      <w:r>
        <w:rPr>
          <w:rFonts w:hint="eastAsia"/>
        </w:rPr>
        <w:t>умовах</w:t>
      </w:r>
      <w:r>
        <w:t></w:t>
      </w:r>
      <w:r>
        <w:rPr>
          <w:rFonts w:hint="eastAsia"/>
        </w:rPr>
        <w:t>при</w:t>
      </w:r>
      <w:r>
        <w:t></w:t>
      </w:r>
      <w:r>
        <w:rPr>
          <w:rFonts w:hint="eastAsia"/>
        </w:rPr>
        <w:t>безпосередній</w:t>
      </w:r>
      <w:r>
        <w:t></w:t>
      </w:r>
      <w:r>
        <w:rPr>
          <w:rFonts w:hint="eastAsia"/>
        </w:rPr>
        <w:t>участі</w:t>
      </w:r>
      <w:r>
        <w:t></w:t>
      </w:r>
      <w:r>
        <w:rPr>
          <w:rFonts w:hint="eastAsia"/>
        </w:rPr>
        <w:t>автора</w:t>
      </w:r>
      <w:r>
        <w:t></w:t>
      </w:r>
      <w:r>
        <w:rPr>
          <w:rFonts w:hint="eastAsia"/>
        </w:rPr>
        <w:t>дослідження</w:t>
      </w:r>
      <w:r>
        <w:t></w:t>
      </w:r>
    </w:p>
    <w:p w:rsidR="00401784" w:rsidRDefault="00401784" w:rsidP="00401784"/>
    <w:p w:rsidR="00401784" w:rsidRDefault="00401784" w:rsidP="00401784">
      <w:r>
        <w:rPr>
          <w:rFonts w:hint="eastAsia"/>
        </w:rPr>
        <w:t>Вірогідність</w:t>
      </w:r>
      <w:r>
        <w:t></w:t>
      </w:r>
      <w:r>
        <w:rPr>
          <w:rFonts w:hint="eastAsia"/>
        </w:rPr>
        <w:t>та</w:t>
      </w:r>
      <w:r>
        <w:t></w:t>
      </w:r>
      <w:r>
        <w:rPr>
          <w:rFonts w:hint="eastAsia"/>
        </w:rPr>
        <w:t>аргументованість</w:t>
      </w:r>
      <w:r>
        <w:t></w:t>
      </w:r>
      <w:r>
        <w:rPr>
          <w:rFonts w:hint="eastAsia"/>
        </w:rPr>
        <w:t>одержаних</w:t>
      </w:r>
      <w:r>
        <w:t></w:t>
      </w:r>
      <w:r>
        <w:rPr>
          <w:rFonts w:hint="eastAsia"/>
        </w:rPr>
        <w:t>результатів</w:t>
      </w:r>
      <w:r>
        <w:t></w:t>
      </w:r>
      <w:r>
        <w:rPr>
          <w:rFonts w:hint="eastAsia"/>
        </w:rPr>
        <w:t>зумовлені</w:t>
      </w:r>
      <w:r>
        <w:t></w:t>
      </w:r>
      <w:r>
        <w:rPr>
          <w:rFonts w:hint="eastAsia"/>
        </w:rPr>
        <w:t>методологічною</w:t>
      </w:r>
      <w:r>
        <w:t></w:t>
      </w:r>
      <w:r>
        <w:rPr>
          <w:rFonts w:hint="eastAsia"/>
        </w:rPr>
        <w:t>обґрунтованістю</w:t>
      </w:r>
      <w:r>
        <w:t></w:t>
      </w:r>
      <w:r>
        <w:rPr>
          <w:rFonts w:hint="eastAsia"/>
        </w:rPr>
        <w:t>вихідних</w:t>
      </w:r>
      <w:r>
        <w:t></w:t>
      </w:r>
      <w:r>
        <w:rPr>
          <w:rFonts w:hint="eastAsia"/>
        </w:rPr>
        <w:t>позицій</w:t>
      </w:r>
      <w:r>
        <w:t></w:t>
      </w:r>
      <w:r>
        <w:t></w:t>
      </w:r>
      <w:r>
        <w:rPr>
          <w:rFonts w:hint="eastAsia"/>
        </w:rPr>
        <w:t>кількісним</w:t>
      </w:r>
      <w:r>
        <w:t></w:t>
      </w:r>
      <w:r>
        <w:rPr>
          <w:rFonts w:hint="eastAsia"/>
        </w:rPr>
        <w:t>і</w:t>
      </w:r>
      <w:r>
        <w:t></w:t>
      </w:r>
      <w:r>
        <w:rPr>
          <w:rFonts w:hint="eastAsia"/>
        </w:rPr>
        <w:t>якісним</w:t>
      </w:r>
      <w:r>
        <w:t></w:t>
      </w:r>
      <w:r>
        <w:rPr>
          <w:rFonts w:hint="eastAsia"/>
        </w:rPr>
        <w:t>аналізом</w:t>
      </w:r>
      <w:r>
        <w:t></w:t>
      </w:r>
      <w:r>
        <w:rPr>
          <w:rFonts w:hint="eastAsia"/>
        </w:rPr>
        <w:t>результатів</w:t>
      </w:r>
      <w:r>
        <w:t></w:t>
      </w:r>
      <w:r>
        <w:t></w:t>
      </w:r>
      <w:r>
        <w:rPr>
          <w:rFonts w:hint="eastAsia"/>
        </w:rPr>
        <w:t>адекватних</w:t>
      </w:r>
      <w:r>
        <w:t></w:t>
      </w:r>
      <w:r>
        <w:rPr>
          <w:rFonts w:hint="eastAsia"/>
        </w:rPr>
        <w:t>завданням</w:t>
      </w:r>
      <w:r>
        <w:t></w:t>
      </w:r>
      <w:r>
        <w:rPr>
          <w:rFonts w:hint="eastAsia"/>
        </w:rPr>
        <w:t>та</w:t>
      </w:r>
      <w:r>
        <w:t></w:t>
      </w:r>
      <w:r>
        <w:rPr>
          <w:rFonts w:hint="eastAsia"/>
        </w:rPr>
        <w:t>логіці</w:t>
      </w:r>
      <w:r>
        <w:t></w:t>
      </w:r>
      <w:r>
        <w:rPr>
          <w:rFonts w:hint="eastAsia"/>
        </w:rPr>
        <w:t>дослідження</w:t>
      </w:r>
      <w:r>
        <w:t></w:t>
      </w:r>
      <w:r>
        <w:t></w:t>
      </w:r>
      <w:r>
        <w:rPr>
          <w:rFonts w:hint="eastAsia"/>
        </w:rPr>
        <w:t>репрезентативністю</w:t>
      </w:r>
      <w:r>
        <w:t></w:t>
      </w:r>
      <w:r>
        <w:rPr>
          <w:rFonts w:hint="eastAsia"/>
        </w:rPr>
        <w:t>і</w:t>
      </w:r>
      <w:r>
        <w:t></w:t>
      </w:r>
      <w:r>
        <w:rPr>
          <w:rFonts w:hint="eastAsia"/>
        </w:rPr>
        <w:t>статистичною</w:t>
      </w:r>
      <w:r>
        <w:t></w:t>
      </w:r>
      <w:r>
        <w:rPr>
          <w:rFonts w:hint="eastAsia"/>
        </w:rPr>
        <w:t>значущістю</w:t>
      </w:r>
      <w:r>
        <w:t></w:t>
      </w:r>
      <w:r>
        <w:rPr>
          <w:rFonts w:hint="eastAsia"/>
        </w:rPr>
        <w:t>масиву</w:t>
      </w:r>
      <w:r>
        <w:t></w:t>
      </w:r>
      <w:r>
        <w:rPr>
          <w:rFonts w:hint="eastAsia"/>
        </w:rPr>
        <w:t>емпіричних</w:t>
      </w:r>
      <w:r>
        <w:t></w:t>
      </w:r>
      <w:r>
        <w:rPr>
          <w:rFonts w:hint="eastAsia"/>
        </w:rPr>
        <w:t>даних</w:t>
      </w:r>
      <w:r>
        <w:t></w:t>
      </w:r>
      <w:r>
        <w:t></w:t>
      </w:r>
      <w:r>
        <w:rPr>
          <w:rFonts w:hint="eastAsia"/>
        </w:rPr>
        <w:t>що</w:t>
      </w:r>
      <w:r>
        <w:t></w:t>
      </w:r>
      <w:r>
        <w:rPr>
          <w:rFonts w:hint="eastAsia"/>
        </w:rPr>
        <w:t>забезпечують</w:t>
      </w:r>
      <w:r>
        <w:t></w:t>
      </w:r>
      <w:r>
        <w:rPr>
          <w:rFonts w:hint="eastAsia"/>
        </w:rPr>
        <w:t>логічність</w:t>
      </w:r>
      <w:r>
        <w:t></w:t>
      </w:r>
      <w:r>
        <w:t></w:t>
      </w:r>
      <w:r>
        <w:rPr>
          <w:rFonts w:hint="eastAsia"/>
        </w:rPr>
        <w:t>обґрунтованість</w:t>
      </w:r>
      <w:r>
        <w:t></w:t>
      </w:r>
      <w:r>
        <w:rPr>
          <w:rFonts w:hint="eastAsia"/>
        </w:rPr>
        <w:t>і</w:t>
      </w:r>
      <w:r>
        <w:t></w:t>
      </w:r>
      <w:r>
        <w:rPr>
          <w:rFonts w:hint="eastAsia"/>
        </w:rPr>
        <w:t>достовірність</w:t>
      </w:r>
      <w:r>
        <w:t></w:t>
      </w:r>
      <w:r>
        <w:rPr>
          <w:rFonts w:hint="eastAsia"/>
        </w:rPr>
        <w:t>наукових</w:t>
      </w:r>
      <w:r>
        <w:t></w:t>
      </w:r>
      <w:r>
        <w:rPr>
          <w:rFonts w:hint="eastAsia"/>
        </w:rPr>
        <w:t>положень</w:t>
      </w:r>
      <w:r>
        <w:t></w:t>
      </w:r>
      <w:r>
        <w:rPr>
          <w:rFonts w:hint="eastAsia"/>
        </w:rPr>
        <w:t>та</w:t>
      </w:r>
      <w:r>
        <w:t></w:t>
      </w:r>
      <w:r>
        <w:rPr>
          <w:rFonts w:hint="eastAsia"/>
        </w:rPr>
        <w:t>висновків</w:t>
      </w:r>
      <w:r>
        <w:t></w:t>
      </w:r>
    </w:p>
    <w:p w:rsidR="00401784" w:rsidRDefault="00401784" w:rsidP="00401784"/>
    <w:p w:rsidR="00401784" w:rsidRDefault="00401784" w:rsidP="00401784">
      <w:r>
        <w:rPr>
          <w:rFonts w:hint="eastAsia"/>
        </w:rPr>
        <w:t>Апробація</w:t>
      </w:r>
      <w:r>
        <w:t></w:t>
      </w:r>
      <w:r>
        <w:rPr>
          <w:rFonts w:hint="eastAsia"/>
        </w:rPr>
        <w:t>результатів</w:t>
      </w:r>
      <w:r>
        <w:t></w:t>
      </w:r>
      <w:r>
        <w:rPr>
          <w:rFonts w:hint="eastAsia"/>
        </w:rPr>
        <w:t>дослідження</w:t>
      </w:r>
      <w:r>
        <w:t></w:t>
      </w:r>
      <w:r>
        <w:t></w:t>
      </w:r>
      <w:r>
        <w:rPr>
          <w:rFonts w:hint="eastAsia"/>
        </w:rPr>
        <w:t>Результати</w:t>
      </w:r>
      <w:r>
        <w:t></w:t>
      </w:r>
      <w:r>
        <w:rPr>
          <w:rFonts w:hint="eastAsia"/>
        </w:rPr>
        <w:t>дисертаційної</w:t>
      </w:r>
      <w:r>
        <w:t></w:t>
      </w:r>
      <w:r>
        <w:rPr>
          <w:rFonts w:hint="eastAsia"/>
        </w:rPr>
        <w:t>роботи</w:t>
      </w:r>
      <w:r>
        <w:t></w:t>
      </w:r>
      <w:r>
        <w:rPr>
          <w:rFonts w:hint="eastAsia"/>
        </w:rPr>
        <w:t>апробовані</w:t>
      </w:r>
      <w:r>
        <w:t></w:t>
      </w:r>
      <w:r>
        <w:rPr>
          <w:rFonts w:hint="eastAsia"/>
        </w:rPr>
        <w:t>на</w:t>
      </w:r>
      <w:r>
        <w:t></w:t>
      </w:r>
      <w:r>
        <w:rPr>
          <w:rFonts w:hint="eastAsia"/>
        </w:rPr>
        <w:t>всеукраїнських</w:t>
      </w:r>
      <w:r>
        <w:t></w:t>
      </w:r>
      <w:r>
        <w:t></w:t>
      </w:r>
      <w:r>
        <w:rPr>
          <w:rFonts w:hint="eastAsia"/>
        </w:rPr>
        <w:t>науково</w:t>
      </w:r>
      <w:r>
        <w:t></w:t>
      </w:r>
      <w:r>
        <w:rPr>
          <w:rFonts w:hint="eastAsia"/>
        </w:rPr>
        <w:t>практичних</w:t>
      </w:r>
      <w:r>
        <w:t></w:t>
      </w:r>
      <w:r>
        <w:rPr>
          <w:rFonts w:hint="eastAsia"/>
        </w:rPr>
        <w:t>конференціях</w:t>
      </w:r>
      <w:r>
        <w:t></w:t>
      </w:r>
      <w:r>
        <w:t></w:t>
      </w:r>
      <w:r>
        <w:t></w:t>
      </w:r>
      <w:r>
        <w:t></w:t>
      </w:r>
      <w:r>
        <w:t></w:t>
      </w:r>
      <w:r>
        <w:t></w:t>
      </w:r>
      <w:r>
        <w:rPr>
          <w:rFonts w:hint="eastAsia"/>
        </w:rPr>
        <w:t>”</w:t>
      </w:r>
      <w:r>
        <w:t></w:t>
      </w:r>
      <w:r>
        <w:t></w:t>
      </w:r>
      <w:r>
        <w:t></w:t>
      </w:r>
      <w:r>
        <w:rPr>
          <w:rFonts w:hint="eastAsia"/>
        </w:rPr>
        <w:t>Гоголівські</w:t>
      </w:r>
      <w:r>
        <w:t></w:t>
      </w:r>
      <w:r>
        <w:rPr>
          <w:rFonts w:hint="eastAsia"/>
        </w:rPr>
        <w:t>читання”</w:t>
      </w:r>
      <w:r>
        <w:t></w:t>
      </w:r>
      <w:r>
        <w:t></w:t>
      </w:r>
      <w:r>
        <w:rPr>
          <w:rFonts w:hint="eastAsia"/>
        </w:rPr>
        <w:t>м</w:t>
      </w:r>
      <w:r>
        <w:t></w:t>
      </w:r>
      <w:r>
        <w:t></w:t>
      </w:r>
      <w:r>
        <w:rPr>
          <w:rFonts w:hint="eastAsia"/>
        </w:rPr>
        <w:t>Полтава</w:t>
      </w:r>
      <w:r>
        <w:t></w:t>
      </w:r>
      <w:r>
        <w:t></w:t>
      </w:r>
      <w:r>
        <w:t></w:t>
      </w:r>
      <w:r>
        <w:t></w:t>
      </w:r>
      <w:r>
        <w:t></w:t>
      </w:r>
      <w:r>
        <w:t></w:t>
      </w:r>
      <w:r>
        <w:t></w:t>
      </w:r>
      <w:r>
        <w:t></w:t>
      </w:r>
      <w:r>
        <w:rPr>
          <w:rFonts w:hint="eastAsia"/>
        </w:rPr>
        <w:t>квітня</w:t>
      </w:r>
      <w:r>
        <w:t></w:t>
      </w:r>
      <w:r>
        <w:t></w:t>
      </w:r>
      <w:r>
        <w:t></w:t>
      </w:r>
      <w:r>
        <w:t></w:t>
      </w:r>
      <w:r>
        <w:t></w:t>
      </w:r>
      <w:r>
        <w:t></w:t>
      </w:r>
      <w:r>
        <w:rPr>
          <w:rFonts w:hint="eastAsia"/>
        </w:rPr>
        <w:t>р</w:t>
      </w:r>
      <w:r>
        <w:t></w:t>
      </w:r>
      <w:r>
        <w:t></w:t>
      </w:r>
      <w:r>
        <w:t></w:t>
      </w:r>
      <w:r>
        <w:t></w:t>
      </w:r>
      <w:r>
        <w:rPr>
          <w:rFonts w:hint="eastAsia"/>
        </w:rPr>
        <w:t>“Мистецтво</w:t>
      </w:r>
      <w:r>
        <w:t></w:t>
      </w:r>
      <w:r>
        <w:rPr>
          <w:rFonts w:hint="eastAsia"/>
        </w:rPr>
        <w:t>презентації</w:t>
      </w:r>
      <w:r>
        <w:t></w:t>
      </w:r>
      <w:r>
        <w:rPr>
          <w:rFonts w:hint="eastAsia"/>
        </w:rPr>
        <w:t>навчального</w:t>
      </w:r>
      <w:r>
        <w:t></w:t>
      </w:r>
      <w:r>
        <w:rPr>
          <w:rFonts w:hint="eastAsia"/>
        </w:rPr>
        <w:t>закладу</w:t>
      </w:r>
      <w:r>
        <w:t></w:t>
      </w:r>
      <w:r>
        <w:rPr>
          <w:rFonts w:hint="eastAsia"/>
        </w:rPr>
        <w:t>і</w:t>
      </w:r>
      <w:r>
        <w:t></w:t>
      </w:r>
      <w:r>
        <w:rPr>
          <w:rFonts w:hint="eastAsia"/>
        </w:rPr>
        <w:t>самопрезентації</w:t>
      </w:r>
      <w:r>
        <w:t></w:t>
      </w:r>
      <w:r>
        <w:rPr>
          <w:rFonts w:hint="eastAsia"/>
        </w:rPr>
        <w:t>особистості”</w:t>
      </w:r>
      <w:r>
        <w:t></w:t>
      </w:r>
      <w:r>
        <w:t></w:t>
      </w:r>
      <w:r>
        <w:rPr>
          <w:rFonts w:hint="eastAsia"/>
        </w:rPr>
        <w:t>м</w:t>
      </w:r>
      <w:r>
        <w:t></w:t>
      </w:r>
      <w:r>
        <w:t></w:t>
      </w:r>
      <w:r>
        <w:rPr>
          <w:rFonts w:hint="eastAsia"/>
        </w:rPr>
        <w:t>Київ</w:t>
      </w:r>
      <w:r>
        <w:t></w:t>
      </w:r>
      <w:r>
        <w:t></w:t>
      </w:r>
      <w:r>
        <w:t></w:t>
      </w:r>
      <w:r>
        <w:t></w:t>
      </w:r>
      <w:r>
        <w:t></w:t>
      </w:r>
      <w:r>
        <w:rPr>
          <w:rFonts w:hint="eastAsia"/>
        </w:rPr>
        <w:t>–</w:t>
      </w:r>
      <w:r>
        <w:t></w:t>
      </w:r>
      <w:r>
        <w:t></w:t>
      </w:r>
      <w:r>
        <w:t></w:t>
      </w:r>
      <w:r>
        <w:t></w:t>
      </w:r>
      <w:r>
        <w:rPr>
          <w:rFonts w:hint="eastAsia"/>
        </w:rPr>
        <w:t>березня</w:t>
      </w:r>
      <w:r>
        <w:t></w:t>
      </w:r>
      <w:r>
        <w:t></w:t>
      </w:r>
      <w:r>
        <w:t></w:t>
      </w:r>
      <w:r>
        <w:t></w:t>
      </w:r>
      <w:r>
        <w:t></w:t>
      </w:r>
      <w:r>
        <w:t></w:t>
      </w:r>
      <w:r>
        <w:rPr>
          <w:rFonts w:hint="eastAsia"/>
        </w:rPr>
        <w:t>р</w:t>
      </w:r>
      <w:r>
        <w:t></w:t>
      </w:r>
      <w:r>
        <w:t></w:t>
      </w:r>
      <w:r>
        <w:t></w:t>
      </w:r>
      <w:r>
        <w:t></w:t>
      </w:r>
      <w:r>
        <w:rPr>
          <w:rFonts w:hint="eastAsia"/>
        </w:rPr>
        <w:t>“Актуальні</w:t>
      </w:r>
      <w:r>
        <w:t></w:t>
      </w:r>
      <w:r>
        <w:rPr>
          <w:rFonts w:hint="eastAsia"/>
        </w:rPr>
        <w:t>проблеми</w:t>
      </w:r>
      <w:r>
        <w:t></w:t>
      </w:r>
      <w:r>
        <w:rPr>
          <w:rFonts w:hint="eastAsia"/>
        </w:rPr>
        <w:t>науково</w:t>
      </w:r>
      <w:r>
        <w:t></w:t>
      </w:r>
      <w:r>
        <w:rPr>
          <w:rFonts w:hint="eastAsia"/>
        </w:rPr>
        <w:t>методичного</w:t>
      </w:r>
      <w:r>
        <w:t></w:t>
      </w:r>
      <w:r>
        <w:rPr>
          <w:rFonts w:hint="eastAsia"/>
        </w:rPr>
        <w:t>забезпечення</w:t>
      </w:r>
      <w:r>
        <w:t></w:t>
      </w:r>
      <w:r>
        <w:rPr>
          <w:rFonts w:hint="eastAsia"/>
        </w:rPr>
        <w:t>викладання</w:t>
      </w:r>
      <w:r>
        <w:t></w:t>
      </w:r>
      <w:r>
        <w:rPr>
          <w:rFonts w:hint="eastAsia"/>
        </w:rPr>
        <w:t>зарубіжної</w:t>
      </w:r>
      <w:r>
        <w:t></w:t>
      </w:r>
      <w:r>
        <w:rPr>
          <w:rFonts w:hint="eastAsia"/>
        </w:rPr>
        <w:t>літератури</w:t>
      </w:r>
      <w:r>
        <w:t></w:t>
      </w:r>
      <w:r>
        <w:rPr>
          <w:rFonts w:hint="eastAsia"/>
        </w:rPr>
        <w:t>в</w:t>
      </w:r>
      <w:r>
        <w:t></w:t>
      </w:r>
      <w:r>
        <w:rPr>
          <w:rFonts w:hint="eastAsia"/>
        </w:rPr>
        <w:t>навчальних</w:t>
      </w:r>
      <w:r>
        <w:t></w:t>
      </w:r>
      <w:r>
        <w:rPr>
          <w:rFonts w:hint="eastAsia"/>
        </w:rPr>
        <w:t>закладах</w:t>
      </w:r>
      <w:r>
        <w:t></w:t>
      </w:r>
      <w:r>
        <w:rPr>
          <w:rFonts w:hint="eastAsia"/>
        </w:rPr>
        <w:t>України”</w:t>
      </w:r>
      <w:r>
        <w:t></w:t>
      </w:r>
      <w:r>
        <w:t></w:t>
      </w:r>
      <w:r>
        <w:t></w:t>
      </w:r>
      <w:r>
        <w:rPr>
          <w:rFonts w:hint="eastAsia"/>
        </w:rPr>
        <w:t>м</w:t>
      </w:r>
      <w:r>
        <w:t></w:t>
      </w:r>
      <w:r>
        <w:rPr>
          <w:rFonts w:hint="eastAsia"/>
        </w:rPr>
        <w:t>Київ</w:t>
      </w:r>
      <w:r>
        <w:t></w:t>
      </w:r>
      <w:r>
        <w:t></w:t>
      </w:r>
      <w:r>
        <w:t></w:t>
      </w:r>
      <w:r>
        <w:t></w:t>
      </w:r>
      <w:r>
        <w:t></w:t>
      </w:r>
      <w:r>
        <w:rPr>
          <w:rFonts w:hint="eastAsia"/>
        </w:rPr>
        <w:t>–</w:t>
      </w:r>
      <w:r>
        <w:t></w:t>
      </w:r>
      <w:r>
        <w:t></w:t>
      </w:r>
      <w:r>
        <w:t></w:t>
      </w:r>
      <w:r>
        <w:t></w:t>
      </w:r>
      <w:r>
        <w:rPr>
          <w:rFonts w:hint="eastAsia"/>
        </w:rPr>
        <w:t>жовтня</w:t>
      </w:r>
      <w:r>
        <w:t></w:t>
      </w:r>
      <w:r>
        <w:t></w:t>
      </w:r>
      <w:r>
        <w:t></w:t>
      </w:r>
      <w:r>
        <w:t></w:t>
      </w:r>
      <w:r>
        <w:t></w:t>
      </w:r>
      <w:r>
        <w:t></w:t>
      </w:r>
      <w:r>
        <w:rPr>
          <w:rFonts w:hint="eastAsia"/>
        </w:rPr>
        <w:t>р</w:t>
      </w:r>
      <w:r>
        <w:t></w:t>
      </w:r>
      <w:r>
        <w:t></w:t>
      </w:r>
      <w:r>
        <w:t></w:t>
      </w:r>
      <w:r>
        <w:t></w:t>
      </w:r>
      <w:r>
        <w:t></w:t>
      </w:r>
      <w:r>
        <w:rPr>
          <w:rFonts w:hint="eastAsia"/>
        </w:rPr>
        <w:t>Обласному</w:t>
      </w:r>
      <w:r>
        <w:t></w:t>
      </w:r>
      <w:r>
        <w:t></w:t>
      </w:r>
      <w:r>
        <w:rPr>
          <w:rFonts w:hint="eastAsia"/>
        </w:rPr>
        <w:t>науково</w:t>
      </w:r>
      <w:r>
        <w:t></w:t>
      </w:r>
      <w:r>
        <w:rPr>
          <w:rFonts w:hint="eastAsia"/>
        </w:rPr>
        <w:t>практичному</w:t>
      </w:r>
      <w:r>
        <w:t></w:t>
      </w:r>
      <w:r>
        <w:rPr>
          <w:rFonts w:hint="eastAsia"/>
        </w:rPr>
        <w:t>семінарі</w:t>
      </w:r>
      <w:r>
        <w:t></w:t>
      </w:r>
      <w:r>
        <w:rPr>
          <w:rFonts w:hint="eastAsia"/>
        </w:rPr>
        <w:t>методистів</w:t>
      </w:r>
      <w:r>
        <w:t></w:t>
      </w:r>
      <w:r>
        <w:t></w:t>
      </w:r>
      <w:r>
        <w:rPr>
          <w:rFonts w:hint="eastAsia"/>
        </w:rPr>
        <w:t>районних</w:t>
      </w:r>
      <w:r>
        <w:t></w:t>
      </w:r>
      <w:r>
        <w:t></w:t>
      </w:r>
      <w:r>
        <w:rPr>
          <w:rFonts w:hint="eastAsia"/>
        </w:rPr>
        <w:t>міських</w:t>
      </w:r>
      <w:r>
        <w:t></w:t>
      </w:r>
      <w:r>
        <w:t></w:t>
      </w:r>
      <w:r>
        <w:rPr>
          <w:rFonts w:hint="eastAsia"/>
        </w:rPr>
        <w:t>методичних</w:t>
      </w:r>
      <w:r>
        <w:t></w:t>
      </w:r>
      <w:r>
        <w:rPr>
          <w:rFonts w:hint="eastAsia"/>
        </w:rPr>
        <w:t>кабінетів</w:t>
      </w:r>
      <w:r>
        <w:t></w:t>
      </w:r>
      <w:r>
        <w:t></w:t>
      </w:r>
      <w:r>
        <w:rPr>
          <w:rFonts w:hint="eastAsia"/>
        </w:rPr>
        <w:t>керівників</w:t>
      </w:r>
      <w:r>
        <w:t></w:t>
      </w:r>
      <w:r>
        <w:rPr>
          <w:rFonts w:hint="eastAsia"/>
        </w:rPr>
        <w:t>методоб’єднань</w:t>
      </w:r>
      <w:r>
        <w:t></w:t>
      </w:r>
      <w:r>
        <w:rPr>
          <w:rFonts w:hint="eastAsia"/>
        </w:rPr>
        <w:t>учителів</w:t>
      </w:r>
      <w:r>
        <w:t></w:t>
      </w:r>
      <w:r>
        <w:rPr>
          <w:rFonts w:hint="eastAsia"/>
        </w:rPr>
        <w:t>зарубіжної</w:t>
      </w:r>
      <w:r>
        <w:t></w:t>
      </w:r>
      <w:r>
        <w:rPr>
          <w:rFonts w:hint="eastAsia"/>
        </w:rPr>
        <w:t>літератури</w:t>
      </w:r>
      <w:r>
        <w:t></w:t>
      </w:r>
      <w:r>
        <w:rPr>
          <w:rFonts w:hint="eastAsia"/>
        </w:rPr>
        <w:t>“Актуальні</w:t>
      </w:r>
      <w:r>
        <w:t></w:t>
      </w:r>
      <w:r>
        <w:rPr>
          <w:rFonts w:hint="eastAsia"/>
        </w:rPr>
        <w:t>проблеми</w:t>
      </w:r>
      <w:r>
        <w:t></w:t>
      </w:r>
      <w:r>
        <w:rPr>
          <w:rFonts w:hint="eastAsia"/>
        </w:rPr>
        <w:t>викладання</w:t>
      </w:r>
      <w:r>
        <w:t></w:t>
      </w:r>
      <w:r>
        <w:rPr>
          <w:rFonts w:hint="eastAsia"/>
        </w:rPr>
        <w:t>зарубіжної</w:t>
      </w:r>
      <w:r>
        <w:t></w:t>
      </w:r>
      <w:r>
        <w:rPr>
          <w:rFonts w:hint="eastAsia"/>
        </w:rPr>
        <w:t>літератури</w:t>
      </w:r>
      <w:r>
        <w:t></w:t>
      </w:r>
      <w:r>
        <w:rPr>
          <w:rFonts w:hint="eastAsia"/>
        </w:rPr>
        <w:t>в</w:t>
      </w:r>
      <w:r>
        <w:t></w:t>
      </w:r>
      <w:r>
        <w:rPr>
          <w:rFonts w:hint="eastAsia"/>
        </w:rPr>
        <w:t>період</w:t>
      </w:r>
      <w:r>
        <w:t></w:t>
      </w:r>
      <w:r>
        <w:rPr>
          <w:rFonts w:hint="eastAsia"/>
        </w:rPr>
        <w:t>реформування</w:t>
      </w:r>
      <w:r>
        <w:t></w:t>
      </w:r>
      <w:r>
        <w:rPr>
          <w:rFonts w:hint="eastAsia"/>
        </w:rPr>
        <w:t>школи”</w:t>
      </w:r>
      <w:r>
        <w:t></w:t>
      </w:r>
      <w:r>
        <w:t></w:t>
      </w:r>
      <w:r>
        <w:rPr>
          <w:rFonts w:hint="eastAsia"/>
        </w:rPr>
        <w:t>м</w:t>
      </w:r>
      <w:r>
        <w:t></w:t>
      </w:r>
      <w:r>
        <w:t></w:t>
      </w:r>
      <w:r>
        <w:rPr>
          <w:rFonts w:hint="eastAsia"/>
        </w:rPr>
        <w:t>Біла</w:t>
      </w:r>
      <w:r>
        <w:t></w:t>
      </w:r>
      <w:r>
        <w:rPr>
          <w:rFonts w:hint="eastAsia"/>
        </w:rPr>
        <w:t>Церква</w:t>
      </w:r>
      <w:r>
        <w:t></w:t>
      </w:r>
      <w:r>
        <w:t></w:t>
      </w:r>
      <w:r>
        <w:t></w:t>
      </w:r>
      <w:r>
        <w:t></w:t>
      </w:r>
      <w:r>
        <w:t></w:t>
      </w:r>
      <w:r>
        <w:rPr>
          <w:rFonts w:hint="eastAsia"/>
        </w:rPr>
        <w:t>листопада</w:t>
      </w:r>
      <w:r>
        <w:t></w:t>
      </w:r>
      <w:r>
        <w:t></w:t>
      </w:r>
      <w:r>
        <w:t></w:t>
      </w:r>
      <w:r>
        <w:t></w:t>
      </w:r>
      <w:r>
        <w:t></w:t>
      </w:r>
      <w:r>
        <w:t></w:t>
      </w:r>
      <w:r>
        <w:rPr>
          <w:rFonts w:hint="eastAsia"/>
        </w:rPr>
        <w:t>р</w:t>
      </w:r>
      <w:r>
        <w:t></w:t>
      </w:r>
      <w:r>
        <w:t></w:t>
      </w:r>
      <w:r>
        <w:t></w:t>
      </w:r>
      <w:r>
        <w:t></w:t>
      </w:r>
      <w:r>
        <w:rPr>
          <w:rFonts w:hint="eastAsia"/>
        </w:rPr>
        <w:t>всеукраїнських</w:t>
      </w:r>
      <w:r>
        <w:t></w:t>
      </w:r>
      <w:r>
        <w:rPr>
          <w:rFonts w:hint="eastAsia"/>
        </w:rPr>
        <w:t>науково</w:t>
      </w:r>
      <w:r>
        <w:t></w:t>
      </w:r>
      <w:r>
        <w:rPr>
          <w:rFonts w:hint="eastAsia"/>
        </w:rPr>
        <w:t>практичних</w:t>
      </w:r>
      <w:r>
        <w:t></w:t>
      </w:r>
      <w:r>
        <w:rPr>
          <w:rFonts w:hint="eastAsia"/>
        </w:rPr>
        <w:t>семінарах</w:t>
      </w:r>
      <w:r>
        <w:t></w:t>
      </w:r>
      <w:r>
        <w:t></w:t>
      </w:r>
      <w:r>
        <w:rPr>
          <w:rFonts w:hint="eastAsia"/>
        </w:rPr>
        <w:t>“Актуальні</w:t>
      </w:r>
      <w:r>
        <w:t></w:t>
      </w:r>
      <w:r>
        <w:rPr>
          <w:rFonts w:hint="eastAsia"/>
        </w:rPr>
        <w:t>проблеми</w:t>
      </w:r>
      <w:r>
        <w:t></w:t>
      </w:r>
      <w:r>
        <w:rPr>
          <w:rFonts w:hint="eastAsia"/>
        </w:rPr>
        <w:t>уроку</w:t>
      </w:r>
      <w:r>
        <w:t></w:t>
      </w:r>
      <w:r>
        <w:rPr>
          <w:rFonts w:hint="eastAsia"/>
        </w:rPr>
        <w:t>зарубіжної</w:t>
      </w:r>
      <w:r>
        <w:t></w:t>
      </w:r>
      <w:r>
        <w:rPr>
          <w:rFonts w:hint="eastAsia"/>
        </w:rPr>
        <w:t>літератури</w:t>
      </w:r>
      <w:r>
        <w:t></w:t>
      </w:r>
      <w:r>
        <w:rPr>
          <w:rFonts w:hint="eastAsia"/>
        </w:rPr>
        <w:t>в</w:t>
      </w:r>
      <w:r>
        <w:t></w:t>
      </w:r>
      <w:r>
        <w:rPr>
          <w:rFonts w:hint="eastAsia"/>
        </w:rPr>
        <w:t>середніх</w:t>
      </w:r>
      <w:r>
        <w:t></w:t>
      </w:r>
      <w:r>
        <w:rPr>
          <w:rFonts w:hint="eastAsia"/>
        </w:rPr>
        <w:t>навчальних</w:t>
      </w:r>
      <w:r>
        <w:t></w:t>
      </w:r>
      <w:r>
        <w:rPr>
          <w:rFonts w:hint="eastAsia"/>
        </w:rPr>
        <w:t>закладах”</w:t>
      </w:r>
      <w:r>
        <w:t></w:t>
      </w:r>
      <w:r>
        <w:t></w:t>
      </w:r>
      <w:r>
        <w:rPr>
          <w:rFonts w:hint="eastAsia"/>
        </w:rPr>
        <w:t>м</w:t>
      </w:r>
      <w:r>
        <w:t></w:t>
      </w:r>
      <w:r>
        <w:t></w:t>
      </w:r>
      <w:r>
        <w:t></w:t>
      </w:r>
      <w:r>
        <w:rPr>
          <w:rFonts w:hint="eastAsia"/>
        </w:rPr>
        <w:t>Київ</w:t>
      </w:r>
      <w:r>
        <w:t></w:t>
      </w:r>
      <w:r>
        <w:t></w:t>
      </w:r>
      <w:r>
        <w:t></w:t>
      </w:r>
      <w:r>
        <w:t></w:t>
      </w:r>
      <w:r>
        <w:t></w:t>
      </w:r>
      <w:r>
        <w:t></w:t>
      </w:r>
      <w:r>
        <w:t></w:t>
      </w:r>
      <w:r>
        <w:t></w:t>
      </w:r>
      <w:r>
        <w:rPr>
          <w:rFonts w:hint="eastAsia"/>
        </w:rPr>
        <w:t>жовтня</w:t>
      </w:r>
      <w:r>
        <w:t></w:t>
      </w:r>
      <w:r>
        <w:t></w:t>
      </w:r>
      <w:r>
        <w:t></w:t>
      </w:r>
      <w:r>
        <w:t></w:t>
      </w:r>
      <w:r>
        <w:t></w:t>
      </w:r>
      <w:r>
        <w:t></w:t>
      </w:r>
      <w:r>
        <w:rPr>
          <w:rFonts w:hint="eastAsia"/>
        </w:rPr>
        <w:t>р</w:t>
      </w:r>
      <w:r>
        <w:t></w:t>
      </w:r>
      <w:r>
        <w:t></w:t>
      </w:r>
      <w:r>
        <w:t></w:t>
      </w:r>
      <w:r>
        <w:t></w:t>
      </w:r>
      <w:r>
        <w:rPr>
          <w:rFonts w:hint="eastAsia"/>
        </w:rPr>
        <w:t>“Теоретичні</w:t>
      </w:r>
      <w:r>
        <w:t></w:t>
      </w:r>
      <w:r>
        <w:rPr>
          <w:rFonts w:hint="eastAsia"/>
        </w:rPr>
        <w:t>та</w:t>
      </w:r>
      <w:r>
        <w:t></w:t>
      </w:r>
      <w:r>
        <w:rPr>
          <w:rFonts w:hint="eastAsia"/>
        </w:rPr>
        <w:t>методичні</w:t>
      </w:r>
      <w:r>
        <w:t></w:t>
      </w:r>
      <w:r>
        <w:t></w:t>
      </w:r>
      <w:r>
        <w:rPr>
          <w:rFonts w:hint="eastAsia"/>
        </w:rPr>
        <w:t>засади</w:t>
      </w:r>
      <w:r>
        <w:t></w:t>
      </w:r>
      <w:r>
        <w:t></w:t>
      </w:r>
      <w:r>
        <w:rPr>
          <w:rFonts w:hint="eastAsia"/>
        </w:rPr>
        <w:t>викладання</w:t>
      </w:r>
      <w:r>
        <w:t></w:t>
      </w:r>
      <w:r>
        <w:t></w:t>
      </w:r>
      <w:r>
        <w:rPr>
          <w:rFonts w:hint="eastAsia"/>
        </w:rPr>
        <w:t>інтегрованого</w:t>
      </w:r>
      <w:r>
        <w:t></w:t>
      </w:r>
      <w:r>
        <w:t></w:t>
      </w:r>
      <w:r>
        <w:t></w:t>
      </w:r>
      <w:r>
        <w:rPr>
          <w:rFonts w:hint="eastAsia"/>
        </w:rPr>
        <w:t>курсу</w:t>
      </w:r>
      <w:r>
        <w:t></w:t>
      </w:r>
      <w:r>
        <w:t></w:t>
      </w:r>
      <w:r>
        <w:t></w:t>
      </w:r>
      <w:r>
        <w:rPr>
          <w:rFonts w:hint="eastAsia"/>
        </w:rPr>
        <w:t>“Література”</w:t>
      </w:r>
      <w:r>
        <w:t></w:t>
      </w:r>
      <w:r>
        <w:t></w:t>
      </w:r>
      <w:r>
        <w:rPr>
          <w:rFonts w:hint="eastAsia"/>
        </w:rPr>
        <w:t>в</w:t>
      </w:r>
      <w:r>
        <w:t></w:t>
      </w:r>
      <w:r>
        <w:rPr>
          <w:rFonts w:hint="eastAsia"/>
        </w:rPr>
        <w:t>загальноосвітніх</w:t>
      </w:r>
      <w:r>
        <w:t></w:t>
      </w:r>
      <w:r>
        <w:t></w:t>
      </w:r>
      <w:r>
        <w:t></w:t>
      </w:r>
      <w:r>
        <w:rPr>
          <w:rFonts w:hint="eastAsia"/>
        </w:rPr>
        <w:t>навчальних</w:t>
      </w:r>
      <w:r>
        <w:t></w:t>
      </w:r>
      <w:r>
        <w:t></w:t>
      </w:r>
      <w:r>
        <w:t></w:t>
      </w:r>
      <w:r>
        <w:t></w:t>
      </w:r>
      <w:r>
        <w:rPr>
          <w:rFonts w:hint="eastAsia"/>
        </w:rPr>
        <w:t>закладах</w:t>
      </w:r>
      <w:r>
        <w:t></w:t>
      </w:r>
      <w:r>
        <w:t></w:t>
      </w:r>
      <w:r>
        <w:t></w:t>
      </w:r>
      <w:r>
        <w:rPr>
          <w:rFonts w:hint="eastAsia"/>
        </w:rPr>
        <w:t>з</w:t>
      </w:r>
      <w:r>
        <w:t></w:t>
      </w:r>
      <w:r>
        <w:t></w:t>
      </w:r>
      <w:r>
        <w:t></w:t>
      </w:r>
      <w:r>
        <w:rPr>
          <w:rFonts w:hint="eastAsia"/>
        </w:rPr>
        <w:t>російською</w:t>
      </w:r>
      <w:r>
        <w:t></w:t>
      </w:r>
      <w:r>
        <w:rPr>
          <w:rFonts w:hint="eastAsia"/>
        </w:rPr>
        <w:t>мовою</w:t>
      </w:r>
      <w:r>
        <w:t></w:t>
      </w:r>
      <w:r>
        <w:rPr>
          <w:rFonts w:hint="eastAsia"/>
        </w:rPr>
        <w:t>навчання”</w:t>
      </w:r>
      <w:r>
        <w:t></w:t>
      </w:r>
      <w:r>
        <w:t></w:t>
      </w:r>
      <w:r>
        <w:rPr>
          <w:rFonts w:hint="eastAsia"/>
        </w:rPr>
        <w:t>м</w:t>
      </w:r>
      <w:r>
        <w:t></w:t>
      </w:r>
      <w:r>
        <w:t></w:t>
      </w:r>
      <w:r>
        <w:rPr>
          <w:rFonts w:hint="eastAsia"/>
        </w:rPr>
        <w:t>Біла</w:t>
      </w:r>
      <w:r>
        <w:t></w:t>
      </w:r>
      <w:r>
        <w:rPr>
          <w:rFonts w:hint="eastAsia"/>
        </w:rPr>
        <w:t>Церква</w:t>
      </w:r>
      <w:r>
        <w:t></w:t>
      </w:r>
      <w:r>
        <w:t></w:t>
      </w:r>
      <w:r>
        <w:t></w:t>
      </w:r>
      <w:r>
        <w:t></w:t>
      </w:r>
      <w:r>
        <w:t></w:t>
      </w:r>
      <w:r>
        <w:t></w:t>
      </w:r>
      <w:r>
        <w:rPr>
          <w:rFonts w:hint="eastAsia"/>
        </w:rPr>
        <w:t>грудня</w:t>
      </w:r>
      <w:r>
        <w:t></w:t>
      </w:r>
      <w:r>
        <w:t></w:t>
      </w:r>
      <w:r>
        <w:t></w:t>
      </w:r>
      <w:r>
        <w:t></w:t>
      </w:r>
      <w:r>
        <w:t></w:t>
      </w:r>
      <w:r>
        <w:t></w:t>
      </w:r>
      <w:r>
        <w:t></w:t>
      </w:r>
      <w:r>
        <w:rPr>
          <w:rFonts w:hint="eastAsia"/>
        </w:rPr>
        <w:t>р</w:t>
      </w:r>
      <w:r>
        <w:t></w:t>
      </w:r>
      <w:r>
        <w:t></w:t>
      </w:r>
      <w:r>
        <w:t></w:t>
      </w:r>
      <w:r>
        <w:t></w:t>
      </w:r>
      <w:r>
        <w:rPr>
          <w:rFonts w:hint="eastAsia"/>
        </w:rPr>
        <w:t>Всеукраїнській</w:t>
      </w:r>
      <w:r>
        <w:t></w:t>
      </w:r>
      <w:r>
        <w:t></w:t>
      </w:r>
      <w:r>
        <w:rPr>
          <w:rFonts w:hint="eastAsia"/>
        </w:rPr>
        <w:t>науково</w:t>
      </w:r>
      <w:r>
        <w:t></w:t>
      </w:r>
      <w:r>
        <w:rPr>
          <w:rFonts w:hint="eastAsia"/>
        </w:rPr>
        <w:t>практичній</w:t>
      </w:r>
      <w:r>
        <w:t></w:t>
      </w:r>
      <w:r>
        <w:rPr>
          <w:rFonts w:hint="eastAsia"/>
        </w:rPr>
        <w:t>конференції</w:t>
      </w:r>
      <w:r>
        <w:t></w:t>
      </w:r>
      <w:r>
        <w:t></w:t>
      </w:r>
      <w:r>
        <w:t></w:t>
      </w:r>
      <w:r>
        <w:t></w:t>
      </w:r>
      <w:r>
        <w:rPr>
          <w:rFonts w:hint="eastAsia"/>
        </w:rPr>
        <w:t>“Проблеми</w:t>
      </w:r>
      <w:r>
        <w:t></w:t>
      </w:r>
      <w:r>
        <w:rPr>
          <w:rFonts w:hint="eastAsia"/>
        </w:rPr>
        <w:t>вищої</w:t>
      </w:r>
      <w:r>
        <w:t></w:t>
      </w:r>
      <w:r>
        <w:rPr>
          <w:rFonts w:hint="eastAsia"/>
        </w:rPr>
        <w:t>педагогічної</w:t>
      </w:r>
      <w:r>
        <w:t></w:t>
      </w:r>
      <w:r>
        <w:rPr>
          <w:rFonts w:hint="eastAsia"/>
        </w:rPr>
        <w:t>освіти</w:t>
      </w:r>
      <w:r>
        <w:t></w:t>
      </w:r>
      <w:r>
        <w:t></w:t>
      </w:r>
      <w:r>
        <w:t></w:t>
      </w:r>
      <w:r>
        <w:t></w:t>
      </w:r>
      <w:r>
        <w:rPr>
          <w:rFonts w:hint="eastAsia"/>
        </w:rPr>
        <w:t>у</w:t>
      </w:r>
      <w:r>
        <w:t></w:t>
      </w:r>
      <w:r>
        <w:t></w:t>
      </w:r>
      <w:r>
        <w:t></w:t>
      </w:r>
      <w:r>
        <w:t></w:t>
      </w:r>
      <w:r>
        <w:rPr>
          <w:rFonts w:hint="eastAsia"/>
        </w:rPr>
        <w:t>світлі</w:t>
      </w:r>
      <w:r>
        <w:t></w:t>
      </w:r>
      <w:r>
        <w:t></w:t>
      </w:r>
      <w:r>
        <w:t></w:t>
      </w:r>
      <w:r>
        <w:rPr>
          <w:rFonts w:hint="eastAsia"/>
        </w:rPr>
        <w:t>рішень</w:t>
      </w:r>
      <w:r>
        <w:t></w:t>
      </w:r>
      <w:r>
        <w:t></w:t>
      </w:r>
      <w:r>
        <w:t></w:t>
      </w:r>
      <w:r>
        <w:rPr>
          <w:rFonts w:hint="eastAsia"/>
        </w:rPr>
        <w:t>ІІ</w:t>
      </w:r>
      <w:r>
        <w:t></w:t>
      </w:r>
      <w:r>
        <w:rPr>
          <w:rFonts w:hint="eastAsia"/>
        </w:rPr>
        <w:t>Всеукраїнського</w:t>
      </w:r>
      <w:r>
        <w:t></w:t>
      </w:r>
      <w:r>
        <w:rPr>
          <w:rFonts w:hint="eastAsia"/>
        </w:rPr>
        <w:t>з’їзду</w:t>
      </w:r>
      <w:r>
        <w:t></w:t>
      </w:r>
      <w:r>
        <w:t></w:t>
      </w:r>
      <w:r>
        <w:rPr>
          <w:rFonts w:hint="eastAsia"/>
        </w:rPr>
        <w:t>працівників</w:t>
      </w:r>
      <w:r>
        <w:t></w:t>
      </w:r>
      <w:r>
        <w:t></w:t>
      </w:r>
      <w:r>
        <w:rPr>
          <w:rFonts w:hint="eastAsia"/>
        </w:rPr>
        <w:t>освіти”</w:t>
      </w:r>
      <w:r>
        <w:t></w:t>
      </w:r>
      <w:r>
        <w:t></w:t>
      </w:r>
      <w:r>
        <w:rPr>
          <w:rFonts w:hint="eastAsia"/>
        </w:rPr>
        <w:t>м</w:t>
      </w:r>
      <w:r>
        <w:t></w:t>
      </w:r>
      <w:r>
        <w:rPr>
          <w:rFonts w:hint="eastAsia"/>
        </w:rPr>
        <w:t>Київ</w:t>
      </w:r>
      <w:r>
        <w:t></w:t>
      </w:r>
      <w:r>
        <w:t></w:t>
      </w:r>
      <w:r>
        <w:t></w:t>
      </w:r>
      <w:r>
        <w:t></w:t>
      </w:r>
      <w:r>
        <w:rPr>
          <w:rFonts w:hint="eastAsia"/>
        </w:rPr>
        <w:t>грудня</w:t>
      </w:r>
      <w:r>
        <w:t></w:t>
      </w:r>
      <w:r>
        <w:t></w:t>
      </w:r>
      <w:r>
        <w:t></w:t>
      </w:r>
      <w:r>
        <w:t></w:t>
      </w:r>
      <w:r>
        <w:t></w:t>
      </w:r>
      <w:r>
        <w:t></w:t>
      </w:r>
      <w:r>
        <w:rPr>
          <w:rFonts w:hint="eastAsia"/>
        </w:rPr>
        <w:t>р</w:t>
      </w:r>
      <w:r>
        <w:t></w:t>
      </w:r>
      <w:r>
        <w:t></w:t>
      </w:r>
      <w:r>
        <w:t></w:t>
      </w:r>
      <w:r>
        <w:t></w:t>
      </w:r>
      <w:r>
        <w:t></w:t>
      </w:r>
      <w:r>
        <w:rPr>
          <w:rFonts w:hint="eastAsia"/>
        </w:rPr>
        <w:t>ХІ</w:t>
      </w:r>
      <w:r>
        <w:t></w:t>
      </w:r>
      <w:r>
        <w:rPr>
          <w:rFonts w:hint="eastAsia"/>
        </w:rPr>
        <w:t>Міжнародній</w:t>
      </w:r>
      <w:r>
        <w:t></w:t>
      </w:r>
      <w:r>
        <w:rPr>
          <w:rFonts w:hint="eastAsia"/>
        </w:rPr>
        <w:t>науковій</w:t>
      </w:r>
      <w:r>
        <w:t></w:t>
      </w:r>
      <w:r>
        <w:rPr>
          <w:rFonts w:hint="eastAsia"/>
        </w:rPr>
        <w:t>конференції</w:t>
      </w:r>
      <w:r>
        <w:t></w:t>
      </w:r>
      <w:r>
        <w:rPr>
          <w:rFonts w:hint="eastAsia"/>
        </w:rPr>
        <w:t>“Мова</w:t>
      </w:r>
      <w:r>
        <w:t></w:t>
      </w:r>
      <w:r>
        <w:rPr>
          <w:rFonts w:hint="eastAsia"/>
        </w:rPr>
        <w:t>і</w:t>
      </w:r>
      <w:r>
        <w:t></w:t>
      </w:r>
      <w:r>
        <w:rPr>
          <w:rFonts w:hint="eastAsia"/>
        </w:rPr>
        <w:t>культура”</w:t>
      </w:r>
      <w:r>
        <w:t></w:t>
      </w:r>
      <w:r>
        <w:t></w:t>
      </w:r>
      <w:r>
        <w:rPr>
          <w:rFonts w:hint="eastAsia"/>
        </w:rPr>
        <w:t>м</w:t>
      </w:r>
      <w:r>
        <w:t></w:t>
      </w:r>
      <w:r>
        <w:t></w:t>
      </w:r>
      <w:r>
        <w:rPr>
          <w:rFonts w:hint="eastAsia"/>
        </w:rPr>
        <w:t>Київ</w:t>
      </w:r>
      <w:r>
        <w:t></w:t>
      </w:r>
      <w:r>
        <w:t></w:t>
      </w:r>
      <w:r>
        <w:t></w:t>
      </w:r>
      <w:r>
        <w:t></w:t>
      </w:r>
      <w:r>
        <w:t></w:t>
      </w:r>
      <w:r>
        <w:t></w:t>
      </w:r>
      <w:r>
        <w:t></w:t>
      </w:r>
      <w:r>
        <w:t></w:t>
      </w:r>
      <w:r>
        <w:rPr>
          <w:rFonts w:hint="eastAsia"/>
        </w:rPr>
        <w:t>червня</w:t>
      </w:r>
      <w:r>
        <w:t></w:t>
      </w:r>
      <w:r>
        <w:t></w:t>
      </w:r>
      <w:r>
        <w:t></w:t>
      </w:r>
      <w:r>
        <w:t></w:t>
      </w:r>
      <w:r>
        <w:t></w:t>
      </w:r>
      <w:r>
        <w:t></w:t>
      </w:r>
      <w:r>
        <w:rPr>
          <w:rFonts w:hint="eastAsia"/>
        </w:rPr>
        <w:t>р</w:t>
      </w:r>
      <w:r>
        <w:t></w:t>
      </w:r>
      <w:r>
        <w:t></w:t>
      </w:r>
      <w:r>
        <w:t></w:t>
      </w:r>
      <w:r>
        <w:t></w:t>
      </w:r>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r>
        <w:t></w:t>
      </w:r>
      <w:r>
        <w:rPr>
          <w:rFonts w:hint="eastAsia"/>
        </w:rPr>
        <w:t>“Російська</w:t>
      </w:r>
      <w:r>
        <w:t></w:t>
      </w:r>
      <w:r>
        <w:rPr>
          <w:rFonts w:hint="eastAsia"/>
        </w:rPr>
        <w:t>мова</w:t>
      </w:r>
      <w:r>
        <w:t></w:t>
      </w:r>
      <w:r>
        <w:rPr>
          <w:rFonts w:hint="eastAsia"/>
        </w:rPr>
        <w:t>й</w:t>
      </w:r>
      <w:r>
        <w:t></w:t>
      </w:r>
      <w:r>
        <w:rPr>
          <w:rFonts w:hint="eastAsia"/>
        </w:rPr>
        <w:t>література</w:t>
      </w:r>
      <w:r>
        <w:t></w:t>
      </w:r>
      <w:r>
        <w:t></w:t>
      </w:r>
      <w:r>
        <w:rPr>
          <w:rFonts w:hint="eastAsia"/>
        </w:rPr>
        <w:t>проблеми</w:t>
      </w:r>
      <w:r>
        <w:t></w:t>
      </w:r>
      <w:r>
        <w:rPr>
          <w:rFonts w:hint="eastAsia"/>
        </w:rPr>
        <w:t>вивчення</w:t>
      </w:r>
      <w:r>
        <w:t></w:t>
      </w:r>
      <w:r>
        <w:rPr>
          <w:rFonts w:hint="eastAsia"/>
        </w:rPr>
        <w:t>та</w:t>
      </w:r>
      <w:r>
        <w:t></w:t>
      </w:r>
      <w:r>
        <w:rPr>
          <w:rFonts w:hint="eastAsia"/>
        </w:rPr>
        <w:t>викладання”</w:t>
      </w:r>
      <w:r>
        <w:t></w:t>
      </w:r>
      <w:r>
        <w:t></w:t>
      </w:r>
      <w:r>
        <w:t></w:t>
      </w:r>
      <w:r>
        <w:rPr>
          <w:rFonts w:hint="eastAsia"/>
        </w:rPr>
        <w:t>м</w:t>
      </w:r>
      <w:r>
        <w:t></w:t>
      </w:r>
      <w:r>
        <w:t></w:t>
      </w:r>
      <w:r>
        <w:rPr>
          <w:rFonts w:hint="eastAsia"/>
        </w:rPr>
        <w:t>Київ</w:t>
      </w:r>
      <w:r>
        <w:t></w:t>
      </w:r>
      <w:r>
        <w:t></w:t>
      </w:r>
      <w:r>
        <w:t></w:t>
      </w:r>
      <w:r>
        <w:t></w:t>
      </w:r>
      <w:r>
        <w:t></w:t>
      </w:r>
      <w:r>
        <w:t></w:t>
      </w:r>
      <w:r>
        <w:t></w:t>
      </w:r>
      <w:r>
        <w:t></w:t>
      </w:r>
      <w:r>
        <w:rPr>
          <w:rFonts w:hint="eastAsia"/>
        </w:rPr>
        <w:t>вересня</w:t>
      </w:r>
      <w:r>
        <w:t></w:t>
      </w:r>
      <w:r>
        <w:t></w:t>
      </w:r>
      <w:r>
        <w:t></w:t>
      </w:r>
      <w:r>
        <w:t></w:t>
      </w:r>
      <w:r>
        <w:t></w:t>
      </w:r>
      <w:r>
        <w:t></w:t>
      </w:r>
      <w:r>
        <w:rPr>
          <w:rFonts w:hint="eastAsia"/>
        </w:rPr>
        <w:t>р</w:t>
      </w:r>
      <w:r>
        <w:t></w:t>
      </w:r>
      <w:r>
        <w:t></w:t>
      </w:r>
      <w:r>
        <w:t></w:t>
      </w:r>
      <w:r>
        <w:t></w:t>
      </w:r>
      <w:r>
        <w:t></w:t>
      </w:r>
      <w:r>
        <w:rPr>
          <w:rFonts w:hint="eastAsia"/>
        </w:rPr>
        <w:t>всеукраїнських</w:t>
      </w:r>
      <w:r>
        <w:t></w:t>
      </w:r>
      <w:r>
        <w:rPr>
          <w:rFonts w:hint="eastAsia"/>
        </w:rPr>
        <w:t>науково</w:t>
      </w:r>
      <w:r>
        <w:t></w:t>
      </w:r>
      <w:r>
        <w:rPr>
          <w:rFonts w:hint="eastAsia"/>
        </w:rPr>
        <w:t>практичних</w:t>
      </w:r>
      <w:r>
        <w:t></w:t>
      </w:r>
      <w:r>
        <w:rPr>
          <w:rFonts w:hint="eastAsia"/>
        </w:rPr>
        <w:t>семінарах</w:t>
      </w:r>
      <w:r>
        <w:t></w:t>
      </w:r>
      <w:r>
        <w:t></w:t>
      </w:r>
      <w:r>
        <w:rPr>
          <w:rFonts w:hint="eastAsia"/>
        </w:rPr>
        <w:t>“Впровадження</w:t>
      </w:r>
      <w:r>
        <w:t></w:t>
      </w:r>
      <w:r>
        <w:rPr>
          <w:rFonts w:hint="eastAsia"/>
        </w:rPr>
        <w:t>комунікативно</w:t>
      </w:r>
      <w:r>
        <w:t></w:t>
      </w:r>
      <w:r>
        <w:rPr>
          <w:rFonts w:hint="eastAsia"/>
        </w:rPr>
        <w:t>орієнтованого</w:t>
      </w:r>
      <w:r>
        <w:t></w:t>
      </w:r>
      <w:r>
        <w:rPr>
          <w:rFonts w:hint="eastAsia"/>
        </w:rPr>
        <w:t>навчання</w:t>
      </w:r>
      <w:r>
        <w:t></w:t>
      </w:r>
      <w:r>
        <w:rPr>
          <w:rFonts w:hint="eastAsia"/>
        </w:rPr>
        <w:t>мовами</w:t>
      </w:r>
      <w:r>
        <w:t></w:t>
      </w:r>
      <w:r>
        <w:rPr>
          <w:rFonts w:hint="eastAsia"/>
        </w:rPr>
        <w:t>національних</w:t>
      </w:r>
      <w:r>
        <w:t></w:t>
      </w:r>
      <w:r>
        <w:rPr>
          <w:rFonts w:hint="eastAsia"/>
        </w:rPr>
        <w:t>меншин</w:t>
      </w:r>
      <w:r>
        <w:t></w:t>
      </w:r>
      <w:r>
        <w:rPr>
          <w:rFonts w:hint="eastAsia"/>
        </w:rPr>
        <w:t>у</w:t>
      </w:r>
      <w:r>
        <w:t></w:t>
      </w:r>
      <w:r>
        <w:rPr>
          <w:rFonts w:hint="eastAsia"/>
        </w:rPr>
        <w:t>загальноосвітніх</w:t>
      </w:r>
      <w:r>
        <w:t></w:t>
      </w:r>
      <w:r>
        <w:rPr>
          <w:rFonts w:hint="eastAsia"/>
        </w:rPr>
        <w:t>навчальних</w:t>
      </w:r>
      <w:r>
        <w:t></w:t>
      </w:r>
      <w:r>
        <w:rPr>
          <w:rFonts w:hint="eastAsia"/>
        </w:rPr>
        <w:t>закладах</w:t>
      </w:r>
      <w:r>
        <w:t></w:t>
      </w:r>
      <w:r>
        <w:rPr>
          <w:rFonts w:hint="eastAsia"/>
        </w:rPr>
        <w:t>України”</w:t>
      </w:r>
      <w:r>
        <w:t></w:t>
      </w:r>
      <w:r>
        <w:t></w:t>
      </w:r>
      <w:r>
        <w:rPr>
          <w:rFonts w:hint="eastAsia"/>
        </w:rPr>
        <w:t>м</w:t>
      </w:r>
      <w:r>
        <w:t></w:t>
      </w:r>
      <w:r>
        <w:t></w:t>
      </w:r>
      <w:r>
        <w:rPr>
          <w:rFonts w:hint="eastAsia"/>
        </w:rPr>
        <w:t>Київ</w:t>
      </w:r>
      <w:r>
        <w:t></w:t>
      </w:r>
      <w:r>
        <w:t></w:t>
      </w:r>
      <w:r>
        <w:t></w:t>
      </w:r>
      <w:r>
        <w:t></w:t>
      </w:r>
      <w:r>
        <w:t></w:t>
      </w:r>
      <w:r>
        <w:t></w:t>
      </w:r>
      <w:r>
        <w:t></w:t>
      </w:r>
      <w:r>
        <w:t></w:t>
      </w:r>
      <w:r>
        <w:rPr>
          <w:rFonts w:hint="eastAsia"/>
        </w:rPr>
        <w:t>вересня</w:t>
      </w:r>
      <w:r>
        <w:t></w:t>
      </w:r>
      <w:r>
        <w:t></w:t>
      </w:r>
      <w:r>
        <w:t></w:t>
      </w:r>
      <w:r>
        <w:t></w:t>
      </w:r>
      <w:r>
        <w:t></w:t>
      </w:r>
      <w:r>
        <w:t></w:t>
      </w:r>
      <w:r>
        <w:rPr>
          <w:rFonts w:hint="eastAsia"/>
        </w:rPr>
        <w:t>р</w:t>
      </w:r>
      <w:r>
        <w:t></w:t>
      </w:r>
      <w:r>
        <w:t></w:t>
      </w:r>
      <w:r>
        <w:t></w:t>
      </w:r>
      <w:r>
        <w:t></w:t>
      </w:r>
      <w:r>
        <w:rPr>
          <w:rFonts w:hint="eastAsia"/>
        </w:rPr>
        <w:t>“Вивчення</w:t>
      </w:r>
      <w:r>
        <w:t></w:t>
      </w:r>
      <w:r>
        <w:rPr>
          <w:rFonts w:hint="eastAsia"/>
        </w:rPr>
        <w:t>зарубіжної</w:t>
      </w:r>
      <w:r>
        <w:t></w:t>
      </w:r>
      <w:r>
        <w:rPr>
          <w:rFonts w:hint="eastAsia"/>
        </w:rPr>
        <w:t>літератури</w:t>
      </w:r>
      <w:r>
        <w:t></w:t>
      </w:r>
      <w:r>
        <w:rPr>
          <w:rFonts w:hint="eastAsia"/>
        </w:rPr>
        <w:t>в</w:t>
      </w:r>
      <w:r>
        <w:t></w:t>
      </w:r>
      <w:r>
        <w:rPr>
          <w:rFonts w:hint="eastAsia"/>
        </w:rPr>
        <w:t>школах</w:t>
      </w:r>
      <w:r>
        <w:t></w:t>
      </w:r>
      <w:r>
        <w:t></w:t>
      </w:r>
      <w:r>
        <w:rPr>
          <w:rFonts w:hint="eastAsia"/>
        </w:rPr>
        <w:t>України</w:t>
      </w:r>
      <w:r>
        <w:t></w:t>
      </w:r>
      <w:r>
        <w:t></w:t>
      </w:r>
      <w:r>
        <w:rPr>
          <w:rFonts w:hint="eastAsia"/>
        </w:rPr>
        <w:t>підсумки</w:t>
      </w:r>
      <w:r>
        <w:t></w:t>
      </w:r>
      <w:r>
        <w:rPr>
          <w:rFonts w:hint="eastAsia"/>
        </w:rPr>
        <w:t>й</w:t>
      </w:r>
      <w:r>
        <w:t></w:t>
      </w:r>
      <w:r>
        <w:t></w:t>
      </w:r>
      <w:r>
        <w:rPr>
          <w:rFonts w:hint="eastAsia"/>
        </w:rPr>
        <w:t>перспективи</w:t>
      </w:r>
      <w:r>
        <w:t></w:t>
      </w:r>
      <w:r>
        <w:t></w:t>
      </w:r>
      <w:r>
        <w:t></w:t>
      </w:r>
      <w:r>
        <w:rPr>
          <w:rFonts w:hint="eastAsia"/>
        </w:rPr>
        <w:t>розвитку”</w:t>
      </w:r>
      <w:r>
        <w:t></w:t>
      </w:r>
      <w:r>
        <w:t></w:t>
      </w:r>
      <w:r>
        <w:t></w:t>
      </w:r>
      <w:r>
        <w:t></w:t>
      </w:r>
      <w:r>
        <w:t></w:t>
      </w:r>
      <w:r>
        <w:t></w:t>
      </w:r>
      <w:r>
        <w:t></w:t>
      </w:r>
      <w:r>
        <w:t></w:t>
      </w:r>
      <w:r>
        <w:t></w:t>
      </w:r>
      <w:r>
        <w:t></w:t>
      </w:r>
      <w:r>
        <w:rPr>
          <w:rFonts w:hint="eastAsia"/>
        </w:rPr>
        <w:t>січня</w:t>
      </w:r>
      <w:r>
        <w:t></w:t>
      </w:r>
      <w:r>
        <w:t></w:t>
      </w:r>
      <w:r>
        <w:t></w:t>
      </w:r>
      <w:r>
        <w:t></w:t>
      </w:r>
      <w:r>
        <w:t></w:t>
      </w:r>
      <w:r>
        <w:t></w:t>
      </w:r>
      <w:r>
        <w:rPr>
          <w:rFonts w:hint="eastAsia"/>
        </w:rPr>
        <w:t>р</w:t>
      </w:r>
      <w:r>
        <w:t></w:t>
      </w:r>
      <w:r>
        <w:t></w:t>
      </w:r>
      <w:r>
        <w:t></w:t>
      </w:r>
      <w:r>
        <w:t></w:t>
      </w:r>
      <w:r>
        <w:rPr>
          <w:rFonts w:hint="eastAsia"/>
        </w:rPr>
        <w:t>Всеукраїнській</w:t>
      </w:r>
      <w:r>
        <w:t></w:t>
      </w:r>
      <w:r>
        <w:t></w:t>
      </w:r>
      <w:r>
        <w:rPr>
          <w:rFonts w:hint="eastAsia"/>
        </w:rPr>
        <w:t>науково</w:t>
      </w:r>
      <w:r>
        <w:t></w:t>
      </w:r>
      <w:r>
        <w:rPr>
          <w:rFonts w:hint="eastAsia"/>
        </w:rPr>
        <w:t>практичній</w:t>
      </w:r>
      <w:r>
        <w:t></w:t>
      </w:r>
      <w:r>
        <w:rPr>
          <w:rFonts w:hint="eastAsia"/>
        </w:rPr>
        <w:t>конференції</w:t>
      </w:r>
      <w:r>
        <w:t></w:t>
      </w:r>
      <w:r>
        <w:t></w:t>
      </w:r>
      <w:r>
        <w:t></w:t>
      </w:r>
      <w:r>
        <w:t></w:t>
      </w:r>
      <w:r>
        <w:rPr>
          <w:rFonts w:hint="eastAsia"/>
        </w:rPr>
        <w:t>“Викладання</w:t>
      </w:r>
      <w:r>
        <w:t></w:t>
      </w:r>
      <w:r>
        <w:rPr>
          <w:rFonts w:hint="eastAsia"/>
        </w:rPr>
        <w:t>російської</w:t>
      </w:r>
      <w:r>
        <w:t></w:t>
      </w:r>
      <w:r>
        <w:rPr>
          <w:rFonts w:hint="eastAsia"/>
        </w:rPr>
        <w:t>мови</w:t>
      </w:r>
      <w:r>
        <w:t></w:t>
      </w:r>
      <w:r>
        <w:rPr>
          <w:rFonts w:hint="eastAsia"/>
        </w:rPr>
        <w:t>та</w:t>
      </w:r>
      <w:r>
        <w:t></w:t>
      </w:r>
      <w:r>
        <w:rPr>
          <w:rFonts w:hint="eastAsia"/>
        </w:rPr>
        <w:t>літератури</w:t>
      </w:r>
      <w:r>
        <w:t></w:t>
      </w:r>
      <w:r>
        <w:rPr>
          <w:rFonts w:hint="eastAsia"/>
        </w:rPr>
        <w:t>в</w:t>
      </w:r>
      <w:r>
        <w:t></w:t>
      </w:r>
      <w:r>
        <w:rPr>
          <w:rFonts w:hint="eastAsia"/>
        </w:rPr>
        <w:t>загальноосвітніх</w:t>
      </w:r>
      <w:r>
        <w:t></w:t>
      </w:r>
      <w:r>
        <w:rPr>
          <w:rFonts w:hint="eastAsia"/>
        </w:rPr>
        <w:t>навчальних</w:t>
      </w:r>
      <w:r>
        <w:t></w:t>
      </w:r>
      <w:r>
        <w:rPr>
          <w:rFonts w:hint="eastAsia"/>
        </w:rPr>
        <w:t>закладах</w:t>
      </w:r>
      <w:r>
        <w:t></w:t>
      </w:r>
      <w:r>
        <w:rPr>
          <w:rFonts w:hint="eastAsia"/>
        </w:rPr>
        <w:t>України</w:t>
      </w:r>
      <w:r>
        <w:t></w:t>
      </w:r>
      <w:r>
        <w:t></w:t>
      </w:r>
      <w:r>
        <w:rPr>
          <w:rFonts w:hint="eastAsia"/>
        </w:rPr>
        <w:t>з</w:t>
      </w:r>
      <w:r>
        <w:t></w:t>
      </w:r>
      <w:r>
        <w:rPr>
          <w:rFonts w:hint="eastAsia"/>
        </w:rPr>
        <w:t>російською</w:t>
      </w:r>
      <w:r>
        <w:t></w:t>
      </w:r>
      <w:r>
        <w:rPr>
          <w:rFonts w:hint="eastAsia"/>
        </w:rPr>
        <w:t>мовою</w:t>
      </w:r>
      <w:r>
        <w:t></w:t>
      </w:r>
      <w:r>
        <w:rPr>
          <w:rFonts w:hint="eastAsia"/>
        </w:rPr>
        <w:t>навчання</w:t>
      </w:r>
      <w:r>
        <w:t></w:t>
      </w:r>
      <w:r>
        <w:t></w:t>
      </w:r>
      <w:r>
        <w:rPr>
          <w:rFonts w:hint="eastAsia"/>
        </w:rPr>
        <w:t>сучасний</w:t>
      </w:r>
      <w:r>
        <w:t></w:t>
      </w:r>
      <w:r>
        <w:rPr>
          <w:rFonts w:hint="eastAsia"/>
        </w:rPr>
        <w:t>стан</w:t>
      </w:r>
      <w:r>
        <w:t></w:t>
      </w:r>
      <w:r>
        <w:rPr>
          <w:rFonts w:hint="eastAsia"/>
        </w:rPr>
        <w:t>і</w:t>
      </w:r>
      <w:r>
        <w:t></w:t>
      </w:r>
      <w:r>
        <w:rPr>
          <w:rFonts w:hint="eastAsia"/>
        </w:rPr>
        <w:t>перспективи”</w:t>
      </w:r>
      <w:r>
        <w:t></w:t>
      </w:r>
      <w:r>
        <w:t></w:t>
      </w:r>
      <w:r>
        <w:rPr>
          <w:rFonts w:hint="eastAsia"/>
        </w:rPr>
        <w:t>м</w:t>
      </w:r>
      <w:r>
        <w:t></w:t>
      </w:r>
      <w:r>
        <w:t></w:t>
      </w:r>
      <w:r>
        <w:rPr>
          <w:rFonts w:hint="eastAsia"/>
        </w:rPr>
        <w:t>Київ</w:t>
      </w:r>
      <w:r>
        <w:t></w:t>
      </w:r>
      <w:r>
        <w:t></w:t>
      </w:r>
      <w:r>
        <w:t></w:t>
      </w:r>
      <w:r>
        <w:t></w:t>
      </w:r>
      <w:r>
        <w:t></w:t>
      </w:r>
      <w:r>
        <w:rPr>
          <w:rFonts w:hint="eastAsia"/>
        </w:rPr>
        <w:t>квітня</w:t>
      </w:r>
      <w:r>
        <w:t></w:t>
      </w:r>
      <w:r>
        <w:t></w:t>
      </w:r>
      <w:r>
        <w:t></w:t>
      </w:r>
      <w:r>
        <w:t></w:t>
      </w:r>
      <w:r>
        <w:t></w:t>
      </w:r>
      <w:r>
        <w:t></w:t>
      </w:r>
      <w:r>
        <w:rPr>
          <w:rFonts w:hint="eastAsia"/>
        </w:rPr>
        <w:t>р</w:t>
      </w:r>
      <w:r>
        <w:t></w:t>
      </w:r>
      <w:r>
        <w:t></w:t>
      </w:r>
      <w:r>
        <w:t></w:t>
      </w:r>
      <w:r>
        <w:t></w:t>
      </w:r>
      <w:r>
        <w:t></w:t>
      </w:r>
      <w:r>
        <w:rPr>
          <w:rFonts w:hint="eastAsia"/>
        </w:rPr>
        <w:t>Звітно</w:t>
      </w:r>
      <w:r>
        <w:t></w:t>
      </w:r>
      <w:r>
        <w:rPr>
          <w:rFonts w:hint="eastAsia"/>
        </w:rPr>
        <w:t>науковій</w:t>
      </w:r>
      <w:r>
        <w:t></w:t>
      </w:r>
      <w:r>
        <w:rPr>
          <w:rFonts w:hint="eastAsia"/>
        </w:rPr>
        <w:t>конференції</w:t>
      </w:r>
      <w:r>
        <w:t></w:t>
      </w:r>
      <w:r>
        <w:t></w:t>
      </w:r>
      <w:r>
        <w:rPr>
          <w:rFonts w:hint="eastAsia"/>
        </w:rPr>
        <w:t>молодих</w:t>
      </w:r>
      <w:r>
        <w:t></w:t>
      </w:r>
      <w:r>
        <w:t></w:t>
      </w:r>
      <w:r>
        <w:rPr>
          <w:rFonts w:hint="eastAsia"/>
        </w:rPr>
        <w:t>учених</w:t>
      </w:r>
      <w:r>
        <w:t></w:t>
      </w:r>
      <w:r>
        <w:t></w:t>
      </w:r>
      <w:r>
        <w:rPr>
          <w:rFonts w:hint="eastAsia"/>
        </w:rPr>
        <w:t>НПУ</w:t>
      </w:r>
      <w:r>
        <w:t></w:t>
      </w:r>
      <w:r>
        <w:rPr>
          <w:rFonts w:hint="eastAsia"/>
        </w:rPr>
        <w:t>ім</w:t>
      </w:r>
      <w:r>
        <w:t></w:t>
      </w:r>
      <w:r>
        <w:t></w:t>
      </w:r>
      <w:r>
        <w:rPr>
          <w:rFonts w:hint="eastAsia"/>
        </w:rPr>
        <w:t>М</w:t>
      </w:r>
      <w:r>
        <w:t></w:t>
      </w:r>
      <w:r>
        <w:rPr>
          <w:rFonts w:hint="eastAsia"/>
        </w:rPr>
        <w:t>П</w:t>
      </w:r>
      <w:r>
        <w:t></w:t>
      </w:r>
      <w:r>
        <w:t></w:t>
      </w:r>
      <w:r>
        <w:rPr>
          <w:rFonts w:hint="eastAsia"/>
        </w:rPr>
        <w:t>Драгоманова</w:t>
      </w:r>
      <w:r>
        <w:t></w:t>
      </w:r>
      <w:r>
        <w:t></w:t>
      </w:r>
      <w:r>
        <w:rPr>
          <w:rFonts w:hint="eastAsia"/>
        </w:rPr>
        <w:t>м</w:t>
      </w:r>
      <w:r>
        <w:t></w:t>
      </w:r>
      <w:r>
        <w:t></w:t>
      </w:r>
      <w:r>
        <w:rPr>
          <w:rFonts w:hint="eastAsia"/>
        </w:rPr>
        <w:t>Київ</w:t>
      </w:r>
      <w:r>
        <w:t></w:t>
      </w:r>
      <w:r>
        <w:t></w:t>
      </w:r>
      <w:r>
        <w:t></w:t>
      </w:r>
      <w:r>
        <w:t></w:t>
      </w:r>
      <w:r>
        <w:t></w:t>
      </w:r>
      <w:r>
        <w:t></w:t>
      </w:r>
      <w:r>
        <w:t></w:t>
      </w:r>
      <w:r>
        <w:t></w:t>
      </w:r>
      <w:r>
        <w:rPr>
          <w:rFonts w:hint="eastAsia"/>
        </w:rPr>
        <w:t>травня</w:t>
      </w:r>
      <w:r>
        <w:t></w:t>
      </w:r>
      <w:r>
        <w:t></w:t>
      </w:r>
      <w:r>
        <w:t></w:t>
      </w:r>
      <w:r>
        <w:t></w:t>
      </w:r>
      <w:r>
        <w:t></w:t>
      </w:r>
      <w:r>
        <w:t></w:t>
      </w:r>
      <w:r>
        <w:rPr>
          <w:rFonts w:hint="eastAsia"/>
        </w:rPr>
        <w:t>р</w:t>
      </w:r>
      <w:r>
        <w:t></w:t>
      </w:r>
      <w:r>
        <w:t></w:t>
      </w:r>
      <w:r>
        <w:t></w:t>
      </w:r>
      <w:r>
        <w:t></w:t>
      </w:r>
      <w:r>
        <w:rPr>
          <w:rFonts w:hint="eastAsia"/>
        </w:rPr>
        <w:t>на</w:t>
      </w:r>
      <w:r>
        <w:t></w:t>
      </w:r>
      <w:r>
        <w:rPr>
          <w:rFonts w:hint="eastAsia"/>
        </w:rPr>
        <w:t>Перших</w:t>
      </w:r>
      <w:r>
        <w:t></w:t>
      </w:r>
      <w:r>
        <w:rPr>
          <w:rFonts w:hint="eastAsia"/>
        </w:rPr>
        <w:t>міжнародних</w:t>
      </w:r>
      <w:r>
        <w:t></w:t>
      </w:r>
      <w:r>
        <w:rPr>
          <w:rFonts w:hint="eastAsia"/>
        </w:rPr>
        <w:t>драгоманівських</w:t>
      </w:r>
      <w:r>
        <w:t></w:t>
      </w:r>
      <w:r>
        <w:rPr>
          <w:rFonts w:hint="eastAsia"/>
        </w:rPr>
        <w:t>читаннях</w:t>
      </w:r>
      <w:r>
        <w:t></w:t>
      </w:r>
      <w:r>
        <w:t></w:t>
      </w:r>
      <w:r>
        <w:rPr>
          <w:rFonts w:hint="eastAsia"/>
        </w:rPr>
        <w:t>м</w:t>
      </w:r>
      <w:r>
        <w:t></w:t>
      </w:r>
      <w:r>
        <w:t></w:t>
      </w:r>
      <w:r>
        <w:rPr>
          <w:rFonts w:hint="eastAsia"/>
        </w:rPr>
        <w:t>Київ</w:t>
      </w:r>
      <w:r>
        <w:t></w:t>
      </w:r>
      <w:r>
        <w:t></w:t>
      </w:r>
      <w:r>
        <w:t></w:t>
      </w:r>
      <w:r>
        <w:t></w:t>
      </w:r>
      <w:r>
        <w:t></w:t>
      </w:r>
      <w:r>
        <w:rPr>
          <w:rFonts w:hint="eastAsia"/>
        </w:rPr>
        <w:t>вересня</w:t>
      </w:r>
      <w:r>
        <w:t></w:t>
      </w:r>
      <w:r>
        <w:t></w:t>
      </w:r>
      <w:r>
        <w:t></w:t>
      </w:r>
      <w:r>
        <w:t></w:t>
      </w:r>
      <w:r>
        <w:t></w:t>
      </w:r>
      <w:r>
        <w:rPr>
          <w:rFonts w:hint="eastAsia"/>
        </w:rPr>
        <w:t>жовтня</w:t>
      </w:r>
      <w:r>
        <w:t></w:t>
      </w:r>
      <w:r>
        <w:t></w:t>
      </w:r>
      <w:r>
        <w:t></w:t>
      </w:r>
      <w:r>
        <w:t></w:t>
      </w:r>
      <w:r>
        <w:t></w:t>
      </w:r>
      <w:r>
        <w:t></w:t>
      </w:r>
      <w:r>
        <w:rPr>
          <w:rFonts w:hint="eastAsia"/>
        </w:rPr>
        <w:t>р</w:t>
      </w:r>
      <w:r>
        <w:t></w:t>
      </w:r>
      <w:r>
        <w:t></w:t>
      </w:r>
      <w:r>
        <w:t></w:t>
      </w:r>
      <w:r>
        <w:t></w:t>
      </w:r>
      <w:r>
        <w:t></w:t>
      </w:r>
      <w:r>
        <w:rPr>
          <w:rFonts w:hint="eastAsia"/>
        </w:rPr>
        <w:t>ІІ</w:t>
      </w:r>
      <w:r>
        <w:t></w:t>
      </w:r>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r>
        <w:t></w:t>
      </w:r>
      <w:r>
        <w:rPr>
          <w:rFonts w:hint="eastAsia"/>
        </w:rPr>
        <w:t>“Російська</w:t>
      </w:r>
      <w:r>
        <w:t></w:t>
      </w:r>
      <w:r>
        <w:t></w:t>
      </w:r>
      <w:r>
        <w:rPr>
          <w:rFonts w:hint="eastAsia"/>
        </w:rPr>
        <w:t>мова</w:t>
      </w:r>
      <w:r>
        <w:t></w:t>
      </w:r>
      <w:r>
        <w:rPr>
          <w:rFonts w:hint="eastAsia"/>
        </w:rPr>
        <w:t>і</w:t>
      </w:r>
      <w:r>
        <w:t></w:t>
      </w:r>
      <w:r>
        <w:rPr>
          <w:rFonts w:hint="eastAsia"/>
        </w:rPr>
        <w:t>література</w:t>
      </w:r>
      <w:r>
        <w:t></w:t>
      </w:r>
      <w:r>
        <w:t></w:t>
      </w:r>
      <w:r>
        <w:t></w:t>
      </w:r>
      <w:r>
        <w:rPr>
          <w:rFonts w:hint="eastAsia"/>
        </w:rPr>
        <w:t>проблеми</w:t>
      </w:r>
      <w:r>
        <w:t></w:t>
      </w:r>
      <w:r>
        <w:rPr>
          <w:rFonts w:hint="eastAsia"/>
        </w:rPr>
        <w:t>вивчення</w:t>
      </w:r>
      <w:r>
        <w:t></w:t>
      </w:r>
      <w:r>
        <w:rPr>
          <w:rFonts w:hint="eastAsia"/>
        </w:rPr>
        <w:t>та</w:t>
      </w:r>
      <w:r>
        <w:t></w:t>
      </w:r>
      <w:r>
        <w:rPr>
          <w:rFonts w:hint="eastAsia"/>
        </w:rPr>
        <w:t>викладання</w:t>
      </w:r>
      <w:r>
        <w:t></w:t>
      </w:r>
      <w:r>
        <w:rPr>
          <w:rFonts w:hint="eastAsia"/>
        </w:rPr>
        <w:t>в</w:t>
      </w:r>
      <w:r>
        <w:t></w:t>
      </w:r>
      <w:r>
        <w:rPr>
          <w:rFonts w:hint="eastAsia"/>
        </w:rPr>
        <w:t>Україні”</w:t>
      </w:r>
      <w:r>
        <w:t></w:t>
      </w:r>
      <w:r>
        <w:t></w:t>
      </w:r>
      <w:r>
        <w:t></w:t>
      </w:r>
      <w:r>
        <w:rPr>
          <w:rFonts w:hint="eastAsia"/>
        </w:rPr>
        <w:t>м</w:t>
      </w:r>
      <w:r>
        <w:t></w:t>
      </w:r>
      <w:r>
        <w:t></w:t>
      </w:r>
      <w:r>
        <w:rPr>
          <w:rFonts w:hint="eastAsia"/>
        </w:rPr>
        <w:t>Київ</w:t>
      </w:r>
      <w:r>
        <w:t></w:t>
      </w:r>
      <w:r>
        <w:t></w:t>
      </w:r>
      <w:r>
        <w:t></w:t>
      </w:r>
      <w:r>
        <w:t></w:t>
      </w:r>
      <w:r>
        <w:t></w:t>
      </w:r>
      <w:r>
        <w:t></w:t>
      </w:r>
      <w:r>
        <w:t></w:t>
      </w:r>
      <w:r>
        <w:t></w:t>
      </w:r>
      <w:r>
        <w:rPr>
          <w:rFonts w:hint="eastAsia"/>
        </w:rPr>
        <w:t>листопада</w:t>
      </w:r>
      <w:r>
        <w:t></w:t>
      </w:r>
      <w:r>
        <w:t></w:t>
      </w:r>
      <w:r>
        <w:t></w:t>
      </w:r>
      <w:r>
        <w:t></w:t>
      </w:r>
      <w:r>
        <w:t></w:t>
      </w:r>
      <w:r>
        <w:t></w:t>
      </w:r>
      <w:r>
        <w:rPr>
          <w:rFonts w:hint="eastAsia"/>
        </w:rPr>
        <w:t>р</w:t>
      </w:r>
      <w:r>
        <w:t></w:t>
      </w:r>
      <w:r>
        <w:t></w:t>
      </w:r>
      <w:r>
        <w:t></w:t>
      </w:r>
      <w:r>
        <w:t></w:t>
      </w:r>
      <w:r>
        <w:rPr>
          <w:rFonts w:hint="eastAsia"/>
        </w:rPr>
        <w:t>Звітно</w:t>
      </w:r>
      <w:r>
        <w:t></w:t>
      </w:r>
      <w:r>
        <w:rPr>
          <w:rFonts w:hint="eastAsia"/>
        </w:rPr>
        <w:t>науковій</w:t>
      </w:r>
      <w:r>
        <w:t></w:t>
      </w:r>
      <w:r>
        <w:rPr>
          <w:rFonts w:hint="eastAsia"/>
        </w:rPr>
        <w:t>конференції</w:t>
      </w:r>
      <w:r>
        <w:t></w:t>
      </w:r>
      <w:r>
        <w:rPr>
          <w:rFonts w:hint="eastAsia"/>
        </w:rPr>
        <w:t>молодих</w:t>
      </w:r>
      <w:r>
        <w:t></w:t>
      </w:r>
      <w:r>
        <w:rPr>
          <w:rFonts w:hint="eastAsia"/>
        </w:rPr>
        <w:t>учених</w:t>
      </w:r>
      <w:r>
        <w:t></w:t>
      </w:r>
      <w:r>
        <w:rPr>
          <w:rFonts w:hint="eastAsia"/>
        </w:rPr>
        <w:t>НПУ</w:t>
      </w:r>
      <w:r>
        <w:t></w:t>
      </w:r>
      <w:r>
        <w:rPr>
          <w:rFonts w:hint="eastAsia"/>
        </w:rPr>
        <w:t>ім</w:t>
      </w:r>
      <w:r>
        <w:t></w:t>
      </w:r>
      <w:r>
        <w:t></w:t>
      </w:r>
      <w:r>
        <w:rPr>
          <w:rFonts w:hint="eastAsia"/>
        </w:rPr>
        <w:t>М</w:t>
      </w:r>
      <w:r>
        <w:t></w:t>
      </w:r>
      <w:r>
        <w:rPr>
          <w:rFonts w:hint="eastAsia"/>
        </w:rPr>
        <w:t>П</w:t>
      </w:r>
      <w:r>
        <w:t></w:t>
      </w:r>
      <w:r>
        <w:rPr>
          <w:rFonts w:hint="eastAsia"/>
        </w:rPr>
        <w:t>Драгоманова</w:t>
      </w:r>
      <w:r>
        <w:t></w:t>
      </w:r>
      <w:r>
        <w:rPr>
          <w:rFonts w:hint="eastAsia"/>
        </w:rPr>
        <w:t>за</w:t>
      </w:r>
      <w:r>
        <w:t></w:t>
      </w:r>
      <w:r>
        <w:t></w:t>
      </w:r>
      <w:r>
        <w:t></w:t>
      </w:r>
      <w:r>
        <w:t></w:t>
      </w:r>
      <w:r>
        <w:t></w:t>
      </w:r>
      <w:r>
        <w:t></w:t>
      </w:r>
      <w:r>
        <w:rPr>
          <w:rFonts w:hint="eastAsia"/>
        </w:rPr>
        <w:t>рік</w:t>
      </w:r>
      <w:r>
        <w:t></w:t>
      </w:r>
      <w:r>
        <w:rPr>
          <w:rFonts w:hint="eastAsia"/>
        </w:rPr>
        <w:t>„Науково</w:t>
      </w:r>
      <w:r>
        <w:t></w:t>
      </w:r>
      <w:r>
        <w:rPr>
          <w:rFonts w:hint="eastAsia"/>
        </w:rPr>
        <w:t>дослідна</w:t>
      </w:r>
      <w:r>
        <w:t></w:t>
      </w:r>
      <w:r>
        <w:rPr>
          <w:rFonts w:hint="eastAsia"/>
        </w:rPr>
        <w:t>діяльність</w:t>
      </w:r>
      <w:r>
        <w:t></w:t>
      </w:r>
      <w:r>
        <w:rPr>
          <w:rFonts w:hint="eastAsia"/>
        </w:rPr>
        <w:t>молодих</w:t>
      </w:r>
      <w:r>
        <w:t></w:t>
      </w:r>
      <w:r>
        <w:rPr>
          <w:rFonts w:hint="eastAsia"/>
        </w:rPr>
        <w:t>учених</w:t>
      </w:r>
      <w:r>
        <w:t></w:t>
      </w:r>
      <w:r>
        <w:t></w:t>
      </w:r>
      <w:r>
        <w:rPr>
          <w:rFonts w:hint="eastAsia"/>
        </w:rPr>
        <w:t>особливості</w:t>
      </w:r>
      <w:r>
        <w:t></w:t>
      </w:r>
      <w:r>
        <w:t></w:t>
      </w:r>
      <w:r>
        <w:rPr>
          <w:rFonts w:hint="eastAsia"/>
        </w:rPr>
        <w:t>підготовки</w:t>
      </w:r>
      <w:r>
        <w:t></w:t>
      </w:r>
      <w:r>
        <w:rPr>
          <w:rFonts w:hint="eastAsia"/>
        </w:rPr>
        <w:t>майбутнього</w:t>
      </w:r>
      <w:r>
        <w:t></w:t>
      </w:r>
      <w:r>
        <w:rPr>
          <w:rFonts w:hint="eastAsia"/>
        </w:rPr>
        <w:t>вчителя”</w:t>
      </w:r>
      <w:r>
        <w:t></w:t>
      </w:r>
      <w:r>
        <w:t></w:t>
      </w:r>
      <w:r>
        <w:t></w:t>
      </w:r>
      <w:r>
        <w:rPr>
          <w:rFonts w:hint="eastAsia"/>
        </w:rPr>
        <w:t>м</w:t>
      </w:r>
      <w:r>
        <w:t></w:t>
      </w:r>
      <w:r>
        <w:rPr>
          <w:rFonts w:hint="eastAsia"/>
        </w:rPr>
        <w:t>Київ</w:t>
      </w:r>
      <w:r>
        <w:t></w:t>
      </w:r>
      <w:r>
        <w:t></w:t>
      </w:r>
      <w:r>
        <w:t></w:t>
      </w:r>
      <w:r>
        <w:t></w:t>
      </w:r>
      <w:r>
        <w:t></w:t>
      </w:r>
      <w:r>
        <w:t></w:t>
      </w:r>
      <w:r>
        <w:t></w:t>
      </w:r>
      <w:r>
        <w:t></w:t>
      </w:r>
      <w:r>
        <w:rPr>
          <w:rFonts w:hint="eastAsia"/>
        </w:rPr>
        <w:t>травня</w:t>
      </w:r>
      <w:r>
        <w:t></w:t>
      </w:r>
      <w:r>
        <w:t></w:t>
      </w:r>
      <w:r>
        <w:t></w:t>
      </w:r>
      <w:r>
        <w:t></w:t>
      </w:r>
      <w:r>
        <w:t></w:t>
      </w:r>
      <w:r>
        <w:t></w:t>
      </w:r>
      <w:r>
        <w:rPr>
          <w:rFonts w:hint="eastAsia"/>
        </w:rPr>
        <w:t>р</w:t>
      </w:r>
      <w:r>
        <w:t></w:t>
      </w:r>
      <w:r>
        <w:t></w:t>
      </w:r>
      <w:r>
        <w:t></w:t>
      </w:r>
      <w:r>
        <w:t></w:t>
      </w:r>
      <w:r>
        <w:rPr>
          <w:rFonts w:hint="eastAsia"/>
        </w:rPr>
        <w:t>Міжнародному</w:t>
      </w:r>
      <w:r>
        <w:t></w:t>
      </w:r>
      <w:r>
        <w:t></w:t>
      </w:r>
      <w:r>
        <w:rPr>
          <w:rFonts w:hint="eastAsia"/>
        </w:rPr>
        <w:t>науково</w:t>
      </w:r>
      <w:r>
        <w:t></w:t>
      </w:r>
      <w:r>
        <w:rPr>
          <w:rFonts w:hint="eastAsia"/>
        </w:rPr>
        <w:t>практичному</w:t>
      </w:r>
      <w:r>
        <w:t></w:t>
      </w:r>
      <w:r>
        <w:t></w:t>
      </w:r>
      <w:r>
        <w:rPr>
          <w:rFonts w:hint="eastAsia"/>
        </w:rPr>
        <w:t>семінарі</w:t>
      </w:r>
      <w:r>
        <w:t></w:t>
      </w:r>
      <w:r>
        <w:rPr>
          <w:rFonts w:hint="eastAsia"/>
        </w:rPr>
        <w:t>„Інноваційні</w:t>
      </w:r>
      <w:r>
        <w:t></w:t>
      </w:r>
      <w:r>
        <w:rPr>
          <w:rFonts w:hint="eastAsia"/>
        </w:rPr>
        <w:t>форми</w:t>
      </w:r>
      <w:r>
        <w:t></w:t>
      </w:r>
      <w:r>
        <w:rPr>
          <w:rFonts w:hint="eastAsia"/>
        </w:rPr>
        <w:t>та</w:t>
      </w:r>
      <w:r>
        <w:t></w:t>
      </w:r>
      <w:r>
        <w:rPr>
          <w:rFonts w:hint="eastAsia"/>
        </w:rPr>
        <w:t>методи</w:t>
      </w:r>
      <w:r>
        <w:t></w:t>
      </w:r>
      <w:r>
        <w:rPr>
          <w:rFonts w:hint="eastAsia"/>
        </w:rPr>
        <w:t>вивчення</w:t>
      </w:r>
      <w:r>
        <w:t></w:t>
      </w:r>
      <w:r>
        <w:rPr>
          <w:rFonts w:hint="eastAsia"/>
        </w:rPr>
        <w:t>американської</w:t>
      </w:r>
      <w:r>
        <w:t></w:t>
      </w:r>
      <w:r>
        <w:rPr>
          <w:rFonts w:hint="eastAsia"/>
        </w:rPr>
        <w:t>літератури”</w:t>
      </w:r>
      <w:r>
        <w:t></w:t>
      </w:r>
      <w:r>
        <w:t></w:t>
      </w:r>
      <w:r>
        <w:rPr>
          <w:rFonts w:hint="eastAsia"/>
        </w:rPr>
        <w:t>м</w:t>
      </w:r>
      <w:r>
        <w:t></w:t>
      </w:r>
      <w:r>
        <w:rPr>
          <w:rFonts w:hint="eastAsia"/>
        </w:rPr>
        <w:t>Київ</w:t>
      </w:r>
      <w:r>
        <w:t></w:t>
      </w:r>
      <w:r>
        <w:t></w:t>
      </w:r>
      <w:r>
        <w:t></w:t>
      </w:r>
      <w:r>
        <w:t></w:t>
      </w:r>
      <w:r>
        <w:t></w:t>
      </w:r>
      <w:r>
        <w:rPr>
          <w:rFonts w:hint="eastAsia"/>
        </w:rPr>
        <w:t>травня</w:t>
      </w:r>
      <w:r>
        <w:t></w:t>
      </w:r>
      <w:r>
        <w:t></w:t>
      </w:r>
      <w:r>
        <w:t></w:t>
      </w:r>
      <w:r>
        <w:t></w:t>
      </w:r>
      <w:r>
        <w:t></w:t>
      </w:r>
      <w:r>
        <w:t></w:t>
      </w:r>
      <w:r>
        <w:rPr>
          <w:rFonts w:hint="eastAsia"/>
        </w:rPr>
        <w:t>р</w:t>
      </w:r>
      <w:r>
        <w:t></w:t>
      </w:r>
      <w:r>
        <w:t></w:t>
      </w:r>
    </w:p>
    <w:p w:rsidR="00401784" w:rsidRDefault="00401784" w:rsidP="00401784"/>
    <w:p w:rsidR="00401784" w:rsidRDefault="00401784" w:rsidP="00401784">
      <w:r>
        <w:t></w:t>
      </w:r>
      <w:r>
        <w:rPr>
          <w:rFonts w:hint="eastAsia"/>
        </w:rPr>
        <w:t>Упровадження</w:t>
      </w:r>
      <w:r>
        <w:t></w:t>
      </w:r>
      <w:r>
        <w:rPr>
          <w:rFonts w:hint="eastAsia"/>
        </w:rPr>
        <w:t>результатів</w:t>
      </w:r>
      <w:r>
        <w:t></w:t>
      </w:r>
      <w:r>
        <w:rPr>
          <w:rFonts w:hint="eastAsia"/>
        </w:rPr>
        <w:t>дослідження</w:t>
      </w:r>
      <w:r>
        <w:t></w:t>
      </w:r>
      <w:r>
        <w:rPr>
          <w:rFonts w:hint="eastAsia"/>
        </w:rPr>
        <w:t>в</w:t>
      </w:r>
      <w:r>
        <w:t></w:t>
      </w:r>
      <w:r>
        <w:rPr>
          <w:rFonts w:hint="eastAsia"/>
        </w:rPr>
        <w:t>практику</w:t>
      </w:r>
      <w:r>
        <w:t></w:t>
      </w:r>
      <w:r>
        <w:rPr>
          <w:rFonts w:hint="eastAsia"/>
        </w:rPr>
        <w:t>здійснювалося</w:t>
      </w:r>
      <w:r>
        <w:t></w:t>
      </w:r>
      <w:r>
        <w:rPr>
          <w:rFonts w:hint="eastAsia"/>
        </w:rPr>
        <w:t>в</w:t>
      </w:r>
      <w:r>
        <w:t></w:t>
      </w:r>
      <w:r>
        <w:t></w:t>
      </w:r>
      <w:r>
        <w:rPr>
          <w:rFonts w:hint="eastAsia"/>
        </w:rPr>
        <w:t>таких</w:t>
      </w:r>
      <w:r>
        <w:t></w:t>
      </w:r>
      <w:r>
        <w:rPr>
          <w:rFonts w:hint="eastAsia"/>
        </w:rPr>
        <w:t>формах</w:t>
      </w:r>
      <w:r>
        <w:t></w:t>
      </w:r>
      <w:r>
        <w:t></w:t>
      </w:r>
      <w:r>
        <w:rPr>
          <w:rFonts w:hint="eastAsia"/>
        </w:rPr>
        <w:t>публікації</w:t>
      </w:r>
      <w:r>
        <w:t></w:t>
      </w:r>
      <w:r>
        <w:rPr>
          <w:rFonts w:hint="eastAsia"/>
        </w:rPr>
        <w:t>у</w:t>
      </w:r>
      <w:r>
        <w:t></w:t>
      </w:r>
      <w:r>
        <w:rPr>
          <w:rFonts w:hint="eastAsia"/>
        </w:rPr>
        <w:t>фаховій</w:t>
      </w:r>
      <w:r>
        <w:t></w:t>
      </w:r>
      <w:r>
        <w:rPr>
          <w:rFonts w:hint="eastAsia"/>
        </w:rPr>
        <w:t>педагогічній</w:t>
      </w:r>
      <w:r>
        <w:t></w:t>
      </w:r>
      <w:r>
        <w:rPr>
          <w:rFonts w:hint="eastAsia"/>
        </w:rPr>
        <w:t>пресі</w:t>
      </w:r>
      <w:r>
        <w:t></w:t>
      </w:r>
      <w:r>
        <w:t></w:t>
      </w:r>
      <w:r>
        <w:rPr>
          <w:rFonts w:hint="eastAsia"/>
        </w:rPr>
        <w:t>лекції</w:t>
      </w:r>
      <w:r>
        <w:t></w:t>
      </w:r>
      <w:r>
        <w:rPr>
          <w:rFonts w:hint="eastAsia"/>
        </w:rPr>
        <w:t>та</w:t>
      </w:r>
      <w:r>
        <w:t></w:t>
      </w:r>
      <w:r>
        <w:rPr>
          <w:rFonts w:hint="eastAsia"/>
        </w:rPr>
        <w:t>доповіді</w:t>
      </w:r>
      <w:r>
        <w:t></w:t>
      </w:r>
      <w:r>
        <w:rPr>
          <w:rFonts w:hint="eastAsia"/>
        </w:rPr>
        <w:t>для</w:t>
      </w:r>
      <w:r>
        <w:t></w:t>
      </w:r>
      <w:r>
        <w:rPr>
          <w:rFonts w:hint="eastAsia"/>
        </w:rPr>
        <w:t>словесників</w:t>
      </w:r>
      <w:r>
        <w:t></w:t>
      </w:r>
      <w:r>
        <w:rPr>
          <w:rFonts w:hint="eastAsia"/>
        </w:rPr>
        <w:t>м</w:t>
      </w:r>
      <w:r>
        <w:t></w:t>
      </w:r>
      <w:r>
        <w:t></w:t>
      </w:r>
      <w:r>
        <w:rPr>
          <w:rFonts w:hint="eastAsia"/>
        </w:rPr>
        <w:t>Києва</w:t>
      </w:r>
      <w:r>
        <w:t></w:t>
      </w:r>
      <w:r>
        <w:rPr>
          <w:rFonts w:hint="eastAsia"/>
        </w:rPr>
        <w:t>та</w:t>
      </w:r>
      <w:r>
        <w:t></w:t>
      </w:r>
      <w:r>
        <w:rPr>
          <w:rFonts w:hint="eastAsia"/>
        </w:rPr>
        <w:t>області</w:t>
      </w:r>
      <w:r>
        <w:t></w:t>
      </w:r>
      <w:r>
        <w:rPr>
          <w:rFonts w:hint="eastAsia"/>
        </w:rPr>
        <w:t>з</w:t>
      </w:r>
      <w:r>
        <w:t></w:t>
      </w:r>
      <w:r>
        <w:rPr>
          <w:rFonts w:hint="eastAsia"/>
        </w:rPr>
        <w:t>проблем</w:t>
      </w:r>
      <w:r>
        <w:t></w:t>
      </w:r>
      <w:r>
        <w:rPr>
          <w:rFonts w:hint="eastAsia"/>
        </w:rPr>
        <w:t>підвищення</w:t>
      </w:r>
      <w:r>
        <w:t></w:t>
      </w:r>
      <w:r>
        <w:rPr>
          <w:rFonts w:hint="eastAsia"/>
        </w:rPr>
        <w:t>ефективності</w:t>
      </w:r>
      <w:r>
        <w:t></w:t>
      </w:r>
      <w:r>
        <w:t></w:t>
      </w:r>
      <w:r>
        <w:rPr>
          <w:rFonts w:hint="eastAsia"/>
        </w:rPr>
        <w:t>процесу</w:t>
      </w:r>
      <w:r>
        <w:t></w:t>
      </w:r>
      <w:r>
        <w:rPr>
          <w:rFonts w:hint="eastAsia"/>
        </w:rPr>
        <w:t>вивчення</w:t>
      </w:r>
      <w:r>
        <w:t></w:t>
      </w:r>
      <w:r>
        <w:rPr>
          <w:rFonts w:hint="eastAsia"/>
        </w:rPr>
        <w:t>літератури</w:t>
      </w:r>
      <w:r>
        <w:t></w:t>
      </w:r>
      <w:r>
        <w:rPr>
          <w:rFonts w:hint="eastAsia"/>
        </w:rPr>
        <w:t>в</w:t>
      </w:r>
      <w:r>
        <w:t></w:t>
      </w:r>
      <w:r>
        <w:rPr>
          <w:rFonts w:hint="eastAsia"/>
        </w:rPr>
        <w:t>сучасних</w:t>
      </w:r>
      <w:r>
        <w:t></w:t>
      </w:r>
      <w:r>
        <w:rPr>
          <w:rFonts w:hint="eastAsia"/>
        </w:rPr>
        <w:t>умовах</w:t>
      </w:r>
      <w:r>
        <w:t></w:t>
      </w:r>
      <w:r>
        <w:t></w:t>
      </w:r>
      <w:r>
        <w:rPr>
          <w:rFonts w:hint="eastAsia"/>
        </w:rPr>
        <w:t>видання</w:t>
      </w:r>
      <w:r>
        <w:t></w:t>
      </w:r>
      <w:r>
        <w:rPr>
          <w:rFonts w:hint="eastAsia"/>
        </w:rPr>
        <w:t>навчальних</w:t>
      </w:r>
      <w:r>
        <w:t></w:t>
      </w:r>
      <w:r>
        <w:rPr>
          <w:rFonts w:hint="eastAsia"/>
        </w:rPr>
        <w:t>програм</w:t>
      </w:r>
      <w:r>
        <w:t></w:t>
      </w:r>
      <w:r>
        <w:rPr>
          <w:rFonts w:hint="eastAsia"/>
        </w:rPr>
        <w:t>та</w:t>
      </w:r>
      <w:r>
        <w:t></w:t>
      </w:r>
      <w:r>
        <w:rPr>
          <w:rFonts w:hint="eastAsia"/>
        </w:rPr>
        <w:t>посібників</w:t>
      </w:r>
      <w:r>
        <w:t></w:t>
      </w:r>
      <w:r>
        <w:rPr>
          <w:rFonts w:hint="eastAsia"/>
        </w:rPr>
        <w:t>для</w:t>
      </w:r>
      <w:r>
        <w:t></w:t>
      </w:r>
      <w:r>
        <w:rPr>
          <w:rFonts w:hint="eastAsia"/>
        </w:rPr>
        <w:t>учнів</w:t>
      </w:r>
      <w:r>
        <w:t></w:t>
      </w:r>
      <w:r>
        <w:rPr>
          <w:rFonts w:hint="eastAsia"/>
        </w:rPr>
        <w:t>та</w:t>
      </w:r>
      <w:r>
        <w:t></w:t>
      </w:r>
      <w:r>
        <w:rPr>
          <w:rFonts w:hint="eastAsia"/>
        </w:rPr>
        <w:t>вчителів</w:t>
      </w:r>
      <w:r>
        <w:t></w:t>
      </w:r>
      <w:r>
        <w:t></w:t>
      </w:r>
      <w:r>
        <w:rPr>
          <w:rFonts w:hint="eastAsia"/>
        </w:rPr>
        <w:t>участь</w:t>
      </w:r>
      <w:r>
        <w:t></w:t>
      </w:r>
      <w:r>
        <w:rPr>
          <w:rFonts w:hint="eastAsia"/>
        </w:rPr>
        <w:t>у</w:t>
      </w:r>
      <w:r>
        <w:t></w:t>
      </w:r>
      <w:r>
        <w:rPr>
          <w:rFonts w:hint="eastAsia"/>
        </w:rPr>
        <w:t>розробці</w:t>
      </w:r>
      <w:r>
        <w:t></w:t>
      </w:r>
      <w:r>
        <w:rPr>
          <w:rFonts w:hint="eastAsia"/>
        </w:rPr>
        <w:t>державних</w:t>
      </w:r>
      <w:r>
        <w:t></w:t>
      </w:r>
      <w:r>
        <w:rPr>
          <w:rFonts w:hint="eastAsia"/>
        </w:rPr>
        <w:t>стандартів</w:t>
      </w:r>
      <w:r>
        <w:t></w:t>
      </w:r>
      <w:r>
        <w:rPr>
          <w:rFonts w:hint="eastAsia"/>
        </w:rPr>
        <w:t>шкільної</w:t>
      </w:r>
      <w:r>
        <w:t></w:t>
      </w:r>
      <w:r>
        <w:rPr>
          <w:rFonts w:hint="eastAsia"/>
        </w:rPr>
        <w:t>літературної</w:t>
      </w:r>
      <w:r>
        <w:t></w:t>
      </w:r>
      <w:r>
        <w:rPr>
          <w:rFonts w:hint="eastAsia"/>
        </w:rPr>
        <w:t>освіти</w:t>
      </w:r>
      <w:r>
        <w:t></w:t>
      </w:r>
    </w:p>
    <w:p w:rsidR="00401784" w:rsidRDefault="00401784" w:rsidP="00401784"/>
    <w:p w:rsidR="00394E52" w:rsidRDefault="00401784" w:rsidP="00401784">
      <w:r>
        <w:rPr>
          <w:rFonts w:hint="eastAsia"/>
        </w:rPr>
        <w:t>Публікації</w:t>
      </w:r>
      <w:r>
        <w:t></w:t>
      </w:r>
      <w:r>
        <w:t></w:t>
      </w:r>
      <w:r>
        <w:rPr>
          <w:rFonts w:hint="eastAsia"/>
        </w:rPr>
        <w:t>Основний</w:t>
      </w:r>
      <w:r>
        <w:t></w:t>
      </w:r>
      <w:r>
        <w:rPr>
          <w:rFonts w:hint="eastAsia"/>
        </w:rPr>
        <w:t>зміст</w:t>
      </w:r>
      <w:r>
        <w:t></w:t>
      </w:r>
      <w:r>
        <w:rPr>
          <w:rFonts w:hint="eastAsia"/>
        </w:rPr>
        <w:t>дисертації</w:t>
      </w:r>
      <w:r>
        <w:t></w:t>
      </w:r>
      <w:r>
        <w:rPr>
          <w:rFonts w:hint="eastAsia"/>
        </w:rPr>
        <w:t>відображено</w:t>
      </w:r>
      <w:r>
        <w:t></w:t>
      </w:r>
      <w:r>
        <w:rPr>
          <w:rFonts w:hint="eastAsia"/>
        </w:rPr>
        <w:t>в</w:t>
      </w:r>
      <w:r>
        <w:t></w:t>
      </w:r>
      <w:r>
        <w:t></w:t>
      </w:r>
      <w:r>
        <w:t></w:t>
      </w:r>
      <w:r>
        <w:t></w:t>
      </w:r>
      <w:r>
        <w:rPr>
          <w:rFonts w:hint="eastAsia"/>
        </w:rPr>
        <w:t>публікаціях</w:t>
      </w:r>
      <w:r>
        <w:t></w:t>
      </w:r>
      <w:r>
        <w:t></w:t>
      </w:r>
      <w:r>
        <w:rPr>
          <w:rFonts w:hint="eastAsia"/>
        </w:rPr>
        <w:t>з</w:t>
      </w:r>
      <w:r>
        <w:t></w:t>
      </w:r>
      <w:r>
        <w:rPr>
          <w:rFonts w:hint="eastAsia"/>
        </w:rPr>
        <w:t>них</w:t>
      </w:r>
      <w:r>
        <w:t></w:t>
      </w:r>
      <w:r>
        <w:rPr>
          <w:rFonts w:hint="eastAsia"/>
        </w:rPr>
        <w:t>–</w:t>
      </w:r>
      <w:r>
        <w:t></w:t>
      </w:r>
      <w:r>
        <w:t></w:t>
      </w:r>
      <w:r>
        <w:t></w:t>
      </w:r>
      <w:r>
        <w:rPr>
          <w:rFonts w:hint="eastAsia"/>
        </w:rPr>
        <w:t>монографіях</w:t>
      </w:r>
      <w:r>
        <w:t></w:t>
      </w:r>
      <w:r>
        <w:t></w:t>
      </w:r>
      <w:r>
        <w:t></w:t>
      </w:r>
      <w:r>
        <w:t></w:t>
      </w:r>
      <w:r>
        <w:rPr>
          <w:rFonts w:hint="eastAsia"/>
        </w:rPr>
        <w:t>державних</w:t>
      </w:r>
      <w:r>
        <w:t></w:t>
      </w:r>
      <w:r>
        <w:rPr>
          <w:rFonts w:hint="eastAsia"/>
        </w:rPr>
        <w:t>стандартах</w:t>
      </w:r>
      <w:r>
        <w:t></w:t>
      </w:r>
      <w:r>
        <w:t></w:t>
      </w:r>
      <w:r>
        <w:t></w:t>
      </w:r>
      <w:r>
        <w:t></w:t>
      </w:r>
      <w:r>
        <w:t></w:t>
      </w:r>
      <w:r>
        <w:rPr>
          <w:rFonts w:hint="eastAsia"/>
        </w:rPr>
        <w:t>навчальних</w:t>
      </w:r>
      <w:r>
        <w:t></w:t>
      </w:r>
      <w:r>
        <w:rPr>
          <w:rFonts w:hint="eastAsia"/>
        </w:rPr>
        <w:t>програмах</w:t>
      </w:r>
      <w:r>
        <w:t></w:t>
      </w:r>
      <w:r>
        <w:t></w:t>
      </w:r>
      <w:r>
        <w:t></w:t>
      </w:r>
      <w:r>
        <w:t></w:t>
      </w:r>
      <w:r>
        <w:t></w:t>
      </w:r>
      <w:r>
        <w:rPr>
          <w:rFonts w:hint="eastAsia"/>
        </w:rPr>
        <w:t>підручнику</w:t>
      </w:r>
      <w:r>
        <w:t></w:t>
      </w:r>
      <w:r>
        <w:t></w:t>
      </w:r>
      <w:r>
        <w:t></w:t>
      </w:r>
      <w:r>
        <w:t></w:t>
      </w:r>
      <w:r>
        <w:rPr>
          <w:rFonts w:hint="eastAsia"/>
        </w:rPr>
        <w:t>посібниках</w:t>
      </w:r>
      <w:r>
        <w:t></w:t>
      </w:r>
      <w:r>
        <w:t></w:t>
      </w:r>
      <w:r>
        <w:t></w:t>
      </w:r>
      <w:r>
        <w:t></w:t>
      </w:r>
      <w:r>
        <w:t></w:t>
      </w:r>
      <w:r>
        <w:rPr>
          <w:rFonts w:hint="eastAsia"/>
        </w:rPr>
        <w:t>статтях</w:t>
      </w:r>
      <w:r>
        <w:t></w:t>
      </w:r>
      <w:r>
        <w:t></w:t>
      </w:r>
      <w:r>
        <w:t></w:t>
      </w:r>
      <w:r>
        <w:rPr>
          <w:rFonts w:hint="eastAsia"/>
        </w:rPr>
        <w:t>Одноосібних</w:t>
      </w:r>
      <w:r>
        <w:t></w:t>
      </w:r>
      <w:r>
        <w:rPr>
          <w:rFonts w:hint="eastAsia"/>
        </w:rPr>
        <w:t>праць</w:t>
      </w:r>
      <w:r>
        <w:t></w:t>
      </w:r>
      <w:r>
        <w:rPr>
          <w:rFonts w:hint="eastAsia"/>
        </w:rPr>
        <w:t>–</w:t>
      </w:r>
      <w:r>
        <w:t></w:t>
      </w:r>
      <w:r>
        <w:t></w:t>
      </w:r>
      <w:r>
        <w:t></w:t>
      </w:r>
      <w:r>
        <w:t></w:t>
      </w:r>
    </w:p>
    <w:p w:rsidR="00401784" w:rsidRDefault="00401784" w:rsidP="00401784"/>
    <w:p w:rsidR="00401784" w:rsidRDefault="00401784" w:rsidP="00401784"/>
    <w:p w:rsidR="00401784" w:rsidRDefault="00401784" w:rsidP="00401784">
      <w:r>
        <w:rPr>
          <w:rFonts w:hint="eastAsia"/>
        </w:rPr>
        <w:t>ВИСНОВКИ</w:t>
      </w:r>
    </w:p>
    <w:p w:rsidR="00401784" w:rsidRDefault="00401784" w:rsidP="00401784">
      <w:r>
        <w:t></w:t>
      </w:r>
    </w:p>
    <w:p w:rsidR="00401784" w:rsidRDefault="00401784" w:rsidP="00401784"/>
    <w:p w:rsidR="00401784" w:rsidRDefault="00401784" w:rsidP="00401784">
      <w:r>
        <w:t></w:t>
      </w:r>
    </w:p>
    <w:p w:rsidR="00401784" w:rsidRDefault="00401784" w:rsidP="00401784"/>
    <w:p w:rsidR="00401784" w:rsidRDefault="00401784" w:rsidP="00401784">
      <w:r>
        <w:rPr>
          <w:rFonts w:hint="eastAsia"/>
        </w:rPr>
        <w:t>Одними</w:t>
      </w:r>
      <w:r>
        <w:t></w:t>
      </w:r>
      <w:r>
        <w:rPr>
          <w:rFonts w:hint="eastAsia"/>
        </w:rPr>
        <w:t>із</w:t>
      </w:r>
      <w:r>
        <w:t></w:t>
      </w:r>
      <w:r>
        <w:rPr>
          <w:rFonts w:hint="eastAsia"/>
        </w:rPr>
        <w:t>головних</w:t>
      </w:r>
      <w:r>
        <w:t></w:t>
      </w:r>
      <w:r>
        <w:rPr>
          <w:rFonts w:hint="eastAsia"/>
        </w:rPr>
        <w:t>завдань</w:t>
      </w:r>
      <w:r>
        <w:t></w:t>
      </w:r>
      <w:r>
        <w:rPr>
          <w:rFonts w:hint="eastAsia"/>
        </w:rPr>
        <w:t>шкільного</w:t>
      </w:r>
      <w:r>
        <w:t></w:t>
      </w:r>
      <w:r>
        <w:rPr>
          <w:rFonts w:hint="eastAsia"/>
        </w:rPr>
        <w:t>курсу</w:t>
      </w:r>
      <w:r>
        <w:t></w:t>
      </w:r>
      <w:r>
        <w:rPr>
          <w:rFonts w:hint="eastAsia"/>
        </w:rPr>
        <w:t>“Зарубіжна</w:t>
      </w:r>
      <w:r>
        <w:t></w:t>
      </w:r>
      <w:r>
        <w:rPr>
          <w:rFonts w:hint="eastAsia"/>
        </w:rPr>
        <w:t>література”</w:t>
      </w:r>
      <w:r>
        <w:t></w:t>
      </w:r>
      <w:r>
        <w:t></w:t>
      </w:r>
      <w:r>
        <w:rPr>
          <w:rFonts w:hint="eastAsia"/>
        </w:rPr>
        <w:t>є</w:t>
      </w:r>
      <w:r>
        <w:t></w:t>
      </w:r>
      <w:r>
        <w:rPr>
          <w:rFonts w:hint="eastAsia"/>
        </w:rPr>
        <w:t>розвиток</w:t>
      </w:r>
      <w:r>
        <w:t></w:t>
      </w:r>
      <w:r>
        <w:rPr>
          <w:rFonts w:hint="eastAsia"/>
        </w:rPr>
        <w:t>гуманітарного</w:t>
      </w:r>
      <w:r>
        <w:t></w:t>
      </w:r>
      <w:r>
        <w:rPr>
          <w:rFonts w:hint="eastAsia"/>
        </w:rPr>
        <w:t>мислення</w:t>
      </w:r>
      <w:r>
        <w:t></w:t>
      </w:r>
      <w:r>
        <w:rPr>
          <w:rFonts w:hint="eastAsia"/>
        </w:rPr>
        <w:t>особистості</w:t>
      </w:r>
      <w:r>
        <w:t></w:t>
      </w:r>
      <w:r>
        <w:t></w:t>
      </w:r>
      <w:r>
        <w:rPr>
          <w:rFonts w:hint="eastAsia"/>
        </w:rPr>
        <w:t>формування</w:t>
      </w:r>
      <w:r>
        <w:t></w:t>
      </w:r>
      <w:r>
        <w:rPr>
          <w:rFonts w:hint="eastAsia"/>
        </w:rPr>
        <w:t>широкої</w:t>
      </w:r>
      <w:r>
        <w:t></w:t>
      </w:r>
      <w:r>
        <w:rPr>
          <w:rFonts w:hint="eastAsia"/>
        </w:rPr>
        <w:t>читацької</w:t>
      </w:r>
      <w:r>
        <w:t></w:t>
      </w:r>
      <w:r>
        <w:rPr>
          <w:rFonts w:hint="eastAsia"/>
        </w:rPr>
        <w:t>культури</w:t>
      </w:r>
      <w:r>
        <w:t></w:t>
      </w:r>
      <w:r>
        <w:t></w:t>
      </w:r>
      <w:r>
        <w:rPr>
          <w:rFonts w:hint="eastAsia"/>
        </w:rPr>
        <w:t>духовно</w:t>
      </w:r>
      <w:r>
        <w:t></w:t>
      </w:r>
      <w:r>
        <w:rPr>
          <w:rFonts w:hint="eastAsia"/>
        </w:rPr>
        <w:t>ціннісних</w:t>
      </w:r>
      <w:r>
        <w:t></w:t>
      </w:r>
      <w:r>
        <w:rPr>
          <w:rFonts w:hint="eastAsia"/>
        </w:rPr>
        <w:t>орієнтацій</w:t>
      </w:r>
      <w:r>
        <w:t></w:t>
      </w:r>
      <w:r>
        <w:rPr>
          <w:rFonts w:hint="eastAsia"/>
        </w:rPr>
        <w:t>та</w:t>
      </w:r>
      <w:r>
        <w:t></w:t>
      </w:r>
      <w:r>
        <w:rPr>
          <w:rFonts w:hint="eastAsia"/>
        </w:rPr>
        <w:t>естетичних</w:t>
      </w:r>
      <w:r>
        <w:t></w:t>
      </w:r>
      <w:r>
        <w:rPr>
          <w:rFonts w:hint="eastAsia"/>
        </w:rPr>
        <w:t>потреб</w:t>
      </w:r>
      <w:r>
        <w:t></w:t>
      </w:r>
      <w:r>
        <w:rPr>
          <w:rFonts w:hint="eastAsia"/>
        </w:rPr>
        <w:t>учнів</w:t>
      </w:r>
      <w:r>
        <w:t></w:t>
      </w:r>
      <w:r>
        <w:rPr>
          <w:rFonts w:hint="eastAsia"/>
        </w:rPr>
        <w:t>на</w:t>
      </w:r>
      <w:r>
        <w:t></w:t>
      </w:r>
      <w:r>
        <w:rPr>
          <w:rFonts w:hint="eastAsia"/>
        </w:rPr>
        <w:t>основі</w:t>
      </w:r>
      <w:r>
        <w:t></w:t>
      </w:r>
      <w:r>
        <w:rPr>
          <w:rFonts w:hint="eastAsia"/>
        </w:rPr>
        <w:t>вивчення</w:t>
      </w:r>
      <w:r>
        <w:t></w:t>
      </w:r>
      <w:r>
        <w:rPr>
          <w:rFonts w:hint="eastAsia"/>
        </w:rPr>
        <w:t>найяскравіших</w:t>
      </w:r>
      <w:r>
        <w:t></w:t>
      </w:r>
      <w:r>
        <w:t></w:t>
      </w:r>
      <w:r>
        <w:rPr>
          <w:rFonts w:hint="eastAsia"/>
        </w:rPr>
        <w:t>взірців</w:t>
      </w:r>
      <w:r>
        <w:t></w:t>
      </w:r>
      <w:r>
        <w:rPr>
          <w:rFonts w:hint="eastAsia"/>
        </w:rPr>
        <w:t>світового</w:t>
      </w:r>
      <w:r>
        <w:t></w:t>
      </w:r>
      <w:r>
        <w:rPr>
          <w:rFonts w:hint="eastAsia"/>
        </w:rPr>
        <w:t>красного</w:t>
      </w:r>
      <w:r>
        <w:t></w:t>
      </w:r>
      <w:r>
        <w:rPr>
          <w:rFonts w:hint="eastAsia"/>
        </w:rPr>
        <w:t>мистецтва</w:t>
      </w:r>
      <w:r>
        <w:t></w:t>
      </w:r>
    </w:p>
    <w:p w:rsidR="00401784" w:rsidRDefault="00401784" w:rsidP="00401784"/>
    <w:p w:rsidR="00401784" w:rsidRDefault="00401784" w:rsidP="00401784">
      <w:r>
        <w:rPr>
          <w:rFonts w:hint="eastAsia"/>
        </w:rPr>
        <w:t>Слід</w:t>
      </w:r>
      <w:r>
        <w:t></w:t>
      </w:r>
      <w:r>
        <w:rPr>
          <w:rFonts w:hint="eastAsia"/>
        </w:rPr>
        <w:t>підкреслити</w:t>
      </w:r>
      <w:r>
        <w:t></w:t>
      </w:r>
      <w:r>
        <w:t></w:t>
      </w:r>
      <w:r>
        <w:t></w:t>
      </w:r>
      <w:r>
        <w:rPr>
          <w:rFonts w:hint="eastAsia"/>
        </w:rPr>
        <w:t>що</w:t>
      </w:r>
      <w:r>
        <w:t></w:t>
      </w:r>
      <w:r>
        <w:rPr>
          <w:rFonts w:hint="eastAsia"/>
        </w:rPr>
        <w:t>проблема</w:t>
      </w:r>
      <w:r>
        <w:t></w:t>
      </w:r>
      <w:r>
        <w:rPr>
          <w:rFonts w:hint="eastAsia"/>
        </w:rPr>
        <w:t>виховання</w:t>
      </w:r>
      <w:r>
        <w:t></w:t>
      </w:r>
      <w:r>
        <w:rPr>
          <w:rFonts w:hint="eastAsia"/>
        </w:rPr>
        <w:t>читацьких</w:t>
      </w:r>
      <w:r>
        <w:t></w:t>
      </w:r>
      <w:r>
        <w:rPr>
          <w:rFonts w:hint="eastAsia"/>
        </w:rPr>
        <w:t>інтересів</w:t>
      </w:r>
      <w:r>
        <w:t></w:t>
      </w:r>
      <w:r>
        <w:rPr>
          <w:rFonts w:hint="eastAsia"/>
        </w:rPr>
        <w:t>та</w:t>
      </w:r>
      <w:r>
        <w:t></w:t>
      </w:r>
      <w:r>
        <w:rPr>
          <w:rFonts w:hint="eastAsia"/>
        </w:rPr>
        <w:t>потреб</w:t>
      </w:r>
      <w:r>
        <w:t></w:t>
      </w:r>
      <w:r>
        <w:rPr>
          <w:rFonts w:hint="eastAsia"/>
        </w:rPr>
        <w:t>як</w:t>
      </w:r>
      <w:r>
        <w:t></w:t>
      </w:r>
      <w:r>
        <w:rPr>
          <w:rFonts w:hint="eastAsia"/>
        </w:rPr>
        <w:t>засобу</w:t>
      </w:r>
      <w:r>
        <w:t></w:t>
      </w:r>
      <w:r>
        <w:rPr>
          <w:rFonts w:hint="eastAsia"/>
        </w:rPr>
        <w:t>пізнання</w:t>
      </w:r>
      <w:r>
        <w:t></w:t>
      </w:r>
      <w:r>
        <w:rPr>
          <w:rFonts w:hint="eastAsia"/>
        </w:rPr>
        <w:t>світу</w:t>
      </w:r>
      <w:r>
        <w:t></w:t>
      </w:r>
      <w:r>
        <w:rPr>
          <w:rFonts w:hint="eastAsia"/>
        </w:rPr>
        <w:t>та</w:t>
      </w:r>
      <w:r>
        <w:t></w:t>
      </w:r>
      <w:r>
        <w:rPr>
          <w:rFonts w:hint="eastAsia"/>
        </w:rPr>
        <w:t>самопізнання</w:t>
      </w:r>
      <w:r>
        <w:t></w:t>
      </w:r>
      <w:r>
        <w:rPr>
          <w:rFonts w:hint="eastAsia"/>
        </w:rPr>
        <w:t>особистості</w:t>
      </w:r>
      <w:r>
        <w:t></w:t>
      </w:r>
      <w:r>
        <w:rPr>
          <w:rFonts w:hint="eastAsia"/>
        </w:rPr>
        <w:t>в</w:t>
      </w:r>
      <w:r>
        <w:t></w:t>
      </w:r>
      <w:r>
        <w:rPr>
          <w:rFonts w:hint="eastAsia"/>
        </w:rPr>
        <w:t>методиці</w:t>
      </w:r>
      <w:r>
        <w:t></w:t>
      </w:r>
      <w:r>
        <w:rPr>
          <w:rFonts w:hint="eastAsia"/>
        </w:rPr>
        <w:t>викладання</w:t>
      </w:r>
      <w:r>
        <w:t></w:t>
      </w:r>
      <w:r>
        <w:rPr>
          <w:rFonts w:hint="eastAsia"/>
        </w:rPr>
        <w:t>літератури</w:t>
      </w:r>
      <w:r>
        <w:t></w:t>
      </w:r>
      <w:r>
        <w:rPr>
          <w:rFonts w:hint="eastAsia"/>
        </w:rPr>
        <w:t>не</w:t>
      </w:r>
      <w:r>
        <w:t></w:t>
      </w:r>
      <w:r>
        <w:rPr>
          <w:rFonts w:hint="eastAsia"/>
        </w:rPr>
        <w:t>нова</w:t>
      </w:r>
      <w:r>
        <w:t></w:t>
      </w:r>
      <w:r>
        <w:t></w:t>
      </w:r>
      <w:r>
        <w:rPr>
          <w:rFonts w:hint="eastAsia"/>
        </w:rPr>
        <w:t>Різні</w:t>
      </w:r>
      <w:r>
        <w:t></w:t>
      </w:r>
      <w:r>
        <w:rPr>
          <w:rFonts w:hint="eastAsia"/>
        </w:rPr>
        <w:t>аспекти</w:t>
      </w:r>
      <w:r>
        <w:t></w:t>
      </w:r>
      <w:r>
        <w:rPr>
          <w:rFonts w:hint="eastAsia"/>
        </w:rPr>
        <w:t>формування</w:t>
      </w:r>
      <w:r>
        <w:t></w:t>
      </w:r>
      <w:r>
        <w:rPr>
          <w:rFonts w:hint="eastAsia"/>
        </w:rPr>
        <w:t>активного</w:t>
      </w:r>
      <w:r>
        <w:t></w:t>
      </w:r>
      <w:r>
        <w:rPr>
          <w:rFonts w:hint="eastAsia"/>
        </w:rPr>
        <w:t>читача</w:t>
      </w:r>
      <w:r>
        <w:t></w:t>
      </w:r>
      <w:r>
        <w:t></w:t>
      </w:r>
      <w:r>
        <w:rPr>
          <w:rFonts w:hint="eastAsia"/>
        </w:rPr>
        <w:t>пропонували</w:t>
      </w:r>
      <w:r>
        <w:t></w:t>
      </w:r>
      <w:r>
        <w:rPr>
          <w:rFonts w:hint="eastAsia"/>
        </w:rPr>
        <w:t>у</w:t>
      </w:r>
      <w:r>
        <w:t></w:t>
      </w:r>
      <w:r>
        <w:rPr>
          <w:rFonts w:hint="eastAsia"/>
        </w:rPr>
        <w:t>своїх</w:t>
      </w:r>
      <w:r>
        <w:t></w:t>
      </w:r>
      <w:r>
        <w:rPr>
          <w:rFonts w:hint="eastAsia"/>
        </w:rPr>
        <w:t>дослідженнях</w:t>
      </w:r>
      <w:r>
        <w:t></w:t>
      </w:r>
      <w:r>
        <w:rPr>
          <w:rFonts w:hint="eastAsia"/>
        </w:rPr>
        <w:t>прогресивні</w:t>
      </w:r>
      <w:r>
        <w:t></w:t>
      </w:r>
      <w:r>
        <w:rPr>
          <w:rFonts w:hint="eastAsia"/>
        </w:rPr>
        <w:t>вчені</w:t>
      </w:r>
      <w:r>
        <w:t></w:t>
      </w:r>
      <w:r>
        <w:rPr>
          <w:rFonts w:hint="eastAsia"/>
        </w:rPr>
        <w:t>методисти</w:t>
      </w:r>
      <w:r>
        <w:t></w:t>
      </w:r>
      <w:r>
        <w:rPr>
          <w:rFonts w:hint="eastAsia"/>
        </w:rPr>
        <w:t>минулого</w:t>
      </w:r>
      <w:r>
        <w:t></w:t>
      </w:r>
      <w:r>
        <w:t></w:t>
      </w:r>
      <w:r>
        <w:rPr>
          <w:rFonts w:hint="eastAsia"/>
        </w:rPr>
        <w:t>починаючи</w:t>
      </w:r>
      <w:r>
        <w:t></w:t>
      </w:r>
      <w:r>
        <w:rPr>
          <w:rFonts w:hint="eastAsia"/>
        </w:rPr>
        <w:t>з</w:t>
      </w:r>
      <w:r>
        <w:t></w:t>
      </w:r>
      <w:r>
        <w:rPr>
          <w:rFonts w:hint="eastAsia"/>
        </w:rPr>
        <w:t>першої</w:t>
      </w:r>
      <w:r>
        <w:t></w:t>
      </w:r>
      <w:r>
        <w:rPr>
          <w:rFonts w:hint="eastAsia"/>
        </w:rPr>
        <w:t>половини</w:t>
      </w:r>
      <w:r>
        <w:t></w:t>
      </w:r>
      <w:r>
        <w:rPr>
          <w:rFonts w:hint="eastAsia"/>
        </w:rPr>
        <w:t>ХІХ</w:t>
      </w:r>
      <w:r>
        <w:t></w:t>
      </w:r>
      <w:r>
        <w:rPr>
          <w:rFonts w:hint="eastAsia"/>
        </w:rPr>
        <w:t>століття</w:t>
      </w:r>
      <w:r>
        <w:t></w:t>
      </w:r>
      <w:r>
        <w:rPr>
          <w:rFonts w:hint="eastAsia"/>
        </w:rPr>
        <w:t>до</w:t>
      </w:r>
      <w:r>
        <w:t></w:t>
      </w:r>
      <w:r>
        <w:rPr>
          <w:rFonts w:hint="eastAsia"/>
        </w:rPr>
        <w:t>сьогодення</w:t>
      </w:r>
      <w:r>
        <w:t></w:t>
      </w:r>
      <w:r>
        <w:t></w:t>
      </w:r>
      <w:r>
        <w:rPr>
          <w:rFonts w:hint="eastAsia"/>
        </w:rPr>
        <w:t>Проте</w:t>
      </w:r>
      <w:r>
        <w:t></w:t>
      </w:r>
      <w:r>
        <w:t></w:t>
      </w:r>
      <w:r>
        <w:rPr>
          <w:rFonts w:hint="eastAsia"/>
        </w:rPr>
        <w:t>переважна</w:t>
      </w:r>
      <w:r>
        <w:t></w:t>
      </w:r>
      <w:r>
        <w:rPr>
          <w:rFonts w:hint="eastAsia"/>
        </w:rPr>
        <w:t>більшість</w:t>
      </w:r>
      <w:r>
        <w:t></w:t>
      </w:r>
      <w:r>
        <w:rPr>
          <w:rFonts w:hint="eastAsia"/>
        </w:rPr>
        <w:t>цих</w:t>
      </w:r>
      <w:r>
        <w:t></w:t>
      </w:r>
      <w:r>
        <w:rPr>
          <w:rFonts w:hint="eastAsia"/>
        </w:rPr>
        <w:t>праць</w:t>
      </w:r>
      <w:r>
        <w:t></w:t>
      </w:r>
      <w:r>
        <w:rPr>
          <w:rFonts w:hint="eastAsia"/>
        </w:rPr>
        <w:t>носять</w:t>
      </w:r>
      <w:r>
        <w:t></w:t>
      </w:r>
      <w:r>
        <w:rPr>
          <w:rFonts w:hint="eastAsia"/>
        </w:rPr>
        <w:t>доволі</w:t>
      </w:r>
      <w:r>
        <w:t></w:t>
      </w:r>
      <w:r>
        <w:rPr>
          <w:rFonts w:hint="eastAsia"/>
        </w:rPr>
        <w:t>розрізнений</w:t>
      </w:r>
      <w:r>
        <w:t></w:t>
      </w:r>
      <w:r>
        <w:rPr>
          <w:rFonts w:hint="eastAsia"/>
        </w:rPr>
        <w:t>характер</w:t>
      </w:r>
      <w:r>
        <w:t></w:t>
      </w:r>
      <w:r>
        <w:t></w:t>
      </w:r>
      <w:r>
        <w:rPr>
          <w:rFonts w:hint="eastAsia"/>
        </w:rPr>
        <w:t>не</w:t>
      </w:r>
      <w:r>
        <w:t></w:t>
      </w:r>
      <w:r>
        <w:rPr>
          <w:rFonts w:hint="eastAsia"/>
        </w:rPr>
        <w:t>представляючи</w:t>
      </w:r>
      <w:r>
        <w:t></w:t>
      </w:r>
      <w:r>
        <w:rPr>
          <w:rFonts w:hint="eastAsia"/>
        </w:rPr>
        <w:t>єдиної</w:t>
      </w:r>
      <w:r>
        <w:t></w:t>
      </w:r>
      <w:r>
        <w:rPr>
          <w:rFonts w:hint="eastAsia"/>
        </w:rPr>
        <w:t>системи</w:t>
      </w:r>
      <w:r>
        <w:t></w:t>
      </w:r>
      <w:r>
        <w:rPr>
          <w:rFonts w:hint="eastAsia"/>
        </w:rPr>
        <w:t>розвитку</w:t>
      </w:r>
      <w:r>
        <w:t></w:t>
      </w:r>
      <w:r>
        <w:rPr>
          <w:rFonts w:hint="eastAsia"/>
        </w:rPr>
        <w:t>читацької</w:t>
      </w:r>
      <w:r>
        <w:t></w:t>
      </w:r>
      <w:r>
        <w:rPr>
          <w:rFonts w:hint="eastAsia"/>
        </w:rPr>
        <w:t>активності</w:t>
      </w:r>
      <w:r>
        <w:t></w:t>
      </w:r>
      <w:r>
        <w:rPr>
          <w:rFonts w:hint="eastAsia"/>
        </w:rPr>
        <w:t>учнів</w:t>
      </w:r>
      <w:r>
        <w:t></w:t>
      </w:r>
    </w:p>
    <w:p w:rsidR="00401784" w:rsidRDefault="00401784" w:rsidP="00401784"/>
    <w:p w:rsidR="00401784" w:rsidRDefault="00401784" w:rsidP="00401784">
      <w:r>
        <w:rPr>
          <w:rFonts w:hint="eastAsia"/>
        </w:rPr>
        <w:t>Узагальнення</w:t>
      </w:r>
      <w:r>
        <w:t></w:t>
      </w:r>
      <w:r>
        <w:rPr>
          <w:rFonts w:hint="eastAsia"/>
        </w:rPr>
        <w:t>практичного</w:t>
      </w:r>
      <w:r>
        <w:t></w:t>
      </w:r>
      <w:r>
        <w:rPr>
          <w:rFonts w:hint="eastAsia"/>
        </w:rPr>
        <w:t>стану</w:t>
      </w:r>
      <w:r>
        <w:t></w:t>
      </w:r>
      <w:r>
        <w:rPr>
          <w:rFonts w:hint="eastAsia"/>
        </w:rPr>
        <w:t>читання</w:t>
      </w:r>
      <w:r>
        <w:t></w:t>
      </w:r>
      <w:r>
        <w:rPr>
          <w:rFonts w:hint="eastAsia"/>
        </w:rPr>
        <w:t>в</w:t>
      </w:r>
      <w:r>
        <w:t></w:t>
      </w:r>
      <w:r>
        <w:rPr>
          <w:rFonts w:hint="eastAsia"/>
        </w:rPr>
        <w:t>шкільній</w:t>
      </w:r>
      <w:r>
        <w:t></w:t>
      </w:r>
      <w:r>
        <w:rPr>
          <w:rFonts w:hint="eastAsia"/>
        </w:rPr>
        <w:t>практиці</w:t>
      </w:r>
      <w:r>
        <w:t></w:t>
      </w:r>
      <w:r>
        <w:rPr>
          <w:rFonts w:hint="eastAsia"/>
        </w:rPr>
        <w:t>засвідчило</w:t>
      </w:r>
      <w:r>
        <w:t></w:t>
      </w:r>
      <w:r>
        <w:rPr>
          <w:rFonts w:hint="eastAsia"/>
        </w:rPr>
        <w:t>наявність</w:t>
      </w:r>
      <w:r>
        <w:t></w:t>
      </w:r>
      <w:r>
        <w:rPr>
          <w:rFonts w:hint="eastAsia"/>
        </w:rPr>
        <w:t>істотних</w:t>
      </w:r>
      <w:r>
        <w:t></w:t>
      </w:r>
      <w:r>
        <w:rPr>
          <w:rFonts w:hint="eastAsia"/>
        </w:rPr>
        <w:t>недоліків</w:t>
      </w:r>
      <w:r>
        <w:t></w:t>
      </w:r>
      <w:r>
        <w:rPr>
          <w:rFonts w:hint="eastAsia"/>
        </w:rPr>
        <w:t>в</w:t>
      </w:r>
      <w:r>
        <w:t></w:t>
      </w:r>
      <w:r>
        <w:rPr>
          <w:rFonts w:hint="eastAsia"/>
        </w:rPr>
        <w:t>організації</w:t>
      </w:r>
      <w:r>
        <w:t></w:t>
      </w:r>
      <w:r>
        <w:rPr>
          <w:rFonts w:hint="eastAsia"/>
        </w:rPr>
        <w:t>читацької</w:t>
      </w:r>
      <w:r>
        <w:t></w:t>
      </w:r>
      <w:r>
        <w:rPr>
          <w:rFonts w:hint="eastAsia"/>
        </w:rPr>
        <w:t>діяльності</w:t>
      </w:r>
      <w:r>
        <w:t></w:t>
      </w:r>
      <w:r>
        <w:rPr>
          <w:rFonts w:hint="eastAsia"/>
        </w:rPr>
        <w:t>школярів</w:t>
      </w:r>
      <w:r>
        <w:t></w:t>
      </w:r>
      <w:r>
        <w:t></w:t>
      </w:r>
      <w:r>
        <w:rPr>
          <w:rFonts w:hint="eastAsia"/>
        </w:rPr>
        <w:t>що</w:t>
      </w:r>
      <w:r>
        <w:t></w:t>
      </w:r>
      <w:r>
        <w:t></w:t>
      </w:r>
      <w:r>
        <w:t></w:t>
      </w:r>
      <w:r>
        <w:rPr>
          <w:rFonts w:hint="eastAsia"/>
        </w:rPr>
        <w:t>зумовлює</w:t>
      </w:r>
      <w:r>
        <w:t></w:t>
      </w:r>
      <w:r>
        <w:rPr>
          <w:rFonts w:hint="eastAsia"/>
        </w:rPr>
        <w:t>принципову</w:t>
      </w:r>
      <w:r>
        <w:t></w:t>
      </w:r>
      <w:r>
        <w:rPr>
          <w:rFonts w:hint="eastAsia"/>
        </w:rPr>
        <w:t>необхідність</w:t>
      </w:r>
      <w:r>
        <w:t></w:t>
      </w:r>
      <w:r>
        <w:rPr>
          <w:rFonts w:hint="eastAsia"/>
        </w:rPr>
        <w:t>концептуального</w:t>
      </w:r>
      <w:r>
        <w:t></w:t>
      </w:r>
      <w:r>
        <w:rPr>
          <w:rFonts w:hint="eastAsia"/>
        </w:rPr>
        <w:t>підходу</w:t>
      </w:r>
      <w:r>
        <w:t></w:t>
      </w:r>
      <w:r>
        <w:rPr>
          <w:rFonts w:hint="eastAsia"/>
        </w:rPr>
        <w:t>до</w:t>
      </w:r>
      <w:r>
        <w:t></w:t>
      </w:r>
      <w:r>
        <w:rPr>
          <w:rFonts w:hint="eastAsia"/>
        </w:rPr>
        <w:t>вирішення</w:t>
      </w:r>
      <w:r>
        <w:t></w:t>
      </w:r>
      <w:r>
        <w:rPr>
          <w:rFonts w:hint="eastAsia"/>
        </w:rPr>
        <w:t>означеної</w:t>
      </w:r>
      <w:r>
        <w:t></w:t>
      </w:r>
      <w:r>
        <w:rPr>
          <w:rFonts w:hint="eastAsia"/>
        </w:rPr>
        <w:t>проблеми</w:t>
      </w:r>
      <w:r>
        <w:t></w:t>
      </w:r>
      <w:r>
        <w:rPr>
          <w:rFonts w:hint="eastAsia"/>
        </w:rPr>
        <w:t>з</w:t>
      </w:r>
      <w:r>
        <w:t></w:t>
      </w:r>
      <w:r>
        <w:rPr>
          <w:rFonts w:hint="eastAsia"/>
        </w:rPr>
        <w:t>урахуванням</w:t>
      </w:r>
      <w:r>
        <w:t></w:t>
      </w:r>
      <w:r>
        <w:rPr>
          <w:rFonts w:hint="eastAsia"/>
        </w:rPr>
        <w:t>соціальних</w:t>
      </w:r>
      <w:r>
        <w:t></w:t>
      </w:r>
      <w:r>
        <w:rPr>
          <w:rFonts w:hint="eastAsia"/>
        </w:rPr>
        <w:t>змін</w:t>
      </w:r>
      <w:r>
        <w:t></w:t>
      </w:r>
      <w:r>
        <w:t></w:t>
      </w:r>
      <w:r>
        <w:rPr>
          <w:rFonts w:hint="eastAsia"/>
        </w:rPr>
        <w:t>нових</w:t>
      </w:r>
      <w:r>
        <w:t></w:t>
      </w:r>
      <w:r>
        <w:rPr>
          <w:rFonts w:hint="eastAsia"/>
        </w:rPr>
        <w:t>умов</w:t>
      </w:r>
      <w:r>
        <w:t></w:t>
      </w:r>
      <w:r>
        <w:rPr>
          <w:rFonts w:hint="eastAsia"/>
        </w:rPr>
        <w:t>та</w:t>
      </w:r>
      <w:r>
        <w:t></w:t>
      </w:r>
      <w:r>
        <w:rPr>
          <w:rFonts w:hint="eastAsia"/>
        </w:rPr>
        <w:t>вимог</w:t>
      </w:r>
      <w:r>
        <w:t></w:t>
      </w:r>
      <w:r>
        <w:rPr>
          <w:rFonts w:hint="eastAsia"/>
        </w:rPr>
        <w:t>сучасної</w:t>
      </w:r>
      <w:r>
        <w:t></w:t>
      </w:r>
      <w:r>
        <w:rPr>
          <w:rFonts w:hint="eastAsia"/>
        </w:rPr>
        <w:t>освіти</w:t>
      </w:r>
      <w:r>
        <w:t></w:t>
      </w:r>
      <w:r>
        <w:t></w:t>
      </w:r>
      <w:r>
        <w:t></w:t>
      </w:r>
      <w:r>
        <w:rPr>
          <w:rFonts w:hint="eastAsia"/>
        </w:rPr>
        <w:t>Теоретичні</w:t>
      </w:r>
      <w:r>
        <w:t></w:t>
      </w:r>
      <w:r>
        <w:rPr>
          <w:rFonts w:hint="eastAsia"/>
        </w:rPr>
        <w:t>та</w:t>
      </w:r>
      <w:r>
        <w:t></w:t>
      </w:r>
      <w:r>
        <w:rPr>
          <w:rFonts w:hint="eastAsia"/>
        </w:rPr>
        <w:t>емпіричні</w:t>
      </w:r>
      <w:r>
        <w:t></w:t>
      </w:r>
      <w:r>
        <w:rPr>
          <w:rFonts w:hint="eastAsia"/>
        </w:rPr>
        <w:t>спостереження</w:t>
      </w:r>
      <w:r>
        <w:t></w:t>
      </w:r>
      <w:r>
        <w:t></w:t>
      </w:r>
      <w:r>
        <w:rPr>
          <w:rFonts w:hint="eastAsia"/>
        </w:rPr>
        <w:t>соціологічні</w:t>
      </w:r>
      <w:r>
        <w:t></w:t>
      </w:r>
      <w:r>
        <w:rPr>
          <w:rFonts w:hint="eastAsia"/>
        </w:rPr>
        <w:t>дослідження</w:t>
      </w:r>
      <w:r>
        <w:t></w:t>
      </w:r>
      <w:r>
        <w:t></w:t>
      </w:r>
      <w:r>
        <w:rPr>
          <w:rFonts w:hint="eastAsia"/>
        </w:rPr>
        <w:t>численні</w:t>
      </w:r>
      <w:r>
        <w:t></w:t>
      </w:r>
      <w:r>
        <w:rPr>
          <w:rFonts w:hint="eastAsia"/>
        </w:rPr>
        <w:t>матеріали</w:t>
      </w:r>
      <w:r>
        <w:t></w:t>
      </w:r>
      <w:r>
        <w:rPr>
          <w:rFonts w:hint="eastAsia"/>
        </w:rPr>
        <w:t>на</w:t>
      </w:r>
      <w:r>
        <w:t></w:t>
      </w:r>
      <w:r>
        <w:rPr>
          <w:rFonts w:hint="eastAsia"/>
        </w:rPr>
        <w:t>сторінках</w:t>
      </w:r>
      <w:r>
        <w:t></w:t>
      </w:r>
      <w:r>
        <w:rPr>
          <w:rFonts w:hint="eastAsia"/>
        </w:rPr>
        <w:t>фахової</w:t>
      </w:r>
      <w:r>
        <w:t></w:t>
      </w:r>
      <w:r>
        <w:rPr>
          <w:rFonts w:hint="eastAsia"/>
        </w:rPr>
        <w:t>преси</w:t>
      </w:r>
      <w:r>
        <w:t></w:t>
      </w:r>
      <w:r>
        <w:t></w:t>
      </w:r>
      <w:r>
        <w:rPr>
          <w:rFonts w:hint="eastAsia"/>
        </w:rPr>
        <w:t>результати</w:t>
      </w:r>
      <w:r>
        <w:t></w:t>
      </w:r>
      <w:r>
        <w:rPr>
          <w:rFonts w:hint="eastAsia"/>
        </w:rPr>
        <w:t>констатувального</w:t>
      </w:r>
      <w:r>
        <w:t></w:t>
      </w:r>
      <w:r>
        <w:rPr>
          <w:rFonts w:hint="eastAsia"/>
        </w:rPr>
        <w:t>експерименту</w:t>
      </w:r>
      <w:r>
        <w:t></w:t>
      </w:r>
      <w:r>
        <w:t></w:t>
      </w:r>
      <w:r>
        <w:rPr>
          <w:rFonts w:hint="eastAsia"/>
        </w:rPr>
        <w:t>дозволили</w:t>
      </w:r>
      <w:r>
        <w:t></w:t>
      </w:r>
      <w:r>
        <w:rPr>
          <w:rFonts w:hint="eastAsia"/>
        </w:rPr>
        <w:t>засвідчити</w:t>
      </w:r>
      <w:r>
        <w:t></w:t>
      </w:r>
      <w:r>
        <w:t></w:t>
      </w:r>
      <w:r>
        <w:rPr>
          <w:rFonts w:hint="eastAsia"/>
        </w:rPr>
        <w:t>що</w:t>
      </w:r>
      <w:r>
        <w:t></w:t>
      </w:r>
      <w:r>
        <w:rPr>
          <w:rFonts w:hint="eastAsia"/>
        </w:rPr>
        <w:t>особливо</w:t>
      </w:r>
      <w:r>
        <w:t></w:t>
      </w:r>
      <w:r>
        <w:rPr>
          <w:rFonts w:hint="eastAsia"/>
        </w:rPr>
        <w:t>гостро</w:t>
      </w:r>
      <w:r>
        <w:t></w:t>
      </w:r>
      <w:r>
        <w:rPr>
          <w:rFonts w:hint="eastAsia"/>
        </w:rPr>
        <w:t>ця</w:t>
      </w:r>
      <w:r>
        <w:t></w:t>
      </w:r>
      <w:r>
        <w:rPr>
          <w:rFonts w:hint="eastAsia"/>
        </w:rPr>
        <w:t>проблема</w:t>
      </w:r>
      <w:r>
        <w:t></w:t>
      </w:r>
      <w:r>
        <w:rPr>
          <w:rFonts w:hint="eastAsia"/>
        </w:rPr>
        <w:t>постала</w:t>
      </w:r>
      <w:r>
        <w:t></w:t>
      </w:r>
      <w:r>
        <w:rPr>
          <w:rFonts w:hint="eastAsia"/>
        </w:rPr>
        <w:t>в</w:t>
      </w:r>
      <w:r>
        <w:t></w:t>
      </w:r>
      <w:r>
        <w:rPr>
          <w:rFonts w:hint="eastAsia"/>
        </w:rPr>
        <w:t>старших</w:t>
      </w:r>
      <w:r>
        <w:t></w:t>
      </w:r>
      <w:r>
        <w:rPr>
          <w:rFonts w:hint="eastAsia"/>
        </w:rPr>
        <w:t>класах</w:t>
      </w:r>
      <w:r>
        <w:t></w:t>
      </w:r>
      <w:r>
        <w:t></w:t>
      </w:r>
      <w:r>
        <w:rPr>
          <w:rFonts w:hint="eastAsia"/>
        </w:rPr>
        <w:t>коли</w:t>
      </w:r>
      <w:r>
        <w:t></w:t>
      </w:r>
      <w:r>
        <w:rPr>
          <w:rFonts w:hint="eastAsia"/>
        </w:rPr>
        <w:t>процес</w:t>
      </w:r>
      <w:r>
        <w:t></w:t>
      </w:r>
      <w:r>
        <w:rPr>
          <w:rFonts w:hint="eastAsia"/>
        </w:rPr>
        <w:t>читання</w:t>
      </w:r>
      <w:r>
        <w:t></w:t>
      </w:r>
      <w:r>
        <w:rPr>
          <w:rFonts w:hint="eastAsia"/>
        </w:rPr>
        <w:t>художніх</w:t>
      </w:r>
      <w:r>
        <w:t></w:t>
      </w:r>
      <w:r>
        <w:rPr>
          <w:rFonts w:hint="eastAsia"/>
        </w:rPr>
        <w:t>творів</w:t>
      </w:r>
      <w:r>
        <w:t></w:t>
      </w:r>
      <w:r>
        <w:rPr>
          <w:rFonts w:hint="eastAsia"/>
        </w:rPr>
        <w:t>стає</w:t>
      </w:r>
      <w:r>
        <w:t></w:t>
      </w:r>
      <w:r>
        <w:rPr>
          <w:rFonts w:hint="eastAsia"/>
        </w:rPr>
        <w:t>менш</w:t>
      </w:r>
      <w:r>
        <w:t></w:t>
      </w:r>
      <w:r>
        <w:rPr>
          <w:rFonts w:hint="eastAsia"/>
        </w:rPr>
        <w:t>керованим</w:t>
      </w:r>
      <w:r>
        <w:t></w:t>
      </w:r>
      <w:r>
        <w:rPr>
          <w:rFonts w:hint="eastAsia"/>
        </w:rPr>
        <w:t>з</w:t>
      </w:r>
      <w:r>
        <w:t></w:t>
      </w:r>
      <w:r>
        <w:rPr>
          <w:rFonts w:hint="eastAsia"/>
        </w:rPr>
        <w:t>боку</w:t>
      </w:r>
      <w:r>
        <w:t></w:t>
      </w:r>
      <w:r>
        <w:rPr>
          <w:rFonts w:hint="eastAsia"/>
        </w:rPr>
        <w:t>вчителя</w:t>
      </w:r>
      <w:r>
        <w:t></w:t>
      </w:r>
    </w:p>
    <w:p w:rsidR="00401784" w:rsidRDefault="00401784" w:rsidP="00401784"/>
    <w:p w:rsidR="00401784" w:rsidRDefault="00401784" w:rsidP="00401784">
      <w:r>
        <w:rPr>
          <w:rFonts w:hint="eastAsia"/>
        </w:rPr>
        <w:t>Нагальна</w:t>
      </w:r>
      <w:r>
        <w:t></w:t>
      </w:r>
      <w:r>
        <w:rPr>
          <w:rFonts w:hint="eastAsia"/>
        </w:rPr>
        <w:t>потреба</w:t>
      </w:r>
      <w:r>
        <w:t></w:t>
      </w:r>
      <w:r>
        <w:rPr>
          <w:rFonts w:hint="eastAsia"/>
        </w:rPr>
        <w:t>у</w:t>
      </w:r>
      <w:r>
        <w:t></w:t>
      </w:r>
      <w:r>
        <w:rPr>
          <w:rFonts w:hint="eastAsia"/>
        </w:rPr>
        <w:t>створенні</w:t>
      </w:r>
      <w:r>
        <w:t></w:t>
      </w:r>
      <w:r>
        <w:rPr>
          <w:rFonts w:hint="eastAsia"/>
        </w:rPr>
        <w:t>науково</w:t>
      </w:r>
      <w:r>
        <w:t></w:t>
      </w:r>
      <w:r>
        <w:rPr>
          <w:rFonts w:hint="eastAsia"/>
        </w:rPr>
        <w:t>обґрунтованої</w:t>
      </w:r>
      <w:r>
        <w:t></w:t>
      </w:r>
      <w:r>
        <w:rPr>
          <w:rFonts w:hint="eastAsia"/>
        </w:rPr>
        <w:t>та</w:t>
      </w:r>
      <w:r>
        <w:t></w:t>
      </w:r>
      <w:r>
        <w:rPr>
          <w:rFonts w:hint="eastAsia"/>
        </w:rPr>
        <w:t>практично</w:t>
      </w:r>
      <w:r>
        <w:t></w:t>
      </w:r>
      <w:r>
        <w:rPr>
          <w:rFonts w:hint="eastAsia"/>
        </w:rPr>
        <w:t>перевіреної</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обумовила</w:t>
      </w:r>
      <w:r>
        <w:t></w:t>
      </w:r>
      <w:r>
        <w:t></w:t>
      </w:r>
      <w:r>
        <w:t></w:t>
      </w:r>
      <w:r>
        <w:rPr>
          <w:rFonts w:hint="eastAsia"/>
        </w:rPr>
        <w:t>вибір</w:t>
      </w:r>
      <w:r>
        <w:t></w:t>
      </w:r>
      <w:r>
        <w:rPr>
          <w:rFonts w:hint="eastAsia"/>
        </w:rPr>
        <w:t>теми</w:t>
      </w:r>
      <w:r>
        <w:t></w:t>
      </w:r>
      <w:r>
        <w:rPr>
          <w:rFonts w:hint="eastAsia"/>
        </w:rPr>
        <w:t>даного</w:t>
      </w:r>
      <w:r>
        <w:t></w:t>
      </w:r>
      <w:r>
        <w:rPr>
          <w:rFonts w:hint="eastAsia"/>
        </w:rPr>
        <w:t>дослідження</w:t>
      </w:r>
      <w:r>
        <w:t></w:t>
      </w:r>
      <w:r>
        <w:rPr>
          <w:rFonts w:hint="eastAsia"/>
        </w:rPr>
        <w:t>та</w:t>
      </w:r>
      <w:r>
        <w:t></w:t>
      </w:r>
      <w:r>
        <w:rPr>
          <w:rFonts w:hint="eastAsia"/>
        </w:rPr>
        <w:t>його</w:t>
      </w:r>
      <w:r>
        <w:t></w:t>
      </w:r>
      <w:r>
        <w:rPr>
          <w:rFonts w:hint="eastAsia"/>
        </w:rPr>
        <w:t>мету</w:t>
      </w:r>
      <w:r>
        <w:t></w:t>
      </w:r>
      <w:r>
        <w:t></w:t>
      </w:r>
      <w:r>
        <w:rPr>
          <w:rFonts w:hint="eastAsia"/>
        </w:rPr>
        <w:t>що</w:t>
      </w:r>
      <w:r>
        <w:t></w:t>
      </w:r>
      <w:r>
        <w:rPr>
          <w:rFonts w:hint="eastAsia"/>
        </w:rPr>
        <w:t>полягала</w:t>
      </w:r>
      <w:r>
        <w:t></w:t>
      </w:r>
      <w:r>
        <w:rPr>
          <w:rFonts w:hint="eastAsia"/>
        </w:rPr>
        <w:t>в</w:t>
      </w:r>
      <w:r>
        <w:t></w:t>
      </w:r>
      <w:r>
        <w:rPr>
          <w:rFonts w:hint="eastAsia"/>
        </w:rPr>
        <w:t>теоретичному</w:t>
      </w:r>
      <w:r>
        <w:t></w:t>
      </w:r>
      <w:r>
        <w:rPr>
          <w:rFonts w:hint="eastAsia"/>
        </w:rPr>
        <w:t>обґрунтуванні</w:t>
      </w:r>
      <w:r>
        <w:t></w:t>
      </w:r>
      <w:r>
        <w:t></w:t>
      </w:r>
      <w:r>
        <w:rPr>
          <w:rFonts w:hint="eastAsia"/>
        </w:rPr>
        <w:t>розробці</w:t>
      </w:r>
      <w:r>
        <w:t></w:t>
      </w:r>
      <w:r>
        <w:rPr>
          <w:rFonts w:hint="eastAsia"/>
        </w:rPr>
        <w:t>та</w:t>
      </w:r>
      <w:r>
        <w:t></w:t>
      </w:r>
      <w:r>
        <w:rPr>
          <w:rFonts w:hint="eastAsia"/>
        </w:rPr>
        <w:t>експериментальній</w:t>
      </w:r>
      <w:r>
        <w:t></w:t>
      </w:r>
      <w:r>
        <w:rPr>
          <w:rFonts w:hint="eastAsia"/>
        </w:rPr>
        <w:t>перевірці</w:t>
      </w:r>
      <w:r>
        <w:t></w:t>
      </w:r>
      <w:r>
        <w:rPr>
          <w:rFonts w:hint="eastAsia"/>
        </w:rPr>
        <w:t>методичної</w:t>
      </w:r>
      <w:r>
        <w:t></w:t>
      </w:r>
      <w:r>
        <w:rPr>
          <w:rFonts w:hint="eastAsia"/>
        </w:rPr>
        <w:t>системи</w:t>
      </w:r>
      <w:r>
        <w:t></w:t>
      </w:r>
      <w:r>
        <w:rPr>
          <w:rFonts w:hint="eastAsia"/>
        </w:rPr>
        <w:t>розв’язання</w:t>
      </w:r>
      <w:r>
        <w:t></w:t>
      </w:r>
      <w:r>
        <w:rPr>
          <w:rFonts w:hint="eastAsia"/>
        </w:rPr>
        <w:t>порушеної</w:t>
      </w:r>
      <w:r>
        <w:t></w:t>
      </w:r>
      <w:r>
        <w:rPr>
          <w:rFonts w:hint="eastAsia"/>
        </w:rPr>
        <w:t>проблеми</w:t>
      </w:r>
      <w:r>
        <w:t></w:t>
      </w:r>
      <w:r>
        <w:t></w:t>
      </w:r>
    </w:p>
    <w:p w:rsidR="00401784" w:rsidRDefault="00401784" w:rsidP="00401784"/>
    <w:p w:rsidR="00401784" w:rsidRDefault="00401784" w:rsidP="00401784">
      <w:r>
        <w:rPr>
          <w:rFonts w:hint="eastAsia"/>
        </w:rPr>
        <w:t>На</w:t>
      </w:r>
      <w:r>
        <w:t></w:t>
      </w:r>
      <w:r>
        <w:rPr>
          <w:rFonts w:hint="eastAsia"/>
        </w:rPr>
        <w:t>основі</w:t>
      </w:r>
      <w:r>
        <w:t></w:t>
      </w:r>
      <w:r>
        <w:rPr>
          <w:rFonts w:hint="eastAsia"/>
        </w:rPr>
        <w:t>концептуальних</w:t>
      </w:r>
      <w:r>
        <w:t></w:t>
      </w:r>
      <w:r>
        <w:rPr>
          <w:rFonts w:hint="eastAsia"/>
        </w:rPr>
        <w:t>положень</w:t>
      </w:r>
      <w:r>
        <w:t></w:t>
      </w:r>
      <w:r>
        <w:rPr>
          <w:rFonts w:hint="eastAsia"/>
        </w:rPr>
        <w:t>дослідження</w:t>
      </w:r>
      <w:r>
        <w:t></w:t>
      </w:r>
      <w:r>
        <w:rPr>
          <w:rFonts w:hint="eastAsia"/>
        </w:rPr>
        <w:t>виходили</w:t>
      </w:r>
      <w:r>
        <w:t></w:t>
      </w:r>
      <w:r>
        <w:rPr>
          <w:rFonts w:hint="eastAsia"/>
        </w:rPr>
        <w:t>з</w:t>
      </w:r>
      <w:r>
        <w:t></w:t>
      </w:r>
      <w:r>
        <w:rPr>
          <w:rFonts w:hint="eastAsia"/>
        </w:rPr>
        <w:t>того</w:t>
      </w:r>
      <w:r>
        <w:t></w:t>
      </w:r>
      <w:r>
        <w:t></w:t>
      </w:r>
      <w:r>
        <w:rPr>
          <w:rFonts w:hint="eastAsia"/>
        </w:rPr>
        <w:t>що</w:t>
      </w:r>
      <w:r>
        <w:t></w:t>
      </w:r>
      <w:r>
        <w:rPr>
          <w:rFonts w:hint="eastAsia"/>
        </w:rPr>
        <w:t>формування</w:t>
      </w:r>
      <w:r>
        <w:t></w:t>
      </w:r>
      <w:r>
        <w:rPr>
          <w:rFonts w:hint="eastAsia"/>
        </w:rPr>
        <w:t>широкої</w:t>
      </w:r>
      <w:r>
        <w:t></w:t>
      </w:r>
      <w:r>
        <w:rPr>
          <w:rFonts w:hint="eastAsia"/>
        </w:rPr>
        <w:t>читацької</w:t>
      </w:r>
      <w:r>
        <w:t></w:t>
      </w:r>
      <w:r>
        <w:rPr>
          <w:rFonts w:hint="eastAsia"/>
        </w:rPr>
        <w:t>культури</w:t>
      </w:r>
      <w:r>
        <w:t></w:t>
      </w:r>
      <w:r>
        <w:rPr>
          <w:rFonts w:hint="eastAsia"/>
        </w:rPr>
        <w:t>особистості</w:t>
      </w:r>
      <w:r>
        <w:t></w:t>
      </w:r>
      <w:r>
        <w:rPr>
          <w:rFonts w:hint="eastAsia"/>
        </w:rPr>
        <w:t>в</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r>
        <w:rPr>
          <w:rFonts w:hint="eastAsia"/>
        </w:rPr>
        <w:t>має</w:t>
      </w:r>
      <w:r>
        <w:t></w:t>
      </w:r>
      <w:r>
        <w:rPr>
          <w:rFonts w:hint="eastAsia"/>
        </w:rPr>
        <w:t>розглядатися</w:t>
      </w:r>
      <w:r>
        <w:t></w:t>
      </w:r>
      <w:r>
        <w:rPr>
          <w:rFonts w:hint="eastAsia"/>
        </w:rPr>
        <w:t>як</w:t>
      </w:r>
      <w:r>
        <w:t></w:t>
      </w:r>
      <w:r>
        <w:rPr>
          <w:rFonts w:hint="eastAsia"/>
        </w:rPr>
        <w:t>важливий</w:t>
      </w:r>
      <w:r>
        <w:t></w:t>
      </w:r>
      <w:r>
        <w:rPr>
          <w:rFonts w:hint="eastAsia"/>
        </w:rPr>
        <w:t>компонент</w:t>
      </w:r>
      <w:r>
        <w:t></w:t>
      </w:r>
      <w:r>
        <w:rPr>
          <w:rFonts w:hint="eastAsia"/>
        </w:rPr>
        <w:t>системи</w:t>
      </w:r>
      <w:r>
        <w:t></w:t>
      </w:r>
      <w:r>
        <w:rPr>
          <w:rFonts w:hint="eastAsia"/>
        </w:rPr>
        <w:t>літературного</w:t>
      </w:r>
      <w:r>
        <w:t></w:t>
      </w:r>
      <w:r>
        <w:rPr>
          <w:rFonts w:hint="eastAsia"/>
        </w:rPr>
        <w:t>розвитку</w:t>
      </w:r>
      <w:r>
        <w:t></w:t>
      </w:r>
      <w:r>
        <w:rPr>
          <w:rFonts w:hint="eastAsia"/>
        </w:rPr>
        <w:t>учнів</w:t>
      </w:r>
      <w:r>
        <w:t></w:t>
      </w:r>
      <w:r>
        <w:rPr>
          <w:rFonts w:hint="eastAsia"/>
        </w:rPr>
        <w:t>і</w:t>
      </w:r>
      <w:r>
        <w:t></w:t>
      </w:r>
      <w:r>
        <w:rPr>
          <w:rFonts w:hint="eastAsia"/>
        </w:rPr>
        <w:t>повинно</w:t>
      </w:r>
      <w:r>
        <w:t></w:t>
      </w:r>
      <w:r>
        <w:rPr>
          <w:rFonts w:hint="eastAsia"/>
        </w:rPr>
        <w:t>здійснюватися</w:t>
      </w:r>
      <w:r>
        <w:t></w:t>
      </w:r>
      <w:r>
        <w:rPr>
          <w:rFonts w:hint="eastAsia"/>
        </w:rPr>
        <w:t>з</w:t>
      </w:r>
      <w:r>
        <w:t></w:t>
      </w:r>
      <w:r>
        <w:rPr>
          <w:rFonts w:hint="eastAsia"/>
        </w:rPr>
        <w:t>позицій</w:t>
      </w:r>
      <w:r>
        <w:t></w:t>
      </w:r>
      <w:r>
        <w:t></w:t>
      </w:r>
      <w:r>
        <w:rPr>
          <w:rFonts w:hint="eastAsia"/>
        </w:rPr>
        <w:t>особистісно</w:t>
      </w:r>
      <w:r>
        <w:t></w:t>
      </w:r>
      <w:r>
        <w:rPr>
          <w:rFonts w:hint="eastAsia"/>
        </w:rPr>
        <w:t>орієнтованого</w:t>
      </w:r>
      <w:r>
        <w:t></w:t>
      </w:r>
      <w:r>
        <w:rPr>
          <w:rFonts w:hint="eastAsia"/>
        </w:rPr>
        <w:t>навчання</w:t>
      </w:r>
      <w:r>
        <w:t></w:t>
      </w:r>
      <w:r>
        <w:rPr>
          <w:rFonts w:hint="eastAsia"/>
        </w:rPr>
        <w:t>комплексно</w:t>
      </w:r>
      <w:r>
        <w:t></w:t>
      </w:r>
      <w:r>
        <w:rPr>
          <w:rFonts w:hint="eastAsia"/>
        </w:rPr>
        <w:t>та</w:t>
      </w:r>
      <w:r>
        <w:t></w:t>
      </w:r>
      <w:r>
        <w:rPr>
          <w:rFonts w:hint="eastAsia"/>
        </w:rPr>
        <w:t>в</w:t>
      </w:r>
      <w:r>
        <w:t></w:t>
      </w:r>
      <w:r>
        <w:rPr>
          <w:rFonts w:hint="eastAsia"/>
        </w:rPr>
        <w:t>логічній</w:t>
      </w:r>
      <w:r>
        <w:t></w:t>
      </w:r>
      <w:r>
        <w:rPr>
          <w:rFonts w:hint="eastAsia"/>
        </w:rPr>
        <w:t>послідовності</w:t>
      </w:r>
      <w:r>
        <w:t></w:t>
      </w:r>
      <w:r>
        <w:t></w:t>
      </w:r>
    </w:p>
    <w:p w:rsidR="00401784" w:rsidRDefault="00401784" w:rsidP="00401784"/>
    <w:p w:rsidR="00401784" w:rsidRDefault="00401784" w:rsidP="00401784">
      <w:r>
        <w:rPr>
          <w:rFonts w:hint="eastAsia"/>
        </w:rPr>
        <w:t>У</w:t>
      </w:r>
      <w:r>
        <w:t></w:t>
      </w:r>
      <w:r>
        <w:rPr>
          <w:rFonts w:hint="eastAsia"/>
        </w:rPr>
        <w:t>дисертаційному</w:t>
      </w:r>
      <w:r>
        <w:t></w:t>
      </w:r>
      <w:r>
        <w:rPr>
          <w:rFonts w:hint="eastAsia"/>
        </w:rPr>
        <w:t>дослідженні</w:t>
      </w:r>
      <w:r>
        <w:t></w:t>
      </w:r>
      <w:r>
        <w:rPr>
          <w:rFonts w:hint="eastAsia"/>
        </w:rPr>
        <w:t>під</w:t>
      </w:r>
      <w:r>
        <w:t></w:t>
      </w:r>
      <w:r>
        <w:t></w:t>
      </w:r>
      <w:r>
        <w:rPr>
          <w:rFonts w:hint="eastAsia"/>
        </w:rPr>
        <w:t>дефініцією</w:t>
      </w:r>
      <w:r>
        <w:t></w:t>
      </w:r>
      <w:r>
        <w:rPr>
          <w:rFonts w:hint="eastAsia"/>
        </w:rPr>
        <w:t>“читацька</w:t>
      </w:r>
      <w:r>
        <w:t></w:t>
      </w:r>
      <w:r>
        <w:rPr>
          <w:rFonts w:hint="eastAsia"/>
        </w:rPr>
        <w:t>діяльність”</w:t>
      </w:r>
      <w:r>
        <w:t></w:t>
      </w:r>
      <w:r>
        <w:rPr>
          <w:rFonts w:hint="eastAsia"/>
        </w:rPr>
        <w:t>розглядали</w:t>
      </w:r>
      <w:r>
        <w:t></w:t>
      </w:r>
      <w:r>
        <w:rPr>
          <w:rFonts w:hint="eastAsia"/>
        </w:rPr>
        <w:t>специфічну</w:t>
      </w:r>
      <w:r>
        <w:t></w:t>
      </w:r>
      <w:r>
        <w:rPr>
          <w:rFonts w:hint="eastAsia"/>
        </w:rPr>
        <w:t>форму</w:t>
      </w:r>
      <w:r>
        <w:t></w:t>
      </w:r>
      <w:r>
        <w:rPr>
          <w:rFonts w:hint="eastAsia"/>
        </w:rPr>
        <w:t>навчальної</w:t>
      </w:r>
      <w:r>
        <w:t></w:t>
      </w:r>
      <w:r>
        <w:rPr>
          <w:rFonts w:hint="eastAsia"/>
        </w:rPr>
        <w:t>діяльності</w:t>
      </w:r>
      <w:r>
        <w:t></w:t>
      </w:r>
      <w:r>
        <w:rPr>
          <w:rFonts w:hint="eastAsia"/>
        </w:rPr>
        <w:t>пізнавально</w:t>
      </w:r>
      <w:r>
        <w:t></w:t>
      </w:r>
      <w:r>
        <w:rPr>
          <w:rFonts w:hint="eastAsia"/>
        </w:rPr>
        <w:t>комунікативного</w:t>
      </w:r>
      <w:r>
        <w:t></w:t>
      </w:r>
      <w:r>
        <w:rPr>
          <w:rFonts w:hint="eastAsia"/>
        </w:rPr>
        <w:t>характеру</w:t>
      </w:r>
      <w:r>
        <w:t></w:t>
      </w:r>
      <w:r>
        <w:t></w:t>
      </w:r>
      <w:r>
        <w:rPr>
          <w:rFonts w:hint="eastAsia"/>
        </w:rPr>
        <w:t>зміст</w:t>
      </w:r>
      <w:r>
        <w:t></w:t>
      </w:r>
      <w:r>
        <w:rPr>
          <w:rFonts w:hint="eastAsia"/>
        </w:rPr>
        <w:t>якої</w:t>
      </w:r>
      <w:r>
        <w:t></w:t>
      </w:r>
      <w:r>
        <w:rPr>
          <w:rFonts w:hint="eastAsia"/>
        </w:rPr>
        <w:t>полягає</w:t>
      </w:r>
      <w:r>
        <w:t></w:t>
      </w:r>
      <w:r>
        <w:rPr>
          <w:rFonts w:hint="eastAsia"/>
        </w:rPr>
        <w:t>у</w:t>
      </w:r>
      <w:r>
        <w:t></w:t>
      </w:r>
      <w:r>
        <w:rPr>
          <w:rFonts w:hint="eastAsia"/>
        </w:rPr>
        <w:t>свідомо</w:t>
      </w:r>
      <w:r>
        <w:t></w:t>
      </w:r>
      <w:r>
        <w:rPr>
          <w:rFonts w:hint="eastAsia"/>
        </w:rPr>
        <w:t>керованому</w:t>
      </w:r>
      <w:r>
        <w:t></w:t>
      </w:r>
      <w:r>
        <w:rPr>
          <w:rFonts w:hint="eastAsia"/>
        </w:rPr>
        <w:t>активному</w:t>
      </w:r>
      <w:r>
        <w:t></w:t>
      </w:r>
      <w:r>
        <w:t></w:t>
      </w:r>
      <w:r>
        <w:rPr>
          <w:rFonts w:hint="eastAsia"/>
        </w:rPr>
        <w:t>цілеспрямованому</w:t>
      </w:r>
      <w:r>
        <w:t></w:t>
      </w:r>
      <w:r>
        <w:rPr>
          <w:rFonts w:hint="eastAsia"/>
        </w:rPr>
        <w:t>сприйнятті</w:t>
      </w:r>
      <w:r>
        <w:t></w:t>
      </w:r>
      <w:r>
        <w:rPr>
          <w:rFonts w:hint="eastAsia"/>
        </w:rPr>
        <w:t>художнього</w:t>
      </w:r>
      <w:r>
        <w:t></w:t>
      </w:r>
      <w:r>
        <w:rPr>
          <w:rFonts w:hint="eastAsia"/>
        </w:rPr>
        <w:t>тексту</w:t>
      </w:r>
      <w:r>
        <w:t></w:t>
      </w:r>
      <w:r>
        <w:t></w:t>
      </w:r>
      <w:r>
        <w:rPr>
          <w:rFonts w:hint="eastAsia"/>
        </w:rPr>
        <w:t>творчому</w:t>
      </w:r>
      <w:r>
        <w:t></w:t>
      </w:r>
      <w:r>
        <w:rPr>
          <w:rFonts w:hint="eastAsia"/>
        </w:rPr>
        <w:t>опрацюванні</w:t>
      </w:r>
      <w:r>
        <w:t></w:t>
      </w:r>
      <w:r>
        <w:rPr>
          <w:rFonts w:hint="eastAsia"/>
        </w:rPr>
        <w:t>його</w:t>
      </w:r>
      <w:r>
        <w:t></w:t>
      </w:r>
      <w:r>
        <w:rPr>
          <w:rFonts w:hint="eastAsia"/>
        </w:rPr>
        <w:t>залежно</w:t>
      </w:r>
      <w:r>
        <w:t></w:t>
      </w:r>
      <w:r>
        <w:rPr>
          <w:rFonts w:hint="eastAsia"/>
        </w:rPr>
        <w:t>від</w:t>
      </w:r>
      <w:r>
        <w:t></w:t>
      </w:r>
      <w:r>
        <w:rPr>
          <w:rFonts w:hint="eastAsia"/>
        </w:rPr>
        <w:t>вікових</w:t>
      </w:r>
      <w:r>
        <w:t></w:t>
      </w:r>
      <w:r>
        <w:rPr>
          <w:rFonts w:hint="eastAsia"/>
        </w:rPr>
        <w:t>та</w:t>
      </w:r>
      <w:r>
        <w:t></w:t>
      </w:r>
      <w:r>
        <w:rPr>
          <w:rFonts w:hint="eastAsia"/>
        </w:rPr>
        <w:t>пізнавальних</w:t>
      </w:r>
      <w:r>
        <w:t></w:t>
      </w:r>
      <w:r>
        <w:rPr>
          <w:rFonts w:hint="eastAsia"/>
        </w:rPr>
        <w:t>можливостей</w:t>
      </w:r>
      <w:r>
        <w:t></w:t>
      </w:r>
      <w:r>
        <w:rPr>
          <w:rFonts w:hint="eastAsia"/>
        </w:rPr>
        <w:t>і</w:t>
      </w:r>
      <w:r>
        <w:t></w:t>
      </w:r>
      <w:r>
        <w:rPr>
          <w:rFonts w:hint="eastAsia"/>
        </w:rPr>
        <w:t>потреб</w:t>
      </w:r>
      <w:r>
        <w:t></w:t>
      </w:r>
      <w:r>
        <w:rPr>
          <w:rFonts w:hint="eastAsia"/>
        </w:rPr>
        <w:t>школярів</w:t>
      </w:r>
      <w:r>
        <w:t></w:t>
      </w:r>
      <w:r>
        <w:rPr>
          <w:rFonts w:hint="eastAsia"/>
        </w:rPr>
        <w:t>з</w:t>
      </w:r>
      <w:r>
        <w:t></w:t>
      </w:r>
      <w:r>
        <w:rPr>
          <w:rFonts w:hint="eastAsia"/>
        </w:rPr>
        <w:t>метою</w:t>
      </w:r>
      <w:r>
        <w:t></w:t>
      </w:r>
      <w:r>
        <w:rPr>
          <w:rFonts w:hint="eastAsia"/>
        </w:rPr>
        <w:t>формування</w:t>
      </w:r>
      <w:r>
        <w:t></w:t>
      </w:r>
      <w:r>
        <w:rPr>
          <w:rFonts w:hint="eastAsia"/>
        </w:rPr>
        <w:t>особистісних</w:t>
      </w:r>
      <w:r>
        <w:t></w:t>
      </w:r>
      <w:r>
        <w:rPr>
          <w:rFonts w:hint="eastAsia"/>
        </w:rPr>
        <w:t>духовно</w:t>
      </w:r>
      <w:r>
        <w:t></w:t>
      </w:r>
      <w:r>
        <w:rPr>
          <w:rFonts w:hint="eastAsia"/>
        </w:rPr>
        <w:t>ціннісних</w:t>
      </w:r>
      <w:r>
        <w:t></w:t>
      </w:r>
      <w:r>
        <w:rPr>
          <w:rFonts w:hint="eastAsia"/>
        </w:rPr>
        <w:t>орієнтацій</w:t>
      </w:r>
      <w:r>
        <w:t></w:t>
      </w:r>
      <w:r>
        <w:rPr>
          <w:rFonts w:hint="eastAsia"/>
        </w:rPr>
        <w:t>та</w:t>
      </w:r>
      <w:r>
        <w:t></w:t>
      </w:r>
      <w:r>
        <w:rPr>
          <w:rFonts w:hint="eastAsia"/>
        </w:rPr>
        <w:t>естетичних</w:t>
      </w:r>
      <w:r>
        <w:t></w:t>
      </w:r>
      <w:r>
        <w:rPr>
          <w:rFonts w:hint="eastAsia"/>
        </w:rPr>
        <w:t>потреб</w:t>
      </w:r>
      <w:r>
        <w:t></w:t>
      </w:r>
      <w:r>
        <w:rPr>
          <w:rFonts w:hint="eastAsia"/>
        </w:rPr>
        <w:t>читачів</w:t>
      </w:r>
      <w:r>
        <w:t></w:t>
      </w:r>
    </w:p>
    <w:p w:rsidR="00401784" w:rsidRDefault="00401784" w:rsidP="00401784"/>
    <w:p w:rsidR="00401784" w:rsidRDefault="00401784" w:rsidP="00401784">
      <w:r>
        <w:rPr>
          <w:rFonts w:hint="eastAsia"/>
        </w:rPr>
        <w:t>Проаналізувавши</w:t>
      </w:r>
      <w:r>
        <w:t></w:t>
      </w:r>
      <w:r>
        <w:rPr>
          <w:rFonts w:hint="eastAsia"/>
        </w:rPr>
        <w:t>місце</w:t>
      </w:r>
      <w:r>
        <w:t></w:t>
      </w:r>
      <w:r>
        <w:rPr>
          <w:rFonts w:hint="eastAsia"/>
        </w:rPr>
        <w:t>читацької</w:t>
      </w:r>
      <w:r>
        <w:t></w:t>
      </w:r>
      <w:r>
        <w:rPr>
          <w:rFonts w:hint="eastAsia"/>
        </w:rPr>
        <w:t>діяльності</w:t>
      </w:r>
      <w:r>
        <w:t></w:t>
      </w:r>
      <w:r>
        <w:rPr>
          <w:rFonts w:hint="eastAsia"/>
        </w:rPr>
        <w:t>в</w:t>
      </w:r>
      <w:r>
        <w:t></w:t>
      </w:r>
      <w:r>
        <w:rPr>
          <w:rFonts w:hint="eastAsia"/>
        </w:rPr>
        <w:t>структурі</w:t>
      </w:r>
      <w:r>
        <w:t></w:t>
      </w:r>
      <w:r>
        <w:rPr>
          <w:rFonts w:hint="eastAsia"/>
        </w:rPr>
        <w:t>шкільного</w:t>
      </w:r>
      <w:r>
        <w:t></w:t>
      </w:r>
      <w:r>
        <w:rPr>
          <w:rFonts w:hint="eastAsia"/>
        </w:rPr>
        <w:t>курсу</w:t>
      </w:r>
      <w:r>
        <w:t></w:t>
      </w:r>
      <w:r>
        <w:rPr>
          <w:rFonts w:hint="eastAsia"/>
        </w:rPr>
        <w:t>літератури</w:t>
      </w:r>
      <w:r>
        <w:t></w:t>
      </w:r>
      <w:r>
        <w:t></w:t>
      </w:r>
      <w:r>
        <w:rPr>
          <w:rFonts w:hint="eastAsia"/>
        </w:rPr>
        <w:t>дійшли</w:t>
      </w:r>
      <w:r>
        <w:t></w:t>
      </w:r>
      <w:r>
        <w:rPr>
          <w:rFonts w:hint="eastAsia"/>
        </w:rPr>
        <w:t>висновку</w:t>
      </w:r>
      <w:r>
        <w:t></w:t>
      </w:r>
      <w:r>
        <w:t></w:t>
      </w:r>
      <w:r>
        <w:rPr>
          <w:rFonts w:hint="eastAsia"/>
        </w:rPr>
        <w:t>що</w:t>
      </w:r>
      <w:r>
        <w:t></w:t>
      </w:r>
      <w:r>
        <w:rPr>
          <w:rFonts w:hint="eastAsia"/>
        </w:rPr>
        <w:t>ця</w:t>
      </w:r>
      <w:r>
        <w:t></w:t>
      </w:r>
      <w:r>
        <w:rPr>
          <w:rFonts w:hint="eastAsia"/>
        </w:rPr>
        <w:t>багатоаспектна</w:t>
      </w:r>
      <w:r>
        <w:t></w:t>
      </w:r>
      <w:r>
        <w:rPr>
          <w:rFonts w:hint="eastAsia"/>
        </w:rPr>
        <w:t>категорія</w:t>
      </w:r>
      <w:r>
        <w:t></w:t>
      </w:r>
      <w:r>
        <w:rPr>
          <w:rFonts w:hint="eastAsia"/>
        </w:rPr>
        <w:t>розглядається</w:t>
      </w:r>
      <w:r>
        <w:t></w:t>
      </w:r>
      <w:r>
        <w:rPr>
          <w:rFonts w:hint="eastAsia"/>
        </w:rPr>
        <w:t>як</w:t>
      </w:r>
      <w:r>
        <w:t></w:t>
      </w:r>
      <w:r>
        <w:rPr>
          <w:rFonts w:hint="eastAsia"/>
        </w:rPr>
        <w:t>зміст</w:t>
      </w:r>
      <w:r>
        <w:t></w:t>
      </w:r>
      <w:r>
        <w:t></w:t>
      </w:r>
      <w:r>
        <w:rPr>
          <w:rFonts w:hint="eastAsia"/>
        </w:rPr>
        <w:t>засіб</w:t>
      </w:r>
      <w:r>
        <w:t></w:t>
      </w:r>
      <w:r>
        <w:rPr>
          <w:rFonts w:hint="eastAsia"/>
        </w:rPr>
        <w:t>і</w:t>
      </w:r>
      <w:r>
        <w:t></w:t>
      </w:r>
      <w:r>
        <w:rPr>
          <w:rFonts w:hint="eastAsia"/>
        </w:rPr>
        <w:t>мета</w:t>
      </w:r>
      <w:r>
        <w:t></w:t>
      </w:r>
      <w:r>
        <w:rPr>
          <w:rFonts w:hint="eastAsia"/>
        </w:rPr>
        <w:t>навчання</w:t>
      </w:r>
      <w:r>
        <w:t></w:t>
      </w:r>
      <w:r>
        <w:t></w:t>
      </w:r>
      <w:r>
        <w:t></w:t>
      </w:r>
      <w:r>
        <w:rPr>
          <w:rFonts w:hint="eastAsia"/>
        </w:rPr>
        <w:t>складові</w:t>
      </w:r>
      <w:r>
        <w:t></w:t>
      </w:r>
      <w:r>
        <w:rPr>
          <w:rFonts w:hint="eastAsia"/>
        </w:rPr>
        <w:t>якої</w:t>
      </w:r>
      <w:r>
        <w:t></w:t>
      </w:r>
      <w:r>
        <w:rPr>
          <w:rFonts w:hint="eastAsia"/>
        </w:rPr>
        <w:t>є</w:t>
      </w:r>
      <w:r>
        <w:t></w:t>
      </w:r>
      <w:r>
        <w:rPr>
          <w:rFonts w:hint="eastAsia"/>
        </w:rPr>
        <w:t>предметом</w:t>
      </w:r>
      <w:r>
        <w:t></w:t>
      </w:r>
      <w:r>
        <w:rPr>
          <w:rFonts w:hint="eastAsia"/>
        </w:rPr>
        <w:t>розгляду</w:t>
      </w:r>
      <w:r>
        <w:t></w:t>
      </w:r>
      <w:r>
        <w:rPr>
          <w:rFonts w:hint="eastAsia"/>
        </w:rPr>
        <w:t>таких</w:t>
      </w:r>
      <w:r>
        <w:t></w:t>
      </w:r>
      <w:r>
        <w:rPr>
          <w:rFonts w:hint="eastAsia"/>
        </w:rPr>
        <w:t>наук</w:t>
      </w:r>
      <w:r>
        <w:t></w:t>
      </w:r>
      <w:r>
        <w:t></w:t>
      </w:r>
      <w:r>
        <w:rPr>
          <w:rFonts w:hint="eastAsia"/>
        </w:rPr>
        <w:t>як</w:t>
      </w:r>
      <w:r>
        <w:t></w:t>
      </w:r>
      <w:r>
        <w:rPr>
          <w:rFonts w:hint="eastAsia"/>
        </w:rPr>
        <w:t>літературознавство</w:t>
      </w:r>
      <w:r>
        <w:t></w:t>
      </w:r>
      <w:r>
        <w:t></w:t>
      </w:r>
      <w:r>
        <w:rPr>
          <w:rFonts w:hint="eastAsia"/>
        </w:rPr>
        <w:t>психологія</w:t>
      </w:r>
      <w:r>
        <w:t></w:t>
      </w:r>
      <w:r>
        <w:t></w:t>
      </w:r>
      <w:r>
        <w:rPr>
          <w:rFonts w:hint="eastAsia"/>
        </w:rPr>
        <w:t>педагогіка</w:t>
      </w:r>
      <w:r>
        <w:t></w:t>
      </w:r>
      <w:r>
        <w:t></w:t>
      </w:r>
      <w:r>
        <w:rPr>
          <w:rFonts w:hint="eastAsia"/>
        </w:rPr>
        <w:t>соціологія</w:t>
      </w:r>
      <w:r>
        <w:t></w:t>
      </w:r>
      <w:r>
        <w:t></w:t>
      </w:r>
      <w:r>
        <w:rPr>
          <w:rFonts w:hint="eastAsia"/>
        </w:rPr>
        <w:t>методика</w:t>
      </w:r>
      <w:r>
        <w:t></w:t>
      </w:r>
      <w:r>
        <w:rPr>
          <w:rFonts w:hint="eastAsia"/>
        </w:rPr>
        <w:t>викладання</w:t>
      </w:r>
      <w:r>
        <w:t></w:t>
      </w:r>
      <w:r>
        <w:rPr>
          <w:rFonts w:hint="eastAsia"/>
        </w:rPr>
        <w:t>літератури</w:t>
      </w:r>
      <w:r>
        <w:t></w:t>
      </w:r>
    </w:p>
    <w:p w:rsidR="00401784" w:rsidRDefault="00401784" w:rsidP="00401784"/>
    <w:p w:rsidR="00401784" w:rsidRDefault="00401784" w:rsidP="00401784">
      <w:r>
        <w:rPr>
          <w:rFonts w:hint="eastAsia"/>
        </w:rPr>
        <w:t>На</w:t>
      </w:r>
      <w:r>
        <w:t></w:t>
      </w:r>
      <w:r>
        <w:rPr>
          <w:rFonts w:hint="eastAsia"/>
        </w:rPr>
        <w:t>основі</w:t>
      </w:r>
      <w:r>
        <w:t></w:t>
      </w:r>
      <w:r>
        <w:rPr>
          <w:rFonts w:hint="eastAsia"/>
        </w:rPr>
        <w:t>аналізу</w:t>
      </w:r>
      <w:r>
        <w:t></w:t>
      </w:r>
      <w:r>
        <w:rPr>
          <w:rFonts w:hint="eastAsia"/>
        </w:rPr>
        <w:t>літературознавчих</w:t>
      </w:r>
      <w:r>
        <w:t></w:t>
      </w:r>
      <w:r>
        <w:t></w:t>
      </w:r>
      <w:r>
        <w:rPr>
          <w:rFonts w:hint="eastAsia"/>
        </w:rPr>
        <w:t>психолого</w:t>
      </w:r>
      <w:r>
        <w:t></w:t>
      </w:r>
      <w:r>
        <w:rPr>
          <w:rFonts w:hint="eastAsia"/>
        </w:rPr>
        <w:t>педагогічних</w:t>
      </w:r>
      <w:r>
        <w:t></w:t>
      </w:r>
      <w:r>
        <w:t></w:t>
      </w:r>
      <w:r>
        <w:t></w:t>
      </w:r>
      <w:r>
        <w:rPr>
          <w:rFonts w:hint="eastAsia"/>
        </w:rPr>
        <w:t>соціологічних</w:t>
      </w:r>
      <w:r>
        <w:t></w:t>
      </w:r>
      <w:r>
        <w:rPr>
          <w:rFonts w:hint="eastAsia"/>
        </w:rPr>
        <w:t>та</w:t>
      </w:r>
      <w:r>
        <w:t></w:t>
      </w:r>
      <w:r>
        <w:rPr>
          <w:rFonts w:hint="eastAsia"/>
        </w:rPr>
        <w:t>методичних</w:t>
      </w:r>
      <w:r>
        <w:t></w:t>
      </w:r>
      <w:r>
        <w:rPr>
          <w:rFonts w:hint="eastAsia"/>
        </w:rPr>
        <w:t>основ</w:t>
      </w:r>
      <w:r>
        <w:t></w:t>
      </w:r>
      <w:r>
        <w:rPr>
          <w:rFonts w:hint="eastAsia"/>
        </w:rPr>
        <w:t>досліджуваної</w:t>
      </w:r>
      <w:r>
        <w:t></w:t>
      </w:r>
      <w:r>
        <w:rPr>
          <w:rFonts w:hint="eastAsia"/>
        </w:rPr>
        <w:t>проблеми</w:t>
      </w:r>
      <w:r>
        <w:t></w:t>
      </w:r>
      <w:r>
        <w:rPr>
          <w:rFonts w:hint="eastAsia"/>
        </w:rPr>
        <w:t>були</w:t>
      </w:r>
      <w:r>
        <w:t></w:t>
      </w:r>
      <w:r>
        <w:rPr>
          <w:rFonts w:hint="eastAsia"/>
        </w:rPr>
        <w:t>закладені</w:t>
      </w:r>
      <w:r>
        <w:t></w:t>
      </w:r>
      <w:r>
        <w:t></w:t>
      </w:r>
      <w:r>
        <w:rPr>
          <w:rFonts w:hint="eastAsia"/>
        </w:rPr>
        <w:t>необхідні</w:t>
      </w:r>
      <w:r>
        <w:t></w:t>
      </w:r>
      <w:r>
        <w:rPr>
          <w:rFonts w:hint="eastAsia"/>
        </w:rPr>
        <w:t>підвалини</w:t>
      </w:r>
      <w:r>
        <w:t></w:t>
      </w:r>
      <w:r>
        <w:rPr>
          <w:rFonts w:hint="eastAsia"/>
        </w:rPr>
        <w:t>для</w:t>
      </w:r>
      <w:r>
        <w:t></w:t>
      </w:r>
      <w:r>
        <w:rPr>
          <w:rFonts w:hint="eastAsia"/>
        </w:rPr>
        <w:t>розробки</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у</w:t>
      </w:r>
      <w:r>
        <w:t></w:t>
      </w:r>
      <w:r>
        <w:rPr>
          <w:rFonts w:hint="eastAsia"/>
        </w:rPr>
        <w:t>сучасних</w:t>
      </w:r>
      <w:r>
        <w:t></w:t>
      </w:r>
      <w:r>
        <w:rPr>
          <w:rFonts w:hint="eastAsia"/>
        </w:rPr>
        <w:t>умовах</w:t>
      </w:r>
      <w:r>
        <w:t></w:t>
      </w:r>
    </w:p>
    <w:p w:rsidR="00401784" w:rsidRDefault="00401784" w:rsidP="00401784"/>
    <w:p w:rsidR="00401784" w:rsidRDefault="00401784" w:rsidP="00401784">
      <w:r>
        <w:rPr>
          <w:rFonts w:hint="eastAsia"/>
        </w:rPr>
        <w:t>Так</w:t>
      </w:r>
      <w:r>
        <w:t></w:t>
      </w:r>
      <w:r>
        <w:t></w:t>
      </w:r>
      <w:r>
        <w:rPr>
          <w:rFonts w:hint="eastAsia"/>
        </w:rPr>
        <w:t>зважаючи</w:t>
      </w:r>
      <w:r>
        <w:t></w:t>
      </w:r>
      <w:r>
        <w:rPr>
          <w:rFonts w:hint="eastAsia"/>
        </w:rPr>
        <w:t>на</w:t>
      </w:r>
      <w:r>
        <w:t></w:t>
      </w:r>
      <w:r>
        <w:rPr>
          <w:rFonts w:hint="eastAsia"/>
        </w:rPr>
        <w:t>те</w:t>
      </w:r>
      <w:r>
        <w:t></w:t>
      </w:r>
      <w:r>
        <w:t></w:t>
      </w:r>
      <w:r>
        <w:rPr>
          <w:rFonts w:hint="eastAsia"/>
        </w:rPr>
        <w:t>що</w:t>
      </w:r>
      <w:r>
        <w:t></w:t>
      </w:r>
      <w:r>
        <w:rPr>
          <w:rFonts w:hint="eastAsia"/>
        </w:rPr>
        <w:t>об’єктом</w:t>
      </w:r>
      <w:r>
        <w:t></w:t>
      </w:r>
      <w:r>
        <w:rPr>
          <w:rFonts w:hint="eastAsia"/>
        </w:rPr>
        <w:t>та</w:t>
      </w:r>
      <w:r>
        <w:t></w:t>
      </w:r>
      <w:r>
        <w:t></w:t>
      </w:r>
      <w:r>
        <w:rPr>
          <w:rFonts w:hint="eastAsia"/>
        </w:rPr>
        <w:t>суб’єктом</w:t>
      </w:r>
      <w:r>
        <w:t></w:t>
      </w:r>
      <w:r>
        <w:rPr>
          <w:rFonts w:hint="eastAsia"/>
        </w:rPr>
        <w:t>читацької</w:t>
      </w:r>
      <w:r>
        <w:t></w:t>
      </w:r>
      <w:r>
        <w:rPr>
          <w:rFonts w:hint="eastAsia"/>
        </w:rPr>
        <w:t>діяльності</w:t>
      </w:r>
      <w:r>
        <w:t></w:t>
      </w:r>
      <w:r>
        <w:rPr>
          <w:rFonts w:hint="eastAsia"/>
        </w:rPr>
        <w:t>є</w:t>
      </w:r>
      <w:r>
        <w:t></w:t>
      </w:r>
      <w:r>
        <w:rPr>
          <w:rFonts w:hint="eastAsia"/>
        </w:rPr>
        <w:t>відповідно</w:t>
      </w:r>
      <w:r>
        <w:t></w:t>
      </w:r>
      <w:r>
        <w:rPr>
          <w:rFonts w:hint="eastAsia"/>
        </w:rPr>
        <w:t>текст</w:t>
      </w:r>
      <w:r>
        <w:t></w:t>
      </w:r>
      <w:r>
        <w:rPr>
          <w:rFonts w:hint="eastAsia"/>
        </w:rPr>
        <w:t>твору</w:t>
      </w:r>
      <w:r>
        <w:t></w:t>
      </w:r>
      <w:r>
        <w:rPr>
          <w:rFonts w:hint="eastAsia"/>
        </w:rPr>
        <w:t>та</w:t>
      </w:r>
      <w:r>
        <w:t></w:t>
      </w:r>
      <w:r>
        <w:rPr>
          <w:rFonts w:hint="eastAsia"/>
        </w:rPr>
        <w:t>його</w:t>
      </w:r>
      <w:r>
        <w:t></w:t>
      </w:r>
      <w:r>
        <w:rPr>
          <w:rFonts w:hint="eastAsia"/>
        </w:rPr>
        <w:t>читач</w:t>
      </w:r>
      <w:r>
        <w:t></w:t>
      </w:r>
      <w:r>
        <w:t></w:t>
      </w:r>
      <w:r>
        <w:rPr>
          <w:rFonts w:hint="eastAsia"/>
        </w:rPr>
        <w:t>на</w:t>
      </w:r>
      <w:r>
        <w:t></w:t>
      </w:r>
      <w:r>
        <w:rPr>
          <w:rFonts w:hint="eastAsia"/>
        </w:rPr>
        <w:t>основі</w:t>
      </w:r>
      <w:r>
        <w:t></w:t>
      </w:r>
      <w:r>
        <w:rPr>
          <w:rFonts w:hint="eastAsia"/>
        </w:rPr>
        <w:t>естетичних</w:t>
      </w:r>
      <w:r>
        <w:t></w:t>
      </w:r>
      <w:r>
        <w:rPr>
          <w:rFonts w:hint="eastAsia"/>
        </w:rPr>
        <w:t>концепцій</w:t>
      </w:r>
      <w:r>
        <w:t></w:t>
      </w:r>
      <w:r>
        <w:rPr>
          <w:rFonts w:hint="eastAsia"/>
        </w:rPr>
        <w:t>відомих</w:t>
      </w:r>
      <w:r>
        <w:t></w:t>
      </w:r>
      <w:r>
        <w:rPr>
          <w:rFonts w:hint="eastAsia"/>
        </w:rPr>
        <w:t>вітчизняних</w:t>
      </w:r>
      <w:r>
        <w:t></w:t>
      </w:r>
      <w:r>
        <w:rPr>
          <w:rFonts w:hint="eastAsia"/>
        </w:rPr>
        <w:t>діячів</w:t>
      </w:r>
      <w:r>
        <w:t></w:t>
      </w:r>
      <w:r>
        <w:t></w:t>
      </w:r>
      <w:r>
        <w:rPr>
          <w:rFonts w:hint="eastAsia"/>
        </w:rPr>
        <w:t>О</w:t>
      </w:r>
      <w:r>
        <w:t></w:t>
      </w:r>
      <w:r>
        <w:rPr>
          <w:rFonts w:hint="eastAsia"/>
        </w:rPr>
        <w:t>Потебні</w:t>
      </w:r>
      <w:r>
        <w:t></w:t>
      </w:r>
      <w:r>
        <w:t></w:t>
      </w:r>
      <w:r>
        <w:t></w:t>
      </w:r>
      <w:r>
        <w:rPr>
          <w:rFonts w:hint="eastAsia"/>
        </w:rPr>
        <w:t>І</w:t>
      </w:r>
      <w:r>
        <w:t></w:t>
      </w:r>
      <w:r>
        <w:rPr>
          <w:rFonts w:hint="eastAsia"/>
        </w:rPr>
        <w:t>Франка</w:t>
      </w:r>
      <w:r>
        <w:t></w:t>
      </w:r>
      <w:r>
        <w:t></w:t>
      </w:r>
      <w:r>
        <w:rPr>
          <w:rFonts w:hint="eastAsia"/>
        </w:rPr>
        <w:t>О</w:t>
      </w:r>
      <w:r>
        <w:t></w:t>
      </w:r>
      <w:r>
        <w:t></w:t>
      </w:r>
      <w:r>
        <w:rPr>
          <w:rFonts w:hint="eastAsia"/>
        </w:rPr>
        <w:t>Білецького</w:t>
      </w:r>
      <w:r>
        <w:t></w:t>
      </w:r>
      <w:r>
        <w:t></w:t>
      </w:r>
      <w:r>
        <w:rPr>
          <w:rFonts w:hint="eastAsia"/>
        </w:rPr>
        <w:t>та</w:t>
      </w:r>
      <w:r>
        <w:t></w:t>
      </w:r>
      <w:r>
        <w:rPr>
          <w:rFonts w:hint="eastAsia"/>
        </w:rPr>
        <w:t>інших</w:t>
      </w:r>
      <w:r>
        <w:t></w:t>
      </w:r>
      <w:r>
        <w:t></w:t>
      </w:r>
      <w:r>
        <w:t></w:t>
      </w:r>
      <w:r>
        <w:rPr>
          <w:rFonts w:hint="eastAsia"/>
        </w:rPr>
        <w:t>теорії</w:t>
      </w:r>
      <w:r>
        <w:t></w:t>
      </w:r>
      <w:r>
        <w:rPr>
          <w:rFonts w:hint="eastAsia"/>
        </w:rPr>
        <w:t>про</w:t>
      </w:r>
      <w:r>
        <w:t></w:t>
      </w:r>
      <w:r>
        <w:rPr>
          <w:rFonts w:hint="eastAsia"/>
        </w:rPr>
        <w:t>діалогічну</w:t>
      </w:r>
      <w:r>
        <w:t></w:t>
      </w:r>
      <w:r>
        <w:rPr>
          <w:rFonts w:hint="eastAsia"/>
        </w:rPr>
        <w:t>природу</w:t>
      </w:r>
      <w:r>
        <w:t></w:t>
      </w:r>
      <w:r>
        <w:rPr>
          <w:rFonts w:hint="eastAsia"/>
        </w:rPr>
        <w:t>художньо</w:t>
      </w:r>
      <w:r>
        <w:t></w:t>
      </w:r>
      <w:r>
        <w:rPr>
          <w:rFonts w:hint="eastAsia"/>
        </w:rPr>
        <w:t>словесної</w:t>
      </w:r>
      <w:r>
        <w:t></w:t>
      </w:r>
      <w:r>
        <w:rPr>
          <w:rFonts w:hint="eastAsia"/>
        </w:rPr>
        <w:t>творчості</w:t>
      </w:r>
      <w:r>
        <w:t></w:t>
      </w:r>
      <w:r>
        <w:rPr>
          <w:rFonts w:hint="eastAsia"/>
        </w:rPr>
        <w:t>М</w:t>
      </w:r>
      <w:r>
        <w:t></w:t>
      </w:r>
      <w:r>
        <w:t></w:t>
      </w:r>
      <w:r>
        <w:rPr>
          <w:rFonts w:hint="eastAsia"/>
        </w:rPr>
        <w:t>Бахтіна</w:t>
      </w:r>
      <w:r>
        <w:t></w:t>
      </w:r>
      <w:r>
        <w:t></w:t>
      </w:r>
      <w:r>
        <w:rPr>
          <w:rFonts w:hint="eastAsia"/>
        </w:rPr>
        <w:t>та</w:t>
      </w:r>
      <w:r>
        <w:t></w:t>
      </w:r>
      <w:r>
        <w:rPr>
          <w:rFonts w:hint="eastAsia"/>
        </w:rPr>
        <w:t>його</w:t>
      </w:r>
      <w:r>
        <w:t></w:t>
      </w:r>
      <w:r>
        <w:rPr>
          <w:rFonts w:hint="eastAsia"/>
        </w:rPr>
        <w:t>послідовників</w:t>
      </w:r>
      <w:r>
        <w:t></w:t>
      </w:r>
      <w:r>
        <w:t></w:t>
      </w:r>
      <w:r>
        <w:rPr>
          <w:rFonts w:hint="eastAsia"/>
        </w:rPr>
        <w:t>герменевтичних</w:t>
      </w:r>
      <w:r>
        <w:t></w:t>
      </w:r>
      <w:r>
        <w:rPr>
          <w:rFonts w:hint="eastAsia"/>
        </w:rPr>
        <w:t>положень</w:t>
      </w:r>
      <w:r>
        <w:t></w:t>
      </w:r>
      <w:r>
        <w:rPr>
          <w:rFonts w:hint="eastAsia"/>
        </w:rPr>
        <w:t>феноменології</w:t>
      </w:r>
      <w:r>
        <w:t></w:t>
      </w:r>
      <w:r>
        <w:rPr>
          <w:rFonts w:hint="eastAsia"/>
        </w:rPr>
        <w:t>сприйняття</w:t>
      </w:r>
      <w:r>
        <w:t></w:t>
      </w:r>
      <w:r>
        <w:rPr>
          <w:rFonts w:hint="eastAsia"/>
        </w:rPr>
        <w:t>та</w:t>
      </w:r>
      <w:r>
        <w:t></w:t>
      </w:r>
      <w:r>
        <w:rPr>
          <w:rFonts w:hint="eastAsia"/>
        </w:rPr>
        <w:t>рецептивної</w:t>
      </w:r>
      <w:r>
        <w:t></w:t>
      </w:r>
      <w:r>
        <w:rPr>
          <w:rFonts w:hint="eastAsia"/>
        </w:rPr>
        <w:t>естетики</w:t>
      </w:r>
      <w:r>
        <w:t></w:t>
      </w:r>
      <w:r>
        <w:rPr>
          <w:rFonts w:hint="eastAsia"/>
        </w:rPr>
        <w:t>західного</w:t>
      </w:r>
      <w:r>
        <w:t></w:t>
      </w:r>
      <w:r>
        <w:rPr>
          <w:rFonts w:hint="eastAsia"/>
        </w:rPr>
        <w:t>літературознавства</w:t>
      </w:r>
      <w:r>
        <w:t></w:t>
      </w:r>
      <w:r>
        <w:t></w:t>
      </w:r>
      <w:r>
        <w:rPr>
          <w:rFonts w:hint="eastAsia"/>
        </w:rPr>
        <w:t>Г</w:t>
      </w:r>
      <w:r>
        <w:t></w:t>
      </w:r>
      <w:r>
        <w:t></w:t>
      </w:r>
      <w:r>
        <w:rPr>
          <w:rFonts w:hint="eastAsia"/>
        </w:rPr>
        <w:t>Гадамер</w:t>
      </w:r>
      <w:r>
        <w:t></w:t>
      </w:r>
      <w:r>
        <w:t></w:t>
      </w:r>
      <w:r>
        <w:rPr>
          <w:rFonts w:hint="eastAsia"/>
        </w:rPr>
        <w:t>Р</w:t>
      </w:r>
      <w:r>
        <w:t></w:t>
      </w:r>
      <w:r>
        <w:rPr>
          <w:rFonts w:hint="eastAsia"/>
        </w:rPr>
        <w:t>Інгарден</w:t>
      </w:r>
      <w:r>
        <w:t></w:t>
      </w:r>
      <w:r>
        <w:t></w:t>
      </w:r>
      <w:r>
        <w:t></w:t>
      </w:r>
      <w:r>
        <w:rPr>
          <w:rFonts w:hint="eastAsia"/>
        </w:rPr>
        <w:t>В</w:t>
      </w:r>
      <w:r>
        <w:t></w:t>
      </w:r>
      <w:r>
        <w:t></w:t>
      </w:r>
      <w:r>
        <w:rPr>
          <w:rFonts w:hint="eastAsia"/>
        </w:rPr>
        <w:t>Ізер</w:t>
      </w:r>
      <w:r>
        <w:t></w:t>
      </w:r>
      <w:r>
        <w:t></w:t>
      </w:r>
      <w:r>
        <w:t></w:t>
      </w:r>
      <w:r>
        <w:rPr>
          <w:rFonts w:hint="eastAsia"/>
        </w:rPr>
        <w:t>Г</w:t>
      </w:r>
      <w:r>
        <w:t></w:t>
      </w:r>
      <w:r>
        <w:t></w:t>
      </w:r>
      <w:r>
        <w:rPr>
          <w:rFonts w:hint="eastAsia"/>
        </w:rPr>
        <w:t>Яусс</w:t>
      </w:r>
      <w:r>
        <w:t></w:t>
      </w:r>
      <w:r>
        <w:t></w:t>
      </w:r>
      <w:r>
        <w:rPr>
          <w:rFonts w:hint="eastAsia"/>
        </w:rPr>
        <w:t>та</w:t>
      </w:r>
      <w:r>
        <w:t></w:t>
      </w:r>
      <w:r>
        <w:rPr>
          <w:rFonts w:hint="eastAsia"/>
        </w:rPr>
        <w:t>інші</w:t>
      </w:r>
      <w:r>
        <w:t></w:t>
      </w:r>
      <w:r>
        <w:t></w:t>
      </w:r>
      <w:r>
        <w:rPr>
          <w:rFonts w:hint="eastAsia"/>
        </w:rPr>
        <w:t>було</w:t>
      </w:r>
      <w:r>
        <w:t></w:t>
      </w:r>
      <w:r>
        <w:rPr>
          <w:rFonts w:hint="eastAsia"/>
        </w:rPr>
        <w:t>досліджено</w:t>
      </w:r>
      <w:r>
        <w:t></w:t>
      </w:r>
      <w:r>
        <w:rPr>
          <w:rFonts w:hint="eastAsia"/>
        </w:rPr>
        <w:t>об’єктивні</w:t>
      </w:r>
      <w:r>
        <w:t></w:t>
      </w:r>
      <w:r>
        <w:rPr>
          <w:rFonts w:hint="eastAsia"/>
        </w:rPr>
        <w:t>та</w:t>
      </w:r>
      <w:r>
        <w:t></w:t>
      </w:r>
      <w:r>
        <w:rPr>
          <w:rFonts w:hint="eastAsia"/>
        </w:rPr>
        <w:t>суб’єктивні</w:t>
      </w:r>
      <w:r>
        <w:t></w:t>
      </w:r>
      <w:r>
        <w:rPr>
          <w:rFonts w:hint="eastAsia"/>
        </w:rPr>
        <w:t>фактори</w:t>
      </w:r>
      <w:r>
        <w:t></w:t>
      </w:r>
      <w:r>
        <w:rPr>
          <w:rFonts w:hint="eastAsia"/>
        </w:rPr>
        <w:t>читацької</w:t>
      </w:r>
      <w:r>
        <w:t></w:t>
      </w:r>
      <w:r>
        <w:rPr>
          <w:rFonts w:hint="eastAsia"/>
        </w:rPr>
        <w:t>рецепції</w:t>
      </w:r>
      <w:r>
        <w:t></w:t>
      </w:r>
      <w:r>
        <w:t></w:t>
      </w:r>
      <w:r>
        <w:rPr>
          <w:rFonts w:hint="eastAsia"/>
        </w:rPr>
        <w:t>що</w:t>
      </w:r>
      <w:r>
        <w:t></w:t>
      </w:r>
      <w:r>
        <w:rPr>
          <w:rFonts w:hint="eastAsia"/>
        </w:rPr>
        <w:t>здатна</w:t>
      </w:r>
      <w:r>
        <w:t></w:t>
      </w:r>
      <w:r>
        <w:rPr>
          <w:rFonts w:hint="eastAsia"/>
        </w:rPr>
        <w:t>збагачувати</w:t>
      </w:r>
      <w:r>
        <w:t></w:t>
      </w:r>
      <w:r>
        <w:rPr>
          <w:rFonts w:hint="eastAsia"/>
        </w:rPr>
        <w:t>літературний</w:t>
      </w:r>
      <w:r>
        <w:t></w:t>
      </w:r>
      <w:r>
        <w:rPr>
          <w:rFonts w:hint="eastAsia"/>
        </w:rPr>
        <w:t>твір</w:t>
      </w:r>
      <w:r>
        <w:t></w:t>
      </w:r>
      <w:r>
        <w:rPr>
          <w:rFonts w:hint="eastAsia"/>
        </w:rPr>
        <w:t>множинністю</w:t>
      </w:r>
      <w:r>
        <w:t></w:t>
      </w:r>
      <w:r>
        <w:rPr>
          <w:rFonts w:hint="eastAsia"/>
        </w:rPr>
        <w:t>інтерпретації</w:t>
      </w:r>
      <w:r>
        <w:t></w:t>
      </w:r>
      <w:r>
        <w:rPr>
          <w:rFonts w:hint="eastAsia"/>
        </w:rPr>
        <w:t>прочитаного</w:t>
      </w:r>
      <w:r>
        <w:t></w:t>
      </w:r>
      <w:r>
        <w:t></w:t>
      </w:r>
      <w:r>
        <w:rPr>
          <w:rFonts w:hint="eastAsia"/>
        </w:rPr>
        <w:t>Особливу</w:t>
      </w:r>
      <w:r>
        <w:t></w:t>
      </w:r>
      <w:r>
        <w:rPr>
          <w:rFonts w:hint="eastAsia"/>
        </w:rPr>
        <w:t>увагу</w:t>
      </w:r>
      <w:r>
        <w:t></w:t>
      </w:r>
      <w:r>
        <w:rPr>
          <w:rFonts w:hint="eastAsia"/>
        </w:rPr>
        <w:t>привертають</w:t>
      </w:r>
      <w:r>
        <w:t></w:t>
      </w:r>
      <w:r>
        <w:rPr>
          <w:rFonts w:hint="eastAsia"/>
        </w:rPr>
        <w:t>праці</w:t>
      </w:r>
      <w:r>
        <w:t></w:t>
      </w:r>
      <w:r>
        <w:rPr>
          <w:rFonts w:hint="eastAsia"/>
        </w:rPr>
        <w:t>І</w:t>
      </w:r>
      <w:r>
        <w:t></w:t>
      </w:r>
      <w:r>
        <w:rPr>
          <w:rFonts w:hint="eastAsia"/>
        </w:rPr>
        <w:t>Франка</w:t>
      </w:r>
      <w:r>
        <w:t></w:t>
      </w:r>
      <w:r>
        <w:t></w:t>
      </w:r>
      <w:r>
        <w:rPr>
          <w:rFonts w:hint="eastAsia"/>
        </w:rPr>
        <w:t>Р</w:t>
      </w:r>
      <w:r>
        <w:t></w:t>
      </w:r>
      <w:r>
        <w:rPr>
          <w:rFonts w:hint="eastAsia"/>
        </w:rPr>
        <w:t>Гром’яка</w:t>
      </w:r>
      <w:r>
        <w:t></w:t>
      </w:r>
      <w:r>
        <w:t></w:t>
      </w:r>
      <w:r>
        <w:rPr>
          <w:rFonts w:hint="eastAsia"/>
        </w:rPr>
        <w:t>Г</w:t>
      </w:r>
      <w:r>
        <w:t></w:t>
      </w:r>
      <w:r>
        <w:rPr>
          <w:rFonts w:hint="eastAsia"/>
        </w:rPr>
        <w:t>Клочека</w:t>
      </w:r>
      <w:r>
        <w:t></w:t>
      </w:r>
      <w:r>
        <w:t></w:t>
      </w:r>
      <w:r>
        <w:rPr>
          <w:rFonts w:hint="eastAsia"/>
        </w:rPr>
        <w:t>В</w:t>
      </w:r>
      <w:r>
        <w:t></w:t>
      </w:r>
      <w:r>
        <w:rPr>
          <w:rFonts w:hint="eastAsia"/>
        </w:rPr>
        <w:t>Бондар</w:t>
      </w:r>
      <w:r>
        <w:t></w:t>
      </w:r>
      <w:r>
        <w:rPr>
          <w:rFonts w:hint="eastAsia"/>
        </w:rPr>
        <w:t>та</w:t>
      </w:r>
      <w:r>
        <w:t></w:t>
      </w:r>
      <w:r>
        <w:rPr>
          <w:rFonts w:hint="eastAsia"/>
        </w:rPr>
        <w:t>інших</w:t>
      </w:r>
      <w:r>
        <w:t></w:t>
      </w:r>
      <w:r>
        <w:t></w:t>
      </w:r>
      <w:r>
        <w:rPr>
          <w:rFonts w:hint="eastAsia"/>
        </w:rPr>
        <w:t>які</w:t>
      </w:r>
      <w:r>
        <w:t></w:t>
      </w:r>
      <w:r>
        <w:rPr>
          <w:rFonts w:hint="eastAsia"/>
        </w:rPr>
        <w:t>переконують</w:t>
      </w:r>
      <w:r>
        <w:t></w:t>
      </w:r>
      <w:r>
        <w:t></w:t>
      </w:r>
      <w:r>
        <w:rPr>
          <w:rFonts w:hint="eastAsia"/>
        </w:rPr>
        <w:t>що</w:t>
      </w:r>
      <w:r>
        <w:t></w:t>
      </w:r>
      <w:r>
        <w:rPr>
          <w:rFonts w:hint="eastAsia"/>
        </w:rPr>
        <w:t>дослідження</w:t>
      </w:r>
      <w:r>
        <w:t></w:t>
      </w:r>
      <w:r>
        <w:rPr>
          <w:rFonts w:hint="eastAsia"/>
        </w:rPr>
        <w:t>поетики</w:t>
      </w:r>
      <w:r>
        <w:t></w:t>
      </w:r>
      <w:r>
        <w:rPr>
          <w:rFonts w:hint="eastAsia"/>
        </w:rPr>
        <w:t>твору</w:t>
      </w:r>
      <w:r>
        <w:t></w:t>
      </w:r>
      <w:r>
        <w:rPr>
          <w:rFonts w:hint="eastAsia"/>
        </w:rPr>
        <w:t>поглиблює</w:t>
      </w:r>
      <w:r>
        <w:t></w:t>
      </w:r>
      <w:r>
        <w:rPr>
          <w:rFonts w:hint="eastAsia"/>
        </w:rPr>
        <w:t>сприйняття</w:t>
      </w:r>
      <w:r>
        <w:t></w:t>
      </w:r>
      <w:r>
        <w:rPr>
          <w:rFonts w:hint="eastAsia"/>
        </w:rPr>
        <w:t>літературного</w:t>
      </w:r>
      <w:r>
        <w:t></w:t>
      </w:r>
      <w:r>
        <w:rPr>
          <w:rFonts w:hint="eastAsia"/>
        </w:rPr>
        <w:t>тексту</w:t>
      </w:r>
      <w:r>
        <w:t></w:t>
      </w:r>
      <w:r>
        <w:t></w:t>
      </w:r>
      <w:r>
        <w:rPr>
          <w:rFonts w:hint="eastAsia"/>
        </w:rPr>
        <w:t>сприяє</w:t>
      </w:r>
      <w:r>
        <w:t></w:t>
      </w:r>
      <w:r>
        <w:rPr>
          <w:rFonts w:hint="eastAsia"/>
        </w:rPr>
        <w:t>здійсненню</w:t>
      </w:r>
      <w:r>
        <w:t></w:t>
      </w:r>
      <w:r>
        <w:rPr>
          <w:rFonts w:hint="eastAsia"/>
        </w:rPr>
        <w:t>естетичного</w:t>
      </w:r>
      <w:r>
        <w:t></w:t>
      </w:r>
      <w:r>
        <w:rPr>
          <w:rFonts w:hint="eastAsia"/>
        </w:rPr>
        <w:t>впливу</w:t>
      </w:r>
      <w:r>
        <w:t></w:t>
      </w:r>
      <w:r>
        <w:rPr>
          <w:rFonts w:hint="eastAsia"/>
        </w:rPr>
        <w:t>на</w:t>
      </w:r>
      <w:r>
        <w:t></w:t>
      </w:r>
      <w:r>
        <w:rPr>
          <w:rFonts w:hint="eastAsia"/>
        </w:rPr>
        <w:t>реципієнта</w:t>
      </w:r>
      <w:r>
        <w:t></w:t>
      </w:r>
      <w:r>
        <w:t></w:t>
      </w:r>
      <w:r>
        <w:rPr>
          <w:rFonts w:hint="eastAsia"/>
        </w:rPr>
        <w:t>допомагає</w:t>
      </w:r>
      <w:r>
        <w:t></w:t>
      </w:r>
      <w:r>
        <w:rPr>
          <w:rFonts w:hint="eastAsia"/>
        </w:rPr>
        <w:t>розкрити</w:t>
      </w:r>
      <w:r>
        <w:t></w:t>
      </w:r>
      <w:r>
        <w:rPr>
          <w:rFonts w:hint="eastAsia"/>
        </w:rPr>
        <w:t>значення</w:t>
      </w:r>
      <w:r>
        <w:t></w:t>
      </w:r>
      <w:r>
        <w:rPr>
          <w:rFonts w:hint="eastAsia"/>
        </w:rPr>
        <w:t>навіть</w:t>
      </w:r>
      <w:r>
        <w:t></w:t>
      </w:r>
      <w:r>
        <w:rPr>
          <w:rFonts w:hint="eastAsia"/>
        </w:rPr>
        <w:t>найскладніших</w:t>
      </w:r>
      <w:r>
        <w:t></w:t>
      </w:r>
      <w:r>
        <w:rPr>
          <w:rFonts w:hint="eastAsia"/>
        </w:rPr>
        <w:t>творів</w:t>
      </w:r>
      <w:r>
        <w:t></w:t>
      </w:r>
      <w:r>
        <w:t></w:t>
      </w:r>
      <w:r>
        <w:rPr>
          <w:rFonts w:hint="eastAsia"/>
        </w:rPr>
        <w:t>Згідно</w:t>
      </w:r>
      <w:r>
        <w:t></w:t>
      </w:r>
      <w:r>
        <w:rPr>
          <w:rFonts w:hint="eastAsia"/>
        </w:rPr>
        <w:t>з</w:t>
      </w:r>
      <w:r>
        <w:t></w:t>
      </w:r>
      <w:r>
        <w:rPr>
          <w:rFonts w:hint="eastAsia"/>
        </w:rPr>
        <w:t>твердженням</w:t>
      </w:r>
      <w:r>
        <w:t></w:t>
      </w:r>
      <w:r>
        <w:rPr>
          <w:rFonts w:hint="eastAsia"/>
        </w:rPr>
        <w:t>Ю</w:t>
      </w:r>
      <w:r>
        <w:t></w:t>
      </w:r>
      <w:r>
        <w:t></w:t>
      </w:r>
      <w:r>
        <w:rPr>
          <w:rFonts w:hint="eastAsia"/>
        </w:rPr>
        <w:t>Лотмана</w:t>
      </w:r>
      <w:r>
        <w:t></w:t>
      </w:r>
      <w:r>
        <w:t></w:t>
      </w:r>
      <w:r>
        <w:t></w:t>
      </w:r>
      <w:r>
        <w:rPr>
          <w:rFonts w:hint="eastAsia"/>
        </w:rPr>
        <w:t>під</w:t>
      </w:r>
      <w:r>
        <w:t></w:t>
      </w:r>
      <w:r>
        <w:rPr>
          <w:rFonts w:hint="eastAsia"/>
        </w:rPr>
        <w:t>час</w:t>
      </w:r>
      <w:r>
        <w:t></w:t>
      </w:r>
      <w:r>
        <w:rPr>
          <w:rFonts w:hint="eastAsia"/>
        </w:rPr>
        <w:t>читання</w:t>
      </w:r>
      <w:r>
        <w:t></w:t>
      </w:r>
      <w:r>
        <w:rPr>
          <w:rFonts w:hint="eastAsia"/>
        </w:rPr>
        <w:t>іншомовного</w:t>
      </w:r>
      <w:r>
        <w:t></w:t>
      </w:r>
      <w:r>
        <w:rPr>
          <w:rFonts w:hint="eastAsia"/>
        </w:rPr>
        <w:t>твору</w:t>
      </w:r>
      <w:r>
        <w:t></w:t>
      </w:r>
      <w:r>
        <w:rPr>
          <w:rFonts w:hint="eastAsia"/>
        </w:rPr>
        <w:t>важливо</w:t>
      </w:r>
      <w:r>
        <w:t></w:t>
      </w:r>
      <w:r>
        <w:rPr>
          <w:rFonts w:hint="eastAsia"/>
        </w:rPr>
        <w:t>враховувати</w:t>
      </w:r>
      <w:r>
        <w:t></w:t>
      </w:r>
      <w:r>
        <w:t></w:t>
      </w:r>
      <w:r>
        <w:rPr>
          <w:rFonts w:hint="eastAsia"/>
        </w:rPr>
        <w:t>що</w:t>
      </w:r>
      <w:r>
        <w:t></w:t>
      </w:r>
      <w:r>
        <w:rPr>
          <w:rFonts w:hint="eastAsia"/>
        </w:rPr>
        <w:t>процес</w:t>
      </w:r>
      <w:r>
        <w:t></w:t>
      </w:r>
      <w:r>
        <w:rPr>
          <w:rFonts w:hint="eastAsia"/>
        </w:rPr>
        <w:t>розшифровування</w:t>
      </w:r>
      <w:r>
        <w:t></w:t>
      </w:r>
      <w:r>
        <w:rPr>
          <w:rFonts w:hint="eastAsia"/>
        </w:rPr>
        <w:t>коду</w:t>
      </w:r>
      <w:r>
        <w:t></w:t>
      </w:r>
      <w:r>
        <w:rPr>
          <w:rFonts w:hint="eastAsia"/>
        </w:rPr>
        <w:t>автора</w:t>
      </w:r>
      <w:r>
        <w:t></w:t>
      </w:r>
      <w:r>
        <w:rPr>
          <w:rFonts w:hint="eastAsia"/>
        </w:rPr>
        <w:t>має</w:t>
      </w:r>
      <w:r>
        <w:t></w:t>
      </w:r>
      <w:r>
        <w:rPr>
          <w:rFonts w:hint="eastAsia"/>
        </w:rPr>
        <w:t>певні</w:t>
      </w:r>
      <w:r>
        <w:t></w:t>
      </w:r>
      <w:r>
        <w:rPr>
          <w:rFonts w:hint="eastAsia"/>
        </w:rPr>
        <w:t>труднощі</w:t>
      </w:r>
      <w:r>
        <w:t></w:t>
      </w:r>
      <w:r>
        <w:rPr>
          <w:rFonts w:hint="eastAsia"/>
        </w:rPr>
        <w:t>порівняно</w:t>
      </w:r>
      <w:r>
        <w:t></w:t>
      </w:r>
      <w:r>
        <w:rPr>
          <w:rFonts w:hint="eastAsia"/>
        </w:rPr>
        <w:t>з</w:t>
      </w:r>
      <w:r>
        <w:t></w:t>
      </w:r>
      <w:r>
        <w:t></w:t>
      </w:r>
      <w:r>
        <w:rPr>
          <w:rFonts w:hint="eastAsia"/>
        </w:rPr>
        <w:t>сприйняттям</w:t>
      </w:r>
      <w:r>
        <w:t></w:t>
      </w:r>
      <w:r>
        <w:rPr>
          <w:rFonts w:hint="eastAsia"/>
        </w:rPr>
        <w:t>тексту</w:t>
      </w:r>
      <w:r>
        <w:t></w:t>
      </w:r>
      <w:r>
        <w:t></w:t>
      </w:r>
      <w:r>
        <w:rPr>
          <w:rFonts w:hint="eastAsia"/>
        </w:rPr>
        <w:t>написаного</w:t>
      </w:r>
      <w:r>
        <w:t></w:t>
      </w:r>
      <w:r>
        <w:rPr>
          <w:rFonts w:hint="eastAsia"/>
        </w:rPr>
        <w:t>рідною</w:t>
      </w:r>
      <w:r>
        <w:t></w:t>
      </w:r>
      <w:r>
        <w:rPr>
          <w:rFonts w:hint="eastAsia"/>
        </w:rPr>
        <w:t>мовою</w:t>
      </w:r>
      <w:r>
        <w:t></w:t>
      </w:r>
    </w:p>
    <w:p w:rsidR="00401784" w:rsidRDefault="00401784" w:rsidP="00401784"/>
    <w:p w:rsidR="00401784" w:rsidRDefault="00401784" w:rsidP="00401784">
      <w:r>
        <w:rPr>
          <w:rFonts w:hint="eastAsia"/>
        </w:rPr>
        <w:t>У</w:t>
      </w:r>
      <w:r>
        <w:t></w:t>
      </w:r>
      <w:r>
        <w:rPr>
          <w:rFonts w:hint="eastAsia"/>
        </w:rPr>
        <w:t>ході</w:t>
      </w:r>
      <w:r>
        <w:t></w:t>
      </w:r>
      <w:r>
        <w:rPr>
          <w:rFonts w:hint="eastAsia"/>
        </w:rPr>
        <w:t>аналізу</w:t>
      </w:r>
      <w:r>
        <w:t></w:t>
      </w:r>
      <w:r>
        <w:rPr>
          <w:rFonts w:hint="eastAsia"/>
        </w:rPr>
        <w:t>психолого</w:t>
      </w:r>
      <w:r>
        <w:t></w:t>
      </w:r>
      <w:r>
        <w:rPr>
          <w:rFonts w:hint="eastAsia"/>
        </w:rPr>
        <w:t>педагогічних</w:t>
      </w:r>
      <w:r>
        <w:t></w:t>
      </w:r>
      <w:r>
        <w:rPr>
          <w:rFonts w:hint="eastAsia"/>
        </w:rPr>
        <w:t>основ</w:t>
      </w:r>
      <w:r>
        <w:t></w:t>
      </w:r>
      <w:r>
        <w:rPr>
          <w:rFonts w:hint="eastAsia"/>
        </w:rPr>
        <w:t>досліджуваної</w:t>
      </w:r>
      <w:r>
        <w:t></w:t>
      </w:r>
      <w:r>
        <w:rPr>
          <w:rFonts w:hint="eastAsia"/>
        </w:rPr>
        <w:t>проблеми</w:t>
      </w:r>
      <w:r>
        <w:t></w:t>
      </w:r>
      <w:r>
        <w:rPr>
          <w:rFonts w:hint="eastAsia"/>
        </w:rPr>
        <w:t>було</w:t>
      </w:r>
      <w:r>
        <w:t></w:t>
      </w:r>
      <w:r>
        <w:rPr>
          <w:rFonts w:hint="eastAsia"/>
        </w:rPr>
        <w:t>розглянуто</w:t>
      </w:r>
      <w:r>
        <w:t></w:t>
      </w:r>
      <w:r>
        <w:rPr>
          <w:rFonts w:hint="eastAsia"/>
        </w:rPr>
        <w:t>особливості</w:t>
      </w:r>
      <w:r>
        <w:t></w:t>
      </w:r>
      <w:r>
        <w:t></w:t>
      </w:r>
      <w:r>
        <w:rPr>
          <w:rFonts w:hint="eastAsia"/>
        </w:rPr>
        <w:t>художнього</w:t>
      </w:r>
      <w:r>
        <w:t></w:t>
      </w:r>
      <w:r>
        <w:rPr>
          <w:rFonts w:hint="eastAsia"/>
        </w:rPr>
        <w:t>сприйняття</w:t>
      </w:r>
      <w:r>
        <w:t></w:t>
      </w:r>
      <w:r>
        <w:t></w:t>
      </w:r>
      <w:r>
        <w:rPr>
          <w:rFonts w:hint="eastAsia"/>
        </w:rPr>
        <w:t>розуміння</w:t>
      </w:r>
      <w:r>
        <w:t></w:t>
      </w:r>
      <w:r>
        <w:rPr>
          <w:rFonts w:hint="eastAsia"/>
        </w:rPr>
        <w:t>літературного</w:t>
      </w:r>
      <w:r>
        <w:t></w:t>
      </w:r>
      <w:r>
        <w:rPr>
          <w:rFonts w:hint="eastAsia"/>
        </w:rPr>
        <w:t>твору</w:t>
      </w:r>
      <w:r>
        <w:t></w:t>
      </w:r>
      <w:r>
        <w:rPr>
          <w:rFonts w:hint="eastAsia"/>
        </w:rPr>
        <w:t>учнями</w:t>
      </w:r>
      <w:r>
        <w:t></w:t>
      </w:r>
      <w:r>
        <w:rPr>
          <w:rFonts w:hint="eastAsia"/>
        </w:rPr>
        <w:t>старшого</w:t>
      </w:r>
      <w:r>
        <w:t></w:t>
      </w:r>
      <w:r>
        <w:rPr>
          <w:rFonts w:hint="eastAsia"/>
        </w:rPr>
        <w:t>шкільного</w:t>
      </w:r>
      <w:r>
        <w:t></w:t>
      </w:r>
      <w:r>
        <w:rPr>
          <w:rFonts w:hint="eastAsia"/>
        </w:rPr>
        <w:t>віку</w:t>
      </w:r>
      <w:r>
        <w:t></w:t>
      </w:r>
      <w:r>
        <w:t></w:t>
      </w:r>
      <w:r>
        <w:rPr>
          <w:rFonts w:hint="eastAsia"/>
        </w:rPr>
        <w:t>які</w:t>
      </w:r>
      <w:r>
        <w:t></w:t>
      </w:r>
      <w:r>
        <w:rPr>
          <w:rFonts w:hint="eastAsia"/>
        </w:rPr>
        <w:t>мають</w:t>
      </w:r>
      <w:r>
        <w:t></w:t>
      </w:r>
      <w:r>
        <w:rPr>
          <w:rFonts w:hint="eastAsia"/>
        </w:rPr>
        <w:t>бути</w:t>
      </w:r>
      <w:r>
        <w:t></w:t>
      </w:r>
      <w:r>
        <w:rPr>
          <w:rFonts w:hint="eastAsia"/>
        </w:rPr>
        <w:t>покладені</w:t>
      </w:r>
      <w:r>
        <w:t></w:t>
      </w:r>
      <w:r>
        <w:rPr>
          <w:rFonts w:hint="eastAsia"/>
        </w:rPr>
        <w:t>в</w:t>
      </w:r>
      <w:r>
        <w:t></w:t>
      </w:r>
      <w:r>
        <w:rPr>
          <w:rFonts w:hint="eastAsia"/>
        </w:rPr>
        <w:t>основу</w:t>
      </w:r>
      <w:r>
        <w:t></w:t>
      </w:r>
      <w:r>
        <w:rPr>
          <w:rFonts w:hint="eastAsia"/>
        </w:rPr>
        <w:t>методичної</w:t>
      </w:r>
      <w:r>
        <w:t></w:t>
      </w:r>
      <w:r>
        <w:rPr>
          <w:rFonts w:hint="eastAsia"/>
        </w:rPr>
        <w:t>системи</w:t>
      </w:r>
      <w:r>
        <w:t></w:t>
      </w:r>
      <w:r>
        <w:rPr>
          <w:rFonts w:hint="eastAsia"/>
        </w:rPr>
        <w:t>розвитку</w:t>
      </w:r>
      <w:r>
        <w:t></w:t>
      </w:r>
      <w:r>
        <w:rPr>
          <w:rFonts w:hint="eastAsia"/>
        </w:rPr>
        <w:t>читацької</w:t>
      </w:r>
      <w:r>
        <w:t></w:t>
      </w:r>
      <w:r>
        <w:rPr>
          <w:rFonts w:hint="eastAsia"/>
        </w:rPr>
        <w:t>діяльності</w:t>
      </w:r>
      <w:r>
        <w:t></w:t>
      </w:r>
      <w:r>
        <w:rPr>
          <w:rFonts w:hint="eastAsia"/>
        </w:rPr>
        <w:t>особистості</w:t>
      </w:r>
      <w:r>
        <w:t></w:t>
      </w:r>
    </w:p>
    <w:p w:rsidR="00401784" w:rsidRDefault="00401784" w:rsidP="00401784"/>
    <w:p w:rsidR="00401784" w:rsidRDefault="00401784" w:rsidP="00401784">
      <w:r>
        <w:rPr>
          <w:rFonts w:hint="eastAsia"/>
        </w:rPr>
        <w:t>Дослідивши</w:t>
      </w:r>
      <w:r>
        <w:t></w:t>
      </w:r>
      <w:r>
        <w:rPr>
          <w:rFonts w:hint="eastAsia"/>
        </w:rPr>
        <w:t>в</w:t>
      </w:r>
      <w:r>
        <w:t></w:t>
      </w:r>
      <w:r>
        <w:rPr>
          <w:rFonts w:hint="eastAsia"/>
        </w:rPr>
        <w:t>соціології</w:t>
      </w:r>
      <w:r>
        <w:t></w:t>
      </w:r>
      <w:r>
        <w:rPr>
          <w:rFonts w:hint="eastAsia"/>
        </w:rPr>
        <w:t>читання</w:t>
      </w:r>
      <w:r>
        <w:t></w:t>
      </w:r>
      <w:r>
        <w:rPr>
          <w:rFonts w:hint="eastAsia"/>
        </w:rPr>
        <w:t>місце</w:t>
      </w:r>
      <w:r>
        <w:t></w:t>
      </w:r>
      <w:r>
        <w:rPr>
          <w:rFonts w:hint="eastAsia"/>
        </w:rPr>
        <w:t>книги</w:t>
      </w:r>
      <w:r>
        <w:t></w:t>
      </w:r>
      <w:r>
        <w:rPr>
          <w:rFonts w:hint="eastAsia"/>
        </w:rPr>
        <w:t>в</w:t>
      </w:r>
      <w:r>
        <w:t></w:t>
      </w:r>
      <w:r>
        <w:rPr>
          <w:rFonts w:hint="eastAsia"/>
        </w:rPr>
        <w:t>житті</w:t>
      </w:r>
      <w:r>
        <w:t></w:t>
      </w:r>
      <w:r>
        <w:rPr>
          <w:rFonts w:hint="eastAsia"/>
        </w:rPr>
        <w:t>школярів</w:t>
      </w:r>
      <w:r>
        <w:t></w:t>
      </w:r>
      <w:r>
        <w:t></w:t>
      </w:r>
      <w:r>
        <w:rPr>
          <w:rFonts w:hint="eastAsia"/>
        </w:rPr>
        <w:t>характер</w:t>
      </w:r>
      <w:r>
        <w:t></w:t>
      </w:r>
      <w:r>
        <w:rPr>
          <w:rFonts w:hint="eastAsia"/>
        </w:rPr>
        <w:t>їхніх</w:t>
      </w:r>
      <w:r>
        <w:t></w:t>
      </w:r>
      <w:r>
        <w:rPr>
          <w:rFonts w:hint="eastAsia"/>
        </w:rPr>
        <w:t>читацьких</w:t>
      </w:r>
      <w:r>
        <w:t></w:t>
      </w:r>
      <w:r>
        <w:rPr>
          <w:rFonts w:hint="eastAsia"/>
        </w:rPr>
        <w:t>інтересів</w:t>
      </w:r>
      <w:r>
        <w:t></w:t>
      </w:r>
      <w:r>
        <w:t></w:t>
      </w:r>
      <w:r>
        <w:rPr>
          <w:rFonts w:hint="eastAsia"/>
        </w:rPr>
        <w:t>мотиви</w:t>
      </w:r>
      <w:r>
        <w:t></w:t>
      </w:r>
      <w:r>
        <w:rPr>
          <w:rFonts w:hint="eastAsia"/>
        </w:rPr>
        <w:t>звернення</w:t>
      </w:r>
      <w:r>
        <w:t></w:t>
      </w:r>
      <w:r>
        <w:rPr>
          <w:rFonts w:hint="eastAsia"/>
        </w:rPr>
        <w:t>до</w:t>
      </w:r>
      <w:r>
        <w:t></w:t>
      </w:r>
      <w:r>
        <w:rPr>
          <w:rFonts w:hint="eastAsia"/>
        </w:rPr>
        <w:t>книги</w:t>
      </w:r>
      <w:r>
        <w:t></w:t>
      </w:r>
      <w:r>
        <w:t></w:t>
      </w:r>
      <w:r>
        <w:t></w:t>
      </w:r>
      <w:r>
        <w:rPr>
          <w:rFonts w:hint="eastAsia"/>
        </w:rPr>
        <w:t>серед</w:t>
      </w:r>
      <w:r>
        <w:t></w:t>
      </w:r>
      <w:r>
        <w:rPr>
          <w:rFonts w:hint="eastAsia"/>
        </w:rPr>
        <w:t>загальних</w:t>
      </w:r>
      <w:r>
        <w:t></w:t>
      </w:r>
      <w:r>
        <w:rPr>
          <w:rFonts w:hint="eastAsia"/>
        </w:rPr>
        <w:t>закономірностей</w:t>
      </w:r>
      <w:r>
        <w:t></w:t>
      </w:r>
      <w:r>
        <w:t></w:t>
      </w:r>
      <w:r>
        <w:rPr>
          <w:rFonts w:hint="eastAsia"/>
        </w:rPr>
        <w:t>процесу</w:t>
      </w:r>
      <w:r>
        <w:t></w:t>
      </w:r>
      <w:r>
        <w:rPr>
          <w:rFonts w:hint="eastAsia"/>
        </w:rPr>
        <w:t>сприйняття</w:t>
      </w:r>
      <w:r>
        <w:t></w:t>
      </w:r>
      <w:r>
        <w:t></w:t>
      </w:r>
      <w:r>
        <w:rPr>
          <w:rFonts w:hint="eastAsia"/>
        </w:rPr>
        <w:t>художніх</w:t>
      </w:r>
      <w:r>
        <w:t></w:t>
      </w:r>
      <w:r>
        <w:rPr>
          <w:rFonts w:hint="eastAsia"/>
        </w:rPr>
        <w:t>творів</w:t>
      </w:r>
      <w:r>
        <w:t></w:t>
      </w:r>
      <w:r>
        <w:rPr>
          <w:rFonts w:hint="eastAsia"/>
        </w:rPr>
        <w:t>старшокласниками</w:t>
      </w:r>
      <w:r>
        <w:t></w:t>
      </w:r>
      <w:r>
        <w:rPr>
          <w:rFonts w:hint="eastAsia"/>
        </w:rPr>
        <w:t>констатували</w:t>
      </w:r>
      <w:r>
        <w:t></w:t>
      </w:r>
      <w:r>
        <w:rPr>
          <w:rFonts w:hint="eastAsia"/>
        </w:rPr>
        <w:t>загальне</w:t>
      </w:r>
      <w:r>
        <w:t></w:t>
      </w:r>
      <w:r>
        <w:rPr>
          <w:rFonts w:hint="eastAsia"/>
        </w:rPr>
        <w:t>падіння</w:t>
      </w:r>
      <w:r>
        <w:t></w:t>
      </w:r>
      <w:r>
        <w:t></w:t>
      </w:r>
      <w:r>
        <w:rPr>
          <w:rFonts w:hint="eastAsia"/>
        </w:rPr>
        <w:t>рівня</w:t>
      </w:r>
      <w:r>
        <w:t></w:t>
      </w:r>
      <w:r>
        <w:rPr>
          <w:rFonts w:hint="eastAsia"/>
        </w:rPr>
        <w:t>читацької</w:t>
      </w:r>
      <w:r>
        <w:t></w:t>
      </w:r>
      <w:r>
        <w:rPr>
          <w:rFonts w:hint="eastAsia"/>
        </w:rPr>
        <w:t>активності</w:t>
      </w:r>
      <w:r>
        <w:t></w:t>
      </w:r>
      <w:r>
        <w:t></w:t>
      </w:r>
      <w:r>
        <w:rPr>
          <w:rFonts w:hint="eastAsia"/>
        </w:rPr>
        <w:t>пріоритет</w:t>
      </w:r>
      <w:r>
        <w:t></w:t>
      </w:r>
      <w:r>
        <w:t></w:t>
      </w:r>
      <w:r>
        <w:t></w:t>
      </w:r>
      <w:r>
        <w:t></w:t>
      </w:r>
      <w:r>
        <w:rPr>
          <w:rFonts w:hint="eastAsia"/>
        </w:rPr>
        <w:t>аудіовізуальних</w:t>
      </w:r>
      <w:r>
        <w:t></w:t>
      </w:r>
      <w:r>
        <w:t></w:t>
      </w:r>
      <w:r>
        <w:t></w:t>
      </w:r>
      <w:r>
        <w:rPr>
          <w:rFonts w:hint="eastAsia"/>
        </w:rPr>
        <w:t>засобів</w:t>
      </w:r>
      <w:r>
        <w:t></w:t>
      </w:r>
      <w:r>
        <w:t></w:t>
      </w:r>
      <w:r>
        <w:rPr>
          <w:rFonts w:hint="eastAsia"/>
        </w:rPr>
        <w:t>отримання</w:t>
      </w:r>
      <w:r>
        <w:t></w:t>
      </w:r>
      <w:r>
        <w:t></w:t>
      </w:r>
      <w:r>
        <w:t></w:t>
      </w:r>
      <w:r>
        <w:t></w:t>
      </w:r>
      <w:r>
        <w:t></w:t>
      </w:r>
      <w:r>
        <w:t></w:t>
      </w:r>
      <w:r>
        <w:rPr>
          <w:rFonts w:hint="eastAsia"/>
        </w:rPr>
        <w:t>інформації</w:t>
      </w:r>
      <w:r>
        <w:t></w:t>
      </w:r>
      <w:r>
        <w:t></w:t>
      </w:r>
      <w:r>
        <w:t></w:t>
      </w:r>
      <w:r>
        <w:rPr>
          <w:rFonts w:hint="eastAsia"/>
        </w:rPr>
        <w:t>серйозні</w:t>
      </w:r>
      <w:r>
        <w:t></w:t>
      </w:r>
      <w:r>
        <w:rPr>
          <w:rFonts w:hint="eastAsia"/>
        </w:rPr>
        <w:t>суперечності</w:t>
      </w:r>
      <w:r>
        <w:t></w:t>
      </w:r>
      <w:r>
        <w:t></w:t>
      </w:r>
      <w:r>
        <w:rPr>
          <w:rFonts w:hint="eastAsia"/>
        </w:rPr>
        <w:t>що</w:t>
      </w:r>
      <w:r>
        <w:t></w:t>
      </w:r>
      <w:r>
        <w:rPr>
          <w:rFonts w:hint="eastAsia"/>
        </w:rPr>
        <w:t>виникають</w:t>
      </w:r>
      <w:r>
        <w:t></w:t>
      </w:r>
      <w:r>
        <w:rPr>
          <w:rFonts w:hint="eastAsia"/>
        </w:rPr>
        <w:t>між</w:t>
      </w:r>
      <w:r>
        <w:t></w:t>
      </w:r>
      <w:r>
        <w:rPr>
          <w:rFonts w:hint="eastAsia"/>
        </w:rPr>
        <w:t>власним</w:t>
      </w:r>
      <w:r>
        <w:t></w:t>
      </w:r>
      <w:r>
        <w:rPr>
          <w:rFonts w:hint="eastAsia"/>
        </w:rPr>
        <w:t>читацьким</w:t>
      </w:r>
      <w:r>
        <w:t></w:t>
      </w:r>
      <w:r>
        <w:rPr>
          <w:rFonts w:hint="eastAsia"/>
        </w:rPr>
        <w:t>досвідом</w:t>
      </w:r>
      <w:r>
        <w:t></w:t>
      </w:r>
      <w:r>
        <w:rPr>
          <w:rFonts w:hint="eastAsia"/>
        </w:rPr>
        <w:t>учнів</w:t>
      </w:r>
      <w:r>
        <w:t></w:t>
      </w:r>
      <w:r>
        <w:rPr>
          <w:rFonts w:hint="eastAsia"/>
        </w:rPr>
        <w:t>та</w:t>
      </w:r>
      <w:r>
        <w:t></w:t>
      </w:r>
      <w:r>
        <w:rPr>
          <w:rFonts w:hint="eastAsia"/>
        </w:rPr>
        <w:t>тим</w:t>
      </w:r>
      <w:r>
        <w:t></w:t>
      </w:r>
      <w:r>
        <w:rPr>
          <w:rFonts w:hint="eastAsia"/>
        </w:rPr>
        <w:t>нормативним</w:t>
      </w:r>
      <w:r>
        <w:t></w:t>
      </w:r>
      <w:r>
        <w:rPr>
          <w:rFonts w:hint="eastAsia"/>
        </w:rPr>
        <w:t>читанням</w:t>
      </w:r>
      <w:r>
        <w:t></w:t>
      </w:r>
      <w:r>
        <w:t></w:t>
      </w:r>
      <w:r>
        <w:rPr>
          <w:rFonts w:hint="eastAsia"/>
        </w:rPr>
        <w:t>яке</w:t>
      </w:r>
      <w:r>
        <w:t></w:t>
      </w:r>
      <w:r>
        <w:rPr>
          <w:rFonts w:hint="eastAsia"/>
        </w:rPr>
        <w:t>пропонують</w:t>
      </w:r>
      <w:r>
        <w:t></w:t>
      </w:r>
      <w:r>
        <w:rPr>
          <w:rFonts w:hint="eastAsia"/>
        </w:rPr>
        <w:t>шкільні</w:t>
      </w:r>
      <w:r>
        <w:t></w:t>
      </w:r>
      <w:r>
        <w:rPr>
          <w:rFonts w:hint="eastAsia"/>
        </w:rPr>
        <w:t>програми</w:t>
      </w:r>
      <w:r>
        <w:t></w:t>
      </w:r>
      <w:r>
        <w:rPr>
          <w:rFonts w:hint="eastAsia"/>
        </w:rPr>
        <w:t>з</w:t>
      </w:r>
      <w:r>
        <w:t></w:t>
      </w:r>
      <w:r>
        <w:rPr>
          <w:rFonts w:hint="eastAsia"/>
        </w:rPr>
        <w:t>літератури</w:t>
      </w:r>
      <w:r>
        <w:t></w:t>
      </w:r>
      <w:r>
        <w:t></w:t>
      </w:r>
      <w:r>
        <w:rPr>
          <w:rFonts w:hint="eastAsia"/>
        </w:rPr>
        <w:t>Стосовно</w:t>
      </w:r>
      <w:r>
        <w:t></w:t>
      </w:r>
      <w:r>
        <w:t></w:t>
      </w:r>
      <w:r>
        <w:rPr>
          <w:rFonts w:hint="eastAsia"/>
        </w:rPr>
        <w:t>локальних</w:t>
      </w:r>
      <w:r>
        <w:t></w:t>
      </w:r>
      <w:r>
        <w:rPr>
          <w:rFonts w:hint="eastAsia"/>
        </w:rPr>
        <w:t>тенденцій</w:t>
      </w:r>
      <w:r>
        <w:t></w:t>
      </w:r>
      <w:r>
        <w:rPr>
          <w:rFonts w:hint="eastAsia"/>
        </w:rPr>
        <w:t>розвитку</w:t>
      </w:r>
      <w:r>
        <w:t></w:t>
      </w:r>
      <w:r>
        <w:rPr>
          <w:rFonts w:hint="eastAsia"/>
        </w:rPr>
        <w:t>читацьких</w:t>
      </w:r>
      <w:r>
        <w:t></w:t>
      </w:r>
      <w:r>
        <w:rPr>
          <w:rFonts w:hint="eastAsia"/>
        </w:rPr>
        <w:t>інтересів</w:t>
      </w:r>
      <w:r>
        <w:t></w:t>
      </w:r>
      <w:r>
        <w:rPr>
          <w:rFonts w:hint="eastAsia"/>
        </w:rPr>
        <w:t>сучасних</w:t>
      </w:r>
      <w:r>
        <w:t></w:t>
      </w:r>
      <w:r>
        <w:rPr>
          <w:rFonts w:hint="eastAsia"/>
        </w:rPr>
        <w:t>школярів</w:t>
      </w:r>
      <w:r>
        <w:t></w:t>
      </w:r>
      <w:r>
        <w:rPr>
          <w:rFonts w:hint="eastAsia"/>
        </w:rPr>
        <w:t>можна</w:t>
      </w:r>
      <w:r>
        <w:t></w:t>
      </w:r>
      <w:r>
        <w:rPr>
          <w:rFonts w:hint="eastAsia"/>
        </w:rPr>
        <w:t>відзначити</w:t>
      </w:r>
      <w:r>
        <w:t></w:t>
      </w:r>
      <w:r>
        <w:rPr>
          <w:rFonts w:hint="eastAsia"/>
        </w:rPr>
        <w:t>інтерес</w:t>
      </w:r>
      <w:r>
        <w:t></w:t>
      </w:r>
      <w:r>
        <w:rPr>
          <w:rFonts w:hint="eastAsia"/>
        </w:rPr>
        <w:t>до</w:t>
      </w:r>
      <w:r>
        <w:t></w:t>
      </w:r>
      <w:r>
        <w:rPr>
          <w:rFonts w:hint="eastAsia"/>
        </w:rPr>
        <w:t>творів</w:t>
      </w:r>
      <w:r>
        <w:t></w:t>
      </w:r>
      <w:r>
        <w:rPr>
          <w:rFonts w:hint="eastAsia"/>
        </w:rPr>
        <w:t>зарубіжної</w:t>
      </w:r>
      <w:r>
        <w:t></w:t>
      </w:r>
      <w:r>
        <w:rPr>
          <w:rFonts w:hint="eastAsia"/>
        </w:rPr>
        <w:t>літератури</w:t>
      </w:r>
      <w:r>
        <w:t></w:t>
      </w:r>
      <w:r>
        <w:t></w:t>
      </w:r>
      <w:r>
        <w:t></w:t>
      </w:r>
      <w:r>
        <w:rPr>
          <w:rFonts w:hint="eastAsia"/>
        </w:rPr>
        <w:t>зацікавленість</w:t>
      </w:r>
      <w:r>
        <w:t></w:t>
      </w:r>
      <w:r>
        <w:rPr>
          <w:rFonts w:hint="eastAsia"/>
        </w:rPr>
        <w:t>гостросюжетним</w:t>
      </w:r>
      <w:r>
        <w:t></w:t>
      </w:r>
      <w:r>
        <w:rPr>
          <w:rFonts w:hint="eastAsia"/>
        </w:rPr>
        <w:t>романом</w:t>
      </w:r>
      <w:r>
        <w:t></w:t>
      </w:r>
      <w:r>
        <w:t></w:t>
      </w:r>
      <w:r>
        <w:rPr>
          <w:rFonts w:hint="eastAsia"/>
        </w:rPr>
        <w:t>детективами</w:t>
      </w:r>
      <w:r>
        <w:t></w:t>
      </w:r>
      <w:r>
        <w:t></w:t>
      </w:r>
      <w:r>
        <w:rPr>
          <w:rFonts w:hint="eastAsia"/>
        </w:rPr>
        <w:t>фантастикою</w:t>
      </w:r>
      <w:r>
        <w:t></w:t>
      </w:r>
      <w:r>
        <w:t></w:t>
      </w:r>
      <w:r>
        <w:rPr>
          <w:rFonts w:hint="eastAsia"/>
        </w:rPr>
        <w:t>пригодами</w:t>
      </w:r>
      <w:r>
        <w:t></w:t>
      </w:r>
    </w:p>
    <w:p w:rsidR="00401784" w:rsidRDefault="00401784" w:rsidP="00401784"/>
    <w:p w:rsidR="00401784" w:rsidRDefault="00401784" w:rsidP="00401784">
      <w:r>
        <w:rPr>
          <w:rFonts w:hint="eastAsia"/>
        </w:rPr>
        <w:t>На</w:t>
      </w:r>
      <w:r>
        <w:t></w:t>
      </w:r>
      <w:r>
        <w:rPr>
          <w:rFonts w:hint="eastAsia"/>
        </w:rPr>
        <w:t>підставі</w:t>
      </w:r>
      <w:r>
        <w:t></w:t>
      </w:r>
      <w:r>
        <w:rPr>
          <w:rFonts w:hint="eastAsia"/>
        </w:rPr>
        <w:t>аналізу</w:t>
      </w:r>
      <w:r>
        <w:t></w:t>
      </w:r>
      <w:r>
        <w:rPr>
          <w:rFonts w:hint="eastAsia"/>
        </w:rPr>
        <w:t>досліджуваної</w:t>
      </w:r>
      <w:r>
        <w:t></w:t>
      </w:r>
      <w:r>
        <w:rPr>
          <w:rFonts w:hint="eastAsia"/>
        </w:rPr>
        <w:t>проблеми</w:t>
      </w:r>
      <w:r>
        <w:t></w:t>
      </w:r>
      <w:r>
        <w:rPr>
          <w:rFonts w:hint="eastAsia"/>
        </w:rPr>
        <w:t>в</w:t>
      </w:r>
      <w:r>
        <w:t></w:t>
      </w:r>
      <w:r>
        <w:rPr>
          <w:rFonts w:hint="eastAsia"/>
        </w:rPr>
        <w:t>методиці</w:t>
      </w:r>
      <w:r>
        <w:t></w:t>
      </w:r>
      <w:r>
        <w:rPr>
          <w:rFonts w:hint="eastAsia"/>
        </w:rPr>
        <w:t>викладання</w:t>
      </w:r>
      <w:r>
        <w:t></w:t>
      </w:r>
      <w:r>
        <w:rPr>
          <w:rFonts w:hint="eastAsia"/>
        </w:rPr>
        <w:t>літератури</w:t>
      </w:r>
      <w:r>
        <w:t></w:t>
      </w:r>
      <w:r>
        <w:rPr>
          <w:rFonts w:hint="eastAsia"/>
        </w:rPr>
        <w:t>дійшли</w:t>
      </w:r>
      <w:r>
        <w:t></w:t>
      </w:r>
      <w:r>
        <w:rPr>
          <w:rFonts w:hint="eastAsia"/>
        </w:rPr>
        <w:t>висновків</w:t>
      </w:r>
      <w:r>
        <w:t></w:t>
      </w:r>
      <w:r>
        <w:t></w:t>
      </w:r>
      <w:r>
        <w:rPr>
          <w:rFonts w:hint="eastAsia"/>
        </w:rPr>
        <w:t>що</w:t>
      </w:r>
      <w:r>
        <w:t></w:t>
      </w:r>
      <w:r>
        <w:rPr>
          <w:rFonts w:hint="eastAsia"/>
        </w:rPr>
        <w:t>виховання</w:t>
      </w:r>
      <w:r>
        <w:t></w:t>
      </w:r>
      <w:r>
        <w:rPr>
          <w:rFonts w:hint="eastAsia"/>
        </w:rPr>
        <w:t>активного</w:t>
      </w:r>
      <w:r>
        <w:t></w:t>
      </w:r>
      <w:r>
        <w:rPr>
          <w:rFonts w:hint="eastAsia"/>
        </w:rPr>
        <w:t>учня</w:t>
      </w:r>
      <w:r>
        <w:t></w:t>
      </w:r>
      <w:r>
        <w:rPr>
          <w:rFonts w:hint="eastAsia"/>
        </w:rPr>
        <w:t>читача</w:t>
      </w:r>
      <w:r>
        <w:t></w:t>
      </w:r>
      <w:r>
        <w:rPr>
          <w:rFonts w:hint="eastAsia"/>
        </w:rPr>
        <w:t>має</w:t>
      </w:r>
      <w:r>
        <w:t></w:t>
      </w:r>
      <w:r>
        <w:rPr>
          <w:rFonts w:hint="eastAsia"/>
        </w:rPr>
        <w:t>здійснюватися</w:t>
      </w:r>
      <w:r>
        <w:t></w:t>
      </w:r>
      <w:r>
        <w:rPr>
          <w:rFonts w:hint="eastAsia"/>
        </w:rPr>
        <w:t>в</w:t>
      </w:r>
      <w:r>
        <w:t></w:t>
      </w:r>
      <w:r>
        <w:rPr>
          <w:rFonts w:hint="eastAsia"/>
        </w:rPr>
        <w:t>єдиній</w:t>
      </w:r>
      <w:r>
        <w:t></w:t>
      </w:r>
      <w:r>
        <w:rPr>
          <w:rFonts w:hint="eastAsia"/>
        </w:rPr>
        <w:t>системі</w:t>
      </w:r>
      <w:r>
        <w:t></w:t>
      </w:r>
      <w:r>
        <w:rPr>
          <w:rFonts w:hint="eastAsia"/>
        </w:rPr>
        <w:t>використання</w:t>
      </w:r>
      <w:r>
        <w:t></w:t>
      </w:r>
      <w:r>
        <w:rPr>
          <w:rFonts w:hint="eastAsia"/>
        </w:rPr>
        <w:t>різноманітних</w:t>
      </w:r>
      <w:r>
        <w:t></w:t>
      </w:r>
      <w:r>
        <w:rPr>
          <w:rFonts w:hint="eastAsia"/>
        </w:rPr>
        <w:t>методів</w:t>
      </w:r>
      <w:r>
        <w:t></w:t>
      </w:r>
      <w:r>
        <w:t></w:t>
      </w:r>
      <w:r>
        <w:t></w:t>
      </w:r>
      <w:r>
        <w:rPr>
          <w:rFonts w:hint="eastAsia"/>
        </w:rPr>
        <w:t>прийомів</w:t>
      </w:r>
      <w:r>
        <w:t></w:t>
      </w:r>
      <w:r>
        <w:t></w:t>
      </w:r>
      <w:r>
        <w:rPr>
          <w:rFonts w:hint="eastAsia"/>
        </w:rPr>
        <w:t>видів</w:t>
      </w:r>
      <w:r>
        <w:t></w:t>
      </w:r>
      <w:r>
        <w:rPr>
          <w:rFonts w:hint="eastAsia"/>
        </w:rPr>
        <w:t>навчальної</w:t>
      </w:r>
      <w:r>
        <w:t></w:t>
      </w:r>
      <w:r>
        <w:rPr>
          <w:rFonts w:hint="eastAsia"/>
        </w:rPr>
        <w:t>діяльності</w:t>
      </w:r>
      <w:r>
        <w:t></w:t>
      </w:r>
      <w:r>
        <w:t></w:t>
      </w:r>
      <w:r>
        <w:rPr>
          <w:rFonts w:hint="eastAsia"/>
        </w:rPr>
        <w:t>Згідно</w:t>
      </w:r>
      <w:r>
        <w:t></w:t>
      </w:r>
      <w:r>
        <w:rPr>
          <w:rFonts w:hint="eastAsia"/>
        </w:rPr>
        <w:t>з</w:t>
      </w:r>
      <w:r>
        <w:t></w:t>
      </w:r>
      <w:r>
        <w:rPr>
          <w:rFonts w:hint="eastAsia"/>
        </w:rPr>
        <w:t>твердженнями</w:t>
      </w:r>
      <w:r>
        <w:t></w:t>
      </w:r>
      <w:r>
        <w:rPr>
          <w:rFonts w:hint="eastAsia"/>
        </w:rPr>
        <w:t>науковців</w:t>
      </w:r>
      <w:r>
        <w:t></w:t>
      </w:r>
      <w:r>
        <w:rPr>
          <w:rFonts w:hint="eastAsia"/>
        </w:rPr>
        <w:t>встановлено</w:t>
      </w:r>
      <w:r>
        <w:t></w:t>
      </w:r>
      <w:r>
        <w:t></w:t>
      </w:r>
      <w:r>
        <w:rPr>
          <w:rFonts w:hint="eastAsia"/>
        </w:rPr>
        <w:t>що</w:t>
      </w:r>
      <w:r>
        <w:t></w:t>
      </w:r>
      <w:r>
        <w:rPr>
          <w:rFonts w:hint="eastAsia"/>
        </w:rPr>
        <w:t>діалогічні</w:t>
      </w:r>
      <w:r>
        <w:t></w:t>
      </w:r>
      <w:r>
        <w:rPr>
          <w:rFonts w:hint="eastAsia"/>
        </w:rPr>
        <w:t>форми</w:t>
      </w:r>
      <w:r>
        <w:t></w:t>
      </w:r>
      <w:r>
        <w:rPr>
          <w:rFonts w:hint="eastAsia"/>
        </w:rPr>
        <w:t>організації</w:t>
      </w:r>
      <w:r>
        <w:t></w:t>
      </w:r>
      <w:r>
        <w:rPr>
          <w:rFonts w:hint="eastAsia"/>
        </w:rPr>
        <w:t>навчальної</w:t>
      </w:r>
      <w:r>
        <w:t></w:t>
      </w:r>
      <w:r>
        <w:rPr>
          <w:rFonts w:hint="eastAsia"/>
        </w:rPr>
        <w:t>діяльності</w:t>
      </w:r>
      <w:r>
        <w:t></w:t>
      </w:r>
      <w:r>
        <w:rPr>
          <w:rFonts w:hint="eastAsia"/>
        </w:rPr>
        <w:t>мають</w:t>
      </w:r>
      <w:r>
        <w:t></w:t>
      </w:r>
      <w:r>
        <w:rPr>
          <w:rFonts w:hint="eastAsia"/>
        </w:rPr>
        <w:t>стати</w:t>
      </w:r>
      <w:r>
        <w:t></w:t>
      </w:r>
      <w:r>
        <w:rPr>
          <w:rFonts w:hint="eastAsia"/>
        </w:rPr>
        <w:t>пріоритетними</w:t>
      </w:r>
      <w:r>
        <w:t></w:t>
      </w:r>
      <w:r>
        <w:rPr>
          <w:rFonts w:hint="eastAsia"/>
        </w:rPr>
        <w:t>в</w:t>
      </w:r>
      <w:r>
        <w:t></w:t>
      </w:r>
      <w:r>
        <w:rPr>
          <w:rFonts w:hint="eastAsia"/>
        </w:rPr>
        <w:t>системі</w:t>
      </w:r>
      <w:r>
        <w:t></w:t>
      </w:r>
      <w:r>
        <w:rPr>
          <w:rFonts w:hint="eastAsia"/>
        </w:rPr>
        <w:t>розвитку</w:t>
      </w:r>
      <w:r>
        <w:t></w:t>
      </w:r>
      <w:r>
        <w:rPr>
          <w:rFonts w:hint="eastAsia"/>
        </w:rPr>
        <w:t>читацької</w:t>
      </w:r>
      <w:r>
        <w:t></w:t>
      </w:r>
      <w:r>
        <w:rPr>
          <w:rFonts w:hint="eastAsia"/>
        </w:rPr>
        <w:t>культури</w:t>
      </w:r>
      <w:r>
        <w:t></w:t>
      </w:r>
      <w:r>
        <w:rPr>
          <w:rFonts w:hint="eastAsia"/>
        </w:rPr>
        <w:t>особистості</w:t>
      </w:r>
      <w:r>
        <w:t></w:t>
      </w:r>
      <w:r>
        <w:t></w:t>
      </w:r>
      <w:r>
        <w:t></w:t>
      </w:r>
      <w:r>
        <w:rPr>
          <w:rFonts w:hint="eastAsia"/>
        </w:rPr>
        <w:t>основою</w:t>
      </w:r>
      <w:r>
        <w:t></w:t>
      </w:r>
      <w:r>
        <w:rPr>
          <w:rFonts w:hint="eastAsia"/>
        </w:rPr>
        <w:t>створення</w:t>
      </w:r>
      <w:r>
        <w:t></w:t>
      </w:r>
      <w:r>
        <w:rPr>
          <w:rFonts w:hint="eastAsia"/>
        </w:rPr>
        <w:t>діалогу</w:t>
      </w:r>
      <w:r>
        <w:t></w:t>
      </w:r>
      <w:r>
        <w:rPr>
          <w:rFonts w:hint="eastAsia"/>
        </w:rPr>
        <w:t>між</w:t>
      </w:r>
      <w:r>
        <w:t></w:t>
      </w:r>
      <w:r>
        <w:rPr>
          <w:rFonts w:hint="eastAsia"/>
        </w:rPr>
        <w:t>автором</w:t>
      </w:r>
      <w:r>
        <w:t></w:t>
      </w:r>
      <w:r>
        <w:rPr>
          <w:rFonts w:hint="eastAsia"/>
        </w:rPr>
        <w:t>та</w:t>
      </w:r>
      <w:r>
        <w:t></w:t>
      </w:r>
      <w:r>
        <w:rPr>
          <w:rFonts w:hint="eastAsia"/>
        </w:rPr>
        <w:t>читачем</w:t>
      </w:r>
      <w:r>
        <w:t></w:t>
      </w:r>
      <w:r>
        <w:rPr>
          <w:rFonts w:hint="eastAsia"/>
        </w:rPr>
        <w:t>на</w:t>
      </w:r>
      <w:r>
        <w:t></w:t>
      </w:r>
      <w:r>
        <w:rPr>
          <w:rFonts w:hint="eastAsia"/>
        </w:rPr>
        <w:t>уроці</w:t>
      </w:r>
      <w:r>
        <w:t></w:t>
      </w:r>
      <w:r>
        <w:rPr>
          <w:rFonts w:hint="eastAsia"/>
        </w:rPr>
        <w:t>слугує</w:t>
      </w:r>
      <w:r>
        <w:t></w:t>
      </w:r>
      <w:r>
        <w:rPr>
          <w:rFonts w:hint="eastAsia"/>
        </w:rPr>
        <w:t>організація</w:t>
      </w:r>
      <w:r>
        <w:t></w:t>
      </w:r>
      <w:r>
        <w:rPr>
          <w:rFonts w:hint="eastAsia"/>
        </w:rPr>
        <w:t>інтерпретації</w:t>
      </w:r>
      <w:r>
        <w:t></w:t>
      </w:r>
      <w:r>
        <w:rPr>
          <w:rFonts w:hint="eastAsia"/>
        </w:rPr>
        <w:t>художнього</w:t>
      </w:r>
      <w:r>
        <w:t></w:t>
      </w:r>
      <w:r>
        <w:rPr>
          <w:rFonts w:hint="eastAsia"/>
        </w:rPr>
        <w:t>твору</w:t>
      </w:r>
      <w:r>
        <w:t></w:t>
      </w:r>
      <w:r>
        <w:t></w:t>
      </w:r>
      <w:r>
        <w:t></w:t>
      </w:r>
      <w:r>
        <w:t></w:t>
      </w:r>
      <w:r>
        <w:rPr>
          <w:rFonts w:hint="eastAsia"/>
        </w:rPr>
        <w:t>Спираючись</w:t>
      </w:r>
      <w:r>
        <w:t></w:t>
      </w:r>
      <w:r>
        <w:rPr>
          <w:rFonts w:hint="eastAsia"/>
        </w:rPr>
        <w:t>на</w:t>
      </w:r>
      <w:r>
        <w:t></w:t>
      </w:r>
      <w:r>
        <w:rPr>
          <w:rFonts w:hint="eastAsia"/>
        </w:rPr>
        <w:t>дослідження</w:t>
      </w:r>
      <w:r>
        <w:t></w:t>
      </w:r>
      <w:r>
        <w:rPr>
          <w:rFonts w:hint="eastAsia"/>
        </w:rPr>
        <w:t>І</w:t>
      </w:r>
      <w:r>
        <w:t></w:t>
      </w:r>
      <w:r>
        <w:rPr>
          <w:rFonts w:hint="eastAsia"/>
        </w:rPr>
        <w:t>Огієнка</w:t>
      </w:r>
      <w:r>
        <w:t></w:t>
      </w:r>
      <w:r>
        <w:t></w:t>
      </w:r>
      <w:r>
        <w:rPr>
          <w:rFonts w:hint="eastAsia"/>
        </w:rPr>
        <w:t>В</w:t>
      </w:r>
      <w:r>
        <w:t></w:t>
      </w:r>
      <w:r>
        <w:rPr>
          <w:rFonts w:hint="eastAsia"/>
        </w:rPr>
        <w:t>Водовозова</w:t>
      </w:r>
      <w:r>
        <w:t></w:t>
      </w:r>
      <w:r>
        <w:t></w:t>
      </w:r>
      <w:r>
        <w:rPr>
          <w:rFonts w:hint="eastAsia"/>
        </w:rPr>
        <w:t>М</w:t>
      </w:r>
      <w:r>
        <w:t></w:t>
      </w:r>
      <w:r>
        <w:rPr>
          <w:rFonts w:hint="eastAsia"/>
        </w:rPr>
        <w:t>Рибникової</w:t>
      </w:r>
      <w:r>
        <w:t></w:t>
      </w:r>
      <w:r>
        <w:t></w:t>
      </w:r>
      <w:r>
        <w:rPr>
          <w:rFonts w:hint="eastAsia"/>
        </w:rPr>
        <w:t>Н</w:t>
      </w:r>
      <w:r>
        <w:t></w:t>
      </w:r>
      <w:r>
        <w:rPr>
          <w:rFonts w:hint="eastAsia"/>
        </w:rPr>
        <w:t>Молдавської</w:t>
      </w:r>
      <w:r>
        <w:t></w:t>
      </w:r>
      <w:r>
        <w:t></w:t>
      </w:r>
      <w:r>
        <w:rPr>
          <w:rFonts w:hint="eastAsia"/>
        </w:rPr>
        <w:t>О</w:t>
      </w:r>
      <w:r>
        <w:t></w:t>
      </w:r>
      <w:r>
        <w:rPr>
          <w:rFonts w:hint="eastAsia"/>
        </w:rPr>
        <w:t>Карсалової</w:t>
      </w:r>
      <w:r>
        <w:t></w:t>
      </w:r>
      <w:r>
        <w:t></w:t>
      </w:r>
      <w:r>
        <w:rPr>
          <w:rFonts w:hint="eastAsia"/>
        </w:rPr>
        <w:t>Л</w:t>
      </w:r>
      <w:r>
        <w:t></w:t>
      </w:r>
      <w:r>
        <w:rPr>
          <w:rFonts w:hint="eastAsia"/>
        </w:rPr>
        <w:t>Айзермана</w:t>
      </w:r>
      <w:r>
        <w:t></w:t>
      </w:r>
      <w:r>
        <w:rPr>
          <w:rFonts w:hint="eastAsia"/>
        </w:rPr>
        <w:t>та</w:t>
      </w:r>
      <w:r>
        <w:t></w:t>
      </w:r>
      <w:r>
        <w:rPr>
          <w:rFonts w:hint="eastAsia"/>
        </w:rPr>
        <w:t>інших</w:t>
      </w:r>
      <w:r>
        <w:t></w:t>
      </w:r>
      <w:r>
        <w:rPr>
          <w:rFonts w:hint="eastAsia"/>
        </w:rPr>
        <w:t>про</w:t>
      </w:r>
      <w:r>
        <w:t></w:t>
      </w:r>
      <w:r>
        <w:rPr>
          <w:rFonts w:hint="eastAsia"/>
        </w:rPr>
        <w:t>суб’єктивний</w:t>
      </w:r>
      <w:r>
        <w:t></w:t>
      </w:r>
      <w:r>
        <w:rPr>
          <w:rFonts w:hint="eastAsia"/>
        </w:rPr>
        <w:t>характер</w:t>
      </w:r>
      <w:r>
        <w:t></w:t>
      </w:r>
      <w:r>
        <w:rPr>
          <w:rFonts w:hint="eastAsia"/>
        </w:rPr>
        <w:t>природи</w:t>
      </w:r>
      <w:r>
        <w:t></w:t>
      </w:r>
      <w:r>
        <w:rPr>
          <w:rFonts w:hint="eastAsia"/>
        </w:rPr>
        <w:t>художнього</w:t>
      </w:r>
      <w:r>
        <w:t></w:t>
      </w:r>
      <w:r>
        <w:rPr>
          <w:rFonts w:hint="eastAsia"/>
        </w:rPr>
        <w:t>сприйняття</w:t>
      </w:r>
      <w:r>
        <w:t></w:t>
      </w:r>
      <w:r>
        <w:rPr>
          <w:rFonts w:hint="eastAsia"/>
        </w:rPr>
        <w:t>літературного</w:t>
      </w:r>
      <w:r>
        <w:t></w:t>
      </w:r>
      <w:r>
        <w:rPr>
          <w:rFonts w:hint="eastAsia"/>
        </w:rPr>
        <w:t>твору</w:t>
      </w:r>
      <w:r>
        <w:t></w:t>
      </w:r>
      <w:r>
        <w:t></w:t>
      </w:r>
      <w:r>
        <w:rPr>
          <w:rFonts w:hint="eastAsia"/>
        </w:rPr>
        <w:t>зважали</w:t>
      </w:r>
      <w:r>
        <w:t></w:t>
      </w:r>
      <w:r>
        <w:rPr>
          <w:rFonts w:hint="eastAsia"/>
        </w:rPr>
        <w:t>на</w:t>
      </w:r>
      <w:r>
        <w:t></w:t>
      </w:r>
      <w:r>
        <w:rPr>
          <w:rFonts w:hint="eastAsia"/>
        </w:rPr>
        <w:t>те</w:t>
      </w:r>
      <w:r>
        <w:t></w:t>
      </w:r>
      <w:r>
        <w:t></w:t>
      </w:r>
      <w:r>
        <w:rPr>
          <w:rFonts w:hint="eastAsia"/>
        </w:rPr>
        <w:t>що</w:t>
      </w:r>
      <w:r>
        <w:t></w:t>
      </w:r>
      <w:r>
        <w:rPr>
          <w:rFonts w:hint="eastAsia"/>
        </w:rPr>
        <w:t>з</w:t>
      </w:r>
      <w:r>
        <w:t></w:t>
      </w:r>
      <w:r>
        <w:rPr>
          <w:rFonts w:hint="eastAsia"/>
        </w:rPr>
        <w:t>метою</w:t>
      </w:r>
      <w:r>
        <w:t></w:t>
      </w:r>
      <w:r>
        <w:rPr>
          <w:rFonts w:hint="eastAsia"/>
        </w:rPr>
        <w:t>поглиблення</w:t>
      </w:r>
      <w:r>
        <w:t></w:t>
      </w:r>
      <w:r>
        <w:t></w:t>
      </w:r>
      <w:r>
        <w:rPr>
          <w:rFonts w:hint="eastAsia"/>
        </w:rPr>
        <w:t>читацької</w:t>
      </w:r>
      <w:r>
        <w:t></w:t>
      </w:r>
      <w:r>
        <w:rPr>
          <w:rFonts w:hint="eastAsia"/>
        </w:rPr>
        <w:t>культури</w:t>
      </w:r>
      <w:r>
        <w:t></w:t>
      </w:r>
      <w:r>
        <w:rPr>
          <w:rFonts w:hint="eastAsia"/>
        </w:rPr>
        <w:t>школярів</w:t>
      </w:r>
      <w:r>
        <w:t></w:t>
      </w:r>
      <w:r>
        <w:rPr>
          <w:rFonts w:hint="eastAsia"/>
        </w:rPr>
        <w:t>необхідно</w:t>
      </w:r>
      <w:r>
        <w:t></w:t>
      </w:r>
      <w:r>
        <w:rPr>
          <w:rFonts w:hint="eastAsia"/>
        </w:rPr>
        <w:t>індивідуалізувати</w:t>
      </w:r>
      <w:r>
        <w:t></w:t>
      </w:r>
      <w:r>
        <w:rPr>
          <w:rFonts w:hint="eastAsia"/>
        </w:rPr>
        <w:t>процес</w:t>
      </w:r>
      <w:r>
        <w:t></w:t>
      </w:r>
      <w:r>
        <w:rPr>
          <w:rFonts w:hint="eastAsia"/>
        </w:rPr>
        <w:t>навчання</w:t>
      </w:r>
      <w:r>
        <w:t></w:t>
      </w:r>
      <w:r>
        <w:t></w:t>
      </w:r>
      <w:r>
        <w:rPr>
          <w:rFonts w:hint="eastAsia"/>
        </w:rPr>
        <w:t>ураховувати</w:t>
      </w:r>
      <w:r>
        <w:t></w:t>
      </w:r>
      <w:r>
        <w:rPr>
          <w:rFonts w:hint="eastAsia"/>
        </w:rPr>
        <w:t>первинні</w:t>
      </w:r>
      <w:r>
        <w:t></w:t>
      </w:r>
      <w:r>
        <w:rPr>
          <w:rFonts w:hint="eastAsia"/>
        </w:rPr>
        <w:t>читацькі</w:t>
      </w:r>
      <w:r>
        <w:t></w:t>
      </w:r>
      <w:r>
        <w:rPr>
          <w:rFonts w:hint="eastAsia"/>
        </w:rPr>
        <w:t>враження</w:t>
      </w:r>
      <w:r>
        <w:t></w:t>
      </w:r>
      <w:r>
        <w:t></w:t>
      </w:r>
      <w:r>
        <w:rPr>
          <w:rFonts w:hint="eastAsia"/>
        </w:rPr>
        <w:t>“читацьке</w:t>
      </w:r>
      <w:r>
        <w:t></w:t>
      </w:r>
      <w:r>
        <w:rPr>
          <w:rFonts w:hint="eastAsia"/>
        </w:rPr>
        <w:t>право”</w:t>
      </w:r>
      <w:r>
        <w:t></w:t>
      </w:r>
      <w:r>
        <w:rPr>
          <w:rFonts w:hint="eastAsia"/>
        </w:rPr>
        <w:t>учнів</w:t>
      </w:r>
      <w:r>
        <w:t></w:t>
      </w:r>
      <w:r>
        <w:rPr>
          <w:rFonts w:hint="eastAsia"/>
        </w:rPr>
        <w:t>на</w:t>
      </w:r>
      <w:r>
        <w:t></w:t>
      </w:r>
      <w:r>
        <w:rPr>
          <w:rFonts w:hint="eastAsia"/>
        </w:rPr>
        <w:t>своє</w:t>
      </w:r>
      <w:r>
        <w:t></w:t>
      </w:r>
      <w:r>
        <w:rPr>
          <w:rFonts w:hint="eastAsia"/>
        </w:rPr>
        <w:t>ставлення</w:t>
      </w:r>
      <w:r>
        <w:t></w:t>
      </w:r>
      <w:r>
        <w:rPr>
          <w:rFonts w:hint="eastAsia"/>
        </w:rPr>
        <w:t>до</w:t>
      </w:r>
      <w:r>
        <w:t></w:t>
      </w:r>
      <w:r>
        <w:rPr>
          <w:rFonts w:hint="eastAsia"/>
        </w:rPr>
        <w:t>прочитаного</w:t>
      </w:r>
      <w:r>
        <w:t></w:t>
      </w:r>
      <w:r>
        <w:t></w:t>
      </w:r>
    </w:p>
    <w:p w:rsidR="00401784" w:rsidRDefault="00401784" w:rsidP="00401784"/>
    <w:p w:rsidR="00401784" w:rsidRDefault="00401784" w:rsidP="00401784">
      <w:r>
        <w:rPr>
          <w:rFonts w:hint="eastAsia"/>
        </w:rPr>
        <w:t>Аналіз</w:t>
      </w:r>
      <w:r>
        <w:t></w:t>
      </w:r>
      <w:r>
        <w:rPr>
          <w:rFonts w:hint="eastAsia"/>
        </w:rPr>
        <w:t>методичної</w:t>
      </w:r>
      <w:r>
        <w:t></w:t>
      </w:r>
      <w:r>
        <w:rPr>
          <w:rFonts w:hint="eastAsia"/>
        </w:rPr>
        <w:t>спадщини</w:t>
      </w:r>
      <w:r>
        <w:t></w:t>
      </w:r>
      <w:r>
        <w:rPr>
          <w:rFonts w:hint="eastAsia"/>
        </w:rPr>
        <w:t>переконує</w:t>
      </w:r>
      <w:r>
        <w:t></w:t>
      </w:r>
      <w:r>
        <w:t></w:t>
      </w:r>
      <w:r>
        <w:rPr>
          <w:rFonts w:hint="eastAsia"/>
        </w:rPr>
        <w:t>що</w:t>
      </w:r>
      <w:r>
        <w:t></w:t>
      </w:r>
      <w:r>
        <w:t></w:t>
      </w:r>
      <w:r>
        <w:rPr>
          <w:rFonts w:hint="eastAsia"/>
        </w:rPr>
        <w:t>організовуючи</w:t>
      </w:r>
      <w:r>
        <w:t></w:t>
      </w:r>
      <w:r>
        <w:rPr>
          <w:rFonts w:hint="eastAsia"/>
        </w:rPr>
        <w:t>процес</w:t>
      </w:r>
      <w:r>
        <w:t></w:t>
      </w:r>
      <w:r>
        <w:rPr>
          <w:rFonts w:hint="eastAsia"/>
        </w:rPr>
        <w:t>вивчення</w:t>
      </w:r>
      <w:r>
        <w:t></w:t>
      </w:r>
      <w:r>
        <w:rPr>
          <w:rFonts w:hint="eastAsia"/>
        </w:rPr>
        <w:t>художніх</w:t>
      </w:r>
      <w:r>
        <w:t></w:t>
      </w:r>
      <w:r>
        <w:rPr>
          <w:rFonts w:hint="eastAsia"/>
        </w:rPr>
        <w:t>творів</w:t>
      </w:r>
      <w:r>
        <w:t></w:t>
      </w:r>
      <w:r>
        <w:t></w:t>
      </w:r>
      <w:r>
        <w:rPr>
          <w:rFonts w:hint="eastAsia"/>
        </w:rPr>
        <w:t>важливо</w:t>
      </w:r>
      <w:r>
        <w:t></w:t>
      </w:r>
      <w:r>
        <w:rPr>
          <w:rFonts w:hint="eastAsia"/>
        </w:rPr>
        <w:t>використовувати</w:t>
      </w:r>
      <w:r>
        <w:t></w:t>
      </w:r>
      <w:r>
        <w:t></w:t>
      </w:r>
      <w:r>
        <w:t></w:t>
      </w:r>
      <w:r>
        <w:rPr>
          <w:rFonts w:hint="eastAsia"/>
        </w:rPr>
        <w:t>різні</w:t>
      </w:r>
      <w:r>
        <w:t></w:t>
      </w:r>
      <w:r>
        <w:rPr>
          <w:rFonts w:hint="eastAsia"/>
        </w:rPr>
        <w:t>види</w:t>
      </w:r>
      <w:r>
        <w:t></w:t>
      </w:r>
      <w:r>
        <w:rPr>
          <w:rFonts w:hint="eastAsia"/>
        </w:rPr>
        <w:t>читання</w:t>
      </w:r>
      <w:r>
        <w:t></w:t>
      </w:r>
      <w:r>
        <w:t></w:t>
      </w:r>
      <w:r>
        <w:rPr>
          <w:rFonts w:hint="eastAsia"/>
        </w:rPr>
        <w:t>вдумливе</w:t>
      </w:r>
      <w:r>
        <w:t></w:t>
      </w:r>
      <w:r>
        <w:t></w:t>
      </w:r>
      <w:r>
        <w:rPr>
          <w:rFonts w:hint="eastAsia"/>
        </w:rPr>
        <w:t>повільне</w:t>
      </w:r>
      <w:r>
        <w:t></w:t>
      </w:r>
      <w:r>
        <w:t></w:t>
      </w:r>
      <w:r>
        <w:t></w:t>
      </w:r>
      <w:r>
        <w:rPr>
          <w:rFonts w:hint="eastAsia"/>
        </w:rPr>
        <w:t>повторне</w:t>
      </w:r>
      <w:r>
        <w:t></w:t>
      </w:r>
      <w:r>
        <w:t></w:t>
      </w:r>
      <w:r>
        <w:rPr>
          <w:rFonts w:hint="eastAsia"/>
        </w:rPr>
        <w:t>виразне</w:t>
      </w:r>
      <w:r>
        <w:t></w:t>
      </w:r>
      <w:r>
        <w:t></w:t>
      </w:r>
      <w:r>
        <w:rPr>
          <w:rFonts w:hint="eastAsia"/>
        </w:rPr>
        <w:t>позакласне</w:t>
      </w:r>
      <w:r>
        <w:t></w:t>
      </w:r>
      <w:r>
        <w:t></w:t>
      </w:r>
      <w:r>
        <w:rPr>
          <w:rFonts w:hint="eastAsia"/>
        </w:rPr>
        <w:t>сімейне</w:t>
      </w:r>
      <w:r>
        <w:t></w:t>
      </w:r>
      <w:r>
        <w:t></w:t>
      </w:r>
      <w:r>
        <w:rPr>
          <w:rFonts w:hint="eastAsia"/>
        </w:rPr>
        <w:t>Враховували</w:t>
      </w:r>
      <w:r>
        <w:t></w:t>
      </w:r>
      <w:r>
        <w:t></w:t>
      </w:r>
      <w:r>
        <w:rPr>
          <w:rFonts w:hint="eastAsia"/>
        </w:rPr>
        <w:t>що</w:t>
      </w:r>
      <w:r>
        <w:t></w:t>
      </w:r>
      <w:r>
        <w:rPr>
          <w:rFonts w:hint="eastAsia"/>
        </w:rPr>
        <w:t>поглибленню</w:t>
      </w:r>
      <w:r>
        <w:t></w:t>
      </w:r>
      <w:r>
        <w:rPr>
          <w:rFonts w:hint="eastAsia"/>
        </w:rPr>
        <w:t>читацької</w:t>
      </w:r>
      <w:r>
        <w:t></w:t>
      </w:r>
      <w:r>
        <w:rPr>
          <w:rFonts w:hint="eastAsia"/>
        </w:rPr>
        <w:t>рецепції</w:t>
      </w:r>
      <w:r>
        <w:t></w:t>
      </w:r>
      <w:r>
        <w:t></w:t>
      </w:r>
      <w:r>
        <w:rPr>
          <w:rFonts w:hint="eastAsia"/>
        </w:rPr>
        <w:t>сприяє</w:t>
      </w:r>
      <w:r>
        <w:t></w:t>
      </w:r>
      <w:r>
        <w:rPr>
          <w:rFonts w:hint="eastAsia"/>
        </w:rPr>
        <w:t>настанова</w:t>
      </w:r>
      <w:r>
        <w:t></w:t>
      </w:r>
      <w:r>
        <w:t></w:t>
      </w:r>
      <w:r>
        <w:rPr>
          <w:rFonts w:hint="eastAsia"/>
        </w:rPr>
        <w:t>перед</w:t>
      </w:r>
      <w:r>
        <w:t></w:t>
      </w:r>
      <w:r>
        <w:t></w:t>
      </w:r>
      <w:r>
        <w:rPr>
          <w:rFonts w:hint="eastAsia"/>
        </w:rPr>
        <w:t>читанням</w:t>
      </w:r>
      <w:r>
        <w:t></w:t>
      </w:r>
      <w:r>
        <w:t></w:t>
      </w:r>
      <w:r>
        <w:rPr>
          <w:rFonts w:hint="eastAsia"/>
        </w:rPr>
        <w:t>Виходячи</w:t>
      </w:r>
      <w:r>
        <w:t></w:t>
      </w:r>
      <w:r>
        <w:rPr>
          <w:rFonts w:hint="eastAsia"/>
        </w:rPr>
        <w:t>із</w:t>
      </w:r>
      <w:r>
        <w:t></w:t>
      </w:r>
      <w:r>
        <w:rPr>
          <w:rFonts w:hint="eastAsia"/>
        </w:rPr>
        <w:t>потрактувань</w:t>
      </w:r>
      <w:r>
        <w:t></w:t>
      </w:r>
      <w:r>
        <w:rPr>
          <w:rFonts w:hint="eastAsia"/>
        </w:rPr>
        <w:t>науковців</w:t>
      </w:r>
      <w:r>
        <w:t></w:t>
      </w:r>
      <w:r>
        <w:t></w:t>
      </w:r>
      <w:r>
        <w:rPr>
          <w:rFonts w:hint="eastAsia"/>
        </w:rPr>
        <w:t>можна</w:t>
      </w:r>
      <w:r>
        <w:t></w:t>
      </w:r>
      <w:r>
        <w:rPr>
          <w:rFonts w:hint="eastAsia"/>
        </w:rPr>
        <w:t>стверджувати</w:t>
      </w:r>
      <w:r>
        <w:t></w:t>
      </w:r>
      <w:r>
        <w:t></w:t>
      </w:r>
      <w:r>
        <w:rPr>
          <w:rFonts w:hint="eastAsia"/>
        </w:rPr>
        <w:t>що</w:t>
      </w:r>
      <w:r>
        <w:t></w:t>
      </w:r>
      <w:r>
        <w:rPr>
          <w:rFonts w:hint="eastAsia"/>
        </w:rPr>
        <w:t>на</w:t>
      </w:r>
      <w:r>
        <w:t></w:t>
      </w:r>
      <w:r>
        <w:rPr>
          <w:rFonts w:hint="eastAsia"/>
        </w:rPr>
        <w:t>формування</w:t>
      </w:r>
      <w:r>
        <w:t></w:t>
      </w:r>
      <w:r>
        <w:rPr>
          <w:rFonts w:hint="eastAsia"/>
        </w:rPr>
        <w:t>читацьких</w:t>
      </w:r>
      <w:r>
        <w:t></w:t>
      </w:r>
      <w:r>
        <w:rPr>
          <w:rFonts w:hint="eastAsia"/>
        </w:rPr>
        <w:t>смаків</w:t>
      </w:r>
      <w:r>
        <w:t></w:t>
      </w:r>
      <w:r>
        <w:t></w:t>
      </w:r>
      <w:r>
        <w:t></w:t>
      </w:r>
      <w:r>
        <w:t></w:t>
      </w:r>
      <w:r>
        <w:rPr>
          <w:rFonts w:hint="eastAsia"/>
        </w:rPr>
        <w:t>школярів</w:t>
      </w:r>
      <w:r>
        <w:t></w:t>
      </w:r>
      <w:r>
        <w:t></w:t>
      </w:r>
      <w:r>
        <w:rPr>
          <w:rFonts w:hint="eastAsia"/>
        </w:rPr>
        <w:t>суттєво</w:t>
      </w:r>
      <w:r>
        <w:t></w:t>
      </w:r>
      <w:r>
        <w:t></w:t>
      </w:r>
      <w:r>
        <w:t></w:t>
      </w:r>
      <w:r>
        <w:t></w:t>
      </w:r>
      <w:r>
        <w:rPr>
          <w:rFonts w:hint="eastAsia"/>
        </w:rPr>
        <w:t>впливають</w:t>
      </w:r>
      <w:r>
        <w:t></w:t>
      </w:r>
      <w:r>
        <w:t></w:t>
      </w:r>
      <w:r>
        <w:rPr>
          <w:rFonts w:hint="eastAsia"/>
        </w:rPr>
        <w:t>створення</w:t>
      </w:r>
      <w:r>
        <w:t></w:t>
      </w:r>
      <w:r>
        <w:t></w:t>
      </w:r>
      <w:r>
        <w:t></w:t>
      </w:r>
      <w:r>
        <w:rPr>
          <w:rFonts w:hint="eastAsia"/>
        </w:rPr>
        <w:t>на</w:t>
      </w:r>
      <w:r>
        <w:t></w:t>
      </w:r>
      <w:r>
        <w:t></w:t>
      </w:r>
      <w:r>
        <w:t></w:t>
      </w:r>
      <w:r>
        <w:t></w:t>
      </w:r>
      <w:r>
        <w:t></w:t>
      </w:r>
      <w:r>
        <w:t></w:t>
      </w:r>
      <w:r>
        <w:t></w:t>
      </w:r>
      <w:r>
        <w:t></w:t>
      </w:r>
      <w:r>
        <w:rPr>
          <w:rFonts w:hint="eastAsia"/>
        </w:rPr>
        <w:t>уроці</w:t>
      </w:r>
      <w:r>
        <w:t></w:t>
      </w:r>
      <w:r>
        <w:t></w:t>
      </w:r>
      <w:r>
        <w:t></w:t>
      </w:r>
      <w:r>
        <w:rPr>
          <w:rFonts w:hint="eastAsia"/>
        </w:rPr>
        <w:t>проблемно</w:t>
      </w:r>
      <w:r>
        <w:t></w:t>
      </w:r>
      <w:r>
        <w:rPr>
          <w:rFonts w:hint="eastAsia"/>
        </w:rPr>
        <w:t>емпатичних</w:t>
      </w:r>
      <w:r>
        <w:t></w:t>
      </w:r>
      <w:r>
        <w:t></w:t>
      </w:r>
      <w:r>
        <w:t></w:t>
      </w:r>
      <w:r>
        <w:t></w:t>
      </w:r>
      <w:r>
        <w:rPr>
          <w:rFonts w:hint="eastAsia"/>
        </w:rPr>
        <w:t>ситуацій</w:t>
      </w:r>
      <w:r>
        <w:t></w:t>
      </w:r>
      <w:r>
        <w:t></w:t>
      </w:r>
      <w:r>
        <w:rPr>
          <w:rFonts w:hint="eastAsia"/>
        </w:rPr>
        <w:t>робота</w:t>
      </w:r>
      <w:r>
        <w:t></w:t>
      </w:r>
      <w:r>
        <w:rPr>
          <w:rFonts w:hint="eastAsia"/>
        </w:rPr>
        <w:t>над</w:t>
      </w:r>
      <w:r>
        <w:t></w:t>
      </w:r>
      <w:r>
        <w:rPr>
          <w:rFonts w:hint="eastAsia"/>
        </w:rPr>
        <w:t>культурою</w:t>
      </w:r>
      <w:r>
        <w:t></w:t>
      </w:r>
      <w:r>
        <w:rPr>
          <w:rFonts w:hint="eastAsia"/>
        </w:rPr>
        <w:t>усного</w:t>
      </w:r>
      <w:r>
        <w:t></w:t>
      </w:r>
      <w:r>
        <w:rPr>
          <w:rFonts w:hint="eastAsia"/>
        </w:rPr>
        <w:t>та</w:t>
      </w:r>
      <w:r>
        <w:t></w:t>
      </w:r>
      <w:r>
        <w:rPr>
          <w:rFonts w:hint="eastAsia"/>
        </w:rPr>
        <w:t>писемного</w:t>
      </w:r>
      <w:r>
        <w:t></w:t>
      </w:r>
      <w:r>
        <w:rPr>
          <w:rFonts w:hint="eastAsia"/>
        </w:rPr>
        <w:t>мовлення</w:t>
      </w:r>
      <w:r>
        <w:t></w:t>
      </w:r>
      <w:r>
        <w:rPr>
          <w:rFonts w:hint="eastAsia"/>
        </w:rPr>
        <w:t>школярів</w:t>
      </w:r>
      <w:r>
        <w:t></w:t>
      </w:r>
      <w:r>
        <w:t></w:t>
      </w:r>
      <w:r>
        <w:rPr>
          <w:rFonts w:hint="eastAsia"/>
        </w:rPr>
        <w:t>організація</w:t>
      </w:r>
      <w:r>
        <w:t></w:t>
      </w:r>
      <w:r>
        <w:rPr>
          <w:rFonts w:hint="eastAsia"/>
        </w:rPr>
        <w:t>дослідницької</w:t>
      </w:r>
      <w:r>
        <w:t></w:t>
      </w:r>
      <w:r>
        <w:rPr>
          <w:rFonts w:hint="eastAsia"/>
        </w:rPr>
        <w:t>діяльності</w:t>
      </w:r>
      <w:r>
        <w:t></w:t>
      </w:r>
      <w:r>
        <w:rPr>
          <w:rFonts w:hint="eastAsia"/>
        </w:rPr>
        <w:t>учнів</w:t>
      </w:r>
      <w:r>
        <w:t></w:t>
      </w:r>
      <w:r>
        <w:t></w:t>
      </w:r>
      <w:r>
        <w:rPr>
          <w:rFonts w:hint="eastAsia"/>
        </w:rPr>
        <w:t>інтеграція</w:t>
      </w:r>
      <w:r>
        <w:t></w:t>
      </w:r>
      <w:r>
        <w:rPr>
          <w:rFonts w:hint="eastAsia"/>
        </w:rPr>
        <w:t>класної</w:t>
      </w:r>
      <w:r>
        <w:t></w:t>
      </w:r>
      <w:r>
        <w:rPr>
          <w:rFonts w:hint="eastAsia"/>
        </w:rPr>
        <w:t>та</w:t>
      </w:r>
      <w:r>
        <w:t></w:t>
      </w:r>
      <w:r>
        <w:rPr>
          <w:rFonts w:hint="eastAsia"/>
        </w:rPr>
        <w:t>позакласної</w:t>
      </w:r>
      <w:r>
        <w:t></w:t>
      </w:r>
      <w:r>
        <w:rPr>
          <w:rFonts w:hint="eastAsia"/>
        </w:rPr>
        <w:t>роботи</w:t>
      </w:r>
      <w:r>
        <w:t></w:t>
      </w:r>
      <w:r>
        <w:t></w:t>
      </w:r>
      <w:r>
        <w:t></w:t>
      </w:r>
      <w:r>
        <w:rPr>
          <w:rFonts w:hint="eastAsia"/>
        </w:rPr>
        <w:t>Ефективним</w:t>
      </w:r>
      <w:r>
        <w:t></w:t>
      </w:r>
      <w:r>
        <w:rPr>
          <w:rFonts w:hint="eastAsia"/>
        </w:rPr>
        <w:t>засобом</w:t>
      </w:r>
      <w:r>
        <w:t></w:t>
      </w:r>
      <w:r>
        <w:rPr>
          <w:rFonts w:hint="eastAsia"/>
        </w:rPr>
        <w:t>впливу</w:t>
      </w:r>
      <w:r>
        <w:t></w:t>
      </w:r>
      <w:r>
        <w:rPr>
          <w:rFonts w:hint="eastAsia"/>
        </w:rPr>
        <w:t>на</w:t>
      </w:r>
      <w:r>
        <w:t></w:t>
      </w:r>
      <w:r>
        <w:rPr>
          <w:rFonts w:hint="eastAsia"/>
        </w:rPr>
        <w:t>розвиток</w:t>
      </w:r>
      <w:r>
        <w:t></w:t>
      </w:r>
      <w:r>
        <w:rPr>
          <w:rFonts w:hint="eastAsia"/>
        </w:rPr>
        <w:t>читацької</w:t>
      </w:r>
      <w:r>
        <w:t></w:t>
      </w:r>
      <w:r>
        <w:rPr>
          <w:rFonts w:hint="eastAsia"/>
        </w:rPr>
        <w:t>активності</w:t>
      </w:r>
      <w:r>
        <w:t></w:t>
      </w:r>
      <w:r>
        <w:rPr>
          <w:rFonts w:hint="eastAsia"/>
        </w:rPr>
        <w:t>школярів</w:t>
      </w:r>
      <w:r>
        <w:t></w:t>
      </w:r>
      <w:r>
        <w:rPr>
          <w:rFonts w:hint="eastAsia"/>
        </w:rPr>
        <w:t>є</w:t>
      </w:r>
      <w:r>
        <w:t></w:t>
      </w:r>
      <w:r>
        <w:t></w:t>
      </w:r>
      <w:r>
        <w:rPr>
          <w:rFonts w:hint="eastAsia"/>
        </w:rPr>
        <w:t>дискусія</w:t>
      </w:r>
      <w:r>
        <w:t></w:t>
      </w:r>
      <w:r>
        <w:t></w:t>
      </w:r>
      <w:r>
        <w:rPr>
          <w:rFonts w:hint="eastAsia"/>
        </w:rPr>
        <w:t>та</w:t>
      </w:r>
      <w:r>
        <w:t></w:t>
      </w:r>
      <w:r>
        <w:t></w:t>
      </w:r>
      <w:r>
        <w:rPr>
          <w:rFonts w:hint="eastAsia"/>
        </w:rPr>
        <w:t>навчальна</w:t>
      </w:r>
      <w:r>
        <w:t></w:t>
      </w:r>
      <w:r>
        <w:t></w:t>
      </w:r>
      <w:r>
        <w:t></w:t>
      </w:r>
      <w:r>
        <w:rPr>
          <w:rFonts w:hint="eastAsia"/>
        </w:rPr>
        <w:t>гра</w:t>
      </w:r>
      <w:r>
        <w:t></w:t>
      </w:r>
      <w:r>
        <w:t></w:t>
      </w:r>
      <w:r>
        <w:t></w:t>
      </w:r>
      <w:r>
        <w:t></w:t>
      </w:r>
      <w:r>
        <w:t></w:t>
      </w:r>
      <w:r>
        <w:rPr>
          <w:rFonts w:hint="eastAsia"/>
        </w:rPr>
        <w:t>Встановлено</w:t>
      </w:r>
      <w:r>
        <w:t></w:t>
      </w:r>
      <w:r>
        <w:t></w:t>
      </w:r>
      <w:r>
        <w:rPr>
          <w:rFonts w:hint="eastAsia"/>
        </w:rPr>
        <w:t>що</w:t>
      </w:r>
      <w:r>
        <w:t></w:t>
      </w:r>
      <w:r>
        <w:t></w:t>
      </w:r>
      <w:r>
        <w:rPr>
          <w:rFonts w:hint="eastAsia"/>
        </w:rPr>
        <w:t>здійснюючи</w:t>
      </w:r>
      <w:r>
        <w:t></w:t>
      </w:r>
      <w:r>
        <w:rPr>
          <w:rFonts w:hint="eastAsia"/>
        </w:rPr>
        <w:t>процес</w:t>
      </w:r>
      <w:r>
        <w:t></w:t>
      </w:r>
      <w:r>
        <w:t></w:t>
      </w:r>
      <w:r>
        <w:rPr>
          <w:rFonts w:hint="eastAsia"/>
        </w:rPr>
        <w:t>читання</w:t>
      </w:r>
      <w:r>
        <w:t></w:t>
      </w:r>
      <w:r>
        <w:rPr>
          <w:rFonts w:hint="eastAsia"/>
        </w:rPr>
        <w:t>творів</w:t>
      </w:r>
      <w:r>
        <w:t></w:t>
      </w:r>
      <w:r>
        <w:rPr>
          <w:rFonts w:hint="eastAsia"/>
        </w:rPr>
        <w:t>зарубіжної</w:t>
      </w:r>
      <w:r>
        <w:t></w:t>
      </w:r>
      <w:r>
        <w:rPr>
          <w:rFonts w:hint="eastAsia"/>
        </w:rPr>
        <w:t>літератури</w:t>
      </w:r>
      <w:r>
        <w:t></w:t>
      </w:r>
      <w:r>
        <w:t></w:t>
      </w:r>
      <w:r>
        <w:t></w:t>
      </w:r>
      <w:r>
        <w:rPr>
          <w:rFonts w:hint="eastAsia"/>
        </w:rPr>
        <w:t>важливо</w:t>
      </w:r>
      <w:r>
        <w:t></w:t>
      </w:r>
      <w:r>
        <w:t></w:t>
      </w:r>
      <w:r>
        <w:rPr>
          <w:rFonts w:hint="eastAsia"/>
        </w:rPr>
        <w:t>використовувати</w:t>
      </w:r>
      <w:r>
        <w:t></w:t>
      </w:r>
      <w:r>
        <w:rPr>
          <w:rFonts w:hint="eastAsia"/>
        </w:rPr>
        <w:t>знання</w:t>
      </w:r>
      <w:r>
        <w:t></w:t>
      </w:r>
      <w:r>
        <w:rPr>
          <w:rFonts w:hint="eastAsia"/>
        </w:rPr>
        <w:t>про</w:t>
      </w:r>
      <w:r>
        <w:t></w:t>
      </w:r>
      <w:r>
        <w:rPr>
          <w:rFonts w:hint="eastAsia"/>
        </w:rPr>
        <w:t>специфіку</w:t>
      </w:r>
      <w:r>
        <w:t></w:t>
      </w:r>
      <w:r>
        <w:rPr>
          <w:rFonts w:hint="eastAsia"/>
        </w:rPr>
        <w:t>сприймання</w:t>
      </w:r>
      <w:r>
        <w:t></w:t>
      </w:r>
      <w:r>
        <w:rPr>
          <w:rFonts w:hint="eastAsia"/>
        </w:rPr>
        <w:t>інонаціональних</w:t>
      </w:r>
      <w:r>
        <w:t></w:t>
      </w:r>
      <w:r>
        <w:t></w:t>
      </w:r>
      <w:r>
        <w:rPr>
          <w:rFonts w:hint="eastAsia"/>
        </w:rPr>
        <w:t>перекладних</w:t>
      </w:r>
      <w:r>
        <w:t></w:t>
      </w:r>
      <w:r>
        <w:t></w:t>
      </w:r>
      <w:r>
        <w:rPr>
          <w:rFonts w:hint="eastAsia"/>
        </w:rPr>
        <w:t>літературних</w:t>
      </w:r>
      <w:r>
        <w:t></w:t>
      </w:r>
      <w:r>
        <w:t></w:t>
      </w:r>
      <w:r>
        <w:rPr>
          <w:rFonts w:hint="eastAsia"/>
        </w:rPr>
        <w:t>текстів</w:t>
      </w:r>
      <w:r>
        <w:t></w:t>
      </w:r>
    </w:p>
    <w:p w:rsidR="00401784" w:rsidRDefault="00401784" w:rsidP="00401784"/>
    <w:p w:rsidR="00401784" w:rsidRDefault="00401784" w:rsidP="00401784">
      <w:r>
        <w:rPr>
          <w:rFonts w:hint="eastAsia"/>
        </w:rPr>
        <w:t>На</w:t>
      </w:r>
      <w:r>
        <w:t></w:t>
      </w:r>
      <w:r>
        <w:rPr>
          <w:rFonts w:hint="eastAsia"/>
        </w:rPr>
        <w:t>основі</w:t>
      </w:r>
      <w:r>
        <w:t></w:t>
      </w:r>
      <w:r>
        <w:rPr>
          <w:rFonts w:hint="eastAsia"/>
        </w:rPr>
        <w:t>отриманих</w:t>
      </w:r>
      <w:r>
        <w:t></w:t>
      </w:r>
      <w:r>
        <w:rPr>
          <w:rFonts w:hint="eastAsia"/>
        </w:rPr>
        <w:t>даних</w:t>
      </w:r>
      <w:r>
        <w:t></w:t>
      </w:r>
      <w:r>
        <w:rPr>
          <w:rFonts w:hint="eastAsia"/>
        </w:rPr>
        <w:t>у</w:t>
      </w:r>
      <w:r>
        <w:t></w:t>
      </w:r>
      <w:r>
        <w:rPr>
          <w:rFonts w:hint="eastAsia"/>
        </w:rPr>
        <w:t>ході</w:t>
      </w:r>
      <w:r>
        <w:t></w:t>
      </w:r>
      <w:r>
        <w:rPr>
          <w:rFonts w:hint="eastAsia"/>
        </w:rPr>
        <w:t>констатуючого</w:t>
      </w:r>
      <w:r>
        <w:t></w:t>
      </w:r>
      <w:r>
        <w:rPr>
          <w:rFonts w:hint="eastAsia"/>
        </w:rPr>
        <w:t>експерименту</w:t>
      </w:r>
      <w:r>
        <w:t></w:t>
      </w:r>
      <w:r>
        <w:rPr>
          <w:rFonts w:hint="eastAsia"/>
        </w:rPr>
        <w:t>була</w:t>
      </w:r>
      <w:r>
        <w:t></w:t>
      </w:r>
      <w:r>
        <w:rPr>
          <w:rFonts w:hint="eastAsia"/>
        </w:rPr>
        <w:t>доведена</w:t>
      </w:r>
      <w:r>
        <w:t></w:t>
      </w:r>
      <w:r>
        <w:rPr>
          <w:rFonts w:hint="eastAsia"/>
        </w:rPr>
        <w:t>об’єктивна</w:t>
      </w:r>
      <w:r>
        <w:t></w:t>
      </w:r>
      <w:r>
        <w:rPr>
          <w:rFonts w:hint="eastAsia"/>
        </w:rPr>
        <w:t>необхідність</w:t>
      </w:r>
      <w:r>
        <w:t></w:t>
      </w:r>
      <w:r>
        <w:rPr>
          <w:rFonts w:hint="eastAsia"/>
        </w:rPr>
        <w:t>упровадження</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r>
        <w:t></w:t>
      </w:r>
      <w:r>
        <w:rPr>
          <w:rFonts w:hint="eastAsia"/>
        </w:rPr>
        <w:t>під</w:t>
      </w:r>
      <w:r>
        <w:t></w:t>
      </w:r>
      <w:r>
        <w:rPr>
          <w:rFonts w:hint="eastAsia"/>
        </w:rPr>
        <w:t>дефініцією</w:t>
      </w:r>
      <w:r>
        <w:t></w:t>
      </w:r>
      <w:r>
        <w:rPr>
          <w:rFonts w:hint="eastAsia"/>
        </w:rPr>
        <w:t>якої</w:t>
      </w:r>
      <w:r>
        <w:t></w:t>
      </w:r>
      <w:r>
        <w:rPr>
          <w:rFonts w:hint="eastAsia"/>
        </w:rPr>
        <w:t>розуміємо</w:t>
      </w:r>
      <w:r>
        <w:t></w:t>
      </w:r>
      <w:r>
        <w:t></w:t>
      </w:r>
      <w:r>
        <w:rPr>
          <w:rFonts w:hint="eastAsia"/>
        </w:rPr>
        <w:t>багатомірний</w:t>
      </w:r>
      <w:r>
        <w:t></w:t>
      </w:r>
      <w:r>
        <w:rPr>
          <w:rFonts w:hint="eastAsia"/>
        </w:rPr>
        <w:t>процес</w:t>
      </w:r>
      <w:r>
        <w:t></w:t>
      </w:r>
      <w:r>
        <w:rPr>
          <w:rFonts w:hint="eastAsia"/>
        </w:rPr>
        <w:t>взаємодії</w:t>
      </w:r>
      <w:r>
        <w:t></w:t>
      </w:r>
      <w:r>
        <w:rPr>
          <w:rFonts w:hint="eastAsia"/>
        </w:rPr>
        <w:t>вчителя</w:t>
      </w:r>
      <w:r>
        <w:t></w:t>
      </w:r>
      <w:r>
        <w:rPr>
          <w:rFonts w:hint="eastAsia"/>
        </w:rPr>
        <w:t>з</w:t>
      </w:r>
      <w:r>
        <w:t></w:t>
      </w:r>
      <w:r>
        <w:rPr>
          <w:rFonts w:hint="eastAsia"/>
        </w:rPr>
        <w:t>учнями</w:t>
      </w:r>
      <w:r>
        <w:t></w:t>
      </w:r>
      <w:r>
        <w:rPr>
          <w:rFonts w:hint="eastAsia"/>
        </w:rPr>
        <w:t>під</w:t>
      </w:r>
      <w:r>
        <w:t></w:t>
      </w:r>
      <w:r>
        <w:rPr>
          <w:rFonts w:hint="eastAsia"/>
        </w:rPr>
        <w:t>час</w:t>
      </w:r>
      <w:r>
        <w:t></w:t>
      </w:r>
      <w:r>
        <w:rPr>
          <w:rFonts w:hint="eastAsia"/>
        </w:rPr>
        <w:t>вивчення</w:t>
      </w:r>
      <w:r>
        <w:t></w:t>
      </w:r>
      <w:r>
        <w:rPr>
          <w:rFonts w:hint="eastAsia"/>
        </w:rPr>
        <w:t>зарубіжної</w:t>
      </w:r>
      <w:r>
        <w:t></w:t>
      </w:r>
      <w:r>
        <w:rPr>
          <w:rFonts w:hint="eastAsia"/>
        </w:rPr>
        <w:t>літератури</w:t>
      </w:r>
      <w:r>
        <w:t></w:t>
      </w:r>
      <w:r>
        <w:t></w:t>
      </w:r>
      <w:r>
        <w:rPr>
          <w:rFonts w:hint="eastAsia"/>
        </w:rPr>
        <w:t>в</w:t>
      </w:r>
      <w:r>
        <w:t></w:t>
      </w:r>
      <w:r>
        <w:rPr>
          <w:rFonts w:hint="eastAsia"/>
        </w:rPr>
        <w:t>старших</w:t>
      </w:r>
      <w:r>
        <w:t></w:t>
      </w:r>
      <w:r>
        <w:rPr>
          <w:rFonts w:hint="eastAsia"/>
        </w:rPr>
        <w:t>класах</w:t>
      </w:r>
      <w:r>
        <w:t></w:t>
      </w:r>
      <w:r>
        <w:t></w:t>
      </w:r>
      <w:r>
        <w:rPr>
          <w:rFonts w:hint="eastAsia"/>
        </w:rPr>
        <w:t>що</w:t>
      </w:r>
      <w:r>
        <w:t></w:t>
      </w:r>
      <w:r>
        <w:rPr>
          <w:rFonts w:hint="eastAsia"/>
        </w:rPr>
        <w:t>відбувається</w:t>
      </w:r>
      <w:r>
        <w:t></w:t>
      </w:r>
      <w:r>
        <w:rPr>
          <w:rFonts w:hint="eastAsia"/>
        </w:rPr>
        <w:t>в</w:t>
      </w:r>
      <w:r>
        <w:t></w:t>
      </w:r>
      <w:r>
        <w:rPr>
          <w:rFonts w:hint="eastAsia"/>
        </w:rPr>
        <w:t>конкретних</w:t>
      </w:r>
      <w:r>
        <w:t></w:t>
      </w:r>
      <w:r>
        <w:t></w:t>
      </w:r>
      <w:r>
        <w:rPr>
          <w:rFonts w:hint="eastAsia"/>
        </w:rPr>
        <w:t>психолого</w:t>
      </w:r>
      <w:r>
        <w:t></w:t>
      </w:r>
      <w:r>
        <w:rPr>
          <w:rFonts w:hint="eastAsia"/>
        </w:rPr>
        <w:t>педагогічних</w:t>
      </w:r>
      <w:r>
        <w:t></w:t>
      </w:r>
      <w:r>
        <w:rPr>
          <w:rFonts w:hint="eastAsia"/>
        </w:rPr>
        <w:t>умовах</w:t>
      </w:r>
      <w:r>
        <w:t></w:t>
      </w:r>
      <w:r>
        <w:rPr>
          <w:rFonts w:hint="eastAsia"/>
        </w:rPr>
        <w:t>з</w:t>
      </w:r>
      <w:r>
        <w:t></w:t>
      </w:r>
      <w:r>
        <w:rPr>
          <w:rFonts w:hint="eastAsia"/>
        </w:rPr>
        <w:t>використанням</w:t>
      </w:r>
      <w:r>
        <w:t></w:t>
      </w:r>
      <w:r>
        <w:rPr>
          <w:rFonts w:hint="eastAsia"/>
        </w:rPr>
        <w:t>на</w:t>
      </w:r>
      <w:r>
        <w:t></w:t>
      </w:r>
      <w:r>
        <w:rPr>
          <w:rFonts w:hint="eastAsia"/>
        </w:rPr>
        <w:t>певних</w:t>
      </w:r>
      <w:r>
        <w:t></w:t>
      </w:r>
      <w:r>
        <w:rPr>
          <w:rFonts w:hint="eastAsia"/>
        </w:rPr>
        <w:t>етапах</w:t>
      </w:r>
      <w:r>
        <w:t></w:t>
      </w:r>
      <w:r>
        <w:rPr>
          <w:rFonts w:hint="eastAsia"/>
        </w:rPr>
        <w:t>розвитку</w:t>
      </w:r>
      <w:r>
        <w:t></w:t>
      </w:r>
      <w:r>
        <w:rPr>
          <w:rFonts w:hint="eastAsia"/>
        </w:rPr>
        <w:t>читацьких</w:t>
      </w:r>
      <w:r>
        <w:t></w:t>
      </w:r>
      <w:r>
        <w:rPr>
          <w:rFonts w:hint="eastAsia"/>
        </w:rPr>
        <w:t>умінь</w:t>
      </w:r>
      <w:r>
        <w:t></w:t>
      </w:r>
      <w:r>
        <w:rPr>
          <w:rFonts w:hint="eastAsia"/>
        </w:rPr>
        <w:t>та</w:t>
      </w:r>
      <w:r>
        <w:t></w:t>
      </w:r>
      <w:r>
        <w:rPr>
          <w:rFonts w:hint="eastAsia"/>
        </w:rPr>
        <w:t>навичок</w:t>
      </w:r>
      <w:r>
        <w:t></w:t>
      </w:r>
      <w:r>
        <w:rPr>
          <w:rFonts w:hint="eastAsia"/>
        </w:rPr>
        <w:t>школярів</w:t>
      </w:r>
      <w:r>
        <w:t></w:t>
      </w:r>
      <w:r>
        <w:rPr>
          <w:rFonts w:hint="eastAsia"/>
        </w:rPr>
        <w:t>такої</w:t>
      </w:r>
      <w:r>
        <w:t></w:t>
      </w:r>
      <w:r>
        <w:rPr>
          <w:rFonts w:hint="eastAsia"/>
        </w:rPr>
        <w:t>сукупності</w:t>
      </w:r>
      <w:r>
        <w:t></w:t>
      </w:r>
      <w:r>
        <w:t></w:t>
      </w:r>
      <w:r>
        <w:rPr>
          <w:rFonts w:hint="eastAsia"/>
        </w:rPr>
        <w:t>методів</w:t>
      </w:r>
      <w:r>
        <w:t></w:t>
      </w:r>
      <w:r>
        <w:t></w:t>
      </w:r>
      <w:r>
        <w:rPr>
          <w:rFonts w:hint="eastAsia"/>
        </w:rPr>
        <w:t>прийомів</w:t>
      </w:r>
      <w:r>
        <w:t></w:t>
      </w:r>
      <w:r>
        <w:t></w:t>
      </w:r>
      <w:r>
        <w:rPr>
          <w:rFonts w:hint="eastAsia"/>
        </w:rPr>
        <w:t>видів</w:t>
      </w:r>
      <w:r>
        <w:t></w:t>
      </w:r>
      <w:r>
        <w:t></w:t>
      </w:r>
      <w:r>
        <w:rPr>
          <w:rFonts w:hint="eastAsia"/>
        </w:rPr>
        <w:t>форм</w:t>
      </w:r>
      <w:r>
        <w:t></w:t>
      </w:r>
      <w:r>
        <w:rPr>
          <w:rFonts w:hint="eastAsia"/>
        </w:rPr>
        <w:t>та</w:t>
      </w:r>
      <w:r>
        <w:t></w:t>
      </w:r>
      <w:r>
        <w:rPr>
          <w:rFonts w:hint="eastAsia"/>
        </w:rPr>
        <w:t>засобів</w:t>
      </w:r>
      <w:r>
        <w:t></w:t>
      </w:r>
      <w:r>
        <w:rPr>
          <w:rFonts w:hint="eastAsia"/>
        </w:rPr>
        <w:t>навчання</w:t>
      </w:r>
      <w:r>
        <w:t></w:t>
      </w:r>
      <w:r>
        <w:t></w:t>
      </w:r>
      <w:r>
        <w:rPr>
          <w:rFonts w:hint="eastAsia"/>
        </w:rPr>
        <w:t>яка</w:t>
      </w:r>
      <w:r>
        <w:t></w:t>
      </w:r>
      <w:r>
        <w:rPr>
          <w:rFonts w:hint="eastAsia"/>
        </w:rPr>
        <w:t>сприятиме</w:t>
      </w:r>
      <w:r>
        <w:t></w:t>
      </w:r>
      <w:r>
        <w:rPr>
          <w:rFonts w:hint="eastAsia"/>
        </w:rPr>
        <w:t>формуванню</w:t>
      </w:r>
      <w:r>
        <w:t></w:t>
      </w:r>
      <w:r>
        <w:rPr>
          <w:rFonts w:hint="eastAsia"/>
        </w:rPr>
        <w:t>широкої</w:t>
      </w:r>
      <w:r>
        <w:t></w:t>
      </w:r>
      <w:r>
        <w:rPr>
          <w:rFonts w:hint="eastAsia"/>
        </w:rPr>
        <w:t>читацької</w:t>
      </w:r>
      <w:r>
        <w:t></w:t>
      </w:r>
      <w:r>
        <w:rPr>
          <w:rFonts w:hint="eastAsia"/>
        </w:rPr>
        <w:t>культури</w:t>
      </w:r>
      <w:r>
        <w:t></w:t>
      </w:r>
      <w:r>
        <w:rPr>
          <w:rFonts w:hint="eastAsia"/>
        </w:rPr>
        <w:t>особистості</w:t>
      </w:r>
      <w:r>
        <w:t></w:t>
      </w:r>
      <w:r>
        <w:t></w:t>
      </w:r>
    </w:p>
    <w:p w:rsidR="00401784" w:rsidRDefault="00401784" w:rsidP="00401784"/>
    <w:p w:rsidR="00401784" w:rsidRDefault="00401784" w:rsidP="00401784">
      <w:r>
        <w:t></w:t>
      </w:r>
      <w:r>
        <w:rPr>
          <w:rFonts w:hint="eastAsia"/>
        </w:rPr>
        <w:t>Технологія</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у</w:t>
      </w:r>
      <w:r>
        <w:t></w:t>
      </w:r>
      <w:r>
        <w:rPr>
          <w:rFonts w:hint="eastAsia"/>
        </w:rPr>
        <w:t>дисертаційному</w:t>
      </w:r>
      <w:r>
        <w:t></w:t>
      </w:r>
      <w:r>
        <w:rPr>
          <w:rFonts w:hint="eastAsia"/>
        </w:rPr>
        <w:t>дослідженні</w:t>
      </w:r>
      <w:r>
        <w:t></w:t>
      </w:r>
      <w:r>
        <w:rPr>
          <w:rFonts w:hint="eastAsia"/>
        </w:rPr>
        <w:t>подана</w:t>
      </w:r>
      <w:r>
        <w:t></w:t>
      </w:r>
      <w:r>
        <w:rPr>
          <w:rFonts w:hint="eastAsia"/>
        </w:rPr>
        <w:t>у</w:t>
      </w:r>
      <w:r>
        <w:t></w:t>
      </w:r>
      <w:r>
        <w:rPr>
          <w:rFonts w:hint="eastAsia"/>
        </w:rPr>
        <w:t>вигляді</w:t>
      </w:r>
      <w:r>
        <w:t></w:t>
      </w:r>
      <w:r>
        <w:rPr>
          <w:rFonts w:hint="eastAsia"/>
        </w:rPr>
        <w:t>таких</w:t>
      </w:r>
      <w:r>
        <w:t></w:t>
      </w:r>
      <w:r>
        <w:rPr>
          <w:rFonts w:hint="eastAsia"/>
        </w:rPr>
        <w:t>блоків</w:t>
      </w:r>
      <w:r>
        <w:t></w:t>
      </w:r>
    </w:p>
    <w:p w:rsidR="00401784" w:rsidRDefault="00401784" w:rsidP="00401784"/>
    <w:p w:rsidR="00401784" w:rsidRDefault="00401784" w:rsidP="00401784">
      <w:r>
        <w:t></w:t>
      </w:r>
      <w:r>
        <w:t></w:t>
      </w:r>
      <w:r>
        <w:t></w:t>
      </w:r>
      <w:r>
        <w:t></w:t>
      </w:r>
      <w:r>
        <w:t></w:t>
      </w:r>
      <w:r>
        <w:t></w:t>
      </w:r>
      <w:r>
        <w:t></w:t>
      </w:r>
      <w:r>
        <w:t></w:t>
      </w:r>
      <w:r>
        <w:t></w:t>
      </w:r>
      <w:r>
        <w:t></w:t>
      </w:r>
      <w:r>
        <w:rPr>
          <w:rFonts w:hint="eastAsia"/>
        </w:rPr>
        <w:t>діагностичного</w:t>
      </w:r>
      <w:r>
        <w:t></w:t>
      </w:r>
      <w:r>
        <w:t></w:t>
      </w:r>
      <w:r>
        <w:rPr>
          <w:rFonts w:hint="eastAsia"/>
        </w:rPr>
        <w:t>що</w:t>
      </w:r>
      <w:r>
        <w:t></w:t>
      </w:r>
      <w:r>
        <w:rPr>
          <w:rFonts w:hint="eastAsia"/>
        </w:rPr>
        <w:t>включає</w:t>
      </w:r>
      <w:r>
        <w:t></w:t>
      </w:r>
      <w:r>
        <w:rPr>
          <w:rFonts w:hint="eastAsia"/>
        </w:rPr>
        <w:t>комплекс</w:t>
      </w:r>
      <w:r>
        <w:t></w:t>
      </w:r>
      <w:r>
        <w:rPr>
          <w:rFonts w:hint="eastAsia"/>
        </w:rPr>
        <w:t>методик</w:t>
      </w:r>
      <w:r>
        <w:t></w:t>
      </w:r>
      <w:r>
        <w:rPr>
          <w:rFonts w:hint="eastAsia"/>
        </w:rPr>
        <w:t>для</w:t>
      </w:r>
      <w:r>
        <w:t></w:t>
      </w:r>
      <w:r>
        <w:rPr>
          <w:rFonts w:hint="eastAsia"/>
        </w:rPr>
        <w:t>оцінки</w:t>
      </w:r>
      <w:r>
        <w:t></w:t>
      </w:r>
      <w:r>
        <w:rPr>
          <w:rFonts w:hint="eastAsia"/>
        </w:rPr>
        <w:t>сформованості</w:t>
      </w:r>
      <w:r>
        <w:t></w:t>
      </w:r>
      <w:r>
        <w:rPr>
          <w:rFonts w:hint="eastAsia"/>
        </w:rPr>
        <w:t>рівнів</w:t>
      </w:r>
      <w:r>
        <w:t></w:t>
      </w:r>
      <w:r>
        <w:rPr>
          <w:rFonts w:hint="eastAsia"/>
        </w:rPr>
        <w:t>читацької</w:t>
      </w:r>
      <w:r>
        <w:t></w:t>
      </w:r>
      <w:r>
        <w:rPr>
          <w:rFonts w:hint="eastAsia"/>
        </w:rPr>
        <w:t>культури</w:t>
      </w:r>
      <w:r>
        <w:t></w:t>
      </w:r>
      <w:r>
        <w:rPr>
          <w:rFonts w:hint="eastAsia"/>
        </w:rPr>
        <w:t>школярів</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формувального</w:t>
      </w:r>
      <w:r>
        <w:t></w:t>
      </w:r>
      <w:r>
        <w:t></w:t>
      </w:r>
      <w:r>
        <w:rPr>
          <w:rFonts w:hint="eastAsia"/>
        </w:rPr>
        <w:t>який</w:t>
      </w:r>
      <w:r>
        <w:t></w:t>
      </w:r>
      <w:r>
        <w:rPr>
          <w:rFonts w:hint="eastAsia"/>
        </w:rPr>
        <w:t>представляє</w:t>
      </w:r>
      <w:r>
        <w:t></w:t>
      </w:r>
      <w:r>
        <w:rPr>
          <w:rFonts w:hint="eastAsia"/>
        </w:rPr>
        <w:t>систему</w:t>
      </w:r>
      <w:r>
        <w:t></w:t>
      </w:r>
      <w:r>
        <w:rPr>
          <w:rFonts w:hint="eastAsia"/>
        </w:rPr>
        <w:t>методів</w:t>
      </w:r>
      <w:r>
        <w:t></w:t>
      </w:r>
      <w:r>
        <w:t></w:t>
      </w:r>
      <w:r>
        <w:rPr>
          <w:rFonts w:hint="eastAsia"/>
        </w:rPr>
        <w:t>прийомів</w:t>
      </w:r>
      <w:r>
        <w:t></w:t>
      </w:r>
      <w:r>
        <w:t></w:t>
      </w:r>
      <w:r>
        <w:rPr>
          <w:rFonts w:hint="eastAsia"/>
        </w:rPr>
        <w:t>видів</w:t>
      </w:r>
      <w:r>
        <w:t></w:t>
      </w:r>
      <w:r>
        <w:t></w:t>
      </w:r>
      <w:r>
        <w:rPr>
          <w:rFonts w:hint="eastAsia"/>
        </w:rPr>
        <w:t>форм</w:t>
      </w:r>
      <w:r>
        <w:t></w:t>
      </w:r>
      <w:r>
        <w:rPr>
          <w:rFonts w:hint="eastAsia"/>
        </w:rPr>
        <w:t>та</w:t>
      </w:r>
      <w:r>
        <w:t></w:t>
      </w:r>
      <w:r>
        <w:rPr>
          <w:rFonts w:hint="eastAsia"/>
        </w:rPr>
        <w:t>засобів</w:t>
      </w:r>
      <w:r>
        <w:t></w:t>
      </w:r>
      <w:r>
        <w:rPr>
          <w:rFonts w:hint="eastAsia"/>
        </w:rPr>
        <w:t>навчання</w:t>
      </w:r>
      <w:r>
        <w:t></w:t>
      </w:r>
      <w:r>
        <w:t></w:t>
      </w:r>
      <w:r>
        <w:rPr>
          <w:rFonts w:hint="eastAsia"/>
        </w:rPr>
        <w:t>спрямовану</w:t>
      </w:r>
      <w:r>
        <w:t></w:t>
      </w:r>
      <w:r>
        <w:rPr>
          <w:rFonts w:hint="eastAsia"/>
        </w:rPr>
        <w:t>на</w:t>
      </w:r>
      <w:r>
        <w:t></w:t>
      </w:r>
      <w:r>
        <w:rPr>
          <w:rFonts w:hint="eastAsia"/>
        </w:rPr>
        <w:t>розвиток</w:t>
      </w:r>
      <w:r>
        <w:t></w:t>
      </w:r>
      <w:r>
        <w:rPr>
          <w:rFonts w:hint="eastAsia"/>
        </w:rPr>
        <w:t>читацьких</w:t>
      </w:r>
      <w:r>
        <w:t></w:t>
      </w:r>
      <w:r>
        <w:rPr>
          <w:rFonts w:hint="eastAsia"/>
        </w:rPr>
        <w:t>умінь</w:t>
      </w:r>
      <w:r>
        <w:t></w:t>
      </w:r>
      <w:r>
        <w:rPr>
          <w:rFonts w:hint="eastAsia"/>
        </w:rPr>
        <w:t>та</w:t>
      </w:r>
      <w:r>
        <w:t></w:t>
      </w:r>
      <w:r>
        <w:rPr>
          <w:rFonts w:hint="eastAsia"/>
        </w:rPr>
        <w:t>навичок</w:t>
      </w:r>
      <w:r>
        <w:t></w:t>
      </w:r>
      <w:r>
        <w:rPr>
          <w:rFonts w:hint="eastAsia"/>
        </w:rPr>
        <w:t>школярів</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корегувального</w:t>
      </w:r>
      <w:r>
        <w:t></w:t>
      </w:r>
      <w:r>
        <w:t></w:t>
      </w:r>
      <w:r>
        <w:t></w:t>
      </w:r>
      <w:r>
        <w:rPr>
          <w:rFonts w:hint="eastAsia"/>
        </w:rPr>
        <w:t>що</w:t>
      </w:r>
      <w:r>
        <w:t></w:t>
      </w:r>
      <w:r>
        <w:rPr>
          <w:rFonts w:hint="eastAsia"/>
        </w:rPr>
        <w:t>відображає</w:t>
      </w:r>
      <w:r>
        <w:t></w:t>
      </w:r>
      <w:r>
        <w:rPr>
          <w:rFonts w:hint="eastAsia"/>
        </w:rPr>
        <w:t>зіставлення</w:t>
      </w:r>
      <w:r>
        <w:t></w:t>
      </w:r>
      <w:r>
        <w:rPr>
          <w:rFonts w:hint="eastAsia"/>
        </w:rPr>
        <w:t>результатів</w:t>
      </w:r>
      <w:r>
        <w:t></w:t>
      </w:r>
      <w:r>
        <w:rPr>
          <w:rFonts w:hint="eastAsia"/>
        </w:rPr>
        <w:t>із</w:t>
      </w:r>
      <w:r>
        <w:t></w:t>
      </w:r>
      <w:r>
        <w:rPr>
          <w:rFonts w:hint="eastAsia"/>
        </w:rPr>
        <w:t>запланованими</w:t>
      </w:r>
      <w:r>
        <w:t></w:t>
      </w:r>
      <w:r>
        <w:t></w:t>
      </w:r>
      <w:r>
        <w:rPr>
          <w:rFonts w:hint="eastAsia"/>
        </w:rPr>
        <w:t>їх</w:t>
      </w:r>
      <w:r>
        <w:t></w:t>
      </w:r>
      <w:r>
        <w:rPr>
          <w:rFonts w:hint="eastAsia"/>
        </w:rPr>
        <w:t>виправлення</w:t>
      </w:r>
      <w:r>
        <w:t></w:t>
      </w:r>
      <w:r>
        <w:rPr>
          <w:rFonts w:hint="eastAsia"/>
        </w:rPr>
        <w:t>на</w:t>
      </w:r>
      <w:r>
        <w:t></w:t>
      </w:r>
      <w:r>
        <w:rPr>
          <w:rFonts w:hint="eastAsia"/>
        </w:rPr>
        <w:t>основі</w:t>
      </w:r>
      <w:r>
        <w:t></w:t>
      </w:r>
      <w:r>
        <w:rPr>
          <w:rFonts w:hint="eastAsia"/>
        </w:rPr>
        <w:t>варіативності</w:t>
      </w:r>
      <w:r>
        <w:t></w:t>
      </w:r>
      <w:r>
        <w:rPr>
          <w:rFonts w:hint="eastAsia"/>
        </w:rPr>
        <w:t>вибору</w:t>
      </w:r>
      <w:r>
        <w:t></w:t>
      </w:r>
      <w:r>
        <w:rPr>
          <w:rFonts w:hint="eastAsia"/>
        </w:rPr>
        <w:t>елементів</w:t>
      </w:r>
      <w:r>
        <w:t></w:t>
      </w:r>
      <w:r>
        <w:rPr>
          <w:rFonts w:hint="eastAsia"/>
        </w:rPr>
        <w:t>методичної</w:t>
      </w:r>
      <w:r>
        <w:t></w:t>
      </w:r>
      <w:r>
        <w:rPr>
          <w:rFonts w:hint="eastAsia"/>
        </w:rPr>
        <w:t>системи</w:t>
      </w:r>
      <w:r>
        <w:t></w:t>
      </w:r>
      <w:r>
        <w:rPr>
          <w:rFonts w:hint="eastAsia"/>
        </w:rPr>
        <w:t>залежно</w:t>
      </w:r>
      <w:r>
        <w:t></w:t>
      </w:r>
      <w:r>
        <w:rPr>
          <w:rFonts w:hint="eastAsia"/>
        </w:rPr>
        <w:t>від</w:t>
      </w:r>
      <w:r>
        <w:t></w:t>
      </w:r>
      <w:r>
        <w:rPr>
          <w:rFonts w:hint="eastAsia"/>
        </w:rPr>
        <w:t>індивідуально</w:t>
      </w:r>
      <w:r>
        <w:t></w:t>
      </w:r>
      <w:r>
        <w:rPr>
          <w:rFonts w:hint="eastAsia"/>
        </w:rPr>
        <w:t>психологічних</w:t>
      </w:r>
      <w:r>
        <w:t></w:t>
      </w:r>
      <w:r>
        <w:rPr>
          <w:rFonts w:hint="eastAsia"/>
        </w:rPr>
        <w:t>особливостей</w:t>
      </w:r>
      <w:r>
        <w:t></w:t>
      </w:r>
      <w:r>
        <w:rPr>
          <w:rFonts w:hint="eastAsia"/>
        </w:rPr>
        <w:t>читацької</w:t>
      </w:r>
      <w:r>
        <w:t></w:t>
      </w:r>
      <w:r>
        <w:rPr>
          <w:rFonts w:hint="eastAsia"/>
        </w:rPr>
        <w:t>рецепції</w:t>
      </w:r>
      <w:r>
        <w:t></w:t>
      </w:r>
      <w:r>
        <w:rPr>
          <w:rFonts w:hint="eastAsia"/>
        </w:rPr>
        <w:t>старшокласників</w:t>
      </w:r>
      <w:r>
        <w:t></w:t>
      </w:r>
      <w:r>
        <w:t></w:t>
      </w:r>
      <w:r>
        <w:t></w:t>
      </w:r>
      <w:r>
        <w:t></w:t>
      </w:r>
    </w:p>
    <w:p w:rsidR="00401784" w:rsidRDefault="00401784" w:rsidP="00401784"/>
    <w:p w:rsidR="00401784" w:rsidRDefault="00401784" w:rsidP="00401784">
      <w:r>
        <w:t></w:t>
      </w:r>
      <w:r>
        <w:t></w:t>
      </w:r>
      <w:r>
        <w:rPr>
          <w:rFonts w:hint="eastAsia"/>
        </w:rPr>
        <w:t>Попередня</w:t>
      </w:r>
      <w:r>
        <w:t></w:t>
      </w:r>
      <w:r>
        <w:rPr>
          <w:rFonts w:hint="eastAsia"/>
        </w:rPr>
        <w:t>перевірка</w:t>
      </w:r>
      <w:r>
        <w:t></w:t>
      </w:r>
      <w:r>
        <w:rPr>
          <w:rFonts w:hint="eastAsia"/>
        </w:rPr>
        <w:t>та</w:t>
      </w:r>
      <w:r>
        <w:t></w:t>
      </w:r>
      <w:r>
        <w:rPr>
          <w:rFonts w:hint="eastAsia"/>
        </w:rPr>
        <w:t>уточнення</w:t>
      </w:r>
      <w:r>
        <w:t></w:t>
      </w:r>
      <w:r>
        <w:rPr>
          <w:rFonts w:hint="eastAsia"/>
        </w:rPr>
        <w:t>гіпотези</w:t>
      </w:r>
      <w:r>
        <w:t></w:t>
      </w:r>
      <w:r>
        <w:rPr>
          <w:rFonts w:hint="eastAsia"/>
        </w:rPr>
        <w:t>дослідження</w:t>
      </w:r>
      <w:r>
        <w:t></w:t>
      </w:r>
      <w:r>
        <w:rPr>
          <w:rFonts w:hint="eastAsia"/>
        </w:rPr>
        <w:t>щодо</w:t>
      </w:r>
      <w:r>
        <w:t></w:t>
      </w:r>
      <w:r>
        <w:rPr>
          <w:rFonts w:hint="eastAsia"/>
        </w:rPr>
        <w:t>ефективності</w:t>
      </w:r>
      <w:r>
        <w:t></w:t>
      </w:r>
      <w:r>
        <w:rPr>
          <w:rFonts w:hint="eastAsia"/>
        </w:rPr>
        <w:t>спеціально</w:t>
      </w:r>
      <w:r>
        <w:t></w:t>
      </w:r>
      <w:r>
        <w:rPr>
          <w:rFonts w:hint="eastAsia"/>
        </w:rPr>
        <w:t>розробленої</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учнів</w:t>
      </w:r>
      <w:r>
        <w:t></w:t>
      </w:r>
      <w:r>
        <w:rPr>
          <w:rFonts w:hint="eastAsia"/>
        </w:rPr>
        <w:t>були</w:t>
      </w:r>
      <w:r>
        <w:t></w:t>
      </w:r>
      <w:r>
        <w:rPr>
          <w:rFonts w:hint="eastAsia"/>
        </w:rPr>
        <w:t>співвіднесені</w:t>
      </w:r>
      <w:r>
        <w:t></w:t>
      </w:r>
      <w:r>
        <w:t></w:t>
      </w:r>
      <w:r>
        <w:rPr>
          <w:rFonts w:hint="eastAsia"/>
        </w:rPr>
        <w:t>з</w:t>
      </w:r>
      <w:r>
        <w:t></w:t>
      </w:r>
      <w:r>
        <w:rPr>
          <w:rFonts w:hint="eastAsia"/>
        </w:rPr>
        <w:t>досягненнями</w:t>
      </w:r>
      <w:r>
        <w:t></w:t>
      </w:r>
      <w:r>
        <w:rPr>
          <w:rFonts w:hint="eastAsia"/>
        </w:rPr>
        <w:t>теорії</w:t>
      </w:r>
      <w:r>
        <w:t></w:t>
      </w:r>
      <w:r>
        <w:rPr>
          <w:rFonts w:hint="eastAsia"/>
        </w:rPr>
        <w:t>та</w:t>
      </w:r>
      <w:r>
        <w:t></w:t>
      </w:r>
      <w:r>
        <w:rPr>
          <w:rFonts w:hint="eastAsia"/>
        </w:rPr>
        <w:t>практики</w:t>
      </w:r>
      <w:r>
        <w:t></w:t>
      </w:r>
      <w:r>
        <w:rPr>
          <w:rFonts w:hint="eastAsia"/>
        </w:rPr>
        <w:t>вивчення</w:t>
      </w:r>
      <w:r>
        <w:t></w:t>
      </w:r>
      <w:r>
        <w:rPr>
          <w:rFonts w:hint="eastAsia"/>
        </w:rPr>
        <w:t>зарубіжної</w:t>
      </w:r>
      <w:r>
        <w:t></w:t>
      </w:r>
      <w:r>
        <w:rPr>
          <w:rFonts w:hint="eastAsia"/>
        </w:rPr>
        <w:t>літератури</w:t>
      </w:r>
      <w:r>
        <w:t></w:t>
      </w:r>
      <w:r>
        <w:rPr>
          <w:rFonts w:hint="eastAsia"/>
        </w:rPr>
        <w:t>й</w:t>
      </w:r>
      <w:r>
        <w:t></w:t>
      </w:r>
      <w:r>
        <w:rPr>
          <w:rFonts w:hint="eastAsia"/>
        </w:rPr>
        <w:t>апробовані</w:t>
      </w:r>
      <w:r>
        <w:t></w:t>
      </w:r>
      <w:r>
        <w:rPr>
          <w:rFonts w:hint="eastAsia"/>
        </w:rPr>
        <w:t>в</w:t>
      </w:r>
      <w:r>
        <w:t></w:t>
      </w:r>
      <w:r>
        <w:rPr>
          <w:rFonts w:hint="eastAsia"/>
        </w:rPr>
        <w:t>ході</w:t>
      </w:r>
      <w:r>
        <w:t></w:t>
      </w:r>
      <w:r>
        <w:rPr>
          <w:rFonts w:hint="eastAsia"/>
        </w:rPr>
        <w:t>формувального</w:t>
      </w:r>
      <w:r>
        <w:t></w:t>
      </w:r>
      <w:r>
        <w:rPr>
          <w:rFonts w:hint="eastAsia"/>
        </w:rPr>
        <w:t>експерименту</w:t>
      </w:r>
      <w:r>
        <w:t></w:t>
      </w:r>
    </w:p>
    <w:p w:rsidR="00401784" w:rsidRDefault="00401784" w:rsidP="00401784"/>
    <w:p w:rsidR="00401784" w:rsidRDefault="00401784" w:rsidP="00401784">
      <w:r>
        <w:rPr>
          <w:rFonts w:hint="eastAsia"/>
        </w:rPr>
        <w:t>Проведене</w:t>
      </w:r>
      <w:r>
        <w:t></w:t>
      </w:r>
      <w:r>
        <w:rPr>
          <w:rFonts w:hint="eastAsia"/>
        </w:rPr>
        <w:t>дослідження</w:t>
      </w:r>
      <w:r>
        <w:t></w:t>
      </w:r>
      <w:r>
        <w:t></w:t>
      </w:r>
      <w:r>
        <w:rPr>
          <w:rFonts w:hint="eastAsia"/>
        </w:rPr>
        <w:t>дозволяє</w:t>
      </w:r>
      <w:r>
        <w:t></w:t>
      </w:r>
      <w:r>
        <w:rPr>
          <w:rFonts w:hint="eastAsia"/>
        </w:rPr>
        <w:t>зробити</w:t>
      </w:r>
      <w:r>
        <w:t></w:t>
      </w:r>
      <w:r>
        <w:rPr>
          <w:rFonts w:hint="eastAsia"/>
        </w:rPr>
        <w:t>ряд</w:t>
      </w:r>
      <w:r>
        <w:t></w:t>
      </w:r>
      <w:r>
        <w:rPr>
          <w:rFonts w:hint="eastAsia"/>
        </w:rPr>
        <w:t>теоретичних</w:t>
      </w:r>
      <w:r>
        <w:t></w:t>
      </w:r>
      <w:r>
        <w:rPr>
          <w:rFonts w:hint="eastAsia"/>
        </w:rPr>
        <w:t>та</w:t>
      </w:r>
      <w:r>
        <w:t></w:t>
      </w:r>
      <w:r>
        <w:rPr>
          <w:rFonts w:hint="eastAsia"/>
        </w:rPr>
        <w:t>практичних</w:t>
      </w:r>
      <w:r>
        <w:t></w:t>
      </w:r>
      <w:r>
        <w:rPr>
          <w:rFonts w:hint="eastAsia"/>
        </w:rPr>
        <w:t>висновків</w:t>
      </w:r>
      <w:r>
        <w:t></w:t>
      </w:r>
      <w:r>
        <w:rPr>
          <w:rFonts w:hint="eastAsia"/>
        </w:rPr>
        <w:t>відносно</w:t>
      </w:r>
      <w:r>
        <w:t></w:t>
      </w:r>
      <w:r>
        <w:rPr>
          <w:rFonts w:hint="eastAsia"/>
        </w:rPr>
        <w:t>особливостей</w:t>
      </w:r>
      <w:r>
        <w:t></w:t>
      </w:r>
      <w:r>
        <w:rPr>
          <w:rFonts w:hint="eastAsia"/>
        </w:rPr>
        <w:t>розвитку</w:t>
      </w:r>
      <w:r>
        <w:t></w:t>
      </w:r>
      <w:r>
        <w:rPr>
          <w:rFonts w:hint="eastAsia"/>
        </w:rPr>
        <w:t>читацької</w:t>
      </w:r>
      <w:r>
        <w:t></w:t>
      </w:r>
      <w:r>
        <w:rPr>
          <w:rFonts w:hint="eastAsia"/>
        </w:rPr>
        <w:t>діяльності</w:t>
      </w:r>
      <w:r>
        <w:t></w:t>
      </w:r>
      <w:r>
        <w:rPr>
          <w:rFonts w:hint="eastAsia"/>
        </w:rPr>
        <w:t>учнів</w:t>
      </w:r>
      <w:r>
        <w:t></w:t>
      </w:r>
      <w:r>
        <w:rPr>
          <w:rFonts w:hint="eastAsia"/>
        </w:rPr>
        <w:t>старших</w:t>
      </w:r>
      <w:r>
        <w:t></w:t>
      </w:r>
      <w:r>
        <w:rPr>
          <w:rFonts w:hint="eastAsia"/>
        </w:rPr>
        <w:t>класів</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Реалізацію</w:t>
      </w:r>
      <w:r>
        <w:t></w:t>
      </w:r>
      <w:r>
        <w:rPr>
          <w:rFonts w:hint="eastAsia"/>
        </w:rPr>
        <w:t>системного</w:t>
      </w:r>
      <w:r>
        <w:t></w:t>
      </w:r>
      <w:r>
        <w:rPr>
          <w:rFonts w:hint="eastAsia"/>
        </w:rPr>
        <w:t>підходу</w:t>
      </w:r>
      <w:r>
        <w:t></w:t>
      </w:r>
      <w:r>
        <w:t></w:t>
      </w:r>
      <w:r>
        <w:rPr>
          <w:rFonts w:hint="eastAsia"/>
        </w:rPr>
        <w:t>розвитку</w:t>
      </w:r>
      <w:r>
        <w:t></w:t>
      </w:r>
      <w:r>
        <w:rPr>
          <w:rFonts w:hint="eastAsia"/>
        </w:rPr>
        <w:t>широкої</w:t>
      </w:r>
      <w:r>
        <w:t></w:t>
      </w:r>
      <w:r>
        <w:rPr>
          <w:rFonts w:hint="eastAsia"/>
        </w:rPr>
        <w:t>читацької</w:t>
      </w:r>
      <w:r>
        <w:t></w:t>
      </w:r>
      <w:r>
        <w:rPr>
          <w:rFonts w:hint="eastAsia"/>
        </w:rPr>
        <w:t>культури</w:t>
      </w:r>
      <w:r>
        <w:t></w:t>
      </w:r>
      <w:r>
        <w:rPr>
          <w:rFonts w:hint="eastAsia"/>
        </w:rPr>
        <w:t>особистості</w:t>
      </w:r>
      <w:r>
        <w:t></w:t>
      </w:r>
      <w:r>
        <w:t></w:t>
      </w:r>
      <w:r>
        <w:rPr>
          <w:rFonts w:hint="eastAsia"/>
        </w:rPr>
        <w:t>забезпечує</w:t>
      </w:r>
      <w:r>
        <w:t></w:t>
      </w:r>
      <w:r>
        <w:rPr>
          <w:rFonts w:hint="eastAsia"/>
        </w:rPr>
        <w:t>концептуальна</w:t>
      </w:r>
      <w:r>
        <w:t></w:t>
      </w:r>
      <w:r>
        <w:rPr>
          <w:rFonts w:hint="eastAsia"/>
        </w:rPr>
        <w:t>модель</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особистості</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Серед</w:t>
      </w:r>
      <w:r>
        <w:t></w:t>
      </w:r>
      <w:r>
        <w:rPr>
          <w:rFonts w:hint="eastAsia"/>
        </w:rPr>
        <w:t>принципів</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слід</w:t>
      </w:r>
      <w:r>
        <w:t></w:t>
      </w:r>
      <w:r>
        <w:rPr>
          <w:rFonts w:hint="eastAsia"/>
        </w:rPr>
        <w:t>виділити</w:t>
      </w:r>
      <w:r>
        <w:t></w:t>
      </w:r>
      <w:r>
        <w:rPr>
          <w:rFonts w:hint="eastAsia"/>
        </w:rPr>
        <w:t>такі</w:t>
      </w:r>
      <w:r>
        <w:t></w:t>
      </w:r>
    </w:p>
    <w:p w:rsidR="00401784" w:rsidRDefault="00401784" w:rsidP="00401784"/>
    <w:p w:rsidR="00401784" w:rsidRDefault="00401784" w:rsidP="00401784">
      <w:r>
        <w:t></w:t>
      </w:r>
      <w:r>
        <w:t></w:t>
      </w:r>
      <w:r>
        <w:t></w:t>
      </w:r>
      <w:r>
        <w:t></w:t>
      </w:r>
      <w:r>
        <w:t></w:t>
      </w:r>
      <w:r>
        <w:t></w:t>
      </w:r>
      <w:r>
        <w:t></w:t>
      </w:r>
      <w:r>
        <w:t></w:t>
      </w:r>
      <w:r>
        <w:t></w:t>
      </w:r>
      <w:r>
        <w:t></w:t>
      </w:r>
      <w:r>
        <w:rPr>
          <w:rFonts w:hint="eastAsia"/>
        </w:rPr>
        <w:t>цілісності</w:t>
      </w:r>
      <w:r>
        <w:t></w:t>
      </w:r>
      <w:r>
        <w:t></w:t>
      </w:r>
      <w:r>
        <w:rPr>
          <w:rFonts w:hint="eastAsia"/>
        </w:rPr>
        <w:t>завдяки</w:t>
      </w:r>
      <w:r>
        <w:t></w:t>
      </w:r>
      <w:r>
        <w:rPr>
          <w:rFonts w:hint="eastAsia"/>
        </w:rPr>
        <w:t>якому</w:t>
      </w:r>
      <w:r>
        <w:t></w:t>
      </w:r>
      <w:r>
        <w:rPr>
          <w:rFonts w:hint="eastAsia"/>
        </w:rPr>
        <w:t>має</w:t>
      </w:r>
      <w:r>
        <w:t></w:t>
      </w:r>
      <w:r>
        <w:rPr>
          <w:rFonts w:hint="eastAsia"/>
        </w:rPr>
        <w:t>бути</w:t>
      </w:r>
      <w:r>
        <w:t></w:t>
      </w:r>
      <w:r>
        <w:rPr>
          <w:rFonts w:hint="eastAsia"/>
        </w:rPr>
        <w:t>представлена</w:t>
      </w:r>
      <w:r>
        <w:t></w:t>
      </w:r>
      <w:r>
        <w:rPr>
          <w:rFonts w:hint="eastAsia"/>
        </w:rPr>
        <w:t>певна</w:t>
      </w:r>
      <w:r>
        <w:t></w:t>
      </w:r>
      <w:r>
        <w:rPr>
          <w:rFonts w:hint="eastAsia"/>
        </w:rPr>
        <w:t>єдність</w:t>
      </w:r>
      <w:r>
        <w:t></w:t>
      </w:r>
      <w:r>
        <w:rPr>
          <w:rFonts w:hint="eastAsia"/>
        </w:rPr>
        <w:t>мети</w:t>
      </w:r>
      <w:r>
        <w:t></w:t>
      </w:r>
      <w:r>
        <w:t></w:t>
      </w:r>
      <w:r>
        <w:rPr>
          <w:rFonts w:hint="eastAsia"/>
        </w:rPr>
        <w:t>змісту</w:t>
      </w:r>
      <w:r>
        <w:t></w:t>
      </w:r>
      <w:r>
        <w:t></w:t>
      </w:r>
      <w:r>
        <w:rPr>
          <w:rFonts w:hint="eastAsia"/>
        </w:rPr>
        <w:t>методів</w:t>
      </w:r>
      <w:r>
        <w:t></w:t>
      </w:r>
      <w:r>
        <w:t></w:t>
      </w:r>
      <w:r>
        <w:rPr>
          <w:rFonts w:hint="eastAsia"/>
        </w:rPr>
        <w:t>засобів</w:t>
      </w:r>
      <w:r>
        <w:t></w:t>
      </w:r>
      <w:r>
        <w:rPr>
          <w:rFonts w:hint="eastAsia"/>
        </w:rPr>
        <w:t>та</w:t>
      </w:r>
      <w:r>
        <w:t></w:t>
      </w:r>
      <w:r>
        <w:rPr>
          <w:rFonts w:hint="eastAsia"/>
        </w:rPr>
        <w:t>форм</w:t>
      </w:r>
      <w:r>
        <w:t></w:t>
      </w:r>
      <w:r>
        <w:rPr>
          <w:rFonts w:hint="eastAsia"/>
        </w:rPr>
        <w:t>вивчення</w:t>
      </w:r>
      <w:r>
        <w:t></w:t>
      </w:r>
      <w:r>
        <w:rPr>
          <w:rFonts w:hint="eastAsia"/>
        </w:rPr>
        <w:t>зарубіжної</w:t>
      </w:r>
      <w:r>
        <w:t></w:t>
      </w:r>
      <w:r>
        <w:rPr>
          <w:rFonts w:hint="eastAsia"/>
        </w:rPr>
        <w:t>літератури</w:t>
      </w:r>
      <w:r>
        <w:t></w:t>
      </w:r>
    </w:p>
    <w:p w:rsidR="00401784" w:rsidRDefault="00401784" w:rsidP="00401784"/>
    <w:p w:rsidR="00401784" w:rsidRDefault="00401784" w:rsidP="00401784">
      <w:r>
        <w:t></w:t>
      </w:r>
      <w:r>
        <w:t></w:t>
      </w:r>
      <w:r>
        <w:t></w:t>
      </w:r>
      <w:r>
        <w:t></w:t>
      </w:r>
      <w:r>
        <w:t></w:t>
      </w:r>
      <w:r>
        <w:t></w:t>
      </w:r>
      <w:r>
        <w:t></w:t>
      </w:r>
      <w:r>
        <w:t></w:t>
      </w:r>
      <w:r>
        <w:t></w:t>
      </w:r>
      <w:r>
        <w:t></w:t>
      </w:r>
      <w:r>
        <w:rPr>
          <w:rFonts w:hint="eastAsia"/>
        </w:rPr>
        <w:t>адаптації</w:t>
      </w:r>
      <w:r>
        <w:t></w:t>
      </w:r>
      <w:r>
        <w:t></w:t>
      </w:r>
      <w:r>
        <w:rPr>
          <w:rFonts w:hint="eastAsia"/>
        </w:rPr>
        <w:t>що</w:t>
      </w:r>
      <w:r>
        <w:t></w:t>
      </w:r>
      <w:r>
        <w:rPr>
          <w:rFonts w:hint="eastAsia"/>
        </w:rPr>
        <w:t>потребує</w:t>
      </w:r>
      <w:r>
        <w:t></w:t>
      </w:r>
      <w:r>
        <w:rPr>
          <w:rFonts w:hint="eastAsia"/>
        </w:rPr>
        <w:t>пристосування</w:t>
      </w:r>
      <w:r>
        <w:t></w:t>
      </w:r>
      <w:r>
        <w:rPr>
          <w:rFonts w:hint="eastAsia"/>
        </w:rPr>
        <w:t>процесу</w:t>
      </w:r>
      <w:r>
        <w:t></w:t>
      </w:r>
      <w:r>
        <w:rPr>
          <w:rFonts w:hint="eastAsia"/>
        </w:rPr>
        <w:t>вивчення</w:t>
      </w:r>
      <w:r>
        <w:t></w:t>
      </w:r>
      <w:r>
        <w:rPr>
          <w:rFonts w:hint="eastAsia"/>
        </w:rPr>
        <w:t>зарубіжної</w:t>
      </w:r>
      <w:r>
        <w:t></w:t>
      </w:r>
      <w:r>
        <w:rPr>
          <w:rFonts w:hint="eastAsia"/>
        </w:rPr>
        <w:t>літератури</w:t>
      </w:r>
      <w:r>
        <w:t></w:t>
      </w:r>
      <w:r>
        <w:t></w:t>
      </w:r>
      <w:r>
        <w:rPr>
          <w:rFonts w:hint="eastAsia"/>
        </w:rPr>
        <w:t>до</w:t>
      </w:r>
      <w:r>
        <w:t></w:t>
      </w:r>
      <w:r>
        <w:rPr>
          <w:rFonts w:hint="eastAsia"/>
        </w:rPr>
        <w:t>особистості</w:t>
      </w:r>
      <w:r>
        <w:t></w:t>
      </w:r>
      <w:r>
        <w:rPr>
          <w:rFonts w:hint="eastAsia"/>
        </w:rPr>
        <w:t>старшокласника</w:t>
      </w:r>
      <w:r>
        <w:t></w:t>
      </w:r>
      <w:r>
        <w:t></w:t>
      </w:r>
      <w:r>
        <w:rPr>
          <w:rFonts w:hint="eastAsia"/>
        </w:rPr>
        <w:t>його</w:t>
      </w:r>
      <w:r>
        <w:t></w:t>
      </w:r>
      <w:r>
        <w:rPr>
          <w:rFonts w:hint="eastAsia"/>
        </w:rPr>
        <w:t>вікових</w:t>
      </w:r>
      <w:r>
        <w:t></w:t>
      </w:r>
      <w:r>
        <w:rPr>
          <w:rFonts w:hint="eastAsia"/>
        </w:rPr>
        <w:t>та</w:t>
      </w:r>
      <w:r>
        <w:t></w:t>
      </w:r>
      <w:r>
        <w:rPr>
          <w:rFonts w:hint="eastAsia"/>
        </w:rPr>
        <w:t>індивідуальних</w:t>
      </w:r>
      <w:r>
        <w:t></w:t>
      </w:r>
      <w:r>
        <w:rPr>
          <w:rFonts w:hint="eastAsia"/>
        </w:rPr>
        <w:t>читацьких</w:t>
      </w:r>
      <w:r>
        <w:t></w:t>
      </w:r>
      <w:r>
        <w:rPr>
          <w:rFonts w:hint="eastAsia"/>
        </w:rPr>
        <w:t>потреб</w:t>
      </w:r>
      <w:r>
        <w:t></w:t>
      </w:r>
      <w:r>
        <w:rPr>
          <w:rFonts w:hint="eastAsia"/>
        </w:rPr>
        <w:t>та</w:t>
      </w:r>
      <w:r>
        <w:t></w:t>
      </w:r>
      <w:r>
        <w:rPr>
          <w:rFonts w:hint="eastAsia"/>
        </w:rPr>
        <w:t>інтересів</w:t>
      </w:r>
      <w:r>
        <w:t></w:t>
      </w:r>
    </w:p>
    <w:p w:rsidR="00401784" w:rsidRDefault="00401784" w:rsidP="00401784"/>
    <w:p w:rsidR="00401784" w:rsidRDefault="00401784" w:rsidP="00401784">
      <w:r>
        <w:t></w:t>
      </w:r>
      <w:r>
        <w:t></w:t>
      </w:r>
      <w:r>
        <w:t></w:t>
      </w:r>
      <w:r>
        <w:t></w:t>
      </w:r>
      <w:r>
        <w:t></w:t>
      </w:r>
      <w:r>
        <w:t></w:t>
      </w:r>
      <w:r>
        <w:t></w:t>
      </w:r>
      <w:r>
        <w:t></w:t>
      </w:r>
      <w:r>
        <w:t></w:t>
      </w:r>
      <w:r>
        <w:t></w:t>
      </w:r>
      <w:r>
        <w:rPr>
          <w:rFonts w:hint="eastAsia"/>
        </w:rPr>
        <w:t>рухливості</w:t>
      </w:r>
      <w:r>
        <w:t></w:t>
      </w:r>
      <w:r>
        <w:t></w:t>
      </w:r>
      <w:r>
        <w:rPr>
          <w:rFonts w:hint="eastAsia"/>
        </w:rPr>
        <w:t>який</w:t>
      </w:r>
      <w:r>
        <w:t></w:t>
      </w:r>
      <w:r>
        <w:rPr>
          <w:rFonts w:hint="eastAsia"/>
        </w:rPr>
        <w:t>забезпечує</w:t>
      </w:r>
      <w:r>
        <w:t></w:t>
      </w:r>
      <w:r>
        <w:t></w:t>
      </w:r>
      <w:r>
        <w:rPr>
          <w:rFonts w:hint="eastAsia"/>
        </w:rPr>
        <w:t>можливість</w:t>
      </w:r>
      <w:r>
        <w:t></w:t>
      </w:r>
      <w:r>
        <w:rPr>
          <w:rFonts w:hint="eastAsia"/>
        </w:rPr>
        <w:t>модернізації</w:t>
      </w:r>
      <w:r>
        <w:t></w:t>
      </w:r>
      <w:r>
        <w:rPr>
          <w:rFonts w:hint="eastAsia"/>
        </w:rPr>
        <w:t>змісту</w:t>
      </w:r>
      <w:r>
        <w:t></w:t>
      </w:r>
      <w:r>
        <w:rPr>
          <w:rFonts w:hint="eastAsia"/>
        </w:rPr>
        <w:t>навчання</w:t>
      </w:r>
      <w:r>
        <w:t></w:t>
      </w:r>
    </w:p>
    <w:p w:rsidR="00401784" w:rsidRDefault="00401784" w:rsidP="00401784"/>
    <w:p w:rsidR="00401784" w:rsidRDefault="00401784" w:rsidP="00401784">
      <w:r>
        <w:t></w:t>
      </w:r>
      <w:r>
        <w:t></w:t>
      </w:r>
      <w:r>
        <w:t></w:t>
      </w:r>
      <w:r>
        <w:t></w:t>
      </w:r>
      <w:r>
        <w:t></w:t>
      </w:r>
      <w:r>
        <w:t></w:t>
      </w:r>
      <w:r>
        <w:t></w:t>
      </w:r>
      <w:r>
        <w:t></w:t>
      </w:r>
      <w:r>
        <w:t></w:t>
      </w:r>
      <w:r>
        <w:t></w:t>
      </w:r>
      <w:r>
        <w:rPr>
          <w:rFonts w:hint="eastAsia"/>
        </w:rPr>
        <w:t>контролю</w:t>
      </w:r>
      <w:r>
        <w:t></w:t>
      </w:r>
      <w:r>
        <w:t></w:t>
      </w:r>
      <w:r>
        <w:t></w:t>
      </w:r>
      <w:r>
        <w:rPr>
          <w:rFonts w:hint="eastAsia"/>
        </w:rPr>
        <w:t>що</w:t>
      </w:r>
      <w:r>
        <w:t></w:t>
      </w:r>
      <w:r>
        <w:rPr>
          <w:rFonts w:hint="eastAsia"/>
        </w:rPr>
        <w:t>передбачає</w:t>
      </w:r>
      <w:r>
        <w:t></w:t>
      </w:r>
      <w:r>
        <w:rPr>
          <w:rFonts w:hint="eastAsia"/>
        </w:rPr>
        <w:t>аналіз</w:t>
      </w:r>
      <w:r>
        <w:t></w:t>
      </w:r>
      <w:r>
        <w:rPr>
          <w:rFonts w:hint="eastAsia"/>
        </w:rPr>
        <w:t>досягнутих</w:t>
      </w:r>
      <w:r>
        <w:t></w:t>
      </w:r>
      <w:r>
        <w:rPr>
          <w:rFonts w:hint="eastAsia"/>
        </w:rPr>
        <w:t>результатів</w:t>
      </w:r>
      <w:r>
        <w:t></w:t>
      </w:r>
      <w:r>
        <w:rPr>
          <w:rFonts w:hint="eastAsia"/>
        </w:rPr>
        <w:t>на</w:t>
      </w:r>
      <w:r>
        <w:t></w:t>
      </w:r>
      <w:r>
        <w:rPr>
          <w:rFonts w:hint="eastAsia"/>
        </w:rPr>
        <w:t>всіх</w:t>
      </w:r>
      <w:r>
        <w:t></w:t>
      </w:r>
      <w:r>
        <w:rPr>
          <w:rFonts w:hint="eastAsia"/>
        </w:rPr>
        <w:t>етапах</w:t>
      </w:r>
      <w:r>
        <w:t></w:t>
      </w:r>
      <w:r>
        <w:t></w:t>
      </w:r>
      <w:r>
        <w:rPr>
          <w:rFonts w:hint="eastAsia"/>
        </w:rPr>
        <w:t>читацької</w:t>
      </w:r>
      <w:r>
        <w:t></w:t>
      </w:r>
      <w:r>
        <w:rPr>
          <w:rFonts w:hint="eastAsia"/>
        </w:rPr>
        <w:t>діяльності</w:t>
      </w:r>
      <w:r>
        <w:t></w:t>
      </w:r>
      <w:r>
        <w:t></w:t>
      </w:r>
      <w:r>
        <w:rPr>
          <w:rFonts w:hint="eastAsia"/>
        </w:rPr>
        <w:t>з</w:t>
      </w:r>
      <w:r>
        <w:t></w:t>
      </w:r>
      <w:r>
        <w:rPr>
          <w:rFonts w:hint="eastAsia"/>
        </w:rPr>
        <w:t>можливим</w:t>
      </w:r>
      <w:r>
        <w:t></w:t>
      </w:r>
      <w:r>
        <w:rPr>
          <w:rFonts w:hint="eastAsia"/>
        </w:rPr>
        <w:t>коректуванням</w:t>
      </w:r>
      <w:r>
        <w:t></w:t>
      </w:r>
      <w:r>
        <w:rPr>
          <w:rFonts w:hint="eastAsia"/>
        </w:rPr>
        <w:t>методів</w:t>
      </w:r>
      <w:r>
        <w:t></w:t>
      </w:r>
      <w:r>
        <w:t></w:t>
      </w:r>
      <w:r>
        <w:rPr>
          <w:rFonts w:hint="eastAsia"/>
        </w:rPr>
        <w:t>засобів</w:t>
      </w:r>
      <w:r>
        <w:t></w:t>
      </w:r>
      <w:r>
        <w:rPr>
          <w:rFonts w:hint="eastAsia"/>
        </w:rPr>
        <w:t>та</w:t>
      </w:r>
      <w:r>
        <w:t></w:t>
      </w:r>
      <w:r>
        <w:rPr>
          <w:rFonts w:hint="eastAsia"/>
        </w:rPr>
        <w:t>форм</w:t>
      </w:r>
      <w:r>
        <w:t></w:t>
      </w:r>
      <w:r>
        <w:rPr>
          <w:rFonts w:hint="eastAsia"/>
        </w:rPr>
        <w:t>навчання</w:t>
      </w:r>
      <w:r>
        <w:t></w:t>
      </w:r>
      <w:r>
        <w:t></w:t>
      </w:r>
      <w:r>
        <w:t></w:t>
      </w:r>
      <w:r>
        <w:t></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Серед</w:t>
      </w:r>
      <w:r>
        <w:t></w:t>
      </w:r>
      <w:r>
        <w:rPr>
          <w:rFonts w:hint="eastAsia"/>
        </w:rPr>
        <w:t>функцій</w:t>
      </w:r>
      <w:r>
        <w:t></w:t>
      </w:r>
      <w:r>
        <w:t></w:t>
      </w:r>
      <w:r>
        <w:rPr>
          <w:rFonts w:hint="eastAsia"/>
        </w:rPr>
        <w:t>технології</w:t>
      </w:r>
      <w:r>
        <w:t></w:t>
      </w:r>
      <w:r>
        <w:t></w:t>
      </w:r>
      <w:r>
        <w:t></w:t>
      </w:r>
      <w:r>
        <w:rPr>
          <w:rFonts w:hint="eastAsia"/>
        </w:rPr>
        <w:t>розвитку</w:t>
      </w:r>
      <w:r>
        <w:t></w:t>
      </w:r>
      <w:r>
        <w:rPr>
          <w:rFonts w:hint="eastAsia"/>
        </w:rPr>
        <w:t>читацької</w:t>
      </w:r>
      <w:r>
        <w:t></w:t>
      </w:r>
      <w:r>
        <w:rPr>
          <w:rFonts w:hint="eastAsia"/>
        </w:rPr>
        <w:t>діяльності</w:t>
      </w:r>
      <w:r>
        <w:t></w:t>
      </w:r>
      <w:r>
        <w:rPr>
          <w:rFonts w:hint="eastAsia"/>
        </w:rPr>
        <w:t>доцільно</w:t>
      </w:r>
      <w:r>
        <w:t></w:t>
      </w:r>
      <w:r>
        <w:rPr>
          <w:rFonts w:hint="eastAsia"/>
        </w:rPr>
        <w:t>вказати</w:t>
      </w:r>
      <w:r>
        <w:t></w:t>
      </w:r>
      <w:r>
        <w:rPr>
          <w:rFonts w:hint="eastAsia"/>
        </w:rPr>
        <w:t>на</w:t>
      </w:r>
      <w:r>
        <w:t></w:t>
      </w:r>
      <w:r>
        <w:rPr>
          <w:rFonts w:hint="eastAsia"/>
        </w:rPr>
        <w:t>такі</w:t>
      </w:r>
      <w:r>
        <w:t></w:t>
      </w:r>
    </w:p>
    <w:p w:rsidR="00401784" w:rsidRDefault="00401784" w:rsidP="00401784"/>
    <w:p w:rsidR="00401784" w:rsidRDefault="00401784" w:rsidP="00401784">
      <w:r>
        <w:t></w:t>
      </w:r>
      <w:r>
        <w:t></w:t>
      </w:r>
      <w:r>
        <w:t></w:t>
      </w:r>
      <w:r>
        <w:t></w:t>
      </w:r>
      <w:r>
        <w:t></w:t>
      </w:r>
      <w:r>
        <w:t></w:t>
      </w:r>
      <w:r>
        <w:t></w:t>
      </w:r>
      <w:r>
        <w:t></w:t>
      </w:r>
      <w:r>
        <w:t></w:t>
      </w:r>
      <w:r>
        <w:t></w:t>
      </w:r>
      <w:r>
        <w:rPr>
          <w:rFonts w:hint="eastAsia"/>
        </w:rPr>
        <w:t>когнітивна</w:t>
      </w:r>
      <w:r>
        <w:t></w:t>
      </w:r>
      <w:r>
        <w:t></w:t>
      </w:r>
      <w:r>
        <w:rPr>
          <w:rFonts w:hint="eastAsia"/>
        </w:rPr>
        <w:t>засвоєння</w:t>
      </w:r>
      <w:r>
        <w:t></w:t>
      </w:r>
      <w:r>
        <w:t></w:t>
      </w:r>
      <w:r>
        <w:rPr>
          <w:rFonts w:hint="eastAsia"/>
        </w:rPr>
        <w:t>літературних</w:t>
      </w:r>
      <w:r>
        <w:t></w:t>
      </w:r>
      <w:r>
        <w:rPr>
          <w:rFonts w:hint="eastAsia"/>
        </w:rPr>
        <w:t>знань</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мотиваційна</w:t>
      </w:r>
      <w:r>
        <w:t></w:t>
      </w:r>
      <w:r>
        <w:t></w:t>
      </w:r>
      <w:r>
        <w:rPr>
          <w:rFonts w:hint="eastAsia"/>
        </w:rPr>
        <w:t>формування</w:t>
      </w:r>
      <w:r>
        <w:t></w:t>
      </w:r>
      <w:r>
        <w:rPr>
          <w:rFonts w:hint="eastAsia"/>
        </w:rPr>
        <w:t>мотивів</w:t>
      </w:r>
      <w:r>
        <w:t></w:t>
      </w:r>
      <w:r>
        <w:rPr>
          <w:rFonts w:hint="eastAsia"/>
        </w:rPr>
        <w:t>звернення</w:t>
      </w:r>
      <w:r>
        <w:t></w:t>
      </w:r>
      <w:r>
        <w:rPr>
          <w:rFonts w:hint="eastAsia"/>
        </w:rPr>
        <w:t>до</w:t>
      </w:r>
      <w:r>
        <w:t></w:t>
      </w:r>
      <w:r>
        <w:rPr>
          <w:rFonts w:hint="eastAsia"/>
        </w:rPr>
        <w:t>читання</w:t>
      </w:r>
      <w:r>
        <w:t></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аксіологічна</w:t>
      </w:r>
      <w:r>
        <w:t></w:t>
      </w:r>
      <w:r>
        <w:t></w:t>
      </w:r>
      <w:r>
        <w:rPr>
          <w:rFonts w:hint="eastAsia"/>
        </w:rPr>
        <w:t>виявлення</w:t>
      </w:r>
      <w:r>
        <w:t></w:t>
      </w:r>
      <w:r>
        <w:rPr>
          <w:rFonts w:hint="eastAsia"/>
        </w:rPr>
        <w:t>духовно</w:t>
      </w:r>
      <w:r>
        <w:t></w:t>
      </w:r>
      <w:r>
        <w:rPr>
          <w:rFonts w:hint="eastAsia"/>
        </w:rPr>
        <w:t>ціннісного</w:t>
      </w:r>
      <w:r>
        <w:t></w:t>
      </w:r>
      <w:r>
        <w:rPr>
          <w:rFonts w:hint="eastAsia"/>
        </w:rPr>
        <w:t>потенціалу</w:t>
      </w:r>
      <w:r>
        <w:t></w:t>
      </w:r>
      <w:r>
        <w:rPr>
          <w:rFonts w:hint="eastAsia"/>
        </w:rPr>
        <w:t>прочитаного</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рецептивна</w:t>
      </w:r>
      <w:r>
        <w:t></w:t>
      </w:r>
      <w:r>
        <w:t></w:t>
      </w:r>
      <w:r>
        <w:rPr>
          <w:rFonts w:hint="eastAsia"/>
        </w:rPr>
        <w:t>пізнання</w:t>
      </w:r>
      <w:r>
        <w:t></w:t>
      </w:r>
      <w:r>
        <w:rPr>
          <w:rFonts w:hint="eastAsia"/>
        </w:rPr>
        <w:t>світу</w:t>
      </w:r>
      <w:r>
        <w:t></w:t>
      </w:r>
      <w:r>
        <w:rPr>
          <w:rFonts w:hint="eastAsia"/>
        </w:rPr>
        <w:t>та</w:t>
      </w:r>
      <w:r>
        <w:t></w:t>
      </w:r>
      <w:r>
        <w:rPr>
          <w:rFonts w:hint="eastAsia"/>
        </w:rPr>
        <w:t>себе</w:t>
      </w:r>
      <w:r>
        <w:t></w:t>
      </w:r>
      <w:r>
        <w:rPr>
          <w:rFonts w:hint="eastAsia"/>
        </w:rPr>
        <w:t>через</w:t>
      </w:r>
      <w:r>
        <w:t></w:t>
      </w:r>
      <w:r>
        <w:rPr>
          <w:rFonts w:hint="eastAsia"/>
        </w:rPr>
        <w:t>прочитане</w:t>
      </w:r>
      <w:r>
        <w:t></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комунікативна</w:t>
      </w:r>
      <w:r>
        <w:t></w:t>
      </w:r>
      <w:r>
        <w:t></w:t>
      </w:r>
      <w:r>
        <w:rPr>
          <w:rFonts w:hint="eastAsia"/>
        </w:rPr>
        <w:t>здійснення</w:t>
      </w:r>
      <w:r>
        <w:t></w:t>
      </w:r>
      <w:r>
        <w:rPr>
          <w:rFonts w:hint="eastAsia"/>
        </w:rPr>
        <w:t>діалогу</w:t>
      </w:r>
      <w:r>
        <w:t></w:t>
      </w:r>
      <w:r>
        <w:rPr>
          <w:rFonts w:hint="eastAsia"/>
        </w:rPr>
        <w:t>між</w:t>
      </w:r>
      <w:r>
        <w:t></w:t>
      </w:r>
      <w:r>
        <w:rPr>
          <w:rFonts w:hint="eastAsia"/>
        </w:rPr>
        <w:t>автором</w:t>
      </w:r>
      <w:r>
        <w:t></w:t>
      </w:r>
      <w:r>
        <w:t></w:t>
      </w:r>
      <w:r>
        <w:rPr>
          <w:rFonts w:hint="eastAsia"/>
        </w:rPr>
        <w:t>текстом</w:t>
      </w:r>
      <w:r>
        <w:t></w:t>
      </w:r>
      <w:r>
        <w:rPr>
          <w:rFonts w:hint="eastAsia"/>
        </w:rPr>
        <w:t>та</w:t>
      </w:r>
      <w:r>
        <w:t></w:t>
      </w:r>
      <w:r>
        <w:rPr>
          <w:rFonts w:hint="eastAsia"/>
        </w:rPr>
        <w:t>читачем</w:t>
      </w:r>
      <w:r>
        <w:t></w:t>
      </w:r>
      <w:r>
        <w:rPr>
          <w:rFonts w:hint="eastAsia"/>
        </w:rPr>
        <w:t>під</w:t>
      </w:r>
      <w:r>
        <w:t></w:t>
      </w:r>
      <w:r>
        <w:rPr>
          <w:rFonts w:hint="eastAsia"/>
        </w:rPr>
        <w:t>час</w:t>
      </w:r>
      <w:r>
        <w:t></w:t>
      </w:r>
      <w:r>
        <w:rPr>
          <w:rFonts w:hint="eastAsia"/>
        </w:rPr>
        <w:t>читання</w:t>
      </w:r>
      <w:r>
        <w:t></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естетична</w:t>
      </w:r>
      <w:r>
        <w:t></w:t>
      </w:r>
      <w:r>
        <w:t></w:t>
      </w:r>
      <w:r>
        <w:rPr>
          <w:rFonts w:hint="eastAsia"/>
        </w:rPr>
        <w:t>забезпечення</w:t>
      </w:r>
      <w:r>
        <w:t></w:t>
      </w:r>
      <w:r>
        <w:rPr>
          <w:rFonts w:hint="eastAsia"/>
        </w:rPr>
        <w:t>сприйняття</w:t>
      </w:r>
      <w:r>
        <w:t></w:t>
      </w:r>
      <w:r>
        <w:rPr>
          <w:rFonts w:hint="eastAsia"/>
        </w:rPr>
        <w:t>літературного</w:t>
      </w:r>
      <w:r>
        <w:t></w:t>
      </w:r>
      <w:r>
        <w:rPr>
          <w:rFonts w:hint="eastAsia"/>
        </w:rPr>
        <w:t>твору</w:t>
      </w:r>
      <w:r>
        <w:t></w:t>
      </w:r>
      <w:r>
        <w:rPr>
          <w:rFonts w:hint="eastAsia"/>
        </w:rPr>
        <w:t>як</w:t>
      </w:r>
      <w:r>
        <w:t></w:t>
      </w:r>
      <w:r>
        <w:rPr>
          <w:rFonts w:hint="eastAsia"/>
        </w:rPr>
        <w:t>мистецького</w:t>
      </w:r>
      <w:r>
        <w:t></w:t>
      </w:r>
      <w:r>
        <w:rPr>
          <w:rFonts w:hint="eastAsia"/>
        </w:rPr>
        <w:t>явища</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проектувальна</w:t>
      </w:r>
      <w:r>
        <w:t></w:t>
      </w:r>
      <w:r>
        <w:t></w:t>
      </w:r>
      <w:r>
        <w:rPr>
          <w:rFonts w:hint="eastAsia"/>
        </w:rPr>
        <w:t>усвідомлення</w:t>
      </w:r>
      <w:r>
        <w:t></w:t>
      </w:r>
      <w:r>
        <w:rPr>
          <w:rFonts w:hint="eastAsia"/>
        </w:rPr>
        <w:t>та</w:t>
      </w:r>
      <w:r>
        <w:t></w:t>
      </w:r>
      <w:r>
        <w:rPr>
          <w:rFonts w:hint="eastAsia"/>
        </w:rPr>
        <w:t>формулювання</w:t>
      </w:r>
      <w:r>
        <w:t></w:t>
      </w:r>
      <w:r>
        <w:rPr>
          <w:rFonts w:hint="eastAsia"/>
        </w:rPr>
        <w:t>мети</w:t>
      </w:r>
      <w:r>
        <w:t></w:t>
      </w:r>
      <w:r>
        <w:rPr>
          <w:rFonts w:hint="eastAsia"/>
        </w:rPr>
        <w:t>навчання</w:t>
      </w:r>
      <w:r>
        <w:t></w:t>
      </w:r>
      <w:r>
        <w:t></w:t>
      </w:r>
      <w:r>
        <w:rPr>
          <w:rFonts w:hint="eastAsia"/>
        </w:rPr>
        <w:t>вибір</w:t>
      </w:r>
      <w:r>
        <w:t></w:t>
      </w:r>
      <w:r>
        <w:rPr>
          <w:rFonts w:hint="eastAsia"/>
        </w:rPr>
        <w:t>засобів</w:t>
      </w:r>
      <w:r>
        <w:t></w:t>
      </w:r>
      <w:r>
        <w:rPr>
          <w:rFonts w:hint="eastAsia"/>
        </w:rPr>
        <w:t>її</w:t>
      </w:r>
      <w:r>
        <w:t></w:t>
      </w:r>
      <w:r>
        <w:rPr>
          <w:rFonts w:hint="eastAsia"/>
        </w:rPr>
        <w:t>досягнення</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корегувальна</w:t>
      </w:r>
      <w:r>
        <w:t></w:t>
      </w:r>
      <w:r>
        <w:t></w:t>
      </w:r>
      <w:r>
        <w:t></w:t>
      </w:r>
      <w:r>
        <w:rPr>
          <w:rFonts w:hint="eastAsia"/>
        </w:rPr>
        <w:t>подолання</w:t>
      </w:r>
      <w:r>
        <w:t></w:t>
      </w:r>
      <w:r>
        <w:rPr>
          <w:rFonts w:hint="eastAsia"/>
        </w:rPr>
        <w:t>наслідків</w:t>
      </w:r>
      <w:r>
        <w:t></w:t>
      </w:r>
      <w:r>
        <w:rPr>
          <w:rFonts w:hint="eastAsia"/>
        </w:rPr>
        <w:t>впливу</w:t>
      </w:r>
      <w:r>
        <w:t></w:t>
      </w:r>
      <w:r>
        <w:rPr>
          <w:rFonts w:hint="eastAsia"/>
        </w:rPr>
        <w:t>низькопробної</w:t>
      </w:r>
      <w:r>
        <w:t></w:t>
      </w:r>
      <w:r>
        <w:rPr>
          <w:rFonts w:hint="eastAsia"/>
        </w:rPr>
        <w:t>літератури</w:t>
      </w:r>
      <w:r>
        <w:t></w:t>
      </w:r>
      <w:r>
        <w:t></w:t>
      </w:r>
      <w:r>
        <w:rPr>
          <w:rFonts w:hint="eastAsia"/>
        </w:rPr>
        <w:t>формування</w:t>
      </w:r>
      <w:r>
        <w:t></w:t>
      </w:r>
      <w:r>
        <w:rPr>
          <w:rFonts w:hint="eastAsia"/>
        </w:rPr>
        <w:t>вмінь</w:t>
      </w:r>
      <w:r>
        <w:t></w:t>
      </w:r>
      <w:r>
        <w:rPr>
          <w:rFonts w:hint="eastAsia"/>
        </w:rPr>
        <w:t>розмежовувати</w:t>
      </w:r>
      <w:r>
        <w:t></w:t>
      </w:r>
      <w:r>
        <w:rPr>
          <w:rFonts w:hint="eastAsia"/>
        </w:rPr>
        <w:t>високо</w:t>
      </w:r>
      <w:r>
        <w:t></w:t>
      </w:r>
      <w:r>
        <w:t></w:t>
      </w:r>
      <w:r>
        <w:t></w:t>
      </w:r>
      <w:r>
        <w:rPr>
          <w:rFonts w:hint="eastAsia"/>
        </w:rPr>
        <w:t>художню</w:t>
      </w:r>
      <w:r>
        <w:t></w:t>
      </w:r>
      <w:r>
        <w:rPr>
          <w:rFonts w:hint="eastAsia"/>
        </w:rPr>
        <w:t>літератури</w:t>
      </w:r>
      <w:r>
        <w:t></w:t>
      </w:r>
      <w:r>
        <w:rPr>
          <w:rFonts w:hint="eastAsia"/>
        </w:rPr>
        <w:t>від</w:t>
      </w:r>
      <w:r>
        <w:t></w:t>
      </w:r>
      <w:r>
        <w:rPr>
          <w:rFonts w:hint="eastAsia"/>
        </w:rPr>
        <w:t>масової</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Ефективність</w:t>
      </w:r>
      <w:r>
        <w:t></w:t>
      </w:r>
      <w:r>
        <w:rPr>
          <w:rFonts w:hint="eastAsia"/>
        </w:rPr>
        <w:t>упровадження</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забезпечується</w:t>
      </w:r>
      <w:r>
        <w:t></w:t>
      </w:r>
      <w:r>
        <w:t></w:t>
      </w:r>
      <w:r>
        <w:rPr>
          <w:rFonts w:hint="eastAsia"/>
        </w:rPr>
        <w:t>рядом</w:t>
      </w:r>
      <w:r>
        <w:t></w:t>
      </w:r>
      <w:r>
        <w:rPr>
          <w:rFonts w:hint="eastAsia"/>
        </w:rPr>
        <w:t>психолого</w:t>
      </w:r>
      <w:r>
        <w:t></w:t>
      </w:r>
      <w:r>
        <w:rPr>
          <w:rFonts w:hint="eastAsia"/>
        </w:rPr>
        <w:t>педагогічних</w:t>
      </w:r>
      <w:r>
        <w:t></w:t>
      </w:r>
      <w:r>
        <w:rPr>
          <w:rFonts w:hint="eastAsia"/>
        </w:rPr>
        <w:t>умов</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урахування</w:t>
      </w:r>
      <w:r>
        <w:t></w:t>
      </w:r>
      <w:r>
        <w:rPr>
          <w:rFonts w:hint="eastAsia"/>
        </w:rPr>
        <w:t>типологічних</w:t>
      </w:r>
      <w:r>
        <w:t></w:t>
      </w:r>
      <w:r>
        <w:t></w:t>
      </w:r>
      <w:r>
        <w:rPr>
          <w:rFonts w:hint="eastAsia"/>
        </w:rPr>
        <w:t>вікових</w:t>
      </w:r>
      <w:r>
        <w:t></w:t>
      </w:r>
      <w:r>
        <w:t></w:t>
      </w:r>
      <w:r>
        <w:rPr>
          <w:rFonts w:hint="eastAsia"/>
        </w:rPr>
        <w:t>особливостей</w:t>
      </w:r>
      <w:r>
        <w:t></w:t>
      </w:r>
      <w:r>
        <w:rPr>
          <w:rFonts w:hint="eastAsia"/>
        </w:rPr>
        <w:t>сприйняття</w:t>
      </w:r>
      <w:r>
        <w:t></w:t>
      </w:r>
      <w:r>
        <w:rPr>
          <w:rFonts w:hint="eastAsia"/>
        </w:rPr>
        <w:t>художнього</w:t>
      </w:r>
      <w:r>
        <w:t></w:t>
      </w:r>
      <w:r>
        <w:rPr>
          <w:rFonts w:hint="eastAsia"/>
        </w:rPr>
        <w:t>твору</w:t>
      </w:r>
      <w:r>
        <w:t></w:t>
      </w:r>
      <w:r>
        <w:rPr>
          <w:rFonts w:hint="eastAsia"/>
        </w:rPr>
        <w:t>школярами</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дотримання</w:t>
      </w:r>
      <w:r>
        <w:t></w:t>
      </w:r>
      <w:r>
        <w:rPr>
          <w:rFonts w:hint="eastAsia"/>
        </w:rPr>
        <w:t>в</w:t>
      </w:r>
      <w:r>
        <w:t></w:t>
      </w:r>
      <w:r>
        <w:rPr>
          <w:rFonts w:hint="eastAsia"/>
        </w:rPr>
        <w:t>навчально</w:t>
      </w:r>
      <w:r>
        <w:t></w:t>
      </w:r>
      <w:r>
        <w:rPr>
          <w:rFonts w:hint="eastAsia"/>
        </w:rPr>
        <w:t>виховному</w:t>
      </w:r>
      <w:r>
        <w:t></w:t>
      </w:r>
      <w:r>
        <w:rPr>
          <w:rFonts w:hint="eastAsia"/>
        </w:rPr>
        <w:t>процесі</w:t>
      </w:r>
      <w:r>
        <w:t></w:t>
      </w:r>
      <w:r>
        <w:rPr>
          <w:rFonts w:hint="eastAsia"/>
        </w:rPr>
        <w:t>принципів</w:t>
      </w:r>
      <w:r>
        <w:t></w:t>
      </w:r>
      <w:r>
        <w:rPr>
          <w:rFonts w:hint="eastAsia"/>
        </w:rPr>
        <w:t>індивідуалізації</w:t>
      </w:r>
      <w:r>
        <w:t></w:t>
      </w:r>
      <w:r>
        <w:t></w:t>
      </w:r>
      <w:r>
        <w:rPr>
          <w:rFonts w:hint="eastAsia"/>
        </w:rPr>
        <w:t>емоційності</w:t>
      </w:r>
      <w:r>
        <w:t></w:t>
      </w:r>
      <w:r>
        <w:t></w:t>
      </w:r>
      <w:r>
        <w:rPr>
          <w:rFonts w:hint="eastAsia"/>
        </w:rPr>
        <w:t>адаптивності</w:t>
      </w:r>
      <w:r>
        <w:t></w:t>
      </w:r>
      <w:r>
        <w:t></w:t>
      </w:r>
      <w:r>
        <w:rPr>
          <w:rFonts w:hint="eastAsia"/>
        </w:rPr>
        <w:t>психологічної</w:t>
      </w:r>
      <w:r>
        <w:t></w:t>
      </w:r>
      <w:r>
        <w:rPr>
          <w:rFonts w:hint="eastAsia"/>
        </w:rPr>
        <w:t>комфортності</w:t>
      </w:r>
      <w:r>
        <w:t></w:t>
      </w:r>
      <w:r>
        <w:t></w:t>
      </w:r>
      <w:r>
        <w:rPr>
          <w:rFonts w:hint="eastAsia"/>
        </w:rPr>
        <w:t>самоорганізації</w:t>
      </w:r>
      <w:r>
        <w:t></w:t>
      </w:r>
      <w:r>
        <w:t></w:t>
      </w:r>
      <w:r>
        <w:rPr>
          <w:rFonts w:hint="eastAsia"/>
        </w:rPr>
        <w:t>проблемності</w:t>
      </w:r>
      <w:r>
        <w:t></w:t>
      </w:r>
      <w:r>
        <w:rPr>
          <w:rFonts w:hint="eastAsia"/>
        </w:rPr>
        <w:t>та</w:t>
      </w:r>
      <w:r>
        <w:t></w:t>
      </w:r>
      <w:r>
        <w:rPr>
          <w:rFonts w:hint="eastAsia"/>
        </w:rPr>
        <w:t>колективності</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урахування</w:t>
      </w:r>
      <w:r>
        <w:t></w:t>
      </w:r>
      <w:r>
        <w:rPr>
          <w:rFonts w:hint="eastAsia"/>
        </w:rPr>
        <w:t>початкового</w:t>
      </w:r>
      <w:r>
        <w:t></w:t>
      </w:r>
      <w:r>
        <w:rPr>
          <w:rFonts w:hint="eastAsia"/>
        </w:rPr>
        <w:t>рівня</w:t>
      </w:r>
      <w:r>
        <w:t></w:t>
      </w:r>
      <w:r>
        <w:rPr>
          <w:rFonts w:hint="eastAsia"/>
        </w:rPr>
        <w:t>читацької</w:t>
      </w:r>
      <w:r>
        <w:t></w:t>
      </w:r>
      <w:r>
        <w:rPr>
          <w:rFonts w:hint="eastAsia"/>
        </w:rPr>
        <w:t>культури</w:t>
      </w:r>
      <w:r>
        <w:t></w:t>
      </w:r>
      <w:r>
        <w:rPr>
          <w:rFonts w:hint="eastAsia"/>
        </w:rPr>
        <w:t>школярів</w:t>
      </w:r>
      <w:r>
        <w:t></w:t>
      </w:r>
      <w:r>
        <w:t></w:t>
      </w:r>
      <w:r>
        <w:rPr>
          <w:rFonts w:hint="eastAsia"/>
        </w:rPr>
        <w:t>їхніх</w:t>
      </w:r>
      <w:r>
        <w:t></w:t>
      </w:r>
      <w:r>
        <w:rPr>
          <w:rFonts w:hint="eastAsia"/>
        </w:rPr>
        <w:t>мотивів</w:t>
      </w:r>
      <w:r>
        <w:t></w:t>
      </w:r>
      <w:r>
        <w:rPr>
          <w:rFonts w:hint="eastAsia"/>
        </w:rPr>
        <w:t>звернення</w:t>
      </w:r>
      <w:r>
        <w:t></w:t>
      </w:r>
      <w:r>
        <w:rPr>
          <w:rFonts w:hint="eastAsia"/>
        </w:rPr>
        <w:t>до</w:t>
      </w:r>
      <w:r>
        <w:t></w:t>
      </w:r>
      <w:r>
        <w:rPr>
          <w:rFonts w:hint="eastAsia"/>
        </w:rPr>
        <w:t>книги</w:t>
      </w:r>
      <w:r>
        <w:t></w:t>
      </w:r>
      <w:r>
        <w:rPr>
          <w:rFonts w:hint="eastAsia"/>
        </w:rPr>
        <w:t>та</w:t>
      </w:r>
      <w:r>
        <w:t></w:t>
      </w:r>
      <w:r>
        <w:rPr>
          <w:rFonts w:hint="eastAsia"/>
        </w:rPr>
        <w:t>читацьких</w:t>
      </w:r>
      <w:r>
        <w:t></w:t>
      </w:r>
      <w:r>
        <w:rPr>
          <w:rFonts w:hint="eastAsia"/>
        </w:rPr>
        <w:t>потреб</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прогнозування</w:t>
      </w:r>
      <w:r>
        <w:t></w:t>
      </w:r>
      <w:r>
        <w:rPr>
          <w:rFonts w:hint="eastAsia"/>
        </w:rPr>
        <w:t>результатів</w:t>
      </w:r>
      <w:r>
        <w:t></w:t>
      </w:r>
      <w:r>
        <w:rPr>
          <w:rFonts w:hint="eastAsia"/>
        </w:rPr>
        <w:t>педагогічного</w:t>
      </w:r>
      <w:r>
        <w:t></w:t>
      </w:r>
      <w:r>
        <w:rPr>
          <w:rFonts w:hint="eastAsia"/>
        </w:rPr>
        <w:t>впливу</w:t>
      </w:r>
      <w:r>
        <w:t></w:t>
      </w:r>
      <w:r>
        <w:rPr>
          <w:rFonts w:hint="eastAsia"/>
        </w:rPr>
        <w:t>системи</w:t>
      </w:r>
      <w:r>
        <w:t></w:t>
      </w:r>
      <w:r>
        <w:rPr>
          <w:rFonts w:hint="eastAsia"/>
        </w:rPr>
        <w:t>розвитку</w:t>
      </w:r>
      <w:r>
        <w:t></w:t>
      </w:r>
      <w:r>
        <w:rPr>
          <w:rFonts w:hint="eastAsia"/>
        </w:rPr>
        <w:t>читацької</w:t>
      </w:r>
      <w:r>
        <w:t></w:t>
      </w:r>
      <w:r>
        <w:rPr>
          <w:rFonts w:hint="eastAsia"/>
        </w:rPr>
        <w:t>діяльності</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забезпечення</w:t>
      </w:r>
      <w:r>
        <w:t></w:t>
      </w:r>
      <w:r>
        <w:rPr>
          <w:rFonts w:hint="eastAsia"/>
        </w:rPr>
        <w:t>поетапної</w:t>
      </w:r>
      <w:r>
        <w:t></w:t>
      </w:r>
      <w:r>
        <w:rPr>
          <w:rFonts w:hint="eastAsia"/>
        </w:rPr>
        <w:t>реалізації</w:t>
      </w:r>
      <w:r>
        <w:t></w:t>
      </w:r>
      <w:r>
        <w:rPr>
          <w:rFonts w:hint="eastAsia"/>
        </w:rPr>
        <w:t>навчального</w:t>
      </w:r>
      <w:r>
        <w:t></w:t>
      </w:r>
      <w:r>
        <w:rPr>
          <w:rFonts w:hint="eastAsia"/>
        </w:rPr>
        <w:t>процесу</w:t>
      </w:r>
      <w:r>
        <w:t></w:t>
      </w:r>
      <w:r>
        <w:rPr>
          <w:rFonts w:hint="eastAsia"/>
        </w:rPr>
        <w:t>на</w:t>
      </w:r>
      <w:r>
        <w:t></w:t>
      </w:r>
      <w:r>
        <w:rPr>
          <w:rFonts w:hint="eastAsia"/>
        </w:rPr>
        <w:t>основі</w:t>
      </w:r>
      <w:r>
        <w:t></w:t>
      </w:r>
      <w:r>
        <w:rPr>
          <w:rFonts w:hint="eastAsia"/>
        </w:rPr>
        <w:t>запропонованої</w:t>
      </w:r>
      <w:r>
        <w:t></w:t>
      </w:r>
      <w:r>
        <w:rPr>
          <w:rFonts w:hint="eastAsia"/>
        </w:rPr>
        <w:t>системи</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варіативність</w:t>
      </w:r>
      <w:r>
        <w:t></w:t>
      </w:r>
      <w:r>
        <w:rPr>
          <w:rFonts w:hint="eastAsia"/>
        </w:rPr>
        <w:t>методів</w:t>
      </w:r>
      <w:r>
        <w:t></w:t>
      </w:r>
      <w:r>
        <w:t></w:t>
      </w:r>
      <w:r>
        <w:rPr>
          <w:rFonts w:hint="eastAsia"/>
        </w:rPr>
        <w:t>прийомів</w:t>
      </w:r>
      <w:r>
        <w:t></w:t>
      </w:r>
      <w:r>
        <w:t></w:t>
      </w:r>
      <w:r>
        <w:rPr>
          <w:rFonts w:hint="eastAsia"/>
        </w:rPr>
        <w:t>видів</w:t>
      </w:r>
      <w:r>
        <w:t></w:t>
      </w:r>
      <w:r>
        <w:t></w:t>
      </w:r>
      <w:r>
        <w:rPr>
          <w:rFonts w:hint="eastAsia"/>
        </w:rPr>
        <w:t>форм</w:t>
      </w:r>
      <w:r>
        <w:t></w:t>
      </w:r>
      <w:r>
        <w:rPr>
          <w:rFonts w:hint="eastAsia"/>
        </w:rPr>
        <w:t>та</w:t>
      </w:r>
      <w:r>
        <w:t></w:t>
      </w:r>
      <w:r>
        <w:rPr>
          <w:rFonts w:hint="eastAsia"/>
        </w:rPr>
        <w:t>засобів</w:t>
      </w:r>
      <w:r>
        <w:t></w:t>
      </w:r>
      <w:r>
        <w:rPr>
          <w:rFonts w:hint="eastAsia"/>
        </w:rPr>
        <w:t>навчання</w:t>
      </w:r>
      <w:r>
        <w:t></w:t>
      </w:r>
      <w:r>
        <w:t></w:t>
      </w:r>
      <w:r>
        <w:rPr>
          <w:rFonts w:hint="eastAsia"/>
        </w:rPr>
        <w:t>в</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пріоритет</w:t>
      </w:r>
      <w:r>
        <w:t></w:t>
      </w:r>
      <w:r>
        <w:rPr>
          <w:rFonts w:hint="eastAsia"/>
        </w:rPr>
        <w:t>інноваційних</w:t>
      </w:r>
      <w:r>
        <w:t></w:t>
      </w:r>
      <w:r>
        <w:rPr>
          <w:rFonts w:hint="eastAsia"/>
        </w:rPr>
        <w:t>технологій</w:t>
      </w:r>
      <w:r>
        <w:t></w:t>
      </w:r>
      <w:r>
        <w:rPr>
          <w:rFonts w:hint="eastAsia"/>
        </w:rPr>
        <w:t>навчання</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інтегроване</w:t>
      </w:r>
      <w:r>
        <w:t></w:t>
      </w:r>
      <w:r>
        <w:rPr>
          <w:rFonts w:hint="eastAsia"/>
        </w:rPr>
        <w:t>використання</w:t>
      </w:r>
      <w:r>
        <w:t></w:t>
      </w:r>
      <w:r>
        <w:rPr>
          <w:rFonts w:hint="eastAsia"/>
        </w:rPr>
        <w:t>індивідуальних</w:t>
      </w:r>
      <w:r>
        <w:t></w:t>
      </w:r>
      <w:r>
        <w:rPr>
          <w:rFonts w:hint="eastAsia"/>
        </w:rPr>
        <w:t>та</w:t>
      </w:r>
      <w:r>
        <w:t></w:t>
      </w:r>
      <w:r>
        <w:rPr>
          <w:rFonts w:hint="eastAsia"/>
        </w:rPr>
        <w:t>групових</w:t>
      </w:r>
      <w:r>
        <w:t></w:t>
      </w:r>
      <w:r>
        <w:rPr>
          <w:rFonts w:hint="eastAsia"/>
        </w:rPr>
        <w:t>методів</w:t>
      </w:r>
      <w:r>
        <w:t></w:t>
      </w:r>
      <w:r>
        <w:rPr>
          <w:rFonts w:hint="eastAsia"/>
        </w:rPr>
        <w:t>та</w:t>
      </w:r>
      <w:r>
        <w:t></w:t>
      </w:r>
      <w:r>
        <w:rPr>
          <w:rFonts w:hint="eastAsia"/>
        </w:rPr>
        <w:t>форм</w:t>
      </w:r>
      <w:r>
        <w:t></w:t>
      </w:r>
      <w:r>
        <w:rPr>
          <w:rFonts w:hint="eastAsia"/>
        </w:rPr>
        <w:t>навчальної</w:t>
      </w:r>
      <w:r>
        <w:t></w:t>
      </w:r>
      <w:r>
        <w:rPr>
          <w:rFonts w:hint="eastAsia"/>
        </w:rPr>
        <w:t>діяльності</w:t>
      </w:r>
      <w:r>
        <w:t></w:t>
      </w:r>
      <w:r>
        <w:t></w:t>
      </w:r>
      <w:r>
        <w:rPr>
          <w:rFonts w:hint="eastAsia"/>
        </w:rPr>
        <w:t>класної</w:t>
      </w:r>
      <w:r>
        <w:t></w:t>
      </w:r>
      <w:r>
        <w:rPr>
          <w:rFonts w:hint="eastAsia"/>
        </w:rPr>
        <w:t>та</w:t>
      </w:r>
      <w:r>
        <w:t></w:t>
      </w:r>
      <w:r>
        <w:rPr>
          <w:rFonts w:hint="eastAsia"/>
        </w:rPr>
        <w:t>позаурочної</w:t>
      </w:r>
      <w:r>
        <w:t></w:t>
      </w:r>
      <w:r>
        <w:rPr>
          <w:rFonts w:hint="eastAsia"/>
        </w:rPr>
        <w:t>роботи</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Ядро</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школярів</w:t>
      </w:r>
      <w:r>
        <w:t></w:t>
      </w:r>
      <w:r>
        <w:rPr>
          <w:rFonts w:hint="eastAsia"/>
        </w:rPr>
        <w:t>подано</w:t>
      </w:r>
      <w:r>
        <w:t></w:t>
      </w:r>
      <w:r>
        <w:rPr>
          <w:rFonts w:hint="eastAsia"/>
        </w:rPr>
        <w:t>у</w:t>
      </w:r>
      <w:r>
        <w:t></w:t>
      </w:r>
      <w:r>
        <w:rPr>
          <w:rFonts w:hint="eastAsia"/>
        </w:rPr>
        <w:t>вигляді</w:t>
      </w:r>
      <w:r>
        <w:t></w:t>
      </w:r>
      <w:r>
        <w:rPr>
          <w:rFonts w:hint="eastAsia"/>
        </w:rPr>
        <w:t>взаємозв’язку</w:t>
      </w:r>
      <w:r>
        <w:t></w:t>
      </w:r>
      <w:r>
        <w:rPr>
          <w:rFonts w:hint="eastAsia"/>
        </w:rPr>
        <w:t>структурних</w:t>
      </w:r>
      <w:r>
        <w:t></w:t>
      </w:r>
      <w:r>
        <w:rPr>
          <w:rFonts w:hint="eastAsia"/>
        </w:rPr>
        <w:t>елементів</w:t>
      </w:r>
      <w:r>
        <w:t></w:t>
      </w:r>
      <w:r>
        <w:rPr>
          <w:rFonts w:hint="eastAsia"/>
        </w:rPr>
        <w:t>системи</w:t>
      </w:r>
      <w:r>
        <w:t></w:t>
      </w:r>
      <w:r>
        <w:rPr>
          <w:rFonts w:hint="eastAsia"/>
        </w:rPr>
        <w:t>методів</w:t>
      </w:r>
      <w:r>
        <w:t></w:t>
      </w:r>
      <w:r>
        <w:t></w:t>
      </w:r>
      <w:r>
        <w:rPr>
          <w:rFonts w:hint="eastAsia"/>
        </w:rPr>
        <w:t>змісту</w:t>
      </w:r>
      <w:r>
        <w:t></w:t>
      </w:r>
      <w:r>
        <w:t></w:t>
      </w:r>
      <w:r>
        <w:rPr>
          <w:rFonts w:hint="eastAsia"/>
        </w:rPr>
        <w:t>форм</w:t>
      </w:r>
      <w:r>
        <w:t></w:t>
      </w:r>
      <w:r>
        <w:rPr>
          <w:rFonts w:hint="eastAsia"/>
        </w:rPr>
        <w:t>та</w:t>
      </w:r>
      <w:r>
        <w:t></w:t>
      </w:r>
      <w:r>
        <w:rPr>
          <w:rFonts w:hint="eastAsia"/>
        </w:rPr>
        <w:t>засобів</w:t>
      </w:r>
      <w:r>
        <w:t></w:t>
      </w:r>
      <w:r>
        <w:rPr>
          <w:rFonts w:hint="eastAsia"/>
        </w:rPr>
        <w:t>навчання</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Змістову</w:t>
      </w:r>
      <w:r>
        <w:t></w:t>
      </w:r>
      <w:r>
        <w:rPr>
          <w:rFonts w:hint="eastAsia"/>
        </w:rPr>
        <w:t>частину</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r>
        <w:rPr>
          <w:rFonts w:hint="eastAsia"/>
        </w:rPr>
        <w:t>складають</w:t>
      </w:r>
      <w:r>
        <w:t></w:t>
      </w:r>
      <w:r>
        <w:rPr>
          <w:rFonts w:hint="eastAsia"/>
        </w:rPr>
        <w:t>основні</w:t>
      </w:r>
      <w:r>
        <w:t></w:t>
      </w:r>
      <w:r>
        <w:rPr>
          <w:rFonts w:hint="eastAsia"/>
        </w:rPr>
        <w:t>та</w:t>
      </w:r>
      <w:r>
        <w:t></w:t>
      </w:r>
      <w:r>
        <w:rPr>
          <w:rFonts w:hint="eastAsia"/>
        </w:rPr>
        <w:t>фонові</w:t>
      </w:r>
      <w:r>
        <w:t></w:t>
      </w:r>
      <w:r>
        <w:rPr>
          <w:rFonts w:hint="eastAsia"/>
        </w:rPr>
        <w:t>знання</w:t>
      </w:r>
      <w:r>
        <w:t></w:t>
      </w:r>
      <w:r>
        <w:t></w:t>
      </w:r>
      <w:r>
        <w:rPr>
          <w:rFonts w:hint="eastAsia"/>
        </w:rPr>
        <w:t>засвоєні</w:t>
      </w:r>
      <w:r>
        <w:t></w:t>
      </w:r>
      <w:r>
        <w:rPr>
          <w:rFonts w:hint="eastAsia"/>
        </w:rPr>
        <w:t>під</w:t>
      </w:r>
      <w:r>
        <w:t></w:t>
      </w:r>
      <w:r>
        <w:rPr>
          <w:rFonts w:hint="eastAsia"/>
        </w:rPr>
        <w:t>час</w:t>
      </w:r>
      <w:r>
        <w:t></w:t>
      </w:r>
      <w:r>
        <w:rPr>
          <w:rFonts w:hint="eastAsia"/>
        </w:rPr>
        <w:t>вивчення</w:t>
      </w:r>
      <w:r>
        <w:t></w:t>
      </w:r>
      <w:r>
        <w:t></w:t>
      </w:r>
      <w:r>
        <w:rPr>
          <w:rFonts w:hint="eastAsia"/>
        </w:rPr>
        <w:t>найкращих</w:t>
      </w:r>
      <w:r>
        <w:t></w:t>
      </w:r>
      <w:r>
        <w:rPr>
          <w:rFonts w:hint="eastAsia"/>
        </w:rPr>
        <w:t>творів</w:t>
      </w:r>
      <w:r>
        <w:t></w:t>
      </w:r>
      <w:r>
        <w:rPr>
          <w:rFonts w:hint="eastAsia"/>
        </w:rPr>
        <w:t>світового</w:t>
      </w:r>
      <w:r>
        <w:t></w:t>
      </w:r>
      <w:r>
        <w:rPr>
          <w:rFonts w:hint="eastAsia"/>
        </w:rPr>
        <w:t>красного</w:t>
      </w:r>
      <w:r>
        <w:t></w:t>
      </w:r>
      <w:r>
        <w:rPr>
          <w:rFonts w:hint="eastAsia"/>
        </w:rPr>
        <w:t>письменства</w:t>
      </w:r>
      <w:r>
        <w:t></w:t>
      </w:r>
      <w:r>
        <w:t></w:t>
      </w:r>
      <w:r>
        <w:t></w:t>
      </w:r>
      <w:r>
        <w:rPr>
          <w:rFonts w:hint="eastAsia"/>
        </w:rPr>
        <w:t>популярних</w:t>
      </w:r>
      <w:r>
        <w:t></w:t>
      </w:r>
      <w:r>
        <w:rPr>
          <w:rFonts w:hint="eastAsia"/>
        </w:rPr>
        <w:t>текстів</w:t>
      </w:r>
      <w:r>
        <w:t></w:t>
      </w:r>
      <w:r>
        <w:t></w:t>
      </w:r>
      <w:r>
        <w:rPr>
          <w:rFonts w:hint="eastAsia"/>
        </w:rPr>
        <w:t>літератури</w:t>
      </w:r>
      <w:r>
        <w:t></w:t>
      </w:r>
      <w:r>
        <w:t></w:t>
      </w:r>
      <w:r>
        <w:rPr>
          <w:rFonts w:hint="eastAsia"/>
        </w:rPr>
        <w:t>що</w:t>
      </w:r>
      <w:r>
        <w:t></w:t>
      </w:r>
      <w:r>
        <w:rPr>
          <w:rFonts w:hint="eastAsia"/>
        </w:rPr>
        <w:t>користуються</w:t>
      </w:r>
      <w:r>
        <w:t></w:t>
      </w:r>
      <w:r>
        <w:rPr>
          <w:rFonts w:hint="eastAsia"/>
        </w:rPr>
        <w:t>поширеною</w:t>
      </w:r>
      <w:r>
        <w:t></w:t>
      </w:r>
      <w:r>
        <w:rPr>
          <w:rFonts w:hint="eastAsia"/>
        </w:rPr>
        <w:t>увагою</w:t>
      </w:r>
      <w:r>
        <w:t></w:t>
      </w:r>
      <w:r>
        <w:rPr>
          <w:rFonts w:hint="eastAsia"/>
        </w:rPr>
        <w:t>з</w:t>
      </w:r>
      <w:r>
        <w:t></w:t>
      </w:r>
      <w:r>
        <w:rPr>
          <w:rFonts w:hint="eastAsia"/>
        </w:rPr>
        <w:t>боку</w:t>
      </w:r>
      <w:r>
        <w:t></w:t>
      </w:r>
      <w:r>
        <w:rPr>
          <w:rFonts w:hint="eastAsia"/>
        </w:rPr>
        <w:t>школярів</w:t>
      </w:r>
      <w:r>
        <w:t></w:t>
      </w:r>
      <w:r>
        <w:t></w:t>
      </w:r>
      <w:r>
        <w:rPr>
          <w:rFonts w:hint="eastAsia"/>
        </w:rPr>
        <w:t>основні</w:t>
      </w:r>
      <w:r>
        <w:t></w:t>
      </w:r>
      <w:r>
        <w:t></w:t>
      </w:r>
      <w:r>
        <w:rPr>
          <w:rFonts w:hint="eastAsia"/>
        </w:rPr>
        <w:t>відомості</w:t>
      </w:r>
      <w:r>
        <w:t></w:t>
      </w:r>
      <w:r>
        <w:rPr>
          <w:rFonts w:hint="eastAsia"/>
        </w:rPr>
        <w:t>з</w:t>
      </w:r>
      <w:r>
        <w:t></w:t>
      </w:r>
      <w:r>
        <w:rPr>
          <w:rFonts w:hint="eastAsia"/>
        </w:rPr>
        <w:t>історії</w:t>
      </w:r>
      <w:r>
        <w:t></w:t>
      </w:r>
      <w:r>
        <w:t></w:t>
      </w:r>
      <w:r>
        <w:rPr>
          <w:rFonts w:hint="eastAsia"/>
        </w:rPr>
        <w:t>теорії</w:t>
      </w:r>
      <w:r>
        <w:t></w:t>
      </w:r>
      <w:r>
        <w:rPr>
          <w:rFonts w:hint="eastAsia"/>
        </w:rPr>
        <w:t>літератури</w:t>
      </w:r>
      <w:r>
        <w:t></w:t>
      </w:r>
      <w:r>
        <w:rPr>
          <w:rFonts w:hint="eastAsia"/>
        </w:rPr>
        <w:t>та</w:t>
      </w:r>
      <w:r>
        <w:t></w:t>
      </w:r>
      <w:r>
        <w:rPr>
          <w:rFonts w:hint="eastAsia"/>
        </w:rPr>
        <w:t>літературної</w:t>
      </w:r>
      <w:r>
        <w:t></w:t>
      </w:r>
      <w:r>
        <w:rPr>
          <w:rFonts w:hint="eastAsia"/>
        </w:rPr>
        <w:t>критики</w:t>
      </w:r>
      <w:r>
        <w:t></w:t>
      </w:r>
      <w:r>
        <w:t></w:t>
      </w:r>
      <w:r>
        <w:rPr>
          <w:rFonts w:hint="eastAsia"/>
        </w:rPr>
        <w:t>запропоновані</w:t>
      </w:r>
      <w:r>
        <w:t></w:t>
      </w:r>
      <w:r>
        <w:rPr>
          <w:rFonts w:hint="eastAsia"/>
        </w:rPr>
        <w:t>чинними</w:t>
      </w:r>
      <w:r>
        <w:t></w:t>
      </w:r>
      <w:r>
        <w:rPr>
          <w:rFonts w:hint="eastAsia"/>
        </w:rPr>
        <w:t>програмами</w:t>
      </w:r>
      <w:r>
        <w:t></w:t>
      </w:r>
      <w:r>
        <w:rPr>
          <w:rFonts w:hint="eastAsia"/>
        </w:rPr>
        <w:t>з</w:t>
      </w:r>
      <w:r>
        <w:t></w:t>
      </w:r>
      <w:r>
        <w:rPr>
          <w:rFonts w:hint="eastAsia"/>
        </w:rPr>
        <w:t>курсу</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Процесуальну</w:t>
      </w:r>
      <w:r>
        <w:t></w:t>
      </w:r>
      <w:r>
        <w:rPr>
          <w:rFonts w:hint="eastAsia"/>
        </w:rPr>
        <w:t>частину</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учнів</w:t>
      </w:r>
      <w:r>
        <w:t></w:t>
      </w:r>
      <w:r>
        <w:rPr>
          <w:rFonts w:hint="eastAsia"/>
        </w:rPr>
        <w:t>старших</w:t>
      </w:r>
      <w:r>
        <w:t></w:t>
      </w:r>
      <w:r>
        <w:rPr>
          <w:rFonts w:hint="eastAsia"/>
        </w:rPr>
        <w:t>класів</w:t>
      </w:r>
      <w:r>
        <w:t></w:t>
      </w:r>
      <w:r>
        <w:rPr>
          <w:rFonts w:hint="eastAsia"/>
        </w:rPr>
        <w:t>складає</w:t>
      </w:r>
      <w:r>
        <w:t></w:t>
      </w:r>
      <w:r>
        <w:rPr>
          <w:rFonts w:hint="eastAsia"/>
        </w:rPr>
        <w:t>розподіл</w:t>
      </w:r>
      <w:r>
        <w:t></w:t>
      </w:r>
      <w:r>
        <w:rPr>
          <w:rFonts w:hint="eastAsia"/>
        </w:rPr>
        <w:t>на</w:t>
      </w:r>
      <w:r>
        <w:t></w:t>
      </w:r>
      <w:r>
        <w:rPr>
          <w:rFonts w:hint="eastAsia"/>
        </w:rPr>
        <w:t>певні</w:t>
      </w:r>
      <w:r>
        <w:t></w:t>
      </w:r>
      <w:r>
        <w:rPr>
          <w:rFonts w:hint="eastAsia"/>
        </w:rPr>
        <w:t>етапи</w:t>
      </w:r>
      <w:r>
        <w:t></w:t>
      </w:r>
      <w:r>
        <w:rPr>
          <w:rFonts w:hint="eastAsia"/>
        </w:rPr>
        <w:t>із</w:t>
      </w:r>
      <w:r>
        <w:t></w:t>
      </w:r>
      <w:r>
        <w:rPr>
          <w:rFonts w:hint="eastAsia"/>
        </w:rPr>
        <w:t>зазначенням</w:t>
      </w:r>
      <w:r>
        <w:t></w:t>
      </w:r>
      <w:r>
        <w:rPr>
          <w:rFonts w:hint="eastAsia"/>
        </w:rPr>
        <w:t>конкретних</w:t>
      </w:r>
      <w:r>
        <w:t></w:t>
      </w:r>
      <w:r>
        <w:rPr>
          <w:rFonts w:hint="eastAsia"/>
        </w:rPr>
        <w:t>видів</w:t>
      </w:r>
      <w:r>
        <w:t></w:t>
      </w:r>
      <w:r>
        <w:rPr>
          <w:rFonts w:hint="eastAsia"/>
        </w:rPr>
        <w:t>діяльності</w:t>
      </w:r>
      <w:r>
        <w:t></w:t>
      </w:r>
      <w:r>
        <w:rPr>
          <w:rFonts w:hint="eastAsia"/>
        </w:rPr>
        <w:t>вчителя</w:t>
      </w:r>
      <w:r>
        <w:t></w:t>
      </w:r>
      <w:r>
        <w:rPr>
          <w:rFonts w:hint="eastAsia"/>
        </w:rPr>
        <w:t>та</w:t>
      </w:r>
      <w:r>
        <w:t></w:t>
      </w:r>
      <w:r>
        <w:rPr>
          <w:rFonts w:hint="eastAsia"/>
        </w:rPr>
        <w:t>учнів</w:t>
      </w:r>
      <w:r>
        <w:t></w:t>
      </w:r>
      <w:r>
        <w:rPr>
          <w:rFonts w:hint="eastAsia"/>
        </w:rPr>
        <w:t>на</w:t>
      </w:r>
      <w:r>
        <w:t></w:t>
      </w:r>
      <w:r>
        <w:rPr>
          <w:rFonts w:hint="eastAsia"/>
        </w:rPr>
        <w:t>кожному</w:t>
      </w:r>
      <w:r>
        <w:t></w:t>
      </w:r>
      <w:r>
        <w:rPr>
          <w:rFonts w:hint="eastAsia"/>
        </w:rPr>
        <w:t>із</w:t>
      </w:r>
      <w:r>
        <w:t></w:t>
      </w:r>
      <w:r>
        <w:rPr>
          <w:rFonts w:hint="eastAsia"/>
        </w:rPr>
        <w:t>них</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Серед</w:t>
      </w:r>
      <w:r>
        <w:t></w:t>
      </w:r>
      <w:r>
        <w:rPr>
          <w:rFonts w:hint="eastAsia"/>
        </w:rPr>
        <w:t>етапів</w:t>
      </w:r>
      <w:r>
        <w:t></w:t>
      </w:r>
      <w:r>
        <w:rPr>
          <w:rFonts w:hint="eastAsia"/>
        </w:rPr>
        <w:t>розвитку</w:t>
      </w:r>
      <w:r>
        <w:t></w:t>
      </w:r>
      <w:r>
        <w:rPr>
          <w:rFonts w:hint="eastAsia"/>
        </w:rPr>
        <w:t>читацької</w:t>
      </w:r>
      <w:r>
        <w:t></w:t>
      </w:r>
      <w:r>
        <w:rPr>
          <w:rFonts w:hint="eastAsia"/>
        </w:rPr>
        <w:t>діяльності</w:t>
      </w:r>
      <w:r>
        <w:t></w:t>
      </w:r>
      <w:r>
        <w:rPr>
          <w:rFonts w:hint="eastAsia"/>
        </w:rPr>
        <w:t>особистості</w:t>
      </w:r>
      <w:r>
        <w:t></w:t>
      </w:r>
      <w:r>
        <w:rPr>
          <w:rFonts w:hint="eastAsia"/>
        </w:rPr>
        <w:t>виділено</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докомунікативний</w:t>
      </w:r>
      <w:r>
        <w:t></w:t>
      </w:r>
      <w:r>
        <w:t></w:t>
      </w:r>
      <w:r>
        <w:rPr>
          <w:rFonts w:hint="eastAsia"/>
        </w:rPr>
        <w:t>ефективність</w:t>
      </w:r>
      <w:r>
        <w:t></w:t>
      </w:r>
      <w:r>
        <w:rPr>
          <w:rFonts w:hint="eastAsia"/>
        </w:rPr>
        <w:t>якого</w:t>
      </w:r>
      <w:r>
        <w:t></w:t>
      </w:r>
      <w:r>
        <w:rPr>
          <w:rFonts w:hint="eastAsia"/>
        </w:rPr>
        <w:t>забезпечується</w:t>
      </w:r>
      <w:r>
        <w:t></w:t>
      </w:r>
      <w:r>
        <w:t></w:t>
      </w:r>
      <w:r>
        <w:rPr>
          <w:rFonts w:hint="eastAsia"/>
        </w:rPr>
        <w:t>використанням</w:t>
      </w:r>
      <w:r>
        <w:t></w:t>
      </w:r>
      <w:r>
        <w:rPr>
          <w:rFonts w:hint="eastAsia"/>
        </w:rPr>
        <w:t>таких</w:t>
      </w:r>
      <w:r>
        <w:t></w:t>
      </w:r>
      <w:r>
        <w:rPr>
          <w:rFonts w:hint="eastAsia"/>
        </w:rPr>
        <w:t>методичних</w:t>
      </w:r>
      <w:r>
        <w:t></w:t>
      </w:r>
      <w:r>
        <w:rPr>
          <w:rFonts w:hint="eastAsia"/>
        </w:rPr>
        <w:t>прийомів</w:t>
      </w:r>
      <w:r>
        <w:t></w:t>
      </w:r>
      <w:r>
        <w:t></w:t>
      </w:r>
      <w:r>
        <w:rPr>
          <w:rFonts w:hint="eastAsia"/>
        </w:rPr>
        <w:t>спрямованих</w:t>
      </w:r>
      <w:r>
        <w:t></w:t>
      </w:r>
      <w:r>
        <w:rPr>
          <w:rFonts w:hint="eastAsia"/>
        </w:rPr>
        <w:t>на</w:t>
      </w:r>
      <w:r>
        <w:t></w:t>
      </w:r>
      <w:r>
        <w:rPr>
          <w:rFonts w:hint="eastAsia"/>
        </w:rPr>
        <w:t>сприйняття</w:t>
      </w:r>
      <w:r>
        <w:t></w:t>
      </w:r>
      <w:r>
        <w:rPr>
          <w:rFonts w:hint="eastAsia"/>
        </w:rPr>
        <w:t>літературного</w:t>
      </w:r>
      <w:r>
        <w:t></w:t>
      </w:r>
      <w:r>
        <w:rPr>
          <w:rFonts w:hint="eastAsia"/>
        </w:rPr>
        <w:t>тексту</w:t>
      </w:r>
      <w:r>
        <w:t></w:t>
      </w:r>
      <w:r>
        <w:t></w:t>
      </w:r>
      <w:r>
        <w:rPr>
          <w:rFonts w:hint="eastAsia"/>
        </w:rPr>
        <w:t>як</w:t>
      </w:r>
      <w:r>
        <w:t></w:t>
      </w:r>
      <w:r>
        <w:rPr>
          <w:rFonts w:hint="eastAsia"/>
        </w:rPr>
        <w:t>емоційне</w:t>
      </w:r>
      <w:r>
        <w:t></w:t>
      </w:r>
      <w:r>
        <w:rPr>
          <w:rFonts w:hint="eastAsia"/>
        </w:rPr>
        <w:t>слово</w:t>
      </w:r>
      <w:r>
        <w:t></w:t>
      </w:r>
      <w:r>
        <w:rPr>
          <w:rFonts w:hint="eastAsia"/>
        </w:rPr>
        <w:t>про</w:t>
      </w:r>
      <w:r>
        <w:t></w:t>
      </w:r>
      <w:r>
        <w:rPr>
          <w:rFonts w:hint="eastAsia"/>
        </w:rPr>
        <w:t>життєвий</w:t>
      </w:r>
      <w:r>
        <w:t></w:t>
      </w:r>
      <w:r>
        <w:rPr>
          <w:rFonts w:hint="eastAsia"/>
        </w:rPr>
        <w:t>та</w:t>
      </w:r>
      <w:r>
        <w:t></w:t>
      </w:r>
      <w:r>
        <w:rPr>
          <w:rFonts w:hint="eastAsia"/>
        </w:rPr>
        <w:t>творчий</w:t>
      </w:r>
      <w:r>
        <w:t></w:t>
      </w:r>
      <w:r>
        <w:rPr>
          <w:rFonts w:hint="eastAsia"/>
        </w:rPr>
        <w:t>шлях</w:t>
      </w:r>
      <w:r>
        <w:t></w:t>
      </w:r>
      <w:r>
        <w:rPr>
          <w:rFonts w:hint="eastAsia"/>
        </w:rPr>
        <w:t>письменника</w:t>
      </w:r>
      <w:r>
        <w:t></w:t>
      </w:r>
      <w:r>
        <w:t></w:t>
      </w:r>
      <w:r>
        <w:rPr>
          <w:rFonts w:hint="eastAsia"/>
        </w:rPr>
        <w:t>його</w:t>
      </w:r>
      <w:r>
        <w:t></w:t>
      </w:r>
      <w:r>
        <w:t></w:t>
      </w:r>
      <w:r>
        <w:rPr>
          <w:rFonts w:hint="eastAsia"/>
        </w:rPr>
        <w:t>світогляд</w:t>
      </w:r>
      <w:r>
        <w:t></w:t>
      </w:r>
      <w:r>
        <w:t></w:t>
      </w:r>
      <w:r>
        <w:rPr>
          <w:rFonts w:hint="eastAsia"/>
        </w:rPr>
        <w:t>настанова</w:t>
      </w:r>
      <w:r>
        <w:t></w:t>
      </w:r>
      <w:r>
        <w:rPr>
          <w:rFonts w:hint="eastAsia"/>
        </w:rPr>
        <w:t>перед</w:t>
      </w:r>
      <w:r>
        <w:t></w:t>
      </w:r>
      <w:r>
        <w:rPr>
          <w:rFonts w:hint="eastAsia"/>
        </w:rPr>
        <w:t>читанням</w:t>
      </w:r>
      <w:r>
        <w:t></w:t>
      </w:r>
      <w:r>
        <w:t></w:t>
      </w:r>
      <w:r>
        <w:rPr>
          <w:rFonts w:hint="eastAsia"/>
        </w:rPr>
        <w:t>розповідь</w:t>
      </w:r>
      <w:r>
        <w:t></w:t>
      </w:r>
      <w:r>
        <w:rPr>
          <w:rFonts w:hint="eastAsia"/>
        </w:rPr>
        <w:t>про</w:t>
      </w:r>
      <w:r>
        <w:t></w:t>
      </w:r>
      <w:r>
        <w:rPr>
          <w:rFonts w:hint="eastAsia"/>
        </w:rPr>
        <w:t>художній</w:t>
      </w:r>
      <w:r>
        <w:t></w:t>
      </w:r>
      <w:r>
        <w:rPr>
          <w:rFonts w:hint="eastAsia"/>
        </w:rPr>
        <w:t>текст</w:t>
      </w:r>
      <w:r>
        <w:t></w:t>
      </w:r>
      <w:r>
        <w:t></w:t>
      </w:r>
      <w:r>
        <w:rPr>
          <w:rFonts w:hint="eastAsia"/>
        </w:rPr>
        <w:t>історію</w:t>
      </w:r>
      <w:r>
        <w:t></w:t>
      </w:r>
      <w:r>
        <w:rPr>
          <w:rFonts w:hint="eastAsia"/>
        </w:rPr>
        <w:t>створення</w:t>
      </w:r>
      <w:r>
        <w:t></w:t>
      </w:r>
      <w:r>
        <w:rPr>
          <w:rFonts w:hint="eastAsia"/>
        </w:rPr>
        <w:t>чи</w:t>
      </w:r>
      <w:r>
        <w:t></w:t>
      </w:r>
      <w:r>
        <w:rPr>
          <w:rFonts w:hint="eastAsia"/>
        </w:rPr>
        <w:t>опублікування</w:t>
      </w:r>
      <w:r>
        <w:t></w:t>
      </w:r>
      <w:r>
        <w:t></w:t>
      </w:r>
      <w:r>
        <w:rPr>
          <w:rFonts w:hint="eastAsia"/>
        </w:rPr>
        <w:t>інтерпретацію</w:t>
      </w:r>
      <w:r>
        <w:t></w:t>
      </w:r>
      <w:r>
        <w:rPr>
          <w:rFonts w:hint="eastAsia"/>
        </w:rPr>
        <w:t>літературного</w:t>
      </w:r>
      <w:r>
        <w:t></w:t>
      </w:r>
      <w:r>
        <w:rPr>
          <w:rFonts w:hint="eastAsia"/>
        </w:rPr>
        <w:t>тексту</w:t>
      </w:r>
      <w:r>
        <w:t></w:t>
      </w:r>
      <w:r>
        <w:rPr>
          <w:rFonts w:hint="eastAsia"/>
        </w:rPr>
        <w:t>в</w:t>
      </w:r>
      <w:r>
        <w:t></w:t>
      </w:r>
      <w:r>
        <w:rPr>
          <w:rFonts w:hint="eastAsia"/>
        </w:rPr>
        <w:t>роботах</w:t>
      </w:r>
      <w:r>
        <w:t></w:t>
      </w:r>
      <w:r>
        <w:rPr>
          <w:rFonts w:hint="eastAsia"/>
        </w:rPr>
        <w:t>інших</w:t>
      </w:r>
      <w:r>
        <w:t></w:t>
      </w:r>
      <w:r>
        <w:rPr>
          <w:rFonts w:hint="eastAsia"/>
        </w:rPr>
        <w:t>видів</w:t>
      </w:r>
      <w:r>
        <w:t></w:t>
      </w:r>
      <w:r>
        <w:rPr>
          <w:rFonts w:hint="eastAsia"/>
        </w:rPr>
        <w:t>мистецтв</w:t>
      </w:r>
      <w:r>
        <w:t></w:t>
      </w:r>
      <w:r>
        <w:t></w:t>
      </w:r>
      <w:r>
        <w:rPr>
          <w:rFonts w:hint="eastAsia"/>
        </w:rPr>
        <w:t>його</w:t>
      </w:r>
      <w:r>
        <w:t></w:t>
      </w:r>
      <w:r>
        <w:rPr>
          <w:rFonts w:hint="eastAsia"/>
        </w:rPr>
        <w:t>оцінку</w:t>
      </w:r>
      <w:r>
        <w:t></w:t>
      </w:r>
      <w:r>
        <w:rPr>
          <w:rFonts w:hint="eastAsia"/>
        </w:rPr>
        <w:t>в</w:t>
      </w:r>
      <w:r>
        <w:t></w:t>
      </w:r>
      <w:r>
        <w:rPr>
          <w:rFonts w:hint="eastAsia"/>
        </w:rPr>
        <w:t>літературно</w:t>
      </w:r>
      <w:r>
        <w:t></w:t>
      </w:r>
      <w:r>
        <w:rPr>
          <w:rFonts w:hint="eastAsia"/>
        </w:rPr>
        <w:t>критичній</w:t>
      </w:r>
      <w:r>
        <w:t></w:t>
      </w:r>
      <w:r>
        <w:rPr>
          <w:rFonts w:hint="eastAsia"/>
        </w:rPr>
        <w:t>спадщині</w:t>
      </w:r>
      <w:r>
        <w:t></w:t>
      </w:r>
      <w:r>
        <w:t></w:t>
      </w:r>
      <w:r>
        <w:rPr>
          <w:rFonts w:hint="eastAsia"/>
        </w:rPr>
        <w:t>полеміку</w:t>
      </w:r>
      <w:r>
        <w:t></w:t>
      </w:r>
      <w:r>
        <w:rPr>
          <w:rFonts w:hint="eastAsia"/>
        </w:rPr>
        <w:t>навколо</w:t>
      </w:r>
      <w:r>
        <w:t></w:t>
      </w:r>
      <w:r>
        <w:rPr>
          <w:rFonts w:hint="eastAsia"/>
        </w:rPr>
        <w:t>нього</w:t>
      </w:r>
      <w:r>
        <w:t></w:t>
      </w:r>
      <w:r>
        <w:rPr>
          <w:rFonts w:hint="eastAsia"/>
        </w:rPr>
        <w:t>тощо</w:t>
      </w:r>
      <w:r>
        <w:t></w:t>
      </w:r>
      <w:r>
        <w:t></w:t>
      </w:r>
      <w:r>
        <w:t></w:t>
      </w:r>
      <w:r>
        <w:t></w:t>
      </w:r>
      <w:r>
        <w:rPr>
          <w:rFonts w:hint="eastAsia"/>
        </w:rPr>
        <w:t>читання</w:t>
      </w:r>
      <w:r>
        <w:t></w:t>
      </w:r>
      <w:r>
        <w:rPr>
          <w:rFonts w:hint="eastAsia"/>
        </w:rPr>
        <w:t>інтригуючих</w:t>
      </w:r>
      <w:r>
        <w:t></w:t>
      </w:r>
      <w:r>
        <w:rPr>
          <w:rFonts w:hint="eastAsia"/>
        </w:rPr>
        <w:t>уривків</w:t>
      </w:r>
      <w:r>
        <w:t></w:t>
      </w:r>
      <w:r>
        <w:rPr>
          <w:rFonts w:hint="eastAsia"/>
        </w:rPr>
        <w:t>твору</w:t>
      </w:r>
      <w:r>
        <w:t></w:t>
      </w:r>
    </w:p>
    <w:p w:rsidR="00401784" w:rsidRDefault="00401784" w:rsidP="00401784"/>
    <w:p w:rsidR="00401784" w:rsidRDefault="00401784" w:rsidP="00401784">
      <w:r>
        <w:t></w:t>
      </w:r>
      <w:r>
        <w:t></w:t>
      </w:r>
      <w:r>
        <w:t></w:t>
      </w:r>
      <w:r>
        <w:t></w:t>
      </w:r>
      <w:r>
        <w:t></w:t>
      </w:r>
      <w:r>
        <w:t></w:t>
      </w:r>
      <w:r>
        <w:t></w:t>
      </w:r>
      <w:r>
        <w:t></w:t>
      </w:r>
      <w:r>
        <w:t></w:t>
      </w:r>
      <w:r>
        <w:t></w:t>
      </w:r>
      <w:r>
        <w:rPr>
          <w:rFonts w:hint="eastAsia"/>
        </w:rPr>
        <w:t>комунікативний</w:t>
      </w:r>
      <w:r>
        <w:t></w:t>
      </w:r>
      <w:r>
        <w:t></w:t>
      </w:r>
      <w:r>
        <w:rPr>
          <w:rFonts w:hint="eastAsia"/>
        </w:rPr>
        <w:t>головним</w:t>
      </w:r>
      <w:r>
        <w:t></w:t>
      </w:r>
      <w:r>
        <w:rPr>
          <w:rFonts w:hint="eastAsia"/>
        </w:rPr>
        <w:t>завданням</w:t>
      </w:r>
      <w:r>
        <w:t></w:t>
      </w:r>
      <w:r>
        <w:rPr>
          <w:rFonts w:hint="eastAsia"/>
        </w:rPr>
        <w:t>якого</w:t>
      </w:r>
      <w:r>
        <w:t></w:t>
      </w:r>
      <w:r>
        <w:rPr>
          <w:rFonts w:hint="eastAsia"/>
        </w:rPr>
        <w:t>є</w:t>
      </w:r>
      <w:r>
        <w:t></w:t>
      </w:r>
      <w:r>
        <w:rPr>
          <w:rFonts w:hint="eastAsia"/>
        </w:rPr>
        <w:t>забезпечення</w:t>
      </w:r>
      <w:r>
        <w:t></w:t>
      </w:r>
      <w:r>
        <w:rPr>
          <w:rFonts w:hint="eastAsia"/>
        </w:rPr>
        <w:t>повноцінного</w:t>
      </w:r>
      <w:r>
        <w:t></w:t>
      </w:r>
      <w:r>
        <w:rPr>
          <w:rFonts w:hint="eastAsia"/>
        </w:rPr>
        <w:t>творчого</w:t>
      </w:r>
      <w:r>
        <w:t></w:t>
      </w:r>
      <w:r>
        <w:rPr>
          <w:rFonts w:hint="eastAsia"/>
        </w:rPr>
        <w:t>сприйняття</w:t>
      </w:r>
      <w:r>
        <w:t></w:t>
      </w:r>
      <w:r>
        <w:rPr>
          <w:rFonts w:hint="eastAsia"/>
        </w:rPr>
        <w:t>учнями</w:t>
      </w:r>
      <w:r>
        <w:t></w:t>
      </w:r>
      <w:r>
        <w:rPr>
          <w:rFonts w:hint="eastAsia"/>
        </w:rPr>
        <w:t>художнього</w:t>
      </w:r>
      <w:r>
        <w:t></w:t>
      </w:r>
      <w:r>
        <w:rPr>
          <w:rFonts w:hint="eastAsia"/>
        </w:rPr>
        <w:t>твору</w:t>
      </w:r>
      <w:r>
        <w:t></w:t>
      </w:r>
      <w:r>
        <w:rPr>
          <w:rFonts w:hint="eastAsia"/>
        </w:rPr>
        <w:t>за</w:t>
      </w:r>
      <w:r>
        <w:t></w:t>
      </w:r>
      <w:r>
        <w:rPr>
          <w:rFonts w:hint="eastAsia"/>
        </w:rPr>
        <w:t>допомогою</w:t>
      </w:r>
      <w:r>
        <w:t></w:t>
      </w:r>
      <w:r>
        <w:rPr>
          <w:rFonts w:hint="eastAsia"/>
        </w:rPr>
        <w:t>різноманітних</w:t>
      </w:r>
      <w:r>
        <w:t></w:t>
      </w:r>
      <w:r>
        <w:rPr>
          <w:rFonts w:hint="eastAsia"/>
        </w:rPr>
        <w:t>прийомів</w:t>
      </w:r>
      <w:r>
        <w:t></w:t>
      </w:r>
      <w:r>
        <w:rPr>
          <w:rFonts w:hint="eastAsia"/>
        </w:rPr>
        <w:t>методу</w:t>
      </w:r>
      <w:r>
        <w:t></w:t>
      </w:r>
      <w:r>
        <w:rPr>
          <w:rFonts w:hint="eastAsia"/>
        </w:rPr>
        <w:t>творчого</w:t>
      </w:r>
      <w:r>
        <w:t></w:t>
      </w:r>
      <w:r>
        <w:rPr>
          <w:rFonts w:hint="eastAsia"/>
        </w:rPr>
        <w:t>читання</w:t>
      </w:r>
      <w:r>
        <w:t></w:t>
      </w:r>
      <w:r>
        <w:t></w:t>
      </w:r>
      <w:r>
        <w:rPr>
          <w:rFonts w:hint="eastAsia"/>
        </w:rPr>
        <w:t>індивідуальне</w:t>
      </w:r>
      <w:r>
        <w:t></w:t>
      </w:r>
      <w:r>
        <w:t></w:t>
      </w:r>
      <w:r>
        <w:rPr>
          <w:rFonts w:hint="eastAsia"/>
        </w:rPr>
        <w:t>коментоване</w:t>
      </w:r>
      <w:r>
        <w:t></w:t>
      </w:r>
      <w:r>
        <w:t></w:t>
      </w:r>
      <w:r>
        <w:rPr>
          <w:rFonts w:hint="eastAsia"/>
        </w:rPr>
        <w:t>виразне</w:t>
      </w:r>
      <w:r>
        <w:t></w:t>
      </w:r>
      <w:r>
        <w:t></w:t>
      </w:r>
      <w:r>
        <w:rPr>
          <w:rFonts w:hint="eastAsia"/>
        </w:rPr>
        <w:t>вибіркове</w:t>
      </w:r>
      <w:r>
        <w:t></w:t>
      </w:r>
      <w:r>
        <w:t></w:t>
      </w:r>
      <w:r>
        <w:t></w:t>
      </w:r>
      <w:r>
        <w:rPr>
          <w:rFonts w:hint="eastAsia"/>
        </w:rPr>
        <w:t>повільне</w:t>
      </w:r>
      <w:r>
        <w:t></w:t>
      </w:r>
      <w:r>
        <w:t></w:t>
      </w:r>
      <w:r>
        <w:rPr>
          <w:rFonts w:hint="eastAsia"/>
        </w:rPr>
        <w:t>перерване</w:t>
      </w:r>
      <w:r>
        <w:t></w:t>
      </w:r>
      <w:r>
        <w:t></w:t>
      </w:r>
      <w:r>
        <w:rPr>
          <w:rFonts w:hint="eastAsia"/>
        </w:rPr>
        <w:t>повторне</w:t>
      </w:r>
      <w:r>
        <w:t></w:t>
      </w:r>
      <w:r>
        <w:rPr>
          <w:rFonts w:hint="eastAsia"/>
        </w:rPr>
        <w:t>читання</w:t>
      </w:r>
      <w:r>
        <w:t></w:t>
      </w:r>
      <w:r>
        <w:t></w:t>
      </w:r>
    </w:p>
    <w:p w:rsidR="00401784" w:rsidRDefault="00401784" w:rsidP="00401784"/>
    <w:p w:rsidR="00401784" w:rsidRDefault="00401784" w:rsidP="00401784">
      <w:r>
        <w:t></w:t>
      </w:r>
      <w:r>
        <w:t></w:t>
      </w:r>
      <w:r>
        <w:t></w:t>
      </w:r>
      <w:r>
        <w:t></w:t>
      </w:r>
      <w:r>
        <w:t></w:t>
      </w:r>
      <w:r>
        <w:t></w:t>
      </w:r>
      <w:r>
        <w:t></w:t>
      </w:r>
      <w:r>
        <w:t></w:t>
      </w:r>
      <w:r>
        <w:t></w:t>
      </w:r>
      <w:r>
        <w:t></w:t>
      </w:r>
      <w:r>
        <w:rPr>
          <w:rFonts w:hint="eastAsia"/>
        </w:rPr>
        <w:t>посткомунікативний</w:t>
      </w:r>
      <w:r>
        <w:t></w:t>
      </w:r>
      <w:r>
        <w:t></w:t>
      </w:r>
      <w:r>
        <w:rPr>
          <w:rFonts w:hint="eastAsia"/>
        </w:rPr>
        <w:t>під</w:t>
      </w:r>
      <w:r>
        <w:t></w:t>
      </w:r>
      <w:r>
        <w:rPr>
          <w:rFonts w:hint="eastAsia"/>
        </w:rPr>
        <w:t>час</w:t>
      </w:r>
      <w:r>
        <w:t></w:t>
      </w:r>
      <w:r>
        <w:rPr>
          <w:rFonts w:hint="eastAsia"/>
        </w:rPr>
        <w:t>якого</w:t>
      </w:r>
      <w:r>
        <w:t></w:t>
      </w:r>
      <w:r>
        <w:rPr>
          <w:rFonts w:hint="eastAsia"/>
        </w:rPr>
        <w:t>здійснюється</w:t>
      </w:r>
      <w:r>
        <w:t></w:t>
      </w:r>
      <w:r>
        <w:rPr>
          <w:rFonts w:hint="eastAsia"/>
        </w:rPr>
        <w:t>повноцінна</w:t>
      </w:r>
      <w:r>
        <w:t></w:t>
      </w:r>
      <w:r>
        <w:rPr>
          <w:rFonts w:hint="eastAsia"/>
        </w:rPr>
        <w:t>інтерпретація</w:t>
      </w:r>
      <w:r>
        <w:t></w:t>
      </w:r>
      <w:r>
        <w:rPr>
          <w:rFonts w:hint="eastAsia"/>
        </w:rPr>
        <w:t>та</w:t>
      </w:r>
      <w:r>
        <w:t></w:t>
      </w:r>
      <w:r>
        <w:rPr>
          <w:rFonts w:hint="eastAsia"/>
        </w:rPr>
        <w:t>реінтерпретація</w:t>
      </w:r>
      <w:r>
        <w:t></w:t>
      </w:r>
      <w:r>
        <w:rPr>
          <w:rFonts w:hint="eastAsia"/>
        </w:rPr>
        <w:t>прочитаного</w:t>
      </w:r>
      <w:r>
        <w:t></w:t>
      </w:r>
      <w:r>
        <w:rPr>
          <w:rFonts w:hint="eastAsia"/>
        </w:rPr>
        <w:t>на</w:t>
      </w:r>
      <w:r>
        <w:t></w:t>
      </w:r>
      <w:r>
        <w:rPr>
          <w:rFonts w:hint="eastAsia"/>
        </w:rPr>
        <w:t>основі</w:t>
      </w:r>
      <w:r>
        <w:t></w:t>
      </w:r>
      <w:r>
        <w:rPr>
          <w:rFonts w:hint="eastAsia"/>
        </w:rPr>
        <w:t>використання</w:t>
      </w:r>
      <w:r>
        <w:t></w:t>
      </w:r>
      <w:r>
        <w:rPr>
          <w:rFonts w:hint="eastAsia"/>
        </w:rPr>
        <w:t>таких</w:t>
      </w:r>
      <w:r>
        <w:t></w:t>
      </w:r>
      <w:r>
        <w:rPr>
          <w:rFonts w:hint="eastAsia"/>
        </w:rPr>
        <w:t>методів</w:t>
      </w:r>
      <w:r>
        <w:t></w:t>
      </w:r>
      <w:r>
        <w:rPr>
          <w:rFonts w:hint="eastAsia"/>
        </w:rPr>
        <w:t>вивчення</w:t>
      </w:r>
      <w:r>
        <w:t></w:t>
      </w:r>
      <w:r>
        <w:rPr>
          <w:rFonts w:hint="eastAsia"/>
        </w:rPr>
        <w:t>художнього</w:t>
      </w:r>
      <w:r>
        <w:t></w:t>
      </w:r>
      <w:r>
        <w:rPr>
          <w:rFonts w:hint="eastAsia"/>
        </w:rPr>
        <w:t>твору</w:t>
      </w:r>
      <w:r>
        <w:t></w:t>
      </w:r>
      <w:r>
        <w:t></w:t>
      </w:r>
      <w:r>
        <w:rPr>
          <w:rFonts w:hint="eastAsia"/>
        </w:rPr>
        <w:t>як</w:t>
      </w:r>
      <w:r>
        <w:t></w:t>
      </w:r>
      <w:r>
        <w:rPr>
          <w:rFonts w:hint="eastAsia"/>
        </w:rPr>
        <w:t>евристичний</w:t>
      </w:r>
      <w:r>
        <w:t></w:t>
      </w:r>
      <w:r>
        <w:t></w:t>
      </w:r>
      <w:r>
        <w:rPr>
          <w:rFonts w:hint="eastAsia"/>
        </w:rPr>
        <w:t>дослідницький</w:t>
      </w:r>
      <w:r>
        <w:t></w:t>
      </w:r>
      <w:r>
        <w:rPr>
          <w:rFonts w:hint="eastAsia"/>
        </w:rPr>
        <w:t>та</w:t>
      </w:r>
      <w:r>
        <w:t></w:t>
      </w:r>
      <w:r>
        <w:rPr>
          <w:rFonts w:hint="eastAsia"/>
        </w:rPr>
        <w:t>репродуктивно</w:t>
      </w:r>
      <w:r>
        <w:t></w:t>
      </w:r>
      <w:r>
        <w:rPr>
          <w:rFonts w:hint="eastAsia"/>
        </w:rPr>
        <w:t>творчий</w:t>
      </w:r>
      <w:r>
        <w:t></w:t>
      </w:r>
      <w:r>
        <w:t></w:t>
      </w:r>
      <w:r>
        <w:rPr>
          <w:rFonts w:hint="eastAsia"/>
        </w:rPr>
        <w:t>спрямованих</w:t>
      </w:r>
      <w:r>
        <w:t></w:t>
      </w:r>
      <w:r>
        <w:rPr>
          <w:rFonts w:hint="eastAsia"/>
        </w:rPr>
        <w:t>на</w:t>
      </w:r>
      <w:r>
        <w:t></w:t>
      </w:r>
      <w:r>
        <w:rPr>
          <w:rFonts w:hint="eastAsia"/>
        </w:rPr>
        <w:t>різноманітні</w:t>
      </w:r>
      <w:r>
        <w:t></w:t>
      </w:r>
      <w:r>
        <w:rPr>
          <w:rFonts w:hint="eastAsia"/>
        </w:rPr>
        <w:t>види</w:t>
      </w:r>
      <w:r>
        <w:t></w:t>
      </w:r>
      <w:r>
        <w:rPr>
          <w:rFonts w:hint="eastAsia"/>
        </w:rPr>
        <w:t>навчальної</w:t>
      </w:r>
      <w:r>
        <w:t></w:t>
      </w:r>
      <w:r>
        <w:rPr>
          <w:rFonts w:hint="eastAsia"/>
        </w:rPr>
        <w:t>діяльності</w:t>
      </w:r>
      <w:r>
        <w:t></w:t>
      </w:r>
      <w:r>
        <w:rPr>
          <w:rFonts w:hint="eastAsia"/>
        </w:rPr>
        <w:t>учнів</w:t>
      </w:r>
      <w:r>
        <w:t></w:t>
      </w:r>
      <w:r>
        <w:rPr>
          <w:rFonts w:hint="eastAsia"/>
        </w:rPr>
        <w:t>старших</w:t>
      </w:r>
      <w:r>
        <w:t></w:t>
      </w:r>
      <w:r>
        <w:rPr>
          <w:rFonts w:hint="eastAsia"/>
        </w:rPr>
        <w:t>класів</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Розвитку</w:t>
      </w:r>
      <w:r>
        <w:t></w:t>
      </w:r>
      <w:r>
        <w:rPr>
          <w:rFonts w:hint="eastAsia"/>
        </w:rPr>
        <w:t>читацької</w:t>
      </w:r>
      <w:r>
        <w:t></w:t>
      </w:r>
      <w:r>
        <w:rPr>
          <w:rFonts w:hint="eastAsia"/>
        </w:rPr>
        <w:t>діяльності</w:t>
      </w:r>
      <w:r>
        <w:t></w:t>
      </w:r>
      <w:r>
        <w:rPr>
          <w:rFonts w:hint="eastAsia"/>
        </w:rPr>
        <w:t>учнів</w:t>
      </w:r>
      <w:r>
        <w:t></w:t>
      </w:r>
      <w:r>
        <w:rPr>
          <w:rFonts w:hint="eastAsia"/>
        </w:rPr>
        <w:t>старших</w:t>
      </w:r>
      <w:r>
        <w:t></w:t>
      </w:r>
      <w:r>
        <w:rPr>
          <w:rFonts w:hint="eastAsia"/>
        </w:rPr>
        <w:t>класів</w:t>
      </w:r>
      <w:r>
        <w:t></w:t>
      </w:r>
      <w:r>
        <w:rPr>
          <w:rFonts w:hint="eastAsia"/>
        </w:rPr>
        <w:t>сприяє</w:t>
      </w:r>
      <w:r>
        <w:t></w:t>
      </w:r>
      <w:r>
        <w:rPr>
          <w:rFonts w:hint="eastAsia"/>
        </w:rPr>
        <w:t>впровадження</w:t>
      </w:r>
      <w:r>
        <w:t></w:t>
      </w:r>
      <w:r>
        <w:rPr>
          <w:rFonts w:hint="eastAsia"/>
        </w:rPr>
        <w:t>інноваційних</w:t>
      </w:r>
      <w:r>
        <w:t></w:t>
      </w:r>
      <w:r>
        <w:t></w:t>
      </w:r>
      <w:r>
        <w:rPr>
          <w:rFonts w:hint="eastAsia"/>
        </w:rPr>
        <w:t>технологій</w:t>
      </w:r>
      <w:r>
        <w:t></w:t>
      </w:r>
      <w:r>
        <w:rPr>
          <w:rFonts w:hint="eastAsia"/>
        </w:rPr>
        <w:t>навчання</w:t>
      </w:r>
      <w:r>
        <w:t></w:t>
      </w:r>
      <w:r>
        <w:t></w:t>
      </w:r>
      <w:r>
        <w:rPr>
          <w:rFonts w:hint="eastAsia"/>
        </w:rPr>
        <w:t>різноманітних</w:t>
      </w:r>
      <w:r>
        <w:t></w:t>
      </w:r>
      <w:r>
        <w:t></w:t>
      </w:r>
      <w:r>
        <w:t></w:t>
      </w:r>
      <w:r>
        <w:rPr>
          <w:rFonts w:hint="eastAsia"/>
        </w:rPr>
        <w:t>комп’ютерних</w:t>
      </w:r>
      <w:r>
        <w:t></w:t>
      </w:r>
      <w:r>
        <w:rPr>
          <w:rFonts w:hint="eastAsia"/>
        </w:rPr>
        <w:t>програм</w:t>
      </w:r>
      <w:r>
        <w:t></w:t>
      </w:r>
      <w:r>
        <w:t></w:t>
      </w:r>
      <w:r>
        <w:rPr>
          <w:rFonts w:hint="eastAsia"/>
        </w:rPr>
        <w:t>Інтернету</w:t>
      </w:r>
      <w:r>
        <w:t></w:t>
      </w:r>
      <w:r>
        <w:t></w:t>
      </w:r>
      <w:r>
        <w:rPr>
          <w:rFonts w:hint="eastAsia"/>
        </w:rPr>
        <w:t>інтерактивних</w:t>
      </w:r>
      <w:r>
        <w:t></w:t>
      </w:r>
      <w:r>
        <w:rPr>
          <w:rFonts w:hint="eastAsia"/>
        </w:rPr>
        <w:t>видів</w:t>
      </w:r>
      <w:r>
        <w:t></w:t>
      </w:r>
      <w:r>
        <w:rPr>
          <w:rFonts w:hint="eastAsia"/>
        </w:rPr>
        <w:t>та</w:t>
      </w:r>
      <w:r>
        <w:t></w:t>
      </w:r>
      <w:r>
        <w:rPr>
          <w:rFonts w:hint="eastAsia"/>
        </w:rPr>
        <w:t>форм</w:t>
      </w:r>
      <w:r>
        <w:t></w:t>
      </w:r>
      <w:r>
        <w:rPr>
          <w:rFonts w:hint="eastAsia"/>
        </w:rPr>
        <w:t>робіт</w:t>
      </w:r>
      <w:r>
        <w:t></w:t>
      </w:r>
      <w:r>
        <w:t></w:t>
      </w:r>
      <w:r>
        <w:rPr>
          <w:rFonts w:hint="eastAsia"/>
        </w:rPr>
        <w:t>дослідницької</w:t>
      </w:r>
      <w:r>
        <w:t></w:t>
      </w:r>
      <w:r>
        <w:rPr>
          <w:rFonts w:hint="eastAsia"/>
        </w:rPr>
        <w:t>діяльності</w:t>
      </w:r>
      <w:r>
        <w:t></w:t>
      </w:r>
      <w:r>
        <w:rPr>
          <w:rFonts w:hint="eastAsia"/>
        </w:rPr>
        <w:t>школярів</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Ефективність</w:t>
      </w:r>
      <w:r>
        <w:t></w:t>
      </w:r>
      <w:r>
        <w:rPr>
          <w:rFonts w:hint="eastAsia"/>
        </w:rPr>
        <w:t>дії</w:t>
      </w:r>
      <w:r>
        <w:t></w:t>
      </w:r>
      <w:r>
        <w:rPr>
          <w:rFonts w:hint="eastAsia"/>
        </w:rPr>
        <w:t>технології</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визначено</w:t>
      </w:r>
      <w:r>
        <w:t></w:t>
      </w:r>
      <w:r>
        <w:t></w:t>
      </w:r>
      <w:r>
        <w:rPr>
          <w:rFonts w:hint="eastAsia"/>
        </w:rPr>
        <w:t>за</w:t>
      </w:r>
      <w:r>
        <w:t></w:t>
      </w:r>
      <w:r>
        <w:rPr>
          <w:rFonts w:hint="eastAsia"/>
        </w:rPr>
        <w:t>певними</w:t>
      </w:r>
      <w:r>
        <w:t></w:t>
      </w:r>
      <w:r>
        <w:rPr>
          <w:rFonts w:hint="eastAsia"/>
        </w:rPr>
        <w:t>параметрами</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результатами</w:t>
      </w:r>
      <w:r>
        <w:t></w:t>
      </w:r>
      <w:r>
        <w:rPr>
          <w:rFonts w:hint="eastAsia"/>
        </w:rPr>
        <w:t>досягнення</w:t>
      </w:r>
      <w:r>
        <w:t></w:t>
      </w:r>
      <w:r>
        <w:rPr>
          <w:rFonts w:hint="eastAsia"/>
        </w:rPr>
        <w:t>мети</w:t>
      </w:r>
      <w:r>
        <w:t></w:t>
      </w:r>
      <w:r>
        <w:rPr>
          <w:rFonts w:hint="eastAsia"/>
        </w:rPr>
        <w:t>та</w:t>
      </w:r>
      <w:r>
        <w:t></w:t>
      </w:r>
      <w:r>
        <w:rPr>
          <w:rFonts w:hint="eastAsia"/>
        </w:rPr>
        <w:t>завдань</w:t>
      </w:r>
      <w:r>
        <w:t></w:t>
      </w:r>
      <w:r>
        <w:rPr>
          <w:rFonts w:hint="eastAsia"/>
        </w:rPr>
        <w:t>експериментального</w:t>
      </w:r>
      <w:r>
        <w:t></w:t>
      </w:r>
      <w:r>
        <w:rPr>
          <w:rFonts w:hint="eastAsia"/>
        </w:rPr>
        <w:t>навчання</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рівнем</w:t>
      </w:r>
      <w:r>
        <w:t></w:t>
      </w:r>
      <w:r>
        <w:rPr>
          <w:rFonts w:hint="eastAsia"/>
        </w:rPr>
        <w:t>загального</w:t>
      </w:r>
      <w:r>
        <w:t></w:t>
      </w:r>
      <w:r>
        <w:rPr>
          <w:rFonts w:hint="eastAsia"/>
        </w:rPr>
        <w:t>літературного</w:t>
      </w:r>
      <w:r>
        <w:t></w:t>
      </w:r>
      <w:r>
        <w:rPr>
          <w:rFonts w:hint="eastAsia"/>
        </w:rPr>
        <w:t>розвитку</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володінням</w:t>
      </w:r>
      <w:r>
        <w:t></w:t>
      </w:r>
      <w:r>
        <w:rPr>
          <w:rFonts w:hint="eastAsia"/>
        </w:rPr>
        <w:t>читацькими</w:t>
      </w:r>
      <w:r>
        <w:t></w:t>
      </w:r>
      <w:r>
        <w:rPr>
          <w:rFonts w:hint="eastAsia"/>
        </w:rPr>
        <w:t>вміннями</w:t>
      </w:r>
      <w:r>
        <w:t></w:t>
      </w:r>
      <w:r>
        <w:rPr>
          <w:rFonts w:hint="eastAsia"/>
        </w:rPr>
        <w:t>та</w:t>
      </w:r>
      <w:r>
        <w:t></w:t>
      </w:r>
      <w:r>
        <w:rPr>
          <w:rFonts w:hint="eastAsia"/>
        </w:rPr>
        <w:t>навичками</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ступенем</w:t>
      </w:r>
      <w:r>
        <w:t></w:t>
      </w:r>
      <w:r>
        <w:rPr>
          <w:rFonts w:hint="eastAsia"/>
        </w:rPr>
        <w:t>самостійності</w:t>
      </w:r>
      <w:r>
        <w:t></w:t>
      </w:r>
      <w:r>
        <w:rPr>
          <w:rFonts w:hint="eastAsia"/>
        </w:rPr>
        <w:t>у</w:t>
      </w:r>
      <w:r>
        <w:t></w:t>
      </w:r>
      <w:r>
        <w:rPr>
          <w:rFonts w:hint="eastAsia"/>
        </w:rPr>
        <w:t>виборі</w:t>
      </w:r>
      <w:r>
        <w:t></w:t>
      </w:r>
      <w:r>
        <w:rPr>
          <w:rFonts w:hint="eastAsia"/>
        </w:rPr>
        <w:t>книги</w:t>
      </w:r>
      <w:r>
        <w:t></w:t>
      </w:r>
      <w:r>
        <w:rPr>
          <w:rFonts w:hint="eastAsia"/>
        </w:rPr>
        <w:t>для</w:t>
      </w:r>
      <w:r>
        <w:t></w:t>
      </w:r>
      <w:r>
        <w:rPr>
          <w:rFonts w:hint="eastAsia"/>
        </w:rPr>
        <w:t>читання</w:t>
      </w:r>
      <w:r>
        <w:t></w:t>
      </w:r>
      <w:r>
        <w:t></w:t>
      </w:r>
      <w:r>
        <w:rPr>
          <w:rFonts w:hint="eastAsia"/>
        </w:rPr>
        <w:t>її</w:t>
      </w:r>
      <w:r>
        <w:t></w:t>
      </w:r>
      <w:r>
        <w:rPr>
          <w:rFonts w:hint="eastAsia"/>
        </w:rPr>
        <w:t>аналізу</w:t>
      </w:r>
      <w:r>
        <w:t></w:t>
      </w:r>
      <w:r>
        <w:rPr>
          <w:rFonts w:hint="eastAsia"/>
        </w:rPr>
        <w:t>та</w:t>
      </w:r>
      <w:r>
        <w:t></w:t>
      </w:r>
      <w:r>
        <w:rPr>
          <w:rFonts w:hint="eastAsia"/>
        </w:rPr>
        <w:t>оцінки</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Серед</w:t>
      </w:r>
      <w:r>
        <w:t></w:t>
      </w:r>
      <w:r>
        <w:rPr>
          <w:rFonts w:hint="eastAsia"/>
        </w:rPr>
        <w:t>критеріїв</w:t>
      </w:r>
      <w:r>
        <w:t></w:t>
      </w:r>
      <w:r>
        <w:rPr>
          <w:rFonts w:hint="eastAsia"/>
        </w:rPr>
        <w:t>сформованості</w:t>
      </w:r>
      <w:r>
        <w:t></w:t>
      </w:r>
      <w:r>
        <w:rPr>
          <w:rFonts w:hint="eastAsia"/>
        </w:rPr>
        <w:t>читацьких</w:t>
      </w:r>
      <w:r>
        <w:t></w:t>
      </w:r>
      <w:r>
        <w:rPr>
          <w:rFonts w:hint="eastAsia"/>
        </w:rPr>
        <w:t>умінь</w:t>
      </w:r>
      <w:r>
        <w:t></w:t>
      </w:r>
      <w:r>
        <w:rPr>
          <w:rFonts w:hint="eastAsia"/>
        </w:rPr>
        <w:t>та</w:t>
      </w:r>
      <w:r>
        <w:t></w:t>
      </w:r>
      <w:r>
        <w:rPr>
          <w:rFonts w:hint="eastAsia"/>
        </w:rPr>
        <w:t>навичок</w:t>
      </w:r>
      <w:r>
        <w:t></w:t>
      </w:r>
      <w:r>
        <w:rPr>
          <w:rFonts w:hint="eastAsia"/>
        </w:rPr>
        <w:t>школярів</w:t>
      </w:r>
      <w:r>
        <w:t></w:t>
      </w:r>
      <w:r>
        <w:t></w:t>
      </w:r>
      <w:r>
        <w:rPr>
          <w:rFonts w:hint="eastAsia"/>
        </w:rPr>
        <w:t>виділено</w:t>
      </w:r>
      <w:r>
        <w:t></w:t>
      </w:r>
      <w:r>
        <w:t></w:t>
      </w:r>
      <w:r>
        <w:rPr>
          <w:rFonts w:hint="eastAsia"/>
        </w:rPr>
        <w:t>такі</w:t>
      </w:r>
      <w:r>
        <w:t></w:t>
      </w:r>
      <w:r>
        <w:rPr>
          <w:rFonts w:hint="eastAsia"/>
        </w:rPr>
        <w:t>блоки</w:t>
      </w:r>
      <w:r>
        <w:t></w:t>
      </w:r>
      <w:r>
        <w:rPr>
          <w:rFonts w:hint="eastAsia"/>
        </w:rPr>
        <w:t>показників</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інтелектуально</w:t>
      </w:r>
      <w:r>
        <w:t></w:t>
      </w:r>
      <w:r>
        <w:rPr>
          <w:rFonts w:hint="eastAsia"/>
        </w:rPr>
        <w:t>пізнавальні</w:t>
      </w:r>
      <w:r>
        <w:t></w:t>
      </w:r>
      <w:r>
        <w:t></w:t>
      </w:r>
      <w:r>
        <w:rPr>
          <w:rFonts w:hint="eastAsia"/>
        </w:rPr>
        <w:t>репрезентують</w:t>
      </w:r>
      <w:r>
        <w:t></w:t>
      </w:r>
      <w:r>
        <w:rPr>
          <w:rFonts w:hint="eastAsia"/>
        </w:rPr>
        <w:t>загальний</w:t>
      </w:r>
      <w:r>
        <w:t></w:t>
      </w:r>
      <w:r>
        <w:rPr>
          <w:rFonts w:hint="eastAsia"/>
        </w:rPr>
        <w:t>рівень</w:t>
      </w:r>
      <w:r>
        <w:t></w:t>
      </w:r>
      <w:r>
        <w:rPr>
          <w:rFonts w:hint="eastAsia"/>
        </w:rPr>
        <w:t>літературного</w:t>
      </w:r>
      <w:r>
        <w:t></w:t>
      </w:r>
      <w:r>
        <w:rPr>
          <w:rFonts w:hint="eastAsia"/>
        </w:rPr>
        <w:t>розвитку</w:t>
      </w:r>
      <w:r>
        <w:t></w:t>
      </w:r>
      <w:r>
        <w:rPr>
          <w:rFonts w:hint="eastAsia"/>
        </w:rPr>
        <w:t>учнів</w:t>
      </w:r>
      <w:r>
        <w:t></w:t>
      </w:r>
      <w:r>
        <w:t></w:t>
      </w:r>
      <w:r>
        <w:rPr>
          <w:rFonts w:hint="eastAsia"/>
        </w:rPr>
        <w:t>систематизованість</w:t>
      </w:r>
      <w:r>
        <w:t></w:t>
      </w:r>
      <w:r>
        <w:rPr>
          <w:rFonts w:hint="eastAsia"/>
        </w:rPr>
        <w:t>та</w:t>
      </w:r>
      <w:r>
        <w:t></w:t>
      </w:r>
      <w:r>
        <w:rPr>
          <w:rFonts w:hint="eastAsia"/>
        </w:rPr>
        <w:t>глибину</w:t>
      </w:r>
      <w:r>
        <w:t></w:t>
      </w:r>
      <w:r>
        <w:rPr>
          <w:rFonts w:hint="eastAsia"/>
        </w:rPr>
        <w:t>їхніх</w:t>
      </w:r>
      <w:r>
        <w:t></w:t>
      </w:r>
      <w:r>
        <w:rPr>
          <w:rFonts w:hint="eastAsia"/>
        </w:rPr>
        <w:t>літературних</w:t>
      </w:r>
      <w:r>
        <w:t></w:t>
      </w:r>
      <w:r>
        <w:rPr>
          <w:rFonts w:hint="eastAsia"/>
        </w:rPr>
        <w:t>знань</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рефлексивні</w:t>
      </w:r>
      <w:r>
        <w:t></w:t>
      </w:r>
      <w:r>
        <w:t></w:t>
      </w:r>
      <w:r>
        <w:rPr>
          <w:rFonts w:hint="eastAsia"/>
        </w:rPr>
        <w:t>розкривають</w:t>
      </w:r>
      <w:r>
        <w:t></w:t>
      </w:r>
      <w:r>
        <w:rPr>
          <w:rFonts w:hint="eastAsia"/>
        </w:rPr>
        <w:t>процеси</w:t>
      </w:r>
      <w:r>
        <w:t></w:t>
      </w:r>
      <w:r>
        <w:rPr>
          <w:rFonts w:hint="eastAsia"/>
        </w:rPr>
        <w:t>самопізнання</w:t>
      </w:r>
      <w:r>
        <w:t></w:t>
      </w:r>
      <w:r>
        <w:rPr>
          <w:rFonts w:hint="eastAsia"/>
        </w:rPr>
        <w:t>особистості</w:t>
      </w:r>
      <w:r>
        <w:t></w:t>
      </w:r>
      <w:r>
        <w:rPr>
          <w:rFonts w:hint="eastAsia"/>
        </w:rPr>
        <w:t>під</w:t>
      </w:r>
      <w:r>
        <w:t></w:t>
      </w:r>
      <w:r>
        <w:rPr>
          <w:rFonts w:hint="eastAsia"/>
        </w:rPr>
        <w:t>час</w:t>
      </w:r>
      <w:r>
        <w:t></w:t>
      </w:r>
      <w:r>
        <w:rPr>
          <w:rFonts w:hint="eastAsia"/>
        </w:rPr>
        <w:t>читання</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мотиваційні</w:t>
      </w:r>
      <w:r>
        <w:t></w:t>
      </w:r>
      <w:r>
        <w:t></w:t>
      </w:r>
      <w:r>
        <w:rPr>
          <w:rFonts w:hint="eastAsia"/>
        </w:rPr>
        <w:t>відображають</w:t>
      </w:r>
      <w:r>
        <w:t></w:t>
      </w:r>
      <w:r>
        <w:rPr>
          <w:rFonts w:hint="eastAsia"/>
        </w:rPr>
        <w:t>цільові</w:t>
      </w:r>
      <w:r>
        <w:t></w:t>
      </w:r>
      <w:r>
        <w:rPr>
          <w:rFonts w:hint="eastAsia"/>
        </w:rPr>
        <w:t>настанови</w:t>
      </w:r>
      <w:r>
        <w:t></w:t>
      </w:r>
      <w:r>
        <w:rPr>
          <w:rFonts w:hint="eastAsia"/>
        </w:rPr>
        <w:t>школярів</w:t>
      </w:r>
      <w:r>
        <w:t></w:t>
      </w:r>
      <w:r>
        <w:t></w:t>
      </w:r>
      <w:r>
        <w:rPr>
          <w:rFonts w:hint="eastAsia"/>
        </w:rPr>
        <w:t>їхні</w:t>
      </w:r>
      <w:r>
        <w:t></w:t>
      </w:r>
      <w:r>
        <w:rPr>
          <w:rFonts w:hint="eastAsia"/>
        </w:rPr>
        <w:t>мотиви</w:t>
      </w:r>
      <w:r>
        <w:t></w:t>
      </w:r>
      <w:r>
        <w:rPr>
          <w:rFonts w:hint="eastAsia"/>
        </w:rPr>
        <w:t>звернення</w:t>
      </w:r>
      <w:r>
        <w:t></w:t>
      </w:r>
      <w:r>
        <w:rPr>
          <w:rFonts w:hint="eastAsia"/>
        </w:rPr>
        <w:t>до</w:t>
      </w:r>
      <w:r>
        <w:t></w:t>
      </w:r>
      <w:r>
        <w:rPr>
          <w:rFonts w:hint="eastAsia"/>
        </w:rPr>
        <w:t>художнього</w:t>
      </w:r>
      <w:r>
        <w:t></w:t>
      </w:r>
      <w:r>
        <w:rPr>
          <w:rFonts w:hint="eastAsia"/>
        </w:rPr>
        <w:t>твору</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дієво</w:t>
      </w:r>
      <w:r>
        <w:t></w:t>
      </w:r>
      <w:r>
        <w:rPr>
          <w:rFonts w:hint="eastAsia"/>
        </w:rPr>
        <w:t>практичні</w:t>
      </w:r>
      <w:r>
        <w:t></w:t>
      </w:r>
      <w:r>
        <w:t></w:t>
      </w:r>
      <w:r>
        <w:rPr>
          <w:rFonts w:hint="eastAsia"/>
        </w:rPr>
        <w:t>забезпечують</w:t>
      </w:r>
      <w:r>
        <w:t></w:t>
      </w:r>
      <w:r>
        <w:rPr>
          <w:rFonts w:hint="eastAsia"/>
        </w:rPr>
        <w:t>реалізацію</w:t>
      </w:r>
      <w:r>
        <w:t></w:t>
      </w:r>
      <w:r>
        <w:rPr>
          <w:rFonts w:hint="eastAsia"/>
        </w:rPr>
        <w:t>набутих</w:t>
      </w:r>
      <w:r>
        <w:t></w:t>
      </w:r>
      <w:r>
        <w:rPr>
          <w:rFonts w:hint="eastAsia"/>
        </w:rPr>
        <w:t>знань</w:t>
      </w:r>
      <w:r>
        <w:t></w:t>
      </w:r>
      <w:r>
        <w:rPr>
          <w:rFonts w:hint="eastAsia"/>
        </w:rPr>
        <w:t>у</w:t>
      </w:r>
      <w:r>
        <w:t></w:t>
      </w:r>
      <w:r>
        <w:rPr>
          <w:rFonts w:hint="eastAsia"/>
        </w:rPr>
        <w:t>процесі</w:t>
      </w:r>
      <w:r>
        <w:t></w:t>
      </w:r>
      <w:r>
        <w:rPr>
          <w:rFonts w:hint="eastAsia"/>
        </w:rPr>
        <w:t>конкретної</w:t>
      </w:r>
      <w:r>
        <w:t></w:t>
      </w:r>
      <w:r>
        <w:rPr>
          <w:rFonts w:hint="eastAsia"/>
        </w:rPr>
        <w:t>навчальної</w:t>
      </w:r>
      <w:r>
        <w:t></w:t>
      </w:r>
      <w:r>
        <w:rPr>
          <w:rFonts w:hint="eastAsia"/>
        </w:rPr>
        <w:t>діяльності</w:t>
      </w:r>
      <w:r>
        <w:t></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Отримані</w:t>
      </w:r>
      <w:r>
        <w:t></w:t>
      </w:r>
      <w:r>
        <w:rPr>
          <w:rFonts w:hint="eastAsia"/>
        </w:rPr>
        <w:t>в</w:t>
      </w:r>
      <w:r>
        <w:t></w:t>
      </w:r>
      <w:r>
        <w:rPr>
          <w:rFonts w:hint="eastAsia"/>
        </w:rPr>
        <w:t>ході</w:t>
      </w:r>
      <w:r>
        <w:t></w:t>
      </w:r>
      <w:r>
        <w:t></w:t>
      </w:r>
      <w:r>
        <w:t></w:t>
      </w:r>
      <w:r>
        <w:rPr>
          <w:rFonts w:hint="eastAsia"/>
        </w:rPr>
        <w:t>формувального</w:t>
      </w:r>
      <w:r>
        <w:t></w:t>
      </w:r>
      <w:r>
        <w:rPr>
          <w:rFonts w:hint="eastAsia"/>
        </w:rPr>
        <w:t>експерименту</w:t>
      </w:r>
      <w:r>
        <w:t></w:t>
      </w:r>
      <w:r>
        <w:rPr>
          <w:rFonts w:hint="eastAsia"/>
        </w:rPr>
        <w:t>результати</w:t>
      </w:r>
      <w:r>
        <w:t></w:t>
      </w:r>
      <w:r>
        <w:rPr>
          <w:rFonts w:hint="eastAsia"/>
        </w:rPr>
        <w:t>дають</w:t>
      </w:r>
      <w:r>
        <w:t></w:t>
      </w:r>
      <w:r>
        <w:rPr>
          <w:rFonts w:hint="eastAsia"/>
        </w:rPr>
        <w:t>підстави</w:t>
      </w:r>
      <w:r>
        <w:t></w:t>
      </w:r>
      <w:r>
        <w:rPr>
          <w:rFonts w:hint="eastAsia"/>
        </w:rPr>
        <w:t>вважати</w:t>
      </w:r>
      <w:r>
        <w:t></w:t>
      </w:r>
      <w:r>
        <w:t></w:t>
      </w:r>
      <w:r>
        <w:rPr>
          <w:rFonts w:hint="eastAsia"/>
        </w:rPr>
        <w:t>що</w:t>
      </w:r>
      <w:r>
        <w:t></w:t>
      </w:r>
      <w:r>
        <w:rPr>
          <w:rFonts w:hint="eastAsia"/>
        </w:rPr>
        <w:t>вихідна</w:t>
      </w:r>
      <w:r>
        <w:t></w:t>
      </w:r>
      <w:r>
        <w:rPr>
          <w:rFonts w:hint="eastAsia"/>
        </w:rPr>
        <w:t>методологія</w:t>
      </w:r>
      <w:r>
        <w:t></w:t>
      </w:r>
      <w:r>
        <w:rPr>
          <w:rFonts w:hint="eastAsia"/>
        </w:rPr>
        <w:t>дослідження</w:t>
      </w:r>
      <w:r>
        <w:t></w:t>
      </w:r>
      <w:r>
        <w:rPr>
          <w:rFonts w:hint="eastAsia"/>
        </w:rPr>
        <w:t>є</w:t>
      </w:r>
      <w:r>
        <w:t></w:t>
      </w:r>
      <w:r>
        <w:rPr>
          <w:rFonts w:hint="eastAsia"/>
        </w:rPr>
        <w:t>правильною</w:t>
      </w:r>
      <w:r>
        <w:t></w:t>
      </w:r>
      <w:r>
        <w:t></w:t>
      </w:r>
      <w:r>
        <w:rPr>
          <w:rFonts w:hint="eastAsia"/>
        </w:rPr>
        <w:t>визначені</w:t>
      </w:r>
      <w:r>
        <w:t></w:t>
      </w:r>
      <w:r>
        <w:rPr>
          <w:rFonts w:hint="eastAsia"/>
        </w:rPr>
        <w:t>завдання</w:t>
      </w:r>
      <w:r>
        <w:t></w:t>
      </w:r>
      <w:r>
        <w:rPr>
          <w:rFonts w:hint="eastAsia"/>
        </w:rPr>
        <w:t>реалізовані</w:t>
      </w:r>
      <w:r>
        <w:t></w:t>
      </w:r>
      <w:r>
        <w:t></w:t>
      </w:r>
      <w:r>
        <w:t></w:t>
      </w:r>
      <w:r>
        <w:rPr>
          <w:rFonts w:hint="eastAsia"/>
        </w:rPr>
        <w:t>поставлена</w:t>
      </w:r>
      <w:r>
        <w:t></w:t>
      </w:r>
      <w:r>
        <w:rPr>
          <w:rFonts w:hint="eastAsia"/>
        </w:rPr>
        <w:t>мета</w:t>
      </w:r>
      <w:r>
        <w:t></w:t>
      </w:r>
      <w:r>
        <w:rPr>
          <w:rFonts w:hint="eastAsia"/>
        </w:rPr>
        <w:t>досягнута</w:t>
      </w:r>
      <w:r>
        <w:t></w:t>
      </w:r>
      <w:r>
        <w:t></w:t>
      </w:r>
      <w:r>
        <w:rPr>
          <w:rFonts w:hint="eastAsia"/>
        </w:rPr>
        <w:t>а</w:t>
      </w:r>
      <w:r>
        <w:t></w:t>
      </w:r>
      <w:r>
        <w:t></w:t>
      </w:r>
      <w:r>
        <w:rPr>
          <w:rFonts w:hint="eastAsia"/>
        </w:rPr>
        <w:t>сукупність</w:t>
      </w:r>
      <w:r>
        <w:t></w:t>
      </w:r>
      <w:r>
        <w:rPr>
          <w:rFonts w:hint="eastAsia"/>
        </w:rPr>
        <w:t>одержаних</w:t>
      </w:r>
      <w:r>
        <w:t></w:t>
      </w:r>
      <w:r>
        <w:rPr>
          <w:rFonts w:hint="eastAsia"/>
        </w:rPr>
        <w:t>наукових</w:t>
      </w:r>
      <w:r>
        <w:t></w:t>
      </w:r>
      <w:r>
        <w:rPr>
          <w:rFonts w:hint="eastAsia"/>
        </w:rPr>
        <w:t>висновків</w:t>
      </w:r>
      <w:r>
        <w:t></w:t>
      </w:r>
      <w:r>
        <w:t></w:t>
      </w:r>
      <w:r>
        <w:rPr>
          <w:rFonts w:hint="eastAsia"/>
        </w:rPr>
        <w:t>втілення</w:t>
      </w:r>
      <w:r>
        <w:t></w:t>
      </w:r>
      <w:r>
        <w:rPr>
          <w:rFonts w:hint="eastAsia"/>
        </w:rPr>
        <w:t>основних</w:t>
      </w:r>
      <w:r>
        <w:t></w:t>
      </w:r>
      <w:r>
        <w:rPr>
          <w:rFonts w:hint="eastAsia"/>
        </w:rPr>
        <w:t>теоретичних</w:t>
      </w:r>
      <w:r>
        <w:t></w:t>
      </w:r>
      <w:r>
        <w:rPr>
          <w:rFonts w:hint="eastAsia"/>
        </w:rPr>
        <w:t>положень</w:t>
      </w:r>
      <w:r>
        <w:t></w:t>
      </w:r>
      <w:r>
        <w:rPr>
          <w:rFonts w:hint="eastAsia"/>
        </w:rPr>
        <w:t>роботи</w:t>
      </w:r>
      <w:r>
        <w:t></w:t>
      </w:r>
      <w:r>
        <w:rPr>
          <w:rFonts w:hint="eastAsia"/>
        </w:rPr>
        <w:t>в</w:t>
      </w:r>
      <w:r>
        <w:t></w:t>
      </w:r>
      <w:r>
        <w:rPr>
          <w:rFonts w:hint="eastAsia"/>
        </w:rPr>
        <w:t>шкільну</w:t>
      </w:r>
      <w:r>
        <w:t></w:t>
      </w:r>
      <w:r>
        <w:rPr>
          <w:rFonts w:hint="eastAsia"/>
        </w:rPr>
        <w:t>практику</w:t>
      </w:r>
      <w:r>
        <w:t></w:t>
      </w:r>
      <w:r>
        <w:rPr>
          <w:rFonts w:hint="eastAsia"/>
        </w:rPr>
        <w:t>викладання</w:t>
      </w:r>
      <w:r>
        <w:t></w:t>
      </w:r>
      <w:r>
        <w:t></w:t>
      </w:r>
      <w:r>
        <w:t></w:t>
      </w:r>
      <w:r>
        <w:rPr>
          <w:rFonts w:hint="eastAsia"/>
        </w:rPr>
        <w:t>зарубіжної</w:t>
      </w:r>
      <w:r>
        <w:t></w:t>
      </w:r>
      <w:r>
        <w:rPr>
          <w:rFonts w:hint="eastAsia"/>
        </w:rPr>
        <w:t>літератури</w:t>
      </w:r>
      <w:r>
        <w:t></w:t>
      </w:r>
      <w:r>
        <w:rPr>
          <w:rFonts w:hint="eastAsia"/>
        </w:rPr>
        <w:t>спрямовано</w:t>
      </w:r>
      <w:r>
        <w:t></w:t>
      </w:r>
      <w:r>
        <w:rPr>
          <w:rFonts w:hint="eastAsia"/>
        </w:rPr>
        <w:t>на</w:t>
      </w:r>
      <w:r>
        <w:t></w:t>
      </w:r>
      <w:r>
        <w:rPr>
          <w:rFonts w:hint="eastAsia"/>
        </w:rPr>
        <w:t>подальший</w:t>
      </w:r>
      <w:r>
        <w:t></w:t>
      </w:r>
      <w:r>
        <w:rPr>
          <w:rFonts w:hint="eastAsia"/>
        </w:rPr>
        <w:t>розвиток</w:t>
      </w:r>
      <w:r>
        <w:t></w:t>
      </w:r>
      <w:r>
        <w:rPr>
          <w:rFonts w:hint="eastAsia"/>
        </w:rPr>
        <w:t>читацьких</w:t>
      </w:r>
      <w:r>
        <w:t></w:t>
      </w:r>
      <w:r>
        <w:rPr>
          <w:rFonts w:hint="eastAsia"/>
        </w:rPr>
        <w:t>умінь</w:t>
      </w:r>
      <w:r>
        <w:t></w:t>
      </w:r>
      <w:r>
        <w:rPr>
          <w:rFonts w:hint="eastAsia"/>
        </w:rPr>
        <w:t>та</w:t>
      </w:r>
      <w:r>
        <w:t></w:t>
      </w:r>
      <w:r>
        <w:rPr>
          <w:rFonts w:hint="eastAsia"/>
        </w:rPr>
        <w:t>навичок</w:t>
      </w:r>
      <w:r>
        <w:t></w:t>
      </w:r>
      <w:r>
        <w:rPr>
          <w:rFonts w:hint="eastAsia"/>
        </w:rPr>
        <w:t>школярів</w:t>
      </w:r>
      <w:r>
        <w:t></w:t>
      </w:r>
    </w:p>
    <w:p w:rsidR="00401784" w:rsidRDefault="00401784" w:rsidP="00401784"/>
    <w:p w:rsidR="00401784" w:rsidRDefault="00401784" w:rsidP="00401784">
      <w:r>
        <w:t></w:t>
      </w:r>
      <w:r>
        <w:rPr>
          <w:rFonts w:hint="eastAsia"/>
        </w:rPr>
        <w:t>Проведене</w:t>
      </w:r>
      <w:r>
        <w:t></w:t>
      </w:r>
      <w:r>
        <w:rPr>
          <w:rFonts w:hint="eastAsia"/>
        </w:rPr>
        <w:t>дослідження</w:t>
      </w:r>
      <w:r>
        <w:t></w:t>
      </w:r>
      <w:r>
        <w:rPr>
          <w:rFonts w:hint="eastAsia"/>
        </w:rPr>
        <w:t>не</w:t>
      </w:r>
      <w:r>
        <w:t></w:t>
      </w:r>
      <w:r>
        <w:rPr>
          <w:rFonts w:hint="eastAsia"/>
        </w:rPr>
        <w:t>вичерпує</w:t>
      </w:r>
      <w:r>
        <w:t></w:t>
      </w:r>
      <w:r>
        <w:rPr>
          <w:rFonts w:hint="eastAsia"/>
        </w:rPr>
        <w:t>всіх</w:t>
      </w:r>
      <w:r>
        <w:t></w:t>
      </w:r>
      <w:r>
        <w:rPr>
          <w:rFonts w:hint="eastAsia"/>
        </w:rPr>
        <w:t>можливостей</w:t>
      </w:r>
      <w:r>
        <w:t></w:t>
      </w:r>
      <w:r>
        <w:t></w:t>
      </w:r>
      <w:r>
        <w:rPr>
          <w:rFonts w:hint="eastAsia"/>
        </w:rPr>
        <w:t>що</w:t>
      </w:r>
      <w:r>
        <w:t></w:t>
      </w:r>
      <w:r>
        <w:rPr>
          <w:rFonts w:hint="eastAsia"/>
        </w:rPr>
        <w:t>можуть</w:t>
      </w:r>
      <w:r>
        <w:t></w:t>
      </w:r>
      <w:r>
        <w:rPr>
          <w:rFonts w:hint="eastAsia"/>
        </w:rPr>
        <w:t>ефективно</w:t>
      </w:r>
      <w:r>
        <w:t></w:t>
      </w:r>
      <w:r>
        <w:rPr>
          <w:rFonts w:hint="eastAsia"/>
        </w:rPr>
        <w:t>сприяти</w:t>
      </w:r>
      <w:r>
        <w:t></w:t>
      </w:r>
      <w:r>
        <w:t></w:t>
      </w:r>
      <w:r>
        <w:rPr>
          <w:rFonts w:hint="eastAsia"/>
        </w:rPr>
        <w:t>підвищенню</w:t>
      </w:r>
      <w:r>
        <w:t></w:t>
      </w:r>
      <w:r>
        <w:rPr>
          <w:rFonts w:hint="eastAsia"/>
        </w:rPr>
        <w:t>рівня</w:t>
      </w:r>
      <w:r>
        <w:t></w:t>
      </w:r>
      <w:r>
        <w:rPr>
          <w:rFonts w:hint="eastAsia"/>
        </w:rPr>
        <w:t>читацької</w:t>
      </w:r>
      <w:r>
        <w:t></w:t>
      </w:r>
      <w:r>
        <w:rPr>
          <w:rFonts w:hint="eastAsia"/>
        </w:rPr>
        <w:t>культури</w:t>
      </w:r>
      <w:r>
        <w:t></w:t>
      </w:r>
      <w:r>
        <w:rPr>
          <w:rFonts w:hint="eastAsia"/>
        </w:rPr>
        <w:t>особистості</w:t>
      </w:r>
      <w:r>
        <w:t></w:t>
      </w:r>
      <w:r>
        <w:t></w:t>
      </w:r>
      <w:r>
        <w:rPr>
          <w:rFonts w:hint="eastAsia"/>
        </w:rPr>
        <w:t>З</w:t>
      </w:r>
      <w:r>
        <w:t></w:t>
      </w:r>
      <w:r>
        <w:rPr>
          <w:rFonts w:hint="eastAsia"/>
        </w:rPr>
        <w:t>метою</w:t>
      </w:r>
      <w:r>
        <w:t></w:t>
      </w:r>
      <w:r>
        <w:rPr>
          <w:rFonts w:hint="eastAsia"/>
        </w:rPr>
        <w:t>вдосконалення</w:t>
      </w:r>
      <w:r>
        <w:t></w:t>
      </w:r>
      <w:r>
        <w:rPr>
          <w:rFonts w:hint="eastAsia"/>
        </w:rPr>
        <w:t>шкільної</w:t>
      </w:r>
      <w:r>
        <w:t></w:t>
      </w:r>
      <w:r>
        <w:t></w:t>
      </w:r>
      <w:r>
        <w:rPr>
          <w:rFonts w:hint="eastAsia"/>
        </w:rPr>
        <w:t>літературної</w:t>
      </w:r>
      <w:r>
        <w:t></w:t>
      </w:r>
      <w:r>
        <w:rPr>
          <w:rFonts w:hint="eastAsia"/>
        </w:rPr>
        <w:t>освіти</w:t>
      </w:r>
      <w:r>
        <w:t></w:t>
      </w:r>
      <w:r>
        <w:rPr>
          <w:rFonts w:hint="eastAsia"/>
        </w:rPr>
        <w:t>в</w:t>
      </w:r>
      <w:r>
        <w:t></w:t>
      </w:r>
      <w:r>
        <w:rPr>
          <w:rFonts w:hint="eastAsia"/>
        </w:rPr>
        <w:t>Україні</w:t>
      </w:r>
      <w:r>
        <w:t></w:t>
      </w:r>
      <w:r>
        <w:rPr>
          <w:rFonts w:hint="eastAsia"/>
        </w:rPr>
        <w:t>вважаємо</w:t>
      </w:r>
      <w:r>
        <w:t></w:t>
      </w:r>
      <w:r>
        <w:rPr>
          <w:rFonts w:hint="eastAsia"/>
        </w:rPr>
        <w:t>за</w:t>
      </w:r>
      <w:r>
        <w:t></w:t>
      </w:r>
      <w:r>
        <w:rPr>
          <w:rFonts w:hint="eastAsia"/>
        </w:rPr>
        <w:t>доцільне</w:t>
      </w:r>
      <w:r>
        <w:t></w:t>
      </w:r>
      <w:r>
        <w:rPr>
          <w:rFonts w:hint="eastAsia"/>
        </w:rPr>
        <w:t>запропонувати</w:t>
      </w:r>
      <w:r>
        <w:t></w:t>
      </w:r>
      <w:r>
        <w:t></w:t>
      </w:r>
      <w:r>
        <w:rPr>
          <w:rFonts w:hint="eastAsia"/>
        </w:rPr>
        <w:t>такі</w:t>
      </w:r>
      <w:r>
        <w:t></w:t>
      </w:r>
      <w:r>
        <w:rPr>
          <w:rFonts w:hint="eastAsia"/>
        </w:rPr>
        <w:t>рекомендації</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відповідно</w:t>
      </w:r>
      <w:r>
        <w:t></w:t>
      </w:r>
      <w:r>
        <w:rPr>
          <w:rFonts w:hint="eastAsia"/>
        </w:rPr>
        <w:t>до</w:t>
      </w:r>
      <w:r>
        <w:t></w:t>
      </w:r>
      <w:r>
        <w:rPr>
          <w:rFonts w:hint="eastAsia"/>
        </w:rPr>
        <w:t>санітарно</w:t>
      </w:r>
      <w:r>
        <w:t></w:t>
      </w:r>
      <w:r>
        <w:rPr>
          <w:rFonts w:hint="eastAsia"/>
        </w:rPr>
        <w:t>гігієнічних</w:t>
      </w:r>
      <w:r>
        <w:t></w:t>
      </w:r>
      <w:r>
        <w:rPr>
          <w:rFonts w:hint="eastAsia"/>
        </w:rPr>
        <w:t>норм</w:t>
      </w:r>
      <w:r>
        <w:t></w:t>
      </w:r>
      <w:r>
        <w:rPr>
          <w:rFonts w:hint="eastAsia"/>
        </w:rPr>
        <w:t>читання</w:t>
      </w:r>
      <w:r>
        <w:t></w:t>
      </w:r>
      <w:r>
        <w:t></w:t>
      </w:r>
      <w:r>
        <w:rPr>
          <w:rFonts w:hint="eastAsia"/>
        </w:rPr>
        <w:t>реальних</w:t>
      </w:r>
      <w:r>
        <w:t></w:t>
      </w:r>
      <w:r>
        <w:rPr>
          <w:rFonts w:hint="eastAsia"/>
        </w:rPr>
        <w:t>психолого</w:t>
      </w:r>
      <w:r>
        <w:t></w:t>
      </w:r>
      <w:r>
        <w:rPr>
          <w:rFonts w:hint="eastAsia"/>
        </w:rPr>
        <w:t>фізіологічних</w:t>
      </w:r>
      <w:r>
        <w:t></w:t>
      </w:r>
      <w:r>
        <w:rPr>
          <w:rFonts w:hint="eastAsia"/>
        </w:rPr>
        <w:t>можливостей</w:t>
      </w:r>
      <w:r>
        <w:t></w:t>
      </w:r>
      <w:r>
        <w:rPr>
          <w:rFonts w:hint="eastAsia"/>
        </w:rPr>
        <w:t>учнів</w:t>
      </w:r>
      <w:r>
        <w:t></w:t>
      </w:r>
      <w:r>
        <w:rPr>
          <w:rFonts w:hint="eastAsia"/>
        </w:rPr>
        <w:t>певної</w:t>
      </w:r>
      <w:r>
        <w:t></w:t>
      </w:r>
      <w:r>
        <w:rPr>
          <w:rFonts w:hint="eastAsia"/>
        </w:rPr>
        <w:t>вікової</w:t>
      </w:r>
      <w:r>
        <w:t></w:t>
      </w:r>
      <w:r>
        <w:rPr>
          <w:rFonts w:hint="eastAsia"/>
        </w:rPr>
        <w:t>категорії</w:t>
      </w:r>
      <w:r>
        <w:t></w:t>
      </w:r>
      <w:r>
        <w:rPr>
          <w:rFonts w:hint="eastAsia"/>
        </w:rPr>
        <w:t>розробити</w:t>
      </w:r>
      <w:r>
        <w:t></w:t>
      </w:r>
      <w:r>
        <w:t></w:t>
      </w:r>
      <w:r>
        <w:rPr>
          <w:rFonts w:hint="eastAsia"/>
        </w:rPr>
        <w:t>навчальні</w:t>
      </w:r>
      <w:r>
        <w:t></w:t>
      </w:r>
      <w:r>
        <w:rPr>
          <w:rFonts w:hint="eastAsia"/>
        </w:rPr>
        <w:t>програми</w:t>
      </w:r>
      <w:r>
        <w:t></w:t>
      </w:r>
      <w:r>
        <w:t></w:t>
      </w:r>
      <w:r>
        <w:rPr>
          <w:rFonts w:hint="eastAsia"/>
        </w:rPr>
        <w:t>підручники</w:t>
      </w:r>
      <w:r>
        <w:t></w:t>
      </w:r>
      <w:r>
        <w:rPr>
          <w:rFonts w:hint="eastAsia"/>
        </w:rPr>
        <w:t>та</w:t>
      </w:r>
      <w:r>
        <w:t></w:t>
      </w:r>
      <w:r>
        <w:rPr>
          <w:rFonts w:hint="eastAsia"/>
        </w:rPr>
        <w:t>посібники</w:t>
      </w:r>
      <w:r>
        <w:t></w:t>
      </w:r>
      <w:r>
        <w:rPr>
          <w:rFonts w:hint="eastAsia"/>
        </w:rPr>
        <w:t>з</w:t>
      </w:r>
      <w:r>
        <w:t></w:t>
      </w:r>
      <w:r>
        <w:rPr>
          <w:rFonts w:hint="eastAsia"/>
        </w:rPr>
        <w:t>літератури</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узгодити</w:t>
      </w:r>
      <w:r>
        <w:t></w:t>
      </w:r>
      <w:r>
        <w:rPr>
          <w:rFonts w:hint="eastAsia"/>
        </w:rPr>
        <w:t>зміст</w:t>
      </w:r>
      <w:r>
        <w:t></w:t>
      </w:r>
      <w:r>
        <w:rPr>
          <w:rFonts w:hint="eastAsia"/>
        </w:rPr>
        <w:t>навчальних</w:t>
      </w:r>
      <w:r>
        <w:t></w:t>
      </w:r>
      <w:r>
        <w:rPr>
          <w:rFonts w:hint="eastAsia"/>
        </w:rPr>
        <w:t>програм</w:t>
      </w:r>
      <w:r>
        <w:t></w:t>
      </w:r>
      <w:r>
        <w:rPr>
          <w:rFonts w:hint="eastAsia"/>
        </w:rPr>
        <w:t>шкільної</w:t>
      </w:r>
      <w:r>
        <w:t></w:t>
      </w:r>
      <w:r>
        <w:rPr>
          <w:rFonts w:hint="eastAsia"/>
        </w:rPr>
        <w:t>дисципліни</w:t>
      </w:r>
      <w:r>
        <w:t></w:t>
      </w:r>
      <w:r>
        <w:rPr>
          <w:rFonts w:hint="eastAsia"/>
        </w:rPr>
        <w:t>“Зарубіжна</w:t>
      </w:r>
      <w:r>
        <w:t></w:t>
      </w:r>
      <w:r>
        <w:rPr>
          <w:rFonts w:hint="eastAsia"/>
        </w:rPr>
        <w:t>література”</w:t>
      </w:r>
      <w:r>
        <w:t></w:t>
      </w:r>
      <w:r>
        <w:rPr>
          <w:rFonts w:hint="eastAsia"/>
        </w:rPr>
        <w:t>стосовно</w:t>
      </w:r>
      <w:r>
        <w:t></w:t>
      </w:r>
      <w:r>
        <w:rPr>
          <w:rFonts w:hint="eastAsia"/>
        </w:rPr>
        <w:t>типологічних</w:t>
      </w:r>
      <w:r>
        <w:t></w:t>
      </w:r>
      <w:r>
        <w:rPr>
          <w:rFonts w:hint="eastAsia"/>
        </w:rPr>
        <w:t>особливостей</w:t>
      </w:r>
      <w:r>
        <w:t></w:t>
      </w:r>
      <w:r>
        <w:rPr>
          <w:rFonts w:hint="eastAsia"/>
        </w:rPr>
        <w:t>сприйняття</w:t>
      </w:r>
      <w:r>
        <w:t></w:t>
      </w:r>
      <w:r>
        <w:rPr>
          <w:rFonts w:hint="eastAsia"/>
        </w:rPr>
        <w:t>художніх</w:t>
      </w:r>
      <w:r>
        <w:t></w:t>
      </w:r>
      <w:r>
        <w:rPr>
          <w:rFonts w:hint="eastAsia"/>
        </w:rPr>
        <w:t>творів</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для</w:t>
      </w:r>
      <w:r>
        <w:t></w:t>
      </w:r>
      <w:r>
        <w:rPr>
          <w:rFonts w:hint="eastAsia"/>
        </w:rPr>
        <w:t>визначення</w:t>
      </w:r>
      <w:r>
        <w:t></w:t>
      </w:r>
      <w:r>
        <w:rPr>
          <w:rFonts w:hint="eastAsia"/>
        </w:rPr>
        <w:t>реального</w:t>
      </w:r>
      <w:r>
        <w:t></w:t>
      </w:r>
      <w:r>
        <w:rPr>
          <w:rFonts w:hint="eastAsia"/>
        </w:rPr>
        <w:t>стану</w:t>
      </w:r>
      <w:r>
        <w:t></w:t>
      </w:r>
      <w:r>
        <w:rPr>
          <w:rFonts w:hint="eastAsia"/>
        </w:rPr>
        <w:t>читацької</w:t>
      </w:r>
      <w:r>
        <w:t></w:t>
      </w:r>
      <w:r>
        <w:rPr>
          <w:rFonts w:hint="eastAsia"/>
        </w:rPr>
        <w:t>активності</w:t>
      </w:r>
      <w:r>
        <w:t></w:t>
      </w:r>
      <w:r>
        <w:rPr>
          <w:rFonts w:hint="eastAsia"/>
        </w:rPr>
        <w:t>молоді</w:t>
      </w:r>
      <w:r>
        <w:t></w:t>
      </w:r>
      <w:r>
        <w:t></w:t>
      </w:r>
      <w:r>
        <w:rPr>
          <w:rFonts w:hint="eastAsia"/>
        </w:rPr>
        <w:t>їх</w:t>
      </w:r>
      <w:r>
        <w:t></w:t>
      </w:r>
      <w:r>
        <w:rPr>
          <w:rFonts w:hint="eastAsia"/>
        </w:rPr>
        <w:t>читацьких</w:t>
      </w:r>
      <w:r>
        <w:t></w:t>
      </w:r>
      <w:r>
        <w:rPr>
          <w:rFonts w:hint="eastAsia"/>
        </w:rPr>
        <w:t>потреб</w:t>
      </w:r>
      <w:r>
        <w:t></w:t>
      </w:r>
      <w:r>
        <w:rPr>
          <w:rFonts w:hint="eastAsia"/>
        </w:rPr>
        <w:t>та</w:t>
      </w:r>
      <w:r>
        <w:t></w:t>
      </w:r>
      <w:r>
        <w:t></w:t>
      </w:r>
      <w:r>
        <w:rPr>
          <w:rFonts w:hint="eastAsia"/>
        </w:rPr>
        <w:t>інтересів</w:t>
      </w:r>
      <w:r>
        <w:t></w:t>
      </w:r>
      <w:r>
        <w:rPr>
          <w:rFonts w:hint="eastAsia"/>
        </w:rPr>
        <w:t>здійснити</w:t>
      </w:r>
      <w:r>
        <w:t></w:t>
      </w:r>
      <w:r>
        <w:rPr>
          <w:rFonts w:hint="eastAsia"/>
        </w:rPr>
        <w:t>ряд</w:t>
      </w:r>
      <w:r>
        <w:t></w:t>
      </w:r>
      <w:r>
        <w:rPr>
          <w:rFonts w:hint="eastAsia"/>
        </w:rPr>
        <w:t>державних</w:t>
      </w:r>
      <w:r>
        <w:t></w:t>
      </w:r>
      <w:r>
        <w:rPr>
          <w:rFonts w:hint="eastAsia"/>
        </w:rPr>
        <w:t>соціологічних</w:t>
      </w:r>
      <w:r>
        <w:t></w:t>
      </w:r>
      <w:r>
        <w:rPr>
          <w:rFonts w:hint="eastAsia"/>
        </w:rPr>
        <w:t>досліджень</w:t>
      </w:r>
      <w:r>
        <w:t></w:t>
      </w:r>
      <w:r>
        <w:rPr>
          <w:rFonts w:hint="eastAsia"/>
        </w:rPr>
        <w:t>читання</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на</w:t>
      </w:r>
      <w:r>
        <w:t></w:t>
      </w:r>
      <w:r>
        <w:rPr>
          <w:rFonts w:hint="eastAsia"/>
        </w:rPr>
        <w:t>основі</w:t>
      </w:r>
      <w:r>
        <w:t></w:t>
      </w:r>
      <w:r>
        <w:rPr>
          <w:rFonts w:hint="eastAsia"/>
        </w:rPr>
        <w:t>отриманих</w:t>
      </w:r>
      <w:r>
        <w:t></w:t>
      </w:r>
      <w:r>
        <w:rPr>
          <w:rFonts w:hint="eastAsia"/>
        </w:rPr>
        <w:t>даних</w:t>
      </w:r>
      <w:r>
        <w:t></w:t>
      </w:r>
      <w:r>
        <w:rPr>
          <w:rFonts w:hint="eastAsia"/>
        </w:rPr>
        <w:t>скласти</w:t>
      </w:r>
      <w:r>
        <w:t></w:t>
      </w:r>
      <w:r>
        <w:rPr>
          <w:rFonts w:hint="eastAsia"/>
        </w:rPr>
        <w:t>рекомендовані</w:t>
      </w:r>
      <w:r>
        <w:t></w:t>
      </w:r>
      <w:r>
        <w:rPr>
          <w:rFonts w:hint="eastAsia"/>
        </w:rPr>
        <w:t>списки</w:t>
      </w:r>
      <w:r>
        <w:t></w:t>
      </w:r>
      <w:r>
        <w:rPr>
          <w:rFonts w:hint="eastAsia"/>
        </w:rPr>
        <w:t>творів</w:t>
      </w:r>
      <w:r>
        <w:t></w:t>
      </w:r>
      <w:r>
        <w:rPr>
          <w:rFonts w:hint="eastAsia"/>
        </w:rPr>
        <w:t>для</w:t>
      </w:r>
      <w:r>
        <w:t></w:t>
      </w:r>
      <w:r>
        <w:rPr>
          <w:rFonts w:hint="eastAsia"/>
        </w:rPr>
        <w:t>позакласного</w:t>
      </w:r>
      <w:r>
        <w:t></w:t>
      </w:r>
      <w:r>
        <w:rPr>
          <w:rFonts w:hint="eastAsia"/>
        </w:rPr>
        <w:t>та</w:t>
      </w:r>
      <w:r>
        <w:t></w:t>
      </w:r>
      <w:r>
        <w:rPr>
          <w:rFonts w:hint="eastAsia"/>
        </w:rPr>
        <w:t>самостійного</w:t>
      </w:r>
      <w:r>
        <w:t></w:t>
      </w:r>
      <w:r>
        <w:rPr>
          <w:rFonts w:hint="eastAsia"/>
        </w:rPr>
        <w:t>читання</w:t>
      </w:r>
      <w:r>
        <w:t></w:t>
      </w:r>
      <w:r>
        <w:rPr>
          <w:rFonts w:hint="eastAsia"/>
        </w:rPr>
        <w:t>школярів</w:t>
      </w:r>
      <w:r>
        <w:t></w:t>
      </w:r>
      <w:r>
        <w:rPr>
          <w:rFonts w:hint="eastAsia"/>
        </w:rPr>
        <w:t>із</w:t>
      </w:r>
      <w:r>
        <w:t></w:t>
      </w:r>
      <w:r>
        <w:rPr>
          <w:rFonts w:hint="eastAsia"/>
        </w:rPr>
        <w:t>зарубіжної</w:t>
      </w:r>
      <w:r>
        <w:t></w:t>
      </w:r>
      <w:r>
        <w:rPr>
          <w:rFonts w:hint="eastAsia"/>
        </w:rPr>
        <w:t>літератури</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розробити</w:t>
      </w:r>
      <w:r>
        <w:t></w:t>
      </w:r>
      <w:r>
        <w:rPr>
          <w:rFonts w:hint="eastAsia"/>
        </w:rPr>
        <w:t>та</w:t>
      </w:r>
      <w:r>
        <w:t></w:t>
      </w:r>
      <w:r>
        <w:rPr>
          <w:rFonts w:hint="eastAsia"/>
        </w:rPr>
        <w:t>впровадити</w:t>
      </w:r>
      <w:r>
        <w:t></w:t>
      </w:r>
      <w:r>
        <w:rPr>
          <w:rFonts w:hint="eastAsia"/>
        </w:rPr>
        <w:t>в</w:t>
      </w:r>
      <w:r>
        <w:t></w:t>
      </w:r>
      <w:r>
        <w:rPr>
          <w:rFonts w:hint="eastAsia"/>
        </w:rPr>
        <w:t>процес</w:t>
      </w:r>
      <w:r>
        <w:t></w:t>
      </w:r>
      <w:r>
        <w:rPr>
          <w:rFonts w:hint="eastAsia"/>
        </w:rPr>
        <w:t>шкільної</w:t>
      </w:r>
      <w:r>
        <w:t></w:t>
      </w:r>
      <w:r>
        <w:rPr>
          <w:rFonts w:hint="eastAsia"/>
        </w:rPr>
        <w:t>літературної</w:t>
      </w:r>
      <w:r>
        <w:t></w:t>
      </w:r>
      <w:r>
        <w:rPr>
          <w:rFonts w:hint="eastAsia"/>
        </w:rPr>
        <w:t>освіти</w:t>
      </w:r>
      <w:r>
        <w:t></w:t>
      </w:r>
      <w:r>
        <w:rPr>
          <w:rFonts w:hint="eastAsia"/>
        </w:rPr>
        <w:t>комп’ютерні</w:t>
      </w:r>
      <w:r>
        <w:t></w:t>
      </w:r>
      <w:r>
        <w:rPr>
          <w:rFonts w:hint="eastAsia"/>
        </w:rPr>
        <w:t>технології</w:t>
      </w:r>
      <w:r>
        <w:t></w:t>
      </w:r>
      <w:r>
        <w:rPr>
          <w:rFonts w:hint="eastAsia"/>
        </w:rPr>
        <w:t>навчання</w:t>
      </w:r>
      <w:r>
        <w:t></w:t>
      </w:r>
      <w:r>
        <w:t></w:t>
      </w:r>
      <w:r>
        <w:rPr>
          <w:rFonts w:hint="eastAsia"/>
        </w:rPr>
        <w:t>спрямовані</w:t>
      </w:r>
      <w:r>
        <w:t></w:t>
      </w:r>
      <w:r>
        <w:rPr>
          <w:rFonts w:hint="eastAsia"/>
        </w:rPr>
        <w:t>на</w:t>
      </w:r>
      <w:r>
        <w:t></w:t>
      </w:r>
      <w:r>
        <w:rPr>
          <w:rFonts w:hint="eastAsia"/>
        </w:rPr>
        <w:t>підвищення</w:t>
      </w:r>
      <w:r>
        <w:t></w:t>
      </w:r>
      <w:r>
        <w:rPr>
          <w:rFonts w:hint="eastAsia"/>
        </w:rPr>
        <w:t>інтересу</w:t>
      </w:r>
      <w:r>
        <w:t></w:t>
      </w:r>
      <w:r>
        <w:rPr>
          <w:rFonts w:hint="eastAsia"/>
        </w:rPr>
        <w:t>до</w:t>
      </w:r>
      <w:r>
        <w:t></w:t>
      </w:r>
      <w:r>
        <w:rPr>
          <w:rFonts w:hint="eastAsia"/>
        </w:rPr>
        <w:t>читання</w:t>
      </w:r>
      <w:r>
        <w:t></w:t>
      </w:r>
      <w:r>
        <w:rPr>
          <w:rFonts w:hint="eastAsia"/>
        </w:rPr>
        <w:t>художніх</w:t>
      </w:r>
      <w:r>
        <w:t></w:t>
      </w:r>
      <w:r>
        <w:rPr>
          <w:rFonts w:hint="eastAsia"/>
        </w:rPr>
        <w:t>творів</w:t>
      </w:r>
      <w:r>
        <w:t></w:t>
      </w:r>
    </w:p>
    <w:p w:rsidR="00401784" w:rsidRDefault="00401784" w:rsidP="00401784"/>
    <w:p w:rsidR="00401784" w:rsidRDefault="00401784" w:rsidP="0040178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до</w:t>
      </w:r>
      <w:r>
        <w:t></w:t>
      </w:r>
      <w:r>
        <w:rPr>
          <w:rFonts w:hint="eastAsia"/>
        </w:rPr>
        <w:t>шкільних</w:t>
      </w:r>
      <w:r>
        <w:t></w:t>
      </w:r>
      <w:r>
        <w:rPr>
          <w:rFonts w:hint="eastAsia"/>
        </w:rPr>
        <w:t>навчальних</w:t>
      </w:r>
      <w:r>
        <w:t></w:t>
      </w:r>
      <w:r>
        <w:rPr>
          <w:rFonts w:hint="eastAsia"/>
        </w:rPr>
        <w:t>планів</w:t>
      </w:r>
      <w:r>
        <w:t></w:t>
      </w:r>
      <w:r>
        <w:rPr>
          <w:rFonts w:hint="eastAsia"/>
        </w:rPr>
        <w:t>увести</w:t>
      </w:r>
      <w:r>
        <w:t></w:t>
      </w:r>
      <w:r>
        <w:rPr>
          <w:rFonts w:hint="eastAsia"/>
        </w:rPr>
        <w:t>факультативний</w:t>
      </w:r>
      <w:r>
        <w:t></w:t>
      </w:r>
      <w:r>
        <w:rPr>
          <w:rFonts w:hint="eastAsia"/>
        </w:rPr>
        <w:t>курс</w:t>
      </w:r>
      <w:r>
        <w:t></w:t>
      </w:r>
      <w:r>
        <w:rPr>
          <w:rFonts w:hint="eastAsia"/>
        </w:rPr>
        <w:t>“Основи</w:t>
      </w:r>
      <w:r>
        <w:t></w:t>
      </w:r>
      <w:r>
        <w:rPr>
          <w:rFonts w:hint="eastAsia"/>
        </w:rPr>
        <w:t>сучасного</w:t>
      </w:r>
      <w:r>
        <w:t></w:t>
      </w:r>
      <w:r>
        <w:rPr>
          <w:rFonts w:hint="eastAsia"/>
        </w:rPr>
        <w:t>бібліотечного</w:t>
      </w:r>
      <w:r>
        <w:t></w:t>
      </w:r>
      <w:r>
        <w:rPr>
          <w:rFonts w:hint="eastAsia"/>
        </w:rPr>
        <w:t>пошуку</w:t>
      </w:r>
      <w:r>
        <w:t></w:t>
      </w:r>
      <w:r>
        <w:rPr>
          <w:rFonts w:hint="eastAsia"/>
        </w:rPr>
        <w:t>в</w:t>
      </w:r>
      <w:r>
        <w:t></w:t>
      </w:r>
      <w:r>
        <w:rPr>
          <w:rFonts w:hint="eastAsia"/>
        </w:rPr>
        <w:t>системі</w:t>
      </w:r>
      <w:r>
        <w:t></w:t>
      </w:r>
      <w:r>
        <w:rPr>
          <w:rFonts w:hint="eastAsia"/>
        </w:rPr>
        <w:t>Інтернет”</w:t>
      </w:r>
      <w:r>
        <w:t></w:t>
      </w:r>
    </w:p>
    <w:p w:rsidR="00401784" w:rsidRDefault="00401784" w:rsidP="00401784"/>
    <w:p w:rsidR="00401784" w:rsidRPr="00401784" w:rsidRDefault="00401784" w:rsidP="00401784">
      <w:r>
        <w:rPr>
          <w:rFonts w:hint="eastAsia"/>
        </w:rPr>
        <w:t>Отже</w:t>
      </w:r>
      <w:r>
        <w:t></w:t>
      </w:r>
      <w:r>
        <w:t></w:t>
      </w:r>
      <w:r>
        <w:rPr>
          <w:rFonts w:hint="eastAsia"/>
        </w:rPr>
        <w:t>запропонована</w:t>
      </w:r>
      <w:r>
        <w:t></w:t>
      </w:r>
      <w:r>
        <w:rPr>
          <w:rFonts w:hint="eastAsia"/>
        </w:rPr>
        <w:t>технологія</w:t>
      </w:r>
      <w:r>
        <w:t></w:t>
      </w:r>
      <w:r>
        <w:rPr>
          <w:rFonts w:hint="eastAsia"/>
        </w:rPr>
        <w:t>розвитку</w:t>
      </w:r>
      <w:r>
        <w:t></w:t>
      </w:r>
      <w:r>
        <w:rPr>
          <w:rFonts w:hint="eastAsia"/>
        </w:rPr>
        <w:t>читацької</w:t>
      </w:r>
      <w:r>
        <w:t></w:t>
      </w:r>
      <w:r>
        <w:rPr>
          <w:rFonts w:hint="eastAsia"/>
        </w:rPr>
        <w:t>діяльності</w:t>
      </w:r>
      <w:r>
        <w:t></w:t>
      </w:r>
      <w:r>
        <w:rPr>
          <w:rFonts w:hint="eastAsia"/>
        </w:rPr>
        <w:t>старшокласників</w:t>
      </w:r>
      <w:r>
        <w:t></w:t>
      </w:r>
      <w:r>
        <w:rPr>
          <w:rFonts w:hint="eastAsia"/>
        </w:rPr>
        <w:t>у</w:t>
      </w:r>
      <w:r>
        <w:t></w:t>
      </w:r>
      <w:r>
        <w:rPr>
          <w:rFonts w:hint="eastAsia"/>
        </w:rPr>
        <w:t>процесі</w:t>
      </w:r>
      <w:r>
        <w:t></w:t>
      </w:r>
      <w:r>
        <w:rPr>
          <w:rFonts w:hint="eastAsia"/>
        </w:rPr>
        <w:t>вивчення</w:t>
      </w:r>
      <w:r>
        <w:t></w:t>
      </w:r>
      <w:r>
        <w:rPr>
          <w:rFonts w:hint="eastAsia"/>
        </w:rPr>
        <w:t>зарубіжної</w:t>
      </w:r>
      <w:r>
        <w:t></w:t>
      </w:r>
      <w:r>
        <w:rPr>
          <w:rFonts w:hint="eastAsia"/>
        </w:rPr>
        <w:t>літератури</w:t>
      </w:r>
      <w:r>
        <w:t></w:t>
      </w:r>
      <w:r>
        <w:rPr>
          <w:rFonts w:hint="eastAsia"/>
        </w:rPr>
        <w:t>має</w:t>
      </w:r>
      <w:r>
        <w:t></w:t>
      </w:r>
      <w:r>
        <w:rPr>
          <w:rFonts w:hint="eastAsia"/>
        </w:rPr>
        <w:t>стати</w:t>
      </w:r>
      <w:r>
        <w:t></w:t>
      </w:r>
      <w:r>
        <w:rPr>
          <w:rFonts w:hint="eastAsia"/>
        </w:rPr>
        <w:t>основою</w:t>
      </w:r>
      <w:r>
        <w:t></w:t>
      </w:r>
      <w:r>
        <w:rPr>
          <w:rFonts w:hint="eastAsia"/>
        </w:rPr>
        <w:t>для</w:t>
      </w:r>
      <w:r>
        <w:t></w:t>
      </w:r>
      <w:r>
        <w:rPr>
          <w:rFonts w:hint="eastAsia"/>
        </w:rPr>
        <w:t>подальших</w:t>
      </w:r>
      <w:r>
        <w:t></w:t>
      </w:r>
      <w:r>
        <w:rPr>
          <w:rFonts w:hint="eastAsia"/>
        </w:rPr>
        <w:t>науково</w:t>
      </w:r>
      <w:r>
        <w:t></w:t>
      </w:r>
      <w:r>
        <w:rPr>
          <w:rFonts w:hint="eastAsia"/>
        </w:rPr>
        <w:t>методичних</w:t>
      </w:r>
      <w:r>
        <w:t></w:t>
      </w:r>
      <w:r>
        <w:rPr>
          <w:rFonts w:hint="eastAsia"/>
        </w:rPr>
        <w:t>пошуків</w:t>
      </w:r>
      <w:r>
        <w:t></w:t>
      </w:r>
      <w:r>
        <w:t></w:t>
      </w:r>
      <w:r>
        <w:rPr>
          <w:rFonts w:hint="eastAsia"/>
        </w:rPr>
        <w:t>спрямованих</w:t>
      </w:r>
      <w:r>
        <w:t></w:t>
      </w:r>
      <w:r>
        <w:rPr>
          <w:rFonts w:hint="eastAsia"/>
        </w:rPr>
        <w:t>на</w:t>
      </w:r>
      <w:r>
        <w:t></w:t>
      </w:r>
      <w:r>
        <w:rPr>
          <w:rFonts w:hint="eastAsia"/>
        </w:rPr>
        <w:t>підвищення</w:t>
      </w:r>
      <w:r>
        <w:t></w:t>
      </w:r>
      <w:r>
        <w:rPr>
          <w:rFonts w:hint="eastAsia"/>
        </w:rPr>
        <w:t>ефективності</w:t>
      </w:r>
      <w:r>
        <w:t></w:t>
      </w:r>
      <w:r>
        <w:rPr>
          <w:rFonts w:hint="eastAsia"/>
        </w:rPr>
        <w:t>гуманітарної</w:t>
      </w:r>
      <w:r>
        <w:t></w:t>
      </w:r>
      <w:r>
        <w:rPr>
          <w:rFonts w:hint="eastAsia"/>
        </w:rPr>
        <w:t>освіти</w:t>
      </w:r>
      <w:r>
        <w:t></w:t>
      </w:r>
      <w:r>
        <w:rPr>
          <w:rFonts w:hint="eastAsia"/>
        </w:rPr>
        <w:t>в</w:t>
      </w:r>
      <w:r>
        <w:t></w:t>
      </w:r>
      <w:r>
        <w:rPr>
          <w:rFonts w:hint="eastAsia"/>
        </w:rPr>
        <w:t>Україні</w:t>
      </w:r>
      <w:r>
        <w:t></w:t>
      </w:r>
    </w:p>
    <w:sectPr w:rsidR="00401784" w:rsidRPr="0040178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125C11">
    <w:pPr>
      <w:rPr>
        <w:sz w:val="2"/>
        <w:szCs w:val="2"/>
      </w:rPr>
    </w:pPr>
    <w:r w:rsidRPr="00125C1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125C11">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125C11">
    <w:pPr>
      <w:rPr>
        <w:sz w:val="2"/>
        <w:szCs w:val="2"/>
      </w:rPr>
    </w:pPr>
    <w:r w:rsidRPr="00125C1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125C11">
                <w:pPr>
                  <w:spacing w:line="240" w:lineRule="auto"/>
                </w:pPr>
                <w:fldSimple w:instr=" PAGE \* MERGEFORMAT ">
                  <w:r w:rsidR="00401784" w:rsidRPr="00401784">
                    <w:rPr>
                      <w:rStyle w:val="afffff9"/>
                      <w:noProof/>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125C11">
      <w:pPr>
        <w:rPr>
          <w:sz w:val="2"/>
          <w:szCs w:val="2"/>
        </w:rPr>
      </w:pPr>
      <w:r w:rsidRPr="00125C1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125C11">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125C11">
      <w:pPr>
        <w:rPr>
          <w:sz w:val="2"/>
          <w:szCs w:val="2"/>
        </w:rPr>
      </w:pPr>
      <w:r w:rsidRPr="00125C1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125C11">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79">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1">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2">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86">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87">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89">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2">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2"/>
  </w:num>
  <w:num w:numId="8">
    <w:abstractNumId w:val="84"/>
  </w:num>
  <w:num w:numId="9">
    <w:abstractNumId w:val="87"/>
  </w:num>
  <w:num w:numId="10">
    <w:abstractNumId w:val="83"/>
  </w:num>
  <w:num w:numId="11">
    <w:abstractNumId w:val="73"/>
  </w:num>
  <w:num w:numId="12">
    <w:abstractNumId w:val="82"/>
  </w:num>
  <w:num w:numId="13">
    <w:abstractNumId w:val="8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2289F-52CD-4B0A-9F5D-81B109EB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29</Pages>
  <Words>6553</Words>
  <Characters>37357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43823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2022-08-02T11:55:00Z</dcterms:created>
  <dcterms:modified xsi:type="dcterms:W3CDTF">2022-08-04T09:45:00Z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