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1C0ED8" w:rsidRDefault="001C0ED8" w:rsidP="001C0ED8">
      <w:r w:rsidRPr="001C0ED8">
        <w:rPr>
          <w:rFonts w:ascii="Times New Roman" w:eastAsia="Arial Narrow" w:hAnsi="Times New Roman" w:cs="Times New Roman"/>
          <w:b/>
          <w:bCs/>
          <w:color w:val="000000"/>
          <w:kern w:val="0"/>
          <w:sz w:val="24"/>
          <w:lang w:val="uk-UA" w:eastAsia="uk-UA" w:bidi="uk-UA"/>
        </w:rPr>
        <w:t>Рибалко Ольга Олексіївна</w:t>
      </w:r>
      <w:r w:rsidRPr="001C0ED8">
        <w:rPr>
          <w:rFonts w:ascii="Times New Roman" w:eastAsia="Arial Narrow" w:hAnsi="Times New Roman" w:cs="Times New Roman"/>
          <w:color w:val="000000"/>
          <w:kern w:val="0"/>
          <w:sz w:val="24"/>
          <w:lang w:val="uk-UA" w:eastAsia="uk-UA" w:bidi="uk-UA"/>
        </w:rPr>
        <w:t>, викладач Прилуцького гума</w:t>
      </w:r>
      <w:r w:rsidRPr="001C0ED8">
        <w:rPr>
          <w:rFonts w:ascii="Times New Roman" w:eastAsia="Arial Narrow" w:hAnsi="Times New Roman" w:cs="Times New Roman"/>
          <w:color w:val="000000"/>
          <w:kern w:val="0"/>
          <w:sz w:val="24"/>
          <w:lang w:val="uk-UA" w:eastAsia="uk-UA" w:bidi="uk-UA"/>
        </w:rPr>
        <w:softHyphen/>
        <w:t>нітарно-педагогічного коледжу імені І. Я. Франка: «Проек</w:t>
      </w:r>
      <w:r w:rsidRPr="001C0ED8">
        <w:rPr>
          <w:rFonts w:ascii="Times New Roman" w:eastAsia="Arial Narrow" w:hAnsi="Times New Roman" w:cs="Times New Roman"/>
          <w:color w:val="000000"/>
          <w:kern w:val="0"/>
          <w:sz w:val="24"/>
          <w:lang w:val="uk-UA" w:eastAsia="uk-UA" w:bidi="uk-UA"/>
        </w:rPr>
        <w:softHyphen/>
        <w:t xml:space="preserve">тування електронних освітніх ресурсів навчання математики в початковій школі з використанням системи </w:t>
      </w:r>
      <w:r w:rsidRPr="001C0ED8">
        <w:rPr>
          <w:rFonts w:ascii="Times New Roman" w:eastAsia="Arial Narrow" w:hAnsi="Times New Roman" w:cs="Times New Roman"/>
          <w:color w:val="000000"/>
          <w:kern w:val="0"/>
          <w:sz w:val="24"/>
          <w:lang w:val="en-US" w:eastAsia="en-US" w:bidi="en-US"/>
        </w:rPr>
        <w:t>AdobeFlash</w:t>
      </w:r>
      <w:r w:rsidRPr="001C0ED8">
        <w:rPr>
          <w:rFonts w:ascii="Times New Roman" w:eastAsia="Arial Narrow" w:hAnsi="Times New Roman" w:cs="Times New Roman"/>
          <w:color w:val="000000"/>
          <w:kern w:val="0"/>
          <w:sz w:val="24"/>
          <w:lang w:val="uk-UA" w:eastAsia="en-US" w:bidi="en-US"/>
        </w:rPr>
        <w:t xml:space="preserve">» </w:t>
      </w:r>
      <w:r w:rsidRPr="001C0ED8">
        <w:rPr>
          <w:rFonts w:ascii="Times New Roman" w:eastAsia="Arial Narrow" w:hAnsi="Times New Roman" w:cs="Times New Roman"/>
          <w:color w:val="000000"/>
          <w:kern w:val="0"/>
          <w:sz w:val="24"/>
          <w:lang w:val="uk-UA" w:eastAsia="uk-UA" w:bidi="uk-UA"/>
        </w:rPr>
        <w:t>(13.00.10 - інформаційно-комунікаційні технології в освіті). Спецрада Д 26.459.01 в Інституті інформаційних технологій і засобів навчання</w:t>
      </w:r>
    </w:p>
    <w:sectPr w:rsidR="00047DE3" w:rsidRPr="001C0ED8"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8D22AF">
    <w:pPr>
      <w:rPr>
        <w:sz w:val="2"/>
        <w:szCs w:val="2"/>
      </w:rPr>
    </w:pPr>
    <w:r w:rsidRPr="008D22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8D22A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8D22AF">
      <w:pPr>
        <w:rPr>
          <w:sz w:val="2"/>
          <w:szCs w:val="2"/>
        </w:rPr>
      </w:pPr>
      <w:r w:rsidRPr="008D22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8D22A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8D22AF">
      <w:pPr>
        <w:rPr>
          <w:sz w:val="2"/>
          <w:szCs w:val="2"/>
        </w:rPr>
      </w:pPr>
      <w:r w:rsidRPr="008D22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3"/>
  </w:num>
  <w:num w:numId="8">
    <w:abstractNumId w:val="95"/>
  </w:num>
  <w:num w:numId="9">
    <w:abstractNumId w:val="83"/>
  </w:num>
  <w:num w:numId="10">
    <w:abstractNumId w:val="89"/>
  </w:num>
  <w:num w:numId="11">
    <w:abstractNumId w:val="85"/>
  </w:num>
  <w:num w:numId="12">
    <w:abstractNumId w:val="98"/>
  </w:num>
  <w:num w:numId="13">
    <w:abstractNumId w:val="91"/>
  </w:num>
  <w:num w:numId="14">
    <w:abstractNumId w:val="79"/>
  </w:num>
  <w:num w:numId="15">
    <w:abstractNumId w:val="9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C791F-49AB-49EF-9945-C0CBDF98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53</Words>
  <Characters>307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251</cp:revision>
  <cp:lastPrinted>2009-02-06T05:36:00Z</cp:lastPrinted>
  <dcterms:created xsi:type="dcterms:W3CDTF">2020-04-18T18:06:00Z</dcterms:created>
  <dcterms:modified xsi:type="dcterms:W3CDTF">2020-04-28T07:15:00Z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