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405D2" w14:textId="233F1D13" w:rsidR="007D27AE" w:rsidRDefault="000D0626" w:rsidP="000D0626">
      <w:pPr>
        <w:rPr>
          <w:lang w:val="ru-RU"/>
        </w:rPr>
      </w:pPr>
      <w:r w:rsidRPr="000D0626">
        <w:rPr>
          <w:rFonts w:hint="eastAsia"/>
        </w:rPr>
        <w:t>Шульгина</w:t>
      </w:r>
      <w:r w:rsidRPr="000D0626">
        <w:t xml:space="preserve">, </w:t>
      </w:r>
      <w:r w:rsidRPr="000D0626">
        <w:rPr>
          <w:rFonts w:hint="eastAsia"/>
        </w:rPr>
        <w:t>Светлана</w:t>
      </w:r>
      <w:r w:rsidRPr="000D0626">
        <w:t xml:space="preserve"> </w:t>
      </w:r>
      <w:r w:rsidRPr="000D0626">
        <w:rPr>
          <w:rFonts w:hint="eastAsia"/>
        </w:rPr>
        <w:t>Викторовна</w:t>
      </w:r>
      <w:r>
        <w:rPr>
          <w:lang w:val="ru-RU"/>
        </w:rPr>
        <w:t xml:space="preserve"> </w:t>
      </w:r>
      <w:r w:rsidRPr="000D0626">
        <w:rPr>
          <w:rFonts w:hint="eastAsia"/>
          <w:lang w:val="ru-RU"/>
        </w:rPr>
        <w:t>Медико</w:t>
      </w:r>
      <w:r w:rsidRPr="000D0626">
        <w:rPr>
          <w:lang w:val="ru-RU"/>
        </w:rPr>
        <w:t>-</w:t>
      </w:r>
      <w:r w:rsidRPr="000D0626">
        <w:rPr>
          <w:rFonts w:hint="eastAsia"/>
          <w:lang w:val="ru-RU"/>
        </w:rPr>
        <w:t>социальная</w:t>
      </w:r>
      <w:r w:rsidRPr="000D0626">
        <w:rPr>
          <w:lang w:val="ru-RU"/>
        </w:rPr>
        <w:t xml:space="preserve"> </w:t>
      </w:r>
      <w:r w:rsidRPr="000D0626">
        <w:rPr>
          <w:rFonts w:hint="eastAsia"/>
          <w:lang w:val="ru-RU"/>
        </w:rPr>
        <w:t>оценка</w:t>
      </w:r>
      <w:r w:rsidRPr="000D0626">
        <w:rPr>
          <w:lang w:val="ru-RU"/>
        </w:rPr>
        <w:t xml:space="preserve"> </w:t>
      </w:r>
      <w:r w:rsidRPr="000D0626">
        <w:rPr>
          <w:rFonts w:hint="eastAsia"/>
          <w:lang w:val="ru-RU"/>
        </w:rPr>
        <w:t>реформирования</w:t>
      </w:r>
      <w:r w:rsidRPr="000D0626">
        <w:rPr>
          <w:lang w:val="ru-RU"/>
        </w:rPr>
        <w:t xml:space="preserve"> </w:t>
      </w:r>
      <w:r w:rsidRPr="000D0626">
        <w:rPr>
          <w:rFonts w:hint="eastAsia"/>
          <w:lang w:val="ru-RU"/>
        </w:rPr>
        <w:t>здравоохранения</w:t>
      </w:r>
      <w:r w:rsidRPr="000D0626">
        <w:rPr>
          <w:lang w:val="ru-RU"/>
        </w:rPr>
        <w:t xml:space="preserve"> </w:t>
      </w:r>
      <w:r w:rsidRPr="000D0626">
        <w:rPr>
          <w:rFonts w:hint="eastAsia"/>
          <w:lang w:val="ru-RU"/>
        </w:rPr>
        <w:t>Архангельской</w:t>
      </w:r>
      <w:r w:rsidRPr="000D0626">
        <w:rPr>
          <w:lang w:val="ru-RU"/>
        </w:rPr>
        <w:t xml:space="preserve"> </w:t>
      </w:r>
      <w:r w:rsidRPr="000D0626">
        <w:rPr>
          <w:rFonts w:hint="eastAsia"/>
          <w:lang w:val="ru-RU"/>
        </w:rPr>
        <w:t>области</w:t>
      </w:r>
    </w:p>
    <w:p w14:paraId="60FFE09F" w14:textId="77777777" w:rsidR="000D0626" w:rsidRPr="000D0626" w:rsidRDefault="000D0626" w:rsidP="000D0626">
      <w:pPr>
        <w:rPr>
          <w:lang w:val="ru-RU"/>
        </w:rPr>
      </w:pPr>
      <w:r w:rsidRPr="000D0626">
        <w:rPr>
          <w:rFonts w:hint="eastAsia"/>
          <w:lang w:val="ru-RU"/>
        </w:rPr>
        <w:t>ОГЛАВЛЕНИЕ</w:t>
      </w:r>
      <w:r w:rsidRPr="000D0626">
        <w:rPr>
          <w:lang w:val="ru-RU"/>
        </w:rPr>
        <w:t xml:space="preserve"> </w:t>
      </w:r>
      <w:r w:rsidRPr="000D0626">
        <w:rPr>
          <w:rFonts w:hint="eastAsia"/>
          <w:lang w:val="ru-RU"/>
        </w:rPr>
        <w:t>ДИССЕРТАЦИИ</w:t>
      </w:r>
    </w:p>
    <w:p w14:paraId="53592EDF" w14:textId="77777777" w:rsidR="000D0626" w:rsidRPr="000D0626" w:rsidRDefault="000D0626" w:rsidP="000D0626">
      <w:pPr>
        <w:rPr>
          <w:lang w:val="ru-RU"/>
        </w:rPr>
      </w:pPr>
      <w:r w:rsidRPr="000D0626">
        <w:rPr>
          <w:rFonts w:hint="eastAsia"/>
          <w:lang w:val="ru-RU"/>
        </w:rPr>
        <w:t>кандидат</w:t>
      </w:r>
      <w:r w:rsidRPr="000D0626">
        <w:rPr>
          <w:lang w:val="ru-RU"/>
        </w:rPr>
        <w:t xml:space="preserve"> </w:t>
      </w:r>
      <w:r w:rsidRPr="000D0626">
        <w:rPr>
          <w:rFonts w:hint="eastAsia"/>
          <w:lang w:val="ru-RU"/>
        </w:rPr>
        <w:t>наук</w:t>
      </w:r>
      <w:r w:rsidRPr="000D0626">
        <w:rPr>
          <w:lang w:val="ru-RU"/>
        </w:rPr>
        <w:t xml:space="preserve"> </w:t>
      </w:r>
      <w:r w:rsidRPr="000D0626">
        <w:rPr>
          <w:rFonts w:hint="eastAsia"/>
          <w:lang w:val="ru-RU"/>
        </w:rPr>
        <w:t>Шульгина</w:t>
      </w:r>
      <w:r w:rsidRPr="000D0626">
        <w:rPr>
          <w:lang w:val="ru-RU"/>
        </w:rPr>
        <w:t xml:space="preserve">, </w:t>
      </w:r>
      <w:r w:rsidRPr="000D0626">
        <w:rPr>
          <w:rFonts w:hint="eastAsia"/>
          <w:lang w:val="ru-RU"/>
        </w:rPr>
        <w:t>Светлана</w:t>
      </w:r>
      <w:r w:rsidRPr="000D0626">
        <w:rPr>
          <w:lang w:val="ru-RU"/>
        </w:rPr>
        <w:t xml:space="preserve"> </w:t>
      </w:r>
      <w:r w:rsidRPr="000D0626">
        <w:rPr>
          <w:rFonts w:hint="eastAsia"/>
          <w:lang w:val="ru-RU"/>
        </w:rPr>
        <w:t>Викторовна</w:t>
      </w:r>
    </w:p>
    <w:p w14:paraId="1F67FC34" w14:textId="77777777" w:rsidR="000D0626" w:rsidRPr="000D0626" w:rsidRDefault="000D0626" w:rsidP="000D0626">
      <w:pPr>
        <w:rPr>
          <w:lang w:val="ru-RU"/>
        </w:rPr>
      </w:pPr>
      <w:r w:rsidRPr="000D0626">
        <w:rPr>
          <w:rFonts w:hint="eastAsia"/>
          <w:lang w:val="ru-RU"/>
        </w:rPr>
        <w:t>ОГЛАВЛЕНИЕ</w:t>
      </w:r>
    </w:p>
    <w:p w14:paraId="73430C89" w14:textId="77777777" w:rsidR="000D0626" w:rsidRPr="000D0626" w:rsidRDefault="000D0626" w:rsidP="000D0626">
      <w:pPr>
        <w:rPr>
          <w:lang w:val="ru-RU"/>
        </w:rPr>
      </w:pPr>
    </w:p>
    <w:p w14:paraId="6E44E611" w14:textId="77777777" w:rsidR="000D0626" w:rsidRPr="000D0626" w:rsidRDefault="000D0626" w:rsidP="000D0626">
      <w:pPr>
        <w:rPr>
          <w:lang w:val="ru-RU"/>
        </w:rPr>
      </w:pPr>
      <w:r w:rsidRPr="000D0626">
        <w:rPr>
          <w:rFonts w:hint="eastAsia"/>
          <w:lang w:val="ru-RU"/>
        </w:rPr>
        <w:t>Введение</w:t>
      </w:r>
    </w:p>
    <w:p w14:paraId="643B1595" w14:textId="77777777" w:rsidR="000D0626" w:rsidRPr="000D0626" w:rsidRDefault="000D0626" w:rsidP="000D0626">
      <w:pPr>
        <w:rPr>
          <w:lang w:val="ru-RU"/>
        </w:rPr>
      </w:pPr>
    </w:p>
    <w:p w14:paraId="49B7D543" w14:textId="77777777" w:rsidR="000D0626" w:rsidRPr="000D0626" w:rsidRDefault="000D0626" w:rsidP="000D0626">
      <w:pPr>
        <w:rPr>
          <w:lang w:val="ru-RU"/>
        </w:rPr>
      </w:pPr>
      <w:r w:rsidRPr="000D0626">
        <w:rPr>
          <w:rFonts w:hint="eastAsia"/>
          <w:lang w:val="ru-RU"/>
        </w:rPr>
        <w:t>Глава</w:t>
      </w:r>
      <w:r w:rsidRPr="000D0626">
        <w:rPr>
          <w:lang w:val="ru-RU"/>
        </w:rPr>
        <w:t xml:space="preserve"> 1. </w:t>
      </w:r>
      <w:r w:rsidRPr="000D0626">
        <w:rPr>
          <w:rFonts w:hint="eastAsia"/>
          <w:lang w:val="ru-RU"/>
        </w:rPr>
        <w:t>Теоретико</w:t>
      </w:r>
      <w:r w:rsidRPr="000D0626">
        <w:rPr>
          <w:lang w:val="ru-RU"/>
        </w:rPr>
        <w:t>-</w:t>
      </w:r>
      <w:r w:rsidRPr="000D0626">
        <w:rPr>
          <w:rFonts w:hint="eastAsia"/>
          <w:lang w:val="ru-RU"/>
        </w:rPr>
        <w:t>методические</w:t>
      </w:r>
      <w:r w:rsidRPr="000D0626">
        <w:rPr>
          <w:lang w:val="ru-RU"/>
        </w:rPr>
        <w:t xml:space="preserve"> </w:t>
      </w:r>
      <w:r w:rsidRPr="000D0626">
        <w:rPr>
          <w:rFonts w:hint="eastAsia"/>
          <w:lang w:val="ru-RU"/>
        </w:rPr>
        <w:t>основы</w:t>
      </w:r>
      <w:r w:rsidRPr="000D0626">
        <w:rPr>
          <w:lang w:val="ru-RU"/>
        </w:rPr>
        <w:t xml:space="preserve"> </w:t>
      </w:r>
      <w:r w:rsidRPr="000D0626">
        <w:rPr>
          <w:rFonts w:hint="eastAsia"/>
          <w:lang w:val="ru-RU"/>
        </w:rPr>
        <w:t>оценки</w:t>
      </w:r>
      <w:r w:rsidRPr="000D0626">
        <w:rPr>
          <w:lang w:val="ru-RU"/>
        </w:rPr>
        <w:t xml:space="preserve"> </w:t>
      </w:r>
      <w:r w:rsidRPr="000D0626">
        <w:rPr>
          <w:rFonts w:hint="eastAsia"/>
          <w:lang w:val="ru-RU"/>
        </w:rPr>
        <w:t>деятельности</w:t>
      </w:r>
      <w:r w:rsidRPr="000D0626">
        <w:rPr>
          <w:lang w:val="ru-RU"/>
        </w:rPr>
        <w:t xml:space="preserve"> 11 </w:t>
      </w:r>
      <w:r w:rsidRPr="000D0626">
        <w:rPr>
          <w:rFonts w:hint="eastAsia"/>
          <w:lang w:val="ru-RU"/>
        </w:rPr>
        <w:t>территориальной</w:t>
      </w:r>
      <w:r w:rsidRPr="000D0626">
        <w:rPr>
          <w:lang w:val="ru-RU"/>
        </w:rPr>
        <w:t xml:space="preserve"> </w:t>
      </w:r>
      <w:r w:rsidRPr="000D0626">
        <w:rPr>
          <w:rFonts w:hint="eastAsia"/>
          <w:lang w:val="ru-RU"/>
        </w:rPr>
        <w:t>системы</w:t>
      </w:r>
      <w:r w:rsidRPr="000D0626">
        <w:rPr>
          <w:lang w:val="ru-RU"/>
        </w:rPr>
        <w:t xml:space="preserve"> </w:t>
      </w:r>
      <w:r w:rsidRPr="000D0626">
        <w:rPr>
          <w:rFonts w:hint="eastAsia"/>
          <w:lang w:val="ru-RU"/>
        </w:rPr>
        <w:t>здравоохранения</w:t>
      </w:r>
    </w:p>
    <w:p w14:paraId="2C7D46E7" w14:textId="77777777" w:rsidR="000D0626" w:rsidRPr="000D0626" w:rsidRDefault="000D0626" w:rsidP="000D0626">
      <w:pPr>
        <w:rPr>
          <w:lang w:val="ru-RU"/>
        </w:rPr>
      </w:pPr>
    </w:p>
    <w:p w14:paraId="5D15E468" w14:textId="77777777" w:rsidR="000D0626" w:rsidRPr="000D0626" w:rsidRDefault="000D0626" w:rsidP="000D0626">
      <w:pPr>
        <w:rPr>
          <w:lang w:val="ru-RU"/>
        </w:rPr>
      </w:pPr>
      <w:r w:rsidRPr="000D0626">
        <w:rPr>
          <w:lang w:val="ru-RU"/>
        </w:rPr>
        <w:t xml:space="preserve">1.1. </w:t>
      </w:r>
      <w:r w:rsidRPr="000D0626">
        <w:rPr>
          <w:rFonts w:hint="eastAsia"/>
          <w:lang w:val="ru-RU"/>
        </w:rPr>
        <w:t>Теоретические</w:t>
      </w:r>
      <w:r w:rsidRPr="000D0626">
        <w:rPr>
          <w:lang w:val="ru-RU"/>
        </w:rPr>
        <w:t xml:space="preserve"> </w:t>
      </w:r>
      <w:r w:rsidRPr="000D0626">
        <w:rPr>
          <w:rFonts w:hint="eastAsia"/>
          <w:lang w:val="ru-RU"/>
        </w:rPr>
        <w:t>основы</w:t>
      </w:r>
      <w:r w:rsidRPr="000D0626">
        <w:rPr>
          <w:lang w:val="ru-RU"/>
        </w:rPr>
        <w:t xml:space="preserve"> </w:t>
      </w:r>
      <w:r w:rsidRPr="000D0626">
        <w:rPr>
          <w:rFonts w:hint="eastAsia"/>
          <w:lang w:val="ru-RU"/>
        </w:rPr>
        <w:t>исследования</w:t>
      </w:r>
      <w:r w:rsidRPr="000D0626">
        <w:rPr>
          <w:lang w:val="ru-RU"/>
        </w:rPr>
        <w:t xml:space="preserve"> </w:t>
      </w:r>
      <w:r w:rsidRPr="000D0626">
        <w:rPr>
          <w:rFonts w:hint="eastAsia"/>
          <w:lang w:val="ru-RU"/>
        </w:rPr>
        <w:t>эффективности</w:t>
      </w:r>
      <w:r w:rsidRPr="000D0626">
        <w:rPr>
          <w:lang w:val="ru-RU"/>
        </w:rPr>
        <w:t xml:space="preserve"> 11 </w:t>
      </w:r>
      <w:r w:rsidRPr="000D0626">
        <w:rPr>
          <w:rFonts w:hint="eastAsia"/>
          <w:lang w:val="ru-RU"/>
        </w:rPr>
        <w:t>деятельности</w:t>
      </w:r>
      <w:r w:rsidRPr="000D0626">
        <w:rPr>
          <w:lang w:val="ru-RU"/>
        </w:rPr>
        <w:t xml:space="preserve"> </w:t>
      </w:r>
      <w:r w:rsidRPr="000D0626">
        <w:rPr>
          <w:rFonts w:hint="eastAsia"/>
          <w:lang w:val="ru-RU"/>
        </w:rPr>
        <w:t>территориальной</w:t>
      </w:r>
      <w:r w:rsidRPr="000D0626">
        <w:rPr>
          <w:lang w:val="ru-RU"/>
        </w:rPr>
        <w:t xml:space="preserve"> </w:t>
      </w:r>
      <w:r w:rsidRPr="000D0626">
        <w:rPr>
          <w:rFonts w:hint="eastAsia"/>
          <w:lang w:val="ru-RU"/>
        </w:rPr>
        <w:t>системы</w:t>
      </w:r>
      <w:r w:rsidRPr="000D0626">
        <w:rPr>
          <w:lang w:val="ru-RU"/>
        </w:rPr>
        <w:t xml:space="preserve"> </w:t>
      </w:r>
      <w:r w:rsidRPr="000D0626">
        <w:rPr>
          <w:rFonts w:hint="eastAsia"/>
          <w:lang w:val="ru-RU"/>
        </w:rPr>
        <w:t>здравоохранения</w:t>
      </w:r>
    </w:p>
    <w:p w14:paraId="2BE8577A" w14:textId="77777777" w:rsidR="000D0626" w:rsidRPr="000D0626" w:rsidRDefault="000D0626" w:rsidP="000D0626">
      <w:pPr>
        <w:rPr>
          <w:lang w:val="ru-RU"/>
        </w:rPr>
      </w:pPr>
    </w:p>
    <w:p w14:paraId="0B70BA2A" w14:textId="77777777" w:rsidR="000D0626" w:rsidRPr="000D0626" w:rsidRDefault="000D0626" w:rsidP="000D0626">
      <w:pPr>
        <w:rPr>
          <w:lang w:val="ru-RU"/>
        </w:rPr>
      </w:pPr>
      <w:r w:rsidRPr="000D0626">
        <w:rPr>
          <w:lang w:val="ru-RU"/>
        </w:rPr>
        <w:t xml:space="preserve">1.2. </w:t>
      </w:r>
      <w:r w:rsidRPr="000D0626">
        <w:rPr>
          <w:rFonts w:hint="eastAsia"/>
          <w:lang w:val="ru-RU"/>
        </w:rPr>
        <w:t>Эволюция</w:t>
      </w:r>
      <w:r w:rsidRPr="000D0626">
        <w:rPr>
          <w:lang w:val="ru-RU"/>
        </w:rPr>
        <w:t xml:space="preserve"> </w:t>
      </w:r>
      <w:r w:rsidRPr="000D0626">
        <w:rPr>
          <w:rFonts w:hint="eastAsia"/>
          <w:lang w:val="ru-RU"/>
        </w:rPr>
        <w:t>подходов</w:t>
      </w:r>
      <w:r w:rsidRPr="000D0626">
        <w:rPr>
          <w:lang w:val="ru-RU"/>
        </w:rPr>
        <w:t xml:space="preserve"> </w:t>
      </w:r>
      <w:r w:rsidRPr="000D0626">
        <w:rPr>
          <w:rFonts w:hint="eastAsia"/>
          <w:lang w:val="ru-RU"/>
        </w:rPr>
        <w:t>к</w:t>
      </w:r>
      <w:r w:rsidRPr="000D0626">
        <w:rPr>
          <w:lang w:val="ru-RU"/>
        </w:rPr>
        <w:t xml:space="preserve"> </w:t>
      </w:r>
      <w:r w:rsidRPr="000D0626">
        <w:rPr>
          <w:rFonts w:hint="eastAsia"/>
          <w:lang w:val="ru-RU"/>
        </w:rPr>
        <w:t>оценке</w:t>
      </w:r>
      <w:r w:rsidRPr="000D0626">
        <w:rPr>
          <w:lang w:val="ru-RU"/>
        </w:rPr>
        <w:t xml:space="preserve"> </w:t>
      </w:r>
      <w:r w:rsidRPr="000D0626">
        <w:rPr>
          <w:rFonts w:hint="eastAsia"/>
          <w:lang w:val="ru-RU"/>
        </w:rPr>
        <w:t>деятельности</w:t>
      </w:r>
      <w:r w:rsidRPr="000D0626">
        <w:rPr>
          <w:lang w:val="ru-RU"/>
        </w:rPr>
        <w:t xml:space="preserve"> </w:t>
      </w:r>
      <w:r w:rsidRPr="000D0626">
        <w:rPr>
          <w:rFonts w:hint="eastAsia"/>
          <w:lang w:val="ru-RU"/>
        </w:rPr>
        <w:t>системы</w:t>
      </w:r>
      <w:r w:rsidRPr="000D0626">
        <w:rPr>
          <w:lang w:val="ru-RU"/>
        </w:rPr>
        <w:t xml:space="preserve"> 17 </w:t>
      </w:r>
      <w:r w:rsidRPr="000D0626">
        <w:rPr>
          <w:rFonts w:hint="eastAsia"/>
          <w:lang w:val="ru-RU"/>
        </w:rPr>
        <w:t>здравоохранения</w:t>
      </w:r>
    </w:p>
    <w:p w14:paraId="7EA2A4BC" w14:textId="77777777" w:rsidR="000D0626" w:rsidRPr="000D0626" w:rsidRDefault="000D0626" w:rsidP="000D0626">
      <w:pPr>
        <w:rPr>
          <w:lang w:val="ru-RU"/>
        </w:rPr>
      </w:pPr>
    </w:p>
    <w:p w14:paraId="4096CB70" w14:textId="77777777" w:rsidR="000D0626" w:rsidRPr="000D0626" w:rsidRDefault="000D0626" w:rsidP="000D0626">
      <w:pPr>
        <w:rPr>
          <w:lang w:val="ru-RU"/>
        </w:rPr>
      </w:pPr>
      <w:r w:rsidRPr="000D0626">
        <w:rPr>
          <w:lang w:val="ru-RU"/>
        </w:rPr>
        <w:t xml:space="preserve">1.3. </w:t>
      </w:r>
      <w:r w:rsidRPr="000D0626">
        <w:rPr>
          <w:rFonts w:hint="eastAsia"/>
          <w:lang w:val="ru-RU"/>
        </w:rPr>
        <w:t>Содержание</w:t>
      </w:r>
      <w:r w:rsidRPr="000D0626">
        <w:rPr>
          <w:lang w:val="ru-RU"/>
        </w:rPr>
        <w:t xml:space="preserve">, </w:t>
      </w:r>
      <w:r w:rsidRPr="000D0626">
        <w:rPr>
          <w:rFonts w:hint="eastAsia"/>
          <w:lang w:val="ru-RU"/>
        </w:rPr>
        <w:t>структура</w:t>
      </w:r>
      <w:r w:rsidRPr="000D0626">
        <w:rPr>
          <w:lang w:val="ru-RU"/>
        </w:rPr>
        <w:t xml:space="preserve"> </w:t>
      </w:r>
      <w:r w:rsidRPr="000D0626">
        <w:rPr>
          <w:rFonts w:hint="eastAsia"/>
          <w:lang w:val="ru-RU"/>
        </w:rPr>
        <w:t>и</w:t>
      </w:r>
      <w:r w:rsidRPr="000D0626">
        <w:rPr>
          <w:lang w:val="ru-RU"/>
        </w:rPr>
        <w:t xml:space="preserve"> </w:t>
      </w:r>
      <w:r w:rsidRPr="000D0626">
        <w:rPr>
          <w:rFonts w:hint="eastAsia"/>
          <w:lang w:val="ru-RU"/>
        </w:rPr>
        <w:t>способы</w:t>
      </w:r>
      <w:r w:rsidRPr="000D0626">
        <w:rPr>
          <w:lang w:val="ru-RU"/>
        </w:rPr>
        <w:t xml:space="preserve"> </w:t>
      </w:r>
      <w:r w:rsidRPr="000D0626">
        <w:rPr>
          <w:rFonts w:hint="eastAsia"/>
          <w:lang w:val="ru-RU"/>
        </w:rPr>
        <w:t>оценки</w:t>
      </w:r>
      <w:r w:rsidRPr="000D0626">
        <w:rPr>
          <w:lang w:val="ru-RU"/>
        </w:rPr>
        <w:t xml:space="preserve"> </w:t>
      </w:r>
      <w:r w:rsidRPr="000D0626">
        <w:rPr>
          <w:rFonts w:hint="eastAsia"/>
          <w:lang w:val="ru-RU"/>
        </w:rPr>
        <w:t>социальной</w:t>
      </w:r>
      <w:r w:rsidRPr="000D0626">
        <w:rPr>
          <w:lang w:val="ru-RU"/>
        </w:rPr>
        <w:t xml:space="preserve"> 23 </w:t>
      </w:r>
      <w:r w:rsidRPr="000D0626">
        <w:rPr>
          <w:rFonts w:hint="eastAsia"/>
          <w:lang w:val="ru-RU"/>
        </w:rPr>
        <w:t>эффективности</w:t>
      </w:r>
      <w:r w:rsidRPr="000D0626">
        <w:rPr>
          <w:lang w:val="ru-RU"/>
        </w:rPr>
        <w:t xml:space="preserve"> </w:t>
      </w:r>
      <w:r w:rsidRPr="000D0626">
        <w:rPr>
          <w:rFonts w:hint="eastAsia"/>
          <w:lang w:val="ru-RU"/>
        </w:rPr>
        <w:t>территориальной</w:t>
      </w:r>
      <w:r w:rsidRPr="000D0626">
        <w:rPr>
          <w:lang w:val="ru-RU"/>
        </w:rPr>
        <w:t xml:space="preserve"> </w:t>
      </w:r>
      <w:r w:rsidRPr="000D0626">
        <w:rPr>
          <w:rFonts w:hint="eastAsia"/>
          <w:lang w:val="ru-RU"/>
        </w:rPr>
        <w:t>системы</w:t>
      </w:r>
      <w:r w:rsidRPr="000D0626">
        <w:rPr>
          <w:lang w:val="ru-RU"/>
        </w:rPr>
        <w:t xml:space="preserve"> </w:t>
      </w:r>
      <w:r w:rsidRPr="000D0626">
        <w:rPr>
          <w:rFonts w:hint="eastAsia"/>
          <w:lang w:val="ru-RU"/>
        </w:rPr>
        <w:t>здравоохранения</w:t>
      </w:r>
    </w:p>
    <w:p w14:paraId="74076D5D" w14:textId="77777777" w:rsidR="000D0626" w:rsidRPr="000D0626" w:rsidRDefault="000D0626" w:rsidP="000D0626">
      <w:pPr>
        <w:rPr>
          <w:lang w:val="ru-RU"/>
        </w:rPr>
      </w:pPr>
    </w:p>
    <w:p w14:paraId="5BFB7548" w14:textId="77777777" w:rsidR="000D0626" w:rsidRPr="000D0626" w:rsidRDefault="000D0626" w:rsidP="000D0626">
      <w:pPr>
        <w:rPr>
          <w:lang w:val="ru-RU"/>
        </w:rPr>
      </w:pPr>
      <w:r w:rsidRPr="000D0626">
        <w:rPr>
          <w:rFonts w:hint="eastAsia"/>
          <w:lang w:val="ru-RU"/>
        </w:rPr>
        <w:t>Глава</w:t>
      </w:r>
      <w:r w:rsidRPr="000D0626">
        <w:rPr>
          <w:lang w:val="ru-RU"/>
        </w:rPr>
        <w:t xml:space="preserve"> 2. </w:t>
      </w:r>
      <w:r w:rsidRPr="000D0626">
        <w:rPr>
          <w:rFonts w:hint="eastAsia"/>
          <w:lang w:val="ru-RU"/>
        </w:rPr>
        <w:t>Материал</w:t>
      </w:r>
      <w:r w:rsidRPr="000D0626">
        <w:rPr>
          <w:lang w:val="ru-RU"/>
        </w:rPr>
        <w:t xml:space="preserve"> </w:t>
      </w:r>
      <w:r w:rsidRPr="000D0626">
        <w:rPr>
          <w:rFonts w:hint="eastAsia"/>
          <w:lang w:val="ru-RU"/>
        </w:rPr>
        <w:t>и</w:t>
      </w:r>
      <w:r w:rsidRPr="000D0626">
        <w:rPr>
          <w:lang w:val="ru-RU"/>
        </w:rPr>
        <w:t xml:space="preserve"> </w:t>
      </w:r>
      <w:r w:rsidRPr="000D0626">
        <w:rPr>
          <w:rFonts w:hint="eastAsia"/>
          <w:lang w:val="ru-RU"/>
        </w:rPr>
        <w:t>методы</w:t>
      </w:r>
      <w:r w:rsidRPr="000D0626">
        <w:rPr>
          <w:lang w:val="ru-RU"/>
        </w:rPr>
        <w:t xml:space="preserve"> </w:t>
      </w:r>
      <w:r w:rsidRPr="000D0626">
        <w:rPr>
          <w:rFonts w:hint="eastAsia"/>
          <w:lang w:val="ru-RU"/>
        </w:rPr>
        <w:t>исследования</w:t>
      </w:r>
    </w:p>
    <w:p w14:paraId="58CF2598" w14:textId="77777777" w:rsidR="000D0626" w:rsidRPr="000D0626" w:rsidRDefault="000D0626" w:rsidP="000D0626">
      <w:pPr>
        <w:rPr>
          <w:lang w:val="ru-RU"/>
        </w:rPr>
      </w:pPr>
    </w:p>
    <w:p w14:paraId="1DE21B47" w14:textId="77777777" w:rsidR="000D0626" w:rsidRPr="000D0626" w:rsidRDefault="000D0626" w:rsidP="000D0626">
      <w:pPr>
        <w:rPr>
          <w:lang w:val="ru-RU"/>
        </w:rPr>
      </w:pPr>
      <w:r w:rsidRPr="000D0626">
        <w:rPr>
          <w:lang w:val="ru-RU"/>
        </w:rPr>
        <w:t xml:space="preserve">2.1. </w:t>
      </w:r>
      <w:r w:rsidRPr="000D0626">
        <w:rPr>
          <w:rFonts w:hint="eastAsia"/>
          <w:lang w:val="ru-RU"/>
        </w:rPr>
        <w:t>Программа</w:t>
      </w:r>
      <w:r w:rsidRPr="000D0626">
        <w:rPr>
          <w:lang w:val="ru-RU"/>
        </w:rPr>
        <w:t xml:space="preserve">, </w:t>
      </w:r>
      <w:r w:rsidRPr="000D0626">
        <w:rPr>
          <w:rFonts w:hint="eastAsia"/>
          <w:lang w:val="ru-RU"/>
        </w:rPr>
        <w:t>материал</w:t>
      </w:r>
      <w:r w:rsidRPr="000D0626">
        <w:rPr>
          <w:lang w:val="ru-RU"/>
        </w:rPr>
        <w:t xml:space="preserve"> </w:t>
      </w:r>
      <w:r w:rsidRPr="000D0626">
        <w:rPr>
          <w:rFonts w:hint="eastAsia"/>
          <w:lang w:val="ru-RU"/>
        </w:rPr>
        <w:t>и</w:t>
      </w:r>
      <w:r w:rsidRPr="000D0626">
        <w:rPr>
          <w:lang w:val="ru-RU"/>
        </w:rPr>
        <w:t xml:space="preserve"> </w:t>
      </w:r>
      <w:r w:rsidRPr="000D0626">
        <w:rPr>
          <w:rFonts w:hint="eastAsia"/>
          <w:lang w:val="ru-RU"/>
        </w:rPr>
        <w:t>методы</w:t>
      </w:r>
      <w:r w:rsidRPr="000D0626">
        <w:rPr>
          <w:lang w:val="ru-RU"/>
        </w:rPr>
        <w:t xml:space="preserve"> </w:t>
      </w:r>
      <w:r w:rsidRPr="000D0626">
        <w:rPr>
          <w:rFonts w:hint="eastAsia"/>
          <w:lang w:val="ru-RU"/>
        </w:rPr>
        <w:t>исследования</w:t>
      </w:r>
    </w:p>
    <w:p w14:paraId="063D2B38" w14:textId="77777777" w:rsidR="000D0626" w:rsidRPr="000D0626" w:rsidRDefault="000D0626" w:rsidP="000D0626">
      <w:pPr>
        <w:rPr>
          <w:lang w:val="ru-RU"/>
        </w:rPr>
      </w:pPr>
    </w:p>
    <w:p w14:paraId="73AFAE33" w14:textId="77777777" w:rsidR="000D0626" w:rsidRPr="000D0626" w:rsidRDefault="000D0626" w:rsidP="000D0626">
      <w:pPr>
        <w:rPr>
          <w:lang w:val="ru-RU"/>
        </w:rPr>
      </w:pPr>
      <w:r w:rsidRPr="000D0626">
        <w:rPr>
          <w:lang w:val="ru-RU"/>
        </w:rPr>
        <w:t xml:space="preserve">2.2. </w:t>
      </w:r>
      <w:r w:rsidRPr="000D0626">
        <w:rPr>
          <w:rFonts w:hint="eastAsia"/>
          <w:lang w:val="ru-RU"/>
        </w:rPr>
        <w:t>Характеристика</w:t>
      </w:r>
      <w:r w:rsidRPr="000D0626">
        <w:rPr>
          <w:lang w:val="ru-RU"/>
        </w:rPr>
        <w:t xml:space="preserve"> </w:t>
      </w:r>
      <w:r w:rsidRPr="000D0626">
        <w:rPr>
          <w:rFonts w:hint="eastAsia"/>
          <w:lang w:val="ru-RU"/>
        </w:rPr>
        <w:t>базы</w:t>
      </w:r>
      <w:r w:rsidRPr="000D0626">
        <w:rPr>
          <w:lang w:val="ru-RU"/>
        </w:rPr>
        <w:t xml:space="preserve"> </w:t>
      </w:r>
      <w:r w:rsidRPr="000D0626">
        <w:rPr>
          <w:rFonts w:hint="eastAsia"/>
          <w:lang w:val="ru-RU"/>
        </w:rPr>
        <w:t>исследования</w:t>
      </w:r>
      <w:r w:rsidRPr="000D0626">
        <w:rPr>
          <w:lang w:val="ru-RU"/>
        </w:rPr>
        <w:t xml:space="preserve"> 55 </w:t>
      </w:r>
      <w:r w:rsidRPr="000D0626">
        <w:rPr>
          <w:rFonts w:hint="eastAsia"/>
          <w:lang w:val="ru-RU"/>
        </w:rPr>
        <w:t>Глава</w:t>
      </w:r>
      <w:r w:rsidRPr="000D0626">
        <w:rPr>
          <w:lang w:val="ru-RU"/>
        </w:rPr>
        <w:t xml:space="preserve"> 3. </w:t>
      </w:r>
      <w:r w:rsidRPr="000D0626">
        <w:rPr>
          <w:rFonts w:hint="eastAsia"/>
          <w:lang w:val="ru-RU"/>
        </w:rPr>
        <w:t>Оценка</w:t>
      </w:r>
      <w:r w:rsidRPr="000D0626">
        <w:rPr>
          <w:lang w:val="ru-RU"/>
        </w:rPr>
        <w:t xml:space="preserve"> </w:t>
      </w:r>
      <w:r w:rsidRPr="000D0626">
        <w:rPr>
          <w:rFonts w:hint="eastAsia"/>
          <w:lang w:val="ru-RU"/>
        </w:rPr>
        <w:t>общественного</w:t>
      </w:r>
      <w:r w:rsidRPr="000D0626">
        <w:rPr>
          <w:lang w:val="ru-RU"/>
        </w:rPr>
        <w:t xml:space="preserve"> </w:t>
      </w:r>
      <w:r w:rsidRPr="000D0626">
        <w:rPr>
          <w:rFonts w:hint="eastAsia"/>
          <w:lang w:val="ru-RU"/>
        </w:rPr>
        <w:t>здоровья</w:t>
      </w:r>
      <w:r w:rsidRPr="000D0626">
        <w:rPr>
          <w:lang w:val="ru-RU"/>
        </w:rPr>
        <w:t xml:space="preserve"> </w:t>
      </w:r>
      <w:r w:rsidRPr="000D0626">
        <w:rPr>
          <w:rFonts w:hint="eastAsia"/>
          <w:lang w:val="ru-RU"/>
        </w:rPr>
        <w:t>населения</w:t>
      </w:r>
      <w:r w:rsidRPr="000D0626">
        <w:rPr>
          <w:lang w:val="ru-RU"/>
        </w:rPr>
        <w:t xml:space="preserve"> 57 </w:t>
      </w:r>
      <w:r w:rsidRPr="000D0626">
        <w:rPr>
          <w:rFonts w:hint="eastAsia"/>
          <w:lang w:val="ru-RU"/>
        </w:rPr>
        <w:t>Архангельской</w:t>
      </w:r>
      <w:r w:rsidRPr="000D0626">
        <w:rPr>
          <w:lang w:val="ru-RU"/>
        </w:rPr>
        <w:t xml:space="preserve"> </w:t>
      </w:r>
      <w:r w:rsidRPr="000D0626">
        <w:rPr>
          <w:rFonts w:hint="eastAsia"/>
          <w:lang w:val="ru-RU"/>
        </w:rPr>
        <w:t>области</w:t>
      </w:r>
    </w:p>
    <w:p w14:paraId="35BAD6D6" w14:textId="77777777" w:rsidR="000D0626" w:rsidRPr="000D0626" w:rsidRDefault="000D0626" w:rsidP="000D0626">
      <w:pPr>
        <w:rPr>
          <w:lang w:val="ru-RU"/>
        </w:rPr>
      </w:pPr>
    </w:p>
    <w:p w14:paraId="5BD09067" w14:textId="77777777" w:rsidR="000D0626" w:rsidRPr="000D0626" w:rsidRDefault="000D0626" w:rsidP="000D0626">
      <w:pPr>
        <w:rPr>
          <w:lang w:val="ru-RU"/>
        </w:rPr>
      </w:pPr>
      <w:r w:rsidRPr="000D0626">
        <w:rPr>
          <w:lang w:val="ru-RU"/>
        </w:rPr>
        <w:t xml:space="preserve">3.1. </w:t>
      </w:r>
      <w:r w:rsidRPr="000D0626">
        <w:rPr>
          <w:rFonts w:hint="eastAsia"/>
          <w:lang w:val="ru-RU"/>
        </w:rPr>
        <w:t>Анализ</w:t>
      </w:r>
      <w:r w:rsidRPr="000D0626">
        <w:rPr>
          <w:lang w:val="ru-RU"/>
        </w:rPr>
        <w:t xml:space="preserve"> </w:t>
      </w:r>
      <w:r w:rsidRPr="000D0626">
        <w:rPr>
          <w:rFonts w:hint="eastAsia"/>
          <w:lang w:val="ru-RU"/>
        </w:rPr>
        <w:t>медико</w:t>
      </w:r>
      <w:r w:rsidRPr="000D0626">
        <w:rPr>
          <w:lang w:val="ru-RU"/>
        </w:rPr>
        <w:t>-</w:t>
      </w:r>
      <w:r w:rsidRPr="000D0626">
        <w:rPr>
          <w:rFonts w:hint="eastAsia"/>
          <w:lang w:val="ru-RU"/>
        </w:rPr>
        <w:t>демографических</w:t>
      </w:r>
      <w:r w:rsidRPr="000D0626">
        <w:rPr>
          <w:lang w:val="ru-RU"/>
        </w:rPr>
        <w:t xml:space="preserve"> </w:t>
      </w:r>
      <w:r w:rsidRPr="000D0626">
        <w:rPr>
          <w:rFonts w:hint="eastAsia"/>
          <w:lang w:val="ru-RU"/>
        </w:rPr>
        <w:t>показателей</w:t>
      </w:r>
    </w:p>
    <w:p w14:paraId="6B40B640" w14:textId="77777777" w:rsidR="000D0626" w:rsidRPr="000D0626" w:rsidRDefault="000D0626" w:rsidP="000D0626">
      <w:pPr>
        <w:rPr>
          <w:lang w:val="ru-RU"/>
        </w:rPr>
      </w:pPr>
    </w:p>
    <w:p w14:paraId="2C9CB89A" w14:textId="77777777" w:rsidR="000D0626" w:rsidRPr="000D0626" w:rsidRDefault="000D0626" w:rsidP="000D0626">
      <w:pPr>
        <w:rPr>
          <w:lang w:val="ru-RU"/>
        </w:rPr>
      </w:pPr>
      <w:r w:rsidRPr="000D0626">
        <w:rPr>
          <w:lang w:val="ru-RU"/>
        </w:rPr>
        <w:t xml:space="preserve">3.2. </w:t>
      </w:r>
      <w:r w:rsidRPr="000D0626">
        <w:rPr>
          <w:rFonts w:hint="eastAsia"/>
          <w:lang w:val="ru-RU"/>
        </w:rPr>
        <w:t>Анализ</w:t>
      </w:r>
      <w:r w:rsidRPr="000D0626">
        <w:rPr>
          <w:lang w:val="ru-RU"/>
        </w:rPr>
        <w:t xml:space="preserve"> </w:t>
      </w:r>
      <w:r w:rsidRPr="000D0626">
        <w:rPr>
          <w:rFonts w:hint="eastAsia"/>
          <w:lang w:val="ru-RU"/>
        </w:rPr>
        <w:t>основных</w:t>
      </w:r>
      <w:r w:rsidRPr="000D0626">
        <w:rPr>
          <w:lang w:val="ru-RU"/>
        </w:rPr>
        <w:t xml:space="preserve"> </w:t>
      </w:r>
      <w:r w:rsidRPr="000D0626">
        <w:rPr>
          <w:rFonts w:hint="eastAsia"/>
          <w:lang w:val="ru-RU"/>
        </w:rPr>
        <w:t>показателей</w:t>
      </w:r>
      <w:r w:rsidRPr="000D0626">
        <w:rPr>
          <w:lang w:val="ru-RU"/>
        </w:rPr>
        <w:t xml:space="preserve"> </w:t>
      </w:r>
      <w:r w:rsidRPr="000D0626">
        <w:rPr>
          <w:rFonts w:hint="eastAsia"/>
          <w:lang w:val="ru-RU"/>
        </w:rPr>
        <w:t>заболеваемости</w:t>
      </w:r>
      <w:r w:rsidRPr="000D0626">
        <w:rPr>
          <w:lang w:val="ru-RU"/>
        </w:rPr>
        <w:t xml:space="preserve"> </w:t>
      </w:r>
      <w:r w:rsidRPr="000D0626">
        <w:rPr>
          <w:rFonts w:hint="eastAsia"/>
          <w:lang w:val="ru-RU"/>
        </w:rPr>
        <w:t>и</w:t>
      </w:r>
      <w:r w:rsidRPr="000D0626">
        <w:rPr>
          <w:lang w:val="ru-RU"/>
        </w:rPr>
        <w:t xml:space="preserve"> </w:t>
      </w:r>
      <w:r w:rsidRPr="000D0626">
        <w:rPr>
          <w:rFonts w:hint="eastAsia"/>
          <w:lang w:val="ru-RU"/>
        </w:rPr>
        <w:lastRenderedPageBreak/>
        <w:t>инвалидности</w:t>
      </w:r>
    </w:p>
    <w:p w14:paraId="1362AF75" w14:textId="77777777" w:rsidR="000D0626" w:rsidRPr="000D0626" w:rsidRDefault="000D0626" w:rsidP="000D0626">
      <w:pPr>
        <w:rPr>
          <w:lang w:val="ru-RU"/>
        </w:rPr>
      </w:pPr>
    </w:p>
    <w:p w14:paraId="4BF1E83B" w14:textId="77777777" w:rsidR="000D0626" w:rsidRPr="000D0626" w:rsidRDefault="000D0626" w:rsidP="000D0626">
      <w:pPr>
        <w:rPr>
          <w:lang w:val="ru-RU"/>
        </w:rPr>
      </w:pPr>
      <w:r w:rsidRPr="000D0626">
        <w:rPr>
          <w:lang w:val="ru-RU"/>
        </w:rPr>
        <w:t xml:space="preserve">3.2. </w:t>
      </w:r>
      <w:r w:rsidRPr="000D0626">
        <w:rPr>
          <w:rFonts w:hint="eastAsia"/>
          <w:lang w:val="ru-RU"/>
        </w:rPr>
        <w:t>Характеристика</w:t>
      </w:r>
      <w:r w:rsidRPr="000D0626">
        <w:rPr>
          <w:lang w:val="ru-RU"/>
        </w:rPr>
        <w:t xml:space="preserve"> </w:t>
      </w:r>
      <w:r w:rsidRPr="000D0626">
        <w:rPr>
          <w:rFonts w:hint="eastAsia"/>
          <w:lang w:val="ru-RU"/>
        </w:rPr>
        <w:t>здоровья</w:t>
      </w:r>
      <w:r w:rsidRPr="000D0626">
        <w:rPr>
          <w:lang w:val="ru-RU"/>
        </w:rPr>
        <w:t xml:space="preserve"> </w:t>
      </w:r>
      <w:r w:rsidRPr="000D0626">
        <w:rPr>
          <w:rFonts w:hint="eastAsia"/>
          <w:lang w:val="ru-RU"/>
        </w:rPr>
        <w:t>населения</w:t>
      </w:r>
      <w:r w:rsidRPr="000D0626">
        <w:rPr>
          <w:lang w:val="ru-RU"/>
        </w:rPr>
        <w:t xml:space="preserve"> </w:t>
      </w:r>
      <w:r w:rsidRPr="000D0626">
        <w:rPr>
          <w:rFonts w:hint="eastAsia"/>
          <w:lang w:val="ru-RU"/>
        </w:rPr>
        <w:t>по</w:t>
      </w:r>
      <w:r w:rsidRPr="000D0626">
        <w:rPr>
          <w:lang w:val="ru-RU"/>
        </w:rPr>
        <w:t xml:space="preserve"> </w:t>
      </w:r>
      <w:r w:rsidRPr="000D0626">
        <w:rPr>
          <w:rFonts w:hint="eastAsia"/>
          <w:lang w:val="ru-RU"/>
        </w:rPr>
        <w:t>результатам</w:t>
      </w:r>
      <w:r w:rsidRPr="000D0626">
        <w:rPr>
          <w:lang w:val="ru-RU"/>
        </w:rPr>
        <w:t xml:space="preserve"> 80 </w:t>
      </w:r>
      <w:r w:rsidRPr="000D0626">
        <w:rPr>
          <w:rFonts w:hint="eastAsia"/>
          <w:lang w:val="ru-RU"/>
        </w:rPr>
        <w:t>социологического</w:t>
      </w:r>
      <w:r w:rsidRPr="000D0626">
        <w:rPr>
          <w:lang w:val="ru-RU"/>
        </w:rPr>
        <w:t xml:space="preserve"> </w:t>
      </w:r>
      <w:r w:rsidRPr="000D0626">
        <w:rPr>
          <w:rFonts w:hint="eastAsia"/>
          <w:lang w:val="ru-RU"/>
        </w:rPr>
        <w:t>исследования</w:t>
      </w:r>
    </w:p>
    <w:p w14:paraId="1A66F946" w14:textId="77777777" w:rsidR="000D0626" w:rsidRPr="000D0626" w:rsidRDefault="000D0626" w:rsidP="000D0626">
      <w:pPr>
        <w:rPr>
          <w:lang w:val="ru-RU"/>
        </w:rPr>
      </w:pPr>
    </w:p>
    <w:p w14:paraId="7B75C419" w14:textId="77777777" w:rsidR="000D0626" w:rsidRPr="000D0626" w:rsidRDefault="000D0626" w:rsidP="000D0626">
      <w:pPr>
        <w:rPr>
          <w:lang w:val="ru-RU"/>
        </w:rPr>
      </w:pPr>
      <w:r w:rsidRPr="000D0626">
        <w:rPr>
          <w:rFonts w:hint="eastAsia"/>
          <w:lang w:val="ru-RU"/>
        </w:rPr>
        <w:t>Глава</w:t>
      </w:r>
      <w:r w:rsidRPr="000D0626">
        <w:rPr>
          <w:lang w:val="ru-RU"/>
        </w:rPr>
        <w:t xml:space="preserve"> 4. </w:t>
      </w:r>
      <w:r w:rsidRPr="000D0626">
        <w:rPr>
          <w:rFonts w:hint="eastAsia"/>
          <w:lang w:val="ru-RU"/>
        </w:rPr>
        <w:t>Анализ</w:t>
      </w:r>
      <w:r w:rsidRPr="000D0626">
        <w:rPr>
          <w:lang w:val="ru-RU"/>
        </w:rPr>
        <w:t xml:space="preserve"> </w:t>
      </w:r>
      <w:r w:rsidRPr="000D0626">
        <w:rPr>
          <w:rFonts w:hint="eastAsia"/>
          <w:lang w:val="ru-RU"/>
        </w:rPr>
        <w:t>ресурсного</w:t>
      </w:r>
      <w:r w:rsidRPr="000D0626">
        <w:rPr>
          <w:lang w:val="ru-RU"/>
        </w:rPr>
        <w:t xml:space="preserve"> </w:t>
      </w:r>
      <w:r w:rsidRPr="000D0626">
        <w:rPr>
          <w:rFonts w:hint="eastAsia"/>
          <w:lang w:val="ru-RU"/>
        </w:rPr>
        <w:t>обеспечения</w:t>
      </w:r>
      <w:r w:rsidRPr="000D0626">
        <w:rPr>
          <w:lang w:val="ru-RU"/>
        </w:rPr>
        <w:t xml:space="preserve"> </w:t>
      </w:r>
      <w:r w:rsidRPr="000D0626">
        <w:rPr>
          <w:rFonts w:hint="eastAsia"/>
          <w:lang w:val="ru-RU"/>
        </w:rPr>
        <w:t>системы</w:t>
      </w:r>
      <w:r w:rsidRPr="000D0626">
        <w:rPr>
          <w:lang w:val="ru-RU"/>
        </w:rPr>
        <w:t xml:space="preserve"> 92 </w:t>
      </w:r>
      <w:r w:rsidRPr="000D0626">
        <w:rPr>
          <w:rFonts w:hint="eastAsia"/>
          <w:lang w:val="ru-RU"/>
        </w:rPr>
        <w:t>здравоохранения</w:t>
      </w:r>
      <w:r w:rsidRPr="000D0626">
        <w:rPr>
          <w:lang w:val="ru-RU"/>
        </w:rPr>
        <w:t xml:space="preserve"> </w:t>
      </w:r>
      <w:r w:rsidRPr="000D0626">
        <w:rPr>
          <w:rFonts w:hint="eastAsia"/>
          <w:lang w:val="ru-RU"/>
        </w:rPr>
        <w:t>Архангельской</w:t>
      </w:r>
      <w:r w:rsidRPr="000D0626">
        <w:rPr>
          <w:lang w:val="ru-RU"/>
        </w:rPr>
        <w:t xml:space="preserve"> </w:t>
      </w:r>
      <w:r w:rsidRPr="000D0626">
        <w:rPr>
          <w:rFonts w:hint="eastAsia"/>
          <w:lang w:val="ru-RU"/>
        </w:rPr>
        <w:t>области</w:t>
      </w:r>
      <w:r w:rsidRPr="000D0626">
        <w:rPr>
          <w:lang w:val="ru-RU"/>
        </w:rPr>
        <w:t xml:space="preserve"> </w:t>
      </w:r>
      <w:r w:rsidRPr="000D0626">
        <w:rPr>
          <w:rFonts w:hint="eastAsia"/>
          <w:lang w:val="ru-RU"/>
        </w:rPr>
        <w:t>в</w:t>
      </w:r>
      <w:r w:rsidRPr="000D0626">
        <w:rPr>
          <w:lang w:val="ru-RU"/>
        </w:rPr>
        <w:t xml:space="preserve"> </w:t>
      </w:r>
      <w:r w:rsidRPr="000D0626">
        <w:rPr>
          <w:rFonts w:hint="eastAsia"/>
          <w:lang w:val="ru-RU"/>
        </w:rPr>
        <w:t>период</w:t>
      </w:r>
      <w:r w:rsidRPr="000D0626">
        <w:rPr>
          <w:lang w:val="ru-RU"/>
        </w:rPr>
        <w:t xml:space="preserve"> </w:t>
      </w:r>
      <w:r w:rsidRPr="000D0626">
        <w:rPr>
          <w:rFonts w:hint="eastAsia"/>
          <w:lang w:val="ru-RU"/>
        </w:rPr>
        <w:t>с</w:t>
      </w:r>
      <w:r w:rsidRPr="000D0626">
        <w:rPr>
          <w:lang w:val="ru-RU"/>
        </w:rPr>
        <w:t xml:space="preserve"> 1998 </w:t>
      </w:r>
      <w:r w:rsidRPr="000D0626">
        <w:rPr>
          <w:rFonts w:hint="eastAsia"/>
          <w:lang w:val="ru-RU"/>
        </w:rPr>
        <w:t>по</w:t>
      </w:r>
      <w:r w:rsidRPr="000D0626">
        <w:rPr>
          <w:lang w:val="ru-RU"/>
        </w:rPr>
        <w:t xml:space="preserve"> 2014 </w:t>
      </w:r>
      <w:r w:rsidRPr="000D0626">
        <w:rPr>
          <w:rFonts w:hint="eastAsia"/>
          <w:lang w:val="ru-RU"/>
        </w:rPr>
        <w:t>годы</w:t>
      </w:r>
    </w:p>
    <w:p w14:paraId="6FF0F2D5" w14:textId="77777777" w:rsidR="000D0626" w:rsidRPr="000D0626" w:rsidRDefault="000D0626" w:rsidP="000D0626">
      <w:pPr>
        <w:rPr>
          <w:lang w:val="ru-RU"/>
        </w:rPr>
      </w:pPr>
    </w:p>
    <w:p w14:paraId="09A0CA0C" w14:textId="77777777" w:rsidR="000D0626" w:rsidRPr="000D0626" w:rsidRDefault="000D0626" w:rsidP="000D0626">
      <w:pPr>
        <w:rPr>
          <w:lang w:val="ru-RU"/>
        </w:rPr>
      </w:pPr>
      <w:r w:rsidRPr="000D0626">
        <w:rPr>
          <w:lang w:val="ru-RU"/>
        </w:rPr>
        <w:t xml:space="preserve">4.1. </w:t>
      </w:r>
      <w:r w:rsidRPr="000D0626">
        <w:rPr>
          <w:rFonts w:hint="eastAsia"/>
          <w:lang w:val="ru-RU"/>
        </w:rPr>
        <w:t>Анализ</w:t>
      </w:r>
      <w:r w:rsidRPr="000D0626">
        <w:rPr>
          <w:lang w:val="ru-RU"/>
        </w:rPr>
        <w:t xml:space="preserve"> </w:t>
      </w:r>
      <w:r w:rsidRPr="000D0626">
        <w:rPr>
          <w:rFonts w:hint="eastAsia"/>
          <w:lang w:val="ru-RU"/>
        </w:rPr>
        <w:t>кадровых</w:t>
      </w:r>
      <w:r w:rsidRPr="000D0626">
        <w:rPr>
          <w:lang w:val="ru-RU"/>
        </w:rPr>
        <w:t xml:space="preserve"> </w:t>
      </w:r>
      <w:r w:rsidRPr="000D0626">
        <w:rPr>
          <w:rFonts w:hint="eastAsia"/>
          <w:lang w:val="ru-RU"/>
        </w:rPr>
        <w:t>и</w:t>
      </w:r>
      <w:r w:rsidRPr="000D0626">
        <w:rPr>
          <w:lang w:val="ru-RU"/>
        </w:rPr>
        <w:t xml:space="preserve"> </w:t>
      </w:r>
      <w:r w:rsidRPr="000D0626">
        <w:rPr>
          <w:rFonts w:hint="eastAsia"/>
          <w:lang w:val="ru-RU"/>
        </w:rPr>
        <w:t>материальных</w:t>
      </w:r>
      <w:r w:rsidRPr="000D0626">
        <w:rPr>
          <w:lang w:val="ru-RU"/>
        </w:rPr>
        <w:t xml:space="preserve"> </w:t>
      </w:r>
      <w:r w:rsidRPr="000D0626">
        <w:rPr>
          <w:rFonts w:hint="eastAsia"/>
          <w:lang w:val="ru-RU"/>
        </w:rPr>
        <w:t>ресурсов</w:t>
      </w:r>
      <w:r w:rsidRPr="000D0626">
        <w:rPr>
          <w:lang w:val="ru-RU"/>
        </w:rPr>
        <w:t xml:space="preserve"> </w:t>
      </w:r>
      <w:r w:rsidRPr="000D0626">
        <w:rPr>
          <w:rFonts w:hint="eastAsia"/>
          <w:lang w:val="ru-RU"/>
        </w:rPr>
        <w:t>системы</w:t>
      </w:r>
      <w:r w:rsidRPr="000D0626">
        <w:rPr>
          <w:lang w:val="ru-RU"/>
        </w:rPr>
        <w:t xml:space="preserve"> 92 </w:t>
      </w:r>
      <w:r w:rsidRPr="000D0626">
        <w:rPr>
          <w:rFonts w:hint="eastAsia"/>
          <w:lang w:val="ru-RU"/>
        </w:rPr>
        <w:t>здравоохранения</w:t>
      </w:r>
    </w:p>
    <w:p w14:paraId="7873DACA" w14:textId="77777777" w:rsidR="000D0626" w:rsidRPr="000D0626" w:rsidRDefault="000D0626" w:rsidP="000D0626">
      <w:pPr>
        <w:rPr>
          <w:lang w:val="ru-RU"/>
        </w:rPr>
      </w:pPr>
    </w:p>
    <w:p w14:paraId="0F9D6C93" w14:textId="77777777" w:rsidR="000D0626" w:rsidRPr="000D0626" w:rsidRDefault="000D0626" w:rsidP="000D0626">
      <w:pPr>
        <w:rPr>
          <w:lang w:val="ru-RU"/>
        </w:rPr>
      </w:pPr>
      <w:r w:rsidRPr="000D0626">
        <w:rPr>
          <w:lang w:val="ru-RU"/>
        </w:rPr>
        <w:t xml:space="preserve">4.2. </w:t>
      </w:r>
      <w:r w:rsidRPr="000D0626">
        <w:rPr>
          <w:rFonts w:hint="eastAsia"/>
          <w:lang w:val="ru-RU"/>
        </w:rPr>
        <w:t>Субъективная</w:t>
      </w:r>
      <w:r w:rsidRPr="000D0626">
        <w:rPr>
          <w:lang w:val="ru-RU"/>
        </w:rPr>
        <w:t xml:space="preserve"> </w:t>
      </w:r>
      <w:r w:rsidRPr="000D0626">
        <w:rPr>
          <w:rFonts w:hint="eastAsia"/>
          <w:lang w:val="ru-RU"/>
        </w:rPr>
        <w:t>оценка</w:t>
      </w:r>
      <w:r w:rsidRPr="000D0626">
        <w:rPr>
          <w:lang w:val="ru-RU"/>
        </w:rPr>
        <w:t xml:space="preserve"> </w:t>
      </w:r>
      <w:r w:rsidRPr="000D0626">
        <w:rPr>
          <w:rFonts w:hint="eastAsia"/>
          <w:lang w:val="ru-RU"/>
        </w:rPr>
        <w:t>ресурсного</w:t>
      </w:r>
      <w:r w:rsidRPr="000D0626">
        <w:rPr>
          <w:lang w:val="ru-RU"/>
        </w:rPr>
        <w:t xml:space="preserve"> </w:t>
      </w:r>
      <w:r w:rsidRPr="000D0626">
        <w:rPr>
          <w:rFonts w:hint="eastAsia"/>
          <w:lang w:val="ru-RU"/>
        </w:rPr>
        <w:t>обеспечения</w:t>
      </w:r>
      <w:r w:rsidRPr="000D0626">
        <w:rPr>
          <w:lang w:val="ru-RU"/>
        </w:rPr>
        <w:t xml:space="preserve"> </w:t>
      </w:r>
      <w:r w:rsidRPr="000D0626">
        <w:rPr>
          <w:rFonts w:hint="eastAsia"/>
          <w:lang w:val="ru-RU"/>
        </w:rPr>
        <w:t>системы</w:t>
      </w:r>
      <w:r w:rsidRPr="000D0626">
        <w:rPr>
          <w:lang w:val="ru-RU"/>
        </w:rPr>
        <w:t xml:space="preserve"> 107 </w:t>
      </w:r>
      <w:r w:rsidRPr="000D0626">
        <w:rPr>
          <w:rFonts w:hint="eastAsia"/>
          <w:lang w:val="ru-RU"/>
        </w:rPr>
        <w:t>здравоохранения</w:t>
      </w:r>
    </w:p>
    <w:p w14:paraId="255AFA2D" w14:textId="77777777" w:rsidR="000D0626" w:rsidRPr="000D0626" w:rsidRDefault="000D0626" w:rsidP="000D0626">
      <w:pPr>
        <w:rPr>
          <w:lang w:val="ru-RU"/>
        </w:rPr>
      </w:pPr>
    </w:p>
    <w:p w14:paraId="2E3C61B9" w14:textId="77777777" w:rsidR="000D0626" w:rsidRPr="000D0626" w:rsidRDefault="000D0626" w:rsidP="000D0626">
      <w:pPr>
        <w:rPr>
          <w:lang w:val="ru-RU"/>
        </w:rPr>
      </w:pPr>
      <w:r w:rsidRPr="000D0626">
        <w:rPr>
          <w:rFonts w:hint="eastAsia"/>
          <w:lang w:val="ru-RU"/>
        </w:rPr>
        <w:t>Глава</w:t>
      </w:r>
      <w:r w:rsidRPr="000D0626">
        <w:rPr>
          <w:lang w:val="ru-RU"/>
        </w:rPr>
        <w:t xml:space="preserve"> 5. </w:t>
      </w:r>
      <w:r w:rsidRPr="000D0626">
        <w:rPr>
          <w:rFonts w:hint="eastAsia"/>
          <w:lang w:val="ru-RU"/>
        </w:rPr>
        <w:t>Медико</w:t>
      </w:r>
      <w:r w:rsidRPr="000D0626">
        <w:rPr>
          <w:lang w:val="ru-RU"/>
        </w:rPr>
        <w:t>-</w:t>
      </w:r>
      <w:r w:rsidRPr="000D0626">
        <w:rPr>
          <w:rFonts w:hint="eastAsia"/>
          <w:lang w:val="ru-RU"/>
        </w:rPr>
        <w:t>социальная</w:t>
      </w:r>
      <w:r w:rsidRPr="000D0626">
        <w:rPr>
          <w:lang w:val="ru-RU"/>
        </w:rPr>
        <w:t xml:space="preserve"> </w:t>
      </w:r>
      <w:r w:rsidRPr="000D0626">
        <w:rPr>
          <w:rFonts w:hint="eastAsia"/>
          <w:lang w:val="ru-RU"/>
        </w:rPr>
        <w:t>оценка</w:t>
      </w:r>
      <w:r w:rsidRPr="000D0626">
        <w:rPr>
          <w:lang w:val="ru-RU"/>
        </w:rPr>
        <w:t xml:space="preserve"> </w:t>
      </w:r>
      <w:r w:rsidRPr="000D0626">
        <w:rPr>
          <w:rFonts w:hint="eastAsia"/>
          <w:lang w:val="ru-RU"/>
        </w:rPr>
        <w:t>результатов</w:t>
      </w:r>
      <w:r w:rsidRPr="000D0626">
        <w:rPr>
          <w:lang w:val="ru-RU"/>
        </w:rPr>
        <w:t xml:space="preserve"> 113 </w:t>
      </w:r>
      <w:r w:rsidRPr="000D0626">
        <w:rPr>
          <w:rFonts w:hint="eastAsia"/>
          <w:lang w:val="ru-RU"/>
        </w:rPr>
        <w:t>реформирования</w:t>
      </w:r>
      <w:r w:rsidRPr="000D0626">
        <w:rPr>
          <w:lang w:val="ru-RU"/>
        </w:rPr>
        <w:t xml:space="preserve"> </w:t>
      </w:r>
      <w:r w:rsidRPr="000D0626">
        <w:rPr>
          <w:rFonts w:hint="eastAsia"/>
          <w:lang w:val="ru-RU"/>
        </w:rPr>
        <w:t>здравоохранения</w:t>
      </w:r>
      <w:r w:rsidRPr="000D0626">
        <w:rPr>
          <w:lang w:val="ru-RU"/>
        </w:rPr>
        <w:t xml:space="preserve"> </w:t>
      </w:r>
      <w:r w:rsidRPr="000D0626">
        <w:rPr>
          <w:rFonts w:hint="eastAsia"/>
          <w:lang w:val="ru-RU"/>
        </w:rPr>
        <w:t>Архангельской</w:t>
      </w:r>
      <w:r w:rsidRPr="000D0626">
        <w:rPr>
          <w:lang w:val="ru-RU"/>
        </w:rPr>
        <w:t xml:space="preserve"> </w:t>
      </w:r>
      <w:r w:rsidRPr="000D0626">
        <w:rPr>
          <w:rFonts w:hint="eastAsia"/>
          <w:lang w:val="ru-RU"/>
        </w:rPr>
        <w:t>области</w:t>
      </w:r>
    </w:p>
    <w:p w14:paraId="5D7DB3B9" w14:textId="77777777" w:rsidR="000D0626" w:rsidRPr="000D0626" w:rsidRDefault="000D0626" w:rsidP="000D0626">
      <w:pPr>
        <w:rPr>
          <w:lang w:val="ru-RU"/>
        </w:rPr>
      </w:pPr>
    </w:p>
    <w:p w14:paraId="3A649EEB" w14:textId="77777777" w:rsidR="000D0626" w:rsidRPr="000D0626" w:rsidRDefault="000D0626" w:rsidP="000D0626">
      <w:pPr>
        <w:rPr>
          <w:lang w:val="ru-RU"/>
        </w:rPr>
      </w:pPr>
      <w:r w:rsidRPr="000D0626">
        <w:rPr>
          <w:lang w:val="ru-RU"/>
        </w:rPr>
        <w:t xml:space="preserve">5.1. </w:t>
      </w:r>
      <w:r w:rsidRPr="000D0626">
        <w:rPr>
          <w:rFonts w:hint="eastAsia"/>
          <w:lang w:val="ru-RU"/>
        </w:rPr>
        <w:t>Оценка</w:t>
      </w:r>
      <w:r w:rsidRPr="000D0626">
        <w:rPr>
          <w:lang w:val="ru-RU"/>
        </w:rPr>
        <w:t xml:space="preserve"> </w:t>
      </w:r>
      <w:r w:rsidRPr="000D0626">
        <w:rPr>
          <w:rFonts w:hint="eastAsia"/>
          <w:lang w:val="ru-RU"/>
        </w:rPr>
        <w:t>показателей</w:t>
      </w:r>
      <w:r w:rsidRPr="000D0626">
        <w:rPr>
          <w:lang w:val="ru-RU"/>
        </w:rPr>
        <w:t xml:space="preserve"> </w:t>
      </w:r>
      <w:r w:rsidRPr="000D0626">
        <w:rPr>
          <w:rFonts w:hint="eastAsia"/>
          <w:lang w:val="ru-RU"/>
        </w:rPr>
        <w:t>выполнения</w:t>
      </w:r>
      <w:r w:rsidRPr="000D0626">
        <w:rPr>
          <w:lang w:val="ru-RU"/>
        </w:rPr>
        <w:t xml:space="preserve"> </w:t>
      </w:r>
      <w:r w:rsidRPr="000D0626">
        <w:rPr>
          <w:rFonts w:hint="eastAsia"/>
          <w:lang w:val="ru-RU"/>
        </w:rPr>
        <w:t>программы</w:t>
      </w:r>
      <w:r w:rsidRPr="000D0626">
        <w:rPr>
          <w:lang w:val="ru-RU"/>
        </w:rPr>
        <w:t xml:space="preserve"> </w:t>
      </w:r>
      <w:r w:rsidRPr="000D0626">
        <w:rPr>
          <w:rFonts w:hint="eastAsia"/>
          <w:lang w:val="ru-RU"/>
        </w:rPr>
        <w:t>модернизации</w:t>
      </w:r>
    </w:p>
    <w:p w14:paraId="413167A0" w14:textId="77777777" w:rsidR="000D0626" w:rsidRPr="000D0626" w:rsidRDefault="000D0626" w:rsidP="000D0626">
      <w:pPr>
        <w:rPr>
          <w:lang w:val="ru-RU"/>
        </w:rPr>
      </w:pPr>
    </w:p>
    <w:p w14:paraId="1F613F31" w14:textId="77777777" w:rsidR="000D0626" w:rsidRPr="000D0626" w:rsidRDefault="000D0626" w:rsidP="000D0626">
      <w:pPr>
        <w:rPr>
          <w:lang w:val="ru-RU"/>
        </w:rPr>
      </w:pPr>
      <w:r w:rsidRPr="000D0626">
        <w:rPr>
          <w:rFonts w:hint="eastAsia"/>
          <w:lang w:val="ru-RU"/>
        </w:rPr>
        <w:t>системы</w:t>
      </w:r>
      <w:r w:rsidRPr="000D0626">
        <w:rPr>
          <w:lang w:val="ru-RU"/>
        </w:rPr>
        <w:t xml:space="preserve"> </w:t>
      </w:r>
      <w:r w:rsidRPr="000D0626">
        <w:rPr>
          <w:rFonts w:hint="eastAsia"/>
          <w:lang w:val="ru-RU"/>
        </w:rPr>
        <w:t>здравоохранения</w:t>
      </w:r>
    </w:p>
    <w:p w14:paraId="70C1FB03" w14:textId="77777777" w:rsidR="000D0626" w:rsidRPr="000D0626" w:rsidRDefault="000D0626" w:rsidP="000D0626">
      <w:pPr>
        <w:rPr>
          <w:lang w:val="ru-RU"/>
        </w:rPr>
      </w:pPr>
    </w:p>
    <w:p w14:paraId="5CC7957A" w14:textId="77777777" w:rsidR="000D0626" w:rsidRPr="000D0626" w:rsidRDefault="000D0626" w:rsidP="000D0626">
      <w:pPr>
        <w:rPr>
          <w:lang w:val="ru-RU"/>
        </w:rPr>
      </w:pPr>
      <w:r w:rsidRPr="000D0626">
        <w:rPr>
          <w:lang w:val="ru-RU"/>
        </w:rPr>
        <w:t xml:space="preserve">5.2. </w:t>
      </w:r>
      <w:r w:rsidRPr="000D0626">
        <w:rPr>
          <w:rFonts w:hint="eastAsia"/>
          <w:lang w:val="ru-RU"/>
        </w:rPr>
        <w:t>Изменения</w:t>
      </w:r>
      <w:r w:rsidRPr="000D0626">
        <w:rPr>
          <w:lang w:val="ru-RU"/>
        </w:rPr>
        <w:t xml:space="preserve"> </w:t>
      </w:r>
      <w:r w:rsidRPr="000D0626">
        <w:rPr>
          <w:rFonts w:hint="eastAsia"/>
          <w:lang w:val="ru-RU"/>
        </w:rPr>
        <w:t>в</w:t>
      </w:r>
      <w:r w:rsidRPr="000D0626">
        <w:rPr>
          <w:lang w:val="ru-RU"/>
        </w:rPr>
        <w:t xml:space="preserve"> </w:t>
      </w:r>
      <w:r w:rsidRPr="000D0626">
        <w:rPr>
          <w:rFonts w:hint="eastAsia"/>
          <w:lang w:val="ru-RU"/>
        </w:rPr>
        <w:t>региональной</w:t>
      </w:r>
      <w:r w:rsidRPr="000D0626">
        <w:rPr>
          <w:lang w:val="ru-RU"/>
        </w:rPr>
        <w:t xml:space="preserve"> </w:t>
      </w:r>
      <w:r w:rsidRPr="000D0626">
        <w:rPr>
          <w:rFonts w:hint="eastAsia"/>
          <w:lang w:val="ru-RU"/>
        </w:rPr>
        <w:t>системе</w:t>
      </w:r>
      <w:r w:rsidRPr="000D0626">
        <w:rPr>
          <w:lang w:val="ru-RU"/>
        </w:rPr>
        <w:t xml:space="preserve"> </w:t>
      </w:r>
      <w:r w:rsidRPr="000D0626">
        <w:rPr>
          <w:rFonts w:hint="eastAsia"/>
          <w:lang w:val="ru-RU"/>
        </w:rPr>
        <w:t>здравоохранения</w:t>
      </w:r>
      <w:r w:rsidRPr="000D0626">
        <w:rPr>
          <w:lang w:val="ru-RU"/>
        </w:rPr>
        <w:t xml:space="preserve"> </w:t>
      </w:r>
      <w:r w:rsidRPr="000D0626">
        <w:rPr>
          <w:rFonts w:hint="eastAsia"/>
          <w:lang w:val="ru-RU"/>
        </w:rPr>
        <w:t>области</w:t>
      </w:r>
      <w:r w:rsidRPr="000D0626">
        <w:rPr>
          <w:lang w:val="ru-RU"/>
        </w:rPr>
        <w:t xml:space="preserve"> </w:t>
      </w:r>
      <w:r w:rsidRPr="000D0626">
        <w:rPr>
          <w:rFonts w:hint="eastAsia"/>
          <w:lang w:val="ru-RU"/>
        </w:rPr>
        <w:t>в</w:t>
      </w:r>
      <w:r w:rsidRPr="000D0626">
        <w:rPr>
          <w:lang w:val="ru-RU"/>
        </w:rPr>
        <w:t xml:space="preserve"> 125 </w:t>
      </w:r>
      <w:r w:rsidRPr="000D0626">
        <w:rPr>
          <w:rFonts w:hint="eastAsia"/>
          <w:lang w:val="ru-RU"/>
        </w:rPr>
        <w:t>результате</w:t>
      </w:r>
      <w:r w:rsidRPr="000D0626">
        <w:rPr>
          <w:lang w:val="ru-RU"/>
        </w:rPr>
        <w:t xml:space="preserve"> </w:t>
      </w:r>
      <w:r w:rsidRPr="000D0626">
        <w:rPr>
          <w:rFonts w:hint="eastAsia"/>
          <w:lang w:val="ru-RU"/>
        </w:rPr>
        <w:t>реформирования</w:t>
      </w:r>
      <w:r w:rsidRPr="000D0626">
        <w:rPr>
          <w:lang w:val="ru-RU"/>
        </w:rPr>
        <w:t xml:space="preserve"> </w:t>
      </w:r>
      <w:r w:rsidRPr="000D0626">
        <w:rPr>
          <w:rFonts w:hint="eastAsia"/>
          <w:lang w:val="ru-RU"/>
        </w:rPr>
        <w:t>отрасли</w:t>
      </w:r>
    </w:p>
    <w:p w14:paraId="6FBE5F08" w14:textId="77777777" w:rsidR="000D0626" w:rsidRPr="000D0626" w:rsidRDefault="000D0626" w:rsidP="000D0626">
      <w:pPr>
        <w:rPr>
          <w:lang w:val="ru-RU"/>
        </w:rPr>
      </w:pPr>
    </w:p>
    <w:p w14:paraId="75509D74" w14:textId="77777777" w:rsidR="000D0626" w:rsidRPr="000D0626" w:rsidRDefault="000D0626" w:rsidP="000D0626">
      <w:pPr>
        <w:rPr>
          <w:lang w:val="ru-RU"/>
        </w:rPr>
      </w:pPr>
      <w:r w:rsidRPr="000D0626">
        <w:rPr>
          <w:lang w:val="ru-RU"/>
        </w:rPr>
        <w:t xml:space="preserve">5.3. </w:t>
      </w:r>
      <w:r w:rsidRPr="000D0626">
        <w:rPr>
          <w:rFonts w:hint="eastAsia"/>
          <w:lang w:val="ru-RU"/>
        </w:rPr>
        <w:t>Исследование</w:t>
      </w:r>
      <w:r w:rsidRPr="000D0626">
        <w:rPr>
          <w:lang w:val="ru-RU"/>
        </w:rPr>
        <w:t xml:space="preserve"> </w:t>
      </w:r>
      <w:r w:rsidRPr="000D0626">
        <w:rPr>
          <w:rFonts w:hint="eastAsia"/>
          <w:lang w:val="ru-RU"/>
        </w:rPr>
        <w:t>степени</w:t>
      </w:r>
      <w:r w:rsidRPr="000D0626">
        <w:rPr>
          <w:lang w:val="ru-RU"/>
        </w:rPr>
        <w:t xml:space="preserve"> </w:t>
      </w:r>
      <w:r w:rsidRPr="000D0626">
        <w:rPr>
          <w:rFonts w:hint="eastAsia"/>
          <w:lang w:val="ru-RU"/>
        </w:rPr>
        <w:t>соответствия</w:t>
      </w:r>
      <w:r w:rsidRPr="000D0626">
        <w:rPr>
          <w:lang w:val="ru-RU"/>
        </w:rPr>
        <w:t xml:space="preserve"> </w:t>
      </w:r>
      <w:r w:rsidRPr="000D0626">
        <w:rPr>
          <w:rFonts w:hint="eastAsia"/>
          <w:lang w:val="ru-RU"/>
        </w:rPr>
        <w:t>системы</w:t>
      </w:r>
      <w:r w:rsidRPr="000D0626">
        <w:rPr>
          <w:lang w:val="ru-RU"/>
        </w:rPr>
        <w:t xml:space="preserve"> </w:t>
      </w:r>
      <w:r w:rsidRPr="000D0626">
        <w:rPr>
          <w:rFonts w:hint="eastAsia"/>
          <w:lang w:val="ru-RU"/>
        </w:rPr>
        <w:t>здравоохранения</w:t>
      </w:r>
      <w:r w:rsidRPr="000D0626">
        <w:rPr>
          <w:lang w:val="ru-RU"/>
        </w:rPr>
        <w:t xml:space="preserve"> 129 </w:t>
      </w:r>
      <w:r w:rsidRPr="000D0626">
        <w:rPr>
          <w:rFonts w:hint="eastAsia"/>
          <w:lang w:val="ru-RU"/>
        </w:rPr>
        <w:t>ожиданиям</w:t>
      </w:r>
      <w:r w:rsidRPr="000D0626">
        <w:rPr>
          <w:lang w:val="ru-RU"/>
        </w:rPr>
        <w:t xml:space="preserve">, </w:t>
      </w:r>
      <w:r w:rsidRPr="000D0626">
        <w:rPr>
          <w:rFonts w:hint="eastAsia"/>
          <w:lang w:val="ru-RU"/>
        </w:rPr>
        <w:t>запросам</w:t>
      </w:r>
      <w:r w:rsidRPr="000D0626">
        <w:rPr>
          <w:lang w:val="ru-RU"/>
        </w:rPr>
        <w:t xml:space="preserve"> </w:t>
      </w:r>
      <w:r w:rsidRPr="000D0626">
        <w:rPr>
          <w:rFonts w:hint="eastAsia"/>
          <w:lang w:val="ru-RU"/>
        </w:rPr>
        <w:t>и</w:t>
      </w:r>
      <w:r w:rsidRPr="000D0626">
        <w:rPr>
          <w:lang w:val="ru-RU"/>
        </w:rPr>
        <w:t xml:space="preserve"> </w:t>
      </w:r>
      <w:r w:rsidRPr="000D0626">
        <w:rPr>
          <w:rFonts w:hint="eastAsia"/>
          <w:lang w:val="ru-RU"/>
        </w:rPr>
        <w:t>представлениям</w:t>
      </w:r>
      <w:r w:rsidRPr="000D0626">
        <w:rPr>
          <w:lang w:val="ru-RU"/>
        </w:rPr>
        <w:t xml:space="preserve"> </w:t>
      </w:r>
      <w:r w:rsidRPr="000D0626">
        <w:rPr>
          <w:rFonts w:hint="eastAsia"/>
          <w:lang w:val="ru-RU"/>
        </w:rPr>
        <w:t>населения</w:t>
      </w:r>
    </w:p>
    <w:p w14:paraId="30B56C8B" w14:textId="77777777" w:rsidR="000D0626" w:rsidRPr="000D0626" w:rsidRDefault="000D0626" w:rsidP="000D0626">
      <w:pPr>
        <w:rPr>
          <w:lang w:val="ru-RU"/>
        </w:rPr>
      </w:pPr>
    </w:p>
    <w:p w14:paraId="3B11DEA6" w14:textId="77777777" w:rsidR="000D0626" w:rsidRPr="000D0626" w:rsidRDefault="000D0626" w:rsidP="000D0626">
      <w:pPr>
        <w:rPr>
          <w:lang w:val="ru-RU"/>
        </w:rPr>
      </w:pPr>
      <w:r w:rsidRPr="000D0626">
        <w:rPr>
          <w:lang w:val="ru-RU"/>
        </w:rPr>
        <w:t xml:space="preserve">5.4. </w:t>
      </w:r>
      <w:r w:rsidRPr="000D0626">
        <w:rPr>
          <w:rFonts w:hint="eastAsia"/>
          <w:lang w:val="ru-RU"/>
        </w:rPr>
        <w:t>Комплексная</w:t>
      </w:r>
      <w:r w:rsidRPr="000D0626">
        <w:rPr>
          <w:lang w:val="ru-RU"/>
        </w:rPr>
        <w:t xml:space="preserve"> </w:t>
      </w:r>
      <w:r w:rsidRPr="000D0626">
        <w:rPr>
          <w:rFonts w:hint="eastAsia"/>
          <w:lang w:val="ru-RU"/>
        </w:rPr>
        <w:t>оценка</w:t>
      </w:r>
      <w:r w:rsidRPr="000D0626">
        <w:rPr>
          <w:lang w:val="ru-RU"/>
        </w:rPr>
        <w:t xml:space="preserve"> </w:t>
      </w:r>
      <w:r w:rsidRPr="000D0626">
        <w:rPr>
          <w:rFonts w:hint="eastAsia"/>
          <w:lang w:val="ru-RU"/>
        </w:rPr>
        <w:t>деятельности</w:t>
      </w:r>
      <w:r w:rsidRPr="000D0626">
        <w:rPr>
          <w:lang w:val="ru-RU"/>
        </w:rPr>
        <w:t xml:space="preserve"> </w:t>
      </w:r>
      <w:r w:rsidRPr="000D0626">
        <w:rPr>
          <w:rFonts w:hint="eastAsia"/>
          <w:lang w:val="ru-RU"/>
        </w:rPr>
        <w:t>региональной</w:t>
      </w:r>
      <w:r w:rsidRPr="000D0626">
        <w:rPr>
          <w:lang w:val="ru-RU"/>
        </w:rPr>
        <w:t xml:space="preserve"> </w:t>
      </w:r>
      <w:r w:rsidRPr="000D0626">
        <w:rPr>
          <w:rFonts w:hint="eastAsia"/>
          <w:lang w:val="ru-RU"/>
        </w:rPr>
        <w:t>системы</w:t>
      </w:r>
    </w:p>
    <w:p w14:paraId="37974B17" w14:textId="77777777" w:rsidR="000D0626" w:rsidRPr="000D0626" w:rsidRDefault="000D0626" w:rsidP="000D0626">
      <w:pPr>
        <w:rPr>
          <w:lang w:val="ru-RU"/>
        </w:rPr>
      </w:pPr>
    </w:p>
    <w:p w14:paraId="42288174" w14:textId="77777777" w:rsidR="000D0626" w:rsidRPr="000D0626" w:rsidRDefault="000D0626" w:rsidP="000D0626">
      <w:pPr>
        <w:rPr>
          <w:lang w:val="ru-RU"/>
        </w:rPr>
      </w:pPr>
      <w:r w:rsidRPr="000D0626">
        <w:rPr>
          <w:rFonts w:hint="eastAsia"/>
          <w:lang w:val="ru-RU"/>
        </w:rPr>
        <w:t>здравоохранения</w:t>
      </w:r>
    </w:p>
    <w:p w14:paraId="26FB1FA6" w14:textId="77777777" w:rsidR="000D0626" w:rsidRPr="000D0626" w:rsidRDefault="000D0626" w:rsidP="000D0626">
      <w:pPr>
        <w:rPr>
          <w:lang w:val="ru-RU"/>
        </w:rPr>
      </w:pPr>
    </w:p>
    <w:p w14:paraId="0AF9FB59" w14:textId="77777777" w:rsidR="000D0626" w:rsidRPr="000D0626" w:rsidRDefault="000D0626" w:rsidP="000D0626">
      <w:pPr>
        <w:rPr>
          <w:lang w:val="ru-RU"/>
        </w:rPr>
      </w:pPr>
      <w:r w:rsidRPr="000D0626">
        <w:rPr>
          <w:rFonts w:hint="eastAsia"/>
          <w:lang w:val="ru-RU"/>
        </w:rPr>
        <w:t>Заключение</w:t>
      </w:r>
    </w:p>
    <w:p w14:paraId="332C4938" w14:textId="77777777" w:rsidR="000D0626" w:rsidRPr="000D0626" w:rsidRDefault="000D0626" w:rsidP="000D0626">
      <w:pPr>
        <w:rPr>
          <w:lang w:val="ru-RU"/>
        </w:rPr>
      </w:pPr>
    </w:p>
    <w:p w14:paraId="4501B28C" w14:textId="77777777" w:rsidR="000D0626" w:rsidRPr="000D0626" w:rsidRDefault="000D0626" w:rsidP="000D0626">
      <w:pPr>
        <w:rPr>
          <w:lang w:val="ru-RU"/>
        </w:rPr>
      </w:pPr>
      <w:r w:rsidRPr="000D0626">
        <w:rPr>
          <w:rFonts w:hint="eastAsia"/>
          <w:lang w:val="ru-RU"/>
        </w:rPr>
        <w:t>Выводы</w:t>
      </w:r>
    </w:p>
    <w:p w14:paraId="6D2B9074" w14:textId="77777777" w:rsidR="000D0626" w:rsidRPr="000D0626" w:rsidRDefault="000D0626" w:rsidP="000D0626">
      <w:pPr>
        <w:rPr>
          <w:lang w:val="ru-RU"/>
        </w:rPr>
      </w:pPr>
    </w:p>
    <w:p w14:paraId="3B51AC0D" w14:textId="77777777" w:rsidR="000D0626" w:rsidRPr="000D0626" w:rsidRDefault="000D0626" w:rsidP="000D0626">
      <w:pPr>
        <w:rPr>
          <w:lang w:val="ru-RU"/>
        </w:rPr>
      </w:pPr>
      <w:r w:rsidRPr="000D0626">
        <w:rPr>
          <w:rFonts w:hint="eastAsia"/>
          <w:lang w:val="ru-RU"/>
        </w:rPr>
        <w:t>Практические</w:t>
      </w:r>
      <w:r w:rsidRPr="000D0626">
        <w:rPr>
          <w:lang w:val="ru-RU"/>
        </w:rPr>
        <w:t xml:space="preserve"> </w:t>
      </w:r>
      <w:r w:rsidRPr="000D0626">
        <w:rPr>
          <w:rFonts w:hint="eastAsia"/>
          <w:lang w:val="ru-RU"/>
        </w:rPr>
        <w:t>рекомендации</w:t>
      </w:r>
    </w:p>
    <w:p w14:paraId="47423694" w14:textId="77777777" w:rsidR="000D0626" w:rsidRPr="000D0626" w:rsidRDefault="000D0626" w:rsidP="000D0626">
      <w:pPr>
        <w:rPr>
          <w:lang w:val="ru-RU"/>
        </w:rPr>
      </w:pPr>
    </w:p>
    <w:p w14:paraId="5234AD06" w14:textId="77777777" w:rsidR="000D0626" w:rsidRPr="000D0626" w:rsidRDefault="000D0626" w:rsidP="000D0626">
      <w:pPr>
        <w:rPr>
          <w:lang w:val="ru-RU"/>
        </w:rPr>
      </w:pPr>
      <w:r w:rsidRPr="000D0626">
        <w:rPr>
          <w:rFonts w:hint="eastAsia"/>
          <w:lang w:val="ru-RU"/>
        </w:rPr>
        <w:t>Список</w:t>
      </w:r>
      <w:r w:rsidRPr="000D0626">
        <w:rPr>
          <w:lang w:val="ru-RU"/>
        </w:rPr>
        <w:t xml:space="preserve"> </w:t>
      </w:r>
      <w:r w:rsidRPr="000D0626">
        <w:rPr>
          <w:rFonts w:hint="eastAsia"/>
          <w:lang w:val="ru-RU"/>
        </w:rPr>
        <w:t>сокращений</w:t>
      </w:r>
    </w:p>
    <w:p w14:paraId="49DE902D" w14:textId="77777777" w:rsidR="000D0626" w:rsidRPr="000D0626" w:rsidRDefault="000D0626" w:rsidP="000D0626">
      <w:pPr>
        <w:rPr>
          <w:lang w:val="ru-RU"/>
        </w:rPr>
      </w:pPr>
    </w:p>
    <w:p w14:paraId="7A4DF5BF" w14:textId="77777777" w:rsidR="000D0626" w:rsidRPr="000D0626" w:rsidRDefault="000D0626" w:rsidP="000D0626">
      <w:pPr>
        <w:rPr>
          <w:lang w:val="ru-RU"/>
        </w:rPr>
      </w:pPr>
      <w:r w:rsidRPr="000D0626">
        <w:rPr>
          <w:rFonts w:hint="eastAsia"/>
          <w:lang w:val="ru-RU"/>
        </w:rPr>
        <w:t>Список</w:t>
      </w:r>
      <w:r w:rsidRPr="000D0626">
        <w:rPr>
          <w:lang w:val="ru-RU"/>
        </w:rPr>
        <w:t xml:space="preserve"> </w:t>
      </w:r>
      <w:r w:rsidRPr="000D0626">
        <w:rPr>
          <w:rFonts w:hint="eastAsia"/>
          <w:lang w:val="ru-RU"/>
        </w:rPr>
        <w:t>литературы</w:t>
      </w:r>
    </w:p>
    <w:p w14:paraId="1BD993B4" w14:textId="77777777" w:rsidR="000D0626" w:rsidRPr="000D0626" w:rsidRDefault="000D0626" w:rsidP="000D0626">
      <w:pPr>
        <w:rPr>
          <w:lang w:val="ru-RU"/>
        </w:rPr>
      </w:pPr>
    </w:p>
    <w:p w14:paraId="27FB6AD7" w14:textId="050428DA" w:rsidR="000D0626" w:rsidRPr="000D0626" w:rsidRDefault="000D0626" w:rsidP="000D0626">
      <w:pPr>
        <w:rPr>
          <w:lang w:val="ru-RU"/>
        </w:rPr>
      </w:pPr>
      <w:r w:rsidRPr="000D0626">
        <w:rPr>
          <w:rFonts w:hint="eastAsia"/>
          <w:lang w:val="ru-RU"/>
        </w:rPr>
        <w:t>Приложения</w:t>
      </w:r>
    </w:p>
    <w:sectPr w:rsidR="000D0626" w:rsidRPr="000D0626" w:rsidSect="00B700A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9EAC3" w14:textId="77777777" w:rsidR="00B700A1" w:rsidRPr="00C66E52" w:rsidRDefault="00B700A1">
      <w:pPr>
        <w:spacing w:after="0" w:line="240" w:lineRule="auto"/>
      </w:pPr>
      <w:r w:rsidRPr="00C66E52">
        <w:separator/>
      </w:r>
    </w:p>
  </w:endnote>
  <w:endnote w:type="continuationSeparator" w:id="0">
    <w:p w14:paraId="389F8717" w14:textId="77777777" w:rsidR="00B700A1" w:rsidRPr="00C66E52" w:rsidRDefault="00B700A1">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00B98" w14:textId="77777777" w:rsidR="00B700A1" w:rsidRPr="00C66E52" w:rsidRDefault="00B700A1"/>
    <w:p w14:paraId="5D197FE9" w14:textId="77777777" w:rsidR="00B700A1" w:rsidRPr="00C66E52" w:rsidRDefault="00B700A1"/>
    <w:p w14:paraId="364D089A" w14:textId="77777777" w:rsidR="00B700A1" w:rsidRPr="00C66E52" w:rsidRDefault="00B700A1"/>
    <w:p w14:paraId="444FD88F" w14:textId="77777777" w:rsidR="00B700A1" w:rsidRPr="00C66E52" w:rsidRDefault="00B700A1"/>
    <w:p w14:paraId="4633ACE8" w14:textId="77777777" w:rsidR="00B700A1" w:rsidRPr="00C66E52" w:rsidRDefault="00B700A1"/>
    <w:p w14:paraId="477D1AA5" w14:textId="77777777" w:rsidR="00B700A1" w:rsidRPr="00C66E52" w:rsidRDefault="00B700A1"/>
    <w:p w14:paraId="25740808" w14:textId="77777777" w:rsidR="00B700A1" w:rsidRPr="00C66E52" w:rsidRDefault="00B700A1">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3EB4580C" wp14:editId="27A29DE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4E02D" w14:textId="77777777" w:rsidR="00B700A1" w:rsidRPr="00C66E52" w:rsidRDefault="00B700A1">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B4580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2E4E02D" w14:textId="77777777" w:rsidR="00B700A1" w:rsidRPr="00C66E52" w:rsidRDefault="00B700A1">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6F64D772" w14:textId="77777777" w:rsidR="00B700A1" w:rsidRPr="00C66E52" w:rsidRDefault="00B700A1"/>
    <w:p w14:paraId="0AAA27A1" w14:textId="77777777" w:rsidR="00B700A1" w:rsidRPr="00C66E52" w:rsidRDefault="00B700A1"/>
    <w:p w14:paraId="3CBEFEAA" w14:textId="77777777" w:rsidR="00B700A1" w:rsidRPr="00C66E52" w:rsidRDefault="00B700A1">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24905CB8" wp14:editId="5141C25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C83CC" w14:textId="77777777" w:rsidR="00B700A1" w:rsidRPr="00C66E52" w:rsidRDefault="00B700A1"/>
                          <w:p w14:paraId="70692B7B" w14:textId="77777777" w:rsidR="00B700A1" w:rsidRPr="00C66E52" w:rsidRDefault="00B700A1">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905CB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64C83CC" w14:textId="77777777" w:rsidR="00B700A1" w:rsidRPr="00C66E52" w:rsidRDefault="00B700A1"/>
                    <w:p w14:paraId="70692B7B" w14:textId="77777777" w:rsidR="00B700A1" w:rsidRPr="00C66E52" w:rsidRDefault="00B700A1">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063C9BEC" w14:textId="77777777" w:rsidR="00B700A1" w:rsidRPr="00C66E52" w:rsidRDefault="00B700A1"/>
    <w:p w14:paraId="5E36703E" w14:textId="77777777" w:rsidR="00B700A1" w:rsidRPr="00C66E52" w:rsidRDefault="00B700A1">
      <w:pPr>
        <w:rPr>
          <w:sz w:val="2"/>
          <w:szCs w:val="2"/>
        </w:rPr>
      </w:pPr>
    </w:p>
    <w:p w14:paraId="697CED9C" w14:textId="77777777" w:rsidR="00B700A1" w:rsidRPr="00C66E52" w:rsidRDefault="00B700A1"/>
    <w:p w14:paraId="78B479DF" w14:textId="77777777" w:rsidR="00B700A1" w:rsidRPr="00C66E52" w:rsidRDefault="00B700A1">
      <w:pPr>
        <w:spacing w:after="0" w:line="240" w:lineRule="auto"/>
      </w:pPr>
    </w:p>
  </w:footnote>
  <w:footnote w:type="continuationSeparator" w:id="0">
    <w:p w14:paraId="771A9DDB" w14:textId="77777777" w:rsidR="00B700A1" w:rsidRPr="00C66E52" w:rsidRDefault="00B700A1">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0A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24498</TotalTime>
  <Pages>3</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3626</cp:revision>
  <cp:lastPrinted>2009-02-06T05:36:00Z</cp:lastPrinted>
  <dcterms:created xsi:type="dcterms:W3CDTF">2024-04-09T10:20:00Z</dcterms:created>
  <dcterms:modified xsi:type="dcterms:W3CDTF">2024-05-07T21:34:00Z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